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4440" w14:textId="eb34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Ө.Е. Шөкеевті "Самұрық-Қазына" ұлттық әл-ауқат қоры" акционерлік қоғамының басқарма төрағасы етіп тағайындау және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26 желтоқсандағы № 1600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«Ұлттық әл-ауқат қоры туралы» Қазақстан Республикасының 2009 жылғы 13 ақпандағы Заңының 9-бабының 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Өмірзақ Естайұлы Шөкеев «Самұрық-Қазына» ұлттық әл-ауқат қоры» акционерлік қоғамының басқарма төрағасы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Президентінің 2008 жылғы 13 қазандағы № 669 Жарлығын іске асыру жөніндегі шаралар туралы» Қазақстан Республикасы Үкіметінің 2008 жылғы 17 қазандағы </w:t>
      </w:r>
      <w:r>
        <w:rPr>
          <w:rFonts w:ascii="Times New Roman"/>
          <w:b w:val="false"/>
          <w:i w:val="false"/>
          <w:color w:val="000000"/>
          <w:sz w:val="28"/>
        </w:rPr>
        <w:t>№ 962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«Құлыбаев                 - «Самұрық-Қазына» ұлттық әл-ауқат қоры»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Асқарұлы              акционерлік қоғамының басқарма төрағасы»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«Шөкеев 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 акционерлік қоғамының басқарма төрағасы»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