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f0f7" w14:textId="709f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Бәсекелестікті қорғау агенттігінің (Монополияға қарсы агенттік) басқармасындағы Қазақстан Республикасы Үкіметінің өкілі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27 желтоқсандағы № 1607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Экономикалық даму және сауда вице-министрі Марат Әпсеметұлы Құсайыновтың орнына Қазақстан Республикасының Экономикалық даму және сауда вице-министрі Абай Мұқашұлы Ескендіров Қазақстан Республикасы Бәсекелестікті қорғау агенттігінің (Монополияға қарсы агенттік) басқармасындағы Қазақстан Республикасы Үкіметінің өкілі болып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