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b4c5" w14:textId="b7ab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"2011 - 2013 жылдарға арналған республикалық бюджет туралы" Қазақстан Республикасының Заңын іске асыру туралы" Қазақстан Республикасы Үкіметінің 2010 жылғы 13 желтоқсандағы № 1350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желтоқсандағы № 1609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«Денсаулық сақтау»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«Қазақстан Республикасы Денсаулық сақтау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«Денсаулық сақтау объектілерін салу және реконструкциялау»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 «Астана қаласы» деген бөлімде: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33"/>
        <w:gridCol w:w="353"/>
        <w:gridCol w:w="6833"/>
        <w:gridCol w:w="2833"/>
        <w:gridCol w:w="1193"/>
        <w:gridCol w:w="117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«Қазақ мемлекеттік медициналық академиясы» РМҚК жанынан 300 төсекке арналған көп бейінді аурухана салуға арналған жоба-сметалық құжаттамасын әзірлеу және ведомстводан тыс мемлекеттік сараптама жүргізу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33"/>
        <w:gridCol w:w="353"/>
        <w:gridCol w:w="6833"/>
        <w:gridCol w:w="2833"/>
        <w:gridCol w:w="1193"/>
        <w:gridCol w:w="117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«Ұлттық ғылыми медициналық орталық» АҚ жанынан 300 төсекке арналған көп бейінді аурухана салуға арналған жобалау-сметалық құжаттама әзірлеу және ведомстводан тыс мемлекеттік сараптама жүргізу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