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de71" w14:textId="c39d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"Салалық арттырушы коэффициенттерді бекіту туpaлы" Қазақстан Республикасы Үкіметінің 2008 жылғы 9 маусымдағы № 548 қаулысына өзгеpiстep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28 желтоқсандағы № 1618 Қаулысы. Күші жойылды - Қазақстан Республикасы Үкіметінің 2015 жылғы 10 қыркүйектегі № 762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10.09.2015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Yкiмeтi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«Салалық арттырушы коэффициенттерді бекіту туралы» Қазақстан Республикасы Yкiмeтiнің 2008 жылғы 9 маусымдағы № </w:t>
      </w:r>
      <w:r>
        <w:rPr>
          <w:rFonts w:ascii="Times New Roman"/>
          <w:b w:val="false"/>
          <w:i w:val="false"/>
          <w:color w:val="000000"/>
          <w:sz w:val="28"/>
        </w:rPr>
        <w:t>548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286-құжат)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тау-кен металлургия саласында-кемінде 1,7;»;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«2,0 болып бекітілсін.» деген сөздер «2,0;»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теміржол саласында - 1,05-тен 1,25-ке дейін болып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күнтізбелік он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