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6acbc" w14:textId="3d6ac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"Шекті тарифтерді бекіту туралы" Қазақстан Республикасы Үкіметінің 2009 жылғы 25 наурыздағы № 392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29 желтоқсандағы № 1628 Қаулысы. Күші жойылды - Қазақстан Республикасы Үкіметінің 2015 жылғы 7 қыркүйектегі № 750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07.09.2015 </w:t>
      </w:r>
      <w:r>
        <w:rPr>
          <w:rFonts w:ascii="Times New Roman"/>
          <w:b w:val="false"/>
          <w:i w:val="false"/>
          <w:color w:val="ff0000"/>
          <w:sz w:val="28"/>
        </w:rPr>
        <w:t>№ 750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«Шекті тарифтерді бекіту туралы» Қазақстан Республикасы Үкіметінің 2009 жылғы 25 наурыздағы № 392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 № 17, 142-құжат)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кіріспе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«Электр энергетикасы туралы» Қазақстан Республикасының 2004 жылғы 9 шілдедегі Заңының 4-бабының </w:t>
      </w:r>
      <w:r>
        <w:rPr>
          <w:rFonts w:ascii="Times New Roman"/>
          <w:b w:val="false"/>
          <w:i w:val="false"/>
          <w:color w:val="000000"/>
          <w:sz w:val="28"/>
        </w:rPr>
        <w:t>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шекті тарифтерде: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«11-топ» деген жол мынадай редакцияда жазылсын: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5"/>
        <w:gridCol w:w="1360"/>
        <w:gridCol w:w="1635"/>
        <w:gridCol w:w="1242"/>
        <w:gridCol w:w="1851"/>
        <w:gridCol w:w="1460"/>
        <w:gridCol w:w="1912"/>
        <w:gridCol w:w="1735"/>
      </w:tblGrid>
      <w:tr>
        <w:trPr>
          <w:trHeight w:val="30" w:hRule="atLeast"/>
        </w:trPr>
        <w:tc>
          <w:tcPr>
            <w:tcW w:w="1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Тобы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Жылдар бойынша шекті тарифтер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11-топ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7,23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10,34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10,96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11,62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2012 жылғы 1 қаңтардан бастап қолданысқа енгізіледі және ресми жариялануға тиіс.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