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0f65" w14:textId="6320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қайтару жөніндегі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2011 жылғы 29 желтоқсандағы № 1639 Қаулысы</w:t>
      </w:r>
    </w:p>
    <w:p>
      <w:pPr>
        <w:spacing w:after="0"/>
        <w:ind w:left="0"/>
        <w:jc w:val="both"/>
      </w:pPr>
      <w:bookmarkStart w:name="z1" w:id="0"/>
      <w:r>
        <w:rPr>
          <w:rFonts w:ascii="Times New Roman"/>
          <w:b w:val="false"/>
          <w:i w:val="false"/>
          <w:color w:val="000000"/>
          <w:sz w:val="28"/>
        </w:rPr>
        <w:t>
      «Трансферттік баға белгілеу туралы» Қазақстан Республикасының 2008 жылғы 5 шілдедегі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сондай-ақ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келісімге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жылғы 7 қаңтардағы Табиғи газды қарызға алу туралы келісімге сәйкес «АлматыГазТрейд» жауапкершілігі шектеулі серіктестігі бұрын берген және Қазақстанның ішкі нарығын газбен жабдықтауға арналған, 2011 жылғы қаңтар - сәуірде пайдаланылған көлемі 282 548 905 текше метр газды «Азиялық Газ құбыры» жауапкершілігі шектеулі серіктестігінің қайтаруы мақсатында газды экспортқа өткізу кезінде Қазақстан Республикасының аумағында тұтыну үшін әкелместен, «Түрікменстан - Қытай» магистральдық газ құбырының «Багтыярлык» компрессорлық станциясына түрікмен газының бірдей санын Қарашығанақ кен орнының өңделген газына қарсы жеткізу жолымен «ҚазРосГаз» жауапкершілігі шектеулі серіктестігі мен «ГазПром» ашық акционерлік қоғамының уәкілетті ұйымы арасында жасалатын мәміле бойынша газдың бағасы - 1000 текше метрі үшін 105 АҚШ доллары болып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Мұнай және газ министрлігіне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