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9d568" w14:textId="8b9d5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әл-ауқат қоры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30 желтоқсандағы № 1659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«Ұлттық әл-ауқат қоры туралы» Қазақстан Республикасы Заңының жобасы Қазақстан Республикасы Парламентінің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Ұлттық әл-ауқат қоры туралы</w:t>
      </w:r>
    </w:p>
    <w:p>
      <w:pPr>
        <w:spacing w:after="0"/>
        <w:ind w:left="0"/>
        <w:jc w:val="both"/>
      </w:pPr>
      <w:r>
        <w:rPr>
          <w:rFonts w:ascii="Times New Roman"/>
          <w:b w:val="false"/>
          <w:i w:val="false"/>
          <w:color w:val="000000"/>
          <w:sz w:val="28"/>
        </w:rPr>
        <w:t>      Осы Заң Ұлттық әл-ауқат қорының құқықтық жағдайын, қызмет тәртібін, мақсаттарын, міндеттері мен өкілеттіктерін, Ұлттық әл-ауқат қоры мен мемлекеттік органдардың өзара іс-қимыл жасау тәртібін, сондай-ақ акциялары (қатысу үлестері) Ұлттық әл-ауқат қорына тиесілі заңды тұлғалардың және Ұлттық әл-ауқат қорының тобына кіретін өзге де ұйымдардың құқықтық жағдайының жекелеген ерекшеліктерін айқындайды.</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жанама иелену – әрбір келесі ұйымның өзге ұйымның акцияларын (жарғылық капиталдағы қатысу үлестерін) меншік немесе сенімгерлікпен басқару құқығында иеленуі;</w:t>
      </w:r>
      <w:r>
        <w:br/>
      </w:r>
      <w:r>
        <w:rPr>
          <w:rFonts w:ascii="Times New Roman"/>
          <w:b w:val="false"/>
          <w:i w:val="false"/>
          <w:color w:val="000000"/>
          <w:sz w:val="28"/>
        </w:rPr>
        <w:t>
      2) компаниялар – ұлттық даму институттары, ұлттық компаниялар және дауыс беретін акцияларының (қатысу үлестерінің) елу проценттен астамы меншік немесе сенімгерлікпен басқару құқығымен Қорға тиесілі басқа да заңды тұлғалар;</w:t>
      </w:r>
      <w:r>
        <w:br/>
      </w:r>
      <w:r>
        <w:rPr>
          <w:rFonts w:ascii="Times New Roman"/>
          <w:b w:val="false"/>
          <w:i w:val="false"/>
          <w:color w:val="000000"/>
          <w:sz w:val="28"/>
        </w:rPr>
        <w:t>
      3) Қордың тобы – Қор, компаниялар, дауыс беретін акцияларының (қатысу үлестерінің) елу проценттен астамы компанияларға тиесілі олардың еншілес ұйымдары, сондай-ақ дауыс беретін акцияларының (қатысу үлестерінің) елу проценттен астамы компаниялардың көрсетілген еншілес ұйымдарына тиесілі, осы Заңда оларға қатысты арнаулы құқықтық жағдай белгіленетін заңды тұлғалар.</w:t>
      </w:r>
      <w:r>
        <w:br/>
      </w:r>
      <w:r>
        <w:rPr>
          <w:rFonts w:ascii="Times New Roman"/>
          <w:b w:val="false"/>
          <w:i w:val="false"/>
          <w:color w:val="000000"/>
          <w:sz w:val="28"/>
        </w:rPr>
        <w:t>
      Қордың тобына:</w:t>
      </w:r>
      <w:r>
        <w:br/>
      </w:r>
      <w:r>
        <w:rPr>
          <w:rFonts w:ascii="Times New Roman"/>
          <w:b w:val="false"/>
          <w:i w:val="false"/>
          <w:color w:val="000000"/>
          <w:sz w:val="28"/>
        </w:rPr>
        <w:t>
      кепілге салынған акцияларын (қатысу үлестерін) сату жөніндегі сауда-саттық Қазақстан Республикасының азаматтық заңнамасына сәйкес өткізілмеді деп жарияланған кезде акциялары (қатысу үлестері) Қордың тобына кіретін банктің меншігіне келіп түскен заңды тұлғалар;</w:t>
      </w:r>
      <w:r>
        <w:br/>
      </w:r>
      <w:r>
        <w:rPr>
          <w:rFonts w:ascii="Times New Roman"/>
          <w:b w:val="false"/>
          <w:i w:val="false"/>
          <w:color w:val="000000"/>
          <w:sz w:val="28"/>
        </w:rPr>
        <w:t>
      банк кредиторларының мүдделерін қорғау және Қазақстан Республикасы банк жүйесінің орнықтылығын қамтамасыз ету мақсатында акциялары Қазақстан Республикасының заңнамасына сәйкес Қазақстан Республикасы Үкіметінің шешімі бойынша Қордың меншігіне келіп түскен банктер кірмейді;</w:t>
      </w:r>
      <w:r>
        <w:br/>
      </w:r>
      <w:r>
        <w:rPr>
          <w:rFonts w:ascii="Times New Roman"/>
          <w:b w:val="false"/>
          <w:i w:val="false"/>
          <w:color w:val="000000"/>
          <w:sz w:val="28"/>
        </w:rPr>
        <w:t>
      4) Ұлттық әл-ауқат қоры (бұдан әрі – Қор) – ұлттық басқарушы холдинг.</w:t>
      </w:r>
    </w:p>
    <w:p>
      <w:pPr>
        <w:spacing w:after="0"/>
        <w:ind w:left="0"/>
        <w:jc w:val="both"/>
      </w:pPr>
      <w:r>
        <w:rPr>
          <w:rFonts w:ascii="Times New Roman"/>
          <w:b w:val="false"/>
          <w:i w:val="false"/>
          <w:color w:val="000000"/>
          <w:sz w:val="28"/>
        </w:rPr>
        <w:t>      </w:t>
      </w:r>
      <w:r>
        <w:rPr>
          <w:rFonts w:ascii="Times New Roman"/>
          <w:b/>
          <w:i w:val="false"/>
          <w:color w:val="000000"/>
          <w:sz w:val="28"/>
        </w:rPr>
        <w:t>2-бап. Қазақстан Республикасының Қор туралы заңнамасы</w:t>
      </w:r>
    </w:p>
    <w:p>
      <w:pPr>
        <w:spacing w:after="0"/>
        <w:ind w:left="0"/>
        <w:jc w:val="both"/>
      </w:pPr>
      <w:r>
        <w:rPr>
          <w:rFonts w:ascii="Times New Roman"/>
          <w:b w:val="false"/>
          <w:i w:val="false"/>
          <w:color w:val="000000"/>
          <w:sz w:val="28"/>
        </w:rPr>
        <w:t>      1. Қазақстан Республикасының Қор туралы заңнамасы Қазақстан Республикасының Конституциясына негізделеді, осы Заңнан және өзге де нормативтік құқықтық актілерден тұрады.</w:t>
      </w:r>
      <w:r>
        <w:br/>
      </w:r>
      <w:r>
        <w:rPr>
          <w:rFonts w:ascii="Times New Roman"/>
          <w:b w:val="false"/>
          <w:i w:val="false"/>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r>
        <w:br/>
      </w:r>
      <w:r>
        <w:rPr>
          <w:rFonts w:ascii="Times New Roman"/>
          <w:b w:val="false"/>
          <w:i w:val="false"/>
          <w:color w:val="000000"/>
          <w:sz w:val="28"/>
        </w:rPr>
        <w:t>
      3. Акционерлік қоғамдардың құқықтық жағдайын реттейтін Қазақстан Республикасының заңнамасы, сондай-ақ Қазақстан Республикасының мемлекеттік мүлік туралы заңнамасы, егер осы Заңда өзгеше көзделмесе, Қордың тобына қолданылады.</w:t>
      </w:r>
      <w:r>
        <w:br/>
      </w:r>
      <w:r>
        <w:rPr>
          <w:rFonts w:ascii="Times New Roman"/>
          <w:b w:val="false"/>
          <w:i w:val="false"/>
          <w:color w:val="000000"/>
          <w:sz w:val="28"/>
        </w:rPr>
        <w:t>
      4. Қазақстан Республикасының Үкіметі бекітетін тізбеге кіретін компанияларға Қазақстан Республикасының инвестициялық қорлар туралы заңнамасы қолданылмайды.</w:t>
      </w:r>
    </w:p>
    <w:p>
      <w:pPr>
        <w:spacing w:after="0"/>
        <w:ind w:left="0"/>
        <w:jc w:val="both"/>
      </w:pPr>
      <w:r>
        <w:rPr>
          <w:rFonts w:ascii="Times New Roman"/>
          <w:b w:val="false"/>
          <w:i w:val="false"/>
          <w:color w:val="000000"/>
          <w:sz w:val="28"/>
        </w:rPr>
        <w:t>      </w:t>
      </w:r>
      <w:r>
        <w:rPr>
          <w:rFonts w:ascii="Times New Roman"/>
          <w:b/>
          <w:i w:val="false"/>
          <w:color w:val="000000"/>
          <w:sz w:val="28"/>
        </w:rPr>
        <w:t>3-бап. Қордың акцияларына меншік мәселелері</w:t>
      </w:r>
    </w:p>
    <w:p>
      <w:pPr>
        <w:spacing w:after="0"/>
        <w:ind w:left="0"/>
        <w:jc w:val="both"/>
      </w:pPr>
      <w:r>
        <w:rPr>
          <w:rFonts w:ascii="Times New Roman"/>
          <w:b w:val="false"/>
          <w:i w:val="false"/>
          <w:color w:val="000000"/>
          <w:sz w:val="28"/>
        </w:rPr>
        <w:t>      Қордың акциялары мемлекеттің ерекше меншігі болып табылады және иеліктен шығаруға жатпайды.</w:t>
      </w:r>
    </w:p>
    <w:p>
      <w:pPr>
        <w:spacing w:after="0"/>
        <w:ind w:left="0"/>
        <w:jc w:val="both"/>
      </w:pPr>
      <w:r>
        <w:rPr>
          <w:rFonts w:ascii="Times New Roman"/>
          <w:b w:val="false"/>
          <w:i w:val="false"/>
          <w:color w:val="000000"/>
          <w:sz w:val="28"/>
        </w:rPr>
        <w:t>      </w:t>
      </w:r>
      <w:r>
        <w:rPr>
          <w:rFonts w:ascii="Times New Roman"/>
          <w:b/>
          <w:i w:val="false"/>
          <w:color w:val="000000"/>
          <w:sz w:val="28"/>
        </w:rPr>
        <w:t>4-бап. Қордың мақсаты мен міндеттері</w:t>
      </w:r>
    </w:p>
    <w:p>
      <w:pPr>
        <w:spacing w:after="0"/>
        <w:ind w:left="0"/>
        <w:jc w:val="both"/>
      </w:pPr>
      <w:r>
        <w:rPr>
          <w:rFonts w:ascii="Times New Roman"/>
          <w:b w:val="false"/>
          <w:i w:val="false"/>
          <w:color w:val="000000"/>
          <w:sz w:val="28"/>
        </w:rPr>
        <w:t>      1. Қор қызметінің мақсаты Қордың тобына кіретін ұйымдардың ұзақ мерзімді құнын (құндылығын) ұлғайту, Қордың тобына кіретін активтерді тиімді басқару арқылы Қазақстан Республикасының ұлттық әл-ауқатын арттыру болып табылады.</w:t>
      </w:r>
      <w:r>
        <w:br/>
      </w:r>
      <w:r>
        <w:rPr>
          <w:rFonts w:ascii="Times New Roman"/>
          <w:b w:val="false"/>
          <w:i w:val="false"/>
          <w:color w:val="000000"/>
          <w:sz w:val="28"/>
        </w:rPr>
        <w:t>
      2. Қордың міндеттері:</w:t>
      </w:r>
      <w:r>
        <w:br/>
      </w:r>
      <w:r>
        <w:rPr>
          <w:rFonts w:ascii="Times New Roman"/>
          <w:b w:val="false"/>
          <w:i w:val="false"/>
          <w:color w:val="000000"/>
          <w:sz w:val="28"/>
        </w:rPr>
        <w:t>
      1) Қордың тобына кіретін ұйымдардың бәсекеге қабілеттілігін, нарықтық құнын және кірістілігін арттыру;</w:t>
      </w:r>
      <w:r>
        <w:br/>
      </w:r>
      <w:r>
        <w:rPr>
          <w:rFonts w:ascii="Times New Roman"/>
          <w:b w:val="false"/>
          <w:i w:val="false"/>
          <w:color w:val="000000"/>
          <w:sz w:val="28"/>
        </w:rPr>
        <w:t>
      2) Қордың тобына корпоративтік басқарудың ең озық практикасын енгізу;</w:t>
      </w:r>
      <w:r>
        <w:br/>
      </w:r>
      <w:r>
        <w:rPr>
          <w:rFonts w:ascii="Times New Roman"/>
          <w:b w:val="false"/>
          <w:i w:val="false"/>
          <w:color w:val="000000"/>
          <w:sz w:val="28"/>
        </w:rPr>
        <w:t>
      3) инновациялық үдерістер мен технологияларды әзірлеуге және Қордың тобына енгізуге ынталандыру;</w:t>
      </w:r>
      <w:r>
        <w:br/>
      </w:r>
      <w:r>
        <w:rPr>
          <w:rFonts w:ascii="Times New Roman"/>
          <w:b w:val="false"/>
          <w:i w:val="false"/>
          <w:color w:val="000000"/>
          <w:sz w:val="28"/>
        </w:rPr>
        <w:t>
      4) Қазақстан Республикасына инвестициялар тартуға қатысу, сондай-ақ Қордың тобына кіретін ұйымдардың инвестициялық белсенділігі үшін жағдайлар жасау;</w:t>
      </w:r>
      <w:r>
        <w:br/>
      </w:r>
      <w:r>
        <w:rPr>
          <w:rFonts w:ascii="Times New Roman"/>
          <w:b w:val="false"/>
          <w:i w:val="false"/>
          <w:color w:val="000000"/>
          <w:sz w:val="28"/>
        </w:rPr>
        <w:t>
      5) ұлттық, салааралық және өңірлік ауқымдағы инвестициялық стратегиялық жобалар әзірлеу және оларды іске асыру, Қазақстан экономикасын жаңғырту және әртараптандыру бағдарламаларын әзірлеуге және іске асыруға қатысу;</w:t>
      </w:r>
      <w:r>
        <w:br/>
      </w:r>
      <w:r>
        <w:rPr>
          <w:rFonts w:ascii="Times New Roman"/>
          <w:b w:val="false"/>
          <w:i w:val="false"/>
          <w:color w:val="000000"/>
          <w:sz w:val="28"/>
        </w:rPr>
        <w:t>
      6) кәсіпкерлікті дамытуға бағытталған бағдарламаларды іске асыруға қатысу, сондай-ақ мемлекеттік саясаттың негізгі бағыттарын ескере отырып, Қазақстан Республикасындағы инвестициялық ахуалды жақсарту;</w:t>
      </w:r>
      <w:r>
        <w:br/>
      </w:r>
      <w:r>
        <w:rPr>
          <w:rFonts w:ascii="Times New Roman"/>
          <w:b w:val="false"/>
          <w:i w:val="false"/>
          <w:color w:val="000000"/>
          <w:sz w:val="28"/>
        </w:rPr>
        <w:t>
      7) осы Заңда белгіленген шарттарда Қазақстан Республикасының экономикасын тұрақты дамытуға ықпал ететін әлеуметтік маңызы бар, индустриялық-инновациялық жобаларды іске асыруға қатысу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5-бап. Қор қызметінің принциптері</w:t>
      </w:r>
    </w:p>
    <w:p>
      <w:pPr>
        <w:spacing w:after="0"/>
        <w:ind w:left="0"/>
        <w:jc w:val="both"/>
      </w:pPr>
      <w:r>
        <w:rPr>
          <w:rFonts w:ascii="Times New Roman"/>
          <w:b w:val="false"/>
          <w:i w:val="false"/>
          <w:color w:val="000000"/>
          <w:sz w:val="28"/>
        </w:rPr>
        <w:t>      Қордың қызметі мынадай:</w:t>
      </w:r>
      <w:r>
        <w:br/>
      </w:r>
      <w:r>
        <w:rPr>
          <w:rFonts w:ascii="Times New Roman"/>
          <w:b w:val="false"/>
          <w:i w:val="false"/>
          <w:color w:val="000000"/>
          <w:sz w:val="28"/>
        </w:rPr>
        <w:t>
      1) Қордың жалғыз акционері ретіндегі мемлекеттің мүдделерін сақтау;</w:t>
      </w:r>
      <w:r>
        <w:br/>
      </w:r>
      <w:r>
        <w:rPr>
          <w:rFonts w:ascii="Times New Roman"/>
          <w:b w:val="false"/>
          <w:i w:val="false"/>
          <w:color w:val="000000"/>
          <w:sz w:val="28"/>
        </w:rPr>
        <w:t>
      2) Қордың және Қордың тобына кіретін басқа да ұйымдар қызметінің кірістілігі, тиімділігі, транспаренттілігі және есептілігі;</w:t>
      </w:r>
      <w:r>
        <w:br/>
      </w:r>
      <w:r>
        <w:rPr>
          <w:rFonts w:ascii="Times New Roman"/>
          <w:b w:val="false"/>
          <w:i w:val="false"/>
          <w:color w:val="000000"/>
          <w:sz w:val="28"/>
        </w:rPr>
        <w:t>
      3) шешімдерді қабылдау мен оларды іске асырудағы жүйелілік пен жеделдік;</w:t>
      </w:r>
      <w:r>
        <w:br/>
      </w:r>
      <w:r>
        <w:rPr>
          <w:rFonts w:ascii="Times New Roman"/>
          <w:b w:val="false"/>
          <w:i w:val="false"/>
          <w:color w:val="000000"/>
          <w:sz w:val="28"/>
        </w:rPr>
        <w:t>
      4) Қордың әлеуметтік жауапкершілігі принциптеріне негізделеді.</w:t>
      </w:r>
    </w:p>
    <w:p>
      <w:pPr>
        <w:spacing w:after="0"/>
        <w:ind w:left="0"/>
        <w:jc w:val="left"/>
      </w:pPr>
      <w:r>
        <w:rPr>
          <w:rFonts w:ascii="Times New Roman"/>
          <w:b/>
          <w:i w:val="false"/>
          <w:color w:val="000000"/>
        </w:rPr>
        <w:t xml:space="preserve"> 2-тарау. ҚОРДЫ БАСҚАРУДЫҢ ЕРЕКШЕЛІКТЕРІ</w:t>
      </w:r>
    </w:p>
    <w:p>
      <w:pPr>
        <w:spacing w:after="0"/>
        <w:ind w:left="0"/>
        <w:jc w:val="both"/>
      </w:pPr>
      <w:r>
        <w:rPr>
          <w:rFonts w:ascii="Times New Roman"/>
          <w:b w:val="false"/>
          <w:i w:val="false"/>
          <w:color w:val="000000"/>
          <w:sz w:val="28"/>
        </w:rPr>
        <w:t>      </w:t>
      </w:r>
      <w:r>
        <w:rPr>
          <w:rFonts w:ascii="Times New Roman"/>
          <w:b/>
          <w:i w:val="false"/>
          <w:color w:val="000000"/>
          <w:sz w:val="28"/>
        </w:rPr>
        <w:t>6-бап. Қордың органдары</w:t>
      </w:r>
    </w:p>
    <w:p>
      <w:pPr>
        <w:spacing w:after="0"/>
        <w:ind w:left="0"/>
        <w:jc w:val="both"/>
      </w:pPr>
      <w:r>
        <w:rPr>
          <w:rFonts w:ascii="Times New Roman"/>
          <w:b w:val="false"/>
          <w:i w:val="false"/>
          <w:color w:val="000000"/>
          <w:sz w:val="28"/>
        </w:rPr>
        <w:t>      Қордың органдары:</w:t>
      </w:r>
      <w:r>
        <w:br/>
      </w:r>
      <w:r>
        <w:rPr>
          <w:rFonts w:ascii="Times New Roman"/>
          <w:b w:val="false"/>
          <w:i w:val="false"/>
          <w:color w:val="000000"/>
          <w:sz w:val="28"/>
        </w:rPr>
        <w:t>
      1) жоғары орган – жалғыз акционер;</w:t>
      </w:r>
      <w:r>
        <w:br/>
      </w:r>
      <w:r>
        <w:rPr>
          <w:rFonts w:ascii="Times New Roman"/>
          <w:b w:val="false"/>
          <w:i w:val="false"/>
          <w:color w:val="000000"/>
          <w:sz w:val="28"/>
        </w:rPr>
        <w:t>
      2) басқару органы – директорлар кеңесі;</w:t>
      </w:r>
      <w:r>
        <w:br/>
      </w:r>
      <w:r>
        <w:rPr>
          <w:rFonts w:ascii="Times New Roman"/>
          <w:b w:val="false"/>
          <w:i w:val="false"/>
          <w:color w:val="000000"/>
          <w:sz w:val="28"/>
        </w:rPr>
        <w:t>
      3) атқарушы орган – басқарма;</w:t>
      </w:r>
      <w:r>
        <w:br/>
      </w:r>
      <w:r>
        <w:rPr>
          <w:rFonts w:ascii="Times New Roman"/>
          <w:b w:val="false"/>
          <w:i w:val="false"/>
          <w:color w:val="000000"/>
          <w:sz w:val="28"/>
        </w:rPr>
        <w:t xml:space="preserve">
      4) Қордың жарғысына сәйкес өзге де органдар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7-бап. Қордың жалғыз құрылтайшысы және акционері</w:t>
      </w:r>
    </w:p>
    <w:p>
      <w:pPr>
        <w:spacing w:after="0"/>
        <w:ind w:left="0"/>
        <w:jc w:val="both"/>
      </w:pPr>
      <w:r>
        <w:rPr>
          <w:rFonts w:ascii="Times New Roman"/>
          <w:b w:val="false"/>
          <w:i w:val="false"/>
          <w:color w:val="000000"/>
          <w:sz w:val="28"/>
        </w:rPr>
        <w:t>      1. Қордың жалғыз құрылтайшысы және акционері Қазақстан Республикасының Үкіметі болып табылады.</w:t>
      </w:r>
      <w:r>
        <w:br/>
      </w:r>
      <w:r>
        <w:rPr>
          <w:rFonts w:ascii="Times New Roman"/>
          <w:b w:val="false"/>
          <w:i w:val="false"/>
          <w:color w:val="000000"/>
          <w:sz w:val="28"/>
        </w:rPr>
        <w:t>
      2. Қордың жалғыз акционерінің айрықша құзыретіне:</w:t>
      </w:r>
      <w:r>
        <w:br/>
      </w:r>
      <w:r>
        <w:rPr>
          <w:rFonts w:ascii="Times New Roman"/>
          <w:b w:val="false"/>
          <w:i w:val="false"/>
          <w:color w:val="000000"/>
          <w:sz w:val="28"/>
        </w:rPr>
        <w:t>
      1) Қордың жарғысына өзгерістер мен толықтырулар енгізу немесе оны жаңа редакцияда бекіту;</w:t>
      </w:r>
      <w:r>
        <w:br/>
      </w:r>
      <w:r>
        <w:rPr>
          <w:rFonts w:ascii="Times New Roman"/>
          <w:b w:val="false"/>
          <w:i w:val="false"/>
          <w:color w:val="000000"/>
          <w:sz w:val="28"/>
        </w:rPr>
        <w:t>
      2) Қордың жылдық қаржылық есептілігін бекіту;</w:t>
      </w:r>
      <w:r>
        <w:br/>
      </w:r>
      <w:r>
        <w:rPr>
          <w:rFonts w:ascii="Times New Roman"/>
          <w:b w:val="false"/>
          <w:i w:val="false"/>
          <w:color w:val="000000"/>
          <w:sz w:val="28"/>
        </w:rPr>
        <w:t>
      3) Қордың даму стратегиясын бекіту және оған өзгерістер мен толықтырулар енгізу;</w:t>
      </w:r>
      <w:r>
        <w:br/>
      </w:r>
      <w:r>
        <w:rPr>
          <w:rFonts w:ascii="Times New Roman"/>
          <w:b w:val="false"/>
          <w:i w:val="false"/>
          <w:color w:val="000000"/>
          <w:sz w:val="28"/>
        </w:rPr>
        <w:t>
      4) Қорды ерікті түрде қайта ұйымдастыру немесе тарату;</w:t>
      </w:r>
      <w:r>
        <w:br/>
      </w:r>
      <w:r>
        <w:rPr>
          <w:rFonts w:ascii="Times New Roman"/>
          <w:b w:val="false"/>
          <w:i w:val="false"/>
          <w:color w:val="000000"/>
          <w:sz w:val="28"/>
        </w:rPr>
        <w:t>
      5) Қордың жарияланған акцияларының санын ұлғайту немесе Қордың орналастырылмаған жарияланған акцияларының түрін өзгерту туралы шешім қабылдау;</w:t>
      </w:r>
      <w:r>
        <w:br/>
      </w:r>
      <w:r>
        <w:rPr>
          <w:rFonts w:ascii="Times New Roman"/>
          <w:b w:val="false"/>
          <w:i w:val="false"/>
          <w:color w:val="000000"/>
          <w:sz w:val="28"/>
        </w:rPr>
        <w:t>
      6) Қордың директорлар кеңесінің өкілеттік мерзімін айқындау, оның мүшелерін сайлау және олардың өкілеттігін мерзімінен бұрын тоқтату;</w:t>
      </w:r>
      <w:r>
        <w:br/>
      </w:r>
      <w:r>
        <w:rPr>
          <w:rFonts w:ascii="Times New Roman"/>
          <w:b w:val="false"/>
          <w:i w:val="false"/>
          <w:color w:val="000000"/>
          <w:sz w:val="28"/>
        </w:rPr>
        <w:t>
      7) Қордың жалғыз акционері айқындаған тізбе бойынша компаниялардың акцияларын иеліктен шығару, сондай-ақ көрсетілген акцияларды сенімгерлікпен басқаруға беру;</w:t>
      </w:r>
      <w:r>
        <w:br/>
      </w:r>
      <w:r>
        <w:rPr>
          <w:rFonts w:ascii="Times New Roman"/>
          <w:b w:val="false"/>
          <w:i w:val="false"/>
          <w:color w:val="000000"/>
          <w:sz w:val="28"/>
        </w:rPr>
        <w:t>
      8) Қордың жалғыз акционері айқындаған тізбе бойынша компанияларды тарату, қайта ұйымдастыру туралы шешу;</w:t>
      </w:r>
      <w:r>
        <w:br/>
      </w:r>
      <w:r>
        <w:rPr>
          <w:rFonts w:ascii="Times New Roman"/>
          <w:b w:val="false"/>
          <w:i w:val="false"/>
          <w:color w:val="000000"/>
          <w:sz w:val="28"/>
        </w:rPr>
        <w:t>
      9) Қор басқармасының төрағасын тағайындау және қызметінен мерзімінен бұрын босату;</w:t>
      </w:r>
      <w:r>
        <w:br/>
      </w:r>
      <w:r>
        <w:rPr>
          <w:rFonts w:ascii="Times New Roman"/>
          <w:b w:val="false"/>
          <w:i w:val="false"/>
          <w:color w:val="000000"/>
          <w:sz w:val="28"/>
        </w:rPr>
        <w:t>
      10) Қордың есепті қаржы жылындағы таза кірісін бөлу тәртібін бекіту, жай акциялар бойынша дивидендтер төлеу туралы шешім қабылдау және Қордың бір жай акциясына шаққандағы дивидендтің мөлшерін бекіту;</w:t>
      </w:r>
      <w:r>
        <w:br/>
      </w:r>
      <w:r>
        <w:rPr>
          <w:rFonts w:ascii="Times New Roman"/>
          <w:b w:val="false"/>
          <w:i w:val="false"/>
          <w:color w:val="000000"/>
          <w:sz w:val="28"/>
        </w:rPr>
        <w:t>
      11) «Акционерлік қоғамдар туралы» Қазақстан Республикасының Заңында көзделген жағдайлар басталған кезде жай акциялар бойынша дивидендтер төлемеу туралы шешім қабылдау;</w:t>
      </w:r>
      <w:r>
        <w:br/>
      </w:r>
      <w:r>
        <w:rPr>
          <w:rFonts w:ascii="Times New Roman"/>
          <w:b w:val="false"/>
          <w:i w:val="false"/>
          <w:color w:val="000000"/>
          <w:sz w:val="28"/>
        </w:rPr>
        <w:t>
      12) Қордың дивидендтік саясатын айқындау;</w:t>
      </w:r>
      <w:r>
        <w:br/>
      </w:r>
      <w:r>
        <w:rPr>
          <w:rFonts w:ascii="Times New Roman"/>
          <w:b w:val="false"/>
          <w:i w:val="false"/>
          <w:color w:val="000000"/>
          <w:sz w:val="28"/>
        </w:rPr>
        <w:t>
      13) осы Заңның 8-бабы 3-тармағының 19) тармақшасына сәйкес қабылданған Қор Директорлар кеңесінің шешімін бекіту;</w:t>
      </w:r>
      <w:r>
        <w:br/>
      </w:r>
      <w:r>
        <w:rPr>
          <w:rFonts w:ascii="Times New Roman"/>
          <w:b w:val="false"/>
          <w:i w:val="false"/>
          <w:color w:val="000000"/>
          <w:sz w:val="28"/>
        </w:rPr>
        <w:t>
      14) банктердің акцияларын сатып алу және иеліктен шығару, сондай-ақ көрсетілген акцияларды сенімгерлікпен басқаруға беру;</w:t>
      </w:r>
      <w:r>
        <w:br/>
      </w:r>
      <w:r>
        <w:rPr>
          <w:rFonts w:ascii="Times New Roman"/>
          <w:b w:val="false"/>
          <w:i w:val="false"/>
          <w:color w:val="000000"/>
          <w:sz w:val="28"/>
        </w:rPr>
        <w:t>
      15) корпоративтік басқару кодексін, сондай-ақ оған өзгерістер мен толықтырулырды бекіту;</w:t>
      </w:r>
      <w:r>
        <w:br/>
      </w:r>
      <w:r>
        <w:rPr>
          <w:rFonts w:ascii="Times New Roman"/>
          <w:b w:val="false"/>
          <w:i w:val="false"/>
          <w:color w:val="000000"/>
          <w:sz w:val="28"/>
        </w:rPr>
        <w:t>
      16) осы Заңға және (немесе) Қордың жарғысына сәйкес өзге де мәселелер жатады.</w:t>
      </w:r>
      <w:r>
        <w:br/>
      </w:r>
      <w:r>
        <w:rPr>
          <w:rFonts w:ascii="Times New Roman"/>
          <w:b w:val="false"/>
          <w:i w:val="false"/>
          <w:color w:val="000000"/>
          <w:sz w:val="28"/>
        </w:rPr>
        <w:t>
      3. Осы баптың 3-тармағының 8) тармақшасында Қор оларда жалғыз акционер (қатысушы) болып табылмайтын компанияларға қатысты мәселелер бойынша шешімдерді Қордың уәкілетті өкілдері компаниялар акционерлерінің (қатысушыларының) жалпы жиналыстарында кейіннен дауыс беруі мақсатында Қордың акционер (қатысушы) ретіндегі ұстанымын айқындау үшін Қордың жалғыз акционері қабылдайды.</w:t>
      </w:r>
      <w:r>
        <w:br/>
      </w:r>
      <w:r>
        <w:rPr>
          <w:rFonts w:ascii="Times New Roman"/>
          <w:b w:val="false"/>
          <w:i w:val="false"/>
          <w:color w:val="000000"/>
          <w:sz w:val="28"/>
        </w:rPr>
        <w:t>
      4. Осы Заңмен, Қазақстан Республикасының өзге де заңдарымен және (немесе) Қордың жарғысымен жалғыз акционердің құзыретіне жатқызылған мәселелер жөніндегі шешімдерді Қазақстан Республикасының Үкіметі жеке қаулы нысанында қабылдайды.</w:t>
      </w:r>
      <w:r>
        <w:br/>
      </w:r>
      <w:r>
        <w:rPr>
          <w:rFonts w:ascii="Times New Roman"/>
          <w:b w:val="false"/>
          <w:i w:val="false"/>
          <w:color w:val="000000"/>
          <w:sz w:val="28"/>
        </w:rPr>
        <w:t>
      Қор жалғыз акционерінің шешімдер қабылдауы тәртібін Қазақстан Республикасының Үкіметі айқындайды.</w:t>
      </w:r>
    </w:p>
    <w:p>
      <w:pPr>
        <w:spacing w:after="0"/>
        <w:ind w:left="0"/>
        <w:jc w:val="both"/>
      </w:pPr>
      <w:r>
        <w:rPr>
          <w:rFonts w:ascii="Times New Roman"/>
          <w:b w:val="false"/>
          <w:i w:val="false"/>
          <w:color w:val="000000"/>
          <w:sz w:val="28"/>
        </w:rPr>
        <w:t>      </w:t>
      </w:r>
      <w:r>
        <w:rPr>
          <w:rFonts w:ascii="Times New Roman"/>
          <w:b/>
          <w:i w:val="false"/>
          <w:color w:val="000000"/>
          <w:sz w:val="28"/>
        </w:rPr>
        <w:t>8-бап. Қордың директорлар кеңесі</w:t>
      </w:r>
    </w:p>
    <w:p>
      <w:pPr>
        <w:spacing w:after="0"/>
        <w:ind w:left="0"/>
        <w:jc w:val="both"/>
      </w:pPr>
      <w:r>
        <w:rPr>
          <w:rFonts w:ascii="Times New Roman"/>
          <w:b w:val="false"/>
          <w:i w:val="false"/>
          <w:color w:val="000000"/>
          <w:sz w:val="28"/>
        </w:rPr>
        <w:t>      1. Қордың директорлар кеңесі жалғыз акционер сайлайтын төрағадан және мүшелерден тұрады.</w:t>
      </w:r>
      <w:r>
        <w:br/>
      </w:r>
      <w:r>
        <w:rPr>
          <w:rFonts w:ascii="Times New Roman"/>
          <w:b w:val="false"/>
          <w:i w:val="false"/>
          <w:color w:val="000000"/>
          <w:sz w:val="28"/>
        </w:rPr>
        <w:t>
      2. Лауазымы бойынша Қазақстан Республикасының Премьер-Министрі Қордың директорлар кеңесінің төрағасы болып табылады.</w:t>
      </w:r>
      <w:r>
        <w:br/>
      </w:r>
      <w:r>
        <w:rPr>
          <w:rFonts w:ascii="Times New Roman"/>
          <w:b w:val="false"/>
          <w:i w:val="false"/>
          <w:color w:val="000000"/>
          <w:sz w:val="28"/>
        </w:rPr>
        <w:t>
      Қордың директорлар кеңесінің құрамы Қазақстан Республикасының Үкіметі мүшелерінің арасынан, Қордың басқарма төрағасынан, тәуелсіз директорлардан және өзге де тұлғалардан қалыптастырылады.</w:t>
      </w:r>
      <w:r>
        <w:br/>
      </w:r>
      <w:r>
        <w:rPr>
          <w:rFonts w:ascii="Times New Roman"/>
          <w:b w:val="false"/>
          <w:i w:val="false"/>
          <w:color w:val="000000"/>
          <w:sz w:val="28"/>
        </w:rPr>
        <w:t>
      Директорлар кеңесінің сандық құрамы Қордың жарғысымен айқындалады, бұл ретте тәуелсіз директорлардың саны директорлар кеңесі сандық құрамының бестен екі бөлігінен кем болмауға тиіс.</w:t>
      </w:r>
      <w:r>
        <w:br/>
      </w:r>
      <w:r>
        <w:rPr>
          <w:rFonts w:ascii="Times New Roman"/>
          <w:b w:val="false"/>
          <w:i w:val="false"/>
          <w:color w:val="000000"/>
          <w:sz w:val="28"/>
        </w:rPr>
        <w:t>
      3. Қордың директорлар кеңесінің айрықша құзыретіне мынадай:</w:t>
      </w:r>
      <w:r>
        <w:br/>
      </w:r>
      <w:r>
        <w:rPr>
          <w:rFonts w:ascii="Times New Roman"/>
          <w:b w:val="false"/>
          <w:i w:val="false"/>
          <w:color w:val="000000"/>
          <w:sz w:val="28"/>
        </w:rPr>
        <w:t>
      1) Қордың даму жоспарын бекіту;</w:t>
      </w:r>
      <w:r>
        <w:br/>
      </w:r>
      <w:r>
        <w:rPr>
          <w:rFonts w:ascii="Times New Roman"/>
          <w:b w:val="false"/>
          <w:i w:val="false"/>
          <w:color w:val="000000"/>
          <w:sz w:val="28"/>
        </w:rPr>
        <w:t>
      2) Қордың даму жоспарының орындалуы жөніндегі есептерді әзірлеу, бекіту, мониторинглеу, іске асырылуын бағалау, беру тәртібін, сондай-ақ оның мазмұнына қойылатын талаптарды белгілеу;</w:t>
      </w:r>
      <w:r>
        <w:br/>
      </w:r>
      <w:r>
        <w:rPr>
          <w:rFonts w:ascii="Times New Roman"/>
          <w:b w:val="false"/>
          <w:i w:val="false"/>
          <w:color w:val="000000"/>
          <w:sz w:val="28"/>
        </w:rPr>
        <w:t>
      3) Қордың даму жоспарының орындалуын бақылау мен талдауды, іске асырылуын бағалауды жүзеге асыру;</w:t>
      </w:r>
      <w:r>
        <w:br/>
      </w:r>
      <w:r>
        <w:rPr>
          <w:rFonts w:ascii="Times New Roman"/>
          <w:b w:val="false"/>
          <w:i w:val="false"/>
          <w:color w:val="000000"/>
          <w:sz w:val="28"/>
        </w:rPr>
        <w:t>
      4) Қордың даму жоспары шеңберінде Қор қызметінің түйінді көрсеткіштерін айқындау;</w:t>
      </w:r>
      <w:r>
        <w:br/>
      </w:r>
      <w:r>
        <w:rPr>
          <w:rFonts w:ascii="Times New Roman"/>
          <w:b w:val="false"/>
          <w:i w:val="false"/>
          <w:color w:val="000000"/>
          <w:sz w:val="28"/>
        </w:rPr>
        <w:t>
      5) Қордың жылдық бюджетін әзірлеу, бекіту, орындау және мониторинглеу тәртібін бекіту;</w:t>
      </w:r>
      <w:r>
        <w:br/>
      </w:r>
      <w:r>
        <w:rPr>
          <w:rFonts w:ascii="Times New Roman"/>
          <w:b w:val="false"/>
          <w:i w:val="false"/>
          <w:color w:val="000000"/>
          <w:sz w:val="28"/>
        </w:rPr>
        <w:t>
      6) Қордың жылдық бюджетін бекіту;</w:t>
      </w:r>
      <w:r>
        <w:br/>
      </w:r>
      <w:r>
        <w:rPr>
          <w:rFonts w:ascii="Times New Roman"/>
          <w:b w:val="false"/>
          <w:i w:val="false"/>
          <w:color w:val="000000"/>
          <w:sz w:val="28"/>
        </w:rPr>
        <w:t>
      7) тарату, қайта ұйымдастыру туралы шешу осы Заңмен Қордың жалғыз акционерінің құзыретіне жатқызылған компанияларды қоспағанда, компанияларды тарату, қайта ұйымдастыру туралы шешу;</w:t>
      </w:r>
      <w:r>
        <w:br/>
      </w:r>
      <w:r>
        <w:rPr>
          <w:rFonts w:ascii="Times New Roman"/>
          <w:b w:val="false"/>
          <w:i w:val="false"/>
          <w:color w:val="000000"/>
          <w:sz w:val="28"/>
        </w:rPr>
        <w:t>
      8) акцияларды орналастыру (сату) туралы, оның ішінде жарияланған акциялардың саны шегінде орналастырылатын (сатылатын) акциялардың саны, оларды орналастыру (сату) тәсілі мен бағасы туралы шешім қабылдау;</w:t>
      </w:r>
      <w:r>
        <w:br/>
      </w:r>
      <w:r>
        <w:rPr>
          <w:rFonts w:ascii="Times New Roman"/>
          <w:b w:val="false"/>
          <w:i w:val="false"/>
          <w:color w:val="000000"/>
          <w:sz w:val="28"/>
        </w:rPr>
        <w:t>
      9) акцияларды қоспағанда, орналастырылған бағалы қағаздарды Қордың сатып алуы және оларды сатып алу бағасы туралы шешім қабылдау;</w:t>
      </w:r>
      <w:r>
        <w:br/>
      </w:r>
      <w:r>
        <w:rPr>
          <w:rFonts w:ascii="Times New Roman"/>
          <w:b w:val="false"/>
          <w:i w:val="false"/>
          <w:color w:val="000000"/>
          <w:sz w:val="28"/>
        </w:rPr>
        <w:t>
      10) Қордың мынадай: тәуекелдерді басқару, демеушілік және қайырымдылық көмек жөніндегі, әлеуметтік жауапкершілік туралы, ақпаратты ашу, кредиттік, индустриялық-инновациялық және өзге де саясаттарын бекіту;</w:t>
      </w:r>
      <w:r>
        <w:br/>
      </w:r>
      <w:r>
        <w:rPr>
          <w:rFonts w:ascii="Times New Roman"/>
          <w:b w:val="false"/>
          <w:i w:val="false"/>
          <w:color w:val="000000"/>
          <w:sz w:val="28"/>
        </w:rPr>
        <w:t>
      11) Қордың аудитін жүзеге асыратын аудиторлық ұйымды және жылдық бюджетті бекіту шеңберінде оның қызметтеріне ақы төлеудің шекті мөлшерін айқындау;</w:t>
      </w:r>
      <w:r>
        <w:br/>
      </w:r>
      <w:r>
        <w:rPr>
          <w:rFonts w:ascii="Times New Roman"/>
          <w:b w:val="false"/>
          <w:i w:val="false"/>
          <w:color w:val="000000"/>
          <w:sz w:val="28"/>
        </w:rPr>
        <w:t>
      12) мәселелерді жалғыз акционердің қарауына шығару туралы шешім қабылдау;</w:t>
      </w:r>
      <w:r>
        <w:br/>
      </w:r>
      <w:r>
        <w:rPr>
          <w:rFonts w:ascii="Times New Roman"/>
          <w:b w:val="false"/>
          <w:i w:val="false"/>
          <w:color w:val="000000"/>
          <w:sz w:val="28"/>
        </w:rPr>
        <w:t>
      13) тәуелсіз директорларға сыйақылардың мөлшері мен оларды төлеу шарттарын айқындау;</w:t>
      </w:r>
      <w:r>
        <w:br/>
      </w:r>
      <w:r>
        <w:rPr>
          <w:rFonts w:ascii="Times New Roman"/>
          <w:b w:val="false"/>
          <w:i w:val="false"/>
          <w:color w:val="000000"/>
          <w:sz w:val="28"/>
        </w:rPr>
        <w:t>
      14) Қордың штат санын бекіту;</w:t>
      </w:r>
      <w:r>
        <w:br/>
      </w:r>
      <w:r>
        <w:rPr>
          <w:rFonts w:ascii="Times New Roman"/>
          <w:b w:val="false"/>
          <w:i w:val="false"/>
          <w:color w:val="000000"/>
          <w:sz w:val="28"/>
        </w:rPr>
        <w:t>
      15) Қордың директорлар кеңесінің жанынан комитеттер құру туралы шешімдер қабылдау;</w:t>
      </w:r>
      <w:r>
        <w:br/>
      </w:r>
      <w:r>
        <w:rPr>
          <w:rFonts w:ascii="Times New Roman"/>
          <w:b w:val="false"/>
          <w:i w:val="false"/>
          <w:color w:val="000000"/>
          <w:sz w:val="28"/>
        </w:rPr>
        <w:t>
      16) Қор басқармасының төрағасын қоспағанда, басқарманың сандық құрамын, өкілеттік мерзімін айқындау, басқарма мүшелерін сайлау, сондай-ақ олардың өкілеттіктерін мерзімінен бұрын тоқтату;</w:t>
      </w:r>
      <w:r>
        <w:br/>
      </w:r>
      <w:r>
        <w:rPr>
          <w:rFonts w:ascii="Times New Roman"/>
          <w:b w:val="false"/>
          <w:i w:val="false"/>
          <w:color w:val="000000"/>
          <w:sz w:val="28"/>
        </w:rPr>
        <w:t>
      17) басқарма төрағасы мен оның мүшелерінің лауазымдық жалақыларының мөлшерін және еңбегіне ақы төлеу мен сыйлықақы беру шарттарын айқындау;</w:t>
      </w:r>
      <w:r>
        <w:br/>
      </w:r>
      <w:r>
        <w:rPr>
          <w:rFonts w:ascii="Times New Roman"/>
          <w:b w:val="false"/>
          <w:i w:val="false"/>
          <w:color w:val="000000"/>
          <w:sz w:val="28"/>
        </w:rPr>
        <w:t>
      18) ішкі аудит қызметінің сандық құрамын, өкілеттік мерзімін айқындау, оның басшысын тағайындау, сондай-ақ оның өкілеттігін мерзімінен бұрын тоқтату, ішкі аудит қызметінің жұмыс тәртібін және ішкі аудит қызметі қызметкерлерінің еңбегіне ақы төлеу мен сыйлықақы берудің мөлшері мен шарттарын айқындау;</w:t>
      </w:r>
      <w:r>
        <w:br/>
      </w:r>
      <w:r>
        <w:rPr>
          <w:rFonts w:ascii="Times New Roman"/>
          <w:b w:val="false"/>
          <w:i w:val="false"/>
          <w:color w:val="000000"/>
          <w:sz w:val="28"/>
        </w:rPr>
        <w:t>
      19) Қазақстан Республикасы Үкіметінің шешімін іске асыру мақсатында бағалы қағаздардың ұйымдастырылған нарығында орналастырылатын Қор тобына кіретін ұйымдар акцияларының бағасы, саны, орналастыру құрылымы туралы шешім қабылдау;</w:t>
      </w:r>
      <w:r>
        <w:br/>
      </w:r>
      <w:r>
        <w:rPr>
          <w:rFonts w:ascii="Times New Roman"/>
          <w:b w:val="false"/>
          <w:i w:val="false"/>
          <w:color w:val="000000"/>
          <w:sz w:val="28"/>
        </w:rPr>
        <w:t>
      20) Қордың ішкі қызметін реттейтін құжаттарды бекіту. Директорлар кеңесі бекітуге тиіс құжаттардың тізбесін ол өз бетімен белгілейді;</w:t>
      </w:r>
      <w:r>
        <w:br/>
      </w:r>
      <w:r>
        <w:rPr>
          <w:rFonts w:ascii="Times New Roman"/>
          <w:b w:val="false"/>
          <w:i w:val="false"/>
          <w:color w:val="000000"/>
          <w:sz w:val="28"/>
        </w:rPr>
        <w:t>
      21) жасалуына қатысты «Акционерлік қоғамдар туралы» Қазақстан Республикасының Заңында ерекше шарттар белгіленген мәмілелердің Қордың тобына кіретін ұйымдар арасында жасалу тәртібін айқындау;</w:t>
      </w:r>
      <w:r>
        <w:br/>
      </w:r>
      <w:r>
        <w:rPr>
          <w:rFonts w:ascii="Times New Roman"/>
          <w:b w:val="false"/>
          <w:i w:val="false"/>
          <w:color w:val="000000"/>
          <w:sz w:val="28"/>
        </w:rPr>
        <w:t>
      22) Қордағы корпоративтік басқаруды бағалау тәртібін бекіту;</w:t>
      </w:r>
      <w:r>
        <w:br/>
      </w:r>
      <w:r>
        <w:rPr>
          <w:rFonts w:ascii="Times New Roman"/>
          <w:b w:val="false"/>
          <w:i w:val="false"/>
          <w:color w:val="000000"/>
          <w:sz w:val="28"/>
        </w:rPr>
        <w:t>
      23) жиынтығында Қорға тиесілі барлық активтердің жиырма бес және одан көп процентін құрайтын активтердің бір бөлігін немесе бірнеше бөлігін беру арқылы Қордың өзге заңды тұлғаларды құруға немесе олардың қызметіне қатысуы;</w:t>
      </w:r>
      <w:r>
        <w:br/>
      </w:r>
      <w:r>
        <w:rPr>
          <w:rFonts w:ascii="Times New Roman"/>
          <w:b w:val="false"/>
          <w:i w:val="false"/>
          <w:color w:val="000000"/>
          <w:sz w:val="28"/>
        </w:rPr>
        <w:t>
      24) Қордың міндеттемелерін оның өз капиталының он және одан көп процентін құрайтын шамаға ұлғайту;</w:t>
      </w:r>
      <w:r>
        <w:br/>
      </w:r>
      <w:r>
        <w:rPr>
          <w:rFonts w:ascii="Times New Roman"/>
          <w:b w:val="false"/>
          <w:i w:val="false"/>
          <w:color w:val="000000"/>
          <w:sz w:val="28"/>
        </w:rPr>
        <w:t>
      25) Қордың басқа заңды тұлғалар акцияларының (жарғылық капиталға қатысу үлестерінің) он және одан да көп процентін сатып алуы;</w:t>
      </w:r>
      <w:r>
        <w:br/>
      </w:r>
      <w:r>
        <w:rPr>
          <w:rFonts w:ascii="Times New Roman"/>
          <w:b w:val="false"/>
          <w:i w:val="false"/>
          <w:color w:val="000000"/>
          <w:sz w:val="28"/>
        </w:rPr>
        <w:t>
      26) Қордың облигацияларын, туынды бағалы қағаздарын шығару және Қордың өз капиталы мөлшерінің бір және одан да көп проценті сомасына Қордың өзге де қарыз тартуы шарттарын айқындау;</w:t>
      </w:r>
      <w:r>
        <w:br/>
      </w:r>
      <w:r>
        <w:rPr>
          <w:rFonts w:ascii="Times New Roman"/>
          <w:b w:val="false"/>
          <w:i w:val="false"/>
          <w:color w:val="000000"/>
          <w:sz w:val="28"/>
        </w:rPr>
        <w:t>
      27) Қор әкімшілік шығыстарының нормативтері мен лимиттерінің жекелеген түрлерін бекіту;</w:t>
      </w:r>
      <w:r>
        <w:br/>
      </w:r>
      <w:r>
        <w:rPr>
          <w:rFonts w:ascii="Times New Roman"/>
          <w:b w:val="false"/>
          <w:i w:val="false"/>
          <w:color w:val="000000"/>
          <w:sz w:val="28"/>
        </w:rPr>
        <w:t>
      28) Қордың жалғыз акционері бекітетін әдістемеге сәйкес Қор директорлар кеңесінің қызметіне жал сайынғы бағалауды жүргізу;</w:t>
      </w:r>
      <w:r>
        <w:br/>
      </w:r>
      <w:r>
        <w:rPr>
          <w:rFonts w:ascii="Times New Roman"/>
          <w:b w:val="false"/>
          <w:i w:val="false"/>
          <w:color w:val="000000"/>
          <w:sz w:val="28"/>
        </w:rPr>
        <w:t>
      29) осы заңға сәйкес Қор жалғыз акционерінің, басқармасының немесе Басқарма төрағасының айырықша құзыретіне жататын шешімдерді қоспағанда, директорлар кеңесі бекіткен ішкі құжаттарда көзделген шешімдерді қабылдау;</w:t>
      </w:r>
      <w:r>
        <w:br/>
      </w:r>
      <w:r>
        <w:rPr>
          <w:rFonts w:ascii="Times New Roman"/>
          <w:b w:val="false"/>
          <w:i w:val="false"/>
          <w:color w:val="000000"/>
          <w:sz w:val="28"/>
        </w:rPr>
        <w:t>
      30) осы Заңға және (немесе) Қордың жарғысына сәйкес өзге де мәселелер жатады.</w:t>
      </w:r>
      <w:r>
        <w:br/>
      </w:r>
      <w:r>
        <w:rPr>
          <w:rFonts w:ascii="Times New Roman"/>
          <w:b w:val="false"/>
          <w:i w:val="false"/>
          <w:color w:val="000000"/>
          <w:sz w:val="28"/>
        </w:rPr>
        <w:t>
      4. Қор жалғыз акционері (қатысушысы) болып табылмайтын компанияларға қатысты осы баптың 3-тармағының 7) және 19) тармақшаларында көрсетілген мәселелер бойынша шешімдерді кейіннен компаниялар акционерлерінің (қатысушыларының) жалпы жиналыстарында Қордың уәкілетті өкілдерінің дауыс беруі мақсатында Қордың акционер (қатысушы) ретіндегі ұстанымын айқындау үшін Қордың директорлар кеңесі қабылдайды.</w:t>
      </w:r>
      <w:r>
        <w:br/>
      </w:r>
      <w:r>
        <w:rPr>
          <w:rFonts w:ascii="Times New Roman"/>
          <w:b w:val="false"/>
          <w:i w:val="false"/>
          <w:color w:val="000000"/>
          <w:sz w:val="28"/>
        </w:rPr>
        <w:t>
      5. Қор директорлар кеңесінің қызметін, оның ішінде директорлар кеңесі отырысының күн тәртібін қалыптастыратын және Қор директорлар кеңесінің мүшелеріне отырыстың өткізілетіні туралы хабарлама жіберетін Корпоративтік хатшы және Қор қамтамасыз етеді.</w:t>
      </w:r>
    </w:p>
    <w:p>
      <w:pPr>
        <w:spacing w:after="0"/>
        <w:ind w:left="0"/>
        <w:jc w:val="both"/>
      </w:pPr>
      <w:r>
        <w:rPr>
          <w:rFonts w:ascii="Times New Roman"/>
          <w:b w:val="false"/>
          <w:i w:val="false"/>
          <w:color w:val="000000"/>
          <w:sz w:val="28"/>
        </w:rPr>
        <w:t>      </w:t>
      </w:r>
      <w:r>
        <w:rPr>
          <w:rFonts w:ascii="Times New Roman"/>
          <w:b/>
          <w:i w:val="false"/>
          <w:color w:val="000000"/>
          <w:sz w:val="28"/>
        </w:rPr>
        <w:t>9-бап. Директорлар кеңесінің комитеттері</w:t>
      </w:r>
    </w:p>
    <w:p>
      <w:pPr>
        <w:spacing w:after="0"/>
        <w:ind w:left="0"/>
        <w:jc w:val="both"/>
      </w:pPr>
      <w:r>
        <w:rPr>
          <w:rFonts w:ascii="Times New Roman"/>
          <w:b w:val="false"/>
          <w:i w:val="false"/>
          <w:color w:val="000000"/>
          <w:sz w:val="28"/>
        </w:rPr>
        <w:t>      1. Барынша маңызды мәселелерді қарау және Қордың директорлар кеңесіне ұсынымдар дайындау үшін Қор директорлар кеңесінің жанынан тұрақты жұмыс істейтін комитеттер құрылуы мүмкін.</w:t>
      </w:r>
      <w:r>
        <w:br/>
      </w:r>
      <w:r>
        <w:rPr>
          <w:rFonts w:ascii="Times New Roman"/>
          <w:b w:val="false"/>
          <w:i w:val="false"/>
          <w:color w:val="000000"/>
          <w:sz w:val="28"/>
        </w:rPr>
        <w:t>
      Осы Заңның 14-бабымен көзделген мамандандырылған комитет міндетті түрде құрылады.</w:t>
      </w:r>
      <w:r>
        <w:br/>
      </w:r>
      <w:r>
        <w:rPr>
          <w:rFonts w:ascii="Times New Roman"/>
          <w:b w:val="false"/>
          <w:i w:val="false"/>
          <w:color w:val="000000"/>
          <w:sz w:val="28"/>
        </w:rPr>
        <w:t>
      2. Қор директорлар кеңесінің комитеттері Қор директорлар кеңесінің мүшелерінен және нақты комитетте жұмыс істеу үшін қажетті кәсіптік білімі бар сарапшылардан тұрады.</w:t>
      </w:r>
      <w:r>
        <w:br/>
      </w:r>
      <w:r>
        <w:rPr>
          <w:rFonts w:ascii="Times New Roman"/>
          <w:b w:val="false"/>
          <w:i w:val="false"/>
          <w:color w:val="000000"/>
          <w:sz w:val="28"/>
        </w:rPr>
        <w:t>
      Егер Қор директорлар кеңесінің қарауына шығарылатын мәселе қандай да бір комитеттің өкілеттігіне кірген жағдайда, ол тиісті мәселені міндетті түрде алдын ала қарайды және ол бойынша қорытынды дайындайды.</w:t>
      </w:r>
      <w:r>
        <w:br/>
      </w:r>
      <w:r>
        <w:rPr>
          <w:rFonts w:ascii="Times New Roman"/>
          <w:b w:val="false"/>
          <w:i w:val="false"/>
          <w:color w:val="000000"/>
          <w:sz w:val="28"/>
        </w:rPr>
        <w:t>
      Қор басқармасының төрағасы Қор директорлар кеңесі комитетінің төрағасы болмайды.</w:t>
      </w:r>
      <w:r>
        <w:br/>
      </w:r>
      <w:r>
        <w:rPr>
          <w:rFonts w:ascii="Times New Roman"/>
          <w:b w:val="false"/>
          <w:i w:val="false"/>
          <w:color w:val="000000"/>
          <w:sz w:val="28"/>
        </w:rPr>
        <w:t>
      3. Қор директорлар кеңесінің шешімдер қабылдауының сапалық деңгейін арттыру мақсатында Қордың жылдық бюджеті шеңберінде директорлар кеңесі немесе оның комитеттері қарайтын мәселелер бойынша сарапшылар мен консультанттарды, оның ішінде халықаралық дәрежедегілерді тартуға арналған қаражат көзделеді.</w:t>
      </w:r>
      <w:r>
        <w:br/>
      </w:r>
      <w:r>
        <w:rPr>
          <w:rFonts w:ascii="Times New Roman"/>
          <w:b w:val="false"/>
          <w:i w:val="false"/>
          <w:color w:val="000000"/>
          <w:sz w:val="28"/>
        </w:rPr>
        <w:t>
      4. Қор директорлар кеңесінің комитеттерін қалыптастыру мен олардың жұмыс істеу тәртібі, олардың өкілеттіктері, сандық құрамы Қордың директорлар кеңесі бекітетін қоғамның ішкі құжаттарымен белгіленеді.</w:t>
      </w:r>
    </w:p>
    <w:p>
      <w:pPr>
        <w:spacing w:after="0"/>
        <w:ind w:left="0"/>
        <w:jc w:val="both"/>
      </w:pPr>
      <w:r>
        <w:rPr>
          <w:rFonts w:ascii="Times New Roman"/>
          <w:b w:val="false"/>
          <w:i w:val="false"/>
          <w:color w:val="000000"/>
          <w:sz w:val="28"/>
        </w:rPr>
        <w:t>      </w:t>
      </w:r>
      <w:r>
        <w:rPr>
          <w:rFonts w:ascii="Times New Roman"/>
          <w:b/>
          <w:i w:val="false"/>
          <w:color w:val="000000"/>
          <w:sz w:val="28"/>
        </w:rPr>
        <w:t>10-бап. Қордың басқармасы</w:t>
      </w:r>
    </w:p>
    <w:p>
      <w:pPr>
        <w:spacing w:after="0"/>
        <w:ind w:left="0"/>
        <w:jc w:val="both"/>
      </w:pPr>
      <w:r>
        <w:rPr>
          <w:rFonts w:ascii="Times New Roman"/>
          <w:b w:val="false"/>
          <w:i w:val="false"/>
          <w:color w:val="000000"/>
          <w:sz w:val="28"/>
        </w:rPr>
        <w:t>      1. Қордың басқармасы басқарма төрағасынан, оның орынбасарларынан және өзге де тұлғалардан тұрады.</w:t>
      </w:r>
      <w:r>
        <w:br/>
      </w:r>
      <w:r>
        <w:rPr>
          <w:rFonts w:ascii="Times New Roman"/>
          <w:b w:val="false"/>
          <w:i w:val="false"/>
          <w:color w:val="000000"/>
          <w:sz w:val="28"/>
        </w:rPr>
        <w:t>
      2. Қор басқармасының айрықша құзыретіне:</w:t>
      </w:r>
      <w:r>
        <w:br/>
      </w:r>
      <w:r>
        <w:rPr>
          <w:rFonts w:ascii="Times New Roman"/>
          <w:b w:val="false"/>
          <w:i w:val="false"/>
          <w:color w:val="000000"/>
          <w:sz w:val="28"/>
        </w:rPr>
        <w:t>
      1) Қордың бағалы қағаздарын айырбастау шарттары мен тәртібін айқындау, сондай-ақ оларды өзгерту;</w:t>
      </w:r>
      <w:r>
        <w:br/>
      </w:r>
      <w:r>
        <w:rPr>
          <w:rFonts w:ascii="Times New Roman"/>
          <w:b w:val="false"/>
          <w:i w:val="false"/>
          <w:color w:val="000000"/>
          <w:sz w:val="28"/>
        </w:rPr>
        <w:t>
      2) Қордың акцияларын төлеуге берілген не ірі мәміленің нысанасы болып табылатын мүліктің нарықтық құнын бағалау жөніндегі бағалаушының қызметіне ақы төлеу мөлшерін айқындау;</w:t>
      </w:r>
      <w:r>
        <w:br/>
      </w:r>
      <w:r>
        <w:rPr>
          <w:rFonts w:ascii="Times New Roman"/>
          <w:b w:val="false"/>
          <w:i w:val="false"/>
          <w:color w:val="000000"/>
          <w:sz w:val="28"/>
        </w:rPr>
        <w:t>
      3) Қазақстан Республикасының заңнамасына және компаниялардың жарғыларына сәйкес компаниялар акционерлері (қатысушылары) жалпы жиналысының құзыретіне жататын, олар бойынша шешімдерді (осы Заңға сәйкес компаниялар қызметінің мәселелері бойынша Қордың директорлар кеңесі қабылдайтын шешімдерді қоспағанда) Қордың басқармасы немесе басқарма төрағасы қабылдайтын компаниялар қызметі мәселелерінің тізбесін, сондай-ақ осындай шешімдерді қабылдау тәртібін айқындау;</w:t>
      </w:r>
      <w:r>
        <w:br/>
      </w:r>
      <w:r>
        <w:rPr>
          <w:rFonts w:ascii="Times New Roman"/>
          <w:b w:val="false"/>
          <w:i w:val="false"/>
          <w:color w:val="000000"/>
          <w:sz w:val="28"/>
        </w:rPr>
        <w:t>
      4) барлық дауыс беретін акциялары (қатысу үлестері) меншік және (немесе) сенімгерлікпен басқару құқығымен Қорға тиесілі компаниялардың атқарушы органдарының басшыларын тағайындау және олардың өкілеттігін мерзімінен бұрын тоқтату мәселелерін келісу;</w:t>
      </w:r>
      <w:r>
        <w:br/>
      </w:r>
      <w:r>
        <w:rPr>
          <w:rFonts w:ascii="Times New Roman"/>
          <w:b w:val="false"/>
          <w:i w:val="false"/>
          <w:color w:val="000000"/>
          <w:sz w:val="28"/>
        </w:rPr>
        <w:t>
      5) инвестициялық шешімдер мен инвестициялық жобаларды іске асырудың толықтығы мен мерзімдерінің бұзылуына жол бермеу жөнінде компанияларға қатысты жедел шаралар қабылдау;</w:t>
      </w:r>
      <w:r>
        <w:br/>
      </w:r>
      <w:r>
        <w:rPr>
          <w:rFonts w:ascii="Times New Roman"/>
          <w:b w:val="false"/>
          <w:i w:val="false"/>
          <w:color w:val="000000"/>
          <w:sz w:val="28"/>
        </w:rPr>
        <w:t>
      6) компанияларға қатысты бірыңғай (оның ішінде компаниялар қызметінің салалары бойынша) қаржылық, инвестициялық, өндірістік-шаруашылық, ғылыми-техникалық, ақшаны басқару жөніндегі, кадр, әлеуметтік және өзге де саясатты қалыптастыру;</w:t>
      </w:r>
      <w:r>
        <w:br/>
      </w:r>
      <w:r>
        <w:rPr>
          <w:rFonts w:ascii="Times New Roman"/>
          <w:b w:val="false"/>
          <w:i w:val="false"/>
          <w:color w:val="000000"/>
          <w:sz w:val="28"/>
        </w:rPr>
        <w:t>
      7) дауыс беретін акцияларының (қатысу үлестерінің) елу процентінен астамын тікелей немесе жанама түрде Қор иеленетін заңды тұлғаларға қатысты әдістемелік ұсынымдар мен корпоративтік стандарттарды бекіту;</w:t>
      </w:r>
      <w:r>
        <w:br/>
      </w:r>
      <w:r>
        <w:rPr>
          <w:rFonts w:ascii="Times New Roman"/>
          <w:b w:val="false"/>
          <w:i w:val="false"/>
          <w:color w:val="000000"/>
          <w:sz w:val="28"/>
        </w:rPr>
        <w:t>
      8) компаниялардың даму жоспарларын әзірлеу, келісу, бекіту, түзету, олардың орындалуы мен орындалуына мониторинг жүргізу қағидасын бекіту;</w:t>
      </w:r>
      <w:r>
        <w:br/>
      </w:r>
      <w:r>
        <w:rPr>
          <w:rFonts w:ascii="Times New Roman"/>
          <w:b w:val="false"/>
          <w:i w:val="false"/>
          <w:color w:val="000000"/>
          <w:sz w:val="28"/>
        </w:rPr>
        <w:t>
      9) дивидендтік саясатты және компаниялар үшін дивидендтер есептеу нормативтерін бекіту;</w:t>
      </w:r>
      <w:r>
        <w:br/>
      </w:r>
      <w:r>
        <w:rPr>
          <w:rFonts w:ascii="Times New Roman"/>
          <w:b w:val="false"/>
          <w:i w:val="false"/>
          <w:color w:val="000000"/>
          <w:sz w:val="28"/>
        </w:rPr>
        <w:t>
      10) барлық дауыс беретін акциялары (қатысу үлестері) Қорға тиесілі компаниялар әкімшілік шығыстарының нормативтері мен лимиттерінің жекелеген түрлерін бекіту;</w:t>
      </w:r>
      <w:r>
        <w:br/>
      </w:r>
      <w:r>
        <w:rPr>
          <w:rFonts w:ascii="Times New Roman"/>
          <w:b w:val="false"/>
          <w:i w:val="false"/>
          <w:color w:val="000000"/>
          <w:sz w:val="28"/>
        </w:rPr>
        <w:t>
      11) Қордың штат санын және ұйымдық құрылымын бекіту;</w:t>
      </w:r>
      <w:r>
        <w:br/>
      </w:r>
      <w:r>
        <w:rPr>
          <w:rFonts w:ascii="Times New Roman"/>
          <w:b w:val="false"/>
          <w:i w:val="false"/>
          <w:color w:val="000000"/>
          <w:sz w:val="28"/>
        </w:rPr>
        <w:t>
      12) Қордың филиалдары мен өкілдіктерін құру туралы шешімдер қабылдау;</w:t>
      </w:r>
      <w:r>
        <w:br/>
      </w:r>
      <w:r>
        <w:rPr>
          <w:rFonts w:ascii="Times New Roman"/>
          <w:b w:val="false"/>
          <w:i w:val="false"/>
          <w:color w:val="000000"/>
          <w:sz w:val="28"/>
        </w:rPr>
        <w:t>
      13) Қор басқармасы үшін ұсыныстар әзірлеу мақсатында Қор басқармасының жанынан Қордың, компаниялардың қызметкерлерінен және өзге де тұлғалардан тұратын комитеттер құру туралы шешімдер қабылдау;</w:t>
      </w:r>
      <w:r>
        <w:br/>
      </w:r>
      <w:r>
        <w:rPr>
          <w:rFonts w:ascii="Times New Roman"/>
          <w:b w:val="false"/>
          <w:i w:val="false"/>
          <w:color w:val="000000"/>
          <w:sz w:val="28"/>
        </w:rPr>
        <w:t>
      14) Қор немесе оның қызметі туралы қызметтік, коммерциялық немесе заңмен қорғалатын құпияны құрайтын өзге де ақпаратты айқындау;</w:t>
      </w:r>
      <w:r>
        <w:br/>
      </w:r>
      <w:r>
        <w:rPr>
          <w:rFonts w:ascii="Times New Roman"/>
          <w:b w:val="false"/>
          <w:i w:val="false"/>
          <w:color w:val="000000"/>
          <w:sz w:val="28"/>
        </w:rPr>
        <w:t>
      15) Қордың облигацияларын, туынды бағалы қағаздарын шығарудың және Қордың өз капиталы мөлшерінің бір процентінен аспайтын сомаға Қордың өзге қарызды тартуының шарттарын айқындау;</w:t>
      </w:r>
      <w:r>
        <w:br/>
      </w:r>
      <w:r>
        <w:rPr>
          <w:rFonts w:ascii="Times New Roman"/>
          <w:b w:val="false"/>
          <w:i w:val="false"/>
          <w:color w:val="000000"/>
          <w:sz w:val="28"/>
        </w:rPr>
        <w:t>
      16) осы Заңның 8-бабы 3-тармағының 20) тармақшасында көзделгендерді қоспағанда, Қордың ішкі қызметін реттейтін құжаттарды бекіту;</w:t>
      </w:r>
      <w:r>
        <w:br/>
      </w:r>
      <w:r>
        <w:rPr>
          <w:rFonts w:ascii="Times New Roman"/>
          <w:b w:val="false"/>
          <w:i w:val="false"/>
          <w:color w:val="000000"/>
          <w:sz w:val="28"/>
        </w:rPr>
        <w:t>
      17) осы Заңның 24-бабының 1-тармағына сәйкес орталықтанрдырылған қызметтер құру;</w:t>
      </w:r>
      <w:r>
        <w:br/>
      </w:r>
      <w:r>
        <w:rPr>
          <w:rFonts w:ascii="Times New Roman"/>
          <w:b w:val="false"/>
          <w:i w:val="false"/>
          <w:color w:val="000000"/>
          <w:sz w:val="28"/>
        </w:rPr>
        <w:t>
      18) жыл сайынғы негізде компаниялар қызметінің нәтижелерін тыңдау және компаниялар қызметінің нәтижелері туралы Қордың директорлар кеңесіне есептер беру;</w:t>
      </w:r>
      <w:r>
        <w:br/>
      </w:r>
      <w:r>
        <w:rPr>
          <w:rFonts w:ascii="Times New Roman"/>
          <w:b w:val="false"/>
          <w:i w:val="false"/>
          <w:color w:val="000000"/>
          <w:sz w:val="28"/>
        </w:rPr>
        <w:t>
      19) осы Заңда және (немесе) Қордың жарғысында Қордың басқа органдарының құзыретіне жатқызылмаған өзге де мәселелер бойынша шешімдер қабылдау кіреді.</w:t>
      </w:r>
      <w:r>
        <w:br/>
      </w:r>
      <w:r>
        <w:rPr>
          <w:rFonts w:ascii="Times New Roman"/>
          <w:b w:val="false"/>
          <w:i w:val="false"/>
          <w:color w:val="000000"/>
          <w:sz w:val="28"/>
        </w:rPr>
        <w:t>
      3. Қор жалғыз акционері (қатысушысы) болып табылмайтын компаниялар қызметінің мәселелері бойынша осы баптың 2-тармағының 3) және 9) тармақшаларында көрсетілген шешімдерді кейіннен компаниялар акционерлерінің (қатысушыларының) жалпы жиналыстарында уәкілетті өкілдердің дауыс беруі үшін Қордың акционер (қатысушы) ретіндегі ұстанымын айқындау мақсатында Қордың басқармасы немесе басқарма төрағасы қабылдайды.</w:t>
      </w:r>
      <w:r>
        <w:br/>
      </w:r>
      <w:r>
        <w:rPr>
          <w:rFonts w:ascii="Times New Roman"/>
          <w:b w:val="false"/>
          <w:i w:val="false"/>
          <w:color w:val="000000"/>
          <w:sz w:val="28"/>
        </w:rPr>
        <w:t>
      4. Қор басқармасы төрағасының құзыретіне «Акционерлік қоғамдар туралы» Қазақстан Республикасының Заңында көзделген мәселелермен қатар:</w:t>
      </w:r>
      <w:r>
        <w:br/>
      </w:r>
      <w:r>
        <w:rPr>
          <w:rFonts w:ascii="Times New Roman"/>
          <w:b w:val="false"/>
          <w:i w:val="false"/>
          <w:color w:val="000000"/>
          <w:sz w:val="28"/>
        </w:rPr>
        <w:t>
      1) компанияларға және дауыс беретін акцияларының (қатысу үлестерінің) елу проценттен астамын тікелей немесе жанама түрде компаниялар иеленетін өзге заңды тұлғаларға тексерулер (ревизиялар) тағайындау туралы шешімдер қабылдау;</w:t>
      </w:r>
      <w:r>
        <w:br/>
      </w:r>
      <w:r>
        <w:rPr>
          <w:rFonts w:ascii="Times New Roman"/>
          <w:b w:val="false"/>
          <w:i w:val="false"/>
          <w:color w:val="000000"/>
          <w:sz w:val="28"/>
        </w:rPr>
        <w:t>
      2) барлық дауыс беретін акциялары (қатысу үлестері) Қорға тиесілі компанияларға олардың қызметі мәселелері бойынша орындауы үшін тікелей (жедел) тапсырмалар беру;</w:t>
      </w:r>
      <w:r>
        <w:br/>
      </w:r>
      <w:r>
        <w:rPr>
          <w:rFonts w:ascii="Times New Roman"/>
          <w:b w:val="false"/>
          <w:i w:val="false"/>
          <w:color w:val="000000"/>
          <w:sz w:val="28"/>
        </w:rPr>
        <w:t>
      3) барлық дауыс беретін акциялары (қатысу үлестері) меншік және (немесе) сенімгерлікпен басқару құқығында Қорға тиесілі компаниялар атқарушы органдарының басшыларын тәртіптік жауапкершілікке тарту;</w:t>
      </w:r>
      <w:r>
        <w:br/>
      </w:r>
      <w:r>
        <w:rPr>
          <w:rFonts w:ascii="Times New Roman"/>
          <w:b w:val="false"/>
          <w:i w:val="false"/>
          <w:color w:val="000000"/>
          <w:sz w:val="28"/>
        </w:rPr>
        <w:t>
      4) осы Заңға және (немесе) Қордың жарғысына сәйкес өзге де мәселелер бойынша шешімдер қабылдау жатады.</w:t>
      </w:r>
      <w:r>
        <w:br/>
      </w:r>
      <w:r>
        <w:rPr>
          <w:rFonts w:ascii="Times New Roman"/>
          <w:b w:val="false"/>
          <w:i w:val="false"/>
          <w:color w:val="000000"/>
          <w:sz w:val="28"/>
        </w:rPr>
        <w:t>
      5. Осы баптың 2-тармағының 4)-6) тармақшаларында және 4-тармағында көрсетілген шешімдер Қордың директорлар кеңесі белгілейтін тәртіппен компаниядағы корпоративтік басқару деңгейі ескеріле отырып қабылданады.</w:t>
      </w:r>
      <w:r>
        <w:br/>
      </w:r>
      <w:r>
        <w:rPr>
          <w:rFonts w:ascii="Times New Roman"/>
          <w:b w:val="false"/>
          <w:i w:val="false"/>
          <w:color w:val="000000"/>
          <w:sz w:val="28"/>
        </w:rPr>
        <w:t>
      6. Қазақстан Республикасы Үкіметінің шешімі негізінде компаниялардың акциялары (қатысу үлестері) сенімгерлікпен басқаруға берілген жағдайда осы баптың 2-тармағының 4) және 5) тармақшаларында және 4-тармағында көзделген өкілеттіктерді Қор (оның органдары мен лауазымды тұлғалары) және сенімгерлікпен басқарушы іске асырмайды.</w:t>
      </w:r>
    </w:p>
    <w:p>
      <w:pPr>
        <w:spacing w:after="0"/>
        <w:ind w:left="0"/>
        <w:jc w:val="both"/>
      </w:pPr>
      <w:r>
        <w:rPr>
          <w:rFonts w:ascii="Times New Roman"/>
          <w:b w:val="false"/>
          <w:i w:val="false"/>
          <w:color w:val="000000"/>
          <w:sz w:val="28"/>
        </w:rPr>
        <w:t>      </w:t>
      </w:r>
      <w:r>
        <w:rPr>
          <w:rFonts w:ascii="Times New Roman"/>
          <w:b/>
          <w:i w:val="false"/>
          <w:color w:val="000000"/>
          <w:sz w:val="28"/>
        </w:rPr>
        <w:t>11-бап. Қордың ішкі аудит қызметі</w:t>
      </w:r>
    </w:p>
    <w:p>
      <w:pPr>
        <w:spacing w:after="0"/>
        <w:ind w:left="0"/>
        <w:jc w:val="both"/>
      </w:pPr>
      <w:r>
        <w:rPr>
          <w:rFonts w:ascii="Times New Roman"/>
          <w:b w:val="false"/>
          <w:i w:val="false"/>
          <w:color w:val="000000"/>
          <w:sz w:val="28"/>
        </w:rPr>
        <w:t>      1. Қордың ішкі аудит қызметін Қор қызметін жетілдіру мақсатында Қордың қаржы-шаруашылық қызметін бақылауды, ішкі бақылау саласында, тәуекелдерді басқару жүйесін, корпоративтік басқару және консультация беру саласындағы құжаттардың орындалуын бағалауды жүзеге асыру үшін Қордың директорлар кеңесі құрады.</w:t>
      </w:r>
      <w:r>
        <w:br/>
      </w:r>
      <w:r>
        <w:rPr>
          <w:rFonts w:ascii="Times New Roman"/>
          <w:b w:val="false"/>
          <w:i w:val="false"/>
          <w:color w:val="000000"/>
          <w:sz w:val="28"/>
        </w:rPr>
        <w:t>
      2. Қордың ішкі аудит қызметі Қордың директорлар кеңесіне тікелей бағынады және оның алдында өз жұмысы туралы есеп береді.</w:t>
      </w:r>
    </w:p>
    <w:p>
      <w:pPr>
        <w:spacing w:after="0"/>
        <w:ind w:left="0"/>
        <w:jc w:val="left"/>
      </w:pPr>
      <w:r>
        <w:rPr>
          <w:rFonts w:ascii="Times New Roman"/>
          <w:b/>
          <w:i w:val="false"/>
          <w:color w:val="000000"/>
        </w:rPr>
        <w:t xml:space="preserve"> 3-тарау. ҚОР ТОБЫНДАҒЫ БАСҚАРУДЫҢ ЕРЕКШЕЛІКТЕРІ</w:t>
      </w:r>
    </w:p>
    <w:p>
      <w:pPr>
        <w:spacing w:after="0"/>
        <w:ind w:left="0"/>
        <w:jc w:val="both"/>
      </w:pPr>
      <w:r>
        <w:rPr>
          <w:rFonts w:ascii="Times New Roman"/>
          <w:b w:val="false"/>
          <w:i w:val="false"/>
          <w:color w:val="000000"/>
          <w:sz w:val="28"/>
        </w:rPr>
        <w:t>      </w:t>
      </w:r>
      <w:r>
        <w:rPr>
          <w:rFonts w:ascii="Times New Roman"/>
          <w:b/>
          <w:i w:val="false"/>
          <w:color w:val="000000"/>
          <w:sz w:val="28"/>
        </w:rPr>
        <w:t>12-бап. Қазақстан Республикасының Үкіметі мен Қордың</w:t>
      </w:r>
      <w:r>
        <w:br/>
      </w:r>
      <w:r>
        <w:rPr>
          <w:rFonts w:ascii="Times New Roman"/>
          <w:b w:val="false"/>
          <w:i w:val="false"/>
          <w:color w:val="000000"/>
          <w:sz w:val="28"/>
        </w:rPr>
        <w:t>
               </w:t>
      </w:r>
      <w:r>
        <w:rPr>
          <w:rFonts w:ascii="Times New Roman"/>
          <w:b/>
          <w:i w:val="false"/>
          <w:color w:val="000000"/>
          <w:sz w:val="28"/>
        </w:rPr>
        <w:t>өзара іс-қимылы мәселелері</w:t>
      </w:r>
    </w:p>
    <w:p>
      <w:pPr>
        <w:spacing w:after="0"/>
        <w:ind w:left="0"/>
        <w:jc w:val="both"/>
      </w:pPr>
      <w:r>
        <w:rPr>
          <w:rFonts w:ascii="Times New Roman"/>
          <w:b w:val="false"/>
          <w:i w:val="false"/>
          <w:color w:val="000000"/>
          <w:sz w:val="28"/>
        </w:rPr>
        <w:t>      1. Қазақстан Республикасының Үкіметі мен Қордың өзара іс-қимылы осы Заңға, Қазақстан Республикасының өзге де заңнамасына және Қазақстан Республикасының Үкіметі мен Қордың арасындағы өзара іс-қимыл туралы келісімге сәйкес жүзеге асырылады.</w:t>
      </w:r>
      <w:r>
        <w:br/>
      </w:r>
      <w:r>
        <w:rPr>
          <w:rFonts w:ascii="Times New Roman"/>
          <w:b w:val="false"/>
          <w:i w:val="false"/>
          <w:color w:val="000000"/>
          <w:sz w:val="28"/>
        </w:rPr>
        <w:t>
      Қазақстан Республикасының Үкіметі мен Қордың арасындағы өзара іс-қимыл туралы келісім:</w:t>
      </w:r>
      <w:r>
        <w:br/>
      </w:r>
      <w:r>
        <w:rPr>
          <w:rFonts w:ascii="Times New Roman"/>
          <w:b w:val="false"/>
          <w:i w:val="false"/>
          <w:color w:val="000000"/>
          <w:sz w:val="28"/>
        </w:rPr>
        <w:t>
      1) Қазақстан Республикасының Үкіметі мен Қор өзара іс-қимылының негізгі принциптерін;</w:t>
      </w:r>
      <w:r>
        <w:br/>
      </w:r>
      <w:r>
        <w:rPr>
          <w:rFonts w:ascii="Times New Roman"/>
          <w:b w:val="false"/>
          <w:i w:val="false"/>
          <w:color w:val="000000"/>
          <w:sz w:val="28"/>
        </w:rPr>
        <w:t>
      2) Қазақстан Республикасының Үкіметі мен Қордың арасындағы өзара іс-қимыл мәселелерін, оның ішінде Қазақстан Республикасы Үкіметінің Қорға оның қызметі мәселелері бойынша қоятын талаптарын;</w:t>
      </w:r>
      <w:r>
        <w:br/>
      </w:r>
      <w:r>
        <w:rPr>
          <w:rFonts w:ascii="Times New Roman"/>
          <w:b w:val="false"/>
          <w:i w:val="false"/>
          <w:color w:val="000000"/>
          <w:sz w:val="28"/>
        </w:rPr>
        <w:t>
      3) Қазақстан Республикасы Үкіметінің құрылымына кіретін мемлекеттік органдар мен Қордың арасындағы өзара іс-қимыл мәселелерін қамтиды.</w:t>
      </w:r>
      <w:r>
        <w:br/>
      </w:r>
      <w:r>
        <w:rPr>
          <w:rFonts w:ascii="Times New Roman"/>
          <w:b w:val="false"/>
          <w:i w:val="false"/>
          <w:color w:val="000000"/>
          <w:sz w:val="28"/>
        </w:rPr>
        <w:t>
      Қордың корпоративтік хатшысы Қазақстан Республикасының Үкіметі мен Қордың арасындағы өзара іс-қимыл туралы келісім ережелерінің тиісті орындалуын ұйымдастырады.</w:t>
      </w:r>
      <w:r>
        <w:br/>
      </w:r>
      <w:r>
        <w:rPr>
          <w:rFonts w:ascii="Times New Roman"/>
          <w:b w:val="false"/>
          <w:i w:val="false"/>
          <w:color w:val="000000"/>
          <w:sz w:val="28"/>
        </w:rPr>
        <w:t>
      2. Қазақстан Республикасының Үкіметі Қор акцияларының меншік иесі ретінде Қордың Қазақстан Республикасының ұлттық әл-ауқатын арттыру жөніндегі мақсаттарға Қорды және оның органдарын тиімді басқаруға арналған шарттарды қамтамасыз ету арқылы қол жеткізуіне ықпал етеді.</w:t>
      </w:r>
      <w:r>
        <w:br/>
      </w:r>
      <w:r>
        <w:rPr>
          <w:rFonts w:ascii="Times New Roman"/>
          <w:b w:val="false"/>
          <w:i w:val="false"/>
          <w:color w:val="000000"/>
          <w:sz w:val="28"/>
        </w:rPr>
        <w:t>
      3. Қазақстан Республикасының Үкіметі атқарушы билік органдары жүйесін басқаратын алқалы орган ретінде, заңдарда көзделген жағдайларды қоспағанда, Қордың жедел (ағымдағы) қызметіне араласпайды.</w:t>
      </w:r>
      <w:r>
        <w:br/>
      </w:r>
      <w:r>
        <w:rPr>
          <w:rFonts w:ascii="Times New Roman"/>
          <w:b w:val="false"/>
          <w:i w:val="false"/>
          <w:color w:val="000000"/>
          <w:sz w:val="28"/>
        </w:rPr>
        <w:t>
      4. Қазақстан Республикасының Үкіметі осы Заңда көзделген жалғыз акционердің және Қор директорлар кеңесіндегі Қазақстан Республикасы Үкіметінің мүшелері өкілдігінің өкілеттіктерін іске асыру арқылы ғана Қорды басқаруды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13-бап. Мемлекеттік органдармен өзара іс-қимыл</w:t>
      </w:r>
    </w:p>
    <w:p>
      <w:pPr>
        <w:spacing w:after="0"/>
        <w:ind w:left="0"/>
        <w:jc w:val="both"/>
      </w:pPr>
      <w:r>
        <w:rPr>
          <w:rFonts w:ascii="Times New Roman"/>
          <w:b w:val="false"/>
          <w:i w:val="false"/>
          <w:color w:val="000000"/>
          <w:sz w:val="28"/>
        </w:rPr>
        <w:t>      1. Мемлекеттік органдар мен Қордың, Қордың тобына кіретін ұйымдардың арасындағы Қордың жалғы акционері қызметінің, Қордың директорлар кеңесіндегі мемлекеттік органдар басшыларының мүшелігі шеңберіндегі өзара іс-қимылға жатпайтын өзара іс-қимыл Қазақстан Республикасының заңдарымен, Қазақстан Республикасы Президентінің, Қазақстан Республикасы Үкіметінің актілерімен реттеледі.</w:t>
      </w:r>
      <w:r>
        <w:br/>
      </w:r>
      <w:r>
        <w:rPr>
          <w:rFonts w:ascii="Times New Roman"/>
          <w:b w:val="false"/>
          <w:i w:val="false"/>
          <w:color w:val="000000"/>
          <w:sz w:val="28"/>
        </w:rPr>
        <w:t xml:space="preserve">
      2. Қазақстан Республикасының заңдарында көзделген жағдайлардан басқа, Қордың, Қордың тобына кіретін ұйымдардың жедел (ағымдағы) қызметіне мемлекеттік органдар тарапынан араласуға жол берілмейді. </w:t>
      </w:r>
      <w:r>
        <w:br/>
      </w:r>
      <w:r>
        <w:rPr>
          <w:rFonts w:ascii="Times New Roman"/>
          <w:b w:val="false"/>
          <w:i w:val="false"/>
          <w:color w:val="000000"/>
          <w:sz w:val="28"/>
        </w:rPr>
        <w:t>
      3. Қазақстан Республикасының заңдарында, Қазақстан Республикасы Президентінің, Қазақстан Республикасы Үкіметінің актілерінде оны беру тікелей көзделген есептілікті қоспағанда, Қордың және Қор тобына кіретін ұйымдардың мемлекеттік органдарға есептілік беруі Қордың интернет-ресурсына тиісті ақпаратты орналастыру арқылы жүзеге асырылады.</w:t>
      </w:r>
      <w:r>
        <w:br/>
      </w:r>
      <w:r>
        <w:rPr>
          <w:rFonts w:ascii="Times New Roman"/>
          <w:b w:val="false"/>
          <w:i w:val="false"/>
          <w:color w:val="000000"/>
          <w:sz w:val="28"/>
        </w:rPr>
        <w:t>
      Мемлекеттік органдарға қажетті есептілікті Қордың интернет-ресурсына орналастыру қағидасын, сондай-ақ есептіліктің тізбесін, нысандарын және орналастыру кезеңділігін Қазақстан Республикасының Үкіметі бекітеді.</w:t>
      </w:r>
    </w:p>
    <w:p>
      <w:pPr>
        <w:spacing w:after="0"/>
        <w:ind w:left="0"/>
        <w:jc w:val="both"/>
      </w:pPr>
      <w:r>
        <w:rPr>
          <w:rFonts w:ascii="Times New Roman"/>
          <w:b w:val="false"/>
          <w:i w:val="false"/>
          <w:color w:val="000000"/>
          <w:sz w:val="28"/>
        </w:rPr>
        <w:t>      </w:t>
      </w:r>
      <w:r>
        <w:rPr>
          <w:rFonts w:ascii="Times New Roman"/>
          <w:b/>
          <w:i w:val="false"/>
          <w:color w:val="000000"/>
          <w:sz w:val="28"/>
        </w:rPr>
        <w:t>14-бап. Қордың тобына кіретін ұйымдар қызметінің</w:t>
      </w:r>
      <w:r>
        <w:br/>
      </w:r>
      <w:r>
        <w:rPr>
          <w:rFonts w:ascii="Times New Roman"/>
          <w:b w:val="false"/>
          <w:i w:val="false"/>
          <w:color w:val="000000"/>
          <w:sz w:val="28"/>
        </w:rPr>
        <w:t>
               </w:t>
      </w:r>
      <w:r>
        <w:rPr>
          <w:rFonts w:ascii="Times New Roman"/>
          <w:b/>
          <w:i w:val="false"/>
          <w:color w:val="000000"/>
          <w:sz w:val="28"/>
        </w:rPr>
        <w:t>экономиканы немесе экономиканың жеке алынған</w:t>
      </w:r>
      <w:r>
        <w:br/>
      </w:r>
      <w:r>
        <w:rPr>
          <w:rFonts w:ascii="Times New Roman"/>
          <w:b w:val="false"/>
          <w:i w:val="false"/>
          <w:color w:val="000000"/>
          <w:sz w:val="28"/>
        </w:rPr>
        <w:t>
               </w:t>
      </w:r>
      <w:r>
        <w:rPr>
          <w:rFonts w:ascii="Times New Roman"/>
          <w:b/>
          <w:i w:val="false"/>
          <w:color w:val="000000"/>
          <w:sz w:val="28"/>
        </w:rPr>
        <w:t>саласын дамытуға әсерін талдау тәртібі</w:t>
      </w:r>
    </w:p>
    <w:p>
      <w:pPr>
        <w:spacing w:after="0"/>
        <w:ind w:left="0"/>
        <w:jc w:val="both"/>
      </w:pPr>
      <w:r>
        <w:rPr>
          <w:rFonts w:ascii="Times New Roman"/>
          <w:b w:val="false"/>
          <w:i w:val="false"/>
          <w:color w:val="000000"/>
          <w:sz w:val="28"/>
        </w:rPr>
        <w:t>      1. Қордың тобына кіретін ұйымдар қызметінің экономиканы немесе экономиканың жеке алынған саласын дамытуға әсерін кешенді және объективтік талдау (бұдан – талдау), олардың Қазақстан Республикасы Ұлттық қорының, республикалық бюджеттің қаражатын, сондай-ақ мемлекеттің кепілгерліктері мен активтерін пайдаланумен байланысты мәселелерді қоспағанда, Қор директорлар кеңесінің жанындағы мамандандырылған комитеттің қызметі шеңберінде жүзеге асырылады.</w:t>
      </w:r>
      <w:r>
        <w:br/>
      </w:r>
      <w:r>
        <w:rPr>
          <w:rFonts w:ascii="Times New Roman"/>
          <w:b w:val="false"/>
          <w:i w:val="false"/>
          <w:color w:val="000000"/>
          <w:sz w:val="28"/>
        </w:rPr>
        <w:t>
      2. Қордың бюджетіне салынған қаражат шегінде Қордың тобына кіретін ұйымдардың сыртқы аудитін, сондай-ақ Республикалық бюджеттің атқарылуын бақылау жөніндегі есеп комитеті белгілеген мәселелерді қоя отырып талдау жүргізуге бастамашылық жасауға құқығы бар Республикалық бюджеттің атқарылуын бақылау жөніндегі есеп комитетінің өкілі Қор директорлар кеңесінің жанындағы мамандандырылған комитеттің тұрақты мүшесі – дауыс беру құқығы бар сарапшы болып табылады.</w:t>
      </w:r>
      <w:r>
        <w:br/>
      </w:r>
      <w:r>
        <w:rPr>
          <w:rFonts w:ascii="Times New Roman"/>
          <w:b w:val="false"/>
          <w:i w:val="false"/>
          <w:color w:val="000000"/>
          <w:sz w:val="28"/>
        </w:rPr>
        <w:t>
      Қордың тобына кіретін ұйымдарға жүргізілген сыртқы аудиттің нәтижелері Республикалық бюджеттің атқарылуын бақылау жөніндегі есеп комитетіне ұсынылады.</w:t>
      </w:r>
      <w:r>
        <w:br/>
      </w:r>
      <w:r>
        <w:rPr>
          <w:rFonts w:ascii="Times New Roman"/>
          <w:b w:val="false"/>
          <w:i w:val="false"/>
          <w:color w:val="000000"/>
          <w:sz w:val="28"/>
        </w:rPr>
        <w:t>
      3. Директорлар кеңесі Басқарма төрағасына құрамына Республикалық бюджеттің атқарылуын бақылау жөніндегі есеп комитетінің өкілі кіруі мүмкін талдау жүргізу жөніндегі тексеру тобын құруға не Қордың тобына кіретін ұйымдардың сыртқы аудитін жүргізу туралы тапсырма беруге құқылы.</w:t>
      </w:r>
      <w:r>
        <w:br/>
      </w:r>
      <w:r>
        <w:rPr>
          <w:rFonts w:ascii="Times New Roman"/>
          <w:b w:val="false"/>
          <w:i w:val="false"/>
          <w:color w:val="000000"/>
          <w:sz w:val="28"/>
        </w:rPr>
        <w:t>
      4. Қордың тобына кіретін ұйымдарды талдаудың нәтижелері Қордың директорлар кеңесіне және Республикалық бюджеттің атқарылуын бақылау жөніндегі есеп комитетіне ұсынылатын актімен ресімделеді.</w:t>
      </w:r>
      <w:r>
        <w:br/>
      </w:r>
      <w:r>
        <w:rPr>
          <w:rFonts w:ascii="Times New Roman"/>
          <w:b w:val="false"/>
          <w:i w:val="false"/>
          <w:color w:val="000000"/>
          <w:sz w:val="28"/>
        </w:rPr>
        <w:t>
      5. Қордың тобына кіретін ұйымдардың тиімсіз қызметі жағдайлары анықталған кезде Қордың органдары осындай ұйым қызметінің тиімділігін арттыру үшін қажетті шаралар қабылдайды.</w:t>
      </w:r>
      <w:r>
        <w:br/>
      </w:r>
      <w:r>
        <w:rPr>
          <w:rFonts w:ascii="Times New Roman"/>
          <w:b w:val="false"/>
          <w:i w:val="false"/>
          <w:color w:val="000000"/>
          <w:sz w:val="28"/>
        </w:rPr>
        <w:t>
      6. Республикалық бюджеттің атқарылуын бақылау жөніндегі есеп комитеті құпиялылық режимінің, қызметтік, коммерциялық немесе заңмен қорғалатын өзге де құпияның сақталуын ескере отырып, Қор директорлар кеңесінің жанындағы мамандандырылған комитеттің жұмысы барысында алынған ақпаратты өз қызметіне пайдалануға құқылы.</w:t>
      </w:r>
    </w:p>
    <w:p>
      <w:pPr>
        <w:spacing w:after="0"/>
        <w:ind w:left="0"/>
        <w:jc w:val="both"/>
      </w:pPr>
      <w:r>
        <w:rPr>
          <w:rFonts w:ascii="Times New Roman"/>
          <w:b w:val="false"/>
          <w:i w:val="false"/>
          <w:color w:val="000000"/>
          <w:sz w:val="28"/>
        </w:rPr>
        <w:t>      </w:t>
      </w:r>
      <w:r>
        <w:rPr>
          <w:rFonts w:ascii="Times New Roman"/>
          <w:b/>
          <w:i w:val="false"/>
          <w:color w:val="000000"/>
          <w:sz w:val="28"/>
        </w:rPr>
        <w:t>15-бап. Қордың әлеуметтік маңызы бар және</w:t>
      </w:r>
      <w:r>
        <w:br/>
      </w:r>
      <w:r>
        <w:rPr>
          <w:rFonts w:ascii="Times New Roman"/>
          <w:b w:val="false"/>
          <w:i w:val="false"/>
          <w:color w:val="000000"/>
          <w:sz w:val="28"/>
        </w:rPr>
        <w:t>
               </w:t>
      </w:r>
      <w:r>
        <w:rPr>
          <w:rFonts w:ascii="Times New Roman"/>
          <w:b/>
          <w:i w:val="false"/>
          <w:color w:val="000000"/>
          <w:sz w:val="28"/>
        </w:rPr>
        <w:t>индустриялық-инновациялық жобаларды іске</w:t>
      </w:r>
      <w:r>
        <w:br/>
      </w:r>
      <w:r>
        <w:rPr>
          <w:rFonts w:ascii="Times New Roman"/>
          <w:b w:val="false"/>
          <w:i w:val="false"/>
          <w:color w:val="000000"/>
          <w:sz w:val="28"/>
        </w:rPr>
        <w:t>
               </w:t>
      </w:r>
      <w:r>
        <w:rPr>
          <w:rFonts w:ascii="Times New Roman"/>
          <w:b/>
          <w:i w:val="false"/>
          <w:color w:val="000000"/>
          <w:sz w:val="28"/>
        </w:rPr>
        <w:t>асыруының ерекшеліктері</w:t>
      </w:r>
    </w:p>
    <w:p>
      <w:pPr>
        <w:spacing w:after="0"/>
        <w:ind w:left="0"/>
        <w:jc w:val="both"/>
      </w:pPr>
      <w:r>
        <w:rPr>
          <w:rFonts w:ascii="Times New Roman"/>
          <w:b w:val="false"/>
          <w:i w:val="false"/>
          <w:color w:val="000000"/>
          <w:sz w:val="28"/>
        </w:rPr>
        <w:t>      1. Қор және Қордың тобына кіретін ұйымдар Қор қызметінің бағыттары бойынша мемлекеттік саясаттың индустриялық-инновациялық, әлеуметтік-экономикалық және өзге де салалардағы негізгі бағыттарын ескере отырып, әлеуметтік маңызы бар және индустриялық-инновациялық жобаларды іске асыруға қатыса алады.</w:t>
      </w:r>
      <w:r>
        <w:br/>
      </w:r>
      <w:r>
        <w:rPr>
          <w:rFonts w:ascii="Times New Roman"/>
          <w:b w:val="false"/>
          <w:i w:val="false"/>
          <w:color w:val="000000"/>
          <w:sz w:val="28"/>
        </w:rPr>
        <w:t>
      2. Қордың немесе Қордың тобына кіретін ұйымдардың Қазақстан Республикасының Үкіметі бастамашылық жасайтын рентабельділігі төмен болып табылатын әлеуметтік маңызы бар және (немесе) индустриялық-инновациялық жобаларды іске асыруы Қазақстан Республикасының бюджет заңнамасында көзделген тәртіппен және шарттарда толық немесе ішінара бюджеттік қаржыландыру және (немесе) мемлекеттік емес қарыздар бойынша мемлекеттік кепілдіктер беру арқылы жүзеге асырылуы мүмкін.</w:t>
      </w:r>
      <w:r>
        <w:br/>
      </w:r>
      <w:r>
        <w:rPr>
          <w:rFonts w:ascii="Times New Roman"/>
          <w:b w:val="false"/>
          <w:i w:val="false"/>
          <w:color w:val="000000"/>
          <w:sz w:val="28"/>
        </w:rPr>
        <w:t>
      Қор немесе Қордың тобына кіретін ұйымдар іске асыратын әлеуметтік маңызы бар және (немесе) индустриялық-инновациялық жобаларды рентабелділігі төмендерге жатқызу қағидасын Қазақстан Республикасының Үкіметі бекітеді.</w:t>
      </w:r>
      <w:r>
        <w:br/>
      </w:r>
      <w:r>
        <w:rPr>
          <w:rFonts w:ascii="Times New Roman"/>
          <w:b w:val="false"/>
          <w:i w:val="false"/>
          <w:color w:val="000000"/>
          <w:sz w:val="28"/>
        </w:rPr>
        <w:t>
      3. Қор немесе Қордың тобына кіретін ұйымдар индустриялық-инновациялық қызметті жүзеге асырған кезде оларға Қазақстан Республикасының индустриялық-инновациялық қызметті мемлекеттік қолдау саласындағы заңнамасына сәйкес индустриялық-инновациялық қызметті мемлекеттік қолдау шаралары көрсетіледі.</w:t>
      </w:r>
    </w:p>
    <w:p>
      <w:pPr>
        <w:spacing w:after="0"/>
        <w:ind w:left="0"/>
        <w:jc w:val="both"/>
      </w:pPr>
      <w:r>
        <w:rPr>
          <w:rFonts w:ascii="Times New Roman"/>
          <w:b w:val="false"/>
          <w:i w:val="false"/>
          <w:color w:val="000000"/>
          <w:sz w:val="28"/>
        </w:rPr>
        <w:t>      </w:t>
      </w:r>
      <w:r>
        <w:rPr>
          <w:rFonts w:ascii="Times New Roman"/>
          <w:b/>
          <w:i w:val="false"/>
          <w:color w:val="000000"/>
          <w:sz w:val="28"/>
        </w:rPr>
        <w:t>16-бап. Қордың және Қордың тобына кіретін ұлттық</w:t>
      </w:r>
      <w:r>
        <w:br/>
      </w:r>
      <w:r>
        <w:rPr>
          <w:rFonts w:ascii="Times New Roman"/>
          <w:b w:val="false"/>
          <w:i w:val="false"/>
          <w:color w:val="000000"/>
          <w:sz w:val="28"/>
        </w:rPr>
        <w:t>
               </w:t>
      </w:r>
      <w:r>
        <w:rPr>
          <w:rFonts w:ascii="Times New Roman"/>
          <w:b/>
          <w:i w:val="false"/>
          <w:color w:val="000000"/>
          <w:sz w:val="28"/>
        </w:rPr>
        <w:t>компаниялардың даму стратегиялары және даму</w:t>
      </w:r>
      <w:r>
        <w:br/>
      </w:r>
      <w:r>
        <w:rPr>
          <w:rFonts w:ascii="Times New Roman"/>
          <w:b w:val="false"/>
          <w:i w:val="false"/>
          <w:color w:val="000000"/>
          <w:sz w:val="28"/>
        </w:rPr>
        <w:t>
               </w:t>
      </w:r>
      <w:r>
        <w:rPr>
          <w:rFonts w:ascii="Times New Roman"/>
          <w:b/>
          <w:i w:val="false"/>
          <w:color w:val="000000"/>
          <w:sz w:val="28"/>
        </w:rPr>
        <w:t>жоспарлары</w:t>
      </w:r>
    </w:p>
    <w:p>
      <w:pPr>
        <w:spacing w:after="0"/>
        <w:ind w:left="0"/>
        <w:jc w:val="both"/>
      </w:pPr>
      <w:r>
        <w:rPr>
          <w:rFonts w:ascii="Times New Roman"/>
          <w:b w:val="false"/>
          <w:i w:val="false"/>
          <w:color w:val="000000"/>
          <w:sz w:val="28"/>
        </w:rPr>
        <w:t>      1. Қордың даму стратегиясы – Қордың миссиясын, көрімін, компанияларды басқару жөніндегі мақсаттары мен міндеттерін айқындайтын және негіздейтін, Қордың тобына кіретін ұйымдардың ұзақ мерзімді құнын (құндылығын) ұлғайтуға, Қордың тобына кіретін активтерді тиімді басқаруға бағытталған құжат.</w:t>
      </w:r>
      <w:r>
        <w:br/>
      </w:r>
      <w:r>
        <w:rPr>
          <w:rFonts w:ascii="Times New Roman"/>
          <w:b w:val="false"/>
          <w:i w:val="false"/>
          <w:color w:val="000000"/>
          <w:sz w:val="28"/>
        </w:rPr>
        <w:t>
      Қордың даму стратегиясы Қор қызметінің бағыттары бойынша мемлекеттік саясаттың индустриялық-инновациялық, әлеуметтік-экономикалық және өзге де салалардағы негізгі бағыттары ескеріле отырып, он жылға әзірленеді.</w:t>
      </w:r>
      <w:r>
        <w:br/>
      </w:r>
      <w:r>
        <w:rPr>
          <w:rFonts w:ascii="Times New Roman"/>
          <w:b w:val="false"/>
          <w:i w:val="false"/>
          <w:color w:val="000000"/>
          <w:sz w:val="28"/>
        </w:rPr>
        <w:t>
      2. Даму стратегиясын іске асыру мақсатында Қордың бес жылға арналған даму жоспары әзірленеді. Қор даму жоспарының мазмұнына қойылатын талаптарды мемлекеттік жоспарлау жөніндегі уәкілетті орган бекіткен оның мазмұнына қойылатын ең аз талаптардың негізінде Қордың директорлар кеңесі белгілейді. Компаниялар өз қызметінің саласы шегінде Қордың даму стратегиясын әзірлеуге тартылады.</w:t>
      </w:r>
      <w:r>
        <w:br/>
      </w:r>
      <w:r>
        <w:rPr>
          <w:rFonts w:ascii="Times New Roman"/>
          <w:b w:val="false"/>
          <w:i w:val="false"/>
          <w:color w:val="000000"/>
          <w:sz w:val="28"/>
        </w:rPr>
        <w:t>
      3. Компанияларда Қор даму стратегиясының негізінде компаниялардың он жылға арналған даму стратегиялары әзірленеді. Компанияның даму стратегиясын оның директорлар кеңесі бекітеді.</w:t>
      </w:r>
      <w:r>
        <w:br/>
      </w:r>
      <w:r>
        <w:rPr>
          <w:rFonts w:ascii="Times New Roman"/>
          <w:b w:val="false"/>
          <w:i w:val="false"/>
          <w:color w:val="000000"/>
          <w:sz w:val="28"/>
        </w:rPr>
        <w:t>
      Компаниялардың директорлар кеңестері өздерінің даму стратегияларын іске асыру мақсатында бес жыл мерзімге арналып әзірленетін даму жоспарларын бекітеді.</w:t>
      </w:r>
    </w:p>
    <w:p>
      <w:pPr>
        <w:spacing w:after="0"/>
        <w:ind w:left="0"/>
        <w:jc w:val="both"/>
      </w:pPr>
      <w:r>
        <w:rPr>
          <w:rFonts w:ascii="Times New Roman"/>
          <w:b w:val="false"/>
          <w:i w:val="false"/>
          <w:color w:val="000000"/>
          <w:sz w:val="28"/>
        </w:rPr>
        <w:t>      </w:t>
      </w:r>
      <w:r>
        <w:rPr>
          <w:rFonts w:ascii="Times New Roman"/>
          <w:b/>
          <w:i w:val="false"/>
          <w:color w:val="000000"/>
          <w:sz w:val="28"/>
        </w:rPr>
        <w:t>17. Қордың тобындағы басқару принциптері</w:t>
      </w:r>
    </w:p>
    <w:p>
      <w:pPr>
        <w:spacing w:after="0"/>
        <w:ind w:left="0"/>
        <w:jc w:val="both"/>
      </w:pPr>
      <w:r>
        <w:rPr>
          <w:rFonts w:ascii="Times New Roman"/>
          <w:b w:val="false"/>
          <w:i w:val="false"/>
          <w:color w:val="000000"/>
          <w:sz w:val="28"/>
        </w:rPr>
        <w:t>      1. Қордың тобындағы басқару корпоративтік басқарудың ең озық практикасына сәйкес және мынадай принциптердің негізінде жүзеге асырылады:</w:t>
      </w:r>
      <w:r>
        <w:br/>
      </w:r>
      <w:r>
        <w:rPr>
          <w:rFonts w:ascii="Times New Roman"/>
          <w:b w:val="false"/>
          <w:i w:val="false"/>
          <w:color w:val="000000"/>
          <w:sz w:val="28"/>
        </w:rPr>
        <w:t>
      1) компаниялар активтерінің нарықтық құнын ұлғайту;</w:t>
      </w:r>
      <w:r>
        <w:br/>
      </w:r>
      <w:r>
        <w:rPr>
          <w:rFonts w:ascii="Times New Roman"/>
          <w:b w:val="false"/>
          <w:i w:val="false"/>
          <w:color w:val="000000"/>
          <w:sz w:val="28"/>
        </w:rPr>
        <w:t>
      2) корпоративтік басқару жүйесінің тиімділігі;</w:t>
      </w:r>
      <w:r>
        <w:br/>
      </w:r>
      <w:r>
        <w:rPr>
          <w:rFonts w:ascii="Times New Roman"/>
          <w:b w:val="false"/>
          <w:i w:val="false"/>
          <w:color w:val="000000"/>
          <w:sz w:val="28"/>
        </w:rPr>
        <w:t>
      3) дивидендтік саясаттың тиімділігі;</w:t>
      </w:r>
      <w:r>
        <w:br/>
      </w:r>
      <w:r>
        <w:rPr>
          <w:rFonts w:ascii="Times New Roman"/>
          <w:b w:val="false"/>
          <w:i w:val="false"/>
          <w:color w:val="000000"/>
          <w:sz w:val="28"/>
        </w:rPr>
        <w:t>
      4) ақпаратты ашу және ашықтық.</w:t>
      </w:r>
    </w:p>
    <w:p>
      <w:pPr>
        <w:spacing w:after="0"/>
        <w:ind w:left="0"/>
        <w:jc w:val="left"/>
      </w:pPr>
      <w:r>
        <w:rPr>
          <w:rFonts w:ascii="Times New Roman"/>
          <w:b/>
          <w:i w:val="false"/>
          <w:color w:val="000000"/>
        </w:rPr>
        <w:t xml:space="preserve"> 4-тарау. ҚОР ТОБЫНЫҢ ҚЫЗМЕТІН ҚҰҚЫҚТЫҚ РЕТТЕУДІҢ ЕРЕКШЕЛІКТЕРІ</w:t>
      </w:r>
    </w:p>
    <w:p>
      <w:pPr>
        <w:spacing w:after="0"/>
        <w:ind w:left="0"/>
        <w:jc w:val="both"/>
      </w:pPr>
      <w:r>
        <w:rPr>
          <w:rFonts w:ascii="Times New Roman"/>
          <w:b w:val="false"/>
          <w:i w:val="false"/>
          <w:color w:val="000000"/>
          <w:sz w:val="28"/>
        </w:rPr>
        <w:t>      </w:t>
      </w:r>
      <w:r>
        <w:rPr>
          <w:rFonts w:ascii="Times New Roman"/>
          <w:b/>
          <w:i w:val="false"/>
          <w:color w:val="000000"/>
          <w:sz w:val="28"/>
        </w:rPr>
        <w:t>18-бап. Қордың ұлттық әл-ауқатты қамтамасыз етудегі</w:t>
      </w:r>
      <w:r>
        <w:br/>
      </w:r>
      <w:r>
        <w:rPr>
          <w:rFonts w:ascii="Times New Roman"/>
          <w:b w:val="false"/>
          <w:i w:val="false"/>
          <w:color w:val="000000"/>
          <w:sz w:val="28"/>
        </w:rPr>
        <w:t>
               </w:t>
      </w:r>
      <w:r>
        <w:rPr>
          <w:rFonts w:ascii="Times New Roman"/>
          <w:b/>
          <w:i w:val="false"/>
          <w:color w:val="000000"/>
          <w:sz w:val="28"/>
        </w:rPr>
        <w:t>ерекше өкілеттіктері</w:t>
      </w:r>
    </w:p>
    <w:p>
      <w:pPr>
        <w:spacing w:after="0"/>
        <w:ind w:left="0"/>
        <w:jc w:val="both"/>
      </w:pPr>
      <w:r>
        <w:rPr>
          <w:rFonts w:ascii="Times New Roman"/>
          <w:b w:val="false"/>
          <w:i w:val="false"/>
          <w:color w:val="000000"/>
          <w:sz w:val="28"/>
        </w:rPr>
        <w:t>      1. Ұлттық экономиканың бәсекеге қабілеттілігі мен орнықтылығын арттыру, ұлттық әл-ауқатты қамтамасыз ету мақсатында Қордың мынадай ерекше өкілеттіктері бар:</w:t>
      </w:r>
      <w:r>
        <w:br/>
      </w:r>
      <w:r>
        <w:rPr>
          <w:rFonts w:ascii="Times New Roman"/>
          <w:b w:val="false"/>
          <w:i w:val="false"/>
          <w:color w:val="000000"/>
          <w:sz w:val="28"/>
        </w:rPr>
        <w:t>
      1) мемлекеттік емес заңды тұлға немесе жеке тұлға стратегиялық объектіні иеліктен шығаруға ниеттенген жағдайда, сондай-ақ стратегиялық объектіні өндіріп алу қолданылған немесе оңалту немесе конкурстық басқарушы стратегиялық объектіні иеліктен шығарған не кепіл ұстаушы кепілге қойылған мүлікті (стратегиялық объектіні) соттан тыс тәртіппен сатқан, не Қазақстан Республикасының сот актісі негізінде стратегиялық объект өндіріп алынған жағдайда Қазақстан Республикасы Үкіметінің шешімі бойынша стратегиялық объектілерді сатып алудың басым құқығы;</w:t>
      </w:r>
      <w:r>
        <w:br/>
      </w:r>
      <w:r>
        <w:rPr>
          <w:rFonts w:ascii="Times New Roman"/>
          <w:b w:val="false"/>
          <w:i w:val="false"/>
          <w:color w:val="000000"/>
          <w:sz w:val="28"/>
        </w:rPr>
        <w:t>
      2) акцияларының пакеттері (қатысу үлестері) Қазақстан Республикасының заңнамасына сәйкес стратегиялық объектілерге жатқызылған ұйымдардың немесе республика экономикасы үшін маңызды стратегиялық маңызы бар ұйымдардың банкроттығы кезінде конкурстық массаны Қазақстан Республикасы Үкіметінің шешімі бойынша сатып алудың басым құқығы;</w:t>
      </w:r>
      <w:r>
        <w:br/>
      </w:r>
      <w:r>
        <w:rPr>
          <w:rFonts w:ascii="Times New Roman"/>
          <w:b w:val="false"/>
          <w:i w:val="false"/>
          <w:color w:val="000000"/>
          <w:sz w:val="28"/>
        </w:rPr>
        <w:t>
      3) Қазақстан Республикасының заңнамасында көзделген тәртіппен банктердің акцияларын сатып алу құқығы.</w:t>
      </w:r>
      <w:r>
        <w:br/>
      </w:r>
      <w:r>
        <w:rPr>
          <w:rFonts w:ascii="Times New Roman"/>
          <w:b w:val="false"/>
          <w:i w:val="false"/>
          <w:color w:val="000000"/>
          <w:sz w:val="28"/>
        </w:rPr>
        <w:t>
      2. «Жер қойнауы және жер қойнауын пайдалану туралы» Қазақстан Республикасының Заңында көзделген тәртіппен және шарттарда Қазақстан Республикасының Үкіметі мемлекеттің атынан немесе Қазақстан Республикасы Үкіметінің шешімі бойынша Қор немесе жер қойнауын пайдалану жөніндегі ұлттық компания жер қойнауын пайдалану құқығына ие заңды тұлғадағы, сондай-ақ, егер осы заңды тұлғаның негізгі қызметі Қазақстан Республикасында жер қойнауын пайдаланумен байланысты болса, жер қойнауын пайдаланушы қабылдайтын шешімдерді тікелей және (немесе) жанама түрде айқындауға және (немесе) оларға ықпал етуге мүмкіндігі бар заңды тұлғадағы жер қойнауын пайдаланудың иеліктен шығарылған құқығын (оның бір бөлігін) және (немесе) акциялар пакетін (қатысу үлесін) сатып алудың басым құқығына ие болады.</w:t>
      </w:r>
    </w:p>
    <w:p>
      <w:pPr>
        <w:spacing w:after="0"/>
        <w:ind w:left="0"/>
        <w:jc w:val="both"/>
      </w:pPr>
      <w:r>
        <w:rPr>
          <w:rFonts w:ascii="Times New Roman"/>
          <w:b w:val="false"/>
          <w:i w:val="false"/>
          <w:color w:val="000000"/>
          <w:sz w:val="28"/>
        </w:rPr>
        <w:t>      </w:t>
      </w:r>
      <w:r>
        <w:rPr>
          <w:rFonts w:ascii="Times New Roman"/>
          <w:b/>
          <w:i w:val="false"/>
          <w:color w:val="000000"/>
          <w:sz w:val="28"/>
        </w:rPr>
        <w:t>19-бап. Тауарларды, жұмыстарды және көрсетілетін</w:t>
      </w:r>
      <w:r>
        <w:br/>
      </w:r>
      <w:r>
        <w:rPr>
          <w:rFonts w:ascii="Times New Roman"/>
          <w:b w:val="false"/>
          <w:i w:val="false"/>
          <w:color w:val="000000"/>
          <w:sz w:val="28"/>
        </w:rPr>
        <w:t>
               </w:t>
      </w:r>
      <w:r>
        <w:rPr>
          <w:rFonts w:ascii="Times New Roman"/>
          <w:b/>
          <w:i w:val="false"/>
          <w:color w:val="000000"/>
          <w:sz w:val="28"/>
        </w:rPr>
        <w:t>қызметтерді сатып алу</w:t>
      </w:r>
    </w:p>
    <w:p>
      <w:pPr>
        <w:spacing w:after="0"/>
        <w:ind w:left="0"/>
        <w:jc w:val="both"/>
      </w:pPr>
      <w:r>
        <w:rPr>
          <w:rFonts w:ascii="Times New Roman"/>
          <w:b w:val="false"/>
          <w:i w:val="false"/>
          <w:color w:val="000000"/>
          <w:sz w:val="28"/>
        </w:rPr>
        <w:t>      1. Тауарларды, жұмыстарды және көрсетілетін қызметтерді сатып алудың Қазақстан Республикасының өзге заңнамалық актілерінде көзделген арнаулы тәртібі Қор және дауыс беретін акцияларының (қатысу үлестерінің) елу және одан да көп процентін тікелей немесе жанама түрде Қор иеленетін ұйымдар жүзеге асыратын тауарларды, жұмыстарды және көрсетілетін қызметтерді сатып алуға қолданылмайды.</w:t>
      </w:r>
      <w:r>
        <w:br/>
      </w:r>
      <w:r>
        <w:rPr>
          <w:rFonts w:ascii="Times New Roman"/>
          <w:b w:val="false"/>
          <w:i w:val="false"/>
          <w:color w:val="000000"/>
          <w:sz w:val="28"/>
        </w:rPr>
        <w:t>
      2. Осы баптың 1-тармағында көрсетілген заңды тұлғалардың тауарларды, жұмыстарды және көрсетілетін қызметтерді сатып алуы Қордың директорлар кеңесі бекітетін қағида негізінде жүргізіледі.</w:t>
      </w:r>
      <w:r>
        <w:br/>
      </w:r>
      <w:r>
        <w:rPr>
          <w:rFonts w:ascii="Times New Roman"/>
          <w:b w:val="false"/>
          <w:i w:val="false"/>
          <w:color w:val="000000"/>
          <w:sz w:val="28"/>
        </w:rPr>
        <w:t>
      3. Осы баптың 1-тармағында көрсетілген заңды тұлғалардың Қор директорлар кеңесі бекітетін қағидаға сәйкес сатып алуды ұйымдастыру мен өткізу үшін жауапты құрылымдық бөлімшесі болуға тиіс.</w:t>
      </w:r>
      <w:r>
        <w:br/>
      </w:r>
      <w:r>
        <w:rPr>
          <w:rFonts w:ascii="Times New Roman"/>
          <w:b w:val="false"/>
          <w:i w:val="false"/>
          <w:color w:val="000000"/>
          <w:sz w:val="28"/>
        </w:rPr>
        <w:t>
      4. Қор осы баптың 1-тармағында көрсетілген заңды тұлғалардың тауарларды, жұмыстарды және көрсетілетін қызметтерді сатып алуы мәселелері бойынша бақылауды, әдіснамалық басшылықты, мониторингті және талдауды жүзеге асырады.</w:t>
      </w:r>
      <w:r>
        <w:br/>
      </w:r>
      <w:r>
        <w:rPr>
          <w:rFonts w:ascii="Times New Roman"/>
          <w:b w:val="false"/>
          <w:i w:val="false"/>
          <w:color w:val="000000"/>
          <w:sz w:val="28"/>
        </w:rPr>
        <w:t>
      Бақылау осы баптың 1-тармағында көрсетілген заңды тұлғалардың тауарларды, жұмыстарды және көрсетілетін қызметтерді сатып алу қағидасында белгіленген талаптарды сақтауын тексеру және қадағалау жөніндегі Қордың қызметін білдіреді. Қордың осы баптың 1-тармағында көрсетілген заңды тұлғаларға қатысты бақылауы Қордың директорлар кеңесі белгілейтін тәртіппен олардың корпоративтік басқару деңгейі ескеріле отырып жүзеге асырылады.</w:t>
      </w:r>
      <w:r>
        <w:br/>
      </w:r>
      <w:r>
        <w:rPr>
          <w:rFonts w:ascii="Times New Roman"/>
          <w:b w:val="false"/>
          <w:i w:val="false"/>
          <w:color w:val="000000"/>
          <w:sz w:val="28"/>
        </w:rPr>
        <w:t>
      5. Тауарларды, жұмыстар мен көрсетілетін қызметтерді сатып алуды жүргізу кезінде осы баптың 1-тармағында санамаланған тұлғалар:</w:t>
      </w:r>
      <w:r>
        <w:br/>
      </w:r>
      <w:r>
        <w:rPr>
          <w:rFonts w:ascii="Times New Roman"/>
          <w:b w:val="false"/>
          <w:i w:val="false"/>
          <w:color w:val="000000"/>
          <w:sz w:val="28"/>
        </w:rPr>
        <w:t>
      1) тендерге қатысушыларға ұсынылатын тендерлік құжаттамада тендерге қатысушылардың – отандық тауар өндірушілердің және жұмыстар мен көрсетілетін қызметтерді берушілердің бағаларын шартты түрде төмендету жөніндегі талаптарды көздеуге;</w:t>
      </w:r>
      <w:r>
        <w:br/>
      </w:r>
      <w:r>
        <w:rPr>
          <w:rFonts w:ascii="Times New Roman"/>
          <w:b w:val="false"/>
          <w:i w:val="false"/>
          <w:color w:val="000000"/>
          <w:sz w:val="28"/>
        </w:rPr>
        <w:t>
      2) отандық тауар өндірушілердің және жұмыстар мен көрсетілетін қызметтерді берушілердің өтінімдерін қарау және тендер жеңімпазын таңдау кезінде бағаларды шартты түрде төмендетуді қолдануға;</w:t>
      </w:r>
      <w:r>
        <w:br/>
      </w:r>
      <w:r>
        <w:rPr>
          <w:rFonts w:ascii="Times New Roman"/>
          <w:b w:val="false"/>
          <w:i w:val="false"/>
          <w:color w:val="000000"/>
          <w:sz w:val="28"/>
        </w:rPr>
        <w:t>
      3) тендерге қатысушылардың баға ұсыныстары тең болған кезде отандық тауар өндірушілерге және жұмыстар мен көрсетілетін қызметтерді отандық берушілерге артықшылық беруге тиіс.</w:t>
      </w:r>
      <w:r>
        <w:br/>
      </w:r>
      <w:r>
        <w:rPr>
          <w:rFonts w:ascii="Times New Roman"/>
          <w:b w:val="false"/>
          <w:i w:val="false"/>
          <w:color w:val="000000"/>
          <w:sz w:val="28"/>
        </w:rPr>
        <w:t>
      6. Жергілікті қамту Қазақстан Республикасының Үкіметі бекіткен, ұйымдардың тауарларды, жұмыстар мен көрсетілетін қызметтерді сатып алу кезінде жергілікті қамтуды есептеуінің бірыңғай әдістемесі бойынша айқындалады.</w:t>
      </w:r>
      <w:r>
        <w:br/>
      </w:r>
      <w:r>
        <w:rPr>
          <w:rFonts w:ascii="Times New Roman"/>
          <w:b w:val="false"/>
          <w:i w:val="false"/>
          <w:color w:val="000000"/>
          <w:sz w:val="28"/>
        </w:rPr>
        <w:t>
      7. Тауарларды, жұмыстар мен көрсетілетін қызметтерді сатып алудағы жергілікті қамту жөніндегі ақпарат индустрия және индустриялық-инновациялық даму саласындағы басшылықты жүзеге асыратын уәкілетті органға ол белгілеген нысан бойынша және мерзімде ұлттық басқарушы холдинг атынан шоғырландырылған түрде ұсынылады.</w:t>
      </w:r>
      <w:r>
        <w:br/>
      </w:r>
      <w:r>
        <w:rPr>
          <w:rFonts w:ascii="Times New Roman"/>
          <w:b w:val="false"/>
          <w:i w:val="false"/>
          <w:color w:val="000000"/>
          <w:sz w:val="28"/>
        </w:rPr>
        <w:t>
      8. 1-тармақты қоспағанда, осы баптың ережелері екінші деңгейдегі банктерге (Қазақстанның даму банкі мен Қазақстан тұрғын үй құрылыс жинақ банкінен басқа) және олардың еншілес ұйымдарына қолданылмайды.</w:t>
      </w:r>
    </w:p>
    <w:p>
      <w:pPr>
        <w:spacing w:after="0"/>
        <w:ind w:left="0"/>
        <w:jc w:val="both"/>
      </w:pPr>
      <w:r>
        <w:rPr>
          <w:rFonts w:ascii="Times New Roman"/>
          <w:b w:val="false"/>
          <w:i w:val="false"/>
          <w:color w:val="000000"/>
          <w:sz w:val="28"/>
        </w:rPr>
        <w:t>      </w:t>
      </w:r>
      <w:r>
        <w:rPr>
          <w:rFonts w:ascii="Times New Roman"/>
          <w:b/>
          <w:i w:val="false"/>
          <w:color w:val="000000"/>
          <w:sz w:val="28"/>
        </w:rPr>
        <w:t>20-бап. Ақшаны басқару</w:t>
      </w:r>
    </w:p>
    <w:p>
      <w:pPr>
        <w:spacing w:after="0"/>
        <w:ind w:left="0"/>
        <w:jc w:val="both"/>
      </w:pPr>
      <w:r>
        <w:rPr>
          <w:rFonts w:ascii="Times New Roman"/>
          <w:b w:val="false"/>
          <w:i w:val="false"/>
          <w:color w:val="000000"/>
          <w:sz w:val="28"/>
        </w:rPr>
        <w:t>      1. Қор Қордың және барлық дауыс беретін акциялары (қатысу үлестері) Қорға тиесілі заңды тұлғалардың ақшасын басқару бойынша Қордың директорлар кеңесі бекітетін бірыңғай саясатты іске асырады.</w:t>
      </w:r>
      <w:r>
        <w:br/>
      </w:r>
      <w:r>
        <w:rPr>
          <w:rFonts w:ascii="Times New Roman"/>
          <w:b w:val="false"/>
          <w:i w:val="false"/>
          <w:color w:val="000000"/>
          <w:sz w:val="28"/>
        </w:rPr>
        <w:t>
      2. Қордың тобына кіретін ұйымдар өзге ұйымдарға, оның ішінде Қордың тобына кіретін ұйымдарға ақылылық, мерзімділік және қайтарымдылық шарттарымен ақшалай нысанда кредиттер (қарыздар) беруге құқылы.</w:t>
      </w:r>
      <w:r>
        <w:br/>
      </w:r>
      <w:r>
        <w:rPr>
          <w:rFonts w:ascii="Times New Roman"/>
          <w:b w:val="false"/>
          <w:i w:val="false"/>
          <w:color w:val="000000"/>
          <w:sz w:val="28"/>
        </w:rPr>
        <w:t>
      3. Осы баптың 2-тармағында көрсетілген кредиттерді (қарыздарды) беру тәртібі мен шарттары Қордың директорлар кеңесі бекітетін ішкі кредит саясатында айқындалады.</w:t>
      </w:r>
      <w:r>
        <w:br/>
      </w:r>
      <w:r>
        <w:rPr>
          <w:rFonts w:ascii="Times New Roman"/>
          <w:b w:val="false"/>
          <w:i w:val="false"/>
          <w:color w:val="000000"/>
          <w:sz w:val="28"/>
        </w:rPr>
        <w:t>
      4. Қор және Қордың тобына кіретін ұйымдар Қордың директорлар кеңесі бекітетін, онда демеушілік және қайырымдылық көмек көрсету мөлшерінің лимиті көзделетін демеушілік және қайырымдылық көмек көрсету саясатына сәйкес демеушілік және қайырымдылық көмек көрсете алады.</w:t>
      </w:r>
    </w:p>
    <w:p>
      <w:pPr>
        <w:spacing w:after="0"/>
        <w:ind w:left="0"/>
        <w:jc w:val="both"/>
      </w:pPr>
      <w:r>
        <w:rPr>
          <w:rFonts w:ascii="Times New Roman"/>
          <w:b w:val="false"/>
          <w:i w:val="false"/>
          <w:color w:val="000000"/>
          <w:sz w:val="28"/>
        </w:rPr>
        <w:t>      </w:t>
      </w:r>
      <w:r>
        <w:rPr>
          <w:rFonts w:ascii="Times New Roman"/>
          <w:b/>
          <w:i w:val="false"/>
          <w:color w:val="000000"/>
          <w:sz w:val="28"/>
        </w:rPr>
        <w:t>21-бап. «Акционерлік қоғамдар туралы» Қазақстан</w:t>
      </w:r>
      <w:r>
        <w:br/>
      </w:r>
      <w:r>
        <w:rPr>
          <w:rFonts w:ascii="Times New Roman"/>
          <w:b w:val="false"/>
          <w:i w:val="false"/>
          <w:color w:val="000000"/>
          <w:sz w:val="28"/>
        </w:rPr>
        <w:t>
               </w:t>
      </w:r>
      <w:r>
        <w:rPr>
          <w:rFonts w:ascii="Times New Roman"/>
          <w:b/>
          <w:i w:val="false"/>
          <w:color w:val="000000"/>
          <w:sz w:val="28"/>
        </w:rPr>
        <w:t>Республикасының Заңында жасалуына қатысты</w:t>
      </w:r>
      <w:r>
        <w:br/>
      </w:r>
      <w:r>
        <w:rPr>
          <w:rFonts w:ascii="Times New Roman"/>
          <w:b w:val="false"/>
          <w:i w:val="false"/>
          <w:color w:val="000000"/>
          <w:sz w:val="28"/>
        </w:rPr>
        <w:t>
               </w:t>
      </w:r>
      <w:r>
        <w:rPr>
          <w:rFonts w:ascii="Times New Roman"/>
          <w:b/>
          <w:i w:val="false"/>
          <w:color w:val="000000"/>
          <w:sz w:val="28"/>
        </w:rPr>
        <w:t>ерекше шарттар белгіленген мәмілелер</w:t>
      </w:r>
    </w:p>
    <w:p>
      <w:pPr>
        <w:spacing w:after="0"/>
        <w:ind w:left="0"/>
        <w:jc w:val="both"/>
      </w:pPr>
      <w:r>
        <w:rPr>
          <w:rFonts w:ascii="Times New Roman"/>
          <w:b w:val="false"/>
          <w:i w:val="false"/>
          <w:color w:val="000000"/>
          <w:sz w:val="28"/>
        </w:rPr>
        <w:t>      «Акционерлік қоғамдар туралы» Қазақстан Республикасының Заңында жасалуына қатысты ерекше шарттар белгіленген мәмілелер Қордың тобына кіретін ұйымдар арасында оларды қолданбай, Қордың директорлар кеңесі айқындайтын тәртіппен жасалады.</w:t>
      </w:r>
    </w:p>
    <w:p>
      <w:pPr>
        <w:spacing w:after="0"/>
        <w:ind w:left="0"/>
        <w:jc w:val="both"/>
      </w:pPr>
      <w:r>
        <w:rPr>
          <w:rFonts w:ascii="Times New Roman"/>
          <w:b w:val="false"/>
          <w:i w:val="false"/>
          <w:color w:val="000000"/>
          <w:sz w:val="28"/>
        </w:rPr>
        <w:t>      </w:t>
      </w:r>
      <w:r>
        <w:rPr>
          <w:rFonts w:ascii="Times New Roman"/>
          <w:b/>
          <w:i w:val="false"/>
          <w:color w:val="000000"/>
          <w:sz w:val="28"/>
        </w:rPr>
        <w:t>22-бап. Қордың тобына кіретін ұйымдардың өзге заңды</w:t>
      </w:r>
      <w:r>
        <w:br/>
      </w:r>
      <w:r>
        <w:rPr>
          <w:rFonts w:ascii="Times New Roman"/>
          <w:b w:val="false"/>
          <w:i w:val="false"/>
          <w:color w:val="000000"/>
          <w:sz w:val="28"/>
        </w:rPr>
        <w:t>
               </w:t>
      </w:r>
      <w:r>
        <w:rPr>
          <w:rFonts w:ascii="Times New Roman"/>
          <w:b/>
          <w:i w:val="false"/>
          <w:color w:val="000000"/>
          <w:sz w:val="28"/>
        </w:rPr>
        <w:t>тұлғалардың акцияларын (қатысу үлестерін) сатып</w:t>
      </w:r>
      <w:r>
        <w:br/>
      </w:r>
      <w:r>
        <w:rPr>
          <w:rFonts w:ascii="Times New Roman"/>
          <w:b w:val="false"/>
          <w:i w:val="false"/>
          <w:color w:val="000000"/>
          <w:sz w:val="28"/>
        </w:rPr>
        <w:t>
               </w:t>
      </w:r>
      <w:r>
        <w:rPr>
          <w:rFonts w:ascii="Times New Roman"/>
          <w:b/>
          <w:i w:val="false"/>
          <w:color w:val="000000"/>
          <w:sz w:val="28"/>
        </w:rPr>
        <w:t>алуы</w:t>
      </w:r>
    </w:p>
    <w:p>
      <w:pPr>
        <w:spacing w:after="0"/>
        <w:ind w:left="0"/>
        <w:jc w:val="both"/>
      </w:pPr>
      <w:r>
        <w:rPr>
          <w:rFonts w:ascii="Times New Roman"/>
          <w:b w:val="false"/>
          <w:i w:val="false"/>
          <w:color w:val="000000"/>
          <w:sz w:val="28"/>
        </w:rPr>
        <w:t>      Бағалы қағаздардың қайталама нарығында акционерлік қоғамдардың дауыс беретін акцияларының отыз және одан көп процентін сатып алудың «Акционерлік қоғамдар туралы» Қазақстан Республикасының Заңында белгіленген тәртібі Қорға немесе дауыс беретін акцияларының елу проценттен астамын тікелей немесе жанама түрде Қор иеленетін заңды тұлғаларға қатысты қолданылмайды.</w:t>
      </w:r>
    </w:p>
    <w:p>
      <w:pPr>
        <w:spacing w:after="0"/>
        <w:ind w:left="0"/>
        <w:jc w:val="both"/>
      </w:pPr>
      <w:r>
        <w:rPr>
          <w:rFonts w:ascii="Times New Roman"/>
          <w:b w:val="false"/>
          <w:i w:val="false"/>
          <w:color w:val="000000"/>
          <w:sz w:val="28"/>
        </w:rPr>
        <w:t>      </w:t>
      </w:r>
      <w:r>
        <w:rPr>
          <w:rFonts w:ascii="Times New Roman"/>
          <w:b/>
          <w:i w:val="false"/>
          <w:color w:val="000000"/>
          <w:sz w:val="28"/>
        </w:rPr>
        <w:t>23-бап. Мүлікке мемлекеттік меншікті оны Қордың</w:t>
      </w:r>
      <w:r>
        <w:br/>
      </w:r>
      <w:r>
        <w:rPr>
          <w:rFonts w:ascii="Times New Roman"/>
          <w:b w:val="false"/>
          <w:i w:val="false"/>
          <w:color w:val="000000"/>
          <w:sz w:val="28"/>
        </w:rPr>
        <w:t>
               </w:t>
      </w:r>
      <w:r>
        <w:rPr>
          <w:rFonts w:ascii="Times New Roman"/>
          <w:b/>
          <w:i w:val="false"/>
          <w:color w:val="000000"/>
          <w:sz w:val="28"/>
        </w:rPr>
        <w:t>орналастырылатын акцияларын төлеуге енгізу</w:t>
      </w:r>
      <w:r>
        <w:br/>
      </w:r>
      <w:r>
        <w:rPr>
          <w:rFonts w:ascii="Times New Roman"/>
          <w:b w:val="false"/>
          <w:i w:val="false"/>
          <w:color w:val="000000"/>
          <w:sz w:val="28"/>
        </w:rPr>
        <w:t>
               </w:t>
      </w:r>
      <w:r>
        <w:rPr>
          <w:rFonts w:ascii="Times New Roman"/>
          <w:b/>
          <w:i w:val="false"/>
          <w:color w:val="000000"/>
          <w:sz w:val="28"/>
        </w:rPr>
        <w:t>арқылы тоқтату</w:t>
      </w:r>
    </w:p>
    <w:p>
      <w:pPr>
        <w:spacing w:after="0"/>
        <w:ind w:left="0"/>
        <w:jc w:val="both"/>
      </w:pPr>
      <w:r>
        <w:rPr>
          <w:rFonts w:ascii="Times New Roman"/>
          <w:b w:val="false"/>
          <w:i w:val="false"/>
          <w:color w:val="000000"/>
          <w:sz w:val="28"/>
        </w:rPr>
        <w:t>      1. Мемлекеттік меншіктегі мүлік Қазақстан Республикасы Үкіметінің шешімі бойынша Қордың орналастырылатын акцияларын төлеуге берілуі мүмкін.</w:t>
      </w:r>
      <w:r>
        <w:br/>
      </w:r>
      <w:r>
        <w:rPr>
          <w:rFonts w:ascii="Times New Roman"/>
          <w:b w:val="false"/>
          <w:i w:val="false"/>
          <w:color w:val="000000"/>
          <w:sz w:val="28"/>
        </w:rPr>
        <w:t>
      2. Мемлекеттік меншіктегі мүлік Қазақстан Республикасы Үкіметінің шешімі бойынша Қазақстан Республикасының азаматтық заңнамасына сәйкес Қор меншігіндегі басқа мүлікке айырбастау арқылы Қордың меншігіне берілуі мүмкін.</w:t>
      </w:r>
    </w:p>
    <w:p>
      <w:pPr>
        <w:spacing w:after="0"/>
        <w:ind w:left="0"/>
        <w:jc w:val="both"/>
      </w:pPr>
      <w:r>
        <w:rPr>
          <w:rFonts w:ascii="Times New Roman"/>
          <w:b w:val="false"/>
          <w:i w:val="false"/>
          <w:color w:val="000000"/>
          <w:sz w:val="28"/>
        </w:rPr>
        <w:t>      </w:t>
      </w:r>
      <w:r>
        <w:rPr>
          <w:rFonts w:ascii="Times New Roman"/>
          <w:b/>
          <w:i w:val="false"/>
          <w:color w:val="000000"/>
          <w:sz w:val="28"/>
        </w:rPr>
        <w:t>24-бап. Қордың тобына кіретін ұйымдарды басқарудың</w:t>
      </w:r>
      <w:r>
        <w:br/>
      </w:r>
      <w:r>
        <w:rPr>
          <w:rFonts w:ascii="Times New Roman"/>
          <w:b w:val="false"/>
          <w:i w:val="false"/>
          <w:color w:val="000000"/>
          <w:sz w:val="28"/>
        </w:rPr>
        <w:t>
               </w:t>
      </w:r>
      <w:r>
        <w:rPr>
          <w:rFonts w:ascii="Times New Roman"/>
          <w:b/>
          <w:i w:val="false"/>
          <w:color w:val="000000"/>
          <w:sz w:val="28"/>
        </w:rPr>
        <w:t>жекелеген мәселелері</w:t>
      </w:r>
    </w:p>
    <w:p>
      <w:pPr>
        <w:spacing w:after="0"/>
        <w:ind w:left="0"/>
        <w:jc w:val="both"/>
      </w:pPr>
      <w:r>
        <w:rPr>
          <w:rFonts w:ascii="Times New Roman"/>
          <w:b w:val="false"/>
          <w:i w:val="false"/>
          <w:color w:val="000000"/>
          <w:sz w:val="28"/>
        </w:rPr>
        <w:t>      1. Қордың тобында Қорға және акцияларының (қатысу үлестерінің) елу және одан да көп процентін тікелей немесе жанама түрде Қор иеленетін заңды тұлғаларға қатысты қызметті жүзеге асыратын ішкі аудиттің бірыңғай орталықтандырылған қызметтері, сондай-ақ Қор қауіпсіздігінің орталықтандырылған қызметі құрылуы мүмкін. Ішкі аудиттің орталықтандырылған қызметін, орталықтандырылған қауіпсіздік қызметін құру туралы шешімді Қор басқармасы қабылдай алады.</w:t>
      </w:r>
      <w:r>
        <w:br/>
      </w:r>
      <w:r>
        <w:rPr>
          <w:rFonts w:ascii="Times New Roman"/>
          <w:b w:val="false"/>
          <w:i w:val="false"/>
          <w:color w:val="000000"/>
          <w:sz w:val="28"/>
        </w:rPr>
        <w:t>
      2. Барлық дауыс беретін акциялары Қордың меншігінде болатын компанияның жарғысында «Акционерлік қоғамдар туралы» Қазақстан Республикасының Заңына сәйкес акционерлердің жалпы жиналысының айрықша құзыретіне кіретін мәселелер мына:</w:t>
      </w:r>
      <w:r>
        <w:br/>
      </w:r>
      <w:r>
        <w:rPr>
          <w:rFonts w:ascii="Times New Roman"/>
          <w:b w:val="false"/>
          <w:i w:val="false"/>
          <w:color w:val="000000"/>
          <w:sz w:val="28"/>
        </w:rPr>
        <w:t>
      1) жарғыға өзгерістер мен толықтырулар енгізу немесе жарғыны жаңа редакцияда бекіту;</w:t>
      </w:r>
      <w:r>
        <w:br/>
      </w:r>
      <w:r>
        <w:rPr>
          <w:rFonts w:ascii="Times New Roman"/>
          <w:b w:val="false"/>
          <w:i w:val="false"/>
          <w:color w:val="000000"/>
          <w:sz w:val="28"/>
        </w:rPr>
        <w:t>
      2) ерікті түрде қайта ұйымдастыру немесе тарату;</w:t>
      </w:r>
      <w:r>
        <w:br/>
      </w:r>
      <w:r>
        <w:rPr>
          <w:rFonts w:ascii="Times New Roman"/>
          <w:b w:val="false"/>
          <w:i w:val="false"/>
          <w:color w:val="000000"/>
          <w:sz w:val="28"/>
        </w:rPr>
        <w:t>
      3) директорлар кеңесінің сандық құрамын, өкілеттік мерзімін айқындау, оның мүшелерін сайлау және олардың өкілеттігін мерзімінен бұрын тоқтату;</w:t>
      </w:r>
      <w:r>
        <w:br/>
      </w:r>
      <w:r>
        <w:rPr>
          <w:rFonts w:ascii="Times New Roman"/>
          <w:b w:val="false"/>
          <w:i w:val="false"/>
          <w:color w:val="000000"/>
          <w:sz w:val="28"/>
        </w:rPr>
        <w:t>
      4) директорлар кеңесінің мүшелеріне сыйақылар төлеу мөлшері мен шарттарын айқындау;</w:t>
      </w:r>
      <w:r>
        <w:br/>
      </w:r>
      <w:r>
        <w:rPr>
          <w:rFonts w:ascii="Times New Roman"/>
          <w:b w:val="false"/>
          <w:i w:val="false"/>
          <w:color w:val="000000"/>
          <w:sz w:val="28"/>
        </w:rPr>
        <w:t>
      5) «алтын акцияны» енгізу және оның күшін жою мәселелерін қоспағанда, осындай компанияның директорлар кеңесінің құзыретіне жатқызылуы мүмкін.</w:t>
      </w:r>
      <w:r>
        <w:br/>
      </w:r>
      <w:r>
        <w:rPr>
          <w:rFonts w:ascii="Times New Roman"/>
          <w:b w:val="false"/>
          <w:i w:val="false"/>
          <w:color w:val="000000"/>
          <w:sz w:val="28"/>
        </w:rPr>
        <w:t>
      3. Барлық дауыс беретін акциялары Қордың меншігінде болатын компанияның жарғысында «Акционерлік қоғамдар туралы» Қазақстан Республикасының Заңына сәйкес директорлар кеңесінің айрықша құзыретіне кіретін мәселелер мына:</w:t>
      </w:r>
      <w:r>
        <w:br/>
      </w:r>
      <w:r>
        <w:rPr>
          <w:rFonts w:ascii="Times New Roman"/>
          <w:b w:val="false"/>
          <w:i w:val="false"/>
          <w:color w:val="000000"/>
          <w:sz w:val="28"/>
        </w:rPr>
        <w:t>
      1) қызметтің басым бағыттарын айқындау;</w:t>
      </w:r>
      <w:r>
        <w:br/>
      </w:r>
      <w:r>
        <w:rPr>
          <w:rFonts w:ascii="Times New Roman"/>
          <w:b w:val="false"/>
          <w:i w:val="false"/>
          <w:color w:val="000000"/>
          <w:sz w:val="28"/>
        </w:rPr>
        <w:t>
      2) акцияларды орналастыру (сату) туралы, оның ішінде жарияланған акциялар шегінде орналастырылатын (сатылатын) акциялардың саны, оларды орналастыру (сату) тәсілі мен бағасы туралы шешім қабылдау;</w:t>
      </w:r>
      <w:r>
        <w:br/>
      </w:r>
      <w:r>
        <w:rPr>
          <w:rFonts w:ascii="Times New Roman"/>
          <w:b w:val="false"/>
          <w:i w:val="false"/>
          <w:color w:val="000000"/>
          <w:sz w:val="28"/>
        </w:rPr>
        <w:t>
      3) қоғамның орналастырылған акцияларды немесе басқа да бағалы қағаздарды сатып алуы және оларды сатып алу бағасы туралы шешім қабылдау;</w:t>
      </w:r>
      <w:r>
        <w:br/>
      </w:r>
      <w:r>
        <w:rPr>
          <w:rFonts w:ascii="Times New Roman"/>
          <w:b w:val="false"/>
          <w:i w:val="false"/>
          <w:color w:val="000000"/>
          <w:sz w:val="28"/>
        </w:rPr>
        <w:t>
      4) атқарушы органның сандық құрамын, өкілеттік мерзімін айқындау, оның басшысы мен мүшелерін (атқарушы органның функциясын жеке-дара жүзеге асыратын тұлғаны) сайлау, сондай-ақ олардың өкілеттіктерін мерзімінен бұрын тоқтату;</w:t>
      </w:r>
      <w:r>
        <w:br/>
      </w:r>
      <w:r>
        <w:rPr>
          <w:rFonts w:ascii="Times New Roman"/>
          <w:b w:val="false"/>
          <w:i w:val="false"/>
          <w:color w:val="000000"/>
          <w:sz w:val="28"/>
        </w:rPr>
        <w:t>
      5) атқарушы органның басшысы мен мүшелерінің (атқарушы органның функциясын жеке-дара жүзеге асыратын тұлғаның) лауазымдық айлықақыларының мөлшерін және олардың еңбегіне ақы төлеу мен сыйлықақы берудің шарттарын айқындау;</w:t>
      </w:r>
      <w:r>
        <w:br/>
      </w:r>
      <w:r>
        <w:rPr>
          <w:rFonts w:ascii="Times New Roman"/>
          <w:b w:val="false"/>
          <w:i w:val="false"/>
          <w:color w:val="000000"/>
          <w:sz w:val="28"/>
        </w:rPr>
        <w:t>
      6) ішкі аудит қызметінің сандық құрамын, өкілеттік мерзімін айқындау, оның басшысын тағайындау, сондай-ақ оның өкілеттігін мерзімінен бұрын тоқтату, ішкі аудит қызметінің жұмыс тәртібін, ішкі аудит қызметі қызметкерлерінің еңбегіне ақы төлеудің және сыйлықақы берудің мөлшері мен шарттарын айқындау;</w:t>
      </w:r>
      <w:r>
        <w:br/>
      </w:r>
      <w:r>
        <w:rPr>
          <w:rFonts w:ascii="Times New Roman"/>
          <w:b w:val="false"/>
          <w:i w:val="false"/>
          <w:color w:val="000000"/>
          <w:sz w:val="28"/>
        </w:rPr>
        <w:t>
      7) корпоративтік хатшыны тағайындау, оның өкілеттік мерзімін айқындау, оның өкілеттігін мерзімінен бұрын тоқтату, сондай-ақ корпоративтік хатшының лауазымдық айлықақысының мөлшерін және оған сыйақы беру шарттарын айқындау мәселелерін қоспағанда, көрсетілген компанияның атқарушы органының құзыретіне жатқызылуы мүмкін.</w:t>
      </w:r>
    </w:p>
    <w:p>
      <w:pPr>
        <w:spacing w:after="0"/>
        <w:ind w:left="0"/>
        <w:jc w:val="left"/>
      </w:pPr>
      <w:r>
        <w:rPr>
          <w:rFonts w:ascii="Times New Roman"/>
          <w:b/>
          <w:i w:val="false"/>
          <w:color w:val="000000"/>
        </w:rPr>
        <w:t xml:space="preserve"> 4-тарау. ҚОРЫТЫНДЫ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25-бап. Қордың және оның лауазымды тұлғаларының</w:t>
      </w:r>
      <w:r>
        <w:br/>
      </w:r>
      <w:r>
        <w:rPr>
          <w:rFonts w:ascii="Times New Roman"/>
          <w:b w:val="false"/>
          <w:i w:val="false"/>
          <w:color w:val="000000"/>
          <w:sz w:val="28"/>
        </w:rPr>
        <w:t>
               </w:t>
      </w:r>
      <w:r>
        <w:rPr>
          <w:rFonts w:ascii="Times New Roman"/>
          <w:b/>
          <w:i w:val="false"/>
          <w:color w:val="000000"/>
          <w:sz w:val="28"/>
        </w:rPr>
        <w:t>жауапкершілігі</w:t>
      </w:r>
    </w:p>
    <w:p>
      <w:pPr>
        <w:spacing w:after="0"/>
        <w:ind w:left="0"/>
        <w:jc w:val="both"/>
      </w:pPr>
      <w:r>
        <w:rPr>
          <w:rFonts w:ascii="Times New Roman"/>
          <w:b w:val="false"/>
          <w:i w:val="false"/>
          <w:color w:val="000000"/>
          <w:sz w:val="28"/>
        </w:rPr>
        <w:t>      Қор, Қордың тобына кіретін өзге де ұйымдар және олардың лауазымды тұлғалары Қазақстан Республикасының заңдарында көзделген тәртіппен және негіздерде жауапты болады.</w:t>
      </w:r>
    </w:p>
    <w:p>
      <w:pPr>
        <w:spacing w:after="0"/>
        <w:ind w:left="0"/>
        <w:jc w:val="both"/>
      </w:pPr>
      <w:r>
        <w:rPr>
          <w:rFonts w:ascii="Times New Roman"/>
          <w:b w:val="false"/>
          <w:i w:val="false"/>
          <w:color w:val="000000"/>
          <w:sz w:val="28"/>
        </w:rPr>
        <w:t>      </w:t>
      </w:r>
      <w:r>
        <w:rPr>
          <w:rFonts w:ascii="Times New Roman"/>
          <w:b/>
          <w:i w:val="false"/>
          <w:color w:val="000000"/>
          <w:sz w:val="28"/>
        </w:rPr>
        <w:t xml:space="preserve">26-бап. Осы Заңды қолданысқа енгізу тәртібі </w:t>
      </w:r>
    </w:p>
    <w:p>
      <w:pPr>
        <w:spacing w:after="0"/>
        <w:ind w:left="0"/>
        <w:jc w:val="both"/>
      </w:pPr>
      <w:r>
        <w:rPr>
          <w:rFonts w:ascii="Times New Roman"/>
          <w:b w:val="false"/>
          <w:i w:val="false"/>
          <w:color w:val="000000"/>
          <w:sz w:val="28"/>
        </w:rPr>
        <w:t>      1. Осы Заң алғаш ресми жарияланғаннан кейін он күнтізбелік күн өткенде қолданысқа енгізіледі.</w:t>
      </w:r>
      <w:r>
        <w:br/>
      </w:r>
      <w:r>
        <w:rPr>
          <w:rFonts w:ascii="Times New Roman"/>
          <w:b w:val="false"/>
          <w:i w:val="false"/>
          <w:color w:val="000000"/>
          <w:sz w:val="28"/>
        </w:rPr>
        <w:t>
      2. «Ұлттық әл-ауқат қоры туралы» Қазақстан Республикасы 2009 жылғы 13 ақпандағы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2009ж., № 2-3, 17-құжат; № 24, 133-құжат; 2011ж., № 5, 43-құжат) күші жойылды деп танылсын.</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