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565896" w14:textId="156589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Статистика агенттігінің 2011 - 2015 жылдарға арналған стратегиялық жоспары туралы" Қазақстан Республикасы Үкіметінің 2010 жылғы 31 желтоқсандағы № 1498 қаулысына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30 желтоқсандағы № 1666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Статистика агенттігінің 2011 - 2015 жылдарға арналған стратегиялық жоспары туралы» Қазақстан Республикасы Үкіметінің 2010 жылғы 31 желтоқсандағы № 1498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өзгерістер мен толықтырулар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Статистика агентігінің 2011 - 2015 жылдарға арналған стратегиялық </w:t>
      </w:r>
      <w:r>
        <w:rPr>
          <w:rFonts w:ascii="Times New Roman"/>
          <w:b w:val="false"/>
          <w:i w:val="false"/>
          <w:color w:val="000000"/>
          <w:sz w:val="28"/>
        </w:rPr>
        <w:t>жоспарында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іс-шаралар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3-бөлімде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«Стратегиялық бағыттар, мақсаттар, міндеттер, нысаналы индикаторлар, н шаралар және нәтижелер көрсеткіштері» деген </w:t>
      </w:r>
      <w:r>
        <w:rPr>
          <w:rFonts w:ascii="Times New Roman"/>
          <w:b w:val="false"/>
          <w:i w:val="false"/>
          <w:color w:val="000000"/>
          <w:sz w:val="28"/>
        </w:rPr>
        <w:t>1-кіші 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«Ұсынылатын ақпараттың сапасын арттыру» деген 1-стратегиялық бағытта: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«Статистикалық әдіснаманы және құралдарды жетілдіру» деген 1. 1-мақсатта: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«1.1 -мақсат. Экономиканың барлық аяларын, салаларын сапалы көрсеткіштермен қамтамасыз ету және статистикалық деректерді түзуді оңтайландыру»;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0"/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5544"/>
        <w:gridCol w:w="1679"/>
        <w:gridCol w:w="1679"/>
        <w:gridCol w:w="671"/>
        <w:gridCol w:w="671"/>
        <w:gridCol w:w="672"/>
        <w:gridCol w:w="672"/>
        <w:gridCol w:w="672"/>
        <w:gridCol w:w="672"/>
        <w:gridCol w:w="672"/>
      </w:tblGrid>
      <w:tr>
        <w:trPr>
          <w:trHeight w:val="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Макроэкономикалық көрсеткіштердің жедел және жылдық есептеулеріндегі номиналды айырмашылықтар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"/>
        <w:gridCol w:w="5971"/>
        <w:gridCol w:w="1931"/>
        <w:gridCol w:w="2282"/>
        <w:gridCol w:w="350"/>
        <w:gridCol w:w="351"/>
        <w:gridCol w:w="351"/>
        <w:gridCol w:w="878"/>
        <w:gridCol w:w="351"/>
        <w:gridCol w:w="879"/>
        <w:gridCol w:w="527"/>
      </w:tblGrid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Алдын-ала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есепті деректер бойынша ҰШЖ көрсеткіштеріні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есептеулеріндегі номиналды айырмашылы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рлі әдістермен есептелген ҰШЖ көрсеткіштеріні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есептеулеріндегі номиналды айырмашылы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9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Жедел ақпарат</w:t>
            </w:r>
          </w:p>
        </w:tc>
        <w:tc>
          <w:tcPr>
            <w:tcW w:w="22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 ";</w:t>
      </w:r>
    </w:p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«Статистикалық әдіснамаға халықаралық стандарттарды енгізу» деген 1.1.1-міндет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«1.1.1-міндет Статистикалық әдіснаманы және құралдарды жетілдіру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7"/>
        <w:gridCol w:w="5404"/>
        <w:gridCol w:w="2276"/>
        <w:gridCol w:w="1849"/>
        <w:gridCol w:w="569"/>
        <w:gridCol w:w="569"/>
        <w:gridCol w:w="569"/>
        <w:gridCol w:w="568"/>
        <w:gridCol w:w="568"/>
        <w:gridCol w:w="711"/>
        <w:gridCol w:w="711"/>
      </w:tblGrid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Жалпы ішкі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німні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мөлшеріне,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рылымына және есу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ынына әсер ететін 2008 ҰШЖ-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сәйкес әзірленген және қайта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әдіснамалы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ұсынымдар үлесі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ұсынымдар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 қаралған әдіснамаларды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санынан %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Пайдаланушыларды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талаптарына сәйкес енгізілген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рылымдық статистика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үлесі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Әдіснамалы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ұсынымдар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 салалары бойынша енгізілетін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аулар саны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сәйкес келетін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2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Статистикалық жарияланымдар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бірл.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көрсеткіштеріне қол жеткізуге арналған іс-шаралар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2"/>
        <w:gridCol w:w="8301"/>
        <w:gridCol w:w="1037"/>
        <w:gridCol w:w="1037"/>
        <w:gridCol w:w="1037"/>
        <w:gridCol w:w="1038"/>
        <w:gridCol w:w="1038"/>
      </w:tblGrid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ҰШЖ-да және салалы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статистика бойынша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әдістемелерді әзірлеу және қолданыста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әдістемелерді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 қарау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рылымды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статистика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рсеткіштерін есептеу әдіснамасын жетілдіру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діснаманы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арнал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 ғылыми-зерттеу жұмыстарын жүргізу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Салалық статистика бойынша енгізілген статистикалық әдістемелерді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Жаңа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ауларды енгізу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рсеткіштерді енгізу және қолда бар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салғастырымдылы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 арттыру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зірлеу (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айта бекіту):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қызмет түрлерінің жалпы жіктеуіші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ызмет 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рлері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німдерді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жіктеуіші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негізгі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орларды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жіктеуіші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әкімшілік-аума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объектілерді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мемлекеттік жіктеуіші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ауларды жаппай әдістен іріктемелі әдіске ауыстыру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bookmarkStart w:name="z1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«Статистикалық құралдарды дамыту» деген 1.1.2-міндет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«е-Статистика» интеграцияланған ақпараттық жүйесін жасау және енгізу арқылы деректердің өңдеу сапасын арттыру» деген 1.2-мақсатта: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«1.2-мақсат «е-Статистика» интеграцияланған ақпараттық жүйесін жасау және енгізу арқылы деректердің өңдеу жүйесін дамыту»;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3"/>
        <w:gridCol w:w="2913"/>
        <w:gridCol w:w="5179"/>
        <w:gridCol w:w="647"/>
        <w:gridCol w:w="809"/>
        <w:gridCol w:w="647"/>
        <w:gridCol w:w="647"/>
        <w:gridCol w:w="647"/>
        <w:gridCol w:w="647"/>
        <w:gridCol w:w="810"/>
        <w:gridCol w:w="811"/>
      </w:tblGrid>
      <w:tr>
        <w:trPr>
          <w:trHeight w:val="30" w:hRule="atLeast"/>
        </w:trPr>
        <w:tc>
          <w:tcPr>
            <w:tcW w:w="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Деректерді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әкімшілік дереккөздерімен өзара іс-қимыл</w:t>
            </w:r>
          </w:p>
        </w:tc>
        <w:tc>
          <w:tcPr>
            <w:tcW w:w="5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Статистика агенттігі мен орталық мемлекеттік органдар арасында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бірлескен бұйры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</w:t>
      </w:r>
    </w:p>
    <w:bookmarkStart w:name="z2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2"/>
        <w:gridCol w:w="4542"/>
        <w:gridCol w:w="4239"/>
        <w:gridCol w:w="605"/>
        <w:gridCol w:w="605"/>
        <w:gridCol w:w="757"/>
        <w:gridCol w:w="757"/>
        <w:gridCol w:w="606"/>
        <w:gridCol w:w="606"/>
        <w:gridCol w:w="758"/>
        <w:gridCol w:w="303"/>
      </w:tblGrid>
      <w:tr>
        <w:trPr>
          <w:trHeight w:val="30" w:hRule="atLeast"/>
        </w:trPr>
        <w:tc>
          <w:tcPr>
            <w:tcW w:w="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кімшілік дереккөздермен өзара іс-қимыл үдерістерін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автоматтандыру деңгейі</w:t>
            </w:r>
          </w:p>
        </w:tc>
        <w:tc>
          <w:tcPr>
            <w:tcW w:w="42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Статистика агенттігінің қызметі туралы жылдық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</w:t>
            </w:r>
          </w:p>
        </w:tc>
        <w:tc>
          <w:tcPr>
            <w:tcW w:w="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 ";</w:t>
      </w:r>
    </w:p>
    <w:bookmarkStart w:name="z2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«Ақпараттық жүйелерді әзірлеу, енгізу және дамыту» деген 1.2.1-міндетте: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4-жолдағы «ақпараттық жүйелерінен» деген сөздер «ақпараттық жүйелерімен»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«Статистикалық ақпаратты таратуды жетілдіру» деген 1.3-мақсатта: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«1.3-мақсат. Статистикалық ақпаратты тарату жүйесін дамыту»:</w:t>
      </w:r>
    </w:p>
    <w:bookmarkEnd w:id="7"/>
    <w:bookmarkStart w:name="z2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5453"/>
        <w:gridCol w:w="2153"/>
        <w:gridCol w:w="330"/>
        <w:gridCol w:w="413"/>
        <w:gridCol w:w="374"/>
        <w:gridCol w:w="374"/>
        <w:gridCol w:w="374"/>
        <w:gridCol w:w="374"/>
        <w:gridCol w:w="374"/>
        <w:gridCol w:w="593"/>
      </w:tblGrid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деректеріне сенімділік деңгейі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пікіртерім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</w:t>
      </w:r>
    </w:p>
    <w:bookmarkStart w:name="z3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 мынадай редакцияда жазылсын: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9"/>
        <w:gridCol w:w="4943"/>
        <w:gridCol w:w="2247"/>
        <w:gridCol w:w="1198"/>
        <w:gridCol w:w="749"/>
        <w:gridCol w:w="749"/>
        <w:gridCol w:w="749"/>
        <w:gridCol w:w="749"/>
        <w:gridCol w:w="749"/>
        <w:gridCol w:w="749"/>
        <w:gridCol w:w="749"/>
      </w:tblGrid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статистика деректеріне сенімділік деңгейі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Сауалнамалық пікіртерім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«Мемлекеттік органдармен қабылданатын шешімдерді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ашықты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ы» индикаторы бойынша 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рейтингіндегі 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ындамасы</w:t>
            </w:r>
          </w:p>
        </w:tc>
        <w:tc>
          <w:tcPr>
            <w:tcW w:w="2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ДЭФ есебі</w:t>
            </w:r>
          </w:p>
        </w:tc>
        <w:tc>
          <w:tcPr>
            <w:tcW w:w="1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</w:t>
            </w:r>
          </w:p>
        </w:tc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 ";</w:t>
      </w:r>
    </w:p>
    <w:bookmarkStart w:name="z3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«Пайдаланушылардың статистикалық ақпаратпен қамтамасыз етілуін жақсарту» деген 1.3.1-міндетте: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 мынадай мазмұндағы реттік нөмірі 4-жолмен толықтырылсын: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4"/>
        <w:gridCol w:w="4940"/>
        <w:gridCol w:w="3529"/>
        <w:gridCol w:w="707"/>
        <w:gridCol w:w="706"/>
        <w:gridCol w:w="707"/>
        <w:gridCol w:w="707"/>
        <w:gridCol w:w="709"/>
        <w:gridCol w:w="709"/>
        <w:gridCol w:w="709"/>
        <w:gridCol w:w="374"/>
      </w:tblGrid>
      <w:tr>
        <w:trPr>
          <w:trHeight w:val="30" w:hRule="atLeast"/>
        </w:trPr>
        <w:tc>
          <w:tcPr>
            <w:tcW w:w="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Ресми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ақпаратты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 мен жалпы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олжетімділігіне бағыттал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ан, өткізілген іс-шаралардың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35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Статистика агенттігіні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қызметі туралы жылды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ед.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";</w:t>
      </w:r>
    </w:p>
    <w:bookmarkStart w:name="z3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тікелей нәтижелердің көрсеткіштеріне қол жеткізуге арналған іс-шараларда: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9-жол: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549"/>
        <w:gridCol w:w="1161"/>
        <w:gridCol w:w="1161"/>
        <w:gridCol w:w="1161"/>
        <w:gridCol w:w="1161"/>
        <w:gridCol w:w="1162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қызмет көрсетулерді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стандарттары мен регламенттерін қалыптастыру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зірлеу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":</w:t>
      </w:r>
    </w:p>
    <w:bookmarkStart w:name="z3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редакцияда жазылсын: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"/>
        <w:gridCol w:w="7549"/>
        <w:gridCol w:w="1161"/>
        <w:gridCol w:w="1161"/>
        <w:gridCol w:w="1161"/>
        <w:gridCol w:w="1161"/>
        <w:gridCol w:w="1162"/>
      </w:tblGrid>
      <w:tr>
        <w:trPr>
          <w:trHeight w:val="30" w:hRule="atLeast"/>
        </w:trPr>
        <w:tc>
          <w:tcPr>
            <w:tcW w:w="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қызмет көрсету стандарттары мен регламенттерін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зірлеу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3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мынадай мазмұндағы реттік нөмірі 11-жолмен толықтырылсын: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7188"/>
        <w:gridCol w:w="1173"/>
        <w:gridCol w:w="1173"/>
        <w:gridCol w:w="1173"/>
        <w:gridCol w:w="1173"/>
        <w:gridCol w:w="1174"/>
      </w:tblGrid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Ашық есік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ндерін және интернет - конференциялар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ткізу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  <w:tc>
          <w:tcPr>
            <w:tcW w:w="1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";</w:t>
      </w:r>
    </w:p>
    <w:bookmarkStart w:name="z3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органның стратегиялық бағыттары мен мақсаттарының  стратегиялық мақсаттарына сәйкестігі» деген 2-кіші бөлім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«2. Мемлекеттік органның стратегиялық бағыттары мен мақсаттарының мемлекеттің стратегиялық мақсаттарына сәйкестігі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53"/>
        <w:gridCol w:w="6453"/>
      </w:tblGrid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стратегиялы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бағыттары мен 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саттары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және (немесе) бағдарламалық құжаттың атауы</w:t>
            </w:r>
          </w:p>
        </w:tc>
      </w:tr>
      <w:tr>
        <w:trPr>
          <w:trHeight w:val="30" w:hRule="atLeast"/>
        </w:trPr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стратегиялық бағыт. Ұсынылатын ақпараттың сапасын жақсарту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1.1-мақсат. Экономиканың барлық аяларын, салаларын сапалы көрсеткіштермен қалыптастыру және статистикалық деректерді түзуді оңтайландыру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1.2-мақсат. «е-Статистика» интеграцияланған акпараттық жүйесін жасау және енгізу арқылы деректердің өңдеу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1.3-мақсат. Статистикалық ақпаратты тарату жүйесін дамыту</w:t>
            </w:r>
          </w:p>
        </w:tc>
        <w:tc>
          <w:tcPr>
            <w:tcW w:w="6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 Президентіні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1 ақпанда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ғы № 922 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Жарлығымен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бекітілген Қаза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 Республикасыны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2020 жыл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дейінгі Стратегиялы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даму жоспары</w:t>
            </w:r>
          </w:p>
        </w:tc>
      </w:tr>
    </w:tbl>
    <w:bookmarkStart w:name="z3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«Функционалдық міндетгерді дамыту» деген </w:t>
      </w:r>
      <w:r>
        <w:rPr>
          <w:rFonts w:ascii="Times New Roman"/>
          <w:b w:val="false"/>
          <w:i w:val="false"/>
          <w:color w:val="000000"/>
          <w:sz w:val="28"/>
        </w:rPr>
        <w:t>4-бөлім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End w:id="15"/>
    <w:bookmarkStart w:name="z4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«4-бөлім. Функционалдық міндеттерді дамыту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53"/>
        <w:gridCol w:w="5972"/>
        <w:gridCol w:w="996"/>
      </w:tblGrid>
      <w:tr>
        <w:trPr>
          <w:trHeight w:val="30" w:hRule="atLeast"/>
        </w:trPr>
        <w:tc>
          <w:tcPr>
            <w:tcW w:w="7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бағыттың атауы, мемлекеттік органның мақсаттары мен міндеттері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Стратегиялық бағытты іске асыру жөніндегі іс-шаралар және мемлекеттік органның мақсаты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кезеңі</w:t>
            </w:r>
          </w:p>
        </w:tc>
      </w:tr>
      <w:tr>
        <w:trPr>
          <w:trHeight w:val="30" w:hRule="atLeast"/>
        </w:trPr>
        <w:tc>
          <w:tcPr>
            <w:tcW w:w="7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1-стратегиялық бағыт. Ұсынылатын ақпараттың сапасын жақсарту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1.1-мақсат.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Экономиканың барлық салаларын сапалы көрсеткіштермен қалыптастыру және статистикалық деректерді түзуді оңтайландыру 1.1.1-міндет. Статистикалық әдіснамаға халықаралық стандарттарды енгізу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1.2-мақсат. «е-Статистика» интеграцияланған ақпараттық жүйесін жасау және енгізу арқылы деректердің өңдеу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1.2.1-міндет. Ақпараттық жүйелерді әзірлеу, енгізу және дамыту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1.3-мақсат. Статистикалық ақпаратты тарату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1.3.1-міндет. Пайдаланушыларды статистикалық ақпаратпен қамтамасыз етілуін жақсарту</w:t>
            </w:r>
          </w:p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Агенттіктің құзыретіне кіретін нормативтік құқықтық актілерді өзектендіру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Қызметкерлердің біліктілігін арттыру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Қазақстан Республикасында статистика саласындағы халықаралық семинарлар өткізу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Қызметкерлердің статистика саласында халықаралық семинарларға қатысуы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 сайын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Қызметкерлердің шетелдік статистикалық серіктестіктермен тәжірибе алмасу жөніндегі іс-шараларға қатысуы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ж. бастап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Шешім қабылдау деңгейіндегі биліктегі әйелдердің үлесін кемінде 30 % ұлғайту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Адами ресурстарды басқарудың ең үздік қағидаттары мен әдістері негізінде кадр қызметінің тиімді жұмыс істеуін қамтамасыз ету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Ұлттық бірлікті нығайтудың маңызды факторы ретінде мемлекеттік тілді дамыту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 Ақпараттық қауіпсіздікті қамтамасыз ету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 Қазақстанның статистикалық әлеуетін нығайту бойынша Дүниежүзілік Банкімен жобаны іске асыру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 Халықаралық ұйымдармен өзара іс-қимыл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 Агенттіктің материалдық-техникалық қорын жаңарту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қажет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болған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жағдайда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 Ақпараттық-коммуникациялық технологияларды мемлекеттік сатып алуды жүзеге асыру кезінде қазақстандық қамтуды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ІТ қызметтерінде (2011 ж. - 40%, 2012 ж. - 50%, 2013 ж. - 60%, 2014 ж. - 70%, 2015 ж. - 80%);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қораптық (лицензиялық) бағдарламалық қамтамасыз ету көлемінде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(2012 ж. - 0,2%, 2013 ж. - 1,2%, 2014 ж. - 2,0%, 2015 ж. - 2,5%);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ІТ жабдық секторының көлемінде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(2012 ж. - 1,5%, 2013 ж. - 2,2%, 2014 ж. - 3,1 %, 2015 ж. - 4,1%).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14) Қазақстан Республикасының ұлттық және мемлекеттік мерекелеріне, еске алу күндеріне және басқа да қоғамдық маңызды оқиғаларға арналған іс- шараларды дайындау және өткізу кезінде Қазақстанның ел бірлігі доктринасының басты қағидаттарын пайдалануды қамтамасыз ету.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4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«Ведомствоаралық өзара іс-қимыл» деген </w:t>
      </w:r>
      <w:r>
        <w:rPr>
          <w:rFonts w:ascii="Times New Roman"/>
          <w:b w:val="false"/>
          <w:i w:val="false"/>
          <w:color w:val="000000"/>
          <w:sz w:val="28"/>
        </w:rPr>
        <w:t>5-бөлімде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«е-Статистика» интеграцияланған ақпараттық жүйесін жасау және енгізу арқылы деректерді өңдеу сапасын арттыру» деген 1.2-мақсатта: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тақырып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«1.2-мақсат «е-Статистика» интеграцияланған ақпараттық жүйесін жасау және енгізу арқылы деректердің өңдеу жүйесін дамыту»;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 </w:t>
      </w:r>
      <w:r>
        <w:rPr>
          <w:rFonts w:ascii="Times New Roman"/>
          <w:b w:val="false"/>
          <w:i w:val="false"/>
          <w:color w:val="000000"/>
          <w:sz w:val="28"/>
        </w:rPr>
        <w:t>7-бөлімде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«Бюджеттік бағдарламалар» деген 1-кіші бөлімде: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001 «Статистикалық қызмет саласында және салааралық үйлестіруде мемлекеттік статистиканы реттеу жөніндегі қызметтер» деген бюджеттік бағдарламада: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90"/>
        <w:gridCol w:w="1699"/>
        <w:gridCol w:w="1042"/>
        <w:gridCol w:w="1420"/>
        <w:gridCol w:w="1420"/>
        <w:gridCol w:w="1278"/>
        <w:gridCol w:w="1278"/>
        <w:gridCol w:w="568"/>
        <w:gridCol w:w="426"/>
      </w:tblGrid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нәтижелердің көрсеткіштері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Халықаралық стандарттарға сәйкес келетін жаңа статистикалық көрсеткіштер алу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нәтижелердің көрсеткіштері Макроэкономикалық көрсеткіштердің жедел және жылдық есептеулердегі номиналды айырмашылықтар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65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Штат санының бір бірлігін ұстауға орташа шығындар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1 644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3777070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4341130</w:t>
            </w:r>
          </w:p>
        </w:tc>
        <w:tc>
          <w:tcPr>
            <w:tcW w:w="1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4691641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5033648</w:t>
            </w:r>
          </w:p>
        </w:tc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5108899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  "</w:t>
      </w:r>
    </w:p>
    <w:bookmarkStart w:name="z4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689"/>
        <w:gridCol w:w="1772"/>
        <w:gridCol w:w="1324"/>
        <w:gridCol w:w="1429"/>
        <w:gridCol w:w="1324"/>
        <w:gridCol w:w="1358"/>
        <w:gridCol w:w="1042"/>
        <w:gridCol w:w="1042"/>
        <w:gridCol w:w="241"/>
      </w:tblGrid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Халықаралық стандарттарға сәйкес келетін жаңа статистикалық көрсеткіштер алу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Алдын-ала және есепті деректер бойынша ҰШЖ көрсеткіштерінің есептеулеріндегі номиналды айырмашылықтар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Айырма- шылықтар %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 әдістермен есептелген ҰШЖ көрсеткіштерінің есептеулеріндегі номиналды айырмашылықтар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Айырма- шылықтар %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215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Штат санының бір бірлігін ұстауға орташа шығындар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1 164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1 523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1 677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3777070</w:t>
            </w:r>
          </w:p>
        </w:tc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4341130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4691641</w:t>
            </w:r>
          </w:p>
        </w:tc>
        <w:tc>
          <w:tcPr>
            <w:tcW w:w="1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5302129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5317533</w:t>
            </w:r>
          </w:p>
        </w:tc>
        <w:tc>
          <w:tcPr>
            <w:tcW w:w="1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5334438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4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«Статистикалық деректерді жинау және өңдеу жөніндегі қызметтер» деген бюджеттік бағдарламада: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20"/>
        <w:gridCol w:w="1849"/>
        <w:gridCol w:w="1280"/>
        <w:gridCol w:w="1280"/>
        <w:gridCol w:w="1280"/>
        <w:gridCol w:w="1138"/>
        <w:gridCol w:w="1280"/>
        <w:gridCol w:w="568"/>
        <w:gridCol w:w="426"/>
      </w:tblGrid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Халықаралық стандарттарға сәйкес келетін жаңа статистикалық көрсеткіштер алу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Макроэкономикалық көрсеткіштердің жедел және жылдық есептеулеріндегі номиналдық айырмашылықтар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Мемлекеттік статистика деректеріне сенімділік деңгейін арттыру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065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Бір байқау жүргізудің орташа құны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1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1200128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1236547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1225211</w:t>
            </w:r>
          </w:p>
        </w:tc>
        <w:tc>
          <w:tcPr>
            <w:tcW w:w="12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1225211</w:t>
            </w:r>
          </w:p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5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05"/>
        <w:gridCol w:w="1622"/>
        <w:gridCol w:w="1162"/>
        <w:gridCol w:w="1142"/>
        <w:gridCol w:w="1182"/>
        <w:gridCol w:w="1298"/>
        <w:gridCol w:w="1298"/>
        <w:gridCol w:w="1163"/>
        <w:gridCol w:w="649"/>
      </w:tblGrid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Тікелей нәтиже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көрсеткіштері Халықаралық стандарттарға сәйкес келетін жаңа статистикалық көрсеткіштер алу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Түпкілікті нәтиже көрсеткіштері алдын-ала және сәйкес деректер бойынша ҰШЖ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көрсеткіштеріні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есептеулеріндегі номиналды айырмашылы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рлі әдістермен есептелген ҰШЖ көрсеткіштеріні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есептеулеріндегі номиналды айырмашылы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Айырмашылықтар 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3,5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Мемлекеттік статистика деректеріне сенімділік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гейін арттыру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1215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Бір 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ауды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орташа құны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5883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6316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6448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6769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1200128</w:t>
            </w:r>
          </w:p>
        </w:tc>
        <w:tc>
          <w:tcPr>
            <w:tcW w:w="1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1200128</w:t>
            </w:r>
          </w:p>
        </w:tc>
        <w:tc>
          <w:tcPr>
            <w:tcW w:w="1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1236547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1259760</w:t>
            </w:r>
          </w:p>
        </w:tc>
        <w:tc>
          <w:tcPr>
            <w:tcW w:w="12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1225211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1225211</w:t>
            </w:r>
          </w:p>
        </w:tc>
        <w:tc>
          <w:tcPr>
            <w:tcW w:w="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«Мемлекеттік статистика саласындағы қолданбалы ғылыми зерттеулер» деген бюджеттік бағдарламада: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66"/>
        <w:gridCol w:w="1437"/>
        <w:gridCol w:w="1149"/>
        <w:gridCol w:w="1149"/>
        <w:gridCol w:w="861"/>
        <w:gridCol w:w="1006"/>
        <w:gridCol w:w="1006"/>
        <w:gridCol w:w="575"/>
        <w:gridCol w:w="431"/>
      </w:tblGrid>
      <w:tr>
        <w:trPr>
          <w:trHeight w:val="30" w:hRule="atLeast"/>
        </w:trPr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Тікелей нәтиже көрсеткіштері Мемлекеттік статистика саласында қолданбалы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ылыми зерттеулер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ткізу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пкілікті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тиже көрсеткіштері Мемлекеттік статистика саласында өткізілген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олданбалы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ылыми зерттеулерді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Халы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сәйкес келетін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көрсеткіштер алу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705" w:hRule="atLeast"/>
        </w:trPr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бір тақырып бойынша қолданбалы ғылыми зерттеулер өткізуді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1 989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61673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9419</w:t>
            </w:r>
          </w:p>
        </w:tc>
        <w:tc>
          <w:tcPr>
            <w:tcW w:w="10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5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68"/>
        <w:gridCol w:w="1390"/>
        <w:gridCol w:w="1267"/>
        <w:gridCol w:w="1129"/>
        <w:gridCol w:w="1126"/>
        <w:gridCol w:w="1126"/>
        <w:gridCol w:w="987"/>
        <w:gridCol w:w="987"/>
        <w:gridCol w:w="241"/>
      </w:tblGrid>
      <w:tr>
        <w:trPr>
          <w:trHeight w:val="30" w:hRule="atLeast"/>
        </w:trPr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Мемлекеттік статистика саласында талдамалы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мыстар және қолданбалы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ылыми зерттеулер өткізу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пкілікті нәтиже көрсеткіштері Мемлекеттік статистика саласында өткізілген талдамалы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жұмыстар және 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олданбалы ғылыми зерттеулерді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саны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Халықаралы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стандарттар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сәйкес келетін жа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 статистикалы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 алу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1065" w:hRule="atLeast"/>
        </w:trPr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рсеткіштері Бір тақырып бойынша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олданбалы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ылыми зерттеулер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ткізуді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орташа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1989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61673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15914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7791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7984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«Ұлттық санақ өткізу» деген бюджеттік бағдарламада: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20"/>
        <w:gridCol w:w="1489"/>
        <w:gridCol w:w="1490"/>
        <w:gridCol w:w="1117"/>
        <w:gridCol w:w="996"/>
        <w:gridCol w:w="932"/>
        <w:gridCol w:w="932"/>
        <w:gridCol w:w="372"/>
        <w:gridCol w:w="373"/>
      </w:tblGrid>
      <w:tr>
        <w:trPr>
          <w:trHeight w:val="30" w:hRule="atLeast"/>
        </w:trPr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рсеткіштері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азақстан Республикасыны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 санағ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 бойынша іс-шараларды орындау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Қаражатты игеру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4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3256950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  <w:tc>
          <w:tcPr>
            <w:tcW w:w="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5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0"/>
        <w:gridCol w:w="1262"/>
        <w:gridCol w:w="1266"/>
        <w:gridCol w:w="1125"/>
        <w:gridCol w:w="1125"/>
        <w:gridCol w:w="1123"/>
        <w:gridCol w:w="1123"/>
        <w:gridCol w:w="703"/>
        <w:gridCol w:w="53"/>
      </w:tblGrid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Сапа көрсеткіштері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азақстан Республикасыны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халық сапасы бойынша іс шараларды орындау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Қаражат игеру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3256950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44066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</w:p>
        </w:tc>
        <w:tc>
          <w:tcPr>
            <w:tcW w:w="11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2470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«Қазақстан Республикасы Статистика агенттігінің күрделі шығыстары» деген бюджеттік бағдарламада: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08"/>
        <w:gridCol w:w="1106"/>
        <w:gridCol w:w="1369"/>
        <w:gridCol w:w="1534"/>
        <w:gridCol w:w="1539"/>
        <w:gridCol w:w="1675"/>
        <w:gridCol w:w="908"/>
        <w:gridCol w:w="241"/>
        <w:gridCol w:w="241"/>
      </w:tblGrid>
      <w:tr>
        <w:trPr>
          <w:trHeight w:val="30" w:hRule="atLeast"/>
        </w:trPr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Аумақтық статистика органдарының ғимараттарына, үй-жайлары мен құрылыстарына күрделі жөндеу жүргізу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 Ғимараттарды, үй-жайлар мен құрылыстарды жөндеумен қамтамасыз ету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Қаражатты игеру деңгейі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213115</w:t>
            </w:r>
          </w:p>
        </w:tc>
        <w:tc>
          <w:tcPr>
            <w:tcW w:w="1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201519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5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71"/>
        <w:gridCol w:w="1935"/>
        <w:gridCol w:w="1561"/>
        <w:gridCol w:w="1299"/>
        <w:gridCol w:w="908"/>
        <w:gridCol w:w="908"/>
        <w:gridCol w:w="908"/>
        <w:gridCol w:w="908"/>
        <w:gridCol w:w="241"/>
      </w:tblGrid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Аума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статистика органдарыны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ғимараттарына, үй-жайлары мен құрылыстарына күрделі жөндеу ж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ргізу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пкілікті 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тиже көрсеткіштері ғимараттарды, үй-жайлар 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рылыстарды жөндеумен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амтамасыз ету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бірлік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Қаражатты игеру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2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56894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213115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635653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206961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«Статистикалық деректерді тарату жөніндегі қызметтер» деген бюджеттік бағдарламада: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47"/>
        <w:gridCol w:w="1892"/>
        <w:gridCol w:w="1236"/>
        <w:gridCol w:w="1122"/>
        <w:gridCol w:w="1055"/>
        <w:gridCol w:w="963"/>
        <w:gridCol w:w="908"/>
        <w:gridCol w:w="508"/>
        <w:gridCol w:w="508"/>
      </w:tblGrid>
      <w:tr>
        <w:trPr>
          <w:trHeight w:val="30" w:hRule="atLeast"/>
        </w:trPr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пкілікті нәтиже көрсеткіштері Мемлекеттік статистика деректеріне сенімділік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Статистикалық жұмыстар жоспарына сәйкес 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паратты уақытылы тарату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 игеру деңгейі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1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1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89651</w:t>
            </w:r>
          </w:p>
        </w:tc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112362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121351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5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5"/>
        <w:gridCol w:w="1600"/>
        <w:gridCol w:w="1383"/>
        <w:gridCol w:w="1109"/>
        <w:gridCol w:w="1241"/>
        <w:gridCol w:w="1110"/>
        <w:gridCol w:w="1110"/>
        <w:gridCol w:w="775"/>
        <w:gridCol w:w="508"/>
      </w:tblGrid>
      <w:tr>
        <w:trPr>
          <w:trHeight w:val="30" w:hRule="atLeast"/>
        </w:trPr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пкілікті нәтиже көрсеткіштері Мемлекеттік статистика деректеріне сенімділік де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гейі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рсеткіштері Статистикалық жұмыстар жоспарына сәйкес статистикалық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паратты уақытылы тарату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495" w:hRule="atLeast"/>
        </w:trPr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Қаражатты игеру деңгейі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3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114055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92872</w:t>
            </w:r>
          </w:p>
        </w:tc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89651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89431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90146</w:t>
            </w:r>
          </w:p>
        </w:tc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90867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5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«е-Статистика» интеграцияланған ақпарат жүйесін құру және дамыту» деген бюджеттік бағдарламада: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>
        <w:trPr>
          <w:trHeight w:val="30" w:hRule="atLeast"/>
        </w:trPr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Мемлекеттік статистика деректеріне сенімділік деңгейінің жоғарылауы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</w:t>
      </w:r>
    </w:p>
    <w:bookmarkStart w:name="z6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деген жолдар мынадай редакцияда жазылсын: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6"/>
        <w:gridCol w:w="908"/>
        <w:gridCol w:w="908"/>
        <w:gridCol w:w="908"/>
        <w:gridCol w:w="908"/>
        <w:gridCol w:w="908"/>
        <w:gridCol w:w="908"/>
        <w:gridCol w:w="908"/>
        <w:gridCol w:w="908"/>
      </w:tblGrid>
      <w:tr>
        <w:trPr>
          <w:trHeight w:val="30" w:hRule="atLeast"/>
        </w:trPr>
        <w:tc>
          <w:tcPr>
            <w:tcW w:w="6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Мемлекеттік статистика деректеріне сенімділік деңгейінің жоғарылауы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012 «Қазақстан Республикасының ұлттық статистика жүйесін нығайту» деген мынадай редакциядағы жаңа бюджеттік бағдарламамен толықтырылсын: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38"/>
        <w:gridCol w:w="1398"/>
        <w:gridCol w:w="1818"/>
        <w:gridCol w:w="1539"/>
        <w:gridCol w:w="1399"/>
        <w:gridCol w:w="1399"/>
        <w:gridCol w:w="1259"/>
        <w:gridCol w:w="1260"/>
        <w:gridCol w:w="648"/>
      </w:tblGrid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«Қазақстан Республикасының ұлттық статистика жүйесін нығайту»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Сипаттамасы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ұлттық статистика жүйесін нығайту</w:t>
            </w:r>
          </w:p>
        </w:tc>
      </w:tr>
      <w:tr>
        <w:trPr>
          <w:trHeight w:val="30" w:hRule="atLeast"/>
        </w:trPr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түрі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мазмұнына байланысты: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функцияларды, өкілеттіктерді жүзеге асыру және одан туындайтын мемлекеттік қызметтерді көрсету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іске асыру тәсіліне байланысты: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дамуы: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</w:t>
            </w:r>
          </w:p>
        </w:tc>
      </w:tr>
      <w:tr>
        <w:trPr>
          <w:trHeight w:val="585" w:hRule="atLeast"/>
        </w:trPr>
        <w:tc>
          <w:tcPr>
            <w:tcW w:w="2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бағдарламаның көрсеткіштер атауы</w:t>
            </w:r>
          </w:p>
        </w:tc>
        <w:tc>
          <w:tcPr>
            <w:tcW w:w="13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Есепті кезең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жылдың жоспары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Жоспарлы кезең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Жобаланатын кезең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3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Тікелей нәтиже көрсеткіштері Қазақстанның статистикалық әлеуетін нығайту бойынша Дүниежүзілік банкпен бірге жобаны іске асыру жөніндегі іс-шараларды орындау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Түпкілікті нәтиже көрсеткіштері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Сапа көрсеткіштері Мемлекеттік статистика деректеріне сенімділік деңгейінің жоғарылауы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Тиімділік көрсеткіштері Қаражат игеру деңгейі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%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 көлемі</w:t>
            </w:r>
          </w:p>
        </w:tc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510456</w:t>
            </w:r>
          </w:p>
        </w:tc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1119026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1019309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Start w:name="z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«Бюджеттік шығыстардың жиыны» деген 2-кіші бөлім мынадай редакцияда жазылсын: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60"/>
        <w:gridCol w:w="2142"/>
        <w:gridCol w:w="1520"/>
        <w:gridCol w:w="1637"/>
        <w:gridCol w:w="1637"/>
        <w:gridCol w:w="1402"/>
        <w:gridCol w:w="641"/>
        <w:gridCol w:w="641"/>
        <w:gridCol w:w="641"/>
      </w:tblGrid>
      <w:tr>
        <w:trPr>
          <w:trHeight w:val="21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рсеткіштер атауы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Өлш. бірл.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2009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</w:tr>
      <w:tr>
        <w:trPr>
          <w:trHeight w:val="43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шығыстар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Ы: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8 470 936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5 756 324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7 102 821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8 703 313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8 524 701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7 883 475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бюджеттік бағдарламалар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8 409 876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5 722 324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6 282 811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7 807 511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7 965 566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7 883 475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«Статистикалық қызмет саласында және салааралық үйлестіруде мемлекеттік статистиканы реттеу жөніндегі қызметтер»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3 777 070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4 341 130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4 691 641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5 302 129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5 317 533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5 334 438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 «Статистикалық деректерді жинау және өңдеу жөніндегі қызметтер»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1 200 128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1 236 547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1 259 760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1 225 211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 «Мемлекеттік статистика саласындағы қолданбалы ғылыми зерттеулер»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61 673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15 914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7 984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4 219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 «Ұлттық санақ өткізу»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3 256 950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15 386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44 066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2 098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2 470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 «Қазақстан Республикасы Статистика агенттігінің күрделі шығыстары»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56 894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213 115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635 653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206 961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«Статистикалық деректерді тарату жөніндегі қызметтер»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114 055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92 872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89 651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89 431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90 146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90 867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 «Қазақстан Республикасының ұлттық статистика жүйесін нығайту»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510 456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1 119 026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1 019 309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даму бюджеттік бағдарламалары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895 802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 «Мемлекеттік статистика органының ақпараттық жүйесін құру»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61 060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3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«е-Статистика» интеграцияланған ақпарат жүйесін құру және дамыту»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мың теңге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</w:t>
            </w:r>
          </w:p>
        </w:tc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820 010</w:t>
            </w:r>
          </w:p>
        </w:tc>
        <w:tc>
          <w:tcPr>
            <w:tcW w:w="1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895 802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559 135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Start w:name="z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 және ресми жариялануға тиіс.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