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a0160" w14:textId="15a0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Трафиктi өткiзу мен өзара есеп айырысу тәртібін қоса алғанда, телекоммуникация желiлерiн қосу және олардың өзара әрекеттестігі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желтоқсандағы № 1694 Қаулысы. Күші жойылды - Қазақстан Республикасы Үкіметінің 2016 жылғы 24 қарашадағы № 731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24.11.2016 </w:t>
      </w:r>
      <w:r>
        <w:rPr>
          <w:rFonts w:ascii="Times New Roman"/>
          <w:b w:val="false"/>
          <w:i w:val="false"/>
          <w:color w:val="ff0000"/>
          <w:sz w:val="28"/>
        </w:rPr>
        <w:t>№ 731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ff0000"/>
          <w:sz w:val="28"/>
        </w:rPr>
        <w:t>№ 239-V</w:t>
      </w:r>
      <w:r>
        <w:rPr>
          <w:rFonts w:ascii="Times New Roman"/>
          <w:b w:val="false"/>
          <w:i w:val="false"/>
          <w:color w:val="ff0000"/>
          <w:sz w:val="28"/>
        </w:rPr>
        <w:t xml:space="preserve"> ҚРЗ Заңына сәйкес ҚР Инвестициялар және даму министрінің м.а 2016 жылғы 28 қаңтардағы № 119 </w:t>
      </w:r>
      <w:r>
        <w:rPr>
          <w:rFonts w:ascii="Times New Roman"/>
          <w:b w:val="false"/>
          <w:i w:val="false"/>
          <w:color w:val="ff0000"/>
          <w:sz w:val="28"/>
        </w:rPr>
        <w:t>бұйрығы</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"Байланыс туралы" Қазақстан Республикасының 2004 жылғы 5 шілдедегі Заңының 7-бабының </w:t>
      </w:r>
      <w:r>
        <w:rPr>
          <w:rFonts w:ascii="Times New Roman"/>
          <w:b w:val="false"/>
          <w:i w:val="false"/>
          <w:color w:val="000000"/>
          <w:sz w:val="28"/>
        </w:rPr>
        <w:t>14-6)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Трафиктi өткiзу мен өзара есеп айырысу тәртібін қоса алғанда, телекоммуникация желiлерiн қосу және олардың өзара әрекеттестігі қағидалары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30 желтоқсандағы</w:t>
            </w:r>
            <w:r>
              <w:br/>
            </w:r>
            <w:r>
              <w:rPr>
                <w:rFonts w:ascii="Times New Roman"/>
                <w:b w:val="false"/>
                <w:i w:val="false"/>
                <w:color w:val="000000"/>
                <w:sz w:val="20"/>
              </w:rPr>
              <w:t>№ 1694 қаулысымен</w:t>
            </w:r>
            <w:r>
              <w:br/>
            </w:r>
            <w:r>
              <w:rPr>
                <w:rFonts w:ascii="Times New Roman"/>
                <w:b w:val="false"/>
                <w:i w:val="false"/>
                <w:color w:val="000000"/>
                <w:sz w:val="20"/>
              </w:rPr>
              <w:t>бекітілген</w:t>
            </w:r>
          </w:p>
        </w:tc>
      </w:tr>
    </w:tbl>
    <w:bookmarkStart w:name="z395" w:id="3"/>
    <w:p>
      <w:pPr>
        <w:spacing w:after="0"/>
        <w:ind w:left="0"/>
        <w:jc w:val="left"/>
      </w:pPr>
      <w:r>
        <w:rPr>
          <w:rFonts w:ascii="Times New Roman"/>
          <w:b/>
          <w:i w:val="false"/>
          <w:color w:val="000000"/>
        </w:rPr>
        <w:t xml:space="preserve"> Трафиктi өткiзуді және өзара есеп айырысу тәртібін қоса алғанда, телекоммуникация желiлерiн қосу және өзара іс-қимыл қағидалары</w:t>
      </w:r>
      <w:r>
        <w:br/>
      </w:r>
      <w:r>
        <w:rPr>
          <w:rFonts w:ascii="Times New Roman"/>
          <w:b/>
          <w:i w:val="false"/>
          <w:color w:val="000000"/>
        </w:rPr>
        <w:t>1. Жалпы ережелер</w:t>
      </w:r>
    </w:p>
    <w:bookmarkEnd w:id="3"/>
    <w:bookmarkStart w:name="z5" w:id="4"/>
    <w:p>
      <w:pPr>
        <w:spacing w:after="0"/>
        <w:ind w:left="0"/>
        <w:jc w:val="both"/>
      </w:pPr>
      <w:r>
        <w:rPr>
          <w:rFonts w:ascii="Times New Roman"/>
          <w:b w:val="false"/>
          <w:i w:val="false"/>
          <w:color w:val="000000"/>
          <w:sz w:val="28"/>
        </w:rPr>
        <w:t xml:space="preserve">
      1. Осы Трафиктi өткiзуді және өзара есеп айырысу тәртібін қоса алғанда, телекоммуникация желiлерiн қосу және өзара іс-қимыл қағидалары (бұдан әрі – Қағидалар) "Байланыс туралы" Қазақстан Республикасының 2004 жылғы 5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Қазақстан Республикасының бірыңғай телекоммуникация желілерін құрайтын байланыс операторлары мен желілер иелерінің өзара іс-қимылы тәртібін реттейді және мыналарды:</w:t>
      </w:r>
    </w:p>
    <w:bookmarkEnd w:id="4"/>
    <w:bookmarkStart w:name="z7" w:id="5"/>
    <w:p>
      <w:pPr>
        <w:spacing w:after="0"/>
        <w:ind w:left="0"/>
        <w:jc w:val="both"/>
      </w:pPr>
      <w:r>
        <w:rPr>
          <w:rFonts w:ascii="Times New Roman"/>
          <w:b w:val="false"/>
          <w:i w:val="false"/>
          <w:color w:val="000000"/>
          <w:sz w:val="28"/>
        </w:rPr>
        <w:t>
      1) телекоммуникация желілерін (тіркелген және жылжымалы) қосу шарттары мен тәртібін;</w:t>
      </w:r>
    </w:p>
    <w:bookmarkEnd w:id="5"/>
    <w:bookmarkStart w:name="z8" w:id="6"/>
    <w:p>
      <w:pPr>
        <w:spacing w:after="0"/>
        <w:ind w:left="0"/>
        <w:jc w:val="both"/>
      </w:pPr>
      <w:r>
        <w:rPr>
          <w:rFonts w:ascii="Times New Roman"/>
          <w:b w:val="false"/>
          <w:i w:val="false"/>
          <w:color w:val="000000"/>
          <w:sz w:val="28"/>
        </w:rPr>
        <w:t>
      2) байланыс операторлары мен қосылатын телекоммуникация желілері иелерінің ұйымдастыру-техникалық өзара іс-қимылын;</w:t>
      </w:r>
    </w:p>
    <w:bookmarkEnd w:id="6"/>
    <w:bookmarkStart w:name="z9" w:id="7"/>
    <w:p>
      <w:pPr>
        <w:spacing w:after="0"/>
        <w:ind w:left="0"/>
        <w:jc w:val="both"/>
      </w:pPr>
      <w:r>
        <w:rPr>
          <w:rFonts w:ascii="Times New Roman"/>
          <w:b w:val="false"/>
          <w:i w:val="false"/>
          <w:color w:val="000000"/>
          <w:sz w:val="28"/>
        </w:rPr>
        <w:t>
      3) Қазақстан Республикасының ортақ пайдаланылатын телекоммуникация желілері (бұдан әрі – ОПТЖ) бойынша трафикті өткізуді реттеу тәртібін;</w:t>
      </w:r>
    </w:p>
    <w:bookmarkEnd w:id="7"/>
    <w:bookmarkStart w:name="z10" w:id="8"/>
    <w:p>
      <w:pPr>
        <w:spacing w:after="0"/>
        <w:ind w:left="0"/>
        <w:jc w:val="both"/>
      </w:pPr>
      <w:r>
        <w:rPr>
          <w:rFonts w:ascii="Times New Roman"/>
          <w:b w:val="false"/>
          <w:i w:val="false"/>
          <w:color w:val="000000"/>
          <w:sz w:val="28"/>
        </w:rPr>
        <w:t>
      4) желілік ресурстарды өзара пайдалану және трафикті өткізу үшін өзара есеп айырысуды жүргізу тәртібін анықтайды.</w:t>
      </w:r>
    </w:p>
    <w:bookmarkEnd w:id="8"/>
    <w:bookmarkStart w:name="z11" w:id="9"/>
    <w:p>
      <w:pPr>
        <w:spacing w:after="0"/>
        <w:ind w:left="0"/>
        <w:jc w:val="both"/>
      </w:pPr>
      <w:r>
        <w:rPr>
          <w:rFonts w:ascii="Times New Roman"/>
          <w:b w:val="false"/>
          <w:i w:val="false"/>
          <w:color w:val="000000"/>
          <w:sz w:val="28"/>
        </w:rPr>
        <w:t xml:space="preserve">
      2. Байланыс операторлары мен телекоммуникация желілері иелерінің өзара іс-қимылын ұйымдастыру </w:t>
      </w:r>
      <w:r>
        <w:rPr>
          <w:rFonts w:ascii="Times New Roman"/>
          <w:b w:val="false"/>
          <w:i w:val="false"/>
          <w:color w:val="000000"/>
          <w:sz w:val="28"/>
        </w:rPr>
        <w:t>Заңға</w:t>
      </w:r>
      <w:r>
        <w:rPr>
          <w:rFonts w:ascii="Times New Roman"/>
          <w:b w:val="false"/>
          <w:i w:val="false"/>
          <w:color w:val="000000"/>
          <w:sz w:val="28"/>
        </w:rPr>
        <w:t>, осы Қағидаларға, өзге де нормативтік құқықтық актілерге сәйкес жүзеге асырылады.</w:t>
      </w:r>
    </w:p>
    <w:bookmarkEnd w:id="9"/>
    <w:bookmarkStart w:name="z12" w:id="10"/>
    <w:p>
      <w:pPr>
        <w:spacing w:after="0"/>
        <w:ind w:left="0"/>
        <w:jc w:val="both"/>
      </w:pPr>
      <w:r>
        <w:rPr>
          <w:rFonts w:ascii="Times New Roman"/>
          <w:b w:val="false"/>
          <w:i w:val="false"/>
          <w:color w:val="000000"/>
          <w:sz w:val="28"/>
        </w:rPr>
        <w:t>
      3. Осы Қағидаларда мыналар арасындағы ұйымдастыру-техникалық өзара іс-қимыл тәртібі көзделген:</w:t>
      </w:r>
    </w:p>
    <w:bookmarkEnd w:id="10"/>
    <w:bookmarkStart w:name="z13" w:id="11"/>
    <w:p>
      <w:pPr>
        <w:spacing w:after="0"/>
        <w:ind w:left="0"/>
        <w:jc w:val="both"/>
      </w:pPr>
      <w:r>
        <w:rPr>
          <w:rFonts w:ascii="Times New Roman"/>
          <w:b w:val="false"/>
          <w:i w:val="false"/>
          <w:color w:val="000000"/>
          <w:sz w:val="28"/>
        </w:rPr>
        <w:t>
      1) тіркелген желі байланыс операторларының бір-бірімен және ОПТЖ-ға қосылған жылжымалы желілердің тіркелген желілермен;</w:t>
      </w:r>
    </w:p>
    <w:bookmarkEnd w:id="11"/>
    <w:bookmarkStart w:name="z14" w:id="12"/>
    <w:p>
      <w:pPr>
        <w:spacing w:after="0"/>
        <w:ind w:left="0"/>
        <w:jc w:val="both"/>
      </w:pPr>
      <w:r>
        <w:rPr>
          <w:rFonts w:ascii="Times New Roman"/>
          <w:b w:val="false"/>
          <w:i w:val="false"/>
          <w:color w:val="000000"/>
          <w:sz w:val="28"/>
        </w:rPr>
        <w:t>
      2) егер өзара іс-қимыл жасайтын желілердің кемінде біреуі ОПТЖ-ға қосылған болса, олардың бір-бірімен қосылуын жүзеге асырған кезде телекоммуникацияның ведомстволық, арнайы, корпорациялық желілерінің иелері;</w:t>
      </w:r>
    </w:p>
    <w:bookmarkEnd w:id="12"/>
    <w:bookmarkStart w:name="z15" w:id="13"/>
    <w:p>
      <w:pPr>
        <w:spacing w:after="0"/>
        <w:ind w:left="0"/>
        <w:jc w:val="both"/>
      </w:pPr>
      <w:r>
        <w:rPr>
          <w:rFonts w:ascii="Times New Roman"/>
          <w:b w:val="false"/>
          <w:i w:val="false"/>
          <w:color w:val="000000"/>
          <w:sz w:val="28"/>
        </w:rPr>
        <w:t>
      3) телекоммуникацияның ведомстволық, арнайы, корпорациялық желілерінің иелері және егер ОПТЖ-ға қосылған болса жылжымалы телекоммуникация желілерінің байланыс операторлары.</w:t>
      </w:r>
    </w:p>
    <w:bookmarkEnd w:id="13"/>
    <w:bookmarkStart w:name="z16" w:id="14"/>
    <w:p>
      <w:pPr>
        <w:spacing w:after="0"/>
        <w:ind w:left="0"/>
        <w:jc w:val="both"/>
      </w:pPr>
      <w:r>
        <w:rPr>
          <w:rFonts w:ascii="Times New Roman"/>
          <w:b w:val="false"/>
          <w:i w:val="false"/>
          <w:color w:val="000000"/>
          <w:sz w:val="28"/>
        </w:rPr>
        <w:t>
      4. ОПТЖ-ға қосылған телекоммуникацияның ведомстволық, арнайы және корпорациялық желілері иелеріне осы Қағидаларда жазылған қосу трафикті өткізу, өзара іс-қимыл жасау және өзара есеп айырысуды жүргізу шарттары мен тәртібі бойынша талаптар қолданылады.</w:t>
      </w:r>
    </w:p>
    <w:bookmarkEnd w:id="14"/>
    <w:bookmarkStart w:name="z17" w:id="15"/>
    <w:p>
      <w:pPr>
        <w:spacing w:after="0"/>
        <w:ind w:left="0"/>
        <w:jc w:val="both"/>
      </w:pPr>
      <w:r>
        <w:rPr>
          <w:rFonts w:ascii="Times New Roman"/>
          <w:b w:val="false"/>
          <w:i w:val="false"/>
          <w:color w:val="000000"/>
          <w:sz w:val="28"/>
        </w:rPr>
        <w:t xml:space="preserve">
      Телекоммуникация желілерінің иелерін қосу ерекшеліктері осы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4-қосымшаларында</w:t>
      </w:r>
      <w:r>
        <w:rPr>
          <w:rFonts w:ascii="Times New Roman"/>
          <w:b w:val="false"/>
          <w:i w:val="false"/>
          <w:color w:val="000000"/>
          <w:sz w:val="28"/>
        </w:rPr>
        <w:t xml:space="preserve"> келтірілген.</w:t>
      </w:r>
    </w:p>
    <w:bookmarkEnd w:id="15"/>
    <w:bookmarkStart w:name="z18" w:id="16"/>
    <w:p>
      <w:pPr>
        <w:spacing w:after="0"/>
        <w:ind w:left="0"/>
        <w:jc w:val="both"/>
      </w:pPr>
      <w:r>
        <w:rPr>
          <w:rFonts w:ascii="Times New Roman"/>
          <w:b w:val="false"/>
          <w:i w:val="false"/>
          <w:color w:val="000000"/>
          <w:sz w:val="28"/>
        </w:rPr>
        <w:t xml:space="preserve">
      5. Байланыс операторлары, желілер операторлары мен иелері арасындағы құқықтық қатынастар мен ұйымдастыру–техникалық өзара іс-қимыл және өзара есеп айырысуды жүргізу тәртібі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олардың арасында жасалған телекоммуникация желілерін </w:t>
      </w:r>
      <w:r>
        <w:rPr>
          <w:rFonts w:ascii="Times New Roman"/>
          <w:b w:val="false"/>
          <w:i w:val="false"/>
          <w:color w:val="000000"/>
          <w:sz w:val="28"/>
        </w:rPr>
        <w:t>жалғау шартымен</w:t>
      </w:r>
      <w:r>
        <w:rPr>
          <w:rFonts w:ascii="Times New Roman"/>
          <w:b w:val="false"/>
          <w:i w:val="false"/>
          <w:color w:val="000000"/>
          <w:sz w:val="28"/>
        </w:rPr>
        <w:t xml:space="preserve"> (бұдан әрі – Жалғау шарты) реттеледі.</w:t>
      </w:r>
    </w:p>
    <w:bookmarkEnd w:id="16"/>
    <w:bookmarkStart w:name="z19" w:id="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Заңда</w:t>
      </w:r>
      <w:r>
        <w:rPr>
          <w:rFonts w:ascii="Times New Roman"/>
          <w:b w:val="false"/>
          <w:i w:val="false"/>
          <w:color w:val="000000"/>
          <w:sz w:val="28"/>
        </w:rPr>
        <w:t xml:space="preserve"> пайдаланылатын ұғымдардан басқа, осы Қағидаларда мынадай ұғымдар қолданылады:</w:t>
      </w:r>
    </w:p>
    <w:bookmarkEnd w:id="17"/>
    <w:bookmarkStart w:name="z20" w:id="18"/>
    <w:p>
      <w:pPr>
        <w:spacing w:after="0"/>
        <w:ind w:left="0"/>
        <w:jc w:val="both"/>
      </w:pPr>
      <w:r>
        <w:rPr>
          <w:rFonts w:ascii="Times New Roman"/>
          <w:b w:val="false"/>
          <w:i w:val="false"/>
          <w:color w:val="000000"/>
          <w:sz w:val="28"/>
        </w:rPr>
        <w:t>
      1) телекоммуникация желісінің иесі – ортақ пайдаланылатын телекоммуникация желісінің бір бөлігі және (немесе) бірыңғай телекоммуникация желісінің тиісті санаты тиесілі жеке немесе заңды тұлға (бұдан әрі – Желі иесі);</w:t>
      </w:r>
    </w:p>
    <w:bookmarkEnd w:id="18"/>
    <w:bookmarkStart w:name="z21" w:id="19"/>
    <w:p>
      <w:pPr>
        <w:spacing w:after="0"/>
        <w:ind w:left="0"/>
        <w:jc w:val="both"/>
      </w:pPr>
      <w:r>
        <w:rPr>
          <w:rFonts w:ascii="Times New Roman"/>
          <w:b w:val="false"/>
          <w:i w:val="false"/>
          <w:color w:val="000000"/>
          <w:sz w:val="28"/>
        </w:rPr>
        <w:t>
      2) трафик бірлігі – телекоммуникация желісі бойынша берілген телефондық қосылудың секунды, минуты немесе ақпарат кбайты;</w:t>
      </w:r>
    </w:p>
    <w:bookmarkEnd w:id="19"/>
    <w:p>
      <w:pPr>
        <w:spacing w:after="0"/>
        <w:ind w:left="0"/>
        <w:jc w:val="both"/>
      </w:pPr>
      <w:r>
        <w:rPr>
          <w:rFonts w:ascii="Times New Roman"/>
          <w:b w:val="false"/>
          <w:i w:val="false"/>
          <w:color w:val="000000"/>
          <w:sz w:val="28"/>
        </w:rPr>
        <w:t>
      3) IP-желісі – IP хаттамасы базасындағы пакеттік коммутациясы бар желі;</w:t>
      </w:r>
    </w:p>
    <w:p>
      <w:pPr>
        <w:spacing w:after="0"/>
        <w:ind w:left="0"/>
        <w:jc w:val="both"/>
      </w:pPr>
      <w:r>
        <w:rPr>
          <w:rFonts w:ascii="Times New Roman"/>
          <w:b w:val="false"/>
          <w:i w:val="false"/>
          <w:color w:val="000000"/>
          <w:sz w:val="28"/>
        </w:rPr>
        <w:t>
      4) IP-хаттама – IP-желісінің құрылғылары арасында ақпарат пакеттері құрылымына және ақпарат пакеттерімен алмасу алгоритміне қойылатын талаптардың формальдандырылған жиыны;</w:t>
      </w:r>
    </w:p>
    <w:bookmarkStart w:name="z22" w:id="20"/>
    <w:p>
      <w:pPr>
        <w:spacing w:after="0"/>
        <w:ind w:left="0"/>
        <w:jc w:val="both"/>
      </w:pPr>
      <w:r>
        <w:rPr>
          <w:rFonts w:ascii="Times New Roman"/>
          <w:b w:val="false"/>
          <w:i w:val="false"/>
          <w:color w:val="000000"/>
          <w:sz w:val="28"/>
        </w:rPr>
        <w:t>
      5) IP-телефония – бұл телефон байланысын ұсыну және IP-хаттамасы арқылы нақты уақыт режимінде факсимильдік хабарларды беру жөніндегі қызмет;</w:t>
      </w:r>
    </w:p>
    <w:bookmarkEnd w:id="20"/>
    <w:bookmarkStart w:name="z23" w:id="21"/>
    <w:p>
      <w:pPr>
        <w:spacing w:after="0"/>
        <w:ind w:left="0"/>
        <w:jc w:val="both"/>
      </w:pPr>
      <w:r>
        <w:rPr>
          <w:rFonts w:ascii="Times New Roman"/>
          <w:b w:val="false"/>
          <w:i w:val="false"/>
          <w:color w:val="000000"/>
          <w:sz w:val="28"/>
        </w:rPr>
        <w:t>
      6) маршрутизатор – желілік трафикті берудің бірнеше жолдарының біреуін таңдауды қамтамасыз ететін аппаратты-бағдарламалық кешен;</w:t>
      </w:r>
    </w:p>
    <w:bookmarkEnd w:id="21"/>
    <w:bookmarkStart w:name="z24" w:id="22"/>
    <w:p>
      <w:pPr>
        <w:spacing w:after="0"/>
        <w:ind w:left="0"/>
        <w:jc w:val="both"/>
      </w:pPr>
      <w:r>
        <w:rPr>
          <w:rFonts w:ascii="Times New Roman"/>
          <w:b w:val="false"/>
          <w:i w:val="false"/>
          <w:color w:val="000000"/>
          <w:sz w:val="28"/>
        </w:rPr>
        <w:t>
      7) шағын автоматты телефон станциялары – сыйымдылығы 128 нөмірден аспайтын автоматты телефон станциялары (бұдан әрі – АТС);</w:t>
      </w:r>
    </w:p>
    <w:bookmarkEnd w:id="22"/>
    <w:bookmarkStart w:name="z25" w:id="23"/>
    <w:p>
      <w:pPr>
        <w:spacing w:after="0"/>
        <w:ind w:left="0"/>
        <w:jc w:val="both"/>
      </w:pPr>
      <w:r>
        <w:rPr>
          <w:rFonts w:ascii="Times New Roman"/>
          <w:b w:val="false"/>
          <w:i w:val="false"/>
          <w:color w:val="000000"/>
          <w:sz w:val="28"/>
        </w:rPr>
        <w:t>
      8) жүктеме – берілген уақыт интервалына шақырулар ағыны түскен кездегі коммутация жүйесінің шығыс жиынтық уақыты;</w:t>
      </w:r>
    </w:p>
    <w:bookmarkEnd w:id="23"/>
    <w:bookmarkStart w:name="z26" w:id="24"/>
    <w:p>
      <w:pPr>
        <w:spacing w:after="0"/>
        <w:ind w:left="0"/>
        <w:jc w:val="both"/>
      </w:pPr>
      <w:r>
        <w:rPr>
          <w:rFonts w:ascii="Times New Roman"/>
          <w:b w:val="false"/>
          <w:i w:val="false"/>
          <w:color w:val="000000"/>
          <w:sz w:val="28"/>
        </w:rPr>
        <w:t>
      9) IP-телефон операторы – IP–желісін пайдалануға мүмкіндік беретін IP–хаттамасы базасында технологияны қолдана отырып, телефон байланысы қызметін көрсететін және нақты уақыт режімінде факсимильдік хабарларды беру бойынша (оның ішінде алдын ала төленген карточкалар бойынша) байланыс операторы;</w:t>
      </w:r>
    </w:p>
    <w:bookmarkEnd w:id="24"/>
    <w:bookmarkStart w:name="z27" w:id="25"/>
    <w:p>
      <w:pPr>
        <w:spacing w:after="0"/>
        <w:ind w:left="0"/>
        <w:jc w:val="both"/>
      </w:pPr>
      <w:r>
        <w:rPr>
          <w:rFonts w:ascii="Times New Roman"/>
          <w:b w:val="false"/>
          <w:i w:val="false"/>
          <w:color w:val="000000"/>
          <w:sz w:val="28"/>
        </w:rPr>
        <w:t>
      10) жергілікті телефон байланысының операторы – жергілікті телефон байланысы қызметін көрсететін тіркелген байланыс операторы;</w:t>
      </w:r>
    </w:p>
    <w:bookmarkEnd w:id="25"/>
    <w:bookmarkStart w:name="z28" w:id="26"/>
    <w:p>
      <w:pPr>
        <w:spacing w:after="0"/>
        <w:ind w:left="0"/>
        <w:jc w:val="both"/>
      </w:pPr>
      <w:r>
        <w:rPr>
          <w:rFonts w:ascii="Times New Roman"/>
          <w:b w:val="false"/>
          <w:i w:val="false"/>
          <w:color w:val="000000"/>
          <w:sz w:val="28"/>
        </w:rPr>
        <w:t>
      11) жылжымалы желі – шеткі терминалдарында аумақтық тіркелген орналасу орны жоқ телекоммуникация желісі;</w:t>
      </w:r>
    </w:p>
    <w:bookmarkEnd w:id="26"/>
    <w:bookmarkStart w:name="z29" w:id="27"/>
    <w:p>
      <w:pPr>
        <w:spacing w:after="0"/>
        <w:ind w:left="0"/>
        <w:jc w:val="both"/>
      </w:pPr>
      <w:r>
        <w:rPr>
          <w:rFonts w:ascii="Times New Roman"/>
          <w:b w:val="false"/>
          <w:i w:val="false"/>
          <w:color w:val="000000"/>
          <w:sz w:val="28"/>
        </w:rPr>
        <w:t>
      12) IP-телефонияны пайдаланушы – телекоммуникация желісінің абоненті немесе өзге пайдаланушысы, оған IP-хаттамасы базасындағы технологияны қолдана отырып телефон және факсимильдік байланыс қызметі ұсынылады;</w:t>
      </w:r>
    </w:p>
    <w:bookmarkEnd w:id="27"/>
    <w:bookmarkStart w:name="z30" w:id="28"/>
    <w:p>
      <w:pPr>
        <w:spacing w:after="0"/>
        <w:ind w:left="0"/>
        <w:jc w:val="both"/>
      </w:pPr>
      <w:r>
        <w:rPr>
          <w:rFonts w:ascii="Times New Roman"/>
          <w:b w:val="false"/>
          <w:i w:val="false"/>
          <w:color w:val="000000"/>
          <w:sz w:val="28"/>
        </w:rPr>
        <w:t>
      13) префикс – нөмірдің, желілердің және (немесе) қызметтердің әр түрлі тұрпаттарды жүзеге асыратын сандар мен белгілердің біреуінен немесе комбинациясынан тұратын сәйкестендіруші;</w:t>
      </w:r>
    </w:p>
    <w:bookmarkEnd w:id="28"/>
    <w:bookmarkStart w:name="z31" w:id="29"/>
    <w:p>
      <w:pPr>
        <w:spacing w:after="0"/>
        <w:ind w:left="0"/>
        <w:jc w:val="both"/>
      </w:pPr>
      <w:r>
        <w:rPr>
          <w:rFonts w:ascii="Times New Roman"/>
          <w:b w:val="false"/>
          <w:i w:val="false"/>
          <w:color w:val="000000"/>
          <w:sz w:val="28"/>
        </w:rPr>
        <w:t>
      14) жергілікті деңгейде қосылу – бір телекоммуникация желісін екіншісіне қосу, бұл ретте қосылатын желі (желі үзіндісі) қосуды жүзеге асыратын жергілікті желінің нөмірлеу жоспарына енгізіледі;</w:t>
      </w:r>
    </w:p>
    <w:bookmarkEnd w:id="29"/>
    <w:bookmarkStart w:name="z32" w:id="30"/>
    <w:p>
      <w:pPr>
        <w:spacing w:after="0"/>
        <w:ind w:left="0"/>
        <w:jc w:val="both"/>
      </w:pPr>
      <w:r>
        <w:rPr>
          <w:rFonts w:ascii="Times New Roman"/>
          <w:b w:val="false"/>
          <w:i w:val="false"/>
          <w:color w:val="000000"/>
          <w:sz w:val="28"/>
        </w:rPr>
        <w:t>
      15) аймақішілік деңгейде қосылу – бір телекоммуникация желісін екіншісіне қосу, бұл ретте қосылатын желі қосатын желінің автоматты қалааралық телефон станциясына (бұдан әрі – АҚТС) қосылатын желіге аймақішілік нөмірлеудің "ab" кодын меншіктеумен қосылады;</w:t>
      </w:r>
    </w:p>
    <w:bookmarkEnd w:id="30"/>
    <w:bookmarkStart w:name="z33" w:id="31"/>
    <w:p>
      <w:pPr>
        <w:spacing w:after="0"/>
        <w:ind w:left="0"/>
        <w:jc w:val="both"/>
      </w:pPr>
      <w:r>
        <w:rPr>
          <w:rFonts w:ascii="Times New Roman"/>
          <w:b w:val="false"/>
          <w:i w:val="false"/>
          <w:color w:val="000000"/>
          <w:sz w:val="28"/>
        </w:rPr>
        <w:t>
      16) қалааралық деңгейде қосылу – бір телекоммуникация желісін екіншісіне қосу, бұл ретте қосылатын желі қосатын желінің нөмірлеу аймағына айналады, немесе егер қосылатын желіге "DEF" коды бөлінсе, қосылатын желі қалааралық транзиттік торапқа (ҚаТТ) немесе қосатын желінің АҚТС-на қосылады;</w:t>
      </w:r>
    </w:p>
    <w:bookmarkEnd w:id="31"/>
    <w:bookmarkStart w:name="z34" w:id="32"/>
    <w:p>
      <w:pPr>
        <w:spacing w:after="0"/>
        <w:ind w:left="0"/>
        <w:jc w:val="both"/>
      </w:pPr>
      <w:r>
        <w:rPr>
          <w:rFonts w:ascii="Times New Roman"/>
          <w:b w:val="false"/>
          <w:i w:val="false"/>
          <w:color w:val="000000"/>
          <w:sz w:val="28"/>
        </w:rPr>
        <w:t>
      17) халықаралық деңгейде қосылу – қалааралық және халықаралық байланыс операторларының телекоммуникация желілерінің, коммутацияның халықаралық орталықтары (бұдан әрі – КХО) арқылы халықаралық байланыстың өзара іс-қимылын ұйымдастыру;</w:t>
      </w:r>
    </w:p>
    <w:bookmarkEnd w:id="32"/>
    <w:bookmarkStart w:name="z35" w:id="33"/>
    <w:p>
      <w:pPr>
        <w:spacing w:after="0"/>
        <w:ind w:left="0"/>
        <w:jc w:val="both"/>
      </w:pPr>
      <w:r>
        <w:rPr>
          <w:rFonts w:ascii="Times New Roman"/>
          <w:b w:val="false"/>
          <w:i w:val="false"/>
          <w:color w:val="000000"/>
          <w:sz w:val="28"/>
        </w:rPr>
        <w:t>
      18) қызметтерді жеткізуші – өзінің телекоммуникация желісі жоқ және басқа байланыс операторларының желілері мен қызметтеріне қол жеткізу қызметтерін ұсынатын оператор;</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есептік ставкалар – кірістерді, шығындар мен кірістірілген активтерді </w:t>
      </w:r>
      <w:r>
        <w:rPr>
          <w:rFonts w:ascii="Times New Roman"/>
          <w:b w:val="false"/>
          <w:i w:val="false"/>
          <w:color w:val="000000"/>
          <w:sz w:val="28"/>
        </w:rPr>
        <w:t>бөлек есептеудің</w:t>
      </w:r>
      <w:r>
        <w:rPr>
          <w:rFonts w:ascii="Times New Roman"/>
          <w:b w:val="false"/>
          <w:i w:val="false"/>
          <w:color w:val="000000"/>
          <w:sz w:val="28"/>
        </w:rPr>
        <w:t xml:space="preserve"> деректері 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және көлемде технологиялық процестің белгілі бір кезеңінде телекоммуникация желісі бойынша трафикті өткізуді қамтамасыз ететін техникалық құралдар мен құрылыстарды ұсыну және қызмет көрсету құнын қамтитын экономикалық талдау және қаржы есептілігі деректері негізінде есептелген экономикалық негізделген шығындар мен табысты өтеуді қамтамасыз ететін баға (тариф);</w:t>
      </w:r>
    </w:p>
    <w:bookmarkStart w:name="z37" w:id="34"/>
    <w:p>
      <w:pPr>
        <w:spacing w:after="0"/>
        <w:ind w:left="0"/>
        <w:jc w:val="both"/>
      </w:pPr>
      <w:r>
        <w:rPr>
          <w:rFonts w:ascii="Times New Roman"/>
          <w:b w:val="false"/>
          <w:i w:val="false"/>
          <w:color w:val="000000"/>
          <w:sz w:val="28"/>
        </w:rPr>
        <w:t>
      20) трафикті өткізуді реттеу – телекоммуникация желілерінде және олардың арасында трафикті өткізудің қандай да бір тәсілдері мен жолдарын таңдайтын (немесе жоққа шығаратын) қағидаларды белгілеу;</w:t>
      </w:r>
    </w:p>
    <w:bookmarkEnd w:id="34"/>
    <w:bookmarkStart w:name="z38" w:id="35"/>
    <w:p>
      <w:pPr>
        <w:spacing w:after="0"/>
        <w:ind w:left="0"/>
        <w:jc w:val="both"/>
      </w:pPr>
      <w:r>
        <w:rPr>
          <w:rFonts w:ascii="Times New Roman"/>
          <w:b w:val="false"/>
          <w:i w:val="false"/>
          <w:color w:val="000000"/>
          <w:sz w:val="28"/>
        </w:rPr>
        <w:t>
      21) Қазақстан Республикасының телекоммуникациялар желілерінде нөмірлеу жүйесін және жоспарын құру қағидалары – болашағы бар байланыс құралдарын, оның ішінде жаңа байланыс қызметтерін енгізе отырып, Қазақстан Республикасының бірыңғай телекоммуникация желісінің техникалық (технологиялық) құрылуын анықтайтын нормативті-техникалық құжат;</w:t>
      </w:r>
    </w:p>
    <w:bookmarkEnd w:id="35"/>
    <w:bookmarkStart w:name="z39" w:id="36"/>
    <w:p>
      <w:pPr>
        <w:spacing w:after="0"/>
        <w:ind w:left="0"/>
        <w:jc w:val="both"/>
      </w:pPr>
      <w:r>
        <w:rPr>
          <w:rFonts w:ascii="Times New Roman"/>
          <w:b w:val="false"/>
          <w:i w:val="false"/>
          <w:color w:val="000000"/>
          <w:sz w:val="28"/>
        </w:rPr>
        <w:t>
      22) электрмагниттік сигналдар арқылы ақпаратты беру желісі – желіні пайдаланушылар арасында ақпарат алмасуды, ақпараттық ресурстарға қол жеткізуді және ақпараттық ресурстардың өзара іс-қимылын ұйымдастыруға арналған коммутация тораптары мен телекоммуникация арналарының жиынтығы;</w:t>
      </w:r>
    </w:p>
    <w:bookmarkEnd w:id="36"/>
    <w:bookmarkStart w:name="z40" w:id="37"/>
    <w:p>
      <w:pPr>
        <w:spacing w:after="0"/>
        <w:ind w:left="0"/>
        <w:jc w:val="both"/>
      </w:pPr>
      <w:r>
        <w:rPr>
          <w:rFonts w:ascii="Times New Roman"/>
          <w:b w:val="false"/>
          <w:i w:val="false"/>
          <w:color w:val="000000"/>
          <w:sz w:val="28"/>
        </w:rPr>
        <w:t>
      23) тактілік желілік синхрондау жүйесі (бұдан әрі – ТСЖ) – цифрлық телекоммуникация желісінің барлық элементтерін синхрондау сигналдарымен қамтамасыз ететін техникалық құралдар кешені;</w:t>
      </w:r>
    </w:p>
    <w:bookmarkEnd w:id="37"/>
    <w:bookmarkStart w:name="z41" w:id="38"/>
    <w:p>
      <w:pPr>
        <w:spacing w:after="0"/>
        <w:ind w:left="0"/>
        <w:jc w:val="both"/>
      </w:pPr>
      <w:r>
        <w:rPr>
          <w:rFonts w:ascii="Times New Roman"/>
          <w:b w:val="false"/>
          <w:i w:val="false"/>
          <w:color w:val="000000"/>
          <w:sz w:val="28"/>
        </w:rPr>
        <w:t>
      24) қосатын желі – бір оператордың желісінен екінші оператор желісіне дейінгі барлық ұзындықта физикалық желіні өзіне қамтитын техникалық құрал-жабдықтар кешені, сондай-ақ осы желінің жұмысын қамтамасыз ететін қосатын және қосылатын желілер операторы станция жабдығының бір бөлігі;</w:t>
      </w:r>
    </w:p>
    <w:bookmarkEnd w:id="38"/>
    <w:bookmarkStart w:name="z42" w:id="39"/>
    <w:p>
      <w:pPr>
        <w:spacing w:after="0"/>
        <w:ind w:left="0"/>
        <w:jc w:val="both"/>
      </w:pPr>
      <w:r>
        <w:rPr>
          <w:rFonts w:ascii="Times New Roman"/>
          <w:b w:val="false"/>
          <w:i w:val="false"/>
          <w:color w:val="000000"/>
          <w:sz w:val="28"/>
        </w:rPr>
        <w:t>
      25) терминал – шеткі абоненттік құрылғы;</w:t>
      </w:r>
    </w:p>
    <w:bookmarkEnd w:id="39"/>
    <w:bookmarkStart w:name="z43" w:id="40"/>
    <w:p>
      <w:pPr>
        <w:spacing w:after="0"/>
        <w:ind w:left="0"/>
        <w:jc w:val="both"/>
      </w:pPr>
      <w:r>
        <w:rPr>
          <w:rFonts w:ascii="Times New Roman"/>
          <w:b w:val="false"/>
          <w:i w:val="false"/>
          <w:color w:val="000000"/>
          <w:sz w:val="28"/>
        </w:rPr>
        <w:t>
      26) жалғау (қосу) нүктесі – бір желінің екіншісіне қосылуы физикалық жүзеге асырылған орны (порт);</w:t>
      </w:r>
    </w:p>
    <w:bookmarkEnd w:id="40"/>
    <w:bookmarkStart w:name="z44" w:id="41"/>
    <w:p>
      <w:pPr>
        <w:spacing w:after="0"/>
        <w:ind w:left="0"/>
        <w:jc w:val="both"/>
      </w:pPr>
      <w:r>
        <w:rPr>
          <w:rFonts w:ascii="Times New Roman"/>
          <w:b w:val="false"/>
          <w:i w:val="false"/>
          <w:color w:val="000000"/>
          <w:sz w:val="28"/>
        </w:rPr>
        <w:t>
      27) қосылу деңгейі – қосатын телекоммуникация желісінің иерархиясы бойынша белгіленетін желі деңгейі;</w:t>
      </w:r>
    </w:p>
    <w:bookmarkEnd w:id="41"/>
    <w:bookmarkStart w:name="z45" w:id="42"/>
    <w:p>
      <w:pPr>
        <w:spacing w:after="0"/>
        <w:ind w:left="0"/>
        <w:jc w:val="both"/>
      </w:pPr>
      <w:r>
        <w:rPr>
          <w:rFonts w:ascii="Times New Roman"/>
          <w:b w:val="false"/>
          <w:i w:val="false"/>
          <w:color w:val="000000"/>
          <w:sz w:val="28"/>
        </w:rPr>
        <w:t>
      28) тіркелген желі – шеткі терминалдарында аумақтық тіркелген орналасу орны бар телекоммуникация желісі;</w:t>
      </w:r>
    </w:p>
    <w:bookmarkEnd w:id="42"/>
    <w:bookmarkStart w:name="z46" w:id="43"/>
    <w:p>
      <w:pPr>
        <w:spacing w:after="0"/>
        <w:ind w:left="0"/>
        <w:jc w:val="both"/>
      </w:pPr>
      <w:r>
        <w:rPr>
          <w:rFonts w:ascii="Times New Roman"/>
          <w:b w:val="false"/>
          <w:i w:val="false"/>
          <w:color w:val="000000"/>
          <w:sz w:val="28"/>
        </w:rPr>
        <w:t>
      29) қосатын оператор – жергілікті, аймақішілік, қалааралық және халықаралық деңгейде өзге байланыс операторларының желілерін олардың өтініштері бойынша өз желісіне қосатын ОПТЖ байланыс операторы;</w:t>
      </w:r>
    </w:p>
    <w:bookmarkEnd w:id="43"/>
    <w:bookmarkStart w:name="z47" w:id="44"/>
    <w:p>
      <w:pPr>
        <w:spacing w:after="0"/>
        <w:ind w:left="0"/>
        <w:jc w:val="both"/>
      </w:pPr>
      <w:r>
        <w:rPr>
          <w:rFonts w:ascii="Times New Roman"/>
          <w:b w:val="false"/>
          <w:i w:val="false"/>
          <w:color w:val="000000"/>
          <w:sz w:val="28"/>
        </w:rPr>
        <w:t>
      30) қосылатын оператор – жергілікті, аймақішілік, қалааралық және халықаралық деңгейде өз желісін ОПТЖ қосу туралы ұсыныспен ОПТЖ байланыс операторына өтінім жасаушы байланыс операторы;</w:t>
      </w:r>
    </w:p>
    <w:bookmarkEnd w:id="44"/>
    <w:bookmarkStart w:name="z48" w:id="45"/>
    <w:p>
      <w:pPr>
        <w:spacing w:after="0"/>
        <w:ind w:left="0"/>
        <w:jc w:val="both"/>
      </w:pPr>
      <w:r>
        <w:rPr>
          <w:rFonts w:ascii="Times New Roman"/>
          <w:b w:val="false"/>
          <w:i w:val="false"/>
          <w:color w:val="000000"/>
          <w:sz w:val="28"/>
        </w:rPr>
        <w:t>
      31) бір телекоммуникация желісін (байланыс құралдарын) басқасына қосу – телекоммуникацияның екі желісінің арасындағы технологиялық өзара іс-қимылды ұйымдастыру, оның ішінде қалааралық және (немесе) халықаралық байланыс операторларының телекоммуникация желілері, онда бұл желілердің байланыс қызметтерін пайдаланушылардың өзара қосылуды орнатуға және ақпарат беруге мүмкіндігі пайда болады;</w:t>
      </w:r>
    </w:p>
    <w:bookmarkEnd w:id="45"/>
    <w:bookmarkStart w:name="z49" w:id="46"/>
    <w:p>
      <w:pPr>
        <w:spacing w:after="0"/>
        <w:ind w:left="0"/>
        <w:jc w:val="both"/>
      </w:pPr>
      <w:r>
        <w:rPr>
          <w:rFonts w:ascii="Times New Roman"/>
          <w:b w:val="false"/>
          <w:i w:val="false"/>
          <w:color w:val="000000"/>
          <w:sz w:val="28"/>
        </w:rPr>
        <w:t>
      32) қалааралық және халықаралық байланыс операторының телекоммуникация желісі (ҚХБОТЖ) – байланыс қызметін ұсыну мақсатында желінің тиісті деңгейінде қалааралық және халықаралық трафикті өткізуге арналған уәкілетті органның белгіленген талаптарына жауап беретін ОПТЖ байланыс операторының телекоммуникация желісі;</w:t>
      </w:r>
    </w:p>
    <w:bookmarkEnd w:id="46"/>
    <w:bookmarkStart w:name="z50" w:id="47"/>
    <w:p>
      <w:pPr>
        <w:spacing w:after="0"/>
        <w:ind w:left="0"/>
        <w:jc w:val="both"/>
      </w:pPr>
      <w:r>
        <w:rPr>
          <w:rFonts w:ascii="Times New Roman"/>
          <w:b w:val="false"/>
          <w:i w:val="false"/>
          <w:color w:val="000000"/>
          <w:sz w:val="28"/>
        </w:rPr>
        <w:t xml:space="preserve">
      33) жалғасудың (қосудың) стандартты нүктесі – үлгілік техникалық талаптарды пайдалана отырып және жалғаудың үлгілік </w:t>
      </w:r>
      <w:r>
        <w:rPr>
          <w:rFonts w:ascii="Times New Roman"/>
          <w:b w:val="false"/>
          <w:i w:val="false"/>
          <w:color w:val="000000"/>
          <w:sz w:val="28"/>
        </w:rPr>
        <w:t>шартына</w:t>
      </w:r>
      <w:r>
        <w:rPr>
          <w:rFonts w:ascii="Times New Roman"/>
          <w:b w:val="false"/>
          <w:i w:val="false"/>
          <w:color w:val="000000"/>
          <w:sz w:val="28"/>
        </w:rPr>
        <w:t xml:space="preserve"> сәйкес бір желіден басқа желіге жалғауға арналған телекоммуникация құралдары.</w:t>
      </w:r>
    </w:p>
    <w:bookmarkEnd w:id="47"/>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 Байланыс операторларының, желі иелерінің ОПТЖ-ға желілерін қосу үдерісіндегі ұйымдастыру-техникалық өзара іс-қимылы</w:t>
      </w:r>
      <w:r>
        <w:br/>
      </w:r>
      <w:r>
        <w:rPr>
          <w:rFonts w:ascii="Times New Roman"/>
          <w:b/>
          <w:i w:val="false"/>
          <w:color w:val="000000"/>
        </w:rPr>
        <w:t>Ұйымдастыру-техникалық өзара іс-қимыл кезеңдері</w:t>
      </w:r>
    </w:p>
    <w:bookmarkStart w:name="z52" w:id="48"/>
    <w:p>
      <w:pPr>
        <w:spacing w:after="0"/>
        <w:ind w:left="0"/>
        <w:jc w:val="both"/>
      </w:pPr>
      <w:r>
        <w:rPr>
          <w:rFonts w:ascii="Times New Roman"/>
          <w:b w:val="false"/>
          <w:i w:val="false"/>
          <w:color w:val="000000"/>
          <w:sz w:val="28"/>
        </w:rPr>
        <w:t>
      7. Ұйымдастыру-техникалық өзара іс-қимыл екі кезеңнен тұрады.</w:t>
      </w:r>
    </w:p>
    <w:bookmarkEnd w:id="48"/>
    <w:bookmarkStart w:name="z53" w:id="49"/>
    <w:p>
      <w:pPr>
        <w:spacing w:after="0"/>
        <w:ind w:left="0"/>
        <w:jc w:val="both"/>
      </w:pPr>
      <w:r>
        <w:rPr>
          <w:rFonts w:ascii="Times New Roman"/>
          <w:b w:val="false"/>
          <w:i w:val="false"/>
          <w:color w:val="000000"/>
          <w:sz w:val="28"/>
        </w:rPr>
        <w:t>
      Бірінші кезең – желілерді қосу үдерісіндегі өзара іс-қимыл мынадай мәселелердің шешілуін қамтиды: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Қосылатын оператордың (желі иесінің) қосатын оператордан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және Жалғау шартының жобасына сәйкес ресімделген қосылуға үлгілік техникалық шарттарды алуы.</w:t>
      </w:r>
    </w:p>
    <w:bookmarkStart w:name="z55" w:id="50"/>
    <w:p>
      <w:pPr>
        <w:spacing w:after="0"/>
        <w:ind w:left="0"/>
        <w:jc w:val="both"/>
      </w:pPr>
      <w:r>
        <w:rPr>
          <w:rFonts w:ascii="Times New Roman"/>
          <w:b w:val="false"/>
          <w:i w:val="false"/>
          <w:color w:val="000000"/>
          <w:sz w:val="28"/>
        </w:rPr>
        <w:t>
      Қосатын оператор, техникалық мүмкіндікке байланысты, егер қосылу бір нөмірлеу аймағы шегінде жүзеге асырылатын болса, отыз күннен аспайтын мерзімде және нөмірлеудің түрлі аймағында бір уақытта қосылған жағдайда, алпыс күннен аспайтын мерзімде қосылуды орындау үшін қажетті нақты әрекеттерді көрсетумен, техникалық шарттар береді және қосылудың стандартты нүктесіне жалғаудың (қосудың) техникалық мүмкіндігін қамтамасыз етеді.</w:t>
      </w:r>
    </w:p>
    <w:bookmarkEnd w:id="50"/>
    <w:bookmarkStart w:name="z56" w:id="51"/>
    <w:p>
      <w:pPr>
        <w:spacing w:after="0"/>
        <w:ind w:left="0"/>
        <w:jc w:val="both"/>
      </w:pPr>
      <w:r>
        <w:rPr>
          <w:rFonts w:ascii="Times New Roman"/>
          <w:b w:val="false"/>
          <w:i w:val="false"/>
          <w:color w:val="000000"/>
          <w:sz w:val="28"/>
        </w:rPr>
        <w:t>
      Қосу мақсатында телефон кәрізіне кәбілді төсеуге сұрау салған кезде кәбіл (телефон) кәрізінің иесі, техникалық мүмкіндігі болмаған жағдайда, техникалық шарттарында кәбілді төсеу үшін кедергілерді жоюда қандай іс-шаралар орындау қажет екенін көрсетеді;</w:t>
      </w:r>
    </w:p>
    <w:bookmarkEnd w:id="51"/>
    <w:bookmarkStart w:name="z57" w:id="52"/>
    <w:p>
      <w:pPr>
        <w:spacing w:after="0"/>
        <w:ind w:left="0"/>
        <w:jc w:val="both"/>
      </w:pPr>
      <w:r>
        <w:rPr>
          <w:rFonts w:ascii="Times New Roman"/>
          <w:b w:val="false"/>
          <w:i w:val="false"/>
          <w:color w:val="000000"/>
          <w:sz w:val="28"/>
        </w:rPr>
        <w:t>
      2) қосылатын оператордың (желі иесінің) қосылуға жобалық-сметалық құжаттаманы әзірлеуі;</w:t>
      </w:r>
    </w:p>
    <w:bookmarkEnd w:id="52"/>
    <w:bookmarkStart w:name="z58" w:id="53"/>
    <w:p>
      <w:pPr>
        <w:spacing w:after="0"/>
        <w:ind w:left="0"/>
        <w:jc w:val="both"/>
      </w:pPr>
      <w:r>
        <w:rPr>
          <w:rFonts w:ascii="Times New Roman"/>
          <w:b w:val="false"/>
          <w:i w:val="false"/>
          <w:color w:val="000000"/>
          <w:sz w:val="28"/>
        </w:rPr>
        <w:t>
      3) қосылатын оператордың (желі иесінің) техникалық шарттарды қосуға және (немесе) орындауға жобаны іске асыруы.</w:t>
      </w:r>
    </w:p>
    <w:bookmarkEnd w:id="53"/>
    <w:bookmarkStart w:name="z59" w:id="54"/>
    <w:p>
      <w:pPr>
        <w:spacing w:after="0"/>
        <w:ind w:left="0"/>
        <w:jc w:val="both"/>
      </w:pPr>
      <w:r>
        <w:rPr>
          <w:rFonts w:ascii="Times New Roman"/>
          <w:b w:val="false"/>
          <w:i w:val="false"/>
          <w:color w:val="000000"/>
          <w:sz w:val="28"/>
        </w:rPr>
        <w:t>
      Орындалған техникалық шарттар актісіне қол қойылған сәтінен бастап екіжақты келісім бойынша, қосатын және қосылатын байланыс операторлары (желілер иелері) үш күннен аспайтын мерзімде Жалғау шартына қол қояды.</w:t>
      </w:r>
    </w:p>
    <w:bookmarkEnd w:id="54"/>
    <w:bookmarkStart w:name="z60" w:id="55"/>
    <w:p>
      <w:pPr>
        <w:spacing w:after="0"/>
        <w:ind w:left="0"/>
        <w:jc w:val="both"/>
      </w:pPr>
      <w:r>
        <w:rPr>
          <w:rFonts w:ascii="Times New Roman"/>
          <w:b w:val="false"/>
          <w:i w:val="false"/>
          <w:color w:val="000000"/>
          <w:sz w:val="28"/>
        </w:rPr>
        <w:t>
      Басым байланыс операторының Жалғау шартын жасасудан бас тартуына жол берілмейді;</w:t>
      </w:r>
    </w:p>
    <w:bookmarkEnd w:id="55"/>
    <w:bookmarkStart w:name="z61" w:id="56"/>
    <w:p>
      <w:pPr>
        <w:spacing w:after="0"/>
        <w:ind w:left="0"/>
        <w:jc w:val="both"/>
      </w:pPr>
      <w:r>
        <w:rPr>
          <w:rFonts w:ascii="Times New Roman"/>
          <w:b w:val="false"/>
          <w:i w:val="false"/>
          <w:color w:val="000000"/>
          <w:sz w:val="28"/>
        </w:rPr>
        <w:t>
      4) желілерді тестілік режимде қосу.</w:t>
      </w:r>
    </w:p>
    <w:bookmarkEnd w:id="56"/>
    <w:bookmarkStart w:name="z62" w:id="57"/>
    <w:p>
      <w:pPr>
        <w:spacing w:after="0"/>
        <w:ind w:left="0"/>
        <w:jc w:val="both"/>
      </w:pPr>
      <w:r>
        <w:rPr>
          <w:rFonts w:ascii="Times New Roman"/>
          <w:b w:val="false"/>
          <w:i w:val="false"/>
          <w:color w:val="000000"/>
          <w:sz w:val="28"/>
        </w:rPr>
        <w:t>
      Бірінші кезеңнің аяқталуы Орындалған техникалық шарттар актісіне, Табысты тестілеу негізінде желіні қосуға дайындығы туралы актіге, сондай-ақ Жалғау шартына қол қою болып табылады.</w:t>
      </w:r>
    </w:p>
    <w:bookmarkEnd w:id="57"/>
    <w:bookmarkStart w:name="z63" w:id="58"/>
    <w:p>
      <w:pPr>
        <w:spacing w:after="0"/>
        <w:ind w:left="0"/>
        <w:jc w:val="both"/>
      </w:pPr>
      <w:r>
        <w:rPr>
          <w:rFonts w:ascii="Times New Roman"/>
          <w:b w:val="false"/>
          <w:i w:val="false"/>
          <w:color w:val="000000"/>
          <w:sz w:val="28"/>
        </w:rPr>
        <w:t>
      Екінші кезең – желілерді қосуды жүзеге асырғаннан кейін өзіне мынадай мәселелердің шешілуін қамтитын, телекоммуникация қызметтерін ұсыну процесіндегі өзара іс-қимыл;</w:t>
      </w:r>
    </w:p>
    <w:bookmarkEnd w:id="58"/>
    <w:bookmarkStart w:name="z64" w:id="59"/>
    <w:p>
      <w:pPr>
        <w:spacing w:after="0"/>
        <w:ind w:left="0"/>
        <w:jc w:val="both"/>
      </w:pPr>
      <w:r>
        <w:rPr>
          <w:rFonts w:ascii="Times New Roman"/>
          <w:b w:val="false"/>
          <w:i w:val="false"/>
          <w:color w:val="000000"/>
          <w:sz w:val="28"/>
        </w:rPr>
        <w:t>
      5) қызметтерді ұсыну кезіндегі өзара іс-қимыл;</w:t>
      </w:r>
    </w:p>
    <w:bookmarkEnd w:id="59"/>
    <w:bookmarkStart w:name="z65" w:id="60"/>
    <w:p>
      <w:pPr>
        <w:spacing w:after="0"/>
        <w:ind w:left="0"/>
        <w:jc w:val="both"/>
      </w:pPr>
      <w:r>
        <w:rPr>
          <w:rFonts w:ascii="Times New Roman"/>
          <w:b w:val="false"/>
          <w:i w:val="false"/>
          <w:color w:val="000000"/>
          <w:sz w:val="28"/>
        </w:rPr>
        <w:t>
      6) трафикті өткізуді ұйымдастыру;</w:t>
      </w:r>
    </w:p>
    <w:bookmarkEnd w:id="60"/>
    <w:bookmarkStart w:name="z66" w:id="61"/>
    <w:p>
      <w:pPr>
        <w:spacing w:after="0"/>
        <w:ind w:left="0"/>
        <w:jc w:val="both"/>
      </w:pPr>
      <w:r>
        <w:rPr>
          <w:rFonts w:ascii="Times New Roman"/>
          <w:b w:val="false"/>
          <w:i w:val="false"/>
          <w:color w:val="000000"/>
          <w:sz w:val="28"/>
        </w:rPr>
        <w:t>
      7) ұсынылатын қызметтердің сапасын қамтамасыз ету;</w:t>
      </w:r>
    </w:p>
    <w:bookmarkEnd w:id="61"/>
    <w:bookmarkStart w:name="z67" w:id="62"/>
    <w:p>
      <w:pPr>
        <w:spacing w:after="0"/>
        <w:ind w:left="0"/>
        <w:jc w:val="both"/>
      </w:pPr>
      <w:r>
        <w:rPr>
          <w:rFonts w:ascii="Times New Roman"/>
          <w:b w:val="false"/>
          <w:i w:val="false"/>
          <w:color w:val="000000"/>
          <w:sz w:val="28"/>
        </w:rPr>
        <w:t>
      8) ұсынылған қызметтер мен кіріс, шығыс және транзиттік трафикті өткізуге өзара есеп айырысуды жүргізу.</w:t>
      </w:r>
    </w:p>
    <w:bookmarkEnd w:id="62"/>
    <w:bookmarkStart w:name="z68" w:id="63"/>
    <w:p>
      <w:pPr>
        <w:spacing w:after="0"/>
        <w:ind w:left="0"/>
        <w:jc w:val="left"/>
      </w:pPr>
      <w:r>
        <w:rPr>
          <w:rFonts w:ascii="Times New Roman"/>
          <w:b/>
          <w:i w:val="false"/>
          <w:color w:val="000000"/>
        </w:rPr>
        <w:t xml:space="preserve"> ОПТЖ-ға қосылатын телекоммуникация желілеріне қойылатын жалпы талаптар</w:t>
      </w:r>
    </w:p>
    <w:bookmarkEnd w:id="63"/>
    <w:bookmarkStart w:name="z69" w:id="64"/>
    <w:p>
      <w:pPr>
        <w:spacing w:after="0"/>
        <w:ind w:left="0"/>
        <w:jc w:val="both"/>
      </w:pPr>
      <w:r>
        <w:rPr>
          <w:rFonts w:ascii="Times New Roman"/>
          <w:b w:val="false"/>
          <w:i w:val="false"/>
          <w:color w:val="000000"/>
          <w:sz w:val="28"/>
        </w:rPr>
        <w:t>
      8. ОПТЖ-ға қосылған телекоммуникация желілері технологиялық тұрғыдағы көзқараспен және қызметтерді ұсыну қағидалары бойынша ОПТЖ-ның құрамды бөлігі ретінде қарастырылады.</w:t>
      </w:r>
    </w:p>
    <w:bookmarkEnd w:id="64"/>
    <w:bookmarkStart w:name="z70" w:id="65"/>
    <w:p>
      <w:pPr>
        <w:spacing w:after="0"/>
        <w:ind w:left="0"/>
        <w:jc w:val="both"/>
      </w:pPr>
      <w:r>
        <w:rPr>
          <w:rFonts w:ascii="Times New Roman"/>
          <w:b w:val="false"/>
          <w:i w:val="false"/>
          <w:color w:val="000000"/>
          <w:sz w:val="28"/>
        </w:rPr>
        <w:t xml:space="preserve">
      9.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барлық байланыс операторлары мен желі иелері ОПТЖ-ға өз желілерін қосуға құқығы бар.</w:t>
      </w:r>
    </w:p>
    <w:bookmarkEnd w:id="65"/>
    <w:bookmarkStart w:name="z71" w:id="66"/>
    <w:p>
      <w:pPr>
        <w:spacing w:after="0"/>
        <w:ind w:left="0"/>
        <w:jc w:val="both"/>
      </w:pPr>
      <w:r>
        <w:rPr>
          <w:rFonts w:ascii="Times New Roman"/>
          <w:b w:val="false"/>
          <w:i w:val="false"/>
          <w:color w:val="000000"/>
          <w:sz w:val="28"/>
        </w:rPr>
        <w:t xml:space="preserve">
      10. Бір желіні екіншісіне қосу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тәртіппен жүзеге асырылады, ал өзара іс-қимыл қосатын және қосылатын операторлар, желі иелері арасындағы шарттар негізінде жүзеге асырылады.</w:t>
      </w:r>
    </w:p>
    <w:bookmarkEnd w:id="66"/>
    <w:bookmarkStart w:name="z72" w:id="67"/>
    <w:p>
      <w:pPr>
        <w:spacing w:after="0"/>
        <w:ind w:left="0"/>
        <w:jc w:val="both"/>
      </w:pPr>
      <w:r>
        <w:rPr>
          <w:rFonts w:ascii="Times New Roman"/>
          <w:b w:val="false"/>
          <w:i w:val="false"/>
          <w:color w:val="000000"/>
          <w:sz w:val="28"/>
        </w:rPr>
        <w:t>
      11. ОПТЖ-ға қосылған, шетелдік әріптестерінің телекоммуникация желілерінде арналары бар желі иелерінің оларды ОПТЖ операторларына/операторларынан трафик өткізу үшін пайдалануына жол берілмейді.</w:t>
      </w:r>
    </w:p>
    <w:bookmarkEnd w:id="67"/>
    <w:bookmarkStart w:name="z73" w:id="68"/>
    <w:p>
      <w:pPr>
        <w:spacing w:after="0"/>
        <w:ind w:left="0"/>
        <w:jc w:val="both"/>
      </w:pPr>
      <w:r>
        <w:rPr>
          <w:rFonts w:ascii="Times New Roman"/>
          <w:b w:val="false"/>
          <w:i w:val="false"/>
          <w:color w:val="000000"/>
          <w:sz w:val="28"/>
        </w:rPr>
        <w:t>
      12. Бөлектелген желілердің байланыс операторларына сериялық нөмірлер, телефоншылар пульттарын, ОПТЖ-ға және бөлектелген желілерге бір мезгілде қосылатын кез келген жабдықты пайдалану арқылы трафикті өткізуді ұйымдастыруына жол берілмейді.</w:t>
      </w:r>
    </w:p>
    <w:bookmarkEnd w:id="68"/>
    <w:bookmarkStart w:name="z74" w:id="69"/>
    <w:p>
      <w:pPr>
        <w:spacing w:after="0"/>
        <w:ind w:left="0"/>
        <w:jc w:val="both"/>
      </w:pPr>
      <w:r>
        <w:rPr>
          <w:rFonts w:ascii="Times New Roman"/>
          <w:b w:val="false"/>
          <w:i w:val="false"/>
          <w:color w:val="000000"/>
          <w:sz w:val="28"/>
        </w:rPr>
        <w:t>
      Бөлектелген желілердің түйінделуі кезінде ОПТЖ-дан олар ортақ пайдаланылатын желі санатына өтеді. Оларда "ab" коды мен АТС индекстерін тарату және пайдалану осы Қағидаларға сәйкес жүзеге асырылады, ал қосылу қайта берілген лицензия шарттарына байланысты жүргізіледі.</w:t>
      </w:r>
    </w:p>
    <w:bookmarkEnd w:id="69"/>
    <w:bookmarkStart w:name="z75" w:id="70"/>
    <w:p>
      <w:pPr>
        <w:spacing w:after="0"/>
        <w:ind w:left="0"/>
        <w:jc w:val="both"/>
      </w:pPr>
      <w:r>
        <w:rPr>
          <w:rFonts w:ascii="Times New Roman"/>
          <w:b w:val="false"/>
          <w:i w:val="false"/>
          <w:color w:val="000000"/>
          <w:sz w:val="28"/>
        </w:rPr>
        <w:t>
      13. Қосылатын желілерде мынадай:</w:t>
      </w:r>
    </w:p>
    <w:bookmarkEnd w:id="70"/>
    <w:bookmarkStart w:name="z76" w:id="71"/>
    <w:p>
      <w:pPr>
        <w:spacing w:after="0"/>
        <w:ind w:left="0"/>
        <w:jc w:val="both"/>
      </w:pPr>
      <w:r>
        <w:rPr>
          <w:rFonts w:ascii="Times New Roman"/>
          <w:b w:val="false"/>
          <w:i w:val="false"/>
          <w:color w:val="000000"/>
          <w:sz w:val="28"/>
        </w:rPr>
        <w:t>
      1) Қазақстан Республикасының аумағында әрекет ететін бірыңғай стандарттар негізіндегі желілік технологиялық ерекшеліктерді ескере отырып, байланыс сенімділігін және басқарылуын қамтамасыз ету бойынша;</w:t>
      </w:r>
    </w:p>
    <w:bookmarkEnd w:id="71"/>
    <w:bookmarkStart w:name="z77" w:id="72"/>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тұрақтылықты және ақпараттық қауіпсіздікті, жедел-іздестіру іс-шаралары функцияларын, байланысты қалпына келтіру жөніндегі төтенше жағдайлар кезіндегі жұмыстарды қамтамасыз ету бойынша;</w:t>
      </w:r>
    </w:p>
    <w:bookmarkEnd w:id="72"/>
    <w:bookmarkStart w:name="z78" w:id="73"/>
    <w:p>
      <w:pPr>
        <w:spacing w:after="0"/>
        <w:ind w:left="0"/>
        <w:jc w:val="both"/>
      </w:pPr>
      <w:r>
        <w:rPr>
          <w:rFonts w:ascii="Times New Roman"/>
          <w:b w:val="false"/>
          <w:i w:val="false"/>
          <w:color w:val="000000"/>
          <w:sz w:val="28"/>
        </w:rPr>
        <w:t>
      3) стандарттау, метрология және сертификаттау жөніндегі тиісті уәкілетті орган аккредиттеген сертификация органдарында қосылатын желілер операторларымен өзара есеп айырысуды жүргізу мақсатында жабдықтарды сертификаттауды қамтамасыз ету бойынша;</w:t>
      </w:r>
    </w:p>
    <w:bookmarkEnd w:id="73"/>
    <w:bookmarkStart w:name="z79" w:id="74"/>
    <w:p>
      <w:pPr>
        <w:spacing w:after="0"/>
        <w:ind w:left="0"/>
        <w:jc w:val="both"/>
      </w:pPr>
      <w:r>
        <w:rPr>
          <w:rFonts w:ascii="Times New Roman"/>
          <w:b w:val="false"/>
          <w:i w:val="false"/>
          <w:color w:val="000000"/>
          <w:sz w:val="28"/>
        </w:rPr>
        <w:t>
      4) қолданыстағы заңнамаға сәйкес қалааралық және (немесе) халықаралық байланыс операторларының телекоммуникация желілеріне қойылатын талаптар орындалады.</w:t>
      </w:r>
    </w:p>
    <w:bookmarkEnd w:id="74"/>
    <w:bookmarkStart w:name="z80" w:id="75"/>
    <w:p>
      <w:pPr>
        <w:spacing w:after="0"/>
        <w:ind w:left="0"/>
        <w:jc w:val="both"/>
      </w:pPr>
      <w:r>
        <w:rPr>
          <w:rFonts w:ascii="Times New Roman"/>
          <w:b w:val="false"/>
          <w:i w:val="false"/>
          <w:color w:val="000000"/>
          <w:sz w:val="28"/>
        </w:rPr>
        <w:t>
      14. Қосылатын желіні және оның байланыс объектілерін салуға арналған жобалау құжаттамасы Қазақстан Республикасында қолданыстағы нормативтік-техникалық құжаттарға сәйкес болуы тиіс.</w:t>
      </w:r>
    </w:p>
    <w:bookmarkEnd w:id="75"/>
    <w:bookmarkStart w:name="z81" w:id="76"/>
    <w:p>
      <w:pPr>
        <w:spacing w:after="0"/>
        <w:ind w:left="0"/>
        <w:jc w:val="both"/>
      </w:pPr>
      <w:r>
        <w:rPr>
          <w:rFonts w:ascii="Times New Roman"/>
          <w:b w:val="false"/>
          <w:i w:val="false"/>
          <w:color w:val="000000"/>
          <w:sz w:val="28"/>
        </w:rPr>
        <w:t>
      Жобалау құжаттамасын әзірлеуді жобалау жұмыстарын орындауға лицензиясы бар ұйымдар жүзеге асырады.</w:t>
      </w:r>
    </w:p>
    <w:bookmarkEnd w:id="76"/>
    <w:bookmarkStart w:name="z82" w:id="77"/>
    <w:p>
      <w:pPr>
        <w:spacing w:after="0"/>
        <w:ind w:left="0"/>
        <w:jc w:val="both"/>
      </w:pPr>
      <w:r>
        <w:rPr>
          <w:rFonts w:ascii="Times New Roman"/>
          <w:b w:val="false"/>
          <w:i w:val="false"/>
          <w:color w:val="000000"/>
          <w:sz w:val="28"/>
        </w:rPr>
        <w:t>
      Жобалау құжаттамасының құрамына Халықаралық электр байланысы одағының телекоммуникациялар секторының (бұдан әрі – ХЭО-Т) G.803, G.812, G.813 ұсынымдарына сәйкес жасалған және ОПТЖ-ның тактілік синхрондау желісінің схемасына толығымен қиыстырылған тактілік синхрондау желісінің схемасы кіреді.</w:t>
      </w:r>
    </w:p>
    <w:bookmarkEnd w:id="77"/>
    <w:bookmarkStart w:name="z83" w:id="78"/>
    <w:p>
      <w:pPr>
        <w:spacing w:after="0"/>
        <w:ind w:left="0"/>
        <w:jc w:val="both"/>
      </w:pPr>
      <w:r>
        <w:rPr>
          <w:rFonts w:ascii="Times New Roman"/>
          <w:b w:val="false"/>
          <w:i w:val="false"/>
          <w:color w:val="000000"/>
          <w:sz w:val="28"/>
        </w:rPr>
        <w:t>
      Арнайы функцияларды орындайтын аппаратура мен жабдықтардың стандарттау, метрология және сертификаттау жөніндегі уәкілетті орган берген сертификаттары болуы тиіс.</w:t>
      </w:r>
    </w:p>
    <w:bookmarkEnd w:id="78"/>
    <w:bookmarkStart w:name="z84" w:id="79"/>
    <w:p>
      <w:pPr>
        <w:spacing w:after="0"/>
        <w:ind w:left="0"/>
        <w:jc w:val="both"/>
      </w:pPr>
      <w:r>
        <w:rPr>
          <w:rFonts w:ascii="Times New Roman"/>
          <w:b w:val="false"/>
          <w:i w:val="false"/>
          <w:color w:val="000000"/>
          <w:sz w:val="28"/>
        </w:rPr>
        <w:t>
      15. Қазақстан Республикасының бірыңғай телекоммуникация желісін құрайтын барлық желілерге желіні құрастыру, құрылымы, тактілік синхрондау желі жүйесі, сигнал беру жүйелері, нөмірлеу жоспарлары, желілерді басқару және қолданылатын коммутация жабдықтарының түрлері бойынша қойылатын жалпы техникалық талаптар Қазақстан Республикасының Бірыңғай телекоммуникация желісінің басқару құжатына және ХЭО-Т ұсынымдарына сәйкес болуы тиіс.</w:t>
      </w:r>
    </w:p>
    <w:bookmarkEnd w:id="79"/>
    <w:bookmarkStart w:name="z85" w:id="80"/>
    <w:p>
      <w:pPr>
        <w:spacing w:after="0"/>
        <w:ind w:left="0"/>
        <w:jc w:val="both"/>
      </w:pPr>
      <w:r>
        <w:rPr>
          <w:rFonts w:ascii="Times New Roman"/>
          <w:b w:val="false"/>
          <w:i w:val="false"/>
          <w:color w:val="000000"/>
          <w:sz w:val="28"/>
        </w:rPr>
        <w:t xml:space="preserve">
      16. Қазақстан Республикасының бірыңғай телекоммуникация желісін (бұдан әрі – БТЖ) құрайтын барлық санаттағы байланыс операторлары және желілер иелері байланыс саласындағы уәкілетті орган </w:t>
      </w:r>
      <w:r>
        <w:rPr>
          <w:rFonts w:ascii="Times New Roman"/>
          <w:b w:val="false"/>
          <w:i w:val="false"/>
          <w:color w:val="000000"/>
          <w:sz w:val="28"/>
        </w:rPr>
        <w:t>бекіткен</w:t>
      </w:r>
      <w:r>
        <w:rPr>
          <w:rFonts w:ascii="Times New Roman"/>
          <w:b w:val="false"/>
          <w:i w:val="false"/>
          <w:color w:val="000000"/>
          <w:sz w:val="28"/>
        </w:rPr>
        <w:t xml:space="preserve"> бірыңғай өзара іс-қимыл тәртібінің талаптарын қанағаттандыратын өз желілерін басқару жүйелерін құрады.</w:t>
      </w:r>
    </w:p>
    <w:bookmarkEnd w:id="80"/>
    <w:bookmarkStart w:name="z86" w:id="81"/>
    <w:p>
      <w:pPr>
        <w:spacing w:after="0"/>
        <w:ind w:left="0"/>
        <w:jc w:val="both"/>
      </w:pPr>
      <w:r>
        <w:rPr>
          <w:rFonts w:ascii="Times New Roman"/>
          <w:b w:val="false"/>
          <w:i w:val="false"/>
          <w:color w:val="000000"/>
          <w:sz w:val="28"/>
        </w:rPr>
        <w:t>
      Нақты желіні басқару жүйесі ХЭО-Т қабылдаған Электр байланысын басқару желісі тұжырымдамасына, ХЭО-Т ұсынымдарына, Қазақстан Республикасында қолданыстағы стандарттар мен нормаларға сәйкес болуы тиіс.</w:t>
      </w:r>
    </w:p>
    <w:bookmarkEnd w:id="81"/>
    <w:bookmarkStart w:name="z87" w:id="82"/>
    <w:p>
      <w:pPr>
        <w:spacing w:after="0"/>
        <w:ind w:left="0"/>
        <w:jc w:val="both"/>
      </w:pPr>
      <w:r>
        <w:rPr>
          <w:rFonts w:ascii="Times New Roman"/>
          <w:b w:val="false"/>
          <w:i w:val="false"/>
          <w:color w:val="000000"/>
          <w:sz w:val="28"/>
        </w:rPr>
        <w:t>
      17. Қосылатын желілердегі техникалық пайдалану ОПТЖ техникалық пайдалану қағидаларына, байланыс саласындағы уәкілетті органның нормативтік құжаттарына, ХЭО-Т ұсынымдарына сәйкес ұйымдастырылады.</w:t>
      </w:r>
    </w:p>
    <w:bookmarkEnd w:id="82"/>
    <w:bookmarkStart w:name="z88" w:id="83"/>
    <w:p>
      <w:pPr>
        <w:spacing w:after="0"/>
        <w:ind w:left="0"/>
        <w:jc w:val="both"/>
      </w:pPr>
      <w:r>
        <w:rPr>
          <w:rFonts w:ascii="Times New Roman"/>
          <w:b w:val="false"/>
          <w:i w:val="false"/>
          <w:color w:val="000000"/>
          <w:sz w:val="28"/>
        </w:rPr>
        <w:t>
      18. Қосылатын желінің коммутациялық станциясы (жабдығы) тек бір байланыс операторымен қосу мақсатында пайдаланылуы мүмкін.</w:t>
      </w:r>
    </w:p>
    <w:bookmarkEnd w:id="83"/>
    <w:bookmarkStart w:name="z89" w:id="84"/>
    <w:p>
      <w:pPr>
        <w:spacing w:after="0"/>
        <w:ind w:left="0"/>
        <w:jc w:val="left"/>
      </w:pPr>
      <w:r>
        <w:rPr>
          <w:rFonts w:ascii="Times New Roman"/>
          <w:b/>
          <w:i w:val="false"/>
          <w:color w:val="000000"/>
        </w:rPr>
        <w:t xml:space="preserve"> 3. Желілерді қосу үдерісіндегі байланыс операторларының (желілер иелерінің) өзара іс-қимылы</w:t>
      </w:r>
      <w:r>
        <w:br/>
      </w:r>
      <w:r>
        <w:rPr>
          <w:rFonts w:ascii="Times New Roman"/>
          <w:b/>
          <w:i w:val="false"/>
          <w:color w:val="000000"/>
        </w:rPr>
        <w:t>Желілерді қосу үдерісіндегі байланыс операторларының (желілер иелерінің) өзара іс-қимыл тәртібі</w:t>
      </w:r>
    </w:p>
    <w:bookmarkEnd w:id="84"/>
    <w:bookmarkStart w:name="z91" w:id="85"/>
    <w:p>
      <w:pPr>
        <w:spacing w:after="0"/>
        <w:ind w:left="0"/>
        <w:jc w:val="both"/>
      </w:pPr>
      <w:r>
        <w:rPr>
          <w:rFonts w:ascii="Times New Roman"/>
          <w:b w:val="false"/>
          <w:i w:val="false"/>
          <w:color w:val="000000"/>
          <w:sz w:val="28"/>
        </w:rPr>
        <w:t>
      19. Қосылатын желі операторы (желі иесі) қосу үшін техникалық шарттарды беру туралы өтінімді желіні қосатын операторға жібереді. Өтінімге мыналар қоса беріледі:</w:t>
      </w:r>
    </w:p>
    <w:bookmarkEnd w:id="85"/>
    <w:bookmarkStart w:name="z92" w:id="86"/>
    <w:p>
      <w:pPr>
        <w:spacing w:after="0"/>
        <w:ind w:left="0"/>
        <w:jc w:val="both"/>
      </w:pPr>
      <w:r>
        <w:rPr>
          <w:rFonts w:ascii="Times New Roman"/>
          <w:b w:val="false"/>
          <w:i w:val="false"/>
          <w:color w:val="000000"/>
          <w:sz w:val="28"/>
        </w:rPr>
        <w:t>
      1) байланыс саласындағы уәкілетті орган берген қосымшаларымен бірге лицензияның көшірмесі (байланыс операторлары үшін);</w:t>
      </w:r>
    </w:p>
    <w:bookmarkEnd w:id="86"/>
    <w:bookmarkStart w:name="z93" w:id="87"/>
    <w:p>
      <w:pPr>
        <w:spacing w:after="0"/>
        <w:ind w:left="0"/>
        <w:jc w:val="both"/>
      </w:pPr>
      <w:r>
        <w:rPr>
          <w:rFonts w:ascii="Times New Roman"/>
          <w:b w:val="false"/>
          <w:i w:val="false"/>
          <w:color w:val="000000"/>
          <w:sz w:val="28"/>
        </w:rPr>
        <w:t>
      2) желінің техникалық сипаттамалары (құрастырылған сыйымдылық, пайдаланылатын жабдық түрі (түрлері), сигнализация түрі (түрлері), желі құрылымы және болжанатын трафик (жүктеме) көлемі);</w:t>
      </w:r>
    </w:p>
    <w:bookmarkEnd w:id="87"/>
    <w:bookmarkStart w:name="z94" w:id="88"/>
    <w:p>
      <w:pPr>
        <w:spacing w:after="0"/>
        <w:ind w:left="0"/>
        <w:jc w:val="both"/>
      </w:pPr>
      <w:r>
        <w:rPr>
          <w:rFonts w:ascii="Times New Roman"/>
          <w:b w:val="false"/>
          <w:i w:val="false"/>
          <w:color w:val="000000"/>
          <w:sz w:val="28"/>
        </w:rPr>
        <w:t>
      3) Қазақстан Республикасының Мемлекеттік сертификаттау жүйесінің тізілімінде тіркелген қолданылатын жабдыққа сәйкестік сертификаттары;</w:t>
      </w:r>
    </w:p>
    <w:bookmarkEnd w:id="88"/>
    <w:bookmarkStart w:name="z95" w:id="89"/>
    <w:p>
      <w:pPr>
        <w:spacing w:after="0"/>
        <w:ind w:left="0"/>
        <w:jc w:val="both"/>
      </w:pPr>
      <w:r>
        <w:rPr>
          <w:rFonts w:ascii="Times New Roman"/>
          <w:b w:val="false"/>
          <w:i w:val="false"/>
          <w:color w:val="000000"/>
          <w:sz w:val="28"/>
        </w:rPr>
        <w:t>
      4) байланыс саласындағы уәкілетті органның Қазақстан Республикасы телекоммуникация желісінің нөмірлеу ресурсын бөлу туралы бұйрығының көшірмесі.</w:t>
      </w:r>
    </w:p>
    <w:bookmarkEnd w:id="89"/>
    <w:bookmarkStart w:name="z96" w:id="90"/>
    <w:p>
      <w:pPr>
        <w:spacing w:after="0"/>
        <w:ind w:left="0"/>
        <w:jc w:val="both"/>
      </w:pPr>
      <w:r>
        <w:rPr>
          <w:rFonts w:ascii="Times New Roman"/>
          <w:b w:val="false"/>
          <w:i w:val="false"/>
          <w:color w:val="000000"/>
          <w:sz w:val="28"/>
        </w:rPr>
        <w:t xml:space="preserve">
      20. Бұрын ОПТЖ қосылған желі иелері қызметтерді ұсыну лицензиясын алған жағдайда иесіне қосқан операторға он күн ішінде ол туралы хабарлауы қажет, нақтыланған техникалық талаптарды алып, оны орындауы қажет, сондай-ақ осы Қағидалардың 7 және </w:t>
      </w:r>
      <w:r>
        <w:rPr>
          <w:rFonts w:ascii="Times New Roman"/>
          <w:b w:val="false"/>
          <w:i w:val="false"/>
          <w:color w:val="000000"/>
          <w:sz w:val="28"/>
        </w:rPr>
        <w:t>27-тармақтарына</w:t>
      </w:r>
      <w:r>
        <w:rPr>
          <w:rFonts w:ascii="Times New Roman"/>
          <w:b w:val="false"/>
          <w:i w:val="false"/>
          <w:color w:val="000000"/>
          <w:sz w:val="28"/>
        </w:rPr>
        <w:t xml:space="preserve"> сәйкес Жалғау шартын қайта жасауы немесе жасалған Жалғау шартына өзгерістер енгізуі тиіс.</w:t>
      </w:r>
    </w:p>
    <w:bookmarkEnd w:id="90"/>
    <w:bookmarkStart w:name="z97" w:id="91"/>
    <w:p>
      <w:pPr>
        <w:spacing w:after="0"/>
        <w:ind w:left="0"/>
        <w:jc w:val="both"/>
      </w:pPr>
      <w:r>
        <w:rPr>
          <w:rFonts w:ascii="Times New Roman"/>
          <w:b w:val="false"/>
          <w:i w:val="false"/>
          <w:color w:val="000000"/>
          <w:sz w:val="28"/>
        </w:rPr>
        <w:t>
      21. Қосылуға берілген техникалық талаптармен келіспеген жағдайда, қосылатын желінің байланыс операторы байланыс саласындағы уәкілетті органды бұл туралы хабардар ете отырып, баламалы техникалық шарттарды алу үшін желіні қосушы операторға жүгінеді.</w:t>
      </w:r>
    </w:p>
    <w:bookmarkEnd w:id="91"/>
    <w:bookmarkStart w:name="z98" w:id="92"/>
    <w:p>
      <w:pPr>
        <w:spacing w:after="0"/>
        <w:ind w:left="0"/>
        <w:jc w:val="both"/>
      </w:pPr>
      <w:r>
        <w:rPr>
          <w:rFonts w:ascii="Times New Roman"/>
          <w:b w:val="false"/>
          <w:i w:val="false"/>
          <w:color w:val="000000"/>
          <w:sz w:val="28"/>
        </w:rPr>
        <w:t xml:space="preserve">
      22. Қосуға арналған техникалық талаптар негізінде қосылатын желінің байланыс операторы қажет болған жағдайда олардың орындалуына жобалау құжаттамасын әзірлейді және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көздеген талаптарды орындайды.</w:t>
      </w:r>
    </w:p>
    <w:bookmarkEnd w:id="92"/>
    <w:bookmarkStart w:name="z99" w:id="93"/>
    <w:p>
      <w:pPr>
        <w:spacing w:after="0"/>
        <w:ind w:left="0"/>
        <w:jc w:val="both"/>
      </w:pPr>
      <w:r>
        <w:rPr>
          <w:rFonts w:ascii="Times New Roman"/>
          <w:b w:val="false"/>
          <w:i w:val="false"/>
          <w:color w:val="000000"/>
          <w:sz w:val="28"/>
        </w:rPr>
        <w:t>
      23. Қосылатын желінің сыйымдылығы 2000 нөмірден астам болған жағдайда ОПТЖ-ға қосылуға рұқсат беріледі, ал сыйымдылығы 10000 нөмірден астам болса, бірнеше кезеңдерге бөліп жүзеге асыру ұсынылады. Кезеңдер берілген лицензияларға сәйкес тараптардың келісілген шешімімен айқындалады және қосудың техникалық талаптарында көрсетіледі. Қосу бойынша жұмыстардың бастапқы кезеңдерінде техникалық талаптар мен жобалау құжаттамасында кейінгі кезеңдер де ескерілуі тиіс.</w:t>
      </w:r>
    </w:p>
    <w:bookmarkEnd w:id="93"/>
    <w:bookmarkStart w:name="z100" w:id="94"/>
    <w:p>
      <w:pPr>
        <w:spacing w:after="0"/>
        <w:ind w:left="0"/>
        <w:jc w:val="both"/>
      </w:pPr>
      <w:r>
        <w:rPr>
          <w:rFonts w:ascii="Times New Roman"/>
          <w:b w:val="false"/>
          <w:i w:val="false"/>
          <w:color w:val="000000"/>
          <w:sz w:val="28"/>
        </w:rPr>
        <w:t>
      24. Қосылатын желілердің бірінші кезектегі сыйымдылықты бірінші кезеңде қосу және қосымша сыйымдылықты келесі кезеңдерде қосу осы Қағидалар мен нормативтік-техникалық құжаттарда белгіленген тәртіппен жұмыстарды және объектілерді қабылдау мен қосуға тиісті кезеңнің техникалық талаптарын толық іске асырғаннан кейін жүзеге асырылады.</w:t>
      </w:r>
    </w:p>
    <w:bookmarkEnd w:id="94"/>
    <w:bookmarkStart w:name="z101" w:id="95"/>
    <w:p>
      <w:pPr>
        <w:spacing w:after="0"/>
        <w:ind w:left="0"/>
        <w:jc w:val="both"/>
      </w:pPr>
      <w:r>
        <w:rPr>
          <w:rFonts w:ascii="Times New Roman"/>
          <w:b w:val="false"/>
          <w:i w:val="false"/>
          <w:color w:val="000000"/>
          <w:sz w:val="28"/>
        </w:rPr>
        <w:t xml:space="preserve">
      25. Бірінші кезең жұмыстарын орындау барысында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қосылатын желінің байланыс операторы қосатын желі байланыс операторына техникалық талаптардың орындалғаны туралы жазбаша түрде хабарлайды.</w:t>
      </w:r>
    </w:p>
    <w:bookmarkEnd w:id="95"/>
    <w:bookmarkStart w:name="z102" w:id="96"/>
    <w:p>
      <w:pPr>
        <w:spacing w:after="0"/>
        <w:ind w:left="0"/>
        <w:jc w:val="both"/>
      </w:pPr>
      <w:r>
        <w:rPr>
          <w:rFonts w:ascii="Times New Roman"/>
          <w:b w:val="false"/>
          <w:i w:val="false"/>
          <w:color w:val="000000"/>
          <w:sz w:val="28"/>
        </w:rPr>
        <w:t>
      Қосылатын және қосатын желілер операторларының өкілдері техникалық талаптардың орындалуын және қосылу нүктелері жабдықтарының дайындығын тексереді. Техникалық талаптарды орындау актісіне тексеру нәтижелері және барлық қажетті құжаттар (өлшеу хаттамалары, техникалық атқару құжаттамасы, Орындалған жасырын жұмыстар актісі, және тараптардың келісімі бойынша Қосылу нүктелері жабдықтарына қызмет көрсету аймағын шектеу жөніндегі актісі) қоса беріледі.</w:t>
      </w:r>
    </w:p>
    <w:bookmarkEnd w:id="96"/>
    <w:bookmarkStart w:name="z103" w:id="97"/>
    <w:p>
      <w:pPr>
        <w:spacing w:after="0"/>
        <w:ind w:left="0"/>
        <w:jc w:val="both"/>
      </w:pPr>
      <w:r>
        <w:rPr>
          <w:rFonts w:ascii="Times New Roman"/>
          <w:b w:val="false"/>
          <w:i w:val="false"/>
          <w:color w:val="000000"/>
          <w:sz w:val="28"/>
        </w:rPr>
        <w:t>
      26. Қосылатын оператордың (желі иесінің) телекоммуникация желісінің қосатын оператордың телекоммуникация желісіне қосылуы байланыс саласындағы уәкілетті орган бекітетін Қазақстан Республикасының телекоммуникациялар желісінде нөмірлеу жүйесі мен жоспарын құру қағидаларының шарттарын ескере отырып жүзеге асырылады.</w:t>
      </w:r>
    </w:p>
    <w:bookmarkEnd w:id="97"/>
    <w:bookmarkStart w:name="z104" w:id="98"/>
    <w:p>
      <w:pPr>
        <w:spacing w:after="0"/>
        <w:ind w:left="0"/>
        <w:jc w:val="left"/>
      </w:pPr>
      <w:r>
        <w:rPr>
          <w:rFonts w:ascii="Times New Roman"/>
          <w:b/>
          <w:i w:val="false"/>
          <w:color w:val="000000"/>
        </w:rPr>
        <w:t xml:space="preserve"> Телекоммуникация желілерін қосуды ұйымдастыру</w:t>
      </w:r>
    </w:p>
    <w:bookmarkEnd w:id="98"/>
    <w:bookmarkStart w:name="z105" w:id="99"/>
    <w:p>
      <w:pPr>
        <w:spacing w:after="0"/>
        <w:ind w:left="0"/>
        <w:jc w:val="both"/>
      </w:pPr>
      <w:r>
        <w:rPr>
          <w:rFonts w:ascii="Times New Roman"/>
          <w:b w:val="false"/>
          <w:i w:val="false"/>
          <w:color w:val="000000"/>
          <w:sz w:val="28"/>
        </w:rPr>
        <w:t>
      27. Телекоммуникация желілерін қосуды ұйымдастыруға қосылу процесінде тәсілдерді, шарттар мен тараптарға қойылатын талаптарды айқындау кіреді. Әрбір нақты жағдай үшін техникалық талаптар қосылатын желінің техникалық мүмкіндігін есептегенде қосылудың стандартты нүктелері туралы жарияланатын мәліметтерге сәйкес ОПТЖ-ға қосылатын операторлар берген жалғау (қосу) туралы техникалық мүмкіндіктермен анықталады.</w:t>
      </w:r>
    </w:p>
    <w:bookmarkEnd w:id="99"/>
    <w:bookmarkStart w:name="z106" w:id="100"/>
    <w:p>
      <w:pPr>
        <w:spacing w:after="0"/>
        <w:ind w:left="0"/>
        <w:jc w:val="both"/>
      </w:pPr>
      <w:r>
        <w:rPr>
          <w:rFonts w:ascii="Times New Roman"/>
          <w:b w:val="false"/>
          <w:i w:val="false"/>
          <w:color w:val="000000"/>
          <w:sz w:val="28"/>
        </w:rPr>
        <w:t>
      ОПТЖ операторлары жыл сайын (10 қаңтарға дейін) жалғаудың (қосудың) стандартты нүктелерінің тізбесін жариялау үшін байланыс саласындағы уәкілетті органға ұсынады.</w:t>
      </w:r>
    </w:p>
    <w:bookmarkEnd w:id="100"/>
    <w:bookmarkStart w:name="z107" w:id="101"/>
    <w:p>
      <w:pPr>
        <w:spacing w:after="0"/>
        <w:ind w:left="0"/>
        <w:jc w:val="both"/>
      </w:pPr>
      <w:r>
        <w:rPr>
          <w:rFonts w:ascii="Times New Roman"/>
          <w:b w:val="false"/>
          <w:i w:val="false"/>
          <w:color w:val="000000"/>
          <w:sz w:val="28"/>
        </w:rPr>
        <w:t>
      28. Байланыс саласындағы уәкілетті органның қосылатын желінің байланыс операторына беретін лицензиясында көрсетілетін деңгейде және пункттерде телекоммуникация желілерін ОПТЖ-ға қосуға рұқсат беріледі.</w:t>
      </w:r>
    </w:p>
    <w:bookmarkEnd w:id="101"/>
    <w:bookmarkStart w:name="z108" w:id="102"/>
    <w:p>
      <w:pPr>
        <w:spacing w:after="0"/>
        <w:ind w:left="0"/>
        <w:jc w:val="both"/>
      </w:pPr>
      <w:r>
        <w:rPr>
          <w:rFonts w:ascii="Times New Roman"/>
          <w:b w:val="false"/>
          <w:i w:val="false"/>
          <w:color w:val="000000"/>
          <w:sz w:val="28"/>
        </w:rPr>
        <w:t>
      Бір оператордың желісін бірнеше таратылған географиялық пункттерде ОПТЖ-ға қосуға рұқсат беріледі. Мұндай жағдайда әрбір осындай пункттерде осы Қағидаларда белгіленетін барлық талаптар орындалуы тиіс.</w:t>
      </w:r>
    </w:p>
    <w:bookmarkEnd w:id="102"/>
    <w:bookmarkStart w:name="z109" w:id="103"/>
    <w:p>
      <w:pPr>
        <w:spacing w:after="0"/>
        <w:ind w:left="0"/>
        <w:jc w:val="both"/>
      </w:pPr>
      <w:r>
        <w:rPr>
          <w:rFonts w:ascii="Times New Roman"/>
          <w:b w:val="false"/>
          <w:i w:val="false"/>
          <w:color w:val="000000"/>
          <w:sz w:val="28"/>
        </w:rPr>
        <w:t>
      29. Қосылуға техникалық талаптарды берген кезде қосылатын және қосатын желілердің (станцияаралық және коммутациялық сыйымдылықтар, байланыс желілерінің сыйымдылығы) түрлі элементтерінің қуатын арттыру мәселелері ескерілуі мүмкін. Тараптардың келісімі бойынша қуаттандыру шығындары қандай да бір оператордың мүддесінде іске қосылған сыйымдылыққа тең түрде сол желінің элементін пайдаланатын қосатын және қосылатын желілердің операторларына жүктелуі мүмкін.</w:t>
      </w:r>
    </w:p>
    <w:bookmarkEnd w:id="103"/>
    <w:bookmarkStart w:name="z110" w:id="104"/>
    <w:p>
      <w:pPr>
        <w:spacing w:after="0"/>
        <w:ind w:left="0"/>
        <w:jc w:val="both"/>
      </w:pPr>
      <w:r>
        <w:rPr>
          <w:rFonts w:ascii="Times New Roman"/>
          <w:b w:val="false"/>
          <w:i w:val="false"/>
          <w:color w:val="000000"/>
          <w:sz w:val="28"/>
        </w:rPr>
        <w:t>
      30. Техникалық талаптарды орындағаннан кейін қосылатын және қосатын желілердің байланыс операторлары (иелері) арасында шартқа қол қойылады, онда өзара есеп айырысудың барлық мәселелері, тараптардың ұсынатын қызметтер сапасына жауапкершілігі, сондай-ақ байланыс қызметінің пайдаланушылардың алдындағы жауапкершілігі белгіленеді.</w:t>
      </w:r>
    </w:p>
    <w:bookmarkEnd w:id="104"/>
    <w:bookmarkStart w:name="z111" w:id="105"/>
    <w:p>
      <w:pPr>
        <w:spacing w:after="0"/>
        <w:ind w:left="0"/>
        <w:jc w:val="both"/>
      </w:pPr>
      <w:r>
        <w:rPr>
          <w:rFonts w:ascii="Times New Roman"/>
          <w:b w:val="false"/>
          <w:i w:val="false"/>
          <w:color w:val="000000"/>
          <w:sz w:val="28"/>
        </w:rPr>
        <w:t>
      31. ОПТЖ-ға телекоммуникация желісін қосу барысында жүзеге асырылатын жобалау және құрылыс жұмыстарын жүргізуді қаржыландыру шарттық негізде жүзеге асырылады.</w:t>
      </w:r>
    </w:p>
    <w:bookmarkEnd w:id="105"/>
    <w:bookmarkStart w:name="z112" w:id="106"/>
    <w:p>
      <w:pPr>
        <w:spacing w:after="0"/>
        <w:ind w:left="0"/>
        <w:jc w:val="both"/>
      </w:pPr>
      <w:r>
        <w:rPr>
          <w:rFonts w:ascii="Times New Roman"/>
          <w:b w:val="false"/>
          <w:i w:val="false"/>
          <w:color w:val="000000"/>
          <w:sz w:val="28"/>
        </w:rPr>
        <w:t>
      32. Коммутациялық жабдықтары Қазақстан Республикасының белгіленген техникалық регламенттеріне және жедел-іздестіру шараларын өткізуді қамтамасыз ету саласындағы мемлекеттік стандарттарға сәйкес сертификатталмаған болса, коммутациялық жабдықтары Қазақстан Республикасының белгіленген техникалық регламенттеріне және жедел-іздестіру шараларын өткізуді қамтамасыз ету саласындағы мемлекеттік стандарттарға сәйкес сертификаттау үшін қосылудан басқасына байланыс операторларының телекоммуникация желілерін ОПТЖ-ға қосуға жол берілмейді.</w:t>
      </w:r>
    </w:p>
    <w:bookmarkEnd w:id="106"/>
    <w:bookmarkStart w:name="z113" w:id="107"/>
    <w:p>
      <w:pPr>
        <w:spacing w:after="0"/>
        <w:ind w:left="0"/>
        <w:jc w:val="left"/>
      </w:pPr>
      <w:r>
        <w:rPr>
          <w:rFonts w:ascii="Times New Roman"/>
          <w:b/>
          <w:i w:val="false"/>
          <w:color w:val="000000"/>
        </w:rPr>
        <w:t xml:space="preserve"> ОПТЖ-ның басым байланыс операторларының телекоммуникация желісін қосуын ұйымдастыру ерекшеліктері</w:t>
      </w:r>
    </w:p>
    <w:bookmarkEnd w:id="107"/>
    <w:bookmarkStart w:name="z114" w:id="108"/>
    <w:p>
      <w:pPr>
        <w:spacing w:after="0"/>
        <w:ind w:left="0"/>
        <w:jc w:val="both"/>
      </w:pPr>
      <w:r>
        <w:rPr>
          <w:rFonts w:ascii="Times New Roman"/>
          <w:b w:val="false"/>
          <w:i w:val="false"/>
          <w:color w:val="000000"/>
          <w:sz w:val="28"/>
        </w:rPr>
        <w:t>
      33. ОПТЖ басым байланыс операторы желісіне қосуды ұйымдастыру мынадай қағидаттарға негізделеді:</w:t>
      </w:r>
    </w:p>
    <w:bookmarkEnd w:id="108"/>
    <w:bookmarkStart w:name="z115" w:id="109"/>
    <w:p>
      <w:pPr>
        <w:spacing w:after="0"/>
        <w:ind w:left="0"/>
        <w:jc w:val="both"/>
      </w:pPr>
      <w:r>
        <w:rPr>
          <w:rFonts w:ascii="Times New Roman"/>
          <w:b w:val="false"/>
          <w:i w:val="false"/>
          <w:color w:val="000000"/>
          <w:sz w:val="28"/>
        </w:rPr>
        <w:t xml:space="preserve">
      1) стандартты жалғау (қосу) мен қосу шарттары нүктелері туралы ақпаратты байланыс операторларына ұсыну осы Қағидалардың </w:t>
      </w:r>
      <w:r>
        <w:rPr>
          <w:rFonts w:ascii="Times New Roman"/>
          <w:b w:val="false"/>
          <w:i w:val="false"/>
          <w:color w:val="000000"/>
          <w:sz w:val="28"/>
        </w:rPr>
        <w:t>27-тармағына</w:t>
      </w:r>
      <w:r>
        <w:rPr>
          <w:rFonts w:ascii="Times New Roman"/>
          <w:b w:val="false"/>
          <w:i w:val="false"/>
          <w:color w:val="000000"/>
          <w:sz w:val="28"/>
        </w:rPr>
        <w:t xml:space="preserve"> сәйкес анықталады;</w:t>
      </w:r>
    </w:p>
    <w:bookmarkEnd w:id="109"/>
    <w:bookmarkStart w:name="z116" w:id="110"/>
    <w:p>
      <w:pPr>
        <w:spacing w:after="0"/>
        <w:ind w:left="0"/>
        <w:jc w:val="both"/>
      </w:pPr>
      <w:r>
        <w:rPr>
          <w:rFonts w:ascii="Times New Roman"/>
          <w:b w:val="false"/>
          <w:i w:val="false"/>
          <w:color w:val="000000"/>
          <w:sz w:val="28"/>
        </w:rPr>
        <w:t>
      2) баламалы қызметтер көрсететін барлық байланыс операторлары үшін телекоммуникация желілерін қосудың және трафикті өткізудің бірдей шарттарын сақтау;</w:t>
      </w:r>
    </w:p>
    <w:bookmarkEnd w:id="110"/>
    <w:bookmarkStart w:name="z117" w:id="111"/>
    <w:p>
      <w:pPr>
        <w:spacing w:after="0"/>
        <w:ind w:left="0"/>
        <w:jc w:val="both"/>
      </w:pPr>
      <w:r>
        <w:rPr>
          <w:rFonts w:ascii="Times New Roman"/>
          <w:b w:val="false"/>
          <w:i w:val="false"/>
          <w:color w:val="000000"/>
          <w:sz w:val="28"/>
        </w:rPr>
        <w:t>
      3) байланыс операторының қосу қызметін көрсетуі мен трафикті өткізуі осы қызметтерді басым оператордың өз желісі шенберінде және (немесе) осы қызметтерді аффилиирленген тұлғаларға көрсететін шарттар және трафикті өткізу технологиялар бойынша жүзеге асырылады;</w:t>
      </w:r>
    </w:p>
    <w:bookmarkEnd w:id="111"/>
    <w:bookmarkStart w:name="z118" w:id="112"/>
    <w:p>
      <w:pPr>
        <w:spacing w:after="0"/>
        <w:ind w:left="0"/>
        <w:jc w:val="both"/>
      </w:pPr>
      <w:r>
        <w:rPr>
          <w:rFonts w:ascii="Times New Roman"/>
          <w:b w:val="false"/>
          <w:i w:val="false"/>
          <w:color w:val="000000"/>
          <w:sz w:val="28"/>
        </w:rPr>
        <w:t>
      4) қосу қызметтері бойынша бірыңғай төлемнің нақтылығын ұсыну;</w:t>
      </w:r>
    </w:p>
    <w:bookmarkEnd w:id="112"/>
    <w:bookmarkStart w:name="z119" w:id="113"/>
    <w:p>
      <w:pPr>
        <w:spacing w:after="0"/>
        <w:ind w:left="0"/>
        <w:jc w:val="both"/>
      </w:pPr>
      <w:r>
        <w:rPr>
          <w:rFonts w:ascii="Times New Roman"/>
          <w:b w:val="false"/>
          <w:i w:val="false"/>
          <w:color w:val="000000"/>
          <w:sz w:val="28"/>
        </w:rPr>
        <w:t>
      5) бәсекелестер мен клиенттер туралы ақпаратқа қатысты тараптардың құпиялылық режимін сақтау;</w:t>
      </w:r>
    </w:p>
    <w:bookmarkEnd w:id="113"/>
    <w:bookmarkStart w:name="z120" w:id="114"/>
    <w:p>
      <w:pPr>
        <w:spacing w:after="0"/>
        <w:ind w:left="0"/>
        <w:jc w:val="both"/>
      </w:pPr>
      <w:r>
        <w:rPr>
          <w:rFonts w:ascii="Times New Roman"/>
          <w:b w:val="false"/>
          <w:i w:val="false"/>
          <w:color w:val="000000"/>
          <w:sz w:val="28"/>
        </w:rPr>
        <w:t>
      6) синхрондау жүйелерін, кіру және шығу транзиттік трафиктерін (биллингін) есептеу жүйесін, пайдаланушылық қолдауын, жаңа қызметтерді ұсыну үшін қажет телефон шақыртулары мен басқа бағдарламалардың мәліметтер базасын, желілердің "бөлінбейтін" компоненттерін, оның ішінде абоненттік желілерді, нөмірлік сыйымдылықты (нөмірлердің үйлесімділігі қағидасын жүзеге асырумен) шарттық негізде қайтарымды пайдалану мүмкіндігін ұсыну;</w:t>
      </w:r>
    </w:p>
    <w:bookmarkEnd w:id="114"/>
    <w:bookmarkStart w:name="z121" w:id="115"/>
    <w:p>
      <w:pPr>
        <w:spacing w:after="0"/>
        <w:ind w:left="0"/>
        <w:jc w:val="both"/>
      </w:pPr>
      <w:r>
        <w:rPr>
          <w:rFonts w:ascii="Times New Roman"/>
          <w:b w:val="false"/>
          <w:i w:val="false"/>
          <w:color w:val="000000"/>
          <w:sz w:val="28"/>
        </w:rPr>
        <w:t>
      7) инфрақұрылым элементтерін (мысалы, ғимараттар, бағаналар, телефон (кәбіл) кәріздері, арналар, антенді-діңгекті құрылыстар және басқалар) бірігіп пайдалануды шарттық негізде жүзеге асыру мүмкіндігін ұсыну.</w:t>
      </w:r>
    </w:p>
    <w:bookmarkEnd w:id="115"/>
    <w:bookmarkStart w:name="z122" w:id="116"/>
    <w:p>
      <w:pPr>
        <w:spacing w:after="0"/>
        <w:ind w:left="0"/>
        <w:jc w:val="both"/>
      </w:pPr>
      <w:r>
        <w:rPr>
          <w:rFonts w:ascii="Times New Roman"/>
          <w:b w:val="false"/>
          <w:i w:val="false"/>
          <w:color w:val="000000"/>
          <w:sz w:val="28"/>
        </w:rPr>
        <w:t xml:space="preserve">
      34. ОПТЖ басым байланыс операторлары үшін, жасалған басқа телекоммуникация желілерін қосу қызметтерін көрсету, сондай-ақ желілердің өзара іс-қимыл мен трафикті өткізу бойынша осы міндеттермен байланысты Жалғау шарты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жасалатын жария шарт болып табылады.</w:t>
      </w:r>
    </w:p>
    <w:bookmarkEnd w:id="116"/>
    <w:bookmarkStart w:name="z123" w:id="117"/>
    <w:p>
      <w:pPr>
        <w:spacing w:after="0"/>
        <w:ind w:left="0"/>
        <w:jc w:val="both"/>
      </w:pPr>
      <w:r>
        <w:rPr>
          <w:rFonts w:ascii="Times New Roman"/>
          <w:b w:val="false"/>
          <w:i w:val="false"/>
          <w:color w:val="000000"/>
          <w:sz w:val="28"/>
        </w:rPr>
        <w:t>
      35. Қосылуға техникалық шарттар берген кезде байланыс операторларын кемсітушілікке жол берілмейді. ОПТЖ басым байланыс операторы қосылатын операторлар үшін (желілер иелеріне) қосылу шарттары мен трафикті өткізудің тең талаптарын қояды.</w:t>
      </w:r>
    </w:p>
    <w:bookmarkEnd w:id="117"/>
    <w:bookmarkStart w:name="z124" w:id="118"/>
    <w:p>
      <w:pPr>
        <w:spacing w:after="0"/>
        <w:ind w:left="0"/>
        <w:jc w:val="both"/>
      </w:pPr>
      <w:r>
        <w:rPr>
          <w:rFonts w:ascii="Times New Roman"/>
          <w:b w:val="false"/>
          <w:i w:val="false"/>
          <w:color w:val="000000"/>
          <w:sz w:val="28"/>
        </w:rPr>
        <w:t>
      36. Қосылатын желі операторы осы Қағидаларда қарастырылған барлық талаптарды орындаған жағдайда, басым оператордың ОПТЖ-ға жалғау шартын жасаудан бас тартуына жол берілмейді.</w:t>
      </w:r>
    </w:p>
    <w:bookmarkEnd w:id="118"/>
    <w:bookmarkStart w:name="z125" w:id="119"/>
    <w:p>
      <w:pPr>
        <w:spacing w:after="0"/>
        <w:ind w:left="0"/>
        <w:jc w:val="both"/>
      </w:pPr>
      <w:r>
        <w:rPr>
          <w:rFonts w:ascii="Times New Roman"/>
          <w:b w:val="false"/>
          <w:i w:val="false"/>
          <w:color w:val="000000"/>
          <w:sz w:val="28"/>
        </w:rPr>
        <w:t>
      Егер басым оператор тарапынан қосылу туралы техникалық мүмкіндіктерге сәйкес қосылуды уақтылы орындау техникалық себептерге байланысты мүмкін болмаса, басым оператор аталған техникалық себептерді жойғаннан кейін негізгі схемаға келесі ауыстырумен уақытша нұсқа бойынша қосу мүмкіндігін алдын ала қарастырады.</w:t>
      </w:r>
    </w:p>
    <w:bookmarkEnd w:id="119"/>
    <w:bookmarkStart w:name="z126" w:id="120"/>
    <w:p>
      <w:pPr>
        <w:spacing w:after="0"/>
        <w:ind w:left="0"/>
        <w:jc w:val="left"/>
      </w:pPr>
      <w:r>
        <w:rPr>
          <w:rFonts w:ascii="Times New Roman"/>
          <w:b/>
          <w:i w:val="false"/>
          <w:color w:val="000000"/>
        </w:rPr>
        <w:t xml:space="preserve"> Телекоммуникация желілерін қосу деңгейлері</w:t>
      </w:r>
    </w:p>
    <w:bookmarkEnd w:id="120"/>
    <w:bookmarkStart w:name="z127" w:id="121"/>
    <w:p>
      <w:pPr>
        <w:spacing w:after="0"/>
        <w:ind w:left="0"/>
        <w:jc w:val="both"/>
      </w:pPr>
      <w:r>
        <w:rPr>
          <w:rFonts w:ascii="Times New Roman"/>
          <w:b w:val="false"/>
          <w:i w:val="false"/>
          <w:color w:val="000000"/>
          <w:sz w:val="28"/>
        </w:rPr>
        <w:t>
      37. Нөмірлеу ресурсын бөліп беру арқылы телекоммуникация желісін қосу байланыс саласындағы уәкілетті орган бекітетін Қазақстан Республикасының телекоммуникациялар желілерінде нөмірлеу жүйесі мен жоспарын құру қағидаларының ережелерін ескере отырып жүзеге асырылады.</w:t>
      </w:r>
    </w:p>
    <w:bookmarkEnd w:id="121"/>
    <w:bookmarkStart w:name="z128" w:id="122"/>
    <w:p>
      <w:pPr>
        <w:spacing w:after="0"/>
        <w:ind w:left="0"/>
        <w:jc w:val="both"/>
      </w:pPr>
      <w:r>
        <w:rPr>
          <w:rFonts w:ascii="Times New Roman"/>
          <w:b w:val="false"/>
          <w:i w:val="false"/>
          <w:color w:val="000000"/>
          <w:sz w:val="28"/>
        </w:rPr>
        <w:t>
      Нөмірлеу ресурстарын тарату тәртібі және нөмірлерді бөлу, сондай-ақ телефон қызметтерін көрсетуге ұсынылған ОПТЖ-да телефон байланысының нөмірлерін пайдалану ерекшелігі байланыс саласындағы уәкілетті орган бекітетін Қазақстан Республикасының Телекоммуникация желілерінің нөмірлеу ресурстарын тарату және пайдалану қағидаларына сәйкес жүзеге асырылады.</w:t>
      </w:r>
    </w:p>
    <w:bookmarkEnd w:id="122"/>
    <w:bookmarkStart w:name="z129" w:id="123"/>
    <w:p>
      <w:pPr>
        <w:spacing w:after="0"/>
        <w:ind w:left="0"/>
        <w:jc w:val="both"/>
      </w:pPr>
      <w:r>
        <w:rPr>
          <w:rFonts w:ascii="Times New Roman"/>
          <w:b w:val="false"/>
          <w:i w:val="false"/>
          <w:color w:val="000000"/>
          <w:sz w:val="28"/>
        </w:rPr>
        <w:t>
      38. Жергілікті деңгейде қосу:</w:t>
      </w:r>
    </w:p>
    <w:bookmarkEnd w:id="123"/>
    <w:bookmarkStart w:name="z130" w:id="124"/>
    <w:p>
      <w:pPr>
        <w:spacing w:after="0"/>
        <w:ind w:left="0"/>
        <w:jc w:val="both"/>
      </w:pPr>
      <w:r>
        <w:rPr>
          <w:rFonts w:ascii="Times New Roman"/>
          <w:b w:val="false"/>
          <w:i w:val="false"/>
          <w:color w:val="000000"/>
          <w:sz w:val="28"/>
        </w:rPr>
        <w:t>
      1) тіркелген желілерді бір-бірімен, тіркелген желілерді ОПТЖ-ға қосыла алатын жылжымалылармен қосу жергілікті желілік нөмірлеу ресурсына сәйкес бөлу арқылы жүзеге асырылады;</w:t>
      </w:r>
    </w:p>
    <w:bookmarkEnd w:id="124"/>
    <w:bookmarkStart w:name="z131" w:id="125"/>
    <w:p>
      <w:pPr>
        <w:spacing w:after="0"/>
        <w:ind w:left="0"/>
        <w:jc w:val="both"/>
      </w:pPr>
      <w:r>
        <w:rPr>
          <w:rFonts w:ascii="Times New Roman"/>
          <w:b w:val="false"/>
          <w:i w:val="false"/>
          <w:color w:val="000000"/>
          <w:sz w:val="28"/>
        </w:rPr>
        <w:t>
      2) ОПТЖ-да цифрлық сыйымдылық бар болған жағдайда қосылатын желінің коммутациялық станциялары арқылы шығу және кіру трафигін есепке алу жүзеге асырылатын жергілікті цифрлық станцияға қосылуы тиіс;</w:t>
      </w:r>
    </w:p>
    <w:bookmarkEnd w:id="125"/>
    <w:bookmarkStart w:name="z132" w:id="126"/>
    <w:p>
      <w:pPr>
        <w:spacing w:after="0"/>
        <w:ind w:left="0"/>
        <w:jc w:val="both"/>
      </w:pPr>
      <w:r>
        <w:rPr>
          <w:rFonts w:ascii="Times New Roman"/>
          <w:b w:val="false"/>
          <w:i w:val="false"/>
          <w:color w:val="000000"/>
          <w:sz w:val="28"/>
        </w:rPr>
        <w:t>
      3) қосылатын желілердің коммутациялық станцияларын жергілікті цифрлық станцияға, тірек-транзиттік станцияға (бұдан әрі – ТТС) қосу мыналарда құрылған баламалы, сондай-ақ цифрлық арналармен де жүзеге асырылуы мүмкін;</w:t>
      </w:r>
    </w:p>
    <w:bookmarkEnd w:id="126"/>
    <w:bookmarkStart w:name="z133" w:id="127"/>
    <w:p>
      <w:pPr>
        <w:spacing w:after="0"/>
        <w:ind w:left="0"/>
        <w:jc w:val="both"/>
      </w:pPr>
      <w:r>
        <w:rPr>
          <w:rFonts w:ascii="Times New Roman"/>
          <w:b w:val="false"/>
          <w:i w:val="false"/>
          <w:color w:val="000000"/>
          <w:sz w:val="28"/>
        </w:rPr>
        <w:t>
      қосу желілермен;</w:t>
      </w:r>
    </w:p>
    <w:bookmarkEnd w:id="127"/>
    <w:bookmarkStart w:name="z134" w:id="128"/>
    <w:p>
      <w:pPr>
        <w:spacing w:after="0"/>
        <w:ind w:left="0"/>
        <w:jc w:val="both"/>
      </w:pPr>
      <w:r>
        <w:rPr>
          <w:rFonts w:ascii="Times New Roman"/>
          <w:b w:val="false"/>
          <w:i w:val="false"/>
          <w:color w:val="000000"/>
          <w:sz w:val="28"/>
        </w:rPr>
        <w:t>
      жергілікті телекоммуникация желісінің қалааралық шығу телефон хабарламаларын беруге арналған тапсырысты-қосу желілерімен;</w:t>
      </w:r>
    </w:p>
    <w:bookmarkEnd w:id="128"/>
    <w:bookmarkStart w:name="z135" w:id="129"/>
    <w:p>
      <w:pPr>
        <w:spacing w:after="0"/>
        <w:ind w:left="0"/>
        <w:jc w:val="both"/>
      </w:pPr>
      <w:r>
        <w:rPr>
          <w:rFonts w:ascii="Times New Roman"/>
          <w:b w:val="false"/>
          <w:i w:val="false"/>
          <w:color w:val="000000"/>
          <w:sz w:val="28"/>
        </w:rPr>
        <w:t>
      қалааралық телефон станциясын жергілікті телефон желісінің станциясымен қосатын және қалааралық кіру хабарламаларын беруге арналған, қалааралық телефон байланысының қосу желілерімен.</w:t>
      </w:r>
    </w:p>
    <w:bookmarkEnd w:id="129"/>
    <w:bookmarkStart w:name="z136" w:id="130"/>
    <w:p>
      <w:pPr>
        <w:spacing w:after="0"/>
        <w:ind w:left="0"/>
        <w:jc w:val="both"/>
      </w:pPr>
      <w:r>
        <w:rPr>
          <w:rFonts w:ascii="Times New Roman"/>
          <w:b w:val="false"/>
          <w:i w:val="false"/>
          <w:color w:val="000000"/>
          <w:sz w:val="28"/>
        </w:rPr>
        <w:t>
      Баламалы қосу жолдары бойынша қосылу кезінде, баламалы-цифрлық өзгерту жабдығын қосылатын желінің байланыс операторы орнатады;</w:t>
      </w:r>
    </w:p>
    <w:bookmarkEnd w:id="130"/>
    <w:bookmarkStart w:name="z137" w:id="131"/>
    <w:p>
      <w:pPr>
        <w:spacing w:after="0"/>
        <w:ind w:left="0"/>
        <w:jc w:val="both"/>
      </w:pPr>
      <w:r>
        <w:rPr>
          <w:rFonts w:ascii="Times New Roman"/>
          <w:b w:val="false"/>
          <w:i w:val="false"/>
          <w:color w:val="000000"/>
          <w:sz w:val="28"/>
        </w:rPr>
        <w:t>
      4) егер қосылатын станция сыйымдылығы 3500 нөмірден кем болмаса, резервтік сыйымдылығы бар болған жағдайда автоматты қалааралық телефон станциясында (бұдан әрі – АҚТС) тікелей арна байламдарын қосылатын желінің коммутациялық станциялары және нөмірлеудің бір аймағында орналасқан ОПТЖ АҚТС арасында ұйымдастыруға рұқсат етіледі;</w:t>
      </w:r>
    </w:p>
    <w:bookmarkEnd w:id="131"/>
    <w:bookmarkStart w:name="z138" w:id="132"/>
    <w:p>
      <w:pPr>
        <w:spacing w:after="0"/>
        <w:ind w:left="0"/>
        <w:jc w:val="both"/>
      </w:pPr>
      <w:r>
        <w:rPr>
          <w:rFonts w:ascii="Times New Roman"/>
          <w:b w:val="false"/>
          <w:i w:val="false"/>
          <w:color w:val="000000"/>
          <w:sz w:val="28"/>
        </w:rPr>
        <w:t>
      5) егер қосылатын желі сыйымдылығы жергілікті желінің қолданыстағы нөмірлеу резервінен асып кетсе, онда ОПТЖ басым байланыс операторы байланыс саласындағы уәкілетті органға ол туралы хабарлайды, ол осы мәселені реттеу бойынша шаралар қабылдайды.</w:t>
      </w:r>
    </w:p>
    <w:bookmarkEnd w:id="132"/>
    <w:bookmarkStart w:name="z139" w:id="133"/>
    <w:p>
      <w:pPr>
        <w:spacing w:after="0"/>
        <w:ind w:left="0"/>
        <w:jc w:val="both"/>
      </w:pPr>
      <w:r>
        <w:rPr>
          <w:rFonts w:ascii="Times New Roman"/>
          <w:b w:val="false"/>
          <w:i w:val="false"/>
          <w:color w:val="000000"/>
          <w:sz w:val="28"/>
        </w:rPr>
        <w:t>
      39. Аймақішілік деңгейде қосу:</w:t>
      </w:r>
    </w:p>
    <w:bookmarkEnd w:id="133"/>
    <w:bookmarkStart w:name="z140" w:id="134"/>
    <w:p>
      <w:pPr>
        <w:spacing w:after="0"/>
        <w:ind w:left="0"/>
        <w:jc w:val="both"/>
      </w:pPr>
      <w:r>
        <w:rPr>
          <w:rFonts w:ascii="Times New Roman"/>
          <w:b w:val="false"/>
          <w:i w:val="false"/>
          <w:color w:val="000000"/>
          <w:sz w:val="28"/>
        </w:rPr>
        <w:t>
      1) қосылатын желіні аймақішілік деңгейде қосу үшін жергілікті желі ретінде "ab" аумақішілік кодымен Қазақстан Республикасының заңнамасына сәйкес географиялық аймақ шегінде қосылады;</w:t>
      </w:r>
    </w:p>
    <w:bookmarkEnd w:id="134"/>
    <w:bookmarkStart w:name="z141" w:id="135"/>
    <w:p>
      <w:pPr>
        <w:spacing w:after="0"/>
        <w:ind w:left="0"/>
        <w:jc w:val="both"/>
      </w:pPr>
      <w:r>
        <w:rPr>
          <w:rFonts w:ascii="Times New Roman"/>
          <w:b w:val="false"/>
          <w:i w:val="false"/>
          <w:color w:val="000000"/>
          <w:sz w:val="28"/>
        </w:rPr>
        <w:t>
      2) жергілікті деңгейде телекоммуникация желісін қосу үшін нөмірлік ресурс болмаған жағдайда сыйымдылығы 5000 нөмірден кем емес желі қосылатын желі операторының келісімімен аймақішілік деңгейде осы нөмірлеу аймағының АҚТС-дағы қосылатын желінің коммутациялық станциясына қосу арқылы жалғануы мүмкін.</w:t>
      </w:r>
    </w:p>
    <w:bookmarkEnd w:id="135"/>
    <w:bookmarkStart w:name="z142" w:id="136"/>
    <w:p>
      <w:pPr>
        <w:spacing w:after="0"/>
        <w:ind w:left="0"/>
        <w:jc w:val="both"/>
      </w:pPr>
      <w:r>
        <w:rPr>
          <w:rFonts w:ascii="Times New Roman"/>
          <w:b w:val="false"/>
          <w:i w:val="false"/>
          <w:color w:val="000000"/>
          <w:sz w:val="28"/>
        </w:rPr>
        <w:t>
      40. Қалааралық деңгейде қосылу – бір телекоммуникация желісін екіншісіне қосу, мұнда оператордың (желі иесінің) қосылатын желісі автоматты қалааралық телефон станциясына немесе қосатын желінің қалааралық транзиттік торабына (бұдан әрі – ҚаТТ) жалғаудың (қосудың) стандартты нүктелеріне қосылады. Мұнда қосылатын желіге нөмірлеу ресурсы – географиялық анықталатын аймақ АBC коды, АBC-те "Х1Х2" қолжетімділік коды, DEF географиялық емес анықталатын аймақтың коды, қызметтерге қолжетімділік кодында оператор коды (бұдан әрі – ҚҚК), қалааралық және/немесе халықаралық байланыс операторын таңдау префиксі (бұдан әрі – ОпП).</w:t>
      </w:r>
    </w:p>
    <w:bookmarkEnd w:id="136"/>
    <w:bookmarkStart w:name="z143" w:id="137"/>
    <w:p>
      <w:pPr>
        <w:spacing w:after="0"/>
        <w:ind w:left="0"/>
        <w:jc w:val="both"/>
      </w:pPr>
      <w:r>
        <w:rPr>
          <w:rFonts w:ascii="Times New Roman"/>
          <w:b w:val="false"/>
          <w:i w:val="false"/>
          <w:color w:val="000000"/>
          <w:sz w:val="28"/>
        </w:rPr>
        <w:t>
      41. Халықаралық деңгейде қосу:</w:t>
      </w:r>
    </w:p>
    <w:bookmarkEnd w:id="137"/>
    <w:bookmarkStart w:name="z144" w:id="138"/>
    <w:p>
      <w:pPr>
        <w:spacing w:after="0"/>
        <w:ind w:left="0"/>
        <w:jc w:val="both"/>
      </w:pPr>
      <w:r>
        <w:rPr>
          <w:rFonts w:ascii="Times New Roman"/>
          <w:b w:val="false"/>
          <w:i w:val="false"/>
          <w:color w:val="000000"/>
          <w:sz w:val="28"/>
        </w:rPr>
        <w:t>
      1) қосылатын телекоммуникация желісін халықаралық коммутация орталығына (бұдан әрі – ХКО) қосатын қалааралық және халықаралық байланыс операторларының, халықаралық байланыс қызметтерін көрсетуге құқығы бар халықаралық байланыс операторларының желілерінде ғана халықаралық деңгейде қосу жүзеге асырылады;</w:t>
      </w:r>
    </w:p>
    <w:bookmarkEnd w:id="138"/>
    <w:bookmarkStart w:name="z145" w:id="139"/>
    <w:p>
      <w:pPr>
        <w:spacing w:after="0"/>
        <w:ind w:left="0"/>
        <w:jc w:val="both"/>
      </w:pPr>
      <w:r>
        <w:rPr>
          <w:rFonts w:ascii="Times New Roman"/>
          <w:b w:val="false"/>
          <w:i w:val="false"/>
          <w:color w:val="000000"/>
          <w:sz w:val="28"/>
        </w:rPr>
        <w:t>
      2) қосатын және қосылатын желілердің арасындағы ХКО әрекеттестігі олардың арасында байланыс арналарын ұйымдастыру жолымен жүзеге асырылады;</w:t>
      </w:r>
    </w:p>
    <w:bookmarkEnd w:id="139"/>
    <w:bookmarkStart w:name="z146" w:id="140"/>
    <w:p>
      <w:pPr>
        <w:spacing w:after="0"/>
        <w:ind w:left="0"/>
        <w:jc w:val="both"/>
      </w:pPr>
      <w:r>
        <w:rPr>
          <w:rFonts w:ascii="Times New Roman"/>
          <w:b w:val="false"/>
          <w:i w:val="false"/>
          <w:color w:val="000000"/>
          <w:sz w:val="28"/>
        </w:rPr>
        <w:t>
      3) қалааралық және халықаралық байланыс операторларының және халықаралық байланыс операторлары желісінің өзара іс-қимылын жүзеге асыруы кезінде (ХКО-ХКО деңгейінде) Жалғау шартына мынадай талаптар енгізілуі тиіс:</w:t>
      </w:r>
    </w:p>
    <w:bookmarkEnd w:id="140"/>
    <w:bookmarkStart w:name="z147" w:id="141"/>
    <w:p>
      <w:pPr>
        <w:spacing w:after="0"/>
        <w:ind w:left="0"/>
        <w:jc w:val="both"/>
      </w:pPr>
      <w:r>
        <w:rPr>
          <w:rFonts w:ascii="Times New Roman"/>
          <w:b w:val="false"/>
          <w:i w:val="false"/>
          <w:color w:val="000000"/>
          <w:sz w:val="28"/>
        </w:rPr>
        <w:t>
      ұлттық желі шегіндегі және шетелдік жалпы пайдаланылатын телекоммуникация желісіне шығуда желінің бірінде авариялар мен төтенше жағдайлар туындаған жағдайда трафикті өткізу үшін айналманы ұйымдастыру және ұсыну;</w:t>
      </w:r>
    </w:p>
    <w:bookmarkEnd w:id="141"/>
    <w:bookmarkStart w:name="z148" w:id="142"/>
    <w:p>
      <w:pPr>
        <w:spacing w:after="0"/>
        <w:ind w:left="0"/>
        <w:jc w:val="both"/>
      </w:pPr>
      <w:r>
        <w:rPr>
          <w:rFonts w:ascii="Times New Roman"/>
          <w:b w:val="false"/>
          <w:i w:val="false"/>
          <w:color w:val="000000"/>
          <w:sz w:val="28"/>
        </w:rPr>
        <w:t>
      өзара іс-қимыл телекоммуникация желілерінің өткізу қуатын қауіпсіздік, қорғаныс және құқықтық тәртіпті қорғау органдарының қажеттілігін қамтамасыз ету үшін бір-біріне ұсыну.</w:t>
      </w:r>
    </w:p>
    <w:bookmarkEnd w:id="142"/>
    <w:bookmarkStart w:name="z149" w:id="143"/>
    <w:p>
      <w:pPr>
        <w:spacing w:after="0"/>
        <w:ind w:left="0"/>
        <w:jc w:val="both"/>
      </w:pPr>
      <w:r>
        <w:rPr>
          <w:rFonts w:ascii="Times New Roman"/>
          <w:b w:val="false"/>
          <w:i w:val="false"/>
          <w:color w:val="000000"/>
          <w:sz w:val="28"/>
        </w:rPr>
        <w:t>
      42. Қалааралық және (немесе) халықаралық байланыс операторларының телекоммуникация желілерін қосу қалааралық және (немесе) халықаралық деңгейде(-лерде) ұйымдастырылады.</w:t>
      </w:r>
    </w:p>
    <w:bookmarkEnd w:id="143"/>
    <w:bookmarkStart w:name="z150" w:id="144"/>
    <w:p>
      <w:pPr>
        <w:spacing w:after="0"/>
        <w:ind w:left="0"/>
        <w:jc w:val="both"/>
      </w:pPr>
      <w:r>
        <w:rPr>
          <w:rFonts w:ascii="Times New Roman"/>
          <w:b w:val="false"/>
          <w:i w:val="false"/>
          <w:color w:val="000000"/>
          <w:sz w:val="28"/>
        </w:rPr>
        <w:t>
      43. Жергілікті телефон байланысы операторларының желілерін қалааралық және (немесе) халықаралық байланыс операторларының желілеріне қосу былайша ұйымдастырылады:</w:t>
      </w:r>
    </w:p>
    <w:bookmarkEnd w:id="144"/>
    <w:bookmarkStart w:name="z151" w:id="145"/>
    <w:p>
      <w:pPr>
        <w:spacing w:after="0"/>
        <w:ind w:left="0"/>
        <w:jc w:val="both"/>
      </w:pPr>
      <w:r>
        <w:rPr>
          <w:rFonts w:ascii="Times New Roman"/>
          <w:b w:val="false"/>
          <w:i w:val="false"/>
          <w:color w:val="000000"/>
          <w:sz w:val="28"/>
        </w:rPr>
        <w:t>
      1) ОПТЖ-ға, қалааралық және (немесе) халықаралық байланыс операторларының желілеріне жергілікті телефон байланысы операторларының желілерін қосу автоматтық телефон станцияларының транзиттік тораптары (АТС ТТ), ОПТЖ-не бұрын қосылған және шығыс пен кіріс трафигін есепке алуды жүзеге асыруы қажет қалааралық және (немесе) халықаралық байланыс операторының автоматтық қалааралық телефон станциясы (АҚТС) арқылы жүзеге асырылады;</w:t>
      </w:r>
    </w:p>
    <w:bookmarkEnd w:id="145"/>
    <w:bookmarkStart w:name="z152" w:id="146"/>
    <w:p>
      <w:pPr>
        <w:spacing w:after="0"/>
        <w:ind w:left="0"/>
        <w:jc w:val="both"/>
      </w:pPr>
      <w:r>
        <w:rPr>
          <w:rFonts w:ascii="Times New Roman"/>
          <w:b w:val="false"/>
          <w:i w:val="false"/>
          <w:color w:val="000000"/>
          <w:sz w:val="28"/>
        </w:rPr>
        <w:t>
      2) ОПТЖ-ға, қалааралық және (немесе) халықаралық байланыс операторларының желілеріне қосылған жергілікті телефон байланысы операторларын абоненттердің таңдауы қалааралық және (немесе) халықаралық байланыс операторларына берілген оператор префиксі (ОпП) арқылы, ал қалааралық және (немесе) халықаралық байланысы үшін жеке-жеке жүзеге асырылады (тиісінше 1 ОпП және 2 ОпП).</w:t>
      </w:r>
    </w:p>
    <w:bookmarkEnd w:id="146"/>
    <w:bookmarkStart w:name="z153" w:id="147"/>
    <w:p>
      <w:pPr>
        <w:spacing w:after="0"/>
        <w:ind w:left="0"/>
        <w:jc w:val="both"/>
      </w:pPr>
      <w:r>
        <w:rPr>
          <w:rFonts w:ascii="Times New Roman"/>
          <w:b w:val="false"/>
          <w:i w:val="false"/>
          <w:color w:val="000000"/>
          <w:sz w:val="28"/>
        </w:rPr>
        <w:t>
      44. Қалааралық байланыс операторының желісін қалааралық және халықаралық байланыс операторының желісіне қосу былайша ұйымдастырылады:</w:t>
      </w:r>
    </w:p>
    <w:bookmarkEnd w:id="147"/>
    <w:bookmarkStart w:name="z154" w:id="148"/>
    <w:p>
      <w:pPr>
        <w:spacing w:after="0"/>
        <w:ind w:left="0"/>
        <w:jc w:val="both"/>
      </w:pPr>
      <w:r>
        <w:rPr>
          <w:rFonts w:ascii="Times New Roman"/>
          <w:b w:val="false"/>
          <w:i w:val="false"/>
          <w:color w:val="000000"/>
          <w:sz w:val="28"/>
        </w:rPr>
        <w:t>
      1) қалааралық байланыс операторы желісінің қалааралық және халықаралық байланыс операторының желісіне қосылуы қалааралық деңгейде тиісті географиялық нөмірлеу аймағына (АВС) қосатын және қосылатын байланыс операторларының желілерінде АҚТС арасында жүзеге асырылады;</w:t>
      </w:r>
    </w:p>
    <w:bookmarkEnd w:id="148"/>
    <w:bookmarkStart w:name="z155" w:id="149"/>
    <w:p>
      <w:pPr>
        <w:spacing w:after="0"/>
        <w:ind w:left="0"/>
        <w:jc w:val="both"/>
      </w:pPr>
      <w:r>
        <w:rPr>
          <w:rFonts w:ascii="Times New Roman"/>
          <w:b w:val="false"/>
          <w:i w:val="false"/>
          <w:color w:val="000000"/>
          <w:sz w:val="28"/>
        </w:rPr>
        <w:t>
      2) әр географиялық аймақта АҚТС болуы тиіс;</w:t>
      </w:r>
    </w:p>
    <w:bookmarkEnd w:id="149"/>
    <w:bookmarkStart w:name="z156" w:id="150"/>
    <w:p>
      <w:pPr>
        <w:spacing w:after="0"/>
        <w:ind w:left="0"/>
        <w:jc w:val="both"/>
      </w:pPr>
      <w:r>
        <w:rPr>
          <w:rFonts w:ascii="Times New Roman"/>
          <w:b w:val="false"/>
          <w:i w:val="false"/>
          <w:color w:val="000000"/>
          <w:sz w:val="28"/>
        </w:rPr>
        <w:t>
      3) қосатын желінің АҚТС-пен қосылатын желінің АҚТС-ы арасындағы өзара іс-қимылдары олардың арасында тікелей байланыс арналарын ұйымдастыру арқылы жүзеге асырылады;</w:t>
      </w:r>
    </w:p>
    <w:bookmarkEnd w:id="150"/>
    <w:bookmarkStart w:name="z157" w:id="151"/>
    <w:p>
      <w:pPr>
        <w:spacing w:after="0"/>
        <w:ind w:left="0"/>
        <w:jc w:val="both"/>
      </w:pPr>
      <w:r>
        <w:rPr>
          <w:rFonts w:ascii="Times New Roman"/>
          <w:b w:val="false"/>
          <w:i w:val="false"/>
          <w:color w:val="000000"/>
          <w:sz w:val="28"/>
        </w:rPr>
        <w:t>
      4) шығыс және кіріс қалааралық трафигінің есебі қалааралық және (немесе) халықаралық байланыс операторларының екеуімен де, не уағдаластық бойынша өзара іс-қимылдағы байланыс операторларының біреуіне тиесілі бірыңғай есептеу орталығымен жүзеге асырылады.</w:t>
      </w:r>
    </w:p>
    <w:bookmarkEnd w:id="151"/>
    <w:bookmarkStart w:name="z158" w:id="152"/>
    <w:p>
      <w:pPr>
        <w:spacing w:after="0"/>
        <w:ind w:left="0"/>
        <w:jc w:val="both"/>
      </w:pPr>
      <w:r>
        <w:rPr>
          <w:rFonts w:ascii="Times New Roman"/>
          <w:b w:val="false"/>
          <w:i w:val="false"/>
          <w:color w:val="000000"/>
          <w:sz w:val="28"/>
        </w:rPr>
        <w:t>
      45. Халықаралық байланыс операторының желісін қалааралық және халықаралық байланыс операторының желісіне қосу былайша ұйымдастырылады:</w:t>
      </w:r>
    </w:p>
    <w:bookmarkEnd w:id="152"/>
    <w:bookmarkStart w:name="z159" w:id="153"/>
    <w:p>
      <w:pPr>
        <w:spacing w:after="0"/>
        <w:ind w:left="0"/>
        <w:jc w:val="both"/>
      </w:pPr>
      <w:r>
        <w:rPr>
          <w:rFonts w:ascii="Times New Roman"/>
          <w:b w:val="false"/>
          <w:i w:val="false"/>
          <w:color w:val="000000"/>
          <w:sz w:val="28"/>
        </w:rPr>
        <w:t>
      1) қалааралық және (немесе) халықаралық байланыс операторының желісіне халықаралық байланыс операторы желісінің қосылуы қосатын және қосылатын операторларының халықаралық коммутация орталықтары (бұдан әрі - ХКО) арасында жүзеге асырылады;</w:t>
      </w:r>
    </w:p>
    <w:bookmarkEnd w:id="153"/>
    <w:bookmarkStart w:name="z160" w:id="154"/>
    <w:p>
      <w:pPr>
        <w:spacing w:after="0"/>
        <w:ind w:left="0"/>
        <w:jc w:val="both"/>
      </w:pPr>
      <w:r>
        <w:rPr>
          <w:rFonts w:ascii="Times New Roman"/>
          <w:b w:val="false"/>
          <w:i w:val="false"/>
          <w:color w:val="000000"/>
          <w:sz w:val="28"/>
        </w:rPr>
        <w:t>
      2) қосылатын және қосушы желілердің ХКО арасындағы өзара іс-қимылдары олардың арасында байланыс арналарын ұйымдастыру арқылы жүзеге асырылады;</w:t>
      </w:r>
    </w:p>
    <w:bookmarkEnd w:id="154"/>
    <w:bookmarkStart w:name="z161" w:id="155"/>
    <w:p>
      <w:pPr>
        <w:spacing w:after="0"/>
        <w:ind w:left="0"/>
        <w:jc w:val="both"/>
      </w:pPr>
      <w:r>
        <w:rPr>
          <w:rFonts w:ascii="Times New Roman"/>
          <w:b w:val="false"/>
          <w:i w:val="false"/>
          <w:color w:val="000000"/>
          <w:sz w:val="28"/>
        </w:rPr>
        <w:t>
      3) қалааралық және халықаралық байланыс операторларының және халықаралық байланыс операторлары желілерінің өзара іс-қимылын жүзеге асырғанда (ХКО - ХКО деңгейде) Жалғау шартына мына талаптар енгізілуі тиіс:</w:t>
      </w:r>
    </w:p>
    <w:bookmarkEnd w:id="155"/>
    <w:bookmarkStart w:name="z162" w:id="156"/>
    <w:p>
      <w:pPr>
        <w:spacing w:after="0"/>
        <w:ind w:left="0"/>
        <w:jc w:val="both"/>
      </w:pPr>
      <w:r>
        <w:rPr>
          <w:rFonts w:ascii="Times New Roman"/>
          <w:b w:val="false"/>
          <w:i w:val="false"/>
          <w:color w:val="000000"/>
          <w:sz w:val="28"/>
        </w:rPr>
        <w:t>
      желілердің бірінде авариялар және төтенше жағдайлар орын алған кезде жалпы пайдаланылатын телекоммуникацияның шетелдік желілеріне шығу кезінде де ұлттық желі шегіндегі сияқты трафикті өткізу үшін айналма жолдарды ұйымдастыру және ұсыну;</w:t>
      </w:r>
    </w:p>
    <w:bookmarkEnd w:id="156"/>
    <w:bookmarkStart w:name="z163" w:id="157"/>
    <w:p>
      <w:pPr>
        <w:spacing w:after="0"/>
        <w:ind w:left="0"/>
        <w:jc w:val="both"/>
      </w:pPr>
      <w:r>
        <w:rPr>
          <w:rFonts w:ascii="Times New Roman"/>
          <w:b w:val="false"/>
          <w:i w:val="false"/>
          <w:color w:val="000000"/>
          <w:sz w:val="28"/>
        </w:rPr>
        <w:t>
      қорғаныс, қауіпсіздік және құқықтық тәртіпті қорғау органдарының қажеттіліктерін қамтамасыз ету үшін өзара іс-қимыл жасайтын телекоммуникация желілерінің өткізу қуаттылықтарын өзара ұсыну.</w:t>
      </w:r>
    </w:p>
    <w:bookmarkEnd w:id="157"/>
    <w:bookmarkStart w:name="z164" w:id="158"/>
    <w:p>
      <w:pPr>
        <w:spacing w:after="0"/>
        <w:ind w:left="0"/>
        <w:jc w:val="both"/>
      </w:pPr>
      <w:r>
        <w:rPr>
          <w:rFonts w:ascii="Times New Roman"/>
          <w:b w:val="false"/>
          <w:i w:val="false"/>
          <w:color w:val="000000"/>
          <w:sz w:val="28"/>
        </w:rPr>
        <w:t>
      46. Қалааралық және халықаралық байланыс операторы желісінің басқа қалааралық және халықаралық байланыс операторы желісіне қосылуы тиісінше бір географиялық аймақтың АҚТС-мен АҚТС-ның, қосатын және қосылатын операторларының сәйкес желілерінің ХКО мен ХКО арасында ұйымдастырылады.</w:t>
      </w:r>
    </w:p>
    <w:bookmarkEnd w:id="158"/>
    <w:bookmarkStart w:name="z165" w:id="159"/>
    <w:p>
      <w:pPr>
        <w:spacing w:after="0"/>
        <w:ind w:left="0"/>
        <w:jc w:val="both"/>
      </w:pPr>
      <w:r>
        <w:rPr>
          <w:rFonts w:ascii="Times New Roman"/>
          <w:b w:val="false"/>
          <w:i w:val="false"/>
          <w:color w:val="000000"/>
          <w:sz w:val="28"/>
        </w:rPr>
        <w:t>
      47. Басқа байланыс операторының қосылатын қалааралық және (немесе) халықаралық байланыс операторының желілерін коммерциялық пайдалануға босату байланыс саласындағы уәкілетті органның қалааралық және (немесе) халықаралық байланыстың телекоммуникация желілеріне ұсынылатын қалааралық және (немесе) халықаралық байланыстың операторын анықтау бойынша біліктілік талаптар мен өлшемдерді орындағаны туралы расталғаннан кейін жүзеге асырылады.</w:t>
      </w:r>
    </w:p>
    <w:bookmarkEnd w:id="159"/>
    <w:bookmarkStart w:name="z166" w:id="160"/>
    <w:p>
      <w:pPr>
        <w:spacing w:after="0"/>
        <w:ind w:left="0"/>
        <w:jc w:val="both"/>
      </w:pPr>
      <w:r>
        <w:rPr>
          <w:rFonts w:ascii="Times New Roman"/>
          <w:b w:val="false"/>
          <w:i w:val="false"/>
          <w:color w:val="000000"/>
          <w:sz w:val="28"/>
        </w:rPr>
        <w:t>
      48. Корпорациялық телекоммуникация желісі, егер ол түрлі әкімшілік аймақтар бойынша желі учаскелеріне бөлінгенді, тиісті нөмірлеу ресурсын бөліп беру арқылы біріктіретін болса ("DEF" коды) ОПТЖ-ға, әкімшілік аймақ шеңберінде мекемелік коммутациялық станция орнату арқылы немесе қалааралық транзитті торап деңгейінде корпоративтік клиент ретінде қосылуы мүмкін.</w:t>
      </w:r>
    </w:p>
    <w:bookmarkEnd w:id="160"/>
    <w:bookmarkStart w:name="z167" w:id="161"/>
    <w:p>
      <w:pPr>
        <w:spacing w:after="0"/>
        <w:ind w:left="0"/>
        <w:jc w:val="both"/>
      </w:pPr>
      <w:r>
        <w:rPr>
          <w:rFonts w:ascii="Times New Roman"/>
          <w:b w:val="false"/>
          <w:i w:val="false"/>
          <w:color w:val="000000"/>
          <w:sz w:val="28"/>
        </w:rPr>
        <w:t>
      Корпорациялық желі иесі тиісті лицензия алып, ақылы негізде қызмет көрсетуге ниет білдірген жағдайда, ОПТЖ-ға жалғау мынадай шарттармен жүзеге асырылады, егер:</w:t>
      </w:r>
    </w:p>
    <w:bookmarkEnd w:id="161"/>
    <w:bookmarkStart w:name="z168" w:id="162"/>
    <w:p>
      <w:pPr>
        <w:spacing w:after="0"/>
        <w:ind w:left="0"/>
        <w:jc w:val="both"/>
      </w:pPr>
      <w:r>
        <w:rPr>
          <w:rFonts w:ascii="Times New Roman"/>
          <w:b w:val="false"/>
          <w:i w:val="false"/>
          <w:color w:val="000000"/>
          <w:sz w:val="28"/>
        </w:rPr>
        <w:t>
      1) өндірісішілік мақсатта (өндірістегі технологиялық процестерді басқару) пайдаланылатын негізгі желі бөлігінен қосылатын желі бөлігін иесі бағдарламалық немесе техникалық бөлінуі мүмкін;</w:t>
      </w:r>
    </w:p>
    <w:bookmarkEnd w:id="162"/>
    <w:bookmarkStart w:name="z169" w:id="163"/>
    <w:p>
      <w:pPr>
        <w:spacing w:after="0"/>
        <w:ind w:left="0"/>
        <w:jc w:val="both"/>
      </w:pPr>
      <w:r>
        <w:rPr>
          <w:rFonts w:ascii="Times New Roman"/>
          <w:b w:val="false"/>
          <w:i w:val="false"/>
          <w:color w:val="000000"/>
          <w:sz w:val="28"/>
        </w:rPr>
        <w:t>
      2) желінің қосылатын бөлігі осы Қағидаларда мазмұндалған, ОПТЖ-ның жұмыс істеу талаптарына сәйкес келсе;</w:t>
      </w:r>
    </w:p>
    <w:bookmarkEnd w:id="163"/>
    <w:bookmarkStart w:name="z170" w:id="164"/>
    <w:p>
      <w:pPr>
        <w:spacing w:after="0"/>
        <w:ind w:left="0"/>
        <w:jc w:val="both"/>
      </w:pPr>
      <w:r>
        <w:rPr>
          <w:rFonts w:ascii="Times New Roman"/>
          <w:b w:val="false"/>
          <w:i w:val="false"/>
          <w:color w:val="000000"/>
          <w:sz w:val="28"/>
        </w:rPr>
        <w:t>
      3) корпорациялық телекоммуникация желісінің иесі басқарушылық және өндірісішілік мақсаттар (өндірістегі технологиялық процестерді басқару) және ОПТЖ-ға қосылатын оның бөлігі үшін пайдаланылатын желіні пайдалану шығыстарын бөлектеп есептеуді жүргізеді.</w:t>
      </w:r>
    </w:p>
    <w:bookmarkEnd w:id="164"/>
    <w:bookmarkStart w:name="z171" w:id="165"/>
    <w:p>
      <w:pPr>
        <w:spacing w:after="0"/>
        <w:ind w:left="0"/>
        <w:jc w:val="both"/>
      </w:pPr>
      <w:r>
        <w:rPr>
          <w:rFonts w:ascii="Times New Roman"/>
          <w:b w:val="false"/>
          <w:i w:val="false"/>
          <w:color w:val="000000"/>
          <w:sz w:val="28"/>
        </w:rPr>
        <w:t>
      49. Жылжымалы байланыс желілерін қосу:</w:t>
      </w:r>
    </w:p>
    <w:bookmarkEnd w:id="165"/>
    <w:bookmarkStart w:name="z172" w:id="166"/>
    <w:p>
      <w:pPr>
        <w:spacing w:after="0"/>
        <w:ind w:left="0"/>
        <w:jc w:val="both"/>
      </w:pPr>
      <w:r>
        <w:rPr>
          <w:rFonts w:ascii="Times New Roman"/>
          <w:b w:val="false"/>
          <w:i w:val="false"/>
          <w:color w:val="000000"/>
          <w:sz w:val="28"/>
        </w:rPr>
        <w:t>
      1) жалпы пайдаланылатын жылжымалы радиотелефон желісі ОПТЖ-ға қалааралық, аймақішілік және нормативтік актілерге немесе байланыс операторларының арасындағы келісімі бойынша тиісті нөмірлеу ресурстарын бөліп беру арқылы жергілікті деңгейде қосылуы мүмкін;</w:t>
      </w:r>
    </w:p>
    <w:bookmarkEnd w:id="166"/>
    <w:bookmarkStart w:name="z173" w:id="167"/>
    <w:p>
      <w:pPr>
        <w:spacing w:after="0"/>
        <w:ind w:left="0"/>
        <w:jc w:val="both"/>
      </w:pPr>
      <w:r>
        <w:rPr>
          <w:rFonts w:ascii="Times New Roman"/>
          <w:b w:val="false"/>
          <w:i w:val="false"/>
          <w:color w:val="000000"/>
          <w:sz w:val="28"/>
        </w:rPr>
        <w:t>
      2) нөмірлеудің географиялық емес DEF коды тағайындалған жалпы пайдаланылатын жылжымалы радиотелефон желісі ОПТЖ-ға қалааралық деңгейде ҚаТТ арқылы, басқа нөмірлеу аймақтарының абононенттеріне трафик өткізу үшін және аймақтық деңгейде - нақты географиялық нөмірлеу аймағы шегінде трафик өткізу үшін жылжымалы желінің коммутаторы орналасқан географиялық нөмірлеу аймағының АҚТС арқылы қосылуы мүмкін;</w:t>
      </w:r>
    </w:p>
    <w:bookmarkEnd w:id="167"/>
    <w:bookmarkStart w:name="z174" w:id="168"/>
    <w:p>
      <w:pPr>
        <w:spacing w:after="0"/>
        <w:ind w:left="0"/>
        <w:jc w:val="both"/>
      </w:pPr>
      <w:r>
        <w:rPr>
          <w:rFonts w:ascii="Times New Roman"/>
          <w:b w:val="false"/>
          <w:i w:val="false"/>
          <w:color w:val="000000"/>
          <w:sz w:val="28"/>
        </w:rPr>
        <w:t>
      3) DEF географиялық емес коды тағайындалған ұялы байланыс желісі ОПТЖ-ға қалааралық деңгейде (АҚТС, ҚаТТ) қосылады, ұялы байланыс желілерінің біріне-бірі қосылуы тікелей арналарды ұйымдастыру арқылы бұл желілердің коммутациялық жабдықтарының тиісті деңгейлерінде жүргізіледі;</w:t>
      </w:r>
    </w:p>
    <w:bookmarkEnd w:id="168"/>
    <w:bookmarkStart w:name="z175" w:id="169"/>
    <w:p>
      <w:pPr>
        <w:spacing w:after="0"/>
        <w:ind w:left="0"/>
        <w:jc w:val="both"/>
      </w:pPr>
      <w:r>
        <w:rPr>
          <w:rFonts w:ascii="Times New Roman"/>
          <w:b w:val="false"/>
          <w:i w:val="false"/>
          <w:color w:val="000000"/>
          <w:sz w:val="28"/>
        </w:rPr>
        <w:t>
      4) АВС нөмірлеудің географиялық аумағында "ab" коды тағайындалған жалпы пайдаланылатын жылжымалы радиотелефон желісі ЖПТЖ-ға осы нөмірлеудің географиялық аумағындағы АҚТС арқылы қосылады. Қосылатын желінің нөмірлеу жоспары географиялық нөмірлеу аймағының жоспарына кіреді;</w:t>
      </w:r>
    </w:p>
    <w:bookmarkEnd w:id="169"/>
    <w:bookmarkStart w:name="z176" w:id="170"/>
    <w:p>
      <w:pPr>
        <w:spacing w:after="0"/>
        <w:ind w:left="0"/>
        <w:jc w:val="both"/>
      </w:pPr>
      <w:r>
        <w:rPr>
          <w:rFonts w:ascii="Times New Roman"/>
          <w:b w:val="false"/>
          <w:i w:val="false"/>
          <w:color w:val="000000"/>
          <w:sz w:val="28"/>
        </w:rPr>
        <w:t>
      5) "abX/abXX" жергілікті желі АТС индексін алған жалпы пайдаланылатын жылжымалы радиотелефон желісі, жергілікті желінің коммутациялық станциялары арқылы қосылады. Қосылатын желінің нөмірлеу жоспары жергілікті желінің нөмірлеу жоспарына қосылады.</w:t>
      </w:r>
    </w:p>
    <w:bookmarkEnd w:id="170"/>
    <w:bookmarkStart w:name="z177" w:id="171"/>
    <w:p>
      <w:pPr>
        <w:spacing w:after="0"/>
        <w:ind w:left="0"/>
        <w:jc w:val="both"/>
      </w:pPr>
      <w:r>
        <w:rPr>
          <w:rFonts w:ascii="Times New Roman"/>
          <w:b w:val="false"/>
          <w:i w:val="false"/>
          <w:color w:val="000000"/>
          <w:sz w:val="28"/>
        </w:rPr>
        <w:t>
      Жылжымалы радиотелефон байланысының желісін қосу осы Қағидаларға сәйкес қосатын желі операторлары беретін техникалық мүмкіндіктер негізінде жүзеге асырылады.</w:t>
      </w:r>
    </w:p>
    <w:bookmarkEnd w:id="171"/>
    <w:bookmarkStart w:name="z178" w:id="172"/>
    <w:p>
      <w:pPr>
        <w:spacing w:after="0"/>
        <w:ind w:left="0"/>
        <w:jc w:val="both"/>
      </w:pPr>
      <w:r>
        <w:rPr>
          <w:rFonts w:ascii="Times New Roman"/>
          <w:b w:val="false"/>
          <w:i w:val="false"/>
          <w:color w:val="000000"/>
          <w:sz w:val="28"/>
        </w:rPr>
        <w:t>
      50. Телеграфтық және телекстік байланыс желілерін қосу:</w:t>
      </w:r>
    </w:p>
    <w:bookmarkEnd w:id="172"/>
    <w:bookmarkStart w:name="z179" w:id="173"/>
    <w:p>
      <w:pPr>
        <w:spacing w:after="0"/>
        <w:ind w:left="0"/>
        <w:jc w:val="both"/>
      </w:pPr>
      <w:r>
        <w:rPr>
          <w:rFonts w:ascii="Times New Roman"/>
          <w:b w:val="false"/>
          <w:i w:val="false"/>
          <w:color w:val="000000"/>
          <w:sz w:val="28"/>
        </w:rPr>
        <w:t>
      1) жалпы пайдаланылатын телекстік байланыс желілеріне қосу ведомстволық телеграфтық-телекстік желілер және телематикалық қызметтер үшін рұқсат етіледі;</w:t>
      </w:r>
    </w:p>
    <w:bookmarkEnd w:id="173"/>
    <w:bookmarkStart w:name="z180" w:id="174"/>
    <w:p>
      <w:pPr>
        <w:spacing w:after="0"/>
        <w:ind w:left="0"/>
        <w:jc w:val="both"/>
      </w:pPr>
      <w:r>
        <w:rPr>
          <w:rFonts w:ascii="Times New Roman"/>
          <w:b w:val="false"/>
          <w:i w:val="false"/>
          <w:color w:val="000000"/>
          <w:sz w:val="28"/>
        </w:rPr>
        <w:t>
      2) телеграфтық және телекстік байланыс желілеріне қосу абоненттік шеткі пункттер немесе құрылғылар деңгейінде жүзеге асырылады;</w:t>
      </w:r>
    </w:p>
    <w:bookmarkEnd w:id="174"/>
    <w:bookmarkStart w:name="z181" w:id="175"/>
    <w:p>
      <w:pPr>
        <w:spacing w:after="0"/>
        <w:ind w:left="0"/>
        <w:jc w:val="both"/>
      </w:pPr>
      <w:r>
        <w:rPr>
          <w:rFonts w:ascii="Times New Roman"/>
          <w:b w:val="false"/>
          <w:i w:val="false"/>
          <w:color w:val="000000"/>
          <w:sz w:val="28"/>
        </w:rPr>
        <w:t>
      3) абоненттік құрылғылар деңгейінде қосу ұғымы пайдаланушының терминалын телекоммуникация желісіне қосуды білдіреді, соның көмегімен оператор ақпаратты береді және қабылдайды;</w:t>
      </w:r>
    </w:p>
    <w:bookmarkEnd w:id="175"/>
    <w:bookmarkStart w:name="z182" w:id="176"/>
    <w:p>
      <w:pPr>
        <w:spacing w:after="0"/>
        <w:ind w:left="0"/>
        <w:jc w:val="both"/>
      </w:pPr>
      <w:r>
        <w:rPr>
          <w:rFonts w:ascii="Times New Roman"/>
          <w:b w:val="false"/>
          <w:i w:val="false"/>
          <w:color w:val="000000"/>
          <w:sz w:val="28"/>
        </w:rPr>
        <w:t>
      4) хабарларды коммутациялау арқылы жалпы пайдаланылатын телеграфтық және телекстік байланыс желілеріне қосылу телеграфтық және телекстік байланыс операторлары үшін рұқсат етіледі;</w:t>
      </w:r>
    </w:p>
    <w:bookmarkEnd w:id="176"/>
    <w:bookmarkStart w:name="z183" w:id="177"/>
    <w:p>
      <w:pPr>
        <w:spacing w:after="0"/>
        <w:ind w:left="0"/>
        <w:jc w:val="both"/>
      </w:pPr>
      <w:r>
        <w:rPr>
          <w:rFonts w:ascii="Times New Roman"/>
          <w:b w:val="false"/>
          <w:i w:val="false"/>
          <w:color w:val="000000"/>
          <w:sz w:val="28"/>
        </w:rPr>
        <w:t>
      5) жекелеген жағдайларда қосылатын желіге сәйкес техникалық жабдықтардың болуы кезінде арналарды коммутациялау станциялары (кіші станциялары) немесе хабарламаларды коммутациялау орталықтары концентраторлары деңгейіндегі телеграфтық байланыс желісіне қосуға байланыс саласының уәкілетті органының тапсырмасы негізінде рұқсат беріледі;</w:t>
      </w:r>
    </w:p>
    <w:bookmarkEnd w:id="177"/>
    <w:bookmarkStart w:name="z184" w:id="178"/>
    <w:p>
      <w:pPr>
        <w:spacing w:after="0"/>
        <w:ind w:left="0"/>
        <w:jc w:val="both"/>
      </w:pPr>
      <w:r>
        <w:rPr>
          <w:rFonts w:ascii="Times New Roman"/>
          <w:b w:val="false"/>
          <w:i w:val="false"/>
          <w:color w:val="000000"/>
          <w:sz w:val="28"/>
        </w:rPr>
        <w:t>
      6) қосылатын желіден бөлінетін қосылу мен нөмірлеудің нақты нүктелерін жалпы пайдаланылатын телеграф желісінің операторы белгілейді.</w:t>
      </w:r>
    </w:p>
    <w:bookmarkEnd w:id="178"/>
    <w:bookmarkStart w:name="z185" w:id="179"/>
    <w:p>
      <w:pPr>
        <w:spacing w:after="0"/>
        <w:ind w:left="0"/>
        <w:jc w:val="left"/>
      </w:pPr>
      <w:r>
        <w:rPr>
          <w:rFonts w:ascii="Times New Roman"/>
          <w:b/>
          <w:i w:val="false"/>
          <w:color w:val="000000"/>
        </w:rPr>
        <w:t xml:space="preserve"> Телематикалық қызметтер, зияткерлік желілер және деректерді тарату желілер операторларының тораптарына қол жеткізу</w:t>
      </w:r>
    </w:p>
    <w:bookmarkEnd w:id="179"/>
    <w:bookmarkStart w:name="z186" w:id="180"/>
    <w:p>
      <w:pPr>
        <w:spacing w:after="0"/>
        <w:ind w:left="0"/>
        <w:jc w:val="both"/>
      </w:pPr>
      <w:r>
        <w:rPr>
          <w:rFonts w:ascii="Times New Roman"/>
          <w:b w:val="false"/>
          <w:i w:val="false"/>
          <w:color w:val="000000"/>
          <w:sz w:val="28"/>
        </w:rPr>
        <w:t>
      51. Телематикалық қызметтер, зияткерлік желілер және деректерді тарату желілер операторларының тораптарына төмендегі қол жеткізуі мына тәсілдердің біреуімен ұйымдастырылады:</w:t>
      </w:r>
    </w:p>
    <w:bookmarkEnd w:id="180"/>
    <w:bookmarkStart w:name="z187" w:id="181"/>
    <w:p>
      <w:pPr>
        <w:spacing w:after="0"/>
        <w:ind w:left="0"/>
        <w:jc w:val="both"/>
      </w:pPr>
      <w:r>
        <w:rPr>
          <w:rFonts w:ascii="Times New Roman"/>
          <w:b w:val="false"/>
          <w:i w:val="false"/>
          <w:color w:val="000000"/>
          <w:sz w:val="28"/>
        </w:rPr>
        <w:t>
      1) байланыс саласындағы уәкілетті органмен тағайындалатын ҚҚК операторының кодын пайдаланумен ОПТЖ АҚТС-ға жабдықтарды қосу. Мұнда қол жеткізу тек қана жабдықтары АҚТС-қа қосылған нөмірлеу аумақтары абоненттері үшін ғана ұйымдастырылады;</w:t>
      </w:r>
    </w:p>
    <w:bookmarkEnd w:id="181"/>
    <w:bookmarkStart w:name="z188" w:id="182"/>
    <w:p>
      <w:pPr>
        <w:spacing w:after="0"/>
        <w:ind w:left="0"/>
        <w:jc w:val="both"/>
      </w:pPr>
      <w:r>
        <w:rPr>
          <w:rFonts w:ascii="Times New Roman"/>
          <w:b w:val="false"/>
          <w:i w:val="false"/>
          <w:color w:val="000000"/>
          <w:sz w:val="28"/>
        </w:rPr>
        <w:t>
      2) қосудың (қосылудың) стандартты нүктесіне қосылған жергілікті желі байланыс арналарының абоненттерінен бір бағытты шығыс бойынша жабдықтарды ЖПТЖ-ға жергілікті деңгейде қосылумен.</w:t>
      </w:r>
    </w:p>
    <w:bookmarkEnd w:id="182"/>
    <w:bookmarkStart w:name="z189" w:id="183"/>
    <w:p>
      <w:pPr>
        <w:spacing w:after="0"/>
        <w:ind w:left="0"/>
        <w:jc w:val="both"/>
      </w:pPr>
      <w:r>
        <w:rPr>
          <w:rFonts w:ascii="Times New Roman"/>
          <w:b w:val="false"/>
          <w:i w:val="false"/>
          <w:color w:val="000000"/>
          <w:sz w:val="28"/>
        </w:rPr>
        <w:t>
      52. Арнайы, ақпараттық-анықтамалық және сервистік қызмет көрсету иелерімен ұсынылатын қызметтерге пайдаланушылардың қол жеткізуін ұйымдастыру үшін, сондай-ақ жергілікті телекоммуникация желілерінің операторларымен (пейджингтік желілер) дербес радиошақыру желілері операторларының жұмысын ұйымдастыру үшін абоненттік нөмірлер немесе сериялық нөмірлерді бөлумен абоненттік желілер ұсынылады. Абоненттік желілерді бөлуге Шартта олар қандай мақсатқа бөлінгендігі көрсетіледі.</w:t>
      </w:r>
    </w:p>
    <w:bookmarkEnd w:id="183"/>
    <w:bookmarkStart w:name="z190" w:id="184"/>
    <w:p>
      <w:pPr>
        <w:spacing w:after="0"/>
        <w:ind w:left="0"/>
        <w:jc w:val="both"/>
      </w:pPr>
      <w:r>
        <w:rPr>
          <w:rFonts w:ascii="Times New Roman"/>
          <w:b w:val="false"/>
          <w:i w:val="false"/>
          <w:color w:val="000000"/>
          <w:sz w:val="28"/>
        </w:rPr>
        <w:t xml:space="preserve">
      Сериялық нөмірлерді бөлу тәртібі және сериялық нөмірлерді бөлетін жергілікті телекоммуникация желілерінің операторларымен сериялы нөмірлер иелерінің өзара іс-қимылы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келтірілген.</w:t>
      </w:r>
    </w:p>
    <w:bookmarkEnd w:id="184"/>
    <w:bookmarkStart w:name="z191" w:id="185"/>
    <w:p>
      <w:pPr>
        <w:spacing w:after="0"/>
        <w:ind w:left="0"/>
        <w:jc w:val="left"/>
      </w:pPr>
      <w:r>
        <w:rPr>
          <w:rFonts w:ascii="Times New Roman"/>
          <w:b/>
          <w:i w:val="false"/>
          <w:color w:val="000000"/>
        </w:rPr>
        <w:t xml:space="preserve"> IP–телефония (Интернет–телефония) операторларының жабдықтарын (қол жеткізу тораптарын) ОПТЖ-ға қосу</w:t>
      </w:r>
    </w:p>
    <w:bookmarkEnd w:id="185"/>
    <w:bookmarkStart w:name="z192" w:id="186"/>
    <w:p>
      <w:pPr>
        <w:spacing w:after="0"/>
        <w:ind w:left="0"/>
        <w:jc w:val="both"/>
      </w:pPr>
      <w:r>
        <w:rPr>
          <w:rFonts w:ascii="Times New Roman"/>
          <w:b w:val="false"/>
          <w:i w:val="false"/>
          <w:color w:val="000000"/>
          <w:sz w:val="28"/>
        </w:rPr>
        <w:t>
      53. IP-телефония (Интернет–телефония) операторларының жабдықтарын (қол жеткізу тораптарын) қалааралық және (немесе) халықаралық байланыс операторлары желілеріне қосу қалааралық деңгейде қызметтерге қол жеткізу кодын пайдаланумен жүзеге асырылады. ҚҚК-да оператор кодын пайдаланумен қатар, уәкілетті органның бұйрығымен қызметтерге қол жеткізу нөмірі ретінде бекітілген жергілікті телефон нөмірі пайдаланылуы мүмкін, мұнда IP-телефония (Интернет–телефония) операторлары жабдықтарын (қол жеткізу тораптарын) қосу деңгейі қалааралық болып қалады.</w:t>
      </w:r>
    </w:p>
    <w:bookmarkEnd w:id="186"/>
    <w:bookmarkStart w:name="z193" w:id="187"/>
    <w:p>
      <w:pPr>
        <w:spacing w:after="0"/>
        <w:ind w:left="0"/>
        <w:jc w:val="both"/>
      </w:pPr>
      <w:r>
        <w:rPr>
          <w:rFonts w:ascii="Times New Roman"/>
          <w:b w:val="false"/>
          <w:i w:val="false"/>
          <w:color w:val="000000"/>
          <w:sz w:val="28"/>
        </w:rPr>
        <w:t xml:space="preserve">
      54. ҚҚК және Х1Х2Х3Х4 оператор коды байланыс саласындағы уәкілетті орган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анықталған тәртіппен тағайындайды.</w:t>
      </w:r>
    </w:p>
    <w:bookmarkEnd w:id="187"/>
    <w:bookmarkStart w:name="z194" w:id="188"/>
    <w:p>
      <w:pPr>
        <w:spacing w:after="0"/>
        <w:ind w:left="0"/>
        <w:jc w:val="both"/>
      </w:pPr>
      <w:r>
        <w:rPr>
          <w:rFonts w:ascii="Times New Roman"/>
          <w:b w:val="false"/>
          <w:i w:val="false"/>
          <w:color w:val="000000"/>
          <w:sz w:val="28"/>
        </w:rPr>
        <w:t>
      55. IP-телефония (Интернет–телефония) қызметтеріне қол жеткізу АҚТС-ке оператордың қол жеткізу торабы қосылған аталған нөмірлеу аймағының операторлары үшін ұйымдастырылады.</w:t>
      </w:r>
    </w:p>
    <w:bookmarkEnd w:id="188"/>
    <w:bookmarkStart w:name="z195" w:id="189"/>
    <w:p>
      <w:pPr>
        <w:spacing w:after="0"/>
        <w:ind w:left="0"/>
        <w:jc w:val="left"/>
      </w:pPr>
      <w:r>
        <w:rPr>
          <w:rFonts w:ascii="Times New Roman"/>
          <w:b/>
          <w:i w:val="false"/>
          <w:color w:val="000000"/>
        </w:rPr>
        <w:t xml:space="preserve"> Қосатын оператордың техникалық шарттарына қойылатын талаптар</w:t>
      </w:r>
    </w:p>
    <w:bookmarkEnd w:id="189"/>
    <w:bookmarkStart w:name="z196" w:id="190"/>
    <w:p>
      <w:pPr>
        <w:spacing w:after="0"/>
        <w:ind w:left="0"/>
        <w:jc w:val="both"/>
      </w:pPr>
      <w:r>
        <w:rPr>
          <w:rFonts w:ascii="Times New Roman"/>
          <w:b w:val="false"/>
          <w:i w:val="false"/>
          <w:color w:val="000000"/>
          <w:sz w:val="28"/>
        </w:rPr>
        <w:t>
      56. Қосылуға арналған техникалық шарттар қосылу өтініміне сәйкес беріледі және мынаны қамтуға тиіс:</w:t>
      </w:r>
    </w:p>
    <w:bookmarkEnd w:id="190"/>
    <w:bookmarkStart w:name="z197" w:id="191"/>
    <w:p>
      <w:pPr>
        <w:spacing w:after="0"/>
        <w:ind w:left="0"/>
        <w:jc w:val="both"/>
      </w:pPr>
      <w:r>
        <w:rPr>
          <w:rFonts w:ascii="Times New Roman"/>
          <w:b w:val="false"/>
          <w:i w:val="false"/>
          <w:color w:val="000000"/>
          <w:sz w:val="28"/>
        </w:rPr>
        <w:t>
      1) қосылуды қамтамасыз ететін пайдаланылатын тиісті желілік-кәбілді және станциялық құрылыстар, осы құрылыстар мен станциялық қондырғының қажеттіліктерін көрсету арқылы желілерді қосу тәсілін (байланыс құралдарын);</w:t>
      </w:r>
    </w:p>
    <w:bookmarkEnd w:id="191"/>
    <w:bookmarkStart w:name="z198" w:id="192"/>
    <w:p>
      <w:pPr>
        <w:spacing w:after="0"/>
        <w:ind w:left="0"/>
        <w:jc w:val="both"/>
      </w:pPr>
      <w:r>
        <w:rPr>
          <w:rFonts w:ascii="Times New Roman"/>
          <w:b w:val="false"/>
          <w:i w:val="false"/>
          <w:color w:val="000000"/>
          <w:sz w:val="28"/>
        </w:rPr>
        <w:t>
      2) қосылатын желінің трафигін өткізу үшін бар телекоммуникация құрылыстарын пайдалану, мұндай болмаған жағдайда – тараптардың келісімі бойынша жаңа құрылыстарды салу қажеттілігі;</w:t>
      </w:r>
    </w:p>
    <w:bookmarkEnd w:id="192"/>
    <w:bookmarkStart w:name="z199" w:id="193"/>
    <w:p>
      <w:pPr>
        <w:spacing w:after="0"/>
        <w:ind w:left="0"/>
        <w:jc w:val="both"/>
      </w:pPr>
      <w:r>
        <w:rPr>
          <w:rFonts w:ascii="Times New Roman"/>
          <w:b w:val="false"/>
          <w:i w:val="false"/>
          <w:color w:val="000000"/>
          <w:sz w:val="28"/>
        </w:rPr>
        <w:t>
      3) қосылатын желі нүктелеріндегі жабдықтың типтері және оның техникалық параметрлері – сигналдар деңгейі, сигналдар спектрі, беру жылдамдығы және өзге де түйісу параметрлері;</w:t>
      </w:r>
    </w:p>
    <w:bookmarkEnd w:id="193"/>
    <w:bookmarkStart w:name="z200" w:id="194"/>
    <w:p>
      <w:pPr>
        <w:spacing w:after="0"/>
        <w:ind w:left="0"/>
        <w:jc w:val="both"/>
      </w:pPr>
      <w:r>
        <w:rPr>
          <w:rFonts w:ascii="Times New Roman"/>
          <w:b w:val="false"/>
          <w:i w:val="false"/>
          <w:color w:val="000000"/>
          <w:sz w:val="28"/>
        </w:rPr>
        <w:t>
      4) пайдаланылатын сигнализация жүйесі;</w:t>
      </w:r>
    </w:p>
    <w:bookmarkEnd w:id="194"/>
    <w:bookmarkStart w:name="z201" w:id="195"/>
    <w:p>
      <w:pPr>
        <w:spacing w:after="0"/>
        <w:ind w:left="0"/>
        <w:jc w:val="both"/>
      </w:pPr>
      <w:r>
        <w:rPr>
          <w:rFonts w:ascii="Times New Roman"/>
          <w:b w:val="false"/>
          <w:i w:val="false"/>
          <w:color w:val="000000"/>
          <w:sz w:val="28"/>
        </w:rPr>
        <w:t>
      5) тактілі синхронды желі жүйесіне қосу;</w:t>
      </w:r>
    </w:p>
    <w:bookmarkEnd w:id="195"/>
    <w:bookmarkStart w:name="z202" w:id="196"/>
    <w:p>
      <w:pPr>
        <w:spacing w:after="0"/>
        <w:ind w:left="0"/>
        <w:jc w:val="both"/>
      </w:pPr>
      <w:r>
        <w:rPr>
          <w:rFonts w:ascii="Times New Roman"/>
          <w:b w:val="false"/>
          <w:i w:val="false"/>
          <w:color w:val="000000"/>
          <w:sz w:val="28"/>
        </w:rPr>
        <w:t>
      6) байланыс саласындағы уәкілетті орган қосатын операторға бөлінетін нөмірлеу ресурсы;</w:t>
      </w:r>
    </w:p>
    <w:bookmarkEnd w:id="196"/>
    <w:bookmarkStart w:name="z203" w:id="197"/>
    <w:p>
      <w:pPr>
        <w:spacing w:after="0"/>
        <w:ind w:left="0"/>
        <w:jc w:val="both"/>
      </w:pPr>
      <w:r>
        <w:rPr>
          <w:rFonts w:ascii="Times New Roman"/>
          <w:b w:val="false"/>
          <w:i w:val="false"/>
          <w:color w:val="000000"/>
          <w:sz w:val="28"/>
        </w:rPr>
        <w:t>
      7) қосуды жүзеге асыру үшін қажетті шаралар, құрылыс-монтаждау жұмыстарының алдын ала тізбесі;</w:t>
      </w:r>
    </w:p>
    <w:bookmarkEnd w:id="197"/>
    <w:bookmarkStart w:name="z204" w:id="198"/>
    <w:p>
      <w:pPr>
        <w:spacing w:after="0"/>
        <w:ind w:left="0"/>
        <w:jc w:val="both"/>
      </w:pPr>
      <w:r>
        <w:rPr>
          <w:rFonts w:ascii="Times New Roman"/>
          <w:b w:val="false"/>
          <w:i w:val="false"/>
          <w:color w:val="000000"/>
          <w:sz w:val="28"/>
        </w:rPr>
        <w:t>
      8) қосу бойынша жұмыстар кезеңдері;</w:t>
      </w:r>
    </w:p>
    <w:bookmarkEnd w:id="198"/>
    <w:bookmarkStart w:name="z205" w:id="199"/>
    <w:p>
      <w:pPr>
        <w:spacing w:after="0"/>
        <w:ind w:left="0"/>
        <w:jc w:val="both"/>
      </w:pPr>
      <w:r>
        <w:rPr>
          <w:rFonts w:ascii="Times New Roman"/>
          <w:b w:val="false"/>
          <w:i w:val="false"/>
          <w:color w:val="000000"/>
          <w:sz w:val="28"/>
        </w:rPr>
        <w:t>
      9) қолданылу мерзімі (алты айдан кем емес).</w:t>
      </w:r>
    </w:p>
    <w:bookmarkEnd w:id="199"/>
    <w:bookmarkStart w:name="z206" w:id="200"/>
    <w:p>
      <w:pPr>
        <w:spacing w:after="0"/>
        <w:ind w:left="0"/>
        <w:jc w:val="both"/>
      </w:pPr>
      <w:r>
        <w:rPr>
          <w:rFonts w:ascii="Times New Roman"/>
          <w:b w:val="false"/>
          <w:i w:val="false"/>
          <w:color w:val="000000"/>
          <w:sz w:val="28"/>
        </w:rPr>
        <w:t xml:space="preserve">
      ОПТЖ цифрлық станцияларын қолдайтын дабыл хаттамаларының шектеу тізбесі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w:t>
      </w:r>
    </w:p>
    <w:bookmarkEnd w:id="200"/>
    <w:bookmarkStart w:name="z207" w:id="201"/>
    <w:p>
      <w:pPr>
        <w:spacing w:after="0"/>
        <w:ind w:left="0"/>
        <w:jc w:val="both"/>
      </w:pPr>
      <w:r>
        <w:rPr>
          <w:rFonts w:ascii="Times New Roman"/>
          <w:b w:val="false"/>
          <w:i w:val="false"/>
          <w:color w:val="000000"/>
          <w:sz w:val="28"/>
        </w:rPr>
        <w:t>
      57. Техникалық шарттарға объектілер мен ғимараттарды салудағы жалғауды қосу, сонымен қатар трафикті өткізуге қатыссыз қондырғыны орнату, тек өтемақысыз негізде болмаса ғана жіберілмейді. Қосылудың техникалық шарттармен белгіленетін жұмыс көлемі желілерді салу бойынша нормативтік техникалық құжаттарға сәйкес болуы тиіс.</w:t>
      </w:r>
    </w:p>
    <w:bookmarkEnd w:id="201"/>
    <w:bookmarkStart w:name="z208" w:id="202"/>
    <w:p>
      <w:pPr>
        <w:spacing w:after="0"/>
        <w:ind w:left="0"/>
        <w:jc w:val="both"/>
      </w:pPr>
      <w:r>
        <w:rPr>
          <w:rFonts w:ascii="Times New Roman"/>
          <w:b w:val="false"/>
          <w:i w:val="false"/>
          <w:color w:val="000000"/>
          <w:sz w:val="28"/>
        </w:rPr>
        <w:t>
      58. Өтемақы негізінде объектілерді салу деп қарастырылатын жағдай байланыс операторларының, қосатын желі мүддесімен қосылатын желінің байланыс операторлары орындайтын жұмыс бағасымен қосылатын желіге/ден трафикті жүргізумен байланысты емес телекоммуникация объектісі (құрылысы) арасындағы шарттасу бойынша құрылыс түсіндіріледі.</w:t>
      </w:r>
    </w:p>
    <w:bookmarkEnd w:id="202"/>
    <w:bookmarkStart w:name="z209" w:id="203"/>
    <w:p>
      <w:pPr>
        <w:spacing w:after="0"/>
        <w:ind w:left="0"/>
        <w:jc w:val="both"/>
      </w:pPr>
      <w:r>
        <w:rPr>
          <w:rFonts w:ascii="Times New Roman"/>
          <w:b w:val="false"/>
          <w:i w:val="false"/>
          <w:color w:val="000000"/>
          <w:sz w:val="28"/>
        </w:rPr>
        <w:t>
      59. Қосудың техникалық шарттарын беру кезінде қосылатын желінің байланыс операторына қосылатын желіні және өзге жабдықтарды, қосылатын желі байланыс операторының есебінен желілердің өзара қатынасын қамтамасыз ету үшін салынатын ғимараттарды таратуды қосатын операторлардың жеке меншігіне беруге жол берілмейді.</w:t>
      </w:r>
    </w:p>
    <w:bookmarkEnd w:id="203"/>
    <w:bookmarkStart w:name="z210" w:id="204"/>
    <w:p>
      <w:pPr>
        <w:spacing w:after="0"/>
        <w:ind w:left="0"/>
        <w:jc w:val="both"/>
      </w:pPr>
      <w:r>
        <w:rPr>
          <w:rFonts w:ascii="Times New Roman"/>
          <w:b w:val="false"/>
          <w:i w:val="false"/>
          <w:color w:val="000000"/>
          <w:sz w:val="28"/>
        </w:rPr>
        <w:t>
      60. Қосылудың техникалық шарттары олардың берілуі үшін көзделген мерзімде келесі жағдайларда анықталады:</w:t>
      </w:r>
    </w:p>
    <w:bookmarkEnd w:id="204"/>
    <w:bookmarkStart w:name="z211" w:id="205"/>
    <w:p>
      <w:pPr>
        <w:spacing w:after="0"/>
        <w:ind w:left="0"/>
        <w:jc w:val="both"/>
      </w:pPr>
      <w:r>
        <w:rPr>
          <w:rFonts w:ascii="Times New Roman"/>
          <w:b w:val="false"/>
          <w:i w:val="false"/>
          <w:color w:val="000000"/>
          <w:sz w:val="28"/>
        </w:rPr>
        <w:t>
      1) қосуды жүзеге асырған желідегі нөмірлеудің өзгеруі;</w:t>
      </w:r>
    </w:p>
    <w:bookmarkEnd w:id="205"/>
    <w:bookmarkStart w:name="z212" w:id="206"/>
    <w:p>
      <w:pPr>
        <w:spacing w:after="0"/>
        <w:ind w:left="0"/>
        <w:jc w:val="both"/>
      </w:pPr>
      <w:r>
        <w:rPr>
          <w:rFonts w:ascii="Times New Roman"/>
          <w:b w:val="false"/>
          <w:i w:val="false"/>
          <w:color w:val="000000"/>
          <w:sz w:val="28"/>
        </w:rPr>
        <w:t>
      2) қосылатын желімен тікелей өзара іс-қимылдағы дабыл жүйесін және т.б. өзгертуді талап ететін қосуды жүзеге асырған желілердің техникалық құралдарын жаңғырту, қайта құрау немесе ауыстыру;</w:t>
      </w:r>
    </w:p>
    <w:bookmarkEnd w:id="206"/>
    <w:bookmarkStart w:name="z213" w:id="207"/>
    <w:p>
      <w:pPr>
        <w:spacing w:after="0"/>
        <w:ind w:left="0"/>
        <w:jc w:val="both"/>
      </w:pPr>
      <w:r>
        <w:rPr>
          <w:rFonts w:ascii="Times New Roman"/>
          <w:b w:val="false"/>
          <w:i w:val="false"/>
          <w:color w:val="000000"/>
          <w:sz w:val="28"/>
        </w:rPr>
        <w:t>
      3) жалғанған желінің қондырғысын жетілдіру қажеттілігі және (немесе) оның сыйымдылығын кеңейту;</w:t>
      </w:r>
    </w:p>
    <w:bookmarkEnd w:id="207"/>
    <w:bookmarkStart w:name="z214" w:id="208"/>
    <w:p>
      <w:pPr>
        <w:spacing w:after="0"/>
        <w:ind w:left="0"/>
        <w:jc w:val="both"/>
      </w:pPr>
      <w:r>
        <w:rPr>
          <w:rFonts w:ascii="Times New Roman"/>
          <w:b w:val="false"/>
          <w:i w:val="false"/>
          <w:color w:val="000000"/>
          <w:sz w:val="28"/>
        </w:rPr>
        <w:t>
      4) байланыс саласындағы уәкілетті органның нормативтік актілеріне сәйкес қосу деңгейінің өзгеруі;</w:t>
      </w:r>
    </w:p>
    <w:bookmarkEnd w:id="208"/>
    <w:bookmarkStart w:name="z215" w:id="209"/>
    <w:p>
      <w:pPr>
        <w:spacing w:after="0"/>
        <w:ind w:left="0"/>
        <w:jc w:val="both"/>
      </w:pPr>
      <w:r>
        <w:rPr>
          <w:rFonts w:ascii="Times New Roman"/>
          <w:b w:val="false"/>
          <w:i w:val="false"/>
          <w:color w:val="000000"/>
          <w:sz w:val="28"/>
        </w:rPr>
        <w:t>
      5) қосылған желінің байланыс операторы "АВС" немесе "DEF" кодтарын алу;</w:t>
      </w:r>
    </w:p>
    <w:bookmarkEnd w:id="209"/>
    <w:bookmarkStart w:name="z216" w:id="210"/>
    <w:p>
      <w:pPr>
        <w:spacing w:after="0"/>
        <w:ind w:left="0"/>
        <w:jc w:val="both"/>
      </w:pPr>
      <w:r>
        <w:rPr>
          <w:rFonts w:ascii="Times New Roman"/>
          <w:b w:val="false"/>
          <w:i w:val="false"/>
          <w:color w:val="000000"/>
          <w:sz w:val="28"/>
        </w:rPr>
        <w:t>
      6) қосылған желінің байланыс операторымен желілердің қосылуын талап ететін телекоммуникация саласындағы кәсіпкерлік қызметті жүргізуге басқа лицензияларды алу.</w:t>
      </w:r>
    </w:p>
    <w:bookmarkEnd w:id="210"/>
    <w:bookmarkStart w:name="z217" w:id="211"/>
    <w:p>
      <w:pPr>
        <w:spacing w:after="0"/>
        <w:ind w:left="0"/>
        <w:jc w:val="both"/>
      </w:pPr>
      <w:r>
        <w:rPr>
          <w:rFonts w:ascii="Times New Roman"/>
          <w:b w:val="false"/>
          <w:i w:val="false"/>
          <w:color w:val="000000"/>
          <w:sz w:val="28"/>
        </w:rPr>
        <w:t>
      61. ОПТЖ жаңғыртуды жүргізу кезінде қосатын желінің байланыс операторы жаңғырту жобасын бекіткеннен кейін жиырма күн бұрын барлық мүдделі байланыс операторларына, желілер иелеріне техникалық шарттардың өзгеру мүмкіндігі туралы хабарлайды. Қажет болған кезде қосатын оператор жаңғыртуды бастағанға дейін үш ай ішінде қосылатын операторға техникалық шарттарға өзгерістерді береді.</w:t>
      </w:r>
    </w:p>
    <w:bookmarkEnd w:id="211"/>
    <w:bookmarkStart w:name="z218" w:id="212"/>
    <w:p>
      <w:pPr>
        <w:spacing w:after="0"/>
        <w:ind w:left="0"/>
        <w:jc w:val="both"/>
      </w:pPr>
      <w:r>
        <w:rPr>
          <w:rFonts w:ascii="Times New Roman"/>
          <w:b w:val="false"/>
          <w:i w:val="false"/>
          <w:color w:val="000000"/>
          <w:sz w:val="28"/>
        </w:rPr>
        <w:t>
      62. Осы Қағидалардың 61-тармағында қарастырылған жағдайларда, қосылатын желінің байланыс операторы қосатын желінің байланыс операторына өз желісінің ОПТЖ-ға қосу туралы техникалық шарттарды анықтау үшін көмек сұрауына болады.</w:t>
      </w:r>
    </w:p>
    <w:bookmarkEnd w:id="212"/>
    <w:bookmarkStart w:name="z219" w:id="213"/>
    <w:p>
      <w:pPr>
        <w:spacing w:after="0"/>
        <w:ind w:left="0"/>
        <w:jc w:val="both"/>
      </w:pPr>
      <w:r>
        <w:rPr>
          <w:rFonts w:ascii="Times New Roman"/>
          <w:b w:val="false"/>
          <w:i w:val="false"/>
          <w:color w:val="000000"/>
          <w:sz w:val="28"/>
        </w:rPr>
        <w:t>
      Қосылуға арналған техникалық шарттарды нақтылауға техникалық шарттарды беру үшін осы Қағидаларда айқындалған тәртіппен және мерзімде жүзеге асырылады. Жаңа техникалық шарттарға сәйкес қосу бойынша жұмыстарды орындағаннан кейін өзара іс-қимылдағы байланыс операторларымен Жалғау шарты анықталуы тиіс.</w:t>
      </w:r>
    </w:p>
    <w:bookmarkEnd w:id="213"/>
    <w:bookmarkStart w:name="z220" w:id="214"/>
    <w:p>
      <w:pPr>
        <w:spacing w:after="0"/>
        <w:ind w:left="0"/>
        <w:jc w:val="both"/>
      </w:pPr>
      <w:r>
        <w:rPr>
          <w:rFonts w:ascii="Times New Roman"/>
          <w:b w:val="false"/>
          <w:i w:val="false"/>
          <w:color w:val="000000"/>
          <w:sz w:val="28"/>
        </w:rPr>
        <w:t>
      Қосылудың техникалық шарттарын өзгерту немесе нақтылау жағдайларында осы Қағидаларда регламенттелген мәселелер шегінен шықпай және үйлесімді қажетті, негізделген болуы тиіс.</w:t>
      </w:r>
    </w:p>
    <w:bookmarkEnd w:id="214"/>
    <w:bookmarkStart w:name="z221" w:id="215"/>
    <w:p>
      <w:pPr>
        <w:spacing w:after="0"/>
        <w:ind w:left="0"/>
        <w:jc w:val="both"/>
      </w:pPr>
      <w:r>
        <w:rPr>
          <w:rFonts w:ascii="Times New Roman"/>
          <w:b w:val="false"/>
          <w:i w:val="false"/>
          <w:color w:val="000000"/>
          <w:sz w:val="28"/>
        </w:rPr>
        <w:t>
      63. Нормативтік құқықтық немесе нормативтік-техникалық актілерге қосылу сәйкес келмеген жағдайда қосатын желі операторымен байланыс саласындағы уәкілетті орган осы Қағидаларға сәйкес уәкілетті органның ұйғарымы бойынша қосылған желінің байланыс операторына техникалық шарттарды беруі тиіс. Бұл ретте туындайтын шығыстарды өзара іс-қимылдағы операторлармен олардың арасындағы шарттарда белгіленген мөлшерде екі тарап төлейді.</w:t>
      </w:r>
    </w:p>
    <w:bookmarkEnd w:id="215"/>
    <w:bookmarkStart w:name="z222" w:id="216"/>
    <w:p>
      <w:pPr>
        <w:spacing w:after="0"/>
        <w:ind w:left="0"/>
        <w:jc w:val="left"/>
      </w:pPr>
      <w:r>
        <w:rPr>
          <w:rFonts w:ascii="Times New Roman"/>
          <w:b/>
          <w:i w:val="false"/>
          <w:color w:val="000000"/>
        </w:rPr>
        <w:t xml:space="preserve"> 4. Қызметтерді ұсыну үдерісінде телекоммуникация желілерінің байланыс операторларының өзара іс-қимылы</w:t>
      </w:r>
      <w:r>
        <w:br/>
      </w:r>
      <w:r>
        <w:rPr>
          <w:rFonts w:ascii="Times New Roman"/>
          <w:b/>
          <w:i w:val="false"/>
          <w:color w:val="000000"/>
        </w:rPr>
        <w:t>Қызметтерді ұсыну үдерісінде байланыс операторларының өзара іс-қимыл тәртібі</w:t>
      </w:r>
    </w:p>
    <w:bookmarkEnd w:id="216"/>
    <w:bookmarkStart w:name="z224" w:id="217"/>
    <w:p>
      <w:pPr>
        <w:spacing w:after="0"/>
        <w:ind w:left="0"/>
        <w:jc w:val="both"/>
      </w:pPr>
      <w:r>
        <w:rPr>
          <w:rFonts w:ascii="Times New Roman"/>
          <w:b w:val="false"/>
          <w:i w:val="false"/>
          <w:color w:val="000000"/>
          <w:sz w:val="28"/>
        </w:rPr>
        <w:t>
      64. Байланыс операторлары мыналарды:</w:t>
      </w:r>
    </w:p>
    <w:bookmarkEnd w:id="217"/>
    <w:bookmarkStart w:name="z225" w:id="218"/>
    <w:p>
      <w:pPr>
        <w:spacing w:after="0"/>
        <w:ind w:left="0"/>
        <w:jc w:val="both"/>
      </w:pPr>
      <w:r>
        <w:rPr>
          <w:rFonts w:ascii="Times New Roman"/>
          <w:b w:val="false"/>
          <w:i w:val="false"/>
          <w:color w:val="000000"/>
          <w:sz w:val="28"/>
        </w:rPr>
        <w:t>
      1) өз желілерінде әрбір байланыс қызметтерін пайдаланушы үшін Қазақстан Республикасының заңнамасымен белгіленген мерзімде нақты бәсекелес елді мекеннің жергілікті желісі шегінде байланыс операторын еркін таңдауының техникалық мүмкіндігін қамтамасыз ету;</w:t>
      </w:r>
    </w:p>
    <w:bookmarkEnd w:id="218"/>
    <w:bookmarkStart w:name="z226" w:id="219"/>
    <w:p>
      <w:pPr>
        <w:spacing w:after="0"/>
        <w:ind w:left="0"/>
        <w:jc w:val="both"/>
      </w:pPr>
      <w:r>
        <w:rPr>
          <w:rFonts w:ascii="Times New Roman"/>
          <w:b w:val="false"/>
          <w:i w:val="false"/>
          <w:color w:val="000000"/>
          <w:sz w:val="28"/>
        </w:rPr>
        <w:t>
      2) өз желісінің пайдаланушыларына ОПТЖ-ның қалааралық және (немесе) халықаралық байланыс қызметтерін ұсыну құқығы бар кез-келген байланыс операторын таңдауға құқығын қамтамасыз ету;</w:t>
      </w:r>
    </w:p>
    <w:bookmarkEnd w:id="219"/>
    <w:bookmarkStart w:name="z227" w:id="220"/>
    <w:p>
      <w:pPr>
        <w:spacing w:after="0"/>
        <w:ind w:left="0"/>
        <w:jc w:val="both"/>
      </w:pPr>
      <w:r>
        <w:rPr>
          <w:rFonts w:ascii="Times New Roman"/>
          <w:b w:val="false"/>
          <w:i w:val="false"/>
          <w:color w:val="000000"/>
          <w:sz w:val="28"/>
        </w:rPr>
        <w:t>
      3) байланыс қызметтерін пайдаланушыларға стандарт сапасы, техникалық нормалар, байланыс қызметін ұсыну шартының ережесіне сай байланыс қызметтерін ұсынуы қажет.</w:t>
      </w:r>
    </w:p>
    <w:bookmarkEnd w:id="220"/>
    <w:bookmarkStart w:name="z228" w:id="221"/>
    <w:p>
      <w:pPr>
        <w:spacing w:after="0"/>
        <w:ind w:left="0"/>
        <w:jc w:val="both"/>
      </w:pPr>
      <w:r>
        <w:rPr>
          <w:rFonts w:ascii="Times New Roman"/>
          <w:b w:val="false"/>
          <w:i w:val="false"/>
          <w:color w:val="000000"/>
          <w:sz w:val="28"/>
        </w:rPr>
        <w:t>
      65. Пайдаланушыларға телекоммуникация қызмет көрсетулерін ұсынатын бірыңғай технологиялық үдерісіне қатысатын байланыс операторлары арасында мыналарды:</w:t>
      </w:r>
    </w:p>
    <w:bookmarkEnd w:id="221"/>
    <w:bookmarkStart w:name="z229" w:id="222"/>
    <w:p>
      <w:pPr>
        <w:spacing w:after="0"/>
        <w:ind w:left="0"/>
        <w:jc w:val="both"/>
      </w:pPr>
      <w:r>
        <w:rPr>
          <w:rFonts w:ascii="Times New Roman"/>
          <w:b w:val="false"/>
          <w:i w:val="false"/>
          <w:color w:val="000000"/>
          <w:sz w:val="28"/>
        </w:rPr>
        <w:t>
      1) ұсынылатын телекоммуникация қызметтерінің сапасы үшін өзара жауапкершілікті;</w:t>
      </w:r>
    </w:p>
    <w:bookmarkEnd w:id="222"/>
    <w:bookmarkStart w:name="z230" w:id="223"/>
    <w:p>
      <w:pPr>
        <w:spacing w:after="0"/>
        <w:ind w:left="0"/>
        <w:jc w:val="both"/>
      </w:pPr>
      <w:r>
        <w:rPr>
          <w:rFonts w:ascii="Times New Roman"/>
          <w:b w:val="false"/>
          <w:i w:val="false"/>
          <w:color w:val="000000"/>
          <w:sz w:val="28"/>
        </w:rPr>
        <w:t>
      2) қызметтер сапасының төмендеуіне немесе олардың көрсетілмеуіне әкеліп соғатын, техникалық пайдалану бойынша нормативтік актілердің талаптары орындалмаған немесе тиісінше орындалмаған жағдайда байланыс операторларына шығынның орнын толтыру тәртібін;</w:t>
      </w:r>
    </w:p>
    <w:bookmarkEnd w:id="223"/>
    <w:bookmarkStart w:name="z231" w:id="224"/>
    <w:p>
      <w:pPr>
        <w:spacing w:after="0"/>
        <w:ind w:left="0"/>
        <w:jc w:val="both"/>
      </w:pPr>
      <w:r>
        <w:rPr>
          <w:rFonts w:ascii="Times New Roman"/>
          <w:b w:val="false"/>
          <w:i w:val="false"/>
          <w:color w:val="000000"/>
          <w:sz w:val="28"/>
        </w:rPr>
        <w:t>
      3) басқа операторлар ұсынатын телекоммуникация қызметтері үшін есеп айырысуды жүргізетін байланыс операторларының және осы қызметтер үшін пайдаланушылармен есеп айырысу кезіндегі олардың өзара іс-қимыл тәртібін;</w:t>
      </w:r>
    </w:p>
    <w:bookmarkEnd w:id="224"/>
    <w:bookmarkStart w:name="z232" w:id="225"/>
    <w:p>
      <w:pPr>
        <w:spacing w:after="0"/>
        <w:ind w:left="0"/>
        <w:jc w:val="both"/>
      </w:pPr>
      <w:r>
        <w:rPr>
          <w:rFonts w:ascii="Times New Roman"/>
          <w:b w:val="false"/>
          <w:i w:val="false"/>
          <w:color w:val="000000"/>
          <w:sz w:val="28"/>
        </w:rPr>
        <w:t>
      4) пайдаланушылар шағымдарын қарау бойынша жұмысты жүргізу тәртібін;</w:t>
      </w:r>
    </w:p>
    <w:bookmarkEnd w:id="225"/>
    <w:bookmarkStart w:name="z233" w:id="226"/>
    <w:p>
      <w:pPr>
        <w:spacing w:after="0"/>
        <w:ind w:left="0"/>
        <w:jc w:val="both"/>
      </w:pPr>
      <w:r>
        <w:rPr>
          <w:rFonts w:ascii="Times New Roman"/>
          <w:b w:val="false"/>
          <w:i w:val="false"/>
          <w:color w:val="000000"/>
          <w:sz w:val="28"/>
        </w:rPr>
        <w:t>
      5) өзара іс-қимылдағы желілердің трафикті өткізу тәртібін;</w:t>
      </w:r>
    </w:p>
    <w:bookmarkEnd w:id="226"/>
    <w:bookmarkStart w:name="z234" w:id="227"/>
    <w:p>
      <w:pPr>
        <w:spacing w:after="0"/>
        <w:ind w:left="0"/>
        <w:jc w:val="both"/>
      </w:pPr>
      <w:r>
        <w:rPr>
          <w:rFonts w:ascii="Times New Roman"/>
          <w:b w:val="false"/>
          <w:i w:val="false"/>
          <w:color w:val="000000"/>
          <w:sz w:val="28"/>
        </w:rPr>
        <w:t>
      6) Қазақстан Республикасының қолданыстағы заңнамасына сәйкес трафикті өткізу үшін өзара есеп айырысуды жүргізудің шарттары мен тәртібін;</w:t>
      </w:r>
    </w:p>
    <w:bookmarkEnd w:id="227"/>
    <w:bookmarkStart w:name="z235" w:id="228"/>
    <w:p>
      <w:pPr>
        <w:spacing w:after="0"/>
        <w:ind w:left="0"/>
        <w:jc w:val="both"/>
      </w:pPr>
      <w:r>
        <w:rPr>
          <w:rFonts w:ascii="Times New Roman"/>
          <w:b w:val="false"/>
          <w:i w:val="false"/>
          <w:color w:val="000000"/>
          <w:sz w:val="28"/>
        </w:rPr>
        <w:t>
      7) желілерді жедел-техникалық басқару жүйесінің өзара іс-қимыл мәселелерін;</w:t>
      </w:r>
    </w:p>
    <w:bookmarkEnd w:id="228"/>
    <w:bookmarkStart w:name="z236" w:id="229"/>
    <w:p>
      <w:pPr>
        <w:spacing w:after="0"/>
        <w:ind w:left="0"/>
        <w:jc w:val="both"/>
      </w:pPr>
      <w:r>
        <w:rPr>
          <w:rFonts w:ascii="Times New Roman"/>
          <w:b w:val="false"/>
          <w:i w:val="false"/>
          <w:color w:val="000000"/>
          <w:sz w:val="28"/>
        </w:rPr>
        <w:t>
      8) байланыс құралдарының қызметтермен қамтамасыз етудегі бөгелістеріне әкеліп соғатын авариялық тоқтаулар туралы және байланысты қысқа мерзімде қалпына келтіру үшін шаралар кешенін қабылдау туралы ақпаратты басқа байланыс операторлары мен қызметтерді жеткізушілерге уақтылы ұсынуды;</w:t>
      </w:r>
    </w:p>
    <w:bookmarkEnd w:id="229"/>
    <w:bookmarkStart w:name="z237" w:id="230"/>
    <w:p>
      <w:pPr>
        <w:spacing w:after="0"/>
        <w:ind w:left="0"/>
        <w:jc w:val="both"/>
      </w:pPr>
      <w:r>
        <w:rPr>
          <w:rFonts w:ascii="Times New Roman"/>
          <w:b w:val="false"/>
          <w:i w:val="false"/>
          <w:color w:val="000000"/>
          <w:sz w:val="28"/>
        </w:rPr>
        <w:t>
      9) қызметтерді ұсыну кезінде тоқталыстарға әкеліп соғуы мүмкін желілерде жоспарланған алдын алу жұмыстарын жүргізу туралы байланыс операторлары мен қызметтерді жеткізушілерді уақтылы хабардар етуді;</w:t>
      </w:r>
    </w:p>
    <w:bookmarkEnd w:id="230"/>
    <w:bookmarkStart w:name="z238" w:id="231"/>
    <w:p>
      <w:pPr>
        <w:spacing w:after="0"/>
        <w:ind w:left="0"/>
        <w:jc w:val="both"/>
      </w:pPr>
      <w:r>
        <w:rPr>
          <w:rFonts w:ascii="Times New Roman"/>
          <w:b w:val="false"/>
          <w:i w:val="false"/>
          <w:color w:val="000000"/>
          <w:sz w:val="28"/>
        </w:rPr>
        <w:t>
      10) ОКС 7 желілерін жалпыарналық сигнализацияға сәйкес сигналдық өлшемдердің түзеу таратылуын, оның ішінде егер байланыс операторының коммутациялық жабдықтарының (Cal Detail Record қоңыраудың бөлшектенген жазбасы) бастапқы жазбасында болған жағдайда, шақыратын абоненттің халықаралық форматтағы (А абонент нөмірі) нөмірін қамтамасыз етуді көздейтін шарт жасалады.</w:t>
      </w:r>
    </w:p>
    <w:bookmarkEnd w:id="231"/>
    <w:bookmarkStart w:name="z239" w:id="232"/>
    <w:p>
      <w:pPr>
        <w:spacing w:after="0"/>
        <w:ind w:left="0"/>
        <w:jc w:val="both"/>
      </w:pPr>
      <w:r>
        <w:rPr>
          <w:rFonts w:ascii="Times New Roman"/>
          <w:b w:val="false"/>
          <w:i w:val="false"/>
          <w:color w:val="000000"/>
          <w:sz w:val="28"/>
        </w:rPr>
        <w:t>
      66. Ұсынылатын қызметтердің қолданыстағы нормаларға сәйкессіздігі байқалған жағдайда өзара іс-қимылдағы байланыс операторлары мұндай сәйкессіздіктің себептерін анықтап, бұл себептерді жою үшін шаралар қабылдау қажет. Бұл жағдайда шығындарды қолданыстағы нормаларға сәйкессіздік табылған желінің байланыс операторы өтейді.</w:t>
      </w:r>
    </w:p>
    <w:bookmarkEnd w:id="232"/>
    <w:bookmarkStart w:name="z240" w:id="233"/>
    <w:p>
      <w:pPr>
        <w:spacing w:after="0"/>
        <w:ind w:left="0"/>
        <w:jc w:val="both"/>
      </w:pPr>
      <w:r>
        <w:rPr>
          <w:rFonts w:ascii="Times New Roman"/>
          <w:b w:val="false"/>
          <w:i w:val="false"/>
          <w:color w:val="000000"/>
          <w:sz w:val="28"/>
        </w:rPr>
        <w:t xml:space="preserve">
      67. Жергілікті телефон байланысы желісінің өзара іс-қимылдағы операторлары ОПТЖ-ға шыға алатын барлық пайдаланушыларға </w:t>
      </w:r>
      <w:r>
        <w:rPr>
          <w:rFonts w:ascii="Times New Roman"/>
          <w:b w:val="false"/>
          <w:i w:val="false"/>
          <w:color w:val="000000"/>
          <w:sz w:val="28"/>
        </w:rPr>
        <w:t>тізбесін</w:t>
      </w:r>
      <w:r>
        <w:rPr>
          <w:rFonts w:ascii="Times New Roman"/>
          <w:b w:val="false"/>
          <w:i w:val="false"/>
          <w:color w:val="000000"/>
          <w:sz w:val="28"/>
        </w:rPr>
        <w:t xml:space="preserve"> Қазақстан Республикасының Үкіметі анықтайтын жедел медициналық, құқық қорғау, өрт, авариялық, анықтамалық және басқа да қызметтермен тегін байланысу мүмкіндігін ұсынуға міндетті.</w:t>
      </w:r>
    </w:p>
    <w:bookmarkEnd w:id="233"/>
    <w:bookmarkStart w:name="z241" w:id="234"/>
    <w:p>
      <w:pPr>
        <w:spacing w:after="0"/>
        <w:ind w:left="0"/>
        <w:jc w:val="both"/>
      </w:pPr>
      <w:r>
        <w:rPr>
          <w:rFonts w:ascii="Times New Roman"/>
          <w:b w:val="false"/>
          <w:i w:val="false"/>
          <w:color w:val="000000"/>
          <w:sz w:val="28"/>
        </w:rPr>
        <w:t>
      68. Телефон желілерінің өзара іс-қимылдағы операторлары Қазақстан Республикасының бірыңғай телекоммуникация желісінде іс-әрекеттегі байланыс саласындағы уәкілетті орған қабылдаған нормативтік-техникалық құжаттарға сәйкес алғашқы және қайталама желілерді басқару және олармен жұмыс істеу технологиялық алгоритмдерін ұстанады.</w:t>
      </w:r>
    </w:p>
    <w:bookmarkEnd w:id="234"/>
    <w:bookmarkStart w:name="z242" w:id="235"/>
    <w:p>
      <w:pPr>
        <w:spacing w:after="0"/>
        <w:ind w:left="0"/>
        <w:jc w:val="both"/>
      </w:pPr>
      <w:r>
        <w:rPr>
          <w:rFonts w:ascii="Times New Roman"/>
          <w:b w:val="false"/>
          <w:i w:val="false"/>
          <w:color w:val="000000"/>
          <w:sz w:val="28"/>
        </w:rPr>
        <w:t xml:space="preserve">
      Жергілікті телефон қосуларда уақтылы есепті енгізгенде Қазақстан Республикасының заңнамасында белгіленген тәртіппен және осы мақсатта байланыс операторларының шығындарын өтеу үшін жергілікті атқарушы органдармен келісім бойынша байланыс операторлары елді-мекен абоненттеріне әлеуметтік маңызды объектілерімен </w:t>
      </w:r>
      <w:r>
        <w:rPr>
          <w:rFonts w:ascii="Times New Roman"/>
          <w:b w:val="false"/>
          <w:i w:val="false"/>
          <w:color w:val="000000"/>
          <w:sz w:val="28"/>
        </w:rPr>
        <w:t>ақысыз қосылу</w:t>
      </w:r>
      <w:r>
        <w:rPr>
          <w:rFonts w:ascii="Times New Roman"/>
          <w:b w:val="false"/>
          <w:i w:val="false"/>
          <w:color w:val="000000"/>
          <w:sz w:val="28"/>
        </w:rPr>
        <w:t xml:space="preserve"> мүмкіндігін қамтамасыз етеді.</w:t>
      </w:r>
    </w:p>
    <w:bookmarkEnd w:id="235"/>
    <w:bookmarkStart w:name="z243" w:id="236"/>
    <w:p>
      <w:pPr>
        <w:spacing w:after="0"/>
        <w:ind w:left="0"/>
        <w:jc w:val="both"/>
      </w:pPr>
      <w:r>
        <w:rPr>
          <w:rFonts w:ascii="Times New Roman"/>
          <w:b w:val="false"/>
          <w:i w:val="false"/>
          <w:color w:val="000000"/>
          <w:sz w:val="28"/>
        </w:rPr>
        <w:t xml:space="preserve">
      69. Қосылған желілердің байланыс операторлары анықтама қызметін құру немесе телефон нөмірлерінің анықтамалығын шығару немесе жалпы анықтамалық дерекқорларын құру үшін келісім бойынша қосатын желінің операторына сұрау бойынша ай сайын деректер ұсыну мақсатында бір-біріне сұрау салу бойынша өз желісінің пайдаланушылары туралы деректерге енуді тек пайдаланушылардың келісімімен және Заңның </w:t>
      </w:r>
      <w:r>
        <w:rPr>
          <w:rFonts w:ascii="Times New Roman"/>
          <w:b w:val="false"/>
          <w:i w:val="false"/>
          <w:color w:val="000000"/>
          <w:sz w:val="28"/>
        </w:rPr>
        <w:t>15–бабында</w:t>
      </w:r>
      <w:r>
        <w:rPr>
          <w:rFonts w:ascii="Times New Roman"/>
          <w:b w:val="false"/>
          <w:i w:val="false"/>
          <w:color w:val="000000"/>
          <w:sz w:val="28"/>
        </w:rPr>
        <w:t xml:space="preserve"> көзделген жағдайларда ғана ұсынады.</w:t>
      </w:r>
    </w:p>
    <w:bookmarkEnd w:id="236"/>
    <w:bookmarkStart w:name="z244" w:id="237"/>
    <w:p>
      <w:pPr>
        <w:spacing w:after="0"/>
        <w:ind w:left="0"/>
        <w:jc w:val="left"/>
      </w:pPr>
      <w:r>
        <w:rPr>
          <w:rFonts w:ascii="Times New Roman"/>
          <w:b/>
          <w:i w:val="false"/>
          <w:color w:val="000000"/>
        </w:rPr>
        <w:t xml:space="preserve"> ОПТЖ бойынша трафиктің өткізілуін реттеу тәртібі</w:t>
      </w:r>
    </w:p>
    <w:bookmarkEnd w:id="237"/>
    <w:bookmarkStart w:name="z245" w:id="238"/>
    <w:p>
      <w:pPr>
        <w:spacing w:after="0"/>
        <w:ind w:left="0"/>
        <w:jc w:val="both"/>
      </w:pPr>
      <w:r>
        <w:rPr>
          <w:rFonts w:ascii="Times New Roman"/>
          <w:b w:val="false"/>
          <w:i w:val="false"/>
          <w:color w:val="000000"/>
          <w:sz w:val="28"/>
        </w:rPr>
        <w:t>
      70. Байланыс операторлары өздерінің желілеріндегі трафиктерінің өткізілуін осы Қағидаларға, берілген лицензияларға және байланыс саласындағы уәкілетті органның нормативтік-техникалық құжаттарына сәйкес жүзеге асырады.</w:t>
      </w:r>
    </w:p>
    <w:bookmarkEnd w:id="238"/>
    <w:bookmarkStart w:name="z246" w:id="239"/>
    <w:p>
      <w:pPr>
        <w:spacing w:after="0"/>
        <w:ind w:left="0"/>
        <w:jc w:val="both"/>
      </w:pPr>
      <w:r>
        <w:rPr>
          <w:rFonts w:ascii="Times New Roman"/>
          <w:b w:val="false"/>
          <w:i w:val="false"/>
          <w:color w:val="000000"/>
          <w:sz w:val="28"/>
        </w:rPr>
        <w:t>
      71. Өзінің қызметін Қазақстан Республикасында жүзеге асыратын әрбір байланыс операторы (желі иесі) өз желісінің шегінде тұйықталатын телефон трафигінің өткізілуін басқаруды өз бетінше жүзеге асыруға құқылы, және байланыс саласындағы уәкілетті органның және ОПТЖ магистральдық операторының олардың құзыреті шегіндегі төмендегілерді қамтитын нұсқауларын орындауға тиісті, оның ішінде:</w:t>
      </w:r>
    </w:p>
    <w:bookmarkEnd w:id="239"/>
    <w:bookmarkStart w:name="z247" w:id="240"/>
    <w:p>
      <w:pPr>
        <w:spacing w:after="0"/>
        <w:ind w:left="0"/>
        <w:jc w:val="both"/>
      </w:pPr>
      <w:r>
        <w:rPr>
          <w:rFonts w:ascii="Times New Roman"/>
          <w:b w:val="false"/>
          <w:i w:val="false"/>
          <w:color w:val="000000"/>
          <w:sz w:val="28"/>
        </w:rPr>
        <w:t>
      1) ұлттық желінің шегінде тұйықталатын трафикті маршруттау бойынша;</w:t>
      </w:r>
    </w:p>
    <w:bookmarkEnd w:id="240"/>
    <w:bookmarkStart w:name="z248" w:id="241"/>
    <w:p>
      <w:pPr>
        <w:spacing w:after="0"/>
        <w:ind w:left="0"/>
        <w:jc w:val="both"/>
      </w:pPr>
      <w:r>
        <w:rPr>
          <w:rFonts w:ascii="Times New Roman"/>
          <w:b w:val="false"/>
          <w:i w:val="false"/>
          <w:color w:val="000000"/>
          <w:sz w:val="28"/>
        </w:rPr>
        <w:t>
      2) халықаралық шығыс, кіріс және транзиттік трафикті маршруттау бойынша;</w:t>
      </w:r>
    </w:p>
    <w:bookmarkEnd w:id="241"/>
    <w:bookmarkStart w:name="z249" w:id="242"/>
    <w:p>
      <w:pPr>
        <w:spacing w:after="0"/>
        <w:ind w:left="0"/>
        <w:jc w:val="both"/>
      </w:pPr>
      <w:r>
        <w:rPr>
          <w:rFonts w:ascii="Times New Roman"/>
          <w:b w:val="false"/>
          <w:i w:val="false"/>
          <w:color w:val="000000"/>
          <w:sz w:val="28"/>
        </w:rPr>
        <w:t>
      3) өз желісінің техникалық жағдайы мен жұмысы туралы толық ақпаратты жинақтау, талдау және ұсыну бойынша.</w:t>
      </w:r>
    </w:p>
    <w:bookmarkEnd w:id="242"/>
    <w:bookmarkStart w:name="z250" w:id="243"/>
    <w:p>
      <w:pPr>
        <w:spacing w:after="0"/>
        <w:ind w:left="0"/>
        <w:jc w:val="both"/>
      </w:pPr>
      <w:r>
        <w:rPr>
          <w:rFonts w:ascii="Times New Roman"/>
          <w:b w:val="false"/>
          <w:i w:val="false"/>
          <w:color w:val="000000"/>
          <w:sz w:val="28"/>
        </w:rPr>
        <w:t xml:space="preserve">
      72. Жергілікті, қалааралық, халықаралық трафикті ОПТЖ-ға және ІP-телефония (Интернет–телефония) операторларының трафигін босату және қосылу нәтижесінде желілердің техникалық құралдары бойынша деректерді тарату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қосатын және қосылатын желілердің байланыс операторлары арасында жасасқан шарттар негізінде ғана рұқсат етіледі.</w:t>
      </w:r>
    </w:p>
    <w:bookmarkEnd w:id="243"/>
    <w:bookmarkStart w:name="z251" w:id="244"/>
    <w:p>
      <w:pPr>
        <w:spacing w:after="0"/>
        <w:ind w:left="0"/>
        <w:jc w:val="both"/>
      </w:pPr>
      <w:r>
        <w:rPr>
          <w:rFonts w:ascii="Times New Roman"/>
          <w:b w:val="false"/>
          <w:i w:val="false"/>
          <w:color w:val="000000"/>
          <w:sz w:val="28"/>
        </w:rPr>
        <w:t>
      Қосатын байланыс операторлары тиісті трафик түрін өткізуге шарт жасаспаған қосылатын байланыс операторларының жоғарыда аталған трафик түрлерін өткізуді жүзеге асырмайды.</w:t>
      </w:r>
    </w:p>
    <w:bookmarkEnd w:id="244"/>
    <w:bookmarkStart w:name="z252" w:id="245"/>
    <w:p>
      <w:pPr>
        <w:spacing w:after="0"/>
        <w:ind w:left="0"/>
        <w:jc w:val="both"/>
      </w:pPr>
      <w:r>
        <w:rPr>
          <w:rFonts w:ascii="Times New Roman"/>
          <w:b w:val="false"/>
          <w:i w:val="false"/>
          <w:color w:val="000000"/>
          <w:sz w:val="28"/>
        </w:rPr>
        <w:t>
      73. ОПТЖ қосылатын байланыс желілерінің және ОПТЖ шығатын және кіретін халықаралық телефон трафигін өткізу Қазақстан Республикасының ОПТЖ қалааралық және (немесе) халықаралық байланыс операторларының ХЖО коммутация алаңы арқылы жүзеге асырылады.</w:t>
      </w:r>
    </w:p>
    <w:bookmarkEnd w:id="245"/>
    <w:bookmarkStart w:name="z253" w:id="246"/>
    <w:p>
      <w:pPr>
        <w:spacing w:after="0"/>
        <w:ind w:left="0"/>
        <w:jc w:val="both"/>
      </w:pPr>
      <w:r>
        <w:rPr>
          <w:rFonts w:ascii="Times New Roman"/>
          <w:b w:val="false"/>
          <w:i w:val="false"/>
          <w:color w:val="000000"/>
          <w:sz w:val="28"/>
        </w:rPr>
        <w:t>
      74. Заңда белгіленген жағдайларда байланыс саласындағы уәкілетті орган Қазақстан Республикасының телекоммуникация желілеріндегі телефон трафигін өткізудің тікелей орталықтандырылған басқаруын жүзеге асырады.</w:t>
      </w:r>
    </w:p>
    <w:bookmarkEnd w:id="246"/>
    <w:bookmarkStart w:name="z254" w:id="247"/>
    <w:p>
      <w:pPr>
        <w:spacing w:after="0"/>
        <w:ind w:left="0"/>
        <w:jc w:val="both"/>
      </w:pPr>
      <w:r>
        <w:rPr>
          <w:rFonts w:ascii="Times New Roman"/>
          <w:b w:val="false"/>
          <w:i w:val="false"/>
          <w:color w:val="000000"/>
          <w:sz w:val="28"/>
        </w:rPr>
        <w:t>
      75. Нөмірді теру кезінде қалааралық және (немесе) халықаралық байланыс операторын таңдауға арналған префикстер байланыс саласындағы уәкілетті орган тарапынан тағайындалады және тек шығатын байланыс кезінде ғана пайдаланылады.</w:t>
      </w:r>
    </w:p>
    <w:bookmarkEnd w:id="247"/>
    <w:bookmarkStart w:name="z255" w:id="248"/>
    <w:p>
      <w:pPr>
        <w:spacing w:after="0"/>
        <w:ind w:left="0"/>
        <w:jc w:val="both"/>
      </w:pPr>
      <w:r>
        <w:rPr>
          <w:rFonts w:ascii="Times New Roman"/>
          <w:b w:val="false"/>
          <w:i w:val="false"/>
          <w:color w:val="000000"/>
          <w:sz w:val="28"/>
        </w:rPr>
        <w:t>
      Кіретін байланыс кезінде кіретін халықаралық (қалааралық) станциядан байланыс операторын таңдап алу операторлар арасындағы кіретін трафиктің жергілікті телекоммуникация желісінің абоненттеріне баратын бағыты бойынша жасалған келісімге сәйкес жүзеге асырылады.</w:t>
      </w:r>
    </w:p>
    <w:bookmarkEnd w:id="248"/>
    <w:bookmarkStart w:name="z256" w:id="249"/>
    <w:p>
      <w:pPr>
        <w:spacing w:after="0"/>
        <w:ind w:left="0"/>
        <w:jc w:val="both"/>
      </w:pPr>
      <w:r>
        <w:rPr>
          <w:rFonts w:ascii="Times New Roman"/>
          <w:b w:val="false"/>
          <w:i w:val="false"/>
          <w:color w:val="000000"/>
          <w:sz w:val="28"/>
        </w:rPr>
        <w:t>
      76. Желіде зақымдар, шамадан тыс жүктемелер немесе штаттан тыс жағдайлар болған кезде байланыс операторлары тез арада байланыс пен қызмет көрсету сапасын қалпына келтіру, трафиктің бағытталған пунктіне қарай маршруттау үшін айналмажол ұйымдастыру жөніндегі келісілген шаралар қабылдануы тиіс.</w:t>
      </w:r>
    </w:p>
    <w:bookmarkEnd w:id="249"/>
    <w:bookmarkStart w:name="z257" w:id="250"/>
    <w:p>
      <w:pPr>
        <w:spacing w:after="0"/>
        <w:ind w:left="0"/>
        <w:jc w:val="both"/>
      </w:pPr>
      <w:r>
        <w:rPr>
          <w:rFonts w:ascii="Times New Roman"/>
          <w:b w:val="false"/>
          <w:i w:val="false"/>
          <w:color w:val="000000"/>
          <w:sz w:val="28"/>
        </w:rPr>
        <w:t>
      Трафикті айналма жолдар бойынша маршруттау схемасы, айналма жолдарды қалыптастыру тәртібі қалааралық және халықаралық байланыс операторларының бірлескен шешімімен белгіленеді.</w:t>
      </w:r>
    </w:p>
    <w:bookmarkEnd w:id="250"/>
    <w:bookmarkStart w:name="z258" w:id="251"/>
    <w:p>
      <w:pPr>
        <w:spacing w:after="0"/>
        <w:ind w:left="0"/>
        <w:jc w:val="both"/>
      </w:pPr>
      <w:r>
        <w:rPr>
          <w:rFonts w:ascii="Times New Roman"/>
          <w:b w:val="false"/>
          <w:i w:val="false"/>
          <w:color w:val="000000"/>
          <w:sz w:val="28"/>
        </w:rPr>
        <w:t>
      Байланыс пен қызмет көрсету сапасын қалпына келтіру бойынша жұмыстарды жедел басқаруды байланыс саласындағы уәкілетті орган ЖПТЖ басқарудың бас орталығына құзыретін жүктейтін қалааралық және халықаралық байланыс операторларының біреуі іске асырады.</w:t>
      </w:r>
    </w:p>
    <w:bookmarkEnd w:id="251"/>
    <w:bookmarkStart w:name="z259" w:id="252"/>
    <w:p>
      <w:pPr>
        <w:spacing w:after="0"/>
        <w:ind w:left="0"/>
        <w:jc w:val="left"/>
      </w:pPr>
      <w:r>
        <w:rPr>
          <w:rFonts w:ascii="Times New Roman"/>
          <w:b/>
          <w:i w:val="false"/>
          <w:color w:val="000000"/>
        </w:rPr>
        <w:t xml:space="preserve"> 5. Желілік ресурстардың пайдаланылуына және трафиктің өткізілуіне өзара есеп айырысуды жүргізу тәртібі</w:t>
      </w:r>
    </w:p>
    <w:bookmarkEnd w:id="252"/>
    <w:bookmarkStart w:name="z260" w:id="253"/>
    <w:p>
      <w:pPr>
        <w:spacing w:after="0"/>
        <w:ind w:left="0"/>
        <w:jc w:val="both"/>
      </w:pPr>
      <w:r>
        <w:rPr>
          <w:rFonts w:ascii="Times New Roman"/>
          <w:b w:val="false"/>
          <w:i w:val="false"/>
          <w:color w:val="000000"/>
          <w:sz w:val="28"/>
        </w:rPr>
        <w:t>
      77. Телекоммуникация желілерін қосу нәтижесінде өзара іс-қимылдағы байланыс операторларының өзара іс-қимылы өзара есеп айырысуды жүргізу кезінде мынадай жалпы ережелерге негізделеді:</w:t>
      </w:r>
    </w:p>
    <w:bookmarkEnd w:id="253"/>
    <w:bookmarkStart w:name="z261" w:id="254"/>
    <w:p>
      <w:pPr>
        <w:spacing w:after="0"/>
        <w:ind w:left="0"/>
        <w:jc w:val="both"/>
      </w:pPr>
      <w:r>
        <w:rPr>
          <w:rFonts w:ascii="Times New Roman"/>
          <w:b w:val="false"/>
          <w:i w:val="false"/>
          <w:color w:val="000000"/>
          <w:sz w:val="28"/>
        </w:rPr>
        <w:t>
      1) телекоммуникация желілерінің ресурстарын (коммутациялық станциялардың, арналардың және желілердің өткізу қабілетін) мейлінше көп пайдалану;</w:t>
      </w:r>
    </w:p>
    <w:bookmarkEnd w:id="254"/>
    <w:bookmarkStart w:name="z262" w:id="255"/>
    <w:p>
      <w:pPr>
        <w:spacing w:after="0"/>
        <w:ind w:left="0"/>
        <w:jc w:val="both"/>
      </w:pPr>
      <w:r>
        <w:rPr>
          <w:rFonts w:ascii="Times New Roman"/>
          <w:b w:val="false"/>
          <w:i w:val="false"/>
          <w:color w:val="000000"/>
          <w:sz w:val="28"/>
        </w:rPr>
        <w:t>
      2) шақыруларға қызмет көрсету және пайдаланушыларға қызметтер ұсыну сапасының көрсеткіштерін арттыруға дем беру;</w:t>
      </w:r>
    </w:p>
    <w:bookmarkEnd w:id="255"/>
    <w:bookmarkStart w:name="z263" w:id="256"/>
    <w:p>
      <w:pPr>
        <w:spacing w:after="0"/>
        <w:ind w:left="0"/>
        <w:jc w:val="both"/>
      </w:pPr>
      <w:r>
        <w:rPr>
          <w:rFonts w:ascii="Times New Roman"/>
          <w:b w:val="false"/>
          <w:i w:val="false"/>
          <w:color w:val="000000"/>
          <w:sz w:val="28"/>
        </w:rPr>
        <w:t>
      3) тең құқылы әріптестік;</w:t>
      </w:r>
    </w:p>
    <w:bookmarkEnd w:id="256"/>
    <w:bookmarkStart w:name="z264" w:id="257"/>
    <w:p>
      <w:pPr>
        <w:spacing w:after="0"/>
        <w:ind w:left="0"/>
        <w:jc w:val="both"/>
      </w:pPr>
      <w:r>
        <w:rPr>
          <w:rFonts w:ascii="Times New Roman"/>
          <w:b w:val="false"/>
          <w:i w:val="false"/>
          <w:color w:val="000000"/>
          <w:sz w:val="28"/>
        </w:rPr>
        <w:t>
      4) әрбір жақтың телекоммуникация желісінің станциялық және желілік құрылыстарын салуға және пайдалануға салған салымдарын ескеру.</w:t>
      </w:r>
    </w:p>
    <w:bookmarkEnd w:id="257"/>
    <w:bookmarkStart w:name="z265" w:id="258"/>
    <w:p>
      <w:pPr>
        <w:spacing w:after="0"/>
        <w:ind w:left="0"/>
        <w:jc w:val="both"/>
      </w:pPr>
      <w:r>
        <w:rPr>
          <w:rFonts w:ascii="Times New Roman"/>
          <w:b w:val="false"/>
          <w:i w:val="false"/>
          <w:color w:val="000000"/>
          <w:sz w:val="28"/>
        </w:rPr>
        <w:t>
      78. Байланыс операторлары арасындағы ұсынылатын желілік ресурстар үшін өзара есеп айырысу тәртібі мыналарды ескере отырып анықталады:</w:t>
      </w:r>
    </w:p>
    <w:bookmarkEnd w:id="258"/>
    <w:bookmarkStart w:name="z266" w:id="259"/>
    <w:p>
      <w:pPr>
        <w:spacing w:after="0"/>
        <w:ind w:left="0"/>
        <w:jc w:val="both"/>
      </w:pPr>
      <w:r>
        <w:rPr>
          <w:rFonts w:ascii="Times New Roman"/>
          <w:b w:val="false"/>
          <w:i w:val="false"/>
          <w:color w:val="000000"/>
          <w:sz w:val="28"/>
        </w:rPr>
        <w:t>
      1) техникалық құралдар мен ОПТЖ-ға енуді қамтамасыз ететін телекоммуникация құрылыстар меншігіне қатыстылығы;</w:t>
      </w:r>
    </w:p>
    <w:bookmarkEnd w:id="259"/>
    <w:bookmarkStart w:name="z267" w:id="260"/>
    <w:p>
      <w:pPr>
        <w:spacing w:after="0"/>
        <w:ind w:left="0"/>
        <w:jc w:val="both"/>
      </w:pPr>
      <w:r>
        <w:rPr>
          <w:rFonts w:ascii="Times New Roman"/>
          <w:b w:val="false"/>
          <w:i w:val="false"/>
          <w:color w:val="000000"/>
          <w:sz w:val="28"/>
        </w:rPr>
        <w:t>
      2) ОПТЖ-ға қосылу деңгейі;</w:t>
      </w:r>
    </w:p>
    <w:bookmarkEnd w:id="260"/>
    <w:bookmarkStart w:name="z268" w:id="261"/>
    <w:p>
      <w:pPr>
        <w:spacing w:after="0"/>
        <w:ind w:left="0"/>
        <w:jc w:val="both"/>
      </w:pPr>
      <w:r>
        <w:rPr>
          <w:rFonts w:ascii="Times New Roman"/>
          <w:b w:val="false"/>
          <w:i w:val="false"/>
          <w:color w:val="000000"/>
          <w:sz w:val="28"/>
        </w:rPr>
        <w:t>
      3) трафикті ОПТЖ арқылы өткізудің есепке алыну қажеттілігі.</w:t>
      </w:r>
    </w:p>
    <w:bookmarkEnd w:id="261"/>
    <w:bookmarkStart w:name="z269" w:id="262"/>
    <w:p>
      <w:pPr>
        <w:spacing w:after="0"/>
        <w:ind w:left="0"/>
        <w:jc w:val="both"/>
      </w:pPr>
      <w:r>
        <w:rPr>
          <w:rFonts w:ascii="Times New Roman"/>
          <w:b w:val="false"/>
          <w:i w:val="false"/>
          <w:color w:val="000000"/>
          <w:sz w:val="28"/>
        </w:rPr>
        <w:t>
      79. Қосылу қызметтеріне тариф біржолғы төлем болып табылады және қосудың (қосылудың) стандартты нүктелерін құруға және бөлуге экономикалық негізделген шығындар мен табыстарды өтеуден (Қазақстан Республикасы Ұлттық Банкі белгілеген қайта қаржыландыру мөлшерлемесінің үш есе көлемінен аспайтын) қосылу қызметтерін ұсынуға байланысты туындайтын байланыс операторының (желі иесінің) жұмыстарының құнын білдіреді.</w:t>
      </w:r>
    </w:p>
    <w:bookmarkEnd w:id="262"/>
    <w:bookmarkStart w:name="z270" w:id="263"/>
    <w:p>
      <w:pPr>
        <w:spacing w:after="0"/>
        <w:ind w:left="0"/>
        <w:jc w:val="both"/>
      </w:pPr>
      <w:r>
        <w:rPr>
          <w:rFonts w:ascii="Times New Roman"/>
          <w:b w:val="false"/>
          <w:i w:val="false"/>
          <w:color w:val="000000"/>
          <w:sz w:val="28"/>
        </w:rPr>
        <w:t>
      Қосылу қызметтеріне біржолғы төлемді есептеген уақытта алаңдар мен үй-жайларды жалға алу бойынша шығындар енбейді.</w:t>
      </w:r>
    </w:p>
    <w:bookmarkEnd w:id="263"/>
    <w:bookmarkStart w:name="z271" w:id="264"/>
    <w:p>
      <w:pPr>
        <w:spacing w:after="0"/>
        <w:ind w:left="0"/>
        <w:jc w:val="both"/>
      </w:pPr>
      <w:r>
        <w:rPr>
          <w:rFonts w:ascii="Times New Roman"/>
          <w:b w:val="false"/>
          <w:i w:val="false"/>
          <w:color w:val="000000"/>
          <w:sz w:val="28"/>
        </w:rPr>
        <w:t>
      Қолданыстағы қосылу қуаттылығын кеңейту шарттық негізде екі тараптың да мүдделерін есептеумен жүргізіледі.</w:t>
      </w:r>
    </w:p>
    <w:bookmarkEnd w:id="264"/>
    <w:bookmarkStart w:name="z272" w:id="265"/>
    <w:p>
      <w:pPr>
        <w:spacing w:after="0"/>
        <w:ind w:left="0"/>
        <w:jc w:val="both"/>
      </w:pPr>
      <w:r>
        <w:rPr>
          <w:rFonts w:ascii="Times New Roman"/>
          <w:b w:val="false"/>
          <w:i w:val="false"/>
          <w:color w:val="000000"/>
          <w:sz w:val="28"/>
        </w:rPr>
        <w:t>
      80. Өзара іс-қимылдағы байланыс операторлары арасында трафиктің барлық түрлерін босатуға өзара есеп айырысу абоненттермен байланыс қызметтеріне, сондай-ақ қосылыстың ұзақтығын уақытқа қарай есептеу аппаратурасына есеп айырысудың сертификатталған және тексерілген автоматты жүйелерінің енгізілген әрбір өзара әрекет етуші байланыс операторынан алынған биллингтік деректер негізінде жүргізіледі.</w:t>
      </w:r>
    </w:p>
    <w:bookmarkEnd w:id="265"/>
    <w:bookmarkStart w:name="z273" w:id="266"/>
    <w:p>
      <w:pPr>
        <w:spacing w:after="0"/>
        <w:ind w:left="0"/>
        <w:jc w:val="both"/>
      </w:pPr>
      <w:r>
        <w:rPr>
          <w:rFonts w:ascii="Times New Roman"/>
          <w:b w:val="false"/>
          <w:i w:val="false"/>
          <w:color w:val="000000"/>
          <w:sz w:val="28"/>
        </w:rPr>
        <w:t>
      81. Операторлардың өзара іс-қимылы қосатын және қосылатын кезінде олардың арасындағы өзара есеп айырысу өткізілген кіріс, шығыс және транзиттік трафиктер, қосылу қызметтері үшін және жалданатын телекоммуникация құралдары мен құрылыстары үшін жүзеге асырылады.</w:t>
      </w:r>
    </w:p>
    <w:bookmarkEnd w:id="266"/>
    <w:bookmarkStart w:name="z274" w:id="267"/>
    <w:p>
      <w:pPr>
        <w:spacing w:after="0"/>
        <w:ind w:left="0"/>
        <w:jc w:val="both"/>
      </w:pPr>
      <w:r>
        <w:rPr>
          <w:rFonts w:ascii="Times New Roman"/>
          <w:b w:val="false"/>
          <w:i w:val="false"/>
          <w:color w:val="000000"/>
          <w:sz w:val="28"/>
        </w:rPr>
        <w:t>
      Өткізілген трафик үшін өзара есеп айырысу кезінде пайдаланушыдан төлем алатын шығыс бағыттың байланыс операторы өткізілетін трафиктің бағыт кіріс немесе транзиттік болып табылатын байланыс операторымен есеп айырысу мөлшерлемесінің негізінде есеп айырысады.</w:t>
      </w:r>
    </w:p>
    <w:bookmarkEnd w:id="267"/>
    <w:bookmarkStart w:name="z275" w:id="268"/>
    <w:p>
      <w:pPr>
        <w:spacing w:after="0"/>
        <w:ind w:left="0"/>
        <w:jc w:val="both"/>
      </w:pPr>
      <w:r>
        <w:rPr>
          <w:rFonts w:ascii="Times New Roman"/>
          <w:b w:val="false"/>
          <w:i w:val="false"/>
          <w:color w:val="000000"/>
          <w:sz w:val="28"/>
        </w:rPr>
        <w:t>
      Егер бір оператормен телекоммуникация қызметтерін ұсыну басқа оператордың абонеттеріне алдын ала төлем карталары бойынша немесе олардың арасындағы тікелей шартпен жүргізілсе, операторлар арасындағы өзара есеп айырысу мөлшерлемесінің негізінде операторға төлем қарастыратын, шығыс қосу кезінде абоненттік жалғауды қамтамасыз ететін қосымша келісімдер арқылы жүргізіледі.</w:t>
      </w:r>
    </w:p>
    <w:bookmarkEnd w:id="268"/>
    <w:bookmarkStart w:name="z276" w:id="269"/>
    <w:p>
      <w:pPr>
        <w:spacing w:after="0"/>
        <w:ind w:left="0"/>
        <w:jc w:val="both"/>
      </w:pPr>
      <w:r>
        <w:rPr>
          <w:rFonts w:ascii="Times New Roman"/>
          <w:b w:val="false"/>
          <w:i w:val="false"/>
          <w:color w:val="000000"/>
          <w:sz w:val="28"/>
        </w:rPr>
        <w:t>
      82. Қосатын және қосылатын операторлардың арасындағы өткізілген трафик үшін есеп айырысу былай жүргізілуі тиіс:</w:t>
      </w:r>
    </w:p>
    <w:bookmarkEnd w:id="269"/>
    <w:bookmarkStart w:name="z277" w:id="270"/>
    <w:p>
      <w:pPr>
        <w:spacing w:after="0"/>
        <w:ind w:left="0"/>
        <w:jc w:val="both"/>
      </w:pPr>
      <w:r>
        <w:rPr>
          <w:rFonts w:ascii="Times New Roman"/>
          <w:b w:val="false"/>
          <w:i w:val="false"/>
          <w:color w:val="000000"/>
          <w:sz w:val="28"/>
        </w:rPr>
        <w:t>
      1) трафиктерді өткізу қызметтері:</w:t>
      </w:r>
    </w:p>
    <w:bookmarkEnd w:id="270"/>
    <w:bookmarkStart w:name="z278" w:id="271"/>
    <w:p>
      <w:pPr>
        <w:spacing w:after="0"/>
        <w:ind w:left="0"/>
        <w:jc w:val="both"/>
      </w:pPr>
      <w:r>
        <w:rPr>
          <w:rFonts w:ascii="Times New Roman"/>
          <w:b w:val="false"/>
          <w:i w:val="false"/>
          <w:color w:val="000000"/>
          <w:sz w:val="28"/>
        </w:rPr>
        <w:t>
      жергіліктіге (кіріс, шығыс, транзит);</w:t>
      </w:r>
    </w:p>
    <w:bookmarkEnd w:id="271"/>
    <w:bookmarkStart w:name="z279" w:id="272"/>
    <w:p>
      <w:pPr>
        <w:spacing w:after="0"/>
        <w:ind w:left="0"/>
        <w:jc w:val="both"/>
      </w:pPr>
      <w:r>
        <w:rPr>
          <w:rFonts w:ascii="Times New Roman"/>
          <w:b w:val="false"/>
          <w:i w:val="false"/>
          <w:color w:val="000000"/>
          <w:sz w:val="28"/>
        </w:rPr>
        <w:t>
      қалааралыққа (аймақішілік) (кіріс, шығыс, транзитті);</w:t>
      </w:r>
    </w:p>
    <w:bookmarkEnd w:id="272"/>
    <w:bookmarkStart w:name="z280" w:id="273"/>
    <w:p>
      <w:pPr>
        <w:spacing w:after="0"/>
        <w:ind w:left="0"/>
        <w:jc w:val="both"/>
      </w:pPr>
      <w:r>
        <w:rPr>
          <w:rFonts w:ascii="Times New Roman"/>
          <w:b w:val="false"/>
          <w:i w:val="false"/>
          <w:color w:val="000000"/>
          <w:sz w:val="28"/>
        </w:rPr>
        <w:t>
      халықаралыққа (кіріс, шығыс, транзитті);</w:t>
      </w:r>
    </w:p>
    <w:bookmarkEnd w:id="273"/>
    <w:bookmarkStart w:name="z281" w:id="274"/>
    <w:p>
      <w:pPr>
        <w:spacing w:after="0"/>
        <w:ind w:left="0"/>
        <w:jc w:val="both"/>
      </w:pPr>
      <w:r>
        <w:rPr>
          <w:rFonts w:ascii="Times New Roman"/>
          <w:b w:val="false"/>
          <w:i w:val="false"/>
          <w:color w:val="000000"/>
          <w:sz w:val="28"/>
        </w:rPr>
        <w:t>
      ұтқыр операторлар желісіне(нен);</w:t>
      </w:r>
    </w:p>
    <w:bookmarkEnd w:id="274"/>
    <w:bookmarkStart w:name="z282" w:id="275"/>
    <w:p>
      <w:pPr>
        <w:spacing w:after="0"/>
        <w:ind w:left="0"/>
        <w:jc w:val="both"/>
      </w:pPr>
      <w:r>
        <w:rPr>
          <w:rFonts w:ascii="Times New Roman"/>
          <w:b w:val="false"/>
          <w:i w:val="false"/>
          <w:color w:val="000000"/>
          <w:sz w:val="28"/>
        </w:rPr>
        <w:t>
      IP-телефония (Интернет-телефония) операторларының;</w:t>
      </w:r>
    </w:p>
    <w:bookmarkEnd w:id="275"/>
    <w:bookmarkStart w:name="z283" w:id="276"/>
    <w:p>
      <w:pPr>
        <w:spacing w:after="0"/>
        <w:ind w:left="0"/>
        <w:jc w:val="both"/>
      </w:pPr>
      <w:r>
        <w:rPr>
          <w:rFonts w:ascii="Times New Roman"/>
          <w:b w:val="false"/>
          <w:i w:val="false"/>
          <w:color w:val="000000"/>
          <w:sz w:val="28"/>
        </w:rPr>
        <w:t>
      байланыс операторларының желісіне анықталмаған бағыттар трафигінің енуі;</w:t>
      </w:r>
    </w:p>
    <w:bookmarkEnd w:id="276"/>
    <w:bookmarkStart w:name="z284" w:id="277"/>
    <w:p>
      <w:pPr>
        <w:spacing w:after="0"/>
        <w:ind w:left="0"/>
        <w:jc w:val="both"/>
      </w:pPr>
      <w:r>
        <w:rPr>
          <w:rFonts w:ascii="Times New Roman"/>
          <w:b w:val="false"/>
          <w:i w:val="false"/>
          <w:color w:val="000000"/>
          <w:sz w:val="28"/>
        </w:rPr>
        <w:t>
      2) көліктік желі арналарына қол жеткізу қызметтері:</w:t>
      </w:r>
    </w:p>
    <w:bookmarkEnd w:id="277"/>
    <w:bookmarkStart w:name="z285" w:id="278"/>
    <w:p>
      <w:pPr>
        <w:spacing w:after="0"/>
        <w:ind w:left="0"/>
        <w:jc w:val="both"/>
      </w:pPr>
      <w:r>
        <w:rPr>
          <w:rFonts w:ascii="Times New Roman"/>
          <w:b w:val="false"/>
          <w:i w:val="false"/>
          <w:color w:val="000000"/>
          <w:sz w:val="28"/>
        </w:rPr>
        <w:t>
      байланыс арнасын ұсыну жалға алу (баламалы, немесе цифрлы) және (немесе) басқа байланыс операторларының желілерімен қосылудың әр түрлі нүктелері арасындағы жалғау желісі;</w:t>
      </w:r>
    </w:p>
    <w:bookmarkEnd w:id="278"/>
    <w:bookmarkStart w:name="z286" w:id="279"/>
    <w:p>
      <w:pPr>
        <w:spacing w:after="0"/>
        <w:ind w:left="0"/>
        <w:jc w:val="both"/>
      </w:pPr>
      <w:r>
        <w:rPr>
          <w:rFonts w:ascii="Times New Roman"/>
          <w:b w:val="false"/>
          <w:i w:val="false"/>
          <w:color w:val="000000"/>
          <w:sz w:val="28"/>
        </w:rPr>
        <w:t>
      3) байланыс операторының желісіне қол жетізуді ұйымдастыру қызметтері:</w:t>
      </w:r>
    </w:p>
    <w:bookmarkEnd w:id="279"/>
    <w:bookmarkStart w:name="z287" w:id="280"/>
    <w:p>
      <w:pPr>
        <w:spacing w:after="0"/>
        <w:ind w:left="0"/>
        <w:jc w:val="both"/>
      </w:pPr>
      <w:r>
        <w:rPr>
          <w:rFonts w:ascii="Times New Roman"/>
          <w:b w:val="false"/>
          <w:i w:val="false"/>
          <w:color w:val="000000"/>
          <w:sz w:val="28"/>
        </w:rPr>
        <w:t>
      арналарды ұйымдастыру және қосу бойынша және (немесе) жалғасатын желілер арасындағы жалғау желісіндегі жұмыстар (қосу нүктесінің географиялық орналасуына қарай әрбір жалғанатын оператор желісінен қосу желісіне дейін);</w:t>
      </w:r>
    </w:p>
    <w:bookmarkEnd w:id="280"/>
    <w:bookmarkStart w:name="z288" w:id="281"/>
    <w:p>
      <w:pPr>
        <w:spacing w:after="0"/>
        <w:ind w:left="0"/>
        <w:jc w:val="both"/>
      </w:pPr>
      <w:r>
        <w:rPr>
          <w:rFonts w:ascii="Times New Roman"/>
          <w:b w:val="false"/>
          <w:i w:val="false"/>
          <w:color w:val="000000"/>
          <w:sz w:val="28"/>
        </w:rPr>
        <w:t>
      4) қосатын байланыс операторының қызметтеріне қол жеткізу:</w:t>
      </w:r>
    </w:p>
    <w:bookmarkEnd w:id="281"/>
    <w:bookmarkStart w:name="z289" w:id="282"/>
    <w:p>
      <w:pPr>
        <w:spacing w:after="0"/>
        <w:ind w:left="0"/>
        <w:jc w:val="both"/>
      </w:pPr>
      <w:r>
        <w:rPr>
          <w:rFonts w:ascii="Times New Roman"/>
          <w:b w:val="false"/>
          <w:i w:val="false"/>
          <w:color w:val="000000"/>
          <w:sz w:val="28"/>
        </w:rPr>
        <w:t>
      биллинг өткізу және абонеттерден төлемдерді жинау;</w:t>
      </w:r>
    </w:p>
    <w:bookmarkEnd w:id="282"/>
    <w:bookmarkStart w:name="z290" w:id="283"/>
    <w:p>
      <w:pPr>
        <w:spacing w:after="0"/>
        <w:ind w:left="0"/>
        <w:jc w:val="both"/>
      </w:pPr>
      <w:r>
        <w:rPr>
          <w:rFonts w:ascii="Times New Roman"/>
          <w:b w:val="false"/>
          <w:i w:val="false"/>
          <w:color w:val="000000"/>
          <w:sz w:val="28"/>
        </w:rPr>
        <w:t>
      жалға ұсыну немесе кабельді кәрізді және қосу мақсатындағы технологиялық мүлікті пайдалану;</w:t>
      </w:r>
    </w:p>
    <w:bookmarkEnd w:id="283"/>
    <w:bookmarkStart w:name="z291" w:id="284"/>
    <w:p>
      <w:pPr>
        <w:spacing w:after="0"/>
        <w:ind w:left="0"/>
        <w:jc w:val="both"/>
      </w:pPr>
      <w:r>
        <w:rPr>
          <w:rFonts w:ascii="Times New Roman"/>
          <w:b w:val="false"/>
          <w:i w:val="false"/>
          <w:color w:val="000000"/>
          <w:sz w:val="28"/>
        </w:rPr>
        <w:t>
      техникалық қызмет көрсетуді жүргізу және жабдықты қарау;</w:t>
      </w:r>
    </w:p>
    <w:bookmarkEnd w:id="284"/>
    <w:bookmarkStart w:name="z292" w:id="285"/>
    <w:p>
      <w:pPr>
        <w:spacing w:after="0"/>
        <w:ind w:left="0"/>
        <w:jc w:val="both"/>
      </w:pPr>
      <w:r>
        <w:rPr>
          <w:rFonts w:ascii="Times New Roman"/>
          <w:b w:val="false"/>
          <w:i w:val="false"/>
          <w:color w:val="000000"/>
          <w:sz w:val="28"/>
        </w:rPr>
        <w:t>
      5) қосу қызметтері.</w:t>
      </w:r>
    </w:p>
    <w:bookmarkEnd w:id="285"/>
    <w:bookmarkStart w:name="z293" w:id="286"/>
    <w:p>
      <w:pPr>
        <w:spacing w:after="0"/>
        <w:ind w:left="0"/>
        <w:jc w:val="both"/>
      </w:pPr>
      <w:r>
        <w:rPr>
          <w:rFonts w:ascii="Times New Roman"/>
          <w:b w:val="false"/>
          <w:i w:val="false"/>
          <w:color w:val="000000"/>
          <w:sz w:val="28"/>
        </w:rPr>
        <w:t>
      83. Қалааралық және халықаралық байланыс операторлары және халықаралық байланыс операторлары шетелдік халықаралық операторлармен халықаралық трафик үшін өзара есеп айырысуларды жүзеге асырады.</w:t>
      </w:r>
    </w:p>
    <w:bookmarkEnd w:id="286"/>
    <w:bookmarkStart w:name="z294" w:id="287"/>
    <w:p>
      <w:pPr>
        <w:spacing w:after="0"/>
        <w:ind w:left="0"/>
        <w:jc w:val="both"/>
      </w:pPr>
      <w:r>
        <w:rPr>
          <w:rFonts w:ascii="Times New Roman"/>
          <w:b w:val="false"/>
          <w:i w:val="false"/>
          <w:color w:val="000000"/>
          <w:sz w:val="28"/>
        </w:rPr>
        <w:t>
      84. Байланыс операторларының халықаралық трафикті өткізгені үшін өзара есеп айырысу шарттық негізде және байланыс саласындағы заңнамаға және табиғи монополиялар және реттелетін нарыққа сәйкес жүзеге асырылады.</w:t>
      </w:r>
    </w:p>
    <w:bookmarkEnd w:id="287"/>
    <w:bookmarkStart w:name="z295" w:id="288"/>
    <w:p>
      <w:pPr>
        <w:spacing w:after="0"/>
        <w:ind w:left="0"/>
        <w:jc w:val="both"/>
      </w:pPr>
      <w:r>
        <w:rPr>
          <w:rFonts w:ascii="Times New Roman"/>
          <w:b w:val="false"/>
          <w:i w:val="false"/>
          <w:color w:val="000000"/>
          <w:sz w:val="28"/>
        </w:rPr>
        <w:t>
      85. Төлем шақыратын оператордың байланыс қызметтеріне жүзеге асырылатын қызметтерге байланыс операторлары арасындағы өзара есеп айырысу өзара іс-қимылдағы операторлар арасында шарттық негізде жүзеге асырылады.</w:t>
      </w:r>
    </w:p>
    <w:bookmarkEnd w:id="288"/>
    <w:bookmarkStart w:name="z296" w:id="289"/>
    <w:p>
      <w:pPr>
        <w:spacing w:after="0"/>
        <w:ind w:left="0"/>
        <w:jc w:val="both"/>
      </w:pPr>
      <w:r>
        <w:rPr>
          <w:rFonts w:ascii="Times New Roman"/>
          <w:b w:val="false"/>
          <w:i w:val="false"/>
          <w:color w:val="000000"/>
          <w:sz w:val="28"/>
        </w:rPr>
        <w:t>
      86. Аймақішілік немесе жергілікті деңгейде қосылатын өзара іс-қимылдағы желілердің арасындағы өзара есеп айырысулардың ішіне есеп айырысу ставкасы негізінде трафик бірлігі үшін төлем әдісімен осы Қағидалардың ұсыныстары мен ХЕО ұсыныстары (D сериясы), сондай-ақ қажет болған жағдайларда және қосымша шарттар негізінде қосу желісі, байланыс арналары мен телекоммуникация құрылыстарын пайдаланғаны үшін жалгерлік төлем үшін есеп айырысу кіреді.</w:t>
      </w:r>
    </w:p>
    <w:bookmarkEnd w:id="289"/>
    <w:bookmarkStart w:name="z297" w:id="290"/>
    <w:p>
      <w:pPr>
        <w:spacing w:after="0"/>
        <w:ind w:left="0"/>
        <w:jc w:val="both"/>
      </w:pPr>
      <w:r>
        <w:rPr>
          <w:rFonts w:ascii="Times New Roman"/>
          <w:b w:val="false"/>
          <w:i w:val="false"/>
          <w:color w:val="000000"/>
          <w:sz w:val="28"/>
        </w:rPr>
        <w:t>
      87. Бір қосылу желісіне операторлар арасындағы өзара есеп айырысуларды жүргізу кезінде 64 кбит/с стандартты цифрлы арна, ені 3,1 кГц үнді жиіліктегі баламалы арна, 50 Бод тарату жылдамдығымен бір төртсымдық арна алынады. Е1 ағыны G.704 п. 5.2 "n*64 кбит/с арналары әкелетін, 2048 кбит/с-қа түйіс" ұсынысына сәйкес 30 стандартты цифрлық арнаға алынды.</w:t>
      </w:r>
    </w:p>
    <w:bookmarkEnd w:id="290"/>
    <w:bookmarkStart w:name="z298" w:id="291"/>
    <w:p>
      <w:pPr>
        <w:spacing w:after="0"/>
        <w:ind w:left="0"/>
        <w:jc w:val="both"/>
      </w:pPr>
      <w:r>
        <w:rPr>
          <w:rFonts w:ascii="Times New Roman"/>
          <w:b w:val="false"/>
          <w:i w:val="false"/>
          <w:color w:val="000000"/>
          <w:sz w:val="28"/>
        </w:rPr>
        <w:t>
      N*64 арналарының ағынында кіріс және шығысқа бөліну қосылатын арнаның байланыс операторы ұсынған қызмет көрсету түріне байланысты болады және қосуға техникалық мүмкіндіктер беру және орындау кезеңінде анықталады.</w:t>
      </w:r>
    </w:p>
    <w:bookmarkEnd w:id="291"/>
    <w:bookmarkStart w:name="z299" w:id="292"/>
    <w:p>
      <w:pPr>
        <w:spacing w:after="0"/>
        <w:ind w:left="0"/>
        <w:jc w:val="both"/>
      </w:pPr>
      <w:r>
        <w:rPr>
          <w:rFonts w:ascii="Times New Roman"/>
          <w:b w:val="false"/>
          <w:i w:val="false"/>
          <w:color w:val="000000"/>
          <w:sz w:val="28"/>
        </w:rPr>
        <w:t>
      Жалғаудың (қосудың) стандартты нүктесі дауысты тарату үшін 30 цифрлы арнаны қамтамасыз ететін, Е1 цифрлық портымен қалыптасады, синхрондау үшін жеке арна және басқару сигналдарын тарату үшін жеке арна, барлығы 64 кбит/с жылдамдылығы 2 Мбит/с бойынша барлығы 32 арна.</w:t>
      </w:r>
    </w:p>
    <w:bookmarkEnd w:id="292"/>
    <w:bookmarkStart w:name="z300" w:id="293"/>
    <w:p>
      <w:pPr>
        <w:spacing w:after="0"/>
        <w:ind w:left="0"/>
        <w:jc w:val="both"/>
      </w:pPr>
      <w:r>
        <w:rPr>
          <w:rFonts w:ascii="Times New Roman"/>
          <w:b w:val="false"/>
          <w:i w:val="false"/>
          <w:color w:val="000000"/>
          <w:sz w:val="28"/>
        </w:rPr>
        <w:t xml:space="preserve">
      88. Байланыс операторлары арасында трафикті босатқаны үшін өзара есеп айырысу қосылу шарттары негізінде және байланыс саласындағы </w:t>
      </w:r>
      <w:r>
        <w:rPr>
          <w:rFonts w:ascii="Times New Roman"/>
          <w:b w:val="false"/>
          <w:i w:val="false"/>
          <w:color w:val="000000"/>
          <w:sz w:val="28"/>
        </w:rPr>
        <w:t>заңнамаға</w:t>
      </w:r>
      <w:r>
        <w:rPr>
          <w:rFonts w:ascii="Times New Roman"/>
          <w:b w:val="false"/>
          <w:i w:val="false"/>
          <w:color w:val="000000"/>
          <w:sz w:val="28"/>
        </w:rPr>
        <w:t xml:space="preserve"> және табиғи монополияларға және реттелетін нарыққа сәйкес жүзеге асырылады.</w:t>
      </w:r>
    </w:p>
    <w:bookmarkEnd w:id="293"/>
    <w:bookmarkStart w:name="z301" w:id="294"/>
    <w:p>
      <w:pPr>
        <w:spacing w:after="0"/>
        <w:ind w:left="0"/>
        <w:jc w:val="both"/>
      </w:pPr>
      <w:r>
        <w:rPr>
          <w:rFonts w:ascii="Times New Roman"/>
          <w:b w:val="false"/>
          <w:i w:val="false"/>
          <w:color w:val="000000"/>
          <w:sz w:val="28"/>
        </w:rPr>
        <w:t>
      89. Байланыс операторларының арасындағы есеп айырысуларды ұйымдастыру және жүргізу трафикті өлшеу шығатын, сондай-ақ кіретін бағыттарда жүргізілуі тиіс. Бұл кезде байланыс операторларының әрқайсысы басқа операторлармен үш жылға жасалған шарттардың талаптарына сәйкес салыстыруды жүргізу үшін барлық пайдаланылатын жүктемелерді өткізу жолдары бойынша өткізілген трафик туралы бірінші деректерді сақтайды және деректердің сенімділігі үшін жауап береді.</w:t>
      </w:r>
    </w:p>
    <w:bookmarkEnd w:id="294"/>
    <w:bookmarkStart w:name="z302" w:id="295"/>
    <w:p>
      <w:pPr>
        <w:spacing w:after="0"/>
        <w:ind w:left="0"/>
        <w:jc w:val="both"/>
      </w:pPr>
      <w:r>
        <w:rPr>
          <w:rFonts w:ascii="Times New Roman"/>
          <w:b w:val="false"/>
          <w:i w:val="false"/>
          <w:color w:val="000000"/>
          <w:sz w:val="28"/>
        </w:rPr>
        <w:t>
      90. Әр түрлі бағыттар бойынша өткізілетін трафиктің көлемдері туралы сенімді деректер алу мақсатында байланыс операторлары оның көлемдерін анықтау мүмкіндігі мен тура және айналып өтетін арналарды қоса отырып, жалғануларды орнатудың барлық пайдаланылатын бағыттары бойынша шақыруларға қызмет көрсету сапасын қамтамасыз ету жөніндегі шараларды қолданады.</w:t>
      </w:r>
    </w:p>
    <w:bookmarkEnd w:id="295"/>
    <w:bookmarkStart w:name="z303" w:id="296"/>
    <w:p>
      <w:pPr>
        <w:spacing w:after="0"/>
        <w:ind w:left="0"/>
        <w:jc w:val="both"/>
      </w:pPr>
      <w:r>
        <w:rPr>
          <w:rFonts w:ascii="Times New Roman"/>
          <w:b w:val="false"/>
          <w:i w:val="false"/>
          <w:color w:val="000000"/>
          <w:sz w:val="28"/>
        </w:rPr>
        <w:t>
      91. Байланыс операторлары арасындағы уағдаластық бойынша трафик туралы деректерді жинақтау және өңдеу өзара іс-қимылдағы операторлардың біреуіне тиесілі ортақ есеп айырысу орталығы арқылы жүзеге асырыла алады.</w:t>
      </w:r>
    </w:p>
    <w:bookmarkEnd w:id="296"/>
    <w:bookmarkStart w:name="z304" w:id="297"/>
    <w:p>
      <w:pPr>
        <w:spacing w:after="0"/>
        <w:ind w:left="0"/>
        <w:jc w:val="both"/>
      </w:pPr>
      <w:r>
        <w:rPr>
          <w:rFonts w:ascii="Times New Roman"/>
          <w:b w:val="false"/>
          <w:i w:val="false"/>
          <w:color w:val="000000"/>
          <w:sz w:val="28"/>
        </w:rPr>
        <w:t>
      92. Есеп айырысу мезгілі ретінде бір күнтізбелік айды алу ұсынылады. Операторлар арасындағы келісім бойынша өзге де есеп айырысу мезгілін пайдалануға болады.</w:t>
      </w:r>
    </w:p>
    <w:bookmarkEnd w:id="297"/>
    <w:bookmarkStart w:name="z305" w:id="298"/>
    <w:p>
      <w:pPr>
        <w:spacing w:after="0"/>
        <w:ind w:left="0"/>
        <w:jc w:val="both"/>
      </w:pPr>
      <w:r>
        <w:rPr>
          <w:rFonts w:ascii="Times New Roman"/>
          <w:b w:val="false"/>
          <w:i w:val="false"/>
          <w:color w:val="000000"/>
          <w:sz w:val="28"/>
        </w:rPr>
        <w:t>
      93. Жүктемені есептеу үшін пайдаланылатын техникалық құралдарға қарамастан, коммутациялық станциялардың барлық түрлеріндегі трафикті өлшеу үшін және қосылуды орнату бағыттары мен шығатын халықаралық трафиктің құрылымы (құрамы) туралы барынша толық ақпарат алу үшін оның шамасының есебі АҚТС тарифтеу аппаратурасының, жергілікті телефон қосылыстарының құнын уақыт бойынша есептеу аппаратураларының (немесе электронды АТС-ларды тиісті бағдарламалық қамту) деректері және шығатын қалааралық және халықаралық сөйлесуге берілген тапсырыстардың бланкілерінің (МТФ-4, МТФ-5 қатаң есептілік нысаны) негізінде жүргізілуі тиіс.</w:t>
      </w:r>
    </w:p>
    <w:bookmarkEnd w:id="298"/>
    <w:bookmarkStart w:name="z306" w:id="299"/>
    <w:p>
      <w:pPr>
        <w:spacing w:after="0"/>
        <w:ind w:left="0"/>
        <w:jc w:val="both"/>
      </w:pPr>
      <w:r>
        <w:rPr>
          <w:rFonts w:ascii="Times New Roman"/>
          <w:b w:val="false"/>
          <w:i w:val="false"/>
          <w:color w:val="000000"/>
          <w:sz w:val="28"/>
        </w:rPr>
        <w:t>
      94. Трафиктерді есептеу үшін пайдаланылатын техникалық құралдардың стандарттау, метрология және сертификаттау жөніндегі уәкілетті орган берген сәйкестік сертификаты болуы тиіс (өз бетінше немесе сертификатталған телефон станциясының құрамында).</w:t>
      </w:r>
    </w:p>
    <w:bookmarkEnd w:id="299"/>
    <w:bookmarkStart w:name="z307" w:id="300"/>
    <w:p>
      <w:pPr>
        <w:spacing w:after="0"/>
        <w:ind w:left="0"/>
        <w:jc w:val="both"/>
      </w:pPr>
      <w:r>
        <w:rPr>
          <w:rFonts w:ascii="Times New Roman"/>
          <w:b w:val="false"/>
          <w:i w:val="false"/>
          <w:color w:val="000000"/>
          <w:sz w:val="28"/>
        </w:rPr>
        <w:t>
      95. Операторлардың байланыс саласындағы уәкілетті орган бекіткен нормативтік-техникалық құжаттарға сәйкес ұсынған қызметтік байланысы тегін ұсынылады және өзара есеп айырысу кезінде есепке алынбайды. Қызметтік байланыстың көлемі өткізілген трафиктің көлемінің 2%-дан аспауы тиіс немесе қол жеткізілген келісім көлемінде болуға тиіс.</w:t>
      </w:r>
    </w:p>
    <w:bookmarkEnd w:id="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Трафиктi өткiзуді және өзара</w:t>
            </w:r>
            <w:r>
              <w:br/>
            </w:r>
            <w:r>
              <w:rPr>
                <w:rFonts w:ascii="Times New Roman"/>
                <w:b w:val="false"/>
                <w:i w:val="false"/>
                <w:color w:val="000000"/>
                <w:sz w:val="20"/>
              </w:rPr>
              <w:t>есеп айырысу тәртібін қоса</w:t>
            </w:r>
            <w:r>
              <w:br/>
            </w:r>
            <w:r>
              <w:rPr>
                <w:rFonts w:ascii="Times New Roman"/>
                <w:b w:val="false"/>
                <w:i w:val="false"/>
                <w:color w:val="000000"/>
                <w:sz w:val="20"/>
              </w:rPr>
              <w:t>алғанда, телекоммуникация</w:t>
            </w:r>
            <w:r>
              <w:br/>
            </w:r>
            <w:r>
              <w:rPr>
                <w:rFonts w:ascii="Times New Roman"/>
                <w:b w:val="false"/>
                <w:i w:val="false"/>
                <w:color w:val="000000"/>
                <w:sz w:val="20"/>
              </w:rPr>
              <w:t>желiлерiн қосу және өзара</w:t>
            </w:r>
            <w:r>
              <w:br/>
            </w:r>
            <w:r>
              <w:rPr>
                <w:rFonts w:ascii="Times New Roman"/>
                <w:b w:val="false"/>
                <w:i w:val="false"/>
                <w:color w:val="000000"/>
                <w:sz w:val="20"/>
              </w:rPr>
              <w:t>әрекеттестігі қағидаларына</w:t>
            </w:r>
            <w:r>
              <w:br/>
            </w:r>
            <w:r>
              <w:rPr>
                <w:rFonts w:ascii="Times New Roman"/>
                <w:b w:val="false"/>
                <w:i w:val="false"/>
                <w:color w:val="000000"/>
                <w:sz w:val="20"/>
              </w:rPr>
              <w:t>1-қосымша</w:t>
            </w:r>
          </w:p>
        </w:tc>
      </w:tr>
    </w:tbl>
    <w:bookmarkStart w:name="z309" w:id="301"/>
    <w:p>
      <w:pPr>
        <w:spacing w:after="0"/>
        <w:ind w:left="0"/>
        <w:jc w:val="left"/>
      </w:pPr>
      <w:r>
        <w:rPr>
          <w:rFonts w:ascii="Times New Roman"/>
          <w:b/>
          <w:i w:val="false"/>
          <w:color w:val="000000"/>
        </w:rPr>
        <w:t xml:space="preserve"> Зақымданған және апаттық жағдайларда техникалық персоналдың өзара іс-қимылын ұйымдастыру. ОПТЖ-ның ведомстволық, корпоративтік, арнайы және АТС байланыс операторлар шақыруларын маршруттау</w:t>
      </w:r>
      <w:r>
        <w:br/>
      </w:r>
      <w:r>
        <w:rPr>
          <w:rFonts w:ascii="Times New Roman"/>
          <w:b/>
          <w:i w:val="false"/>
          <w:color w:val="000000"/>
        </w:rPr>
        <w:t>1. Зақымданған және апаттық жағдайларда АТС қосылған техникалық персоналдың өзара іс-қимылын ұйымдастыру</w:t>
      </w:r>
    </w:p>
    <w:bookmarkEnd w:id="301"/>
    <w:bookmarkStart w:name="z311" w:id="302"/>
    <w:p>
      <w:pPr>
        <w:spacing w:after="0"/>
        <w:ind w:left="0"/>
        <w:jc w:val="both"/>
      </w:pPr>
      <w:r>
        <w:rPr>
          <w:rFonts w:ascii="Times New Roman"/>
          <w:b w:val="false"/>
          <w:i w:val="false"/>
          <w:color w:val="000000"/>
          <w:sz w:val="28"/>
        </w:rPr>
        <w:t>
      1. Зақымданулар жалғанған немесе тіректі автоматтық телефон станцияларына (бұдан әрі – АТС) тиесілі станциялық жабдықтарда, тарату жүйесі мен желі құрылыстары жабдықтарында пайда болуы мүмкін. Зақымданулар үш санатқа бөлінеді:</w:t>
      </w:r>
    </w:p>
    <w:bookmarkEnd w:id="302"/>
    <w:bookmarkStart w:name="z312" w:id="303"/>
    <w:p>
      <w:pPr>
        <w:spacing w:after="0"/>
        <w:ind w:left="0"/>
        <w:jc w:val="both"/>
      </w:pPr>
      <w:r>
        <w:rPr>
          <w:rFonts w:ascii="Times New Roman"/>
          <w:b w:val="false"/>
          <w:i w:val="false"/>
          <w:color w:val="000000"/>
          <w:sz w:val="28"/>
        </w:rPr>
        <w:t>
      1) бірінші санат – станция жабдықтарының және оған қосылған арналардың жұмыс қабілеттілігін толық жоғалтуға алып келетін апаттар;</w:t>
      </w:r>
    </w:p>
    <w:bookmarkEnd w:id="303"/>
    <w:bookmarkStart w:name="z313" w:id="304"/>
    <w:p>
      <w:pPr>
        <w:spacing w:after="0"/>
        <w:ind w:left="0"/>
        <w:jc w:val="both"/>
      </w:pPr>
      <w:r>
        <w:rPr>
          <w:rFonts w:ascii="Times New Roman"/>
          <w:b w:val="false"/>
          <w:i w:val="false"/>
          <w:color w:val="000000"/>
          <w:sz w:val="28"/>
        </w:rPr>
        <w:t>
      2) екінші санат – жекелеген модульдердің немесе блоктардың істен шығуына алып келетін, трафикті жоғалтуға әсер етпейтін апаттар;</w:t>
      </w:r>
    </w:p>
    <w:bookmarkEnd w:id="304"/>
    <w:bookmarkStart w:name="z314" w:id="305"/>
    <w:p>
      <w:pPr>
        <w:spacing w:after="0"/>
        <w:ind w:left="0"/>
        <w:jc w:val="both"/>
      </w:pPr>
      <w:r>
        <w:rPr>
          <w:rFonts w:ascii="Times New Roman"/>
          <w:b w:val="false"/>
          <w:i w:val="false"/>
          <w:color w:val="000000"/>
          <w:sz w:val="28"/>
        </w:rPr>
        <w:t>
      3) үшінші санат – станция жұмысына елеусіз әсер ететін немесе оған қосылған бағыттарда болатын апаттар, жекелеген абоненттік жиынтықтардың немесе арналардың зақымдануы.</w:t>
      </w:r>
    </w:p>
    <w:bookmarkEnd w:id="305"/>
    <w:bookmarkStart w:name="z315" w:id="306"/>
    <w:p>
      <w:pPr>
        <w:spacing w:after="0"/>
        <w:ind w:left="0"/>
        <w:jc w:val="both"/>
      </w:pPr>
      <w:r>
        <w:rPr>
          <w:rFonts w:ascii="Times New Roman"/>
          <w:b w:val="false"/>
          <w:i w:val="false"/>
          <w:color w:val="000000"/>
          <w:sz w:val="28"/>
        </w:rPr>
        <w:t>
      2. Аварияларды жою мерзімдері зақымданудың санатына қарай технологиялық карталармен реттеледі және іске қосу кезінде қосымша келісімдерде қарастырылады.</w:t>
      </w:r>
    </w:p>
    <w:bookmarkEnd w:id="306"/>
    <w:bookmarkStart w:name="z316" w:id="307"/>
    <w:p>
      <w:pPr>
        <w:spacing w:after="0"/>
        <w:ind w:left="0"/>
        <w:jc w:val="both"/>
      </w:pPr>
      <w:r>
        <w:rPr>
          <w:rFonts w:ascii="Times New Roman"/>
          <w:b w:val="false"/>
          <w:i w:val="false"/>
          <w:color w:val="000000"/>
          <w:sz w:val="28"/>
        </w:rPr>
        <w:t>
      3. ОПТЖ-ның АТС қосылған жабдықтың немесе желі құрылысының апаттық жағдайын апаттық сигналдардың негізінде өзара іс-қимыл жасайтын АТС техникалық персоналы анықтайды.</w:t>
      </w:r>
    </w:p>
    <w:bookmarkEnd w:id="307"/>
    <w:bookmarkStart w:name="z317" w:id="308"/>
    <w:p>
      <w:pPr>
        <w:spacing w:after="0"/>
        <w:ind w:left="0"/>
        <w:jc w:val="both"/>
      </w:pPr>
      <w:r>
        <w:rPr>
          <w:rFonts w:ascii="Times New Roman"/>
          <w:b w:val="false"/>
          <w:i w:val="false"/>
          <w:color w:val="000000"/>
          <w:sz w:val="28"/>
        </w:rPr>
        <w:t>
      4. Өзара іс-қимыл жасайтын техникалық персоналы зақымдану себебін анықтайды. Әрбір тарап өз учаскесіндегі зақымдануды қалпына келтіру үшін жауапты болады. Апат себебінен болған ақауларды жойып, зақымданған жабдықтың жұмыс қабілеттілігін қалпына келтіргеннен кейін осы жабдықты бақылау тексерістерінен өткізеді.</w:t>
      </w:r>
    </w:p>
    <w:bookmarkEnd w:id="308"/>
    <w:bookmarkStart w:name="z318" w:id="309"/>
    <w:p>
      <w:pPr>
        <w:spacing w:after="0"/>
        <w:ind w:left="0"/>
        <w:jc w:val="both"/>
      </w:pPr>
      <w:r>
        <w:rPr>
          <w:rFonts w:ascii="Times New Roman"/>
          <w:b w:val="false"/>
          <w:i w:val="false"/>
          <w:color w:val="000000"/>
          <w:sz w:val="28"/>
        </w:rPr>
        <w:t>
      5. Іске қосылған және тіректі АТС арасындағы сызықтық ұштары жабдығының жұмыс қабілеттілігін жоспарлы тексерулер осы үлгідегі жабдықты техникалық пайдалану нұсқауларына сәйкес алдын алу тексерулері жоспарларына сәйкес жүргізіледі.</w:t>
      </w:r>
    </w:p>
    <w:bookmarkEnd w:id="309"/>
    <w:bookmarkStart w:name="z319" w:id="310"/>
    <w:p>
      <w:pPr>
        <w:spacing w:after="0"/>
        <w:ind w:left="0"/>
        <w:jc w:val="both"/>
      </w:pPr>
      <w:r>
        <w:rPr>
          <w:rFonts w:ascii="Times New Roman"/>
          <w:b w:val="false"/>
          <w:i w:val="false"/>
          <w:color w:val="000000"/>
          <w:sz w:val="28"/>
        </w:rPr>
        <w:t>
      6. Өзара іс-қимылдағы АТС арасындағы байланыс сапасының уақытша төмендеуіне алып келуі мүмкін алдын алу және өлшеу жұмыстарын жүргізген жағдайда, екі АТС техникалық персоналы міндетті түрде бұл туралы байланыс операторының диспетчерлік қызметіне хабарлайды.</w:t>
      </w:r>
    </w:p>
    <w:bookmarkEnd w:id="310"/>
    <w:bookmarkStart w:name="z320" w:id="311"/>
    <w:p>
      <w:pPr>
        <w:spacing w:after="0"/>
        <w:ind w:left="0"/>
        <w:jc w:val="left"/>
      </w:pPr>
      <w:r>
        <w:rPr>
          <w:rFonts w:ascii="Times New Roman"/>
          <w:b/>
          <w:i w:val="false"/>
          <w:color w:val="000000"/>
        </w:rPr>
        <w:t xml:space="preserve"> 2. Шақыруларды маршруттау</w:t>
      </w:r>
    </w:p>
    <w:bookmarkEnd w:id="311"/>
    <w:bookmarkStart w:name="z321" w:id="312"/>
    <w:p>
      <w:pPr>
        <w:spacing w:after="0"/>
        <w:ind w:left="0"/>
        <w:jc w:val="both"/>
      </w:pPr>
      <w:r>
        <w:rPr>
          <w:rFonts w:ascii="Times New Roman"/>
          <w:b w:val="false"/>
          <w:i w:val="false"/>
          <w:color w:val="000000"/>
          <w:sz w:val="28"/>
        </w:rPr>
        <w:t>
      7. Қосылатын АТС байланыстың мынадай негізгі түрлерін орнату мүмкіндігін қамтамасыз етеді:</w:t>
      </w:r>
    </w:p>
    <w:bookmarkEnd w:id="312"/>
    <w:bookmarkStart w:name="z322" w:id="313"/>
    <w:p>
      <w:pPr>
        <w:spacing w:after="0"/>
        <w:ind w:left="0"/>
        <w:jc w:val="both"/>
      </w:pPr>
      <w:r>
        <w:rPr>
          <w:rFonts w:ascii="Times New Roman"/>
          <w:b w:val="false"/>
          <w:i w:val="false"/>
          <w:color w:val="000000"/>
          <w:sz w:val="28"/>
        </w:rPr>
        <w:t>
      1) қосылатын АТС абоненттерінің арасында (ішкі станциялық қосулар);</w:t>
      </w:r>
    </w:p>
    <w:bookmarkEnd w:id="313"/>
    <w:bookmarkStart w:name="z323" w:id="314"/>
    <w:p>
      <w:pPr>
        <w:spacing w:after="0"/>
        <w:ind w:left="0"/>
        <w:jc w:val="both"/>
      </w:pPr>
      <w:r>
        <w:rPr>
          <w:rFonts w:ascii="Times New Roman"/>
          <w:b w:val="false"/>
          <w:i w:val="false"/>
          <w:color w:val="000000"/>
          <w:sz w:val="28"/>
        </w:rPr>
        <w:t>
      2) ОПТЖ желілерінің абоненттерімен (жергілікті, қалааралық және халықаралық);</w:t>
      </w:r>
    </w:p>
    <w:bookmarkEnd w:id="314"/>
    <w:bookmarkStart w:name="z324" w:id="315"/>
    <w:p>
      <w:pPr>
        <w:spacing w:after="0"/>
        <w:ind w:left="0"/>
        <w:jc w:val="both"/>
      </w:pPr>
      <w:r>
        <w:rPr>
          <w:rFonts w:ascii="Times New Roman"/>
          <w:b w:val="false"/>
          <w:i w:val="false"/>
          <w:color w:val="000000"/>
          <w:sz w:val="28"/>
        </w:rPr>
        <w:t>
      3) арнайы қызметтерге шығу.</w:t>
      </w:r>
    </w:p>
    <w:bookmarkEnd w:id="315"/>
    <w:bookmarkStart w:name="z325" w:id="316"/>
    <w:p>
      <w:pPr>
        <w:spacing w:after="0"/>
        <w:ind w:left="0"/>
        <w:jc w:val="both"/>
      </w:pPr>
      <w:r>
        <w:rPr>
          <w:rFonts w:ascii="Times New Roman"/>
          <w:b w:val="false"/>
          <w:i w:val="false"/>
          <w:color w:val="000000"/>
          <w:sz w:val="28"/>
        </w:rPr>
        <w:t>
      8. Қосылатын АТС іске қосылған ОПТЖ АТС тобынан шығатын сыртқы шығыс байланысы абоненттердің ведомстволық, корпоративтік, арнайы және шағын АТС шығуының бір мәнді префиксін (ұсынылатын Пж=9) теруі, содан кейін талап етілген абоненттің толық нөмірін теруі арқылы жүргізіледі.</w:t>
      </w:r>
    </w:p>
    <w:bookmarkEnd w:id="316"/>
    <w:bookmarkStart w:name="z326" w:id="317"/>
    <w:p>
      <w:pPr>
        <w:spacing w:after="0"/>
        <w:ind w:left="0"/>
        <w:jc w:val="both"/>
      </w:pPr>
      <w:r>
        <w:rPr>
          <w:rFonts w:ascii="Times New Roman"/>
          <w:b w:val="false"/>
          <w:i w:val="false"/>
          <w:color w:val="000000"/>
          <w:sz w:val="28"/>
        </w:rPr>
        <w:t>
      9. Қосылатын АТС абоненттерінің шығыс қалааралық, халықаралық байланысы шығу префиксі жолымен "8" (немесе "8-10"), болашақта "0" және "00" сәйкес түрде теріп, содан кейін қалааралық (халықаралық) нөмірді теру арқылы жүзеге асырылады. Егер жалғанған АТС АХТС-ғы ТЖЖ бумасы ұйымдастырылса, АХТС-ға шығу кезінде Пж префиксі терілмейді.</w:t>
      </w:r>
    </w:p>
    <w:bookmarkEnd w:id="317"/>
    <w:bookmarkStart w:name="z327" w:id="318"/>
    <w:p>
      <w:pPr>
        <w:spacing w:after="0"/>
        <w:ind w:left="0"/>
        <w:jc w:val="both"/>
      </w:pPr>
      <w:r>
        <w:rPr>
          <w:rFonts w:ascii="Times New Roman"/>
          <w:b w:val="false"/>
          <w:i w:val="false"/>
          <w:color w:val="000000"/>
          <w:sz w:val="28"/>
        </w:rPr>
        <w:t>
      10. Жоғарыда аталған абоненттердің арнайы қызметтерге шығыс байланысы шығу префиксін, содан кейін арнайы қызмет нөмірін теру арқылы жүзеге асырылады. Шығу индексін термей-ақ арнайы қызметке шығуға жол беріледі.</w:t>
      </w:r>
    </w:p>
    <w:bookmarkEnd w:id="318"/>
    <w:bookmarkStart w:name="z328" w:id="319"/>
    <w:p>
      <w:pPr>
        <w:spacing w:after="0"/>
        <w:ind w:left="0"/>
        <w:jc w:val="both"/>
      </w:pPr>
      <w:r>
        <w:rPr>
          <w:rFonts w:ascii="Times New Roman"/>
          <w:b w:val="false"/>
          <w:i w:val="false"/>
          <w:color w:val="000000"/>
          <w:sz w:val="28"/>
        </w:rPr>
        <w:t>
      11. Сыртқы байланысқа шығу құқығы жоқ қосылатын АТС абоненттері төтенше арнайы қызметтермен (101, 102, 103, 104. Нөмірлеудің жаңа жоспары енгізілген кезде осы қызметтер жаңа нөмірлерге ие болады) ақысыз сыртқы байланыс орнату мүмкіндігімен қамтамасыз етіледі.</w:t>
      </w:r>
    </w:p>
    <w:bookmarkEnd w:id="319"/>
    <w:bookmarkStart w:name="z329" w:id="320"/>
    <w:p>
      <w:pPr>
        <w:spacing w:after="0"/>
        <w:ind w:left="0"/>
        <w:jc w:val="both"/>
      </w:pPr>
      <w:r>
        <w:rPr>
          <w:rFonts w:ascii="Times New Roman"/>
          <w:b w:val="false"/>
          <w:i w:val="false"/>
          <w:color w:val="000000"/>
          <w:sz w:val="28"/>
        </w:rPr>
        <w:t>
      12. Қосылатын АТС абонеттерінің арасындағы жалғаулар орнатылған кезде ішкі қысқартылған нөмір (қосылатын АТС сыйымдылықтарына қарай үш мәнді немесе төрт мәнді) қолданылуы мүмкін.</w:t>
      </w:r>
    </w:p>
    <w:bookmarkEnd w:id="320"/>
    <w:bookmarkStart w:name="z330" w:id="321"/>
    <w:p>
      <w:pPr>
        <w:spacing w:after="0"/>
        <w:ind w:left="0"/>
        <w:jc w:val="both"/>
      </w:pPr>
      <w:r>
        <w:rPr>
          <w:rFonts w:ascii="Times New Roman"/>
          <w:b w:val="false"/>
          <w:i w:val="false"/>
          <w:color w:val="000000"/>
          <w:sz w:val="28"/>
        </w:rPr>
        <w:t>
      13. Қосылатын АТС абоненттерінің арасындағы байланыс ұйымдастырылған жағдайда қосылатын АТС сыйымдылығына қарай ішкі үш мәнді немесе төрт мәнді нөмір теріледі.</w:t>
      </w:r>
    </w:p>
    <w:bookmarkEnd w:id="3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Трафиктi өткiзуді және өзара</w:t>
            </w:r>
            <w:r>
              <w:br/>
            </w:r>
            <w:r>
              <w:rPr>
                <w:rFonts w:ascii="Times New Roman"/>
                <w:b w:val="false"/>
                <w:i w:val="false"/>
                <w:color w:val="000000"/>
                <w:sz w:val="20"/>
              </w:rPr>
              <w:t>есеп айырысу тәртібін қоса</w:t>
            </w:r>
            <w:r>
              <w:br/>
            </w:r>
            <w:r>
              <w:rPr>
                <w:rFonts w:ascii="Times New Roman"/>
                <w:b w:val="false"/>
                <w:i w:val="false"/>
                <w:color w:val="000000"/>
                <w:sz w:val="20"/>
              </w:rPr>
              <w:t>алғанда, телекоммуникация</w:t>
            </w:r>
            <w:r>
              <w:br/>
            </w:r>
            <w:r>
              <w:rPr>
                <w:rFonts w:ascii="Times New Roman"/>
                <w:b w:val="false"/>
                <w:i w:val="false"/>
                <w:color w:val="000000"/>
                <w:sz w:val="20"/>
              </w:rPr>
              <w:t>желiлерiн қосу және өзара</w:t>
            </w:r>
            <w:r>
              <w:br/>
            </w:r>
            <w:r>
              <w:rPr>
                <w:rFonts w:ascii="Times New Roman"/>
                <w:b w:val="false"/>
                <w:i w:val="false"/>
                <w:color w:val="000000"/>
                <w:sz w:val="20"/>
              </w:rPr>
              <w:t>әрекеттестігі қағидаларына</w:t>
            </w:r>
            <w:r>
              <w:br/>
            </w:r>
            <w:r>
              <w:rPr>
                <w:rFonts w:ascii="Times New Roman"/>
                <w:b w:val="false"/>
                <w:i w:val="false"/>
                <w:color w:val="000000"/>
                <w:sz w:val="20"/>
              </w:rPr>
              <w:t>2-қосымша</w:t>
            </w:r>
          </w:p>
        </w:tc>
      </w:tr>
    </w:tbl>
    <w:bookmarkStart w:name="z332" w:id="322"/>
    <w:p>
      <w:pPr>
        <w:spacing w:after="0"/>
        <w:ind w:left="0"/>
        <w:jc w:val="left"/>
      </w:pPr>
      <w:r>
        <w:rPr>
          <w:rFonts w:ascii="Times New Roman"/>
          <w:b/>
          <w:i w:val="false"/>
          <w:color w:val="000000"/>
        </w:rPr>
        <w:t xml:space="preserve"> Қосуды орнатудың жүктеме және сапа нормативтері</w:t>
      </w:r>
    </w:p>
    <w:bookmarkEnd w:id="322"/>
    <w:bookmarkStart w:name="z333" w:id="323"/>
    <w:p>
      <w:pPr>
        <w:spacing w:after="0"/>
        <w:ind w:left="0"/>
        <w:jc w:val="both"/>
      </w:pPr>
      <w:r>
        <w:rPr>
          <w:rFonts w:ascii="Times New Roman"/>
          <w:b w:val="false"/>
          <w:i w:val="false"/>
          <w:color w:val="000000"/>
          <w:sz w:val="28"/>
        </w:rPr>
        <w:t>
      ОПТЖ АТС-на кез-келген типті қосылулар бір желіге (арна) 0,7 Эрл. дейінгі норма жүктемесімен қосу желілері арқылы қосылады.</w:t>
      </w:r>
    </w:p>
    <w:bookmarkEnd w:id="323"/>
    <w:bookmarkStart w:name="z334" w:id="324"/>
    <w:p>
      <w:pPr>
        <w:spacing w:after="0"/>
        <w:ind w:left="0"/>
        <w:jc w:val="both"/>
      </w:pPr>
      <w:r>
        <w:rPr>
          <w:rFonts w:ascii="Times New Roman"/>
          <w:b w:val="false"/>
          <w:i w:val="false"/>
          <w:color w:val="000000"/>
          <w:sz w:val="28"/>
        </w:rPr>
        <w:t>
      Қосылатын кез-келген үлгідегі АТС тіректі, аралас немесе транзитті цифрлық станциялар арқылы немесе олар болмаған жағдайда, жергілікті телефон қосылуларының уақытпен есептеу аппаратурасымен жабдықталған баламалы АТС арқылы ОПТЖ-не қосылады.</w:t>
      </w:r>
    </w:p>
    <w:bookmarkEnd w:id="324"/>
    <w:bookmarkStart w:name="z335" w:id="325"/>
    <w:p>
      <w:pPr>
        <w:spacing w:after="0"/>
        <w:ind w:left="0"/>
        <w:jc w:val="both"/>
      </w:pPr>
      <w:r>
        <w:rPr>
          <w:rFonts w:ascii="Times New Roman"/>
          <w:b w:val="false"/>
          <w:i w:val="false"/>
          <w:color w:val="000000"/>
          <w:sz w:val="28"/>
        </w:rPr>
        <w:t>
      Қосылатын АТС бір желіге (арна) 0,7 Эрл дейін болатын жүктеме нормалы жалғау жолдары арқылы немесе екі сымды абоненттік желілер (бұдан әрі – АЖ) бойымен цифрлық тіректі немесе құрастырылған АТС абоненттік жиынтықтар арқылы жалғануы мүмкін.</w:t>
      </w:r>
    </w:p>
    <w:bookmarkEnd w:id="325"/>
    <w:bookmarkStart w:name="z336" w:id="326"/>
    <w:p>
      <w:pPr>
        <w:spacing w:after="0"/>
        <w:ind w:left="0"/>
        <w:jc w:val="both"/>
      </w:pPr>
      <w:r>
        <w:rPr>
          <w:rFonts w:ascii="Times New Roman"/>
          <w:b w:val="false"/>
          <w:i w:val="false"/>
          <w:color w:val="000000"/>
          <w:sz w:val="28"/>
        </w:rPr>
        <w:t>
      Бір абоненттік желідегі (АЖ) орташа жиынтық (шығатын және кіретін) телефон жүктемесі 0,15 Эрл. артпауы керек (14.09.00 ж. ҚР Көлік және коммуникация министрлігі бекіткен ЦСИО қызметтерімен ОТТ УАТС).</w:t>
      </w:r>
    </w:p>
    <w:bookmarkEnd w:id="326"/>
    <w:bookmarkStart w:name="z337" w:id="327"/>
    <w:p>
      <w:pPr>
        <w:spacing w:after="0"/>
        <w:ind w:left="0"/>
        <w:jc w:val="both"/>
      </w:pPr>
      <w:r>
        <w:rPr>
          <w:rFonts w:ascii="Times New Roman"/>
          <w:b w:val="false"/>
          <w:i w:val="false"/>
          <w:color w:val="000000"/>
          <w:sz w:val="28"/>
        </w:rPr>
        <w:t>
      АЖ жүктеуді шектеу мүмкіндігі қамтамасыз етілуі керек. Жүктемені шектеу әрбір абоненттік жол бойымен шағын АТС (сыйымдылығы 128 нөмірден аспайтын) пен тіректі АТС арасында жүзеге асырылуы керек. Егер шағын АТС-тің жүктемені шектеуге қаражаттары болмаса, онда осы шағын АТС телефон желісіне қосу кезінде қосылатын тараппен жасалған келісім бойынша жергілікті желіге шығуға құқылы шағын АТС абоненттерінің белгілі бір саны қатаң түрде бекітіледі.</w:t>
      </w:r>
    </w:p>
    <w:bookmarkEnd w:id="327"/>
    <w:bookmarkStart w:name="z338" w:id="328"/>
    <w:p>
      <w:pPr>
        <w:spacing w:after="0"/>
        <w:ind w:left="0"/>
        <w:jc w:val="both"/>
      </w:pPr>
      <w:r>
        <w:rPr>
          <w:rFonts w:ascii="Times New Roman"/>
          <w:b w:val="false"/>
          <w:i w:val="false"/>
          <w:color w:val="000000"/>
          <w:sz w:val="28"/>
        </w:rPr>
        <w:t>
      Жалғауларды белгілеу сапасы 1-кестеде келтірілген шығындар нормативтерімен анықталады.</w:t>
      </w:r>
    </w:p>
    <w:bookmarkEnd w:id="328"/>
    <w:bookmarkStart w:name="z339" w:id="329"/>
    <w:p>
      <w:pPr>
        <w:spacing w:after="0"/>
        <w:ind w:left="0"/>
        <w:jc w:val="left"/>
      </w:pPr>
      <w:r>
        <w:rPr>
          <w:rFonts w:ascii="Times New Roman"/>
          <w:b/>
          <w:i w:val="false"/>
          <w:color w:val="000000"/>
        </w:rPr>
        <w:t xml:space="preserve"> 1-Кесте. Сапа көрсеткіштерінің нормативтері</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0"/>
        <w:gridCol w:w="4200"/>
      </w:tblGrid>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көлемі</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Көрші станциялардың кірістерінің арасындағы жоғалу ықтималдылығы мыналардан артық болмауы керек:</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шығыс қосылысы кезінде</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кіріс қосылысы кезінде</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халықаралық кіріс қосылыстары кезінде</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байланысты ақауларды жоюды бақылау мерзімдері: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коммутациялық жабдықпен</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АТС-та</w:t>
            </w:r>
            <w:r>
              <w:br/>
            </w:r>
            <w:r>
              <w:rPr>
                <w:rFonts w:ascii="Times New Roman"/>
                <w:b w:val="false"/>
                <w:i w:val="false"/>
                <w:color w:val="000000"/>
                <w:sz w:val="20"/>
              </w:rPr>
              <w:t>
45 минут</w:t>
            </w:r>
            <w:r>
              <w:br/>
            </w:r>
            <w:r>
              <w:rPr>
                <w:rFonts w:ascii="Times New Roman"/>
                <w:b w:val="false"/>
                <w:i w:val="false"/>
                <w:color w:val="000000"/>
                <w:sz w:val="20"/>
              </w:rPr>
              <w:t>
қызмет көрсетілмейтін АТС-та</w:t>
            </w:r>
            <w:r>
              <w:br/>
            </w:r>
            <w:r>
              <w:rPr>
                <w:rFonts w:ascii="Times New Roman"/>
                <w:b w:val="false"/>
                <w:i w:val="false"/>
                <w:color w:val="000000"/>
                <w:sz w:val="20"/>
              </w:rPr>
              <w:t>
2 сағат</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желілік кәбілдік жабдықпен:</w:t>
            </w:r>
            <w:r>
              <w:br/>
            </w:r>
            <w:r>
              <w:rPr>
                <w:rFonts w:ascii="Times New Roman"/>
                <w:b w:val="false"/>
                <w:i w:val="false"/>
                <w:color w:val="000000"/>
                <w:sz w:val="20"/>
              </w:rPr>
              <w:t>
келесі сыйымдылықтағы кәбіл толығымен зақымданбағанда муфтты ашу арқылы станцияаралық, магистральды және таратып бөлу кәбілдерінде:</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- 200х2 дейін және қоса алғанда</w:t>
            </w:r>
            <w:r>
              <w:br/>
            </w:r>
            <w:r>
              <w:rPr>
                <w:rFonts w:ascii="Times New Roman"/>
                <w:b w:val="false"/>
                <w:i w:val="false"/>
                <w:color w:val="000000"/>
                <w:sz w:val="20"/>
              </w:rPr>
              <w:t>
- 400х2 дейін және қоса алғанда</w:t>
            </w:r>
            <w:r>
              <w:br/>
            </w:r>
            <w:r>
              <w:rPr>
                <w:rFonts w:ascii="Times New Roman"/>
                <w:b w:val="false"/>
                <w:i w:val="false"/>
                <w:color w:val="000000"/>
                <w:sz w:val="20"/>
              </w:rPr>
              <w:t>
- 600х2 дейін және қоса алғанда</w:t>
            </w:r>
            <w:r>
              <w:br/>
            </w:r>
            <w:r>
              <w:rPr>
                <w:rFonts w:ascii="Times New Roman"/>
                <w:b w:val="false"/>
                <w:i w:val="false"/>
                <w:color w:val="000000"/>
                <w:sz w:val="20"/>
              </w:rPr>
              <w:t>
- 800х2 дейін және қоса алғанда</w:t>
            </w:r>
            <w:r>
              <w:br/>
            </w:r>
            <w:r>
              <w:rPr>
                <w:rFonts w:ascii="Times New Roman"/>
                <w:b w:val="false"/>
                <w:i w:val="false"/>
                <w:color w:val="000000"/>
                <w:sz w:val="20"/>
              </w:rPr>
              <w:t>
- 1200х2 дейін және қоса алғанда</w:t>
            </w:r>
            <w:r>
              <w:br/>
            </w:r>
            <w:r>
              <w:rPr>
                <w:rFonts w:ascii="Times New Roman"/>
                <w:b w:val="false"/>
                <w:i w:val="false"/>
                <w:color w:val="000000"/>
                <w:sz w:val="20"/>
              </w:rPr>
              <w:t>
- 1400х2 дейін</w:t>
            </w:r>
            <w:r>
              <w:br/>
            </w:r>
            <w:r>
              <w:rPr>
                <w:rFonts w:ascii="Times New Roman"/>
                <w:b w:val="false"/>
                <w:i w:val="false"/>
                <w:color w:val="000000"/>
                <w:sz w:val="20"/>
              </w:rPr>
              <w:t>
- 1600х2 дейін</w:t>
            </w:r>
            <w:r>
              <w:br/>
            </w:r>
            <w:r>
              <w:rPr>
                <w:rFonts w:ascii="Times New Roman"/>
                <w:b w:val="false"/>
                <w:i w:val="false"/>
                <w:color w:val="000000"/>
                <w:sz w:val="20"/>
              </w:rPr>
              <w:t>
- 1800х2 дейін</w:t>
            </w:r>
            <w:r>
              <w:br/>
            </w:r>
            <w:r>
              <w:rPr>
                <w:rFonts w:ascii="Times New Roman"/>
                <w:b w:val="false"/>
                <w:i w:val="false"/>
                <w:color w:val="000000"/>
                <w:sz w:val="20"/>
              </w:rPr>
              <w:t>
- 2000х2 дейін</w:t>
            </w:r>
            <w:r>
              <w:br/>
            </w:r>
            <w:r>
              <w:rPr>
                <w:rFonts w:ascii="Times New Roman"/>
                <w:b w:val="false"/>
                <w:i w:val="false"/>
                <w:color w:val="000000"/>
                <w:sz w:val="20"/>
              </w:rPr>
              <w:t>
- 2400х2 дейін</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r>
              <w:br/>
            </w:r>
            <w:r>
              <w:rPr>
                <w:rFonts w:ascii="Times New Roman"/>
                <w:b w:val="false"/>
                <w:i w:val="false"/>
                <w:color w:val="000000"/>
                <w:sz w:val="20"/>
              </w:rPr>
              <w:t>
24 сағат</w:t>
            </w:r>
            <w:r>
              <w:br/>
            </w:r>
            <w:r>
              <w:rPr>
                <w:rFonts w:ascii="Times New Roman"/>
                <w:b w:val="false"/>
                <w:i w:val="false"/>
                <w:color w:val="000000"/>
                <w:sz w:val="20"/>
              </w:rPr>
              <w:t>
30 сағат</w:t>
            </w:r>
            <w:r>
              <w:br/>
            </w:r>
            <w:r>
              <w:rPr>
                <w:rFonts w:ascii="Times New Roman"/>
                <w:b w:val="false"/>
                <w:i w:val="false"/>
                <w:color w:val="000000"/>
                <w:sz w:val="20"/>
              </w:rPr>
              <w:t>
36 сағат</w:t>
            </w:r>
            <w:r>
              <w:br/>
            </w:r>
            <w:r>
              <w:rPr>
                <w:rFonts w:ascii="Times New Roman"/>
                <w:b w:val="false"/>
                <w:i w:val="false"/>
                <w:color w:val="000000"/>
                <w:sz w:val="20"/>
              </w:rPr>
              <w:t>
60 сағат</w:t>
            </w:r>
            <w:r>
              <w:br/>
            </w:r>
            <w:r>
              <w:rPr>
                <w:rFonts w:ascii="Times New Roman"/>
                <w:b w:val="false"/>
                <w:i w:val="false"/>
                <w:color w:val="000000"/>
                <w:sz w:val="20"/>
              </w:rPr>
              <w:t>
70 сағат</w:t>
            </w:r>
            <w:r>
              <w:br/>
            </w:r>
            <w:r>
              <w:rPr>
                <w:rFonts w:ascii="Times New Roman"/>
                <w:b w:val="false"/>
                <w:i w:val="false"/>
                <w:color w:val="000000"/>
                <w:sz w:val="20"/>
              </w:rPr>
              <w:t>
80 сағат</w:t>
            </w:r>
            <w:r>
              <w:br/>
            </w:r>
            <w:r>
              <w:rPr>
                <w:rFonts w:ascii="Times New Roman"/>
                <w:b w:val="false"/>
                <w:i w:val="false"/>
                <w:color w:val="000000"/>
                <w:sz w:val="20"/>
              </w:rPr>
              <w:t>
96 сағат</w:t>
            </w:r>
            <w:r>
              <w:br/>
            </w:r>
            <w:r>
              <w:rPr>
                <w:rFonts w:ascii="Times New Roman"/>
                <w:b w:val="false"/>
                <w:i w:val="false"/>
                <w:color w:val="000000"/>
                <w:sz w:val="20"/>
              </w:rPr>
              <w:t>
120 сағат</w:t>
            </w:r>
            <w:r>
              <w:br/>
            </w:r>
            <w:r>
              <w:rPr>
                <w:rFonts w:ascii="Times New Roman"/>
                <w:b w:val="false"/>
                <w:i w:val="false"/>
                <w:color w:val="000000"/>
                <w:sz w:val="20"/>
              </w:rPr>
              <w:t>
144 сағат</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келесі сыйымдылықтағы кәбілдің аралығын ауыстыру талап етілгенде станцияаралық байланыс, магистральды және таратып бөлу кәбілдерінде:</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300х2 дейін және қоса алғанда</w:t>
            </w:r>
            <w:r>
              <w:br/>
            </w:r>
            <w:r>
              <w:rPr>
                <w:rFonts w:ascii="Times New Roman"/>
                <w:b w:val="false"/>
                <w:i w:val="false"/>
                <w:color w:val="000000"/>
                <w:sz w:val="20"/>
              </w:rPr>
              <w:t>
400х2 дейін және қоса алғанда</w:t>
            </w:r>
            <w:r>
              <w:br/>
            </w:r>
            <w:r>
              <w:rPr>
                <w:rFonts w:ascii="Times New Roman"/>
                <w:b w:val="false"/>
                <w:i w:val="false"/>
                <w:color w:val="000000"/>
                <w:sz w:val="20"/>
              </w:rPr>
              <w:t>
600х2 дейін және қоса алғанда</w:t>
            </w:r>
            <w:r>
              <w:br/>
            </w:r>
            <w:r>
              <w:rPr>
                <w:rFonts w:ascii="Times New Roman"/>
                <w:b w:val="false"/>
                <w:i w:val="false"/>
                <w:color w:val="000000"/>
                <w:sz w:val="20"/>
              </w:rPr>
              <w:t>
800х2 дейін және қоса алғанда</w:t>
            </w:r>
            <w:r>
              <w:br/>
            </w:r>
            <w:r>
              <w:rPr>
                <w:rFonts w:ascii="Times New Roman"/>
                <w:b w:val="false"/>
                <w:i w:val="false"/>
                <w:color w:val="000000"/>
                <w:sz w:val="20"/>
              </w:rPr>
              <w:t>
1200х2 дейін және қоса алғанда</w:t>
            </w:r>
            <w:r>
              <w:br/>
            </w:r>
            <w:r>
              <w:rPr>
                <w:rFonts w:ascii="Times New Roman"/>
                <w:b w:val="false"/>
                <w:i w:val="false"/>
                <w:color w:val="000000"/>
                <w:sz w:val="20"/>
              </w:rPr>
              <w:t>
1400х2 дейін</w:t>
            </w:r>
            <w:r>
              <w:br/>
            </w:r>
            <w:r>
              <w:rPr>
                <w:rFonts w:ascii="Times New Roman"/>
                <w:b w:val="false"/>
                <w:i w:val="false"/>
                <w:color w:val="000000"/>
                <w:sz w:val="20"/>
              </w:rPr>
              <w:t>
1600х2 дейін</w:t>
            </w:r>
            <w:r>
              <w:br/>
            </w:r>
            <w:r>
              <w:rPr>
                <w:rFonts w:ascii="Times New Roman"/>
                <w:b w:val="false"/>
                <w:i w:val="false"/>
                <w:color w:val="000000"/>
                <w:sz w:val="20"/>
              </w:rPr>
              <w:t>
1800х2 дейін</w:t>
            </w:r>
            <w:r>
              <w:br/>
            </w:r>
            <w:r>
              <w:rPr>
                <w:rFonts w:ascii="Times New Roman"/>
                <w:b w:val="false"/>
                <w:i w:val="false"/>
                <w:color w:val="000000"/>
                <w:sz w:val="20"/>
              </w:rPr>
              <w:t>
2000х2 дейін</w:t>
            </w:r>
            <w:r>
              <w:br/>
            </w:r>
            <w:r>
              <w:rPr>
                <w:rFonts w:ascii="Times New Roman"/>
                <w:b w:val="false"/>
                <w:i w:val="false"/>
                <w:color w:val="000000"/>
                <w:sz w:val="20"/>
              </w:rPr>
              <w:t>
2400х2 дейін</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r>
              <w:br/>
            </w:r>
            <w:r>
              <w:rPr>
                <w:rFonts w:ascii="Times New Roman"/>
                <w:b w:val="false"/>
                <w:i w:val="false"/>
                <w:color w:val="000000"/>
                <w:sz w:val="20"/>
              </w:rPr>
              <w:t>
48 сағат</w:t>
            </w:r>
            <w:r>
              <w:br/>
            </w:r>
            <w:r>
              <w:rPr>
                <w:rFonts w:ascii="Times New Roman"/>
                <w:b w:val="false"/>
                <w:i w:val="false"/>
                <w:color w:val="000000"/>
                <w:sz w:val="20"/>
              </w:rPr>
              <w:t>
60 сағат</w:t>
            </w:r>
            <w:r>
              <w:br/>
            </w:r>
            <w:r>
              <w:rPr>
                <w:rFonts w:ascii="Times New Roman"/>
                <w:b w:val="false"/>
                <w:i w:val="false"/>
                <w:color w:val="000000"/>
                <w:sz w:val="20"/>
              </w:rPr>
              <w:t>
72 сағат</w:t>
            </w:r>
            <w:r>
              <w:br/>
            </w:r>
            <w:r>
              <w:rPr>
                <w:rFonts w:ascii="Times New Roman"/>
                <w:b w:val="false"/>
                <w:i w:val="false"/>
                <w:color w:val="000000"/>
                <w:sz w:val="20"/>
              </w:rPr>
              <w:t>
100 сағат</w:t>
            </w:r>
            <w:r>
              <w:br/>
            </w:r>
            <w:r>
              <w:rPr>
                <w:rFonts w:ascii="Times New Roman"/>
                <w:b w:val="false"/>
                <w:i w:val="false"/>
                <w:color w:val="000000"/>
                <w:sz w:val="20"/>
              </w:rPr>
              <w:t>
120 сағат</w:t>
            </w:r>
            <w:r>
              <w:br/>
            </w:r>
            <w:r>
              <w:rPr>
                <w:rFonts w:ascii="Times New Roman"/>
                <w:b w:val="false"/>
                <w:i w:val="false"/>
                <w:color w:val="000000"/>
                <w:sz w:val="20"/>
              </w:rPr>
              <w:t>
140 сағат</w:t>
            </w:r>
            <w:r>
              <w:br/>
            </w:r>
            <w:r>
              <w:rPr>
                <w:rFonts w:ascii="Times New Roman"/>
                <w:b w:val="false"/>
                <w:i w:val="false"/>
                <w:color w:val="000000"/>
                <w:sz w:val="20"/>
              </w:rPr>
              <w:t>
150 сағат</w:t>
            </w:r>
            <w:r>
              <w:br/>
            </w:r>
            <w:r>
              <w:rPr>
                <w:rFonts w:ascii="Times New Roman"/>
                <w:b w:val="false"/>
                <w:i w:val="false"/>
                <w:color w:val="000000"/>
                <w:sz w:val="20"/>
              </w:rPr>
              <w:t>
170 сағат</w:t>
            </w:r>
            <w:r>
              <w:br/>
            </w:r>
            <w:r>
              <w:rPr>
                <w:rFonts w:ascii="Times New Roman"/>
                <w:b w:val="false"/>
                <w:i w:val="false"/>
                <w:color w:val="000000"/>
                <w:sz w:val="20"/>
              </w:rPr>
              <w:t>
190 сағат</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станцияаралық байланыс немесе станцияаралық БСА жоғары жиілікті кәбілдерде кәбілді немесе тіректі ауыстырумен</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w:t>
            </w:r>
            <w:r>
              <w:br/>
            </w:r>
            <w:r>
              <w:rPr>
                <w:rFonts w:ascii="Times New Roman"/>
                <w:b w:val="false"/>
                <w:i w:val="false"/>
                <w:color w:val="000000"/>
                <w:sz w:val="20"/>
              </w:rPr>
              <w:t>
48 сағат</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оптикалық кәбілдің муфтіндегі зақымдануларды жою</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Трафиктi өткiзуді және өзара</w:t>
            </w:r>
            <w:r>
              <w:br/>
            </w:r>
            <w:r>
              <w:rPr>
                <w:rFonts w:ascii="Times New Roman"/>
                <w:b w:val="false"/>
                <w:i w:val="false"/>
                <w:color w:val="000000"/>
                <w:sz w:val="20"/>
              </w:rPr>
              <w:t>есеп айырысу тәртібін қоса</w:t>
            </w:r>
            <w:r>
              <w:br/>
            </w:r>
            <w:r>
              <w:rPr>
                <w:rFonts w:ascii="Times New Roman"/>
                <w:b w:val="false"/>
                <w:i w:val="false"/>
                <w:color w:val="000000"/>
                <w:sz w:val="20"/>
              </w:rPr>
              <w:t>алғанда, телекоммуникация</w:t>
            </w:r>
            <w:r>
              <w:br/>
            </w:r>
            <w:r>
              <w:rPr>
                <w:rFonts w:ascii="Times New Roman"/>
                <w:b w:val="false"/>
                <w:i w:val="false"/>
                <w:color w:val="000000"/>
                <w:sz w:val="20"/>
              </w:rPr>
              <w:t>желiлерiн қосу және өзара</w:t>
            </w:r>
            <w:r>
              <w:br/>
            </w:r>
            <w:r>
              <w:rPr>
                <w:rFonts w:ascii="Times New Roman"/>
                <w:b w:val="false"/>
                <w:i w:val="false"/>
                <w:color w:val="000000"/>
                <w:sz w:val="20"/>
              </w:rPr>
              <w:t>әрекеттестігі қағидаларына</w:t>
            </w:r>
            <w:r>
              <w:br/>
            </w:r>
            <w:r>
              <w:rPr>
                <w:rFonts w:ascii="Times New Roman"/>
                <w:b w:val="false"/>
                <w:i w:val="false"/>
                <w:color w:val="000000"/>
                <w:sz w:val="20"/>
              </w:rPr>
              <w:t>3-қосымша</w:t>
            </w:r>
          </w:p>
        </w:tc>
      </w:tr>
    </w:tbl>
    <w:bookmarkStart w:name="z341" w:id="330"/>
    <w:p>
      <w:pPr>
        <w:spacing w:after="0"/>
        <w:ind w:left="0"/>
        <w:jc w:val="left"/>
      </w:pPr>
      <w:r>
        <w:rPr>
          <w:rFonts w:ascii="Times New Roman"/>
          <w:b/>
          <w:i w:val="false"/>
          <w:color w:val="000000"/>
        </w:rPr>
        <w:t xml:space="preserve"> ОПТЖ-ға қосылатын АТС техникалық талаптар</w:t>
      </w:r>
    </w:p>
    <w:bookmarkEnd w:id="330"/>
    <w:bookmarkStart w:name="z342" w:id="331"/>
    <w:p>
      <w:pPr>
        <w:spacing w:after="0"/>
        <w:ind w:left="0"/>
        <w:jc w:val="both"/>
      </w:pPr>
      <w:r>
        <w:rPr>
          <w:rFonts w:ascii="Times New Roman"/>
          <w:b w:val="false"/>
          <w:i w:val="false"/>
          <w:color w:val="000000"/>
          <w:sz w:val="28"/>
        </w:rPr>
        <w:t>
      1. ОПТЖ-ға АТС қосу әдістерінің нұсқалары</w:t>
      </w:r>
    </w:p>
    <w:bookmarkEnd w:id="331"/>
    <w:bookmarkStart w:name="z343" w:id="332"/>
    <w:p>
      <w:pPr>
        <w:spacing w:after="0"/>
        <w:ind w:left="0"/>
        <w:jc w:val="both"/>
      </w:pPr>
      <w:r>
        <w:rPr>
          <w:rFonts w:ascii="Times New Roman"/>
          <w:b w:val="false"/>
          <w:i w:val="false"/>
          <w:color w:val="000000"/>
          <w:sz w:val="28"/>
        </w:rPr>
        <w:t>
      1) физикалық жалғау желілер бойынша қосылатын АТС іске қосу:</w:t>
      </w:r>
    </w:p>
    <w:bookmarkEnd w:id="3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339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33900" cy="494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4" w:id="333"/>
    <w:p>
      <w:pPr>
        <w:spacing w:after="0"/>
        <w:ind w:left="0"/>
        <w:jc w:val="both"/>
      </w:pPr>
      <w:r>
        <w:rPr>
          <w:rFonts w:ascii="Times New Roman"/>
          <w:b w:val="false"/>
          <w:i w:val="false"/>
          <w:color w:val="000000"/>
          <w:sz w:val="28"/>
        </w:rPr>
        <w:t>
      2) цифрлық жалғау желілер бойынша қосылатын АТС іске қосу:</w:t>
      </w:r>
    </w:p>
    <w:bookmarkEnd w:id="3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767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76700" cy="537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5" w:id="334"/>
    <w:p>
      <w:pPr>
        <w:spacing w:after="0"/>
        <w:ind w:left="0"/>
        <w:jc w:val="both"/>
      </w:pPr>
      <w:r>
        <w:rPr>
          <w:rFonts w:ascii="Times New Roman"/>
          <w:b w:val="false"/>
          <w:i w:val="false"/>
          <w:color w:val="000000"/>
          <w:sz w:val="28"/>
        </w:rPr>
        <w:t>
      ЦБТ – цифрлық-баламалы түрлендіргіш</w:t>
      </w:r>
    </w:p>
    <w:bookmarkEnd w:id="334"/>
    <w:bookmarkStart w:name="z346" w:id="335"/>
    <w:p>
      <w:pPr>
        <w:spacing w:after="0"/>
        <w:ind w:left="0"/>
        <w:jc w:val="both"/>
      </w:pPr>
      <w:r>
        <w:rPr>
          <w:rFonts w:ascii="Times New Roman"/>
          <w:b w:val="false"/>
          <w:i w:val="false"/>
          <w:color w:val="000000"/>
          <w:sz w:val="28"/>
        </w:rPr>
        <w:t>
      БЦТ – баламалы-цифрлық түрлендіргіш</w:t>
      </w:r>
    </w:p>
    <w:bookmarkEnd w:id="335"/>
    <w:bookmarkStart w:name="z347" w:id="336"/>
    <w:p>
      <w:pPr>
        <w:spacing w:after="0"/>
        <w:ind w:left="0"/>
        <w:jc w:val="both"/>
      </w:pPr>
      <w:r>
        <w:rPr>
          <w:rFonts w:ascii="Times New Roman"/>
          <w:b w:val="false"/>
          <w:i w:val="false"/>
          <w:color w:val="000000"/>
          <w:sz w:val="28"/>
        </w:rPr>
        <w:t>
      2. ОПТЖ-ға шағын АТС қосу нұсқалары:</w:t>
      </w:r>
    </w:p>
    <w:bookmarkEnd w:id="336"/>
    <w:bookmarkStart w:name="z348" w:id="337"/>
    <w:p>
      <w:pPr>
        <w:spacing w:after="0"/>
        <w:ind w:left="0"/>
        <w:jc w:val="both"/>
      </w:pPr>
      <w:r>
        <w:rPr>
          <w:rFonts w:ascii="Times New Roman"/>
          <w:b w:val="false"/>
          <w:i w:val="false"/>
          <w:color w:val="000000"/>
          <w:sz w:val="28"/>
        </w:rPr>
        <w:t>
      1) баламалы абоненттік желілер бойынша ОПТЖ АТС-ға шағын АТС қосу</w:t>
      </w:r>
    </w:p>
    <w:bookmarkEnd w:id="3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037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2037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9" w:id="338"/>
    <w:p>
      <w:pPr>
        <w:spacing w:after="0"/>
        <w:ind w:left="0"/>
        <w:jc w:val="both"/>
      </w:pPr>
      <w:r>
        <w:rPr>
          <w:rFonts w:ascii="Times New Roman"/>
          <w:b w:val="false"/>
          <w:i w:val="false"/>
          <w:color w:val="000000"/>
          <w:sz w:val="28"/>
        </w:rPr>
        <w:t>
      - цифрлық АТС-да баламалы абоненттік жиынтық (АЖ) қолданылады;</w:t>
      </w:r>
    </w:p>
    <w:bookmarkEnd w:id="338"/>
    <w:bookmarkStart w:name="z350" w:id="339"/>
    <w:p>
      <w:pPr>
        <w:spacing w:after="0"/>
        <w:ind w:left="0"/>
        <w:jc w:val="both"/>
      </w:pPr>
      <w:r>
        <w:rPr>
          <w:rFonts w:ascii="Times New Roman"/>
          <w:b w:val="false"/>
          <w:i w:val="false"/>
          <w:color w:val="000000"/>
          <w:sz w:val="28"/>
        </w:rPr>
        <w:t>
      - желілі сигналдар шлейфті әдіс арқылы беріледі;</w:t>
      </w:r>
    </w:p>
    <w:bookmarkEnd w:id="339"/>
    <w:bookmarkStart w:name="z351" w:id="340"/>
    <w:p>
      <w:pPr>
        <w:spacing w:after="0"/>
        <w:ind w:left="0"/>
        <w:jc w:val="both"/>
      </w:pPr>
      <w:r>
        <w:rPr>
          <w:rFonts w:ascii="Times New Roman"/>
          <w:b w:val="false"/>
          <w:i w:val="false"/>
          <w:color w:val="000000"/>
          <w:sz w:val="28"/>
        </w:rPr>
        <w:t>
      - нөмірдің теруін беру – батареялық импульстармен немесе DTMF дабылымен беру</w:t>
      </w:r>
    </w:p>
    <w:bookmarkEnd w:id="340"/>
    <w:bookmarkStart w:name="z352" w:id="341"/>
    <w:p>
      <w:pPr>
        <w:spacing w:after="0"/>
        <w:ind w:left="0"/>
        <w:jc w:val="both"/>
      </w:pPr>
      <w:r>
        <w:rPr>
          <w:rFonts w:ascii="Times New Roman"/>
          <w:b w:val="false"/>
          <w:i w:val="false"/>
          <w:color w:val="000000"/>
          <w:sz w:val="28"/>
        </w:rPr>
        <w:t>
      2) цифрлық абоненттік желілер бойнша ОПТЖ-ның АТС-ына шағын АТС қосу</w:t>
      </w:r>
    </w:p>
    <w:bookmarkEnd w:id="3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339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33900" cy="186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3" w:id="342"/>
    <w:p>
      <w:pPr>
        <w:spacing w:after="0"/>
        <w:ind w:left="0"/>
        <w:jc w:val="both"/>
      </w:pPr>
      <w:r>
        <w:rPr>
          <w:rFonts w:ascii="Times New Roman"/>
          <w:b w:val="false"/>
          <w:i w:val="false"/>
          <w:color w:val="000000"/>
          <w:sz w:val="28"/>
        </w:rPr>
        <w:t>
      - NT интерфейс арқылы ISDN қызметтерін цифрлық абоненттік жиынтық (АЖ) пайдаланады;</w:t>
      </w:r>
    </w:p>
    <w:bookmarkEnd w:id="342"/>
    <w:bookmarkStart w:name="z354" w:id="343"/>
    <w:p>
      <w:pPr>
        <w:spacing w:after="0"/>
        <w:ind w:left="0"/>
        <w:jc w:val="both"/>
      </w:pPr>
      <w:r>
        <w:rPr>
          <w:rFonts w:ascii="Times New Roman"/>
          <w:b w:val="false"/>
          <w:i w:val="false"/>
          <w:color w:val="000000"/>
          <w:sz w:val="28"/>
        </w:rPr>
        <w:t>
      - NT – пайдаланушы жабдығының желілік ұштары.</w:t>
      </w:r>
    </w:p>
    <w:bookmarkEnd w:id="343"/>
    <w:bookmarkStart w:name="z355" w:id="344"/>
    <w:p>
      <w:pPr>
        <w:spacing w:after="0"/>
        <w:ind w:left="0"/>
        <w:jc w:val="both"/>
      </w:pPr>
      <w:r>
        <w:rPr>
          <w:rFonts w:ascii="Times New Roman"/>
          <w:b w:val="false"/>
          <w:i w:val="false"/>
          <w:color w:val="000000"/>
          <w:sz w:val="28"/>
        </w:rPr>
        <w:t>
      3. Шағын АТС үшін қол жеткізуді ұйымдастыру:</w:t>
      </w:r>
    </w:p>
    <w:bookmarkEnd w:id="344"/>
    <w:bookmarkStart w:name="z356" w:id="345"/>
    <w:p>
      <w:pPr>
        <w:spacing w:after="0"/>
        <w:ind w:left="0"/>
        <w:jc w:val="both"/>
      </w:pPr>
      <w:r>
        <w:rPr>
          <w:rFonts w:ascii="Times New Roman"/>
          <w:b w:val="false"/>
          <w:i w:val="false"/>
          <w:color w:val="000000"/>
          <w:sz w:val="28"/>
        </w:rPr>
        <w:t>
      1) шағын АТС ОПЖТ-ға екі сымды абоненттік жолдар бойымен цифрлық тіректі немесе аралас АТС абоненттік жиынтықтары арқылы іске қосылады;</w:t>
      </w:r>
    </w:p>
    <w:bookmarkEnd w:id="345"/>
    <w:bookmarkStart w:name="z357" w:id="346"/>
    <w:p>
      <w:pPr>
        <w:spacing w:after="0"/>
        <w:ind w:left="0"/>
        <w:jc w:val="both"/>
      </w:pPr>
      <w:r>
        <w:rPr>
          <w:rFonts w:ascii="Times New Roman"/>
          <w:b w:val="false"/>
          <w:i w:val="false"/>
          <w:color w:val="000000"/>
          <w:sz w:val="28"/>
        </w:rPr>
        <w:t>
      2) тіректі АТС абоненттік жиынтықтарды шағын АТС үшін жалғау жолдары ретінде пайдалануы абоненттік жолдарды пайдалану жүйесін бұзбауы керек (ақауларды, өзгерістерді тексеру, т.б.);</w:t>
      </w:r>
    </w:p>
    <w:bookmarkEnd w:id="346"/>
    <w:bookmarkStart w:name="z358" w:id="347"/>
    <w:p>
      <w:pPr>
        <w:spacing w:after="0"/>
        <w:ind w:left="0"/>
        <w:jc w:val="both"/>
      </w:pPr>
      <w:r>
        <w:rPr>
          <w:rFonts w:ascii="Times New Roman"/>
          <w:b w:val="false"/>
          <w:i w:val="false"/>
          <w:color w:val="000000"/>
          <w:sz w:val="28"/>
        </w:rPr>
        <w:t>
      3) ОПТЖ-не шағын АТС-н қосу цифрлық АТС-те немесе жергілікті телефон жалғауларын уақыттық есепке алу аппаратурасымен жабдықталған баламалы АТС-е жүргізіледі;</w:t>
      </w:r>
    </w:p>
    <w:bookmarkEnd w:id="347"/>
    <w:bookmarkStart w:name="z359" w:id="348"/>
    <w:p>
      <w:pPr>
        <w:spacing w:after="0"/>
        <w:ind w:left="0"/>
        <w:jc w:val="both"/>
      </w:pPr>
      <w:r>
        <w:rPr>
          <w:rFonts w:ascii="Times New Roman"/>
          <w:b w:val="false"/>
          <w:i w:val="false"/>
          <w:color w:val="000000"/>
          <w:sz w:val="28"/>
        </w:rPr>
        <w:t>
      4) ОПТЖ-не шығу үшін жергілікті префикс ретінде (Пж) "9" цифрін қолдануға нұсқау беріледі.</w:t>
      </w:r>
    </w:p>
    <w:bookmarkEnd w:id="348"/>
    <w:bookmarkStart w:name="z360" w:id="349"/>
    <w:p>
      <w:pPr>
        <w:spacing w:after="0"/>
        <w:ind w:left="0"/>
        <w:jc w:val="both"/>
      </w:pPr>
      <w:r>
        <w:rPr>
          <w:rFonts w:ascii="Times New Roman"/>
          <w:b w:val="false"/>
          <w:i w:val="false"/>
          <w:color w:val="000000"/>
          <w:sz w:val="28"/>
        </w:rPr>
        <w:t>
      4. Сериялық іздеуді ұйымдастыру:</w:t>
      </w:r>
    </w:p>
    <w:bookmarkEnd w:id="349"/>
    <w:bookmarkStart w:name="z361" w:id="350"/>
    <w:p>
      <w:pPr>
        <w:spacing w:after="0"/>
        <w:ind w:left="0"/>
        <w:jc w:val="both"/>
      </w:pPr>
      <w:r>
        <w:rPr>
          <w:rFonts w:ascii="Times New Roman"/>
          <w:b w:val="false"/>
          <w:i w:val="false"/>
          <w:color w:val="000000"/>
          <w:sz w:val="28"/>
        </w:rPr>
        <w:t>
      Қандай да бір арнайы қызметке байланысты орнату кезінде сериялық іздеуді ұйымдастыруға мүмкіндік беретін абоненттік жиынтықтар (АЖ) қолданылады. Мұндай жағдайда жүктеуге шектеу қойылады: әрбір абоненттік жол үшін &lt; 0,15 Эрл.</w:t>
      </w:r>
    </w:p>
    <w:bookmarkEnd w:id="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Трафиктi өткiзуді және өзара</w:t>
            </w:r>
            <w:r>
              <w:br/>
            </w:r>
            <w:r>
              <w:rPr>
                <w:rFonts w:ascii="Times New Roman"/>
                <w:b w:val="false"/>
                <w:i w:val="false"/>
                <w:color w:val="000000"/>
                <w:sz w:val="20"/>
              </w:rPr>
              <w:t>есеп айырысу тәртібін қоса</w:t>
            </w:r>
            <w:r>
              <w:br/>
            </w:r>
            <w:r>
              <w:rPr>
                <w:rFonts w:ascii="Times New Roman"/>
                <w:b w:val="false"/>
                <w:i w:val="false"/>
                <w:color w:val="000000"/>
                <w:sz w:val="20"/>
              </w:rPr>
              <w:t>алғанда, телекоммуникация</w:t>
            </w:r>
            <w:r>
              <w:br/>
            </w:r>
            <w:r>
              <w:rPr>
                <w:rFonts w:ascii="Times New Roman"/>
                <w:b w:val="false"/>
                <w:i w:val="false"/>
                <w:color w:val="000000"/>
                <w:sz w:val="20"/>
              </w:rPr>
              <w:t>желiлерiн қосу және өзара</w:t>
            </w:r>
            <w:r>
              <w:br/>
            </w:r>
            <w:r>
              <w:rPr>
                <w:rFonts w:ascii="Times New Roman"/>
                <w:b w:val="false"/>
                <w:i w:val="false"/>
                <w:color w:val="000000"/>
                <w:sz w:val="20"/>
              </w:rPr>
              <w:t>әрекеттестігі қағидаларына</w:t>
            </w:r>
            <w:r>
              <w:br/>
            </w:r>
            <w:r>
              <w:rPr>
                <w:rFonts w:ascii="Times New Roman"/>
                <w:b w:val="false"/>
                <w:i w:val="false"/>
                <w:color w:val="000000"/>
                <w:sz w:val="20"/>
              </w:rPr>
              <w:t>4-қосымша</w:t>
            </w:r>
          </w:p>
        </w:tc>
      </w:tr>
    </w:tbl>
    <w:bookmarkStart w:name="z363" w:id="351"/>
    <w:p>
      <w:pPr>
        <w:spacing w:after="0"/>
        <w:ind w:left="0"/>
        <w:jc w:val="left"/>
      </w:pPr>
      <w:r>
        <w:rPr>
          <w:rFonts w:ascii="Times New Roman"/>
          <w:b/>
          <w:i w:val="false"/>
          <w:color w:val="000000"/>
        </w:rPr>
        <w:t xml:space="preserve"> Телекоммуникация желілері иелерін қосылу ерекшеліктері</w:t>
      </w:r>
      <w:r>
        <w:br/>
      </w:r>
      <w:r>
        <w:rPr>
          <w:rFonts w:ascii="Times New Roman"/>
          <w:b/>
          <w:i w:val="false"/>
          <w:color w:val="000000"/>
        </w:rPr>
        <w:t>1. Қосу желілерінің параметрлері</w:t>
      </w:r>
    </w:p>
    <w:bookmarkEnd w:id="351"/>
    <w:bookmarkStart w:name="z365" w:id="352"/>
    <w:p>
      <w:pPr>
        <w:spacing w:after="0"/>
        <w:ind w:left="0"/>
        <w:jc w:val="both"/>
      </w:pPr>
      <w:r>
        <w:rPr>
          <w:rFonts w:ascii="Times New Roman"/>
          <w:b w:val="false"/>
          <w:i w:val="false"/>
          <w:color w:val="000000"/>
          <w:sz w:val="28"/>
        </w:rPr>
        <w:t>
      1. Қосылатын АТС тарату жылдамдығы 2048кБит/с болатын физикалық қосу желілері мен цифрлық қосу желілері бойымен ЖПТЖ-не қосылатын АТС байланысын қамтамасыз етуі керек.</w:t>
      </w:r>
    </w:p>
    <w:bookmarkEnd w:id="352"/>
    <w:bookmarkStart w:name="z366" w:id="353"/>
    <w:p>
      <w:pPr>
        <w:spacing w:after="0"/>
        <w:ind w:left="0"/>
        <w:jc w:val="both"/>
      </w:pPr>
      <w:r>
        <w:rPr>
          <w:rFonts w:ascii="Times New Roman"/>
          <w:b w:val="false"/>
          <w:i w:val="false"/>
          <w:color w:val="000000"/>
          <w:sz w:val="28"/>
        </w:rPr>
        <w:t>
      2. Қосылатын желілердің саны телефон жүктемесіне сүйене отырып анықталады ("Сымды байланыс құралдары. Қалалық және ауылдық телефон желілерінің станциялары" технологиялық жобалаудың ведомстволық нормалары).</w:t>
      </w:r>
    </w:p>
    <w:bookmarkEnd w:id="353"/>
    <w:bookmarkStart w:name="z367" w:id="354"/>
    <w:p>
      <w:pPr>
        <w:spacing w:after="0"/>
        <w:ind w:left="0"/>
        <w:jc w:val="both"/>
      </w:pPr>
      <w:r>
        <w:rPr>
          <w:rFonts w:ascii="Times New Roman"/>
          <w:b w:val="false"/>
          <w:i w:val="false"/>
          <w:color w:val="000000"/>
          <w:sz w:val="28"/>
        </w:rPr>
        <w:t>
      3. Үш сымды физикалық қосылу желілерінің параметрлері.</w:t>
      </w:r>
    </w:p>
    <w:bookmarkEnd w:id="354"/>
    <w:bookmarkStart w:name="z368" w:id="355"/>
    <w:p>
      <w:pPr>
        <w:spacing w:after="0"/>
        <w:ind w:left="0"/>
        <w:jc w:val="both"/>
      </w:pPr>
      <w:r>
        <w:rPr>
          <w:rFonts w:ascii="Times New Roman"/>
          <w:b w:val="false"/>
          <w:i w:val="false"/>
          <w:color w:val="000000"/>
          <w:sz w:val="28"/>
        </w:rPr>
        <w:t>
      1) жергілікті қосу үшін қолданылатын қосу желілері:</w:t>
      </w:r>
    </w:p>
    <w:bookmarkEnd w:id="355"/>
    <w:bookmarkStart w:name="z369" w:id="356"/>
    <w:p>
      <w:pPr>
        <w:spacing w:after="0"/>
        <w:ind w:left="0"/>
        <w:jc w:val="both"/>
      </w:pPr>
      <w:r>
        <w:rPr>
          <w:rFonts w:ascii="Times New Roman"/>
          <w:b w:val="false"/>
          <w:i w:val="false"/>
          <w:color w:val="000000"/>
          <w:sz w:val="28"/>
        </w:rPr>
        <w:t>
      "a", "b", "c" сымдарының қарсыласуы 1000 Ом көп болмауы керек (РЖЖ жиынтықтарынсыз АТС ДШ кіру байланысы кезінде - 700 Ом);</w:t>
      </w:r>
    </w:p>
    <w:bookmarkEnd w:id="356"/>
    <w:bookmarkStart w:name="z370" w:id="357"/>
    <w:p>
      <w:pPr>
        <w:spacing w:after="0"/>
        <w:ind w:left="0"/>
        <w:jc w:val="both"/>
      </w:pPr>
      <w:r>
        <w:rPr>
          <w:rFonts w:ascii="Times New Roman"/>
          <w:b w:val="false"/>
          <w:i w:val="false"/>
          <w:color w:val="000000"/>
          <w:sz w:val="28"/>
        </w:rPr>
        <w:t>
      "a", "b", "c" сымдарының арасындағы оқшаулаудың қарсылығы, "b", "c" және "жер" арасында кем дегенде 150 кОм болуы керек;</w:t>
      </w:r>
    </w:p>
    <w:bookmarkEnd w:id="357"/>
    <w:bookmarkStart w:name="z371" w:id="358"/>
    <w:p>
      <w:pPr>
        <w:spacing w:after="0"/>
        <w:ind w:left="0"/>
        <w:jc w:val="both"/>
      </w:pPr>
      <w:r>
        <w:rPr>
          <w:rFonts w:ascii="Times New Roman"/>
          <w:b w:val="false"/>
          <w:i w:val="false"/>
          <w:color w:val="000000"/>
          <w:sz w:val="28"/>
        </w:rPr>
        <w:t>
      "a" мен "жер" сымы арасында - кем дегенде 50 кОм;</w:t>
      </w:r>
    </w:p>
    <w:bookmarkEnd w:id="358"/>
    <w:bookmarkStart w:name="z372" w:id="359"/>
    <w:p>
      <w:pPr>
        <w:spacing w:after="0"/>
        <w:ind w:left="0"/>
        <w:jc w:val="both"/>
      </w:pPr>
      <w:r>
        <w:rPr>
          <w:rFonts w:ascii="Times New Roman"/>
          <w:b w:val="false"/>
          <w:i w:val="false"/>
          <w:color w:val="000000"/>
          <w:sz w:val="28"/>
        </w:rPr>
        <w:t>
      жұмыс сыйымдылығы - көп дегенде 1,6 мкФ.</w:t>
      </w:r>
    </w:p>
    <w:bookmarkEnd w:id="359"/>
    <w:bookmarkStart w:name="z373" w:id="360"/>
    <w:p>
      <w:pPr>
        <w:spacing w:after="0"/>
        <w:ind w:left="0"/>
        <w:jc w:val="both"/>
      </w:pPr>
      <w:r>
        <w:rPr>
          <w:rFonts w:ascii="Times New Roman"/>
          <w:b w:val="false"/>
          <w:i w:val="false"/>
          <w:color w:val="000000"/>
          <w:sz w:val="28"/>
        </w:rPr>
        <w:t>
      2) қалааралық қосылыстар үшін қолданылатын қосу желілері:</w:t>
      </w:r>
    </w:p>
    <w:bookmarkEnd w:id="360"/>
    <w:bookmarkStart w:name="z374" w:id="361"/>
    <w:p>
      <w:pPr>
        <w:spacing w:after="0"/>
        <w:ind w:left="0"/>
        <w:jc w:val="both"/>
      </w:pPr>
      <w:r>
        <w:rPr>
          <w:rFonts w:ascii="Times New Roman"/>
          <w:b w:val="false"/>
          <w:i w:val="false"/>
          <w:color w:val="000000"/>
          <w:sz w:val="28"/>
        </w:rPr>
        <w:t>
      "a", "b", "c" сымдарының кедергісі 1500 Ом-нан артық болмауы керек (РЖЖ жиынтықтарынсыз АТС ДШ кіру байланысы кезінде – 700 Ом);</w:t>
      </w:r>
    </w:p>
    <w:bookmarkEnd w:id="361"/>
    <w:bookmarkStart w:name="z375" w:id="362"/>
    <w:p>
      <w:pPr>
        <w:spacing w:after="0"/>
        <w:ind w:left="0"/>
        <w:jc w:val="both"/>
      </w:pPr>
      <w:r>
        <w:rPr>
          <w:rFonts w:ascii="Times New Roman"/>
          <w:b w:val="false"/>
          <w:i w:val="false"/>
          <w:color w:val="000000"/>
          <w:sz w:val="28"/>
        </w:rPr>
        <w:t>
      "a", "b", "c" сымдары арасындағы, "b" және "c" және "жер" арасындағы оқшаулау қарсылығы кем дегенде 150 кОм болуы керек;</w:t>
      </w:r>
    </w:p>
    <w:bookmarkEnd w:id="362"/>
    <w:bookmarkStart w:name="z376" w:id="363"/>
    <w:p>
      <w:pPr>
        <w:spacing w:after="0"/>
        <w:ind w:left="0"/>
        <w:jc w:val="both"/>
      </w:pPr>
      <w:r>
        <w:rPr>
          <w:rFonts w:ascii="Times New Roman"/>
          <w:b w:val="false"/>
          <w:i w:val="false"/>
          <w:color w:val="000000"/>
          <w:sz w:val="28"/>
        </w:rPr>
        <w:t>
      "a" мен "жер" сымы арасында – кем дегенде 50 кОм;</w:t>
      </w:r>
    </w:p>
    <w:bookmarkEnd w:id="363"/>
    <w:bookmarkStart w:name="z377" w:id="364"/>
    <w:p>
      <w:pPr>
        <w:spacing w:after="0"/>
        <w:ind w:left="0"/>
        <w:jc w:val="both"/>
      </w:pPr>
      <w:r>
        <w:rPr>
          <w:rFonts w:ascii="Times New Roman"/>
          <w:b w:val="false"/>
          <w:i w:val="false"/>
          <w:color w:val="000000"/>
          <w:sz w:val="28"/>
        </w:rPr>
        <w:t>
      жұмыс сыйымдылығы – көп дегенде 1.3 мкФ.</w:t>
      </w:r>
    </w:p>
    <w:bookmarkEnd w:id="364"/>
    <w:bookmarkStart w:name="z378" w:id="365"/>
    <w:p>
      <w:pPr>
        <w:spacing w:after="0"/>
        <w:ind w:left="0"/>
        <w:jc w:val="both"/>
      </w:pPr>
      <w:r>
        <w:rPr>
          <w:rFonts w:ascii="Times New Roman"/>
          <w:b w:val="false"/>
          <w:i w:val="false"/>
          <w:color w:val="000000"/>
          <w:sz w:val="28"/>
        </w:rPr>
        <w:t>
      Тарату жылдамдығы 2048 кбит/с болатын ИКМ цифрлық жалғау жолдарының параметрлері ХЭО-Т G.703, G.704 және G.732 Ұсыныстарына сәйкес болуы тиіс.</w:t>
      </w:r>
    </w:p>
    <w:bookmarkEnd w:id="365"/>
    <w:bookmarkStart w:name="z379" w:id="366"/>
    <w:p>
      <w:pPr>
        <w:spacing w:after="0"/>
        <w:ind w:left="0"/>
        <w:jc w:val="left"/>
      </w:pPr>
      <w:r>
        <w:rPr>
          <w:rFonts w:ascii="Times New Roman"/>
          <w:b/>
          <w:i w:val="false"/>
          <w:color w:val="000000"/>
        </w:rPr>
        <w:t xml:space="preserve"> 2. Шағын АТС қосылған абоненттік желілердің параметрлері</w:t>
      </w:r>
    </w:p>
    <w:bookmarkEnd w:id="366"/>
    <w:bookmarkStart w:name="z380" w:id="367"/>
    <w:p>
      <w:pPr>
        <w:spacing w:after="0"/>
        <w:ind w:left="0"/>
        <w:jc w:val="both"/>
      </w:pPr>
      <w:r>
        <w:rPr>
          <w:rFonts w:ascii="Times New Roman"/>
          <w:b w:val="false"/>
          <w:i w:val="false"/>
          <w:color w:val="000000"/>
          <w:sz w:val="28"/>
        </w:rPr>
        <w:t>
      1. Шағын АТС қосылған абоненттік желілердің параметрлері мыналардың параметрлерінің жиынтығы болып табылады: физикалық желілер, төртполюстік шағын АТС, оның абоненттік желілері, телефон аппараттары және абоненттік желілер үшін белгіленген нормалардан артпауы керек. Тұрақты тоқ бойынша, соның ішінде шағын АТС абоненттік жолы параметрлері мынадай болуы керек:</w:t>
      </w:r>
    </w:p>
    <w:bookmarkEnd w:id="367"/>
    <w:bookmarkStart w:name="z381" w:id="368"/>
    <w:p>
      <w:pPr>
        <w:spacing w:after="0"/>
        <w:ind w:left="0"/>
        <w:jc w:val="both"/>
      </w:pPr>
      <w:r>
        <w:rPr>
          <w:rFonts w:ascii="Times New Roman"/>
          <w:b w:val="false"/>
          <w:i w:val="false"/>
          <w:color w:val="000000"/>
          <w:sz w:val="28"/>
        </w:rPr>
        <w:t>
      1) кіру интерфейсінің кедергісін ескере отырып, шлейфтің кедергісі – 1800 Ом-нан көп емес;</w:t>
      </w:r>
    </w:p>
    <w:bookmarkEnd w:id="368"/>
    <w:bookmarkStart w:name="z382" w:id="369"/>
    <w:p>
      <w:pPr>
        <w:spacing w:after="0"/>
        <w:ind w:left="0"/>
        <w:jc w:val="both"/>
      </w:pPr>
      <w:r>
        <w:rPr>
          <w:rFonts w:ascii="Times New Roman"/>
          <w:b w:val="false"/>
          <w:i w:val="false"/>
          <w:color w:val="000000"/>
          <w:sz w:val="28"/>
        </w:rPr>
        <w:t>
      2) сымдар арасындағы немесе әрбір сым мен "жер" арасындағы оқшаулау кедергісі – кем дегенде 20 кОм;</w:t>
      </w:r>
    </w:p>
    <w:bookmarkEnd w:id="369"/>
    <w:bookmarkStart w:name="z383" w:id="370"/>
    <w:p>
      <w:pPr>
        <w:spacing w:after="0"/>
        <w:ind w:left="0"/>
        <w:jc w:val="both"/>
      </w:pPr>
      <w:r>
        <w:rPr>
          <w:rFonts w:ascii="Times New Roman"/>
          <w:b w:val="false"/>
          <w:i w:val="false"/>
          <w:color w:val="000000"/>
          <w:sz w:val="28"/>
        </w:rPr>
        <w:t>
      3) сымдар арасындағы немесе әрбір сым мен "жер" арасындағы сыйымдылық көп дегенде 0,5 мкФ;</w:t>
      </w:r>
    </w:p>
    <w:bookmarkEnd w:id="370"/>
    <w:bookmarkStart w:name="z384" w:id="371"/>
    <w:p>
      <w:pPr>
        <w:spacing w:after="0"/>
        <w:ind w:left="0"/>
        <w:jc w:val="both"/>
      </w:pPr>
      <w:r>
        <w:rPr>
          <w:rFonts w:ascii="Times New Roman"/>
          <w:b w:val="false"/>
          <w:i w:val="false"/>
          <w:color w:val="000000"/>
          <w:sz w:val="28"/>
        </w:rPr>
        <w:t>
      4) 1020 Гц жиіліктегі барынша өшіру талшық диаметрі 0,5 мм болатын кәбіл үшін 35 дБ және талшық диаметрі 0,32 мм болатын кәбіл үшін көп дегенде 45 дБ.</w:t>
      </w:r>
    </w:p>
    <w:bookmarkEnd w:id="371"/>
    <w:bookmarkStart w:name="z385" w:id="372"/>
    <w:p>
      <w:pPr>
        <w:spacing w:after="0"/>
        <w:ind w:left="0"/>
        <w:jc w:val="both"/>
      </w:pPr>
      <w:r>
        <w:rPr>
          <w:rFonts w:ascii="Times New Roman"/>
          <w:b w:val="false"/>
          <w:i w:val="false"/>
          <w:color w:val="000000"/>
          <w:sz w:val="28"/>
        </w:rPr>
        <w:t>
      2. Шағын АТС абоненттік желілер бойымен келетін шақыруларды қабылдап (кернеуі 95 +/- 5 В болатын және жиілігі 25 Гц болатын ауыспалы тоқ), "Абоненттік желі шлейфінің жібуі" жауап сигналына ұқсауы керек.</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Трафиктi өткiзуді және өзара</w:t>
            </w:r>
            <w:r>
              <w:br/>
            </w:r>
            <w:r>
              <w:rPr>
                <w:rFonts w:ascii="Times New Roman"/>
                <w:b w:val="false"/>
                <w:i w:val="false"/>
                <w:color w:val="000000"/>
                <w:sz w:val="20"/>
              </w:rPr>
              <w:t>есеп айырысу тәртібін қоса</w:t>
            </w:r>
            <w:r>
              <w:br/>
            </w:r>
            <w:r>
              <w:rPr>
                <w:rFonts w:ascii="Times New Roman"/>
                <w:b w:val="false"/>
                <w:i w:val="false"/>
                <w:color w:val="000000"/>
                <w:sz w:val="20"/>
              </w:rPr>
              <w:t>алғанда, телекоммуникация</w:t>
            </w:r>
            <w:r>
              <w:br/>
            </w:r>
            <w:r>
              <w:rPr>
                <w:rFonts w:ascii="Times New Roman"/>
                <w:b w:val="false"/>
                <w:i w:val="false"/>
                <w:color w:val="000000"/>
                <w:sz w:val="20"/>
              </w:rPr>
              <w:t>желiлерiн қосу және өзара</w:t>
            </w:r>
            <w:r>
              <w:br/>
            </w:r>
            <w:r>
              <w:rPr>
                <w:rFonts w:ascii="Times New Roman"/>
                <w:b w:val="false"/>
                <w:i w:val="false"/>
                <w:color w:val="000000"/>
                <w:sz w:val="20"/>
              </w:rPr>
              <w:t>әрекеттестігі қағидаларына</w:t>
            </w:r>
            <w:r>
              <w:br/>
            </w:r>
            <w:r>
              <w:rPr>
                <w:rFonts w:ascii="Times New Roman"/>
                <w:b w:val="false"/>
                <w:i w:val="false"/>
                <w:color w:val="000000"/>
                <w:sz w:val="20"/>
              </w:rPr>
              <w:t>5-қосымша</w:t>
            </w:r>
          </w:p>
        </w:tc>
      </w:tr>
    </w:tbl>
    <w:bookmarkStart w:name="z387" w:id="373"/>
    <w:p>
      <w:pPr>
        <w:spacing w:after="0"/>
        <w:ind w:left="0"/>
        <w:jc w:val="left"/>
      </w:pPr>
      <w:r>
        <w:rPr>
          <w:rFonts w:ascii="Times New Roman"/>
          <w:b/>
          <w:i w:val="false"/>
          <w:color w:val="000000"/>
        </w:rPr>
        <w:t xml:space="preserve"> Қосылуға техникалық шарттардың типтік құрылымы</w:t>
      </w:r>
    </w:p>
    <w:bookmarkEnd w:id="373"/>
    <w:p>
      <w:pPr>
        <w:spacing w:after="0"/>
        <w:ind w:left="0"/>
        <w:jc w:val="both"/>
      </w:pPr>
      <w:r>
        <w:rPr>
          <w:rFonts w:ascii="Times New Roman"/>
          <w:b w:val="false"/>
          <w:i w:val="false"/>
          <w:color w:val="000000"/>
          <w:sz w:val="28"/>
        </w:rPr>
        <w:t>
      Қосылуға техникалық шарттар</w:t>
      </w:r>
    </w:p>
    <w:p>
      <w:pPr>
        <w:spacing w:after="0"/>
        <w:ind w:left="0"/>
        <w:jc w:val="both"/>
      </w:pPr>
      <w:r>
        <w:rPr>
          <w:rFonts w:ascii="Times New Roman"/>
          <w:b w:val="false"/>
          <w:i w:val="false"/>
          <w:color w:val="000000"/>
          <w:sz w:val="28"/>
        </w:rPr>
        <w:t>
      20 __ жылғы "_____" ________ № 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(қосатын оператор)</w:t>
      </w:r>
    </w:p>
    <w:p>
      <w:pPr>
        <w:spacing w:after="0"/>
        <w:ind w:left="0"/>
        <w:jc w:val="both"/>
      </w:pPr>
      <w:r>
        <w:rPr>
          <w:rFonts w:ascii="Times New Roman"/>
          <w:b w:val="false"/>
          <w:i w:val="false"/>
          <w:color w:val="000000"/>
          <w:sz w:val="28"/>
        </w:rPr>
        <w:t>
      мынадай техникалық шарттарға желіні қосуды (қосылатын оператордың, желі иесінің) жүргізеді:</w:t>
      </w:r>
    </w:p>
    <w:bookmarkStart w:name="z390" w:id="374"/>
    <w:p>
      <w:pPr>
        <w:spacing w:after="0"/>
        <w:ind w:left="0"/>
        <w:jc w:val="both"/>
      </w:pPr>
      <w:r>
        <w:rPr>
          <w:rFonts w:ascii="Times New Roman"/>
          <w:b w:val="false"/>
          <w:i w:val="false"/>
          <w:color w:val="000000"/>
          <w:sz w:val="28"/>
        </w:rPr>
        <w:t>
      1. Қосылу деңгейі</w:t>
      </w:r>
    </w:p>
    <w:bookmarkEnd w:id="37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Байланыс саласындағы қызметтерді ұсынуға Мемлекеттік лицензия талаптарына, телекоммуникация желілерінің жалпы пайдаланымдағы телекоммуникация желісіне қосу тәртібін және Қазақстан Республикасы телекоммуникация желісі бойынша трафикті өткізуді реттейтін құжаттарға және қосатын оператор желісіне қосу (қосылу) нүктесінің тізіміне сәйкес қосылатын оператордың (желі иесі) ұсынатын қызметтер түрлерімен, анықталады.</w:t>
      </w:r>
    </w:p>
    <w:bookmarkStart w:name="z388" w:id="375"/>
    <w:p>
      <w:pPr>
        <w:spacing w:after="0"/>
        <w:ind w:left="0"/>
        <w:jc w:val="both"/>
      </w:pPr>
      <w:r>
        <w:rPr>
          <w:rFonts w:ascii="Times New Roman"/>
          <w:b w:val="false"/>
          <w:i w:val="false"/>
          <w:color w:val="000000"/>
          <w:sz w:val="28"/>
        </w:rPr>
        <w:t>
      2. Желінің нөмірленуі</w:t>
      </w:r>
    </w:p>
    <w:bookmarkEnd w:id="37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байланыс саласындағы уәкілетті органның тиісті бұйрығына сәйкес.</w:t>
      </w:r>
    </w:p>
    <w:bookmarkStart w:name="z389" w:id="376"/>
    <w:p>
      <w:pPr>
        <w:spacing w:after="0"/>
        <w:ind w:left="0"/>
        <w:jc w:val="both"/>
      </w:pPr>
      <w:r>
        <w:rPr>
          <w:rFonts w:ascii="Times New Roman"/>
          <w:b w:val="false"/>
          <w:i w:val="false"/>
          <w:color w:val="000000"/>
          <w:sz w:val="28"/>
        </w:rPr>
        <w:t>
      3. Қосылатын желінің сыйымдылығы</w:t>
      </w:r>
    </w:p>
    <w:bookmarkEnd w:id="37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байланыс саласындағы уәкілетті органның тиісті бұйрығына сәйкес.</w:t>
      </w:r>
    </w:p>
    <w:p>
      <w:pPr>
        <w:spacing w:after="0"/>
        <w:ind w:left="0"/>
        <w:jc w:val="both"/>
      </w:pPr>
      <w:r>
        <w:rPr>
          <w:rFonts w:ascii="Times New Roman"/>
          <w:b w:val="false"/>
          <w:i w:val="false"/>
          <w:color w:val="000000"/>
          <w:sz w:val="28"/>
        </w:rPr>
        <w:t>
      Қосылатын жабдықтың типі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қосылатын оператордың (желі иесі) өз желісін қосатын оператор желісіне қосуға өтініміне және Қазақстан Республикасы Мемлекеттік сертификаттау жүйесі тізімінде тіркелген, қолданылатын жабдыққа сәйкестік сертификатына сәйкес.</w:t>
      </w:r>
    </w:p>
    <w:bookmarkStart w:name="z392" w:id="377"/>
    <w:p>
      <w:pPr>
        <w:spacing w:after="0"/>
        <w:ind w:left="0"/>
        <w:jc w:val="both"/>
      </w:pPr>
      <w:r>
        <w:rPr>
          <w:rFonts w:ascii="Times New Roman"/>
          <w:b w:val="false"/>
          <w:i w:val="false"/>
          <w:color w:val="000000"/>
          <w:sz w:val="28"/>
        </w:rPr>
        <w:t>
      4. Қосылу желілері бойынша дабыл</w:t>
      </w:r>
    </w:p>
    <w:bookmarkEnd w:id="37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қосылатын оператордың (желі иесі) өз желісін қосатын оператор желісіне қосуға өтініміне;</w:t>
      </w:r>
    </w:p>
    <w:p>
      <w:pPr>
        <w:spacing w:after="0"/>
        <w:ind w:left="0"/>
        <w:jc w:val="both"/>
      </w:pPr>
      <w:r>
        <w:rPr>
          <w:rFonts w:ascii="Times New Roman"/>
          <w:b w:val="false"/>
          <w:i w:val="false"/>
          <w:color w:val="000000"/>
          <w:sz w:val="28"/>
        </w:rPr>
        <w:t>
      Қазақстан Республикасы Мемлекеттік сертификаттау жүйесі тізімінде тіркелген, қолданылатын жабдыққа сәйкестік сертификатына;</w:t>
      </w:r>
    </w:p>
    <w:p>
      <w:pPr>
        <w:spacing w:after="0"/>
        <w:ind w:left="0"/>
        <w:jc w:val="both"/>
      </w:pPr>
      <w:r>
        <w:rPr>
          <w:rFonts w:ascii="Times New Roman"/>
          <w:b w:val="false"/>
          <w:i w:val="false"/>
          <w:color w:val="000000"/>
          <w:sz w:val="28"/>
        </w:rPr>
        <w:t>
      қолданылатын жабдыққа Қазақстан Республикасы мемлекеттік сертификаттау жүйесі тізімінде тіркелген сәйкестік сертификатына;</w:t>
      </w:r>
    </w:p>
    <w:p>
      <w:pPr>
        <w:spacing w:after="0"/>
        <w:ind w:left="0"/>
        <w:jc w:val="both"/>
      </w:pPr>
      <w:r>
        <w:rPr>
          <w:rFonts w:ascii="Times New Roman"/>
          <w:b w:val="false"/>
          <w:i w:val="false"/>
          <w:color w:val="000000"/>
          <w:sz w:val="28"/>
        </w:rPr>
        <w:t>
      ОПТЖ цифрлық станциялары қолдайтын дабыл хаттамаларының шектеулі тізіміне сәйкес.</w:t>
      </w:r>
    </w:p>
    <w:bookmarkStart w:name="z397" w:id="378"/>
    <w:p>
      <w:pPr>
        <w:spacing w:after="0"/>
        <w:ind w:left="0"/>
        <w:jc w:val="both"/>
      </w:pPr>
      <w:r>
        <w:rPr>
          <w:rFonts w:ascii="Times New Roman"/>
          <w:b w:val="false"/>
          <w:i w:val="false"/>
          <w:color w:val="000000"/>
          <w:sz w:val="28"/>
        </w:rPr>
        <w:t>
      5. Станцияаралық байланысын ұйымдастыру:</w:t>
      </w:r>
    </w:p>
    <w:bookmarkEnd w:id="37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 Техникалық шарттардың 1 т. және 4 т. сәйкес</w:t>
      </w:r>
    </w:p>
    <w:bookmarkStart w:name="z399" w:id="379"/>
    <w:p>
      <w:pPr>
        <w:spacing w:after="0"/>
        <w:ind w:left="0"/>
        <w:jc w:val="both"/>
      </w:pPr>
      <w:r>
        <w:rPr>
          <w:rFonts w:ascii="Times New Roman"/>
          <w:b w:val="false"/>
          <w:i w:val="false"/>
          <w:color w:val="000000"/>
          <w:sz w:val="28"/>
        </w:rPr>
        <w:t>
      6. Синхрондау</w:t>
      </w:r>
    </w:p>
    <w:bookmarkEnd w:id="379"/>
    <w:p>
      <w:pPr>
        <w:spacing w:after="0"/>
        <w:ind w:left="0"/>
        <w:jc w:val="both"/>
      </w:pPr>
      <w:r>
        <w:rPr>
          <w:rFonts w:ascii="Times New Roman"/>
          <w:b w:val="false"/>
          <w:i w:val="false"/>
          <w:color w:val="000000"/>
          <w:sz w:val="28"/>
        </w:rPr>
        <w:t>
      Қосылатын оператор (желі иесі) жабдығы мынадай нұсқалардың бірі бойынша қосатын оператор телекоммуникация желісімен синхрондалуы керек:</w:t>
      </w:r>
    </w:p>
    <w:bookmarkStart w:name="z401" w:id="380"/>
    <w:p>
      <w:pPr>
        <w:spacing w:after="0"/>
        <w:ind w:left="0"/>
        <w:jc w:val="both"/>
      </w:pPr>
      <w:r>
        <w:rPr>
          <w:rFonts w:ascii="Times New Roman"/>
          <w:b w:val="false"/>
          <w:i w:val="false"/>
          <w:color w:val="000000"/>
          <w:sz w:val="28"/>
        </w:rPr>
        <w:t>
      1) синхрондаудың жеке көзінен кемінде 10-11 синхросигнал тұрақтылығының коэффициентімен (қосылатын оператор (желі иесі) қосылуға өтінішке Қазақстан Республикасы сертификаттаудың Мемлекеттік жүйесі тізімінде тіркелген синхрондау көзіне сәйкестік сертификатын және көздердің техникалық өлшемдерін қоса ұсынады);</w:t>
      </w:r>
    </w:p>
    <w:bookmarkEnd w:id="380"/>
    <w:bookmarkStart w:name="z402" w:id="381"/>
    <w:p>
      <w:pPr>
        <w:spacing w:after="0"/>
        <w:ind w:left="0"/>
        <w:jc w:val="both"/>
      </w:pPr>
      <w:r>
        <w:rPr>
          <w:rFonts w:ascii="Times New Roman"/>
          <w:b w:val="false"/>
          <w:i w:val="false"/>
          <w:color w:val="000000"/>
          <w:sz w:val="28"/>
        </w:rPr>
        <w:t>
      2) қосатын оператор тактілік желілік синхрондау (ТЖС) желісінен.</w:t>
      </w:r>
    </w:p>
    <w:bookmarkEnd w:id="381"/>
    <w:p>
      <w:pPr>
        <w:spacing w:after="0"/>
        <w:ind w:left="0"/>
        <w:jc w:val="both"/>
      </w:pPr>
      <w:r>
        <w:rPr>
          <w:rFonts w:ascii="Times New Roman"/>
          <w:b w:val="false"/>
          <w:i w:val="false"/>
          <w:color w:val="000000"/>
          <w:sz w:val="28"/>
        </w:rPr>
        <w:t>
      Қосатын оператордың ТЖС-тың базалық желісіне қосылуға техникалық талаптар қосатын оператордың филиалында алынған қосу жолдарын ұйымдастыруға техникалық талаптар алғаннан кейін және ТЖС базалық желісіне қосылуға қосылатын оператор (желі иесі) өтінімі негізінде беріледі.</w:t>
      </w:r>
    </w:p>
    <w:bookmarkStart w:name="z404" w:id="382"/>
    <w:p>
      <w:pPr>
        <w:spacing w:after="0"/>
        <w:ind w:left="0"/>
        <w:jc w:val="both"/>
      </w:pPr>
      <w:r>
        <w:rPr>
          <w:rFonts w:ascii="Times New Roman"/>
          <w:b w:val="false"/>
          <w:i w:val="false"/>
          <w:color w:val="000000"/>
          <w:sz w:val="28"/>
        </w:rPr>
        <w:t>
      7. Тарифтеу</w:t>
      </w:r>
    </w:p>
    <w:bookmarkEnd w:id="382"/>
    <w:bookmarkStart w:name="z405" w:id="383"/>
    <w:p>
      <w:pPr>
        <w:spacing w:after="0"/>
        <w:ind w:left="0"/>
        <w:jc w:val="both"/>
      </w:pPr>
      <w:r>
        <w:rPr>
          <w:rFonts w:ascii="Times New Roman"/>
          <w:b w:val="false"/>
          <w:i w:val="false"/>
          <w:color w:val="000000"/>
          <w:sz w:val="28"/>
        </w:rPr>
        <w:t>
      1) Телефон трафигін есептеу қосатын оператор және қосылатын оператор (желілер иелері) қосылысын уақытқа қарай есептеу аппаратураларының деректері негізінде жүргізіледі.</w:t>
      </w:r>
    </w:p>
    <w:bookmarkEnd w:id="383"/>
    <w:bookmarkStart w:name="z406" w:id="384"/>
    <w:p>
      <w:pPr>
        <w:spacing w:after="0"/>
        <w:ind w:left="0"/>
        <w:jc w:val="both"/>
      </w:pPr>
      <w:r>
        <w:rPr>
          <w:rFonts w:ascii="Times New Roman"/>
          <w:b w:val="false"/>
          <w:i w:val="false"/>
          <w:color w:val="000000"/>
          <w:sz w:val="28"/>
        </w:rPr>
        <w:t>
      2) Уақытқа қарай есептеу аппаратурасының өлшеу құралдарының типін бекіту туралы сертификаты және тексеру туралы сертификаты болуы керек.</w:t>
      </w:r>
    </w:p>
    <w:bookmarkEnd w:id="384"/>
    <w:bookmarkStart w:name="z407" w:id="385"/>
    <w:p>
      <w:pPr>
        <w:spacing w:after="0"/>
        <w:ind w:left="0"/>
        <w:jc w:val="both"/>
      </w:pPr>
      <w:r>
        <w:rPr>
          <w:rFonts w:ascii="Times New Roman"/>
          <w:b w:val="false"/>
          <w:i w:val="false"/>
          <w:color w:val="000000"/>
          <w:sz w:val="28"/>
        </w:rPr>
        <w:t>
      3) Қосылатын оператор (желі иесі) желісінің абонеттері қосатын оператор желісі арқылы ішкі аймақтық, қалааралық және халықаралық байланысқа шыққан уақытта трафикті есептеу қосатын оператор АҚТС-та (ҚТТ/ХКО) жүргізіледі.</w:t>
      </w:r>
    </w:p>
    <w:bookmarkEnd w:id="385"/>
    <w:bookmarkStart w:name="z408" w:id="386"/>
    <w:p>
      <w:pPr>
        <w:spacing w:after="0"/>
        <w:ind w:left="0"/>
        <w:jc w:val="both"/>
      </w:pPr>
      <w:r>
        <w:rPr>
          <w:rFonts w:ascii="Times New Roman"/>
          <w:b w:val="false"/>
          <w:i w:val="false"/>
          <w:color w:val="000000"/>
          <w:sz w:val="28"/>
        </w:rPr>
        <w:t>
      8. Телефон трафигін өткізу.</w:t>
      </w:r>
    </w:p>
    <w:bookmarkEnd w:id="386"/>
    <w:p>
      <w:pPr>
        <w:spacing w:after="0"/>
        <w:ind w:left="0"/>
        <w:jc w:val="both"/>
      </w:pPr>
      <w:r>
        <w:rPr>
          <w:rFonts w:ascii="Times New Roman"/>
          <w:b w:val="false"/>
          <w:i w:val="false"/>
          <w:color w:val="000000"/>
          <w:sz w:val="28"/>
        </w:rPr>
        <w:t>
      Қосатын оператор коммутациялық желісі қосылатын оператор (желі иесі) желісі абоненттерінен (абоненттеріне) жалпы пайдаланымдағы телекоммуникацияның желісіне (желісінен) трафикті өткізу жүзеге асырылады.</w:t>
      </w:r>
    </w:p>
    <w:bookmarkStart w:name="z410" w:id="387"/>
    <w:p>
      <w:pPr>
        <w:spacing w:after="0"/>
        <w:ind w:left="0"/>
        <w:jc w:val="both"/>
      </w:pPr>
      <w:r>
        <w:rPr>
          <w:rFonts w:ascii="Times New Roman"/>
          <w:b w:val="false"/>
          <w:i w:val="false"/>
          <w:color w:val="000000"/>
          <w:sz w:val="28"/>
        </w:rPr>
        <w:t>
      9. Жобалық жұмыстар</w:t>
      </w:r>
    </w:p>
    <w:bookmarkEnd w:id="387"/>
    <w:bookmarkStart w:name="z411" w:id="388"/>
    <w:p>
      <w:pPr>
        <w:spacing w:after="0"/>
        <w:ind w:left="0"/>
        <w:jc w:val="both"/>
      </w:pPr>
      <w:r>
        <w:rPr>
          <w:rFonts w:ascii="Times New Roman"/>
          <w:b w:val="false"/>
          <w:i w:val="false"/>
          <w:color w:val="000000"/>
          <w:sz w:val="28"/>
        </w:rPr>
        <w:t>
      1) Қосылатын оператор (желі иесі) қосатын оператордың телекоммуникация желісіне қосуға жобалық-құжаттамалық құжаттаманы ұсынады. Қосу жолдары ұйымдарына техникалық талаптарды алу үшін және жобалық-сметалық құжаттаманы (ЖСҚ) құру үшін Қосылатын оператор (желі иесі) қосатын оператордың филиалымен (қосылу жүзеге асырылатын қызмет көрсету аймағында) шеткері жабдықтың орналасқан орны реттеледі.</w:t>
      </w:r>
    </w:p>
    <w:bookmarkEnd w:id="388"/>
    <w:bookmarkStart w:name="z412" w:id="389"/>
    <w:p>
      <w:pPr>
        <w:spacing w:after="0"/>
        <w:ind w:left="0"/>
        <w:jc w:val="both"/>
      </w:pPr>
      <w:r>
        <w:rPr>
          <w:rFonts w:ascii="Times New Roman"/>
          <w:b w:val="false"/>
          <w:i w:val="false"/>
          <w:color w:val="000000"/>
          <w:sz w:val="28"/>
        </w:rPr>
        <w:t>
      2) Қосатын оператор ЖСҚ келісу актінің көшірмесі осы техникалық шарттарға және қосатын желілерінің ұйымына техникалық шарттарына сәйкестігіне ұсынылады. Акт қосатын оператордың уәкілетті өкілдерімен (қосылу жүзеге асырылатын қызмет көрсету аймағында) және қосылатын оператор (желі иесі) қол қойылады.</w:t>
      </w:r>
    </w:p>
    <w:bookmarkEnd w:id="389"/>
    <w:bookmarkStart w:name="z413" w:id="390"/>
    <w:p>
      <w:pPr>
        <w:spacing w:after="0"/>
        <w:ind w:left="0"/>
        <w:jc w:val="both"/>
      </w:pPr>
      <w:r>
        <w:rPr>
          <w:rFonts w:ascii="Times New Roman"/>
          <w:b w:val="false"/>
          <w:i w:val="false"/>
          <w:color w:val="000000"/>
          <w:sz w:val="28"/>
        </w:rPr>
        <w:t>
      10. Құрылыс-монтаждау жұмыстары:</w:t>
      </w:r>
    </w:p>
    <w:bookmarkEnd w:id="390"/>
    <w:bookmarkStart w:name="z414" w:id="391"/>
    <w:p>
      <w:pPr>
        <w:spacing w:after="0"/>
        <w:ind w:left="0"/>
        <w:jc w:val="both"/>
      </w:pPr>
      <w:r>
        <w:rPr>
          <w:rFonts w:ascii="Times New Roman"/>
          <w:b w:val="false"/>
          <w:i w:val="false"/>
          <w:color w:val="000000"/>
          <w:sz w:val="28"/>
        </w:rPr>
        <w:t>
      1) Қосылатын оператор (желі иесі) қосатын оператордың филиалында (қосылу жүзеге асырылатын қызмет көрсету аймағында) қосатын желілерін ұйымдастыруға техникалық талаптар алады.</w:t>
      </w:r>
    </w:p>
    <w:bookmarkEnd w:id="391"/>
    <w:bookmarkStart w:name="z415" w:id="392"/>
    <w:p>
      <w:pPr>
        <w:spacing w:after="0"/>
        <w:ind w:left="0"/>
        <w:jc w:val="both"/>
      </w:pPr>
      <w:r>
        <w:rPr>
          <w:rFonts w:ascii="Times New Roman"/>
          <w:b w:val="false"/>
          <w:i w:val="false"/>
          <w:color w:val="000000"/>
          <w:sz w:val="28"/>
        </w:rPr>
        <w:t>
      2) Қосылу желілерді ұйымдастыруға байланысты барлық жұмыстар (арналарды жалға алу, кәбіл төсеу, шеткері жабдықты орнату және т.б.) қосатын оператордың филиалымен (қосылу жүзеге асырылатын қызмет көрсету аймағында) келісіледі.</w:t>
      </w:r>
    </w:p>
    <w:bookmarkEnd w:id="392"/>
    <w:bookmarkStart w:name="z416" w:id="393"/>
    <w:p>
      <w:pPr>
        <w:spacing w:after="0"/>
        <w:ind w:left="0"/>
        <w:jc w:val="both"/>
      </w:pPr>
      <w:r>
        <w:rPr>
          <w:rFonts w:ascii="Times New Roman"/>
          <w:b w:val="false"/>
          <w:i w:val="false"/>
          <w:color w:val="000000"/>
          <w:sz w:val="28"/>
        </w:rPr>
        <w:t>
      11. Жалпы мәселелер</w:t>
      </w:r>
    </w:p>
    <w:bookmarkEnd w:id="393"/>
    <w:bookmarkStart w:name="z417" w:id="394"/>
    <w:p>
      <w:pPr>
        <w:spacing w:after="0"/>
        <w:ind w:left="0"/>
        <w:jc w:val="both"/>
      </w:pPr>
      <w:r>
        <w:rPr>
          <w:rFonts w:ascii="Times New Roman"/>
          <w:b w:val="false"/>
          <w:i w:val="false"/>
          <w:color w:val="000000"/>
          <w:sz w:val="28"/>
        </w:rPr>
        <w:t>
      1) Құрылыс-монтаждау жұмыстарының жоспары (кәбіл төсеу сұлбасы, шеткері жабдықты орнату) қосатын оператордың филиалымен (қосылу жүзеге асырылатын қызмет көрсету аймағында) келісіледі.</w:t>
      </w:r>
    </w:p>
    <w:bookmarkEnd w:id="394"/>
    <w:bookmarkStart w:name="z418" w:id="395"/>
    <w:p>
      <w:pPr>
        <w:spacing w:after="0"/>
        <w:ind w:left="0"/>
        <w:jc w:val="both"/>
      </w:pPr>
      <w:r>
        <w:rPr>
          <w:rFonts w:ascii="Times New Roman"/>
          <w:b w:val="false"/>
          <w:i w:val="false"/>
          <w:color w:val="000000"/>
          <w:sz w:val="28"/>
        </w:rPr>
        <w:t>
      2) Қосылатын оператор (желі иесі) электрмен қамтамасыз ету бойынша барлық жұмыстар мен талаптарды қосатын оператордың филиалымен (қосылу жүзеге асырылатын қызмет көрсету аймағында) келісе отырып, шеткері жабдықты электр энергиясымен қамтамасыз етуді көздейді.</w:t>
      </w:r>
    </w:p>
    <w:bookmarkEnd w:id="395"/>
    <w:bookmarkStart w:name="z419" w:id="396"/>
    <w:p>
      <w:pPr>
        <w:spacing w:after="0"/>
        <w:ind w:left="0"/>
        <w:jc w:val="both"/>
      </w:pPr>
      <w:r>
        <w:rPr>
          <w:rFonts w:ascii="Times New Roman"/>
          <w:b w:val="false"/>
          <w:i w:val="false"/>
          <w:color w:val="000000"/>
          <w:sz w:val="28"/>
        </w:rPr>
        <w:t>
      3) Осы Техникалық шарттарды орындау бойынша жұмыстарды аяқтау қосылатын оператор (желі иесі) желісі қосатын оператордың (осы Техникалық шарттардың 6-тармағының 2) тармақшасына сәйкес синхрондау нұсқасын таңдаған жағдайда) ЖСҚ базалық желісіне қосудың техникалық талаптарына және мәтіндік қосуға дайындылығына сәйкес, ЖСҚ базалық желісіне қосылу деңгейін, желі нөмірленуін, дабыл түрінің, қосылу классын көрсетумен Акт ресімделеді. Актіге қосатын оператордың филиалының уәкілетті өкілдері (қосылу жүзеге асырылатын қызмет көрсету аймағында) мен қосылатын оператор (желі иесі) қол қойылады. Актінің көшірмесі қосылатын операторға ұсынылады.</w:t>
      </w:r>
    </w:p>
    <w:bookmarkEnd w:id="396"/>
    <w:bookmarkStart w:name="z420" w:id="397"/>
    <w:p>
      <w:pPr>
        <w:spacing w:after="0"/>
        <w:ind w:left="0"/>
        <w:jc w:val="both"/>
      </w:pPr>
      <w:r>
        <w:rPr>
          <w:rFonts w:ascii="Times New Roman"/>
          <w:b w:val="false"/>
          <w:i w:val="false"/>
          <w:color w:val="000000"/>
          <w:sz w:val="28"/>
        </w:rPr>
        <w:t>
      4) Қосылатын оператор (желі иесі) желісін қосатын оператордың телекоммуникация желісіне қосудың алдында тестілік сынақтар жүргізіледі. Тестілік сынақтардың оң нәтижесінде тестілік сынақтардың нәтижелері және коммерциялық пайдалану мақсатында енгізу туралы акті жасалады. Актінің көшірмесі қосылатын операторға ұсынылады. Актіде қосылу нүктесі, желі нөмірленуі, кірістірілген желілік ресурстар саны, ЖҚС базалық желісіне қосу классы, тестілеу мерзімі, тестілеу нәтижелері және коммерциялық пайдалану мақсатында қосу күні көрсетіледі. Акт қосылу жүзеге асырылатын қызмет көрсету аймағында қосатын оператор филиалының уәкілетті өкілдерімен және қосылатын оператор (желі иесі) қол қойылады.</w:t>
      </w:r>
    </w:p>
    <w:bookmarkEnd w:id="397"/>
    <w:bookmarkStart w:name="z421" w:id="398"/>
    <w:p>
      <w:pPr>
        <w:spacing w:after="0"/>
        <w:ind w:left="0"/>
        <w:jc w:val="both"/>
      </w:pPr>
      <w:r>
        <w:rPr>
          <w:rFonts w:ascii="Times New Roman"/>
          <w:b w:val="false"/>
          <w:i w:val="false"/>
          <w:color w:val="000000"/>
          <w:sz w:val="28"/>
        </w:rPr>
        <w:t>
      5) Қосу желісіне 0,7 Эрл үлес жүктемесінен асқан жағдайда, арналық сыйымдылығын ұлғайтуды қамтамасыз ету қажет.</w:t>
      </w:r>
    </w:p>
    <w:bookmarkEnd w:id="398"/>
    <w:bookmarkStart w:name="z422" w:id="399"/>
    <w:p>
      <w:pPr>
        <w:spacing w:after="0"/>
        <w:ind w:left="0"/>
        <w:jc w:val="both"/>
      </w:pPr>
      <w:r>
        <w:rPr>
          <w:rFonts w:ascii="Times New Roman"/>
          <w:b w:val="false"/>
          <w:i w:val="false"/>
          <w:color w:val="000000"/>
          <w:sz w:val="28"/>
        </w:rPr>
        <w:t>
      6) Қосатын оператор телекоммуникация желісіне қосу осы техникалық шарттарды орындаудан кейін жүргізіледі.</w:t>
      </w:r>
    </w:p>
    <w:bookmarkEnd w:id="399"/>
    <w:bookmarkStart w:name="z423" w:id="400"/>
    <w:p>
      <w:pPr>
        <w:spacing w:after="0"/>
        <w:ind w:left="0"/>
        <w:jc w:val="both"/>
      </w:pPr>
      <w:r>
        <w:rPr>
          <w:rFonts w:ascii="Times New Roman"/>
          <w:b w:val="false"/>
          <w:i w:val="false"/>
          <w:color w:val="000000"/>
          <w:sz w:val="28"/>
        </w:rPr>
        <w:t>
      7) Егер осы Техникалық шарттар берілген мерзімнен бастап алты айдың ішінде орындалмаған жағдайда, онда бұл Техникалық шарттар жойылады.</w:t>
      </w:r>
    </w:p>
    <w:bookmarkEnd w:id="400"/>
    <w:bookmarkStart w:name="z424" w:id="401"/>
    <w:p>
      <w:pPr>
        <w:spacing w:after="0"/>
        <w:ind w:left="0"/>
        <w:jc w:val="both"/>
      </w:pPr>
      <w:r>
        <w:rPr>
          <w:rFonts w:ascii="Times New Roman"/>
          <w:b w:val="false"/>
          <w:i w:val="false"/>
          <w:color w:val="000000"/>
          <w:sz w:val="28"/>
        </w:rPr>
        <w:t>
      8) Байланыс операторы желісін қосатын оператор телекоммуникация желісіне осы техникалық шарттар шеңберінде қосу қосылатын оператор (желі иесі) Мемлекеттік лицензиясымен көзделген қызметтер үшін ғана қолданылады.</w:t>
      </w:r>
    </w:p>
    <w:bookmarkEnd w:id="401"/>
    <w:bookmarkStart w:name="z425" w:id="402"/>
    <w:p>
      <w:pPr>
        <w:spacing w:after="0"/>
        <w:ind w:left="0"/>
        <w:jc w:val="both"/>
      </w:pPr>
      <w:r>
        <w:rPr>
          <w:rFonts w:ascii="Times New Roman"/>
          <w:b w:val="false"/>
          <w:i w:val="false"/>
          <w:color w:val="000000"/>
          <w:sz w:val="28"/>
        </w:rPr>
        <w:t>
      9) Қосылатын байланыс операторымен техникалық талаптарды орындау сәтінде (порттық сыйымдылықтың) бос желілік ресурстардың болмағаны жағдайында, аталған қосылуды қосатын оператормен _______________ қосымша жабдықтаудан кейін мүмкін болады.</w:t>
      </w:r>
    </w:p>
    <w:bookmarkEnd w:id="402"/>
    <w:bookmarkStart w:name="z426" w:id="403"/>
    <w:p>
      <w:pPr>
        <w:spacing w:after="0"/>
        <w:ind w:left="0"/>
        <w:jc w:val="both"/>
      </w:pPr>
      <w:r>
        <w:rPr>
          <w:rFonts w:ascii="Times New Roman"/>
          <w:b w:val="false"/>
          <w:i w:val="false"/>
          <w:color w:val="000000"/>
          <w:sz w:val="28"/>
        </w:rPr>
        <w:t>
      10) Қосылатын байланыс операторы (желі иесінің) желісінің синхрондау сызбасына кез-келген өзгерістер қосатын оператормен келісіледі.</w:t>
      </w:r>
    </w:p>
    <w:bookmarkEnd w:id="403"/>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Қосатын оператор филиалының атауы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Қосатын оператор филиалының басшысы (Т.А.Ә.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Трафиктi өткiзуді және өзара</w:t>
            </w:r>
            <w:r>
              <w:br/>
            </w:r>
            <w:r>
              <w:rPr>
                <w:rFonts w:ascii="Times New Roman"/>
                <w:b w:val="false"/>
                <w:i w:val="false"/>
                <w:color w:val="000000"/>
                <w:sz w:val="20"/>
              </w:rPr>
              <w:t>есеп айырысу тәртібін қоса</w:t>
            </w:r>
            <w:r>
              <w:br/>
            </w:r>
            <w:r>
              <w:rPr>
                <w:rFonts w:ascii="Times New Roman"/>
                <w:b w:val="false"/>
                <w:i w:val="false"/>
                <w:color w:val="000000"/>
                <w:sz w:val="20"/>
              </w:rPr>
              <w:t>алғанда, телекоммуникация</w:t>
            </w:r>
            <w:r>
              <w:br/>
            </w:r>
            <w:r>
              <w:rPr>
                <w:rFonts w:ascii="Times New Roman"/>
                <w:b w:val="false"/>
                <w:i w:val="false"/>
                <w:color w:val="000000"/>
                <w:sz w:val="20"/>
              </w:rPr>
              <w:t>желiлерiн қосу және өзара</w:t>
            </w:r>
            <w:r>
              <w:br/>
            </w:r>
            <w:r>
              <w:rPr>
                <w:rFonts w:ascii="Times New Roman"/>
                <w:b w:val="false"/>
                <w:i w:val="false"/>
                <w:color w:val="000000"/>
                <w:sz w:val="20"/>
              </w:rPr>
              <w:t>әрекеттестігі қағидаларына</w:t>
            </w:r>
            <w:r>
              <w:br/>
            </w:r>
            <w:r>
              <w:rPr>
                <w:rFonts w:ascii="Times New Roman"/>
                <w:b w:val="false"/>
                <w:i w:val="false"/>
                <w:color w:val="000000"/>
                <w:sz w:val="20"/>
              </w:rPr>
              <w:t>6-қосымша</w:t>
            </w:r>
          </w:p>
        </w:tc>
      </w:tr>
    </w:tbl>
    <w:bookmarkStart w:name="z428" w:id="404"/>
    <w:p>
      <w:pPr>
        <w:spacing w:after="0"/>
        <w:ind w:left="0"/>
        <w:jc w:val="left"/>
      </w:pPr>
      <w:r>
        <w:rPr>
          <w:rFonts w:ascii="Times New Roman"/>
          <w:b/>
          <w:i w:val="false"/>
          <w:color w:val="000000"/>
        </w:rPr>
        <w:t xml:space="preserve"> Сериялық нөмірлерді бөліп беру және сериялық нөмірлерді бөліп беретін жергілікті телекоммуникация желілерінің байланыс операторлармен сериялық нөмірлерді алушылардың өзара іс-қимыл тәртібі</w:t>
      </w:r>
    </w:p>
    <w:bookmarkEnd w:id="404"/>
    <w:bookmarkStart w:name="z429" w:id="405"/>
    <w:p>
      <w:pPr>
        <w:spacing w:after="0"/>
        <w:ind w:left="0"/>
        <w:jc w:val="both"/>
      </w:pPr>
      <w:r>
        <w:rPr>
          <w:rFonts w:ascii="Times New Roman"/>
          <w:b w:val="false"/>
          <w:i w:val="false"/>
          <w:color w:val="000000"/>
          <w:sz w:val="28"/>
        </w:rPr>
        <w:t>
      1. Сериялық нөмірлер сериялық нөмірлерді қолдану арқылы қызметтерді ұсыну жөніндегі қызметті жүзеге асыратын байланыс операторларына уәкілетті орган берген лицензияға сәйкес және телекоммуникация операторларының қосу туралы шарттарының негізінде бөлінуі мүмкін.</w:t>
      </w:r>
    </w:p>
    <w:bookmarkEnd w:id="405"/>
    <w:bookmarkStart w:name="z430" w:id="406"/>
    <w:p>
      <w:pPr>
        <w:spacing w:after="0"/>
        <w:ind w:left="0"/>
        <w:jc w:val="both"/>
      </w:pPr>
      <w:r>
        <w:rPr>
          <w:rFonts w:ascii="Times New Roman"/>
          <w:b w:val="false"/>
          <w:i w:val="false"/>
          <w:color w:val="000000"/>
          <w:sz w:val="28"/>
        </w:rPr>
        <w:t>
      2. Сериялық жалғану дегеніміз ортақ топтық станциялық нөмірі, яғни сериялық қосылу нөмірі бар абоненттік желілердің жиынтығы дегенді білдіреді. Сериялық қосылу нөмірі станциялық нөмірге сәйкес келетін немесе қысқартылған нөмір болуы мүмкін.</w:t>
      </w:r>
    </w:p>
    <w:bookmarkEnd w:id="406"/>
    <w:bookmarkStart w:name="z431" w:id="407"/>
    <w:p>
      <w:pPr>
        <w:spacing w:after="0"/>
        <w:ind w:left="0"/>
        <w:jc w:val="both"/>
      </w:pPr>
      <w:r>
        <w:rPr>
          <w:rFonts w:ascii="Times New Roman"/>
          <w:b w:val="false"/>
          <w:i w:val="false"/>
          <w:color w:val="000000"/>
          <w:sz w:val="28"/>
        </w:rPr>
        <w:t>
      3. Сериялық нөмірлер мынадай қызметтерге ұсынылуы мүмкін:</w:t>
      </w:r>
    </w:p>
    <w:bookmarkEnd w:id="407"/>
    <w:bookmarkStart w:name="z432" w:id="408"/>
    <w:p>
      <w:pPr>
        <w:spacing w:after="0"/>
        <w:ind w:left="0"/>
        <w:jc w:val="both"/>
      </w:pPr>
      <w:r>
        <w:rPr>
          <w:rFonts w:ascii="Times New Roman"/>
          <w:b w:val="false"/>
          <w:i w:val="false"/>
          <w:color w:val="000000"/>
          <w:sz w:val="28"/>
        </w:rPr>
        <w:t>
      1) арнайы;</w:t>
      </w:r>
    </w:p>
    <w:bookmarkEnd w:id="408"/>
    <w:bookmarkStart w:name="z433" w:id="409"/>
    <w:p>
      <w:pPr>
        <w:spacing w:after="0"/>
        <w:ind w:left="0"/>
        <w:jc w:val="both"/>
      </w:pPr>
      <w:r>
        <w:rPr>
          <w:rFonts w:ascii="Times New Roman"/>
          <w:b w:val="false"/>
          <w:i w:val="false"/>
          <w:color w:val="000000"/>
          <w:sz w:val="28"/>
        </w:rPr>
        <w:t>
      2) ақпараттық-анықтамалық;</w:t>
      </w:r>
    </w:p>
    <w:bookmarkEnd w:id="409"/>
    <w:bookmarkStart w:name="z434" w:id="410"/>
    <w:p>
      <w:pPr>
        <w:spacing w:after="0"/>
        <w:ind w:left="0"/>
        <w:jc w:val="both"/>
      </w:pPr>
      <w:r>
        <w:rPr>
          <w:rFonts w:ascii="Times New Roman"/>
          <w:b w:val="false"/>
          <w:i w:val="false"/>
          <w:color w:val="000000"/>
          <w:sz w:val="28"/>
        </w:rPr>
        <w:t>
      3) сервистік, сондай-ақ мыналар үшін пайдаланылуы мүмкін:</w:t>
      </w:r>
    </w:p>
    <w:bookmarkEnd w:id="410"/>
    <w:bookmarkStart w:name="z435" w:id="411"/>
    <w:p>
      <w:pPr>
        <w:spacing w:after="0"/>
        <w:ind w:left="0"/>
        <w:jc w:val="both"/>
      </w:pPr>
      <w:r>
        <w:rPr>
          <w:rFonts w:ascii="Times New Roman"/>
          <w:b w:val="false"/>
          <w:i w:val="false"/>
          <w:color w:val="000000"/>
          <w:sz w:val="28"/>
        </w:rPr>
        <w:t>
      заңды және жеке тұлғаларға қарасты және басқару қызметін (өндірістік және байланыс қызметін ұсынуға байланысты емес өзге де қызметтер) іске асыру үшін пайдаланылатын шағын АТС-қа (ең жоғарғы сыйымдылығы 128 нөмірлік) қосылу;</w:t>
      </w:r>
    </w:p>
    <w:bookmarkEnd w:id="411"/>
    <w:bookmarkStart w:name="z436" w:id="412"/>
    <w:p>
      <w:pPr>
        <w:spacing w:after="0"/>
        <w:ind w:left="0"/>
        <w:jc w:val="both"/>
      </w:pPr>
      <w:r>
        <w:rPr>
          <w:rFonts w:ascii="Times New Roman"/>
          <w:b w:val="false"/>
          <w:i w:val="false"/>
          <w:color w:val="000000"/>
          <w:sz w:val="28"/>
        </w:rPr>
        <w:t>
      байланыс саласындағы уәкілетті орган берген лицензия негізінде қызметін жүзеге асыратын байланыс операторларының иелігіндегі сыйымдылығы 128 абоненттен аспайтын дербес радиошақыру желілерінің (пейджинг желілерінің) жұмысын ұйымдастыру.</w:t>
      </w:r>
    </w:p>
    <w:bookmarkEnd w:id="412"/>
    <w:bookmarkStart w:name="z437" w:id="413"/>
    <w:p>
      <w:pPr>
        <w:spacing w:after="0"/>
        <w:ind w:left="0"/>
        <w:jc w:val="both"/>
      </w:pPr>
      <w:r>
        <w:rPr>
          <w:rFonts w:ascii="Times New Roman"/>
          <w:b w:val="false"/>
          <w:i w:val="false"/>
          <w:color w:val="000000"/>
          <w:sz w:val="28"/>
        </w:rPr>
        <w:t>
      4. Сериялық нөмір алушыларға қойылатын талаптар:</w:t>
      </w:r>
    </w:p>
    <w:bookmarkEnd w:id="413"/>
    <w:bookmarkStart w:name="z438" w:id="414"/>
    <w:p>
      <w:pPr>
        <w:spacing w:after="0"/>
        <w:ind w:left="0"/>
        <w:jc w:val="both"/>
      </w:pPr>
      <w:r>
        <w:rPr>
          <w:rFonts w:ascii="Times New Roman"/>
          <w:b w:val="false"/>
          <w:i w:val="false"/>
          <w:color w:val="000000"/>
          <w:sz w:val="28"/>
        </w:rPr>
        <w:t>
      1) әрбір жолдағы ең көп жүктемелі сағатта (бұдан әрі – ЕЖС) туындайтын жүктеменің (шығатын және кіретін) жиынтық қарқындылығы 0,15 Эрл шамасынан аспауы тиіс;</w:t>
      </w:r>
    </w:p>
    <w:bookmarkEnd w:id="414"/>
    <w:bookmarkStart w:name="z439" w:id="415"/>
    <w:p>
      <w:pPr>
        <w:spacing w:after="0"/>
        <w:ind w:left="0"/>
        <w:jc w:val="both"/>
      </w:pPr>
      <w:r>
        <w:rPr>
          <w:rFonts w:ascii="Times New Roman"/>
          <w:b w:val="false"/>
          <w:i w:val="false"/>
          <w:color w:val="000000"/>
          <w:sz w:val="28"/>
        </w:rPr>
        <w:t>
      2) осы Қосымшаның 3-тармағының 1), 2) және 3) тармақшаларында көрсетілген қызметтерге бөлінген сериялық нөмірлерді пайдалану осы қызметтердің сыртқа шығатын байланысына тыйым салына отырып бір жақты сызба бойынша жүргізіледі;</w:t>
      </w:r>
    </w:p>
    <w:bookmarkEnd w:id="415"/>
    <w:bookmarkStart w:name="z440" w:id="416"/>
    <w:p>
      <w:pPr>
        <w:spacing w:after="0"/>
        <w:ind w:left="0"/>
        <w:jc w:val="both"/>
      </w:pPr>
      <w:r>
        <w:rPr>
          <w:rFonts w:ascii="Times New Roman"/>
          <w:b w:val="false"/>
          <w:i w:val="false"/>
          <w:color w:val="000000"/>
          <w:sz w:val="28"/>
        </w:rPr>
        <w:t>
      3) жабдықты осы Қосымшаның 3-тармағының 1), 4) және 5) тармақшаларында аталған жағдайларда қосу әрбір нақты жағдайда алдын ала келісіледі;</w:t>
      </w:r>
    </w:p>
    <w:bookmarkEnd w:id="416"/>
    <w:bookmarkStart w:name="z441" w:id="417"/>
    <w:p>
      <w:pPr>
        <w:spacing w:after="0"/>
        <w:ind w:left="0"/>
        <w:jc w:val="both"/>
      </w:pPr>
      <w:r>
        <w:rPr>
          <w:rFonts w:ascii="Times New Roman"/>
          <w:b w:val="false"/>
          <w:i w:val="false"/>
          <w:color w:val="000000"/>
          <w:sz w:val="28"/>
        </w:rPr>
        <w:t>
      4) жергілікті телекоммуникация желісінің қысқартылған немесе кәдімгі нөмірі бөлінетін қызметтерге кез-келген абоненттік телефон нөмірінен немесе жалғаушы желінің таксофонынан қол жеткізу мүмкіндігі қамтамасыз етілуі тиіс;</w:t>
      </w:r>
    </w:p>
    <w:bookmarkEnd w:id="417"/>
    <w:bookmarkStart w:name="z442" w:id="418"/>
    <w:p>
      <w:pPr>
        <w:spacing w:after="0"/>
        <w:ind w:left="0"/>
        <w:jc w:val="both"/>
      </w:pPr>
      <w:r>
        <w:rPr>
          <w:rFonts w:ascii="Times New Roman"/>
          <w:b w:val="false"/>
          <w:i w:val="false"/>
          <w:color w:val="000000"/>
          <w:sz w:val="28"/>
        </w:rPr>
        <w:t>
      5) сериялық нөмірлер алынған барлық жағдайларда іске қосылған абоненттік желілердің саны 15 (он бестен) аспауы тиіс. Көрсетілген желілер саны шамадан асып кеткен жағдайда байланыс операторы (алушы) жалғаушы операторға өзінің қол жеткізу торабының жергілікті деңгейдегі ЖПТЖ станция аралық қосылыс жолдарын пайдалана отырып жалғау туралы өтініш беруге міндетті.</w:t>
      </w:r>
    </w:p>
    <w:bookmarkEnd w:id="418"/>
    <w:bookmarkStart w:name="z443" w:id="419"/>
    <w:p>
      <w:pPr>
        <w:spacing w:after="0"/>
        <w:ind w:left="0"/>
        <w:jc w:val="both"/>
      </w:pPr>
      <w:r>
        <w:rPr>
          <w:rFonts w:ascii="Times New Roman"/>
          <w:b w:val="false"/>
          <w:i w:val="false"/>
          <w:color w:val="000000"/>
          <w:sz w:val="28"/>
        </w:rPr>
        <w:t>
      5. Сериялық іздеудегі бөлінетін абоненттік желілерді нөмірлеуді пайдаланушының өтініші осы Қағидалардың 40-тармағында сәйкес берілетін жергілікті телекоммуникация желілерінің тиісті операторлары анықтайды.</w:t>
      </w:r>
    </w:p>
    <w:bookmarkEnd w:id="419"/>
    <w:bookmarkStart w:name="z444" w:id="420"/>
    <w:p>
      <w:pPr>
        <w:spacing w:after="0"/>
        <w:ind w:left="0"/>
        <w:jc w:val="both"/>
      </w:pPr>
      <w:r>
        <w:rPr>
          <w:rFonts w:ascii="Times New Roman"/>
          <w:b w:val="false"/>
          <w:i w:val="false"/>
          <w:color w:val="000000"/>
          <w:sz w:val="28"/>
        </w:rPr>
        <w:t>
      6. Жергілікті телекоммуникация желісінің абоненттерінің сериялық қосылу нөмірі бар абоненттермен байланысы қысқартылған нөмірді немесе осы желіде пайдаланылатын кәдімгі абоненттік нөмірді теруі арқылы қамтамасыз етіледі.</w:t>
      </w:r>
    </w:p>
    <w:bookmarkEnd w:id="420"/>
    <w:bookmarkStart w:name="z445" w:id="421"/>
    <w:p>
      <w:pPr>
        <w:spacing w:after="0"/>
        <w:ind w:left="0"/>
        <w:jc w:val="both"/>
      </w:pPr>
      <w:r>
        <w:rPr>
          <w:rFonts w:ascii="Times New Roman"/>
          <w:b w:val="false"/>
          <w:i w:val="false"/>
          <w:color w:val="000000"/>
          <w:sz w:val="28"/>
        </w:rPr>
        <w:t>
      7. Байланыс операторларының мүдделері үшін сериялық нөмірлерді бөліп беру тәртібі:</w:t>
      </w:r>
    </w:p>
    <w:bookmarkEnd w:id="421"/>
    <w:bookmarkStart w:name="z446" w:id="422"/>
    <w:p>
      <w:pPr>
        <w:spacing w:after="0"/>
        <w:ind w:left="0"/>
        <w:jc w:val="both"/>
      </w:pPr>
      <w:r>
        <w:rPr>
          <w:rFonts w:ascii="Times New Roman"/>
          <w:b w:val="false"/>
          <w:i w:val="false"/>
          <w:color w:val="000000"/>
          <w:sz w:val="28"/>
        </w:rPr>
        <w:t>
      1) байланыс операторы (сериялық нөмірді алушы) жергілікті телекоммуникация желісінің операторына сериялық нөмір бөлу туралы өтініш береді, онда мыналар көрсетіледі:</w:t>
      </w:r>
    </w:p>
    <w:bookmarkEnd w:id="422"/>
    <w:bookmarkStart w:name="z447" w:id="423"/>
    <w:p>
      <w:pPr>
        <w:spacing w:after="0"/>
        <w:ind w:left="0"/>
        <w:jc w:val="both"/>
      </w:pPr>
      <w:r>
        <w:rPr>
          <w:rFonts w:ascii="Times New Roman"/>
          <w:b w:val="false"/>
          <w:i w:val="false"/>
          <w:color w:val="000000"/>
          <w:sz w:val="28"/>
        </w:rPr>
        <w:t>
      сериялық нөмірді пайдаланудың қажеттілігіне негіздеме;</w:t>
      </w:r>
    </w:p>
    <w:bookmarkEnd w:id="423"/>
    <w:bookmarkStart w:name="z448" w:id="424"/>
    <w:p>
      <w:pPr>
        <w:spacing w:after="0"/>
        <w:ind w:left="0"/>
        <w:jc w:val="both"/>
      </w:pPr>
      <w:r>
        <w:rPr>
          <w:rFonts w:ascii="Times New Roman"/>
          <w:b w:val="false"/>
          <w:i w:val="false"/>
          <w:color w:val="000000"/>
          <w:sz w:val="28"/>
        </w:rPr>
        <w:t>
      лицензияның нотариальдық куәландырылған көшірмесі (байланыс операторлары үшін);</w:t>
      </w:r>
    </w:p>
    <w:bookmarkEnd w:id="424"/>
    <w:bookmarkStart w:name="z449" w:id="425"/>
    <w:p>
      <w:pPr>
        <w:spacing w:after="0"/>
        <w:ind w:left="0"/>
        <w:jc w:val="both"/>
      </w:pPr>
      <w:r>
        <w:rPr>
          <w:rFonts w:ascii="Times New Roman"/>
          <w:b w:val="false"/>
          <w:i w:val="false"/>
          <w:color w:val="000000"/>
          <w:sz w:val="28"/>
        </w:rPr>
        <w:t>
      қосылу үшін сериялық нөмір қажет болатын пайдаланылатын жабдықтың үлгісі мен сипаттамасы;</w:t>
      </w:r>
    </w:p>
    <w:bookmarkEnd w:id="425"/>
    <w:bookmarkStart w:name="z450" w:id="426"/>
    <w:p>
      <w:pPr>
        <w:spacing w:after="0"/>
        <w:ind w:left="0"/>
        <w:jc w:val="both"/>
      </w:pPr>
      <w:r>
        <w:rPr>
          <w:rFonts w:ascii="Times New Roman"/>
          <w:b w:val="false"/>
          <w:i w:val="false"/>
          <w:color w:val="000000"/>
          <w:sz w:val="28"/>
        </w:rPr>
        <w:t>
      сериялық іздеу желілерінің жоспарланатын нөмірленуі;</w:t>
      </w:r>
    </w:p>
    <w:bookmarkEnd w:id="426"/>
    <w:bookmarkStart w:name="z451" w:id="427"/>
    <w:p>
      <w:pPr>
        <w:spacing w:after="0"/>
        <w:ind w:left="0"/>
        <w:jc w:val="both"/>
      </w:pPr>
      <w:r>
        <w:rPr>
          <w:rFonts w:ascii="Times New Roman"/>
          <w:b w:val="false"/>
          <w:i w:val="false"/>
          <w:color w:val="000000"/>
          <w:sz w:val="28"/>
        </w:rPr>
        <w:t>
      Көрсетілген мәліметтер болмаған жағдайда өтініш қаралуға жатпайды;</w:t>
      </w:r>
    </w:p>
    <w:bookmarkEnd w:id="427"/>
    <w:bookmarkStart w:name="z452" w:id="428"/>
    <w:p>
      <w:pPr>
        <w:spacing w:after="0"/>
        <w:ind w:left="0"/>
        <w:jc w:val="both"/>
      </w:pPr>
      <w:r>
        <w:rPr>
          <w:rFonts w:ascii="Times New Roman"/>
          <w:b w:val="false"/>
          <w:i w:val="false"/>
          <w:color w:val="000000"/>
          <w:sz w:val="28"/>
        </w:rPr>
        <w:t>
      2) жергілікті телекоммуникация желісінің операторы бір айлық мерзім ішінде өтінімді қарап, өтініш берушімен сериялық нөмірлерді пайдалануға шарт жасасады (техникалық мүмкіндігі бар болған жағдайда);</w:t>
      </w:r>
    </w:p>
    <w:bookmarkEnd w:id="428"/>
    <w:bookmarkStart w:name="z453" w:id="429"/>
    <w:p>
      <w:pPr>
        <w:spacing w:after="0"/>
        <w:ind w:left="0"/>
        <w:jc w:val="both"/>
      </w:pPr>
      <w:r>
        <w:rPr>
          <w:rFonts w:ascii="Times New Roman"/>
          <w:b w:val="false"/>
          <w:i w:val="false"/>
          <w:color w:val="000000"/>
          <w:sz w:val="28"/>
        </w:rPr>
        <w:t>
      абоненттік желілерді ұйымдастыру үшін бос желілік сыйымдылық болмаған жағдайда өтініш берушіге бір айлық мерзім ішінде абоненттік желілерді ұйымдастыруға техникалық шарттар берілуі тиіс. Шартқа өтініш беруші техникалық шарттарды орындағаннан кейін қол қойылады.</w:t>
      </w:r>
    </w:p>
    <w:bookmarkEnd w:id="429"/>
    <w:bookmarkStart w:name="z454" w:id="430"/>
    <w:p>
      <w:pPr>
        <w:spacing w:after="0"/>
        <w:ind w:left="0"/>
        <w:jc w:val="both"/>
      </w:pPr>
      <w:r>
        <w:rPr>
          <w:rFonts w:ascii="Times New Roman"/>
          <w:b w:val="false"/>
          <w:i w:val="false"/>
          <w:color w:val="000000"/>
          <w:sz w:val="28"/>
        </w:rPr>
        <w:t>
      Байланыс операторларының мүдделері үшін сериялық нөмірлерді телекоммуникация қызметтерін ұсынуға құқығы жоқ жеке және заңды тұлғалармен жасасқан телекоммуникация қызметтерін ұсыну жөніндегі шарттар негізінде ұсынуға жол берілмейді, бұл мақсат үшін оператордың қызметтеріне қол жеткізуді ұсыну туралы шарт жасалады.</w:t>
      </w:r>
    </w:p>
    <w:bookmarkEnd w:id="430"/>
    <w:bookmarkStart w:name="z455" w:id="431"/>
    <w:p>
      <w:pPr>
        <w:spacing w:after="0"/>
        <w:ind w:left="0"/>
        <w:jc w:val="both"/>
      </w:pPr>
      <w:r>
        <w:rPr>
          <w:rFonts w:ascii="Times New Roman"/>
          <w:b w:val="false"/>
          <w:i w:val="false"/>
          <w:color w:val="000000"/>
          <w:sz w:val="28"/>
        </w:rPr>
        <w:t>
      Өтінімді қараудан бас тарту жалғаушы операторда сериялық нөмірлер болмаған жағдайда мүмкін болады. Бас тарту өтінімді берілген күннен бастап 15 күн ішінде жазбаша түрде беріледі.</w:t>
      </w:r>
    </w:p>
    <w:bookmarkEnd w:id="431"/>
    <w:bookmarkStart w:name="z456" w:id="432"/>
    <w:p>
      <w:pPr>
        <w:spacing w:after="0"/>
        <w:ind w:left="0"/>
        <w:jc w:val="both"/>
      </w:pPr>
      <w:r>
        <w:rPr>
          <w:rFonts w:ascii="Times New Roman"/>
          <w:b w:val="false"/>
          <w:i w:val="false"/>
          <w:color w:val="000000"/>
          <w:sz w:val="28"/>
        </w:rPr>
        <w:t>
      8. Сериялық іздеу желілеріндегі жүктемені есепке алу:</w:t>
      </w:r>
    </w:p>
    <w:bookmarkEnd w:id="432"/>
    <w:bookmarkStart w:name="z457" w:id="433"/>
    <w:p>
      <w:pPr>
        <w:spacing w:after="0"/>
        <w:ind w:left="0"/>
        <w:jc w:val="both"/>
      </w:pPr>
      <w:r>
        <w:rPr>
          <w:rFonts w:ascii="Times New Roman"/>
          <w:b w:val="false"/>
          <w:i w:val="false"/>
          <w:color w:val="000000"/>
          <w:sz w:val="28"/>
        </w:rPr>
        <w:t>
      1) байланыс операторларына сериялық нөмірлерді бөліп беру кезінде жергілікті телекоммуникация желісінің операторы мыналарды орындауға тиіс:</w:t>
      </w:r>
    </w:p>
    <w:bookmarkEnd w:id="433"/>
    <w:bookmarkStart w:name="z458" w:id="434"/>
    <w:p>
      <w:pPr>
        <w:spacing w:after="0"/>
        <w:ind w:left="0"/>
        <w:jc w:val="both"/>
      </w:pPr>
      <w:r>
        <w:rPr>
          <w:rFonts w:ascii="Times New Roman"/>
          <w:b w:val="false"/>
          <w:i w:val="false"/>
          <w:color w:val="000000"/>
          <w:sz w:val="28"/>
        </w:rPr>
        <w:t>
      жүктемені сериялық нөмірдің барлық желісінде біркелкі етіп тарату;</w:t>
      </w:r>
    </w:p>
    <w:bookmarkEnd w:id="434"/>
    <w:bookmarkStart w:name="z459" w:id="435"/>
    <w:p>
      <w:pPr>
        <w:spacing w:after="0"/>
        <w:ind w:left="0"/>
        <w:jc w:val="both"/>
      </w:pPr>
      <w:r>
        <w:rPr>
          <w:rFonts w:ascii="Times New Roman"/>
          <w:b w:val="false"/>
          <w:i w:val="false"/>
          <w:color w:val="000000"/>
          <w:sz w:val="28"/>
        </w:rPr>
        <w:t>
      сериялық нөмір бөлінген әрбір байланыс операторы үшін ЕЖС анықтау;</w:t>
      </w:r>
    </w:p>
    <w:bookmarkEnd w:id="435"/>
    <w:bookmarkStart w:name="z460" w:id="436"/>
    <w:p>
      <w:pPr>
        <w:spacing w:after="0"/>
        <w:ind w:left="0"/>
        <w:jc w:val="both"/>
      </w:pPr>
      <w:r>
        <w:rPr>
          <w:rFonts w:ascii="Times New Roman"/>
          <w:b w:val="false"/>
          <w:i w:val="false"/>
          <w:color w:val="000000"/>
          <w:sz w:val="28"/>
        </w:rPr>
        <w:t>
      әрбір сериялық іздеу абоненттік желідегі жүктемелердің деңгейін өлшеуді жүргізуге сәйкес кестелерін жасау және бекіту.</w:t>
      </w:r>
    </w:p>
    <w:bookmarkEnd w:id="436"/>
    <w:bookmarkStart w:name="z461" w:id="437"/>
    <w:p>
      <w:pPr>
        <w:spacing w:after="0"/>
        <w:ind w:left="0"/>
        <w:jc w:val="both"/>
      </w:pPr>
      <w:r>
        <w:rPr>
          <w:rFonts w:ascii="Times New Roman"/>
          <w:b w:val="false"/>
          <w:i w:val="false"/>
          <w:color w:val="000000"/>
          <w:sz w:val="28"/>
        </w:rPr>
        <w:t>
      2) өлшеу деректері мынадай мәліметтер көрсетілуі тиіс актпен ресімделеді:</w:t>
      </w:r>
    </w:p>
    <w:bookmarkEnd w:id="437"/>
    <w:bookmarkStart w:name="z462" w:id="438"/>
    <w:p>
      <w:pPr>
        <w:spacing w:after="0"/>
        <w:ind w:left="0"/>
        <w:jc w:val="both"/>
      </w:pPr>
      <w:r>
        <w:rPr>
          <w:rFonts w:ascii="Times New Roman"/>
          <w:b w:val="false"/>
          <w:i w:val="false"/>
          <w:color w:val="000000"/>
          <w:sz w:val="28"/>
        </w:rPr>
        <w:t>
      өлшеу жүргізілген күн мен уақыт;</w:t>
      </w:r>
    </w:p>
    <w:bookmarkEnd w:id="438"/>
    <w:bookmarkStart w:name="z463" w:id="439"/>
    <w:p>
      <w:pPr>
        <w:spacing w:after="0"/>
        <w:ind w:left="0"/>
        <w:jc w:val="both"/>
      </w:pPr>
      <w:r>
        <w:rPr>
          <w:rFonts w:ascii="Times New Roman"/>
          <w:b w:val="false"/>
          <w:i w:val="false"/>
          <w:color w:val="000000"/>
          <w:sz w:val="28"/>
        </w:rPr>
        <w:t>
      өлшеу нәтижелері;</w:t>
      </w:r>
    </w:p>
    <w:bookmarkEnd w:id="439"/>
    <w:bookmarkStart w:name="z464" w:id="440"/>
    <w:p>
      <w:pPr>
        <w:spacing w:after="0"/>
        <w:ind w:left="0"/>
        <w:jc w:val="both"/>
      </w:pPr>
      <w:r>
        <w:rPr>
          <w:rFonts w:ascii="Times New Roman"/>
          <w:b w:val="false"/>
          <w:i w:val="false"/>
          <w:color w:val="000000"/>
          <w:sz w:val="28"/>
        </w:rPr>
        <w:t>
      жүктеме деңгейін нормаға келтіру үшін қабылдануы тиіс іс-шаралар.</w:t>
      </w:r>
    </w:p>
    <w:bookmarkEnd w:id="440"/>
    <w:bookmarkStart w:name="z465" w:id="441"/>
    <w:p>
      <w:pPr>
        <w:spacing w:after="0"/>
        <w:ind w:left="0"/>
        <w:jc w:val="both"/>
      </w:pPr>
      <w:r>
        <w:rPr>
          <w:rFonts w:ascii="Times New Roman"/>
          <w:b w:val="false"/>
          <w:i w:val="false"/>
          <w:color w:val="000000"/>
          <w:sz w:val="28"/>
        </w:rPr>
        <w:t>
      Акт жергілікті желі операторының сериялық нөмірді алушымен өзара іс-қимыл жөніндегі шешімдерді қабылдауға негіз болып табылады;</w:t>
      </w:r>
    </w:p>
    <w:bookmarkEnd w:id="441"/>
    <w:bookmarkStart w:name="z466" w:id="442"/>
    <w:p>
      <w:pPr>
        <w:spacing w:after="0"/>
        <w:ind w:left="0"/>
        <w:jc w:val="both"/>
      </w:pPr>
      <w:r>
        <w:rPr>
          <w:rFonts w:ascii="Times New Roman"/>
          <w:b w:val="false"/>
          <w:i w:val="false"/>
          <w:color w:val="000000"/>
          <w:sz w:val="28"/>
        </w:rPr>
        <w:t>
      3) егер сериялық нөмірдің бір абоненттік желінің ЕЖС-дағы желілер санының жалпы жүктемесінің бөлігінен жеке ретінде анықталатын орташа жүктемесі бір қалыпты деңгейден жоғары болса (4-тарм. 1) тармақшасын қараңыз), байланыс операторы желілердің санын арттыруға міндетті.</w:t>
      </w:r>
    </w:p>
    <w:bookmarkEnd w:id="442"/>
    <w:bookmarkStart w:name="z467" w:id="443"/>
    <w:p>
      <w:pPr>
        <w:spacing w:after="0"/>
        <w:ind w:left="0"/>
        <w:jc w:val="both"/>
      </w:pPr>
      <w:r>
        <w:rPr>
          <w:rFonts w:ascii="Times New Roman"/>
          <w:b w:val="false"/>
          <w:i w:val="false"/>
          <w:color w:val="000000"/>
          <w:sz w:val="28"/>
        </w:rPr>
        <w:t>
      9. Жергілікті телекоммуникация желісінің операторының сериялық нөмірлерді пайдаланылатын байланыс операторларымен, басқа сериялық нөмірлерді алушылармен өзара іс-қимылы:</w:t>
      </w:r>
    </w:p>
    <w:bookmarkEnd w:id="443"/>
    <w:bookmarkStart w:name="z468" w:id="444"/>
    <w:p>
      <w:pPr>
        <w:spacing w:after="0"/>
        <w:ind w:left="0"/>
        <w:jc w:val="both"/>
      </w:pPr>
      <w:r>
        <w:rPr>
          <w:rFonts w:ascii="Times New Roman"/>
          <w:b w:val="false"/>
          <w:i w:val="false"/>
          <w:color w:val="000000"/>
          <w:sz w:val="28"/>
        </w:rPr>
        <w:t>
      1) жүктеме осы Қосымшаның 3-тармағында көрсетілген нормадан асқан жағдайда, жергілікті телекоммуникация желісінің операторы сериялық нөмірді алушыға жүктемені өлшеуді жүргізу туралы актінің көшірмесімен бірге жазбаша хабарлама жолдайды, сондай-ақ онымен келісім бойынша желілердің санын арттыруға техникалық шарттар немесе станция аралық қосу желілері арқылы жалғануға техникалық шарттар береді;</w:t>
      </w:r>
    </w:p>
    <w:bookmarkEnd w:id="444"/>
    <w:bookmarkStart w:name="z469" w:id="445"/>
    <w:p>
      <w:pPr>
        <w:spacing w:after="0"/>
        <w:ind w:left="0"/>
        <w:jc w:val="both"/>
      </w:pPr>
      <w:r>
        <w:rPr>
          <w:rFonts w:ascii="Times New Roman"/>
          <w:b w:val="false"/>
          <w:i w:val="false"/>
          <w:color w:val="000000"/>
          <w:sz w:val="28"/>
        </w:rPr>
        <w:t>
      2) алушы жүктемені азайту немесе сериялық іздеу абоненттік желілердің санын арттыру бойынша шаралар қолданады;</w:t>
      </w:r>
    </w:p>
    <w:bookmarkEnd w:id="445"/>
    <w:bookmarkStart w:name="z470" w:id="446"/>
    <w:p>
      <w:pPr>
        <w:spacing w:after="0"/>
        <w:ind w:left="0"/>
        <w:jc w:val="both"/>
      </w:pPr>
      <w:r>
        <w:rPr>
          <w:rFonts w:ascii="Times New Roman"/>
          <w:b w:val="false"/>
          <w:i w:val="false"/>
          <w:color w:val="000000"/>
          <w:sz w:val="28"/>
        </w:rPr>
        <w:t>
      3) байланыс операторы, басқа сериялық нөмірлерді алушы бір қалыпты жүктеме нормасын орнату (4-тарм. 1) тармақшасы) үшін шаралар қолданбаған жағдайда, ОПТЖ-ның сериялық нөміріне(н) қол жеткізу мүмкіндігі "Байланыс туралы" Қазақстан Республикасының Заңына сәйкес кемшіліктер жойылғанға дейін тоқтатылып қойылуы мүмкін.</w:t>
      </w:r>
    </w:p>
    <w:bookmarkEnd w:id="4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Трафиктi өткiзуді және өзара</w:t>
            </w:r>
            <w:r>
              <w:br/>
            </w:r>
            <w:r>
              <w:rPr>
                <w:rFonts w:ascii="Times New Roman"/>
                <w:b w:val="false"/>
                <w:i w:val="false"/>
                <w:color w:val="000000"/>
                <w:sz w:val="20"/>
              </w:rPr>
              <w:t>есеп айырысу тәртібін қоса</w:t>
            </w:r>
            <w:r>
              <w:br/>
            </w:r>
            <w:r>
              <w:rPr>
                <w:rFonts w:ascii="Times New Roman"/>
                <w:b w:val="false"/>
                <w:i w:val="false"/>
                <w:color w:val="000000"/>
                <w:sz w:val="20"/>
              </w:rPr>
              <w:t>алғанда, телекоммуникация</w:t>
            </w:r>
            <w:r>
              <w:br/>
            </w:r>
            <w:r>
              <w:rPr>
                <w:rFonts w:ascii="Times New Roman"/>
                <w:b w:val="false"/>
                <w:i w:val="false"/>
                <w:color w:val="000000"/>
                <w:sz w:val="20"/>
              </w:rPr>
              <w:t>желiлерiн қосу және өзара</w:t>
            </w:r>
            <w:r>
              <w:br/>
            </w:r>
            <w:r>
              <w:rPr>
                <w:rFonts w:ascii="Times New Roman"/>
                <w:b w:val="false"/>
                <w:i w:val="false"/>
                <w:color w:val="000000"/>
                <w:sz w:val="20"/>
              </w:rPr>
              <w:t>әрекеттестігі қағидаларына</w:t>
            </w:r>
            <w:r>
              <w:br/>
            </w:r>
            <w:r>
              <w:rPr>
                <w:rFonts w:ascii="Times New Roman"/>
                <w:b w:val="false"/>
                <w:i w:val="false"/>
                <w:color w:val="000000"/>
                <w:sz w:val="20"/>
              </w:rPr>
              <w:t>7-қосымша</w:t>
            </w:r>
          </w:p>
        </w:tc>
      </w:tr>
    </w:tbl>
    <w:bookmarkStart w:name="z472" w:id="447"/>
    <w:p>
      <w:pPr>
        <w:spacing w:after="0"/>
        <w:ind w:left="0"/>
        <w:jc w:val="left"/>
      </w:pPr>
      <w:r>
        <w:rPr>
          <w:rFonts w:ascii="Times New Roman"/>
          <w:b/>
          <w:i w:val="false"/>
          <w:color w:val="000000"/>
        </w:rPr>
        <w:t xml:space="preserve"> ОПТЖ-ның цифрлық станциялары қолдайтын сигнализация хаттамаларының шектеулі тізбесі</w:t>
      </w:r>
      <w:r>
        <w:br/>
      </w:r>
      <w:r>
        <w:rPr>
          <w:rFonts w:ascii="Times New Roman"/>
          <w:b/>
          <w:i w:val="false"/>
          <w:color w:val="000000"/>
        </w:rPr>
        <w:t>Мазмұны:</w:t>
      </w:r>
    </w:p>
    <w:bookmarkEnd w:id="447"/>
    <w:bookmarkStart w:name="z474" w:id="4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1-кесте</w:t>
      </w:r>
      <w:r>
        <w:rPr>
          <w:rFonts w:ascii="Times New Roman"/>
          <w:b w:val="false"/>
          <w:i w:val="false"/>
          <w:color w:val="000000"/>
          <w:sz w:val="28"/>
        </w:rPr>
        <w:t>. Халықаралық желілер үшін сигнализация хаттамаларының шектеулі тізбесі</w:t>
      </w:r>
    </w:p>
    <w:bookmarkEnd w:id="448"/>
    <w:bookmarkStart w:name="z475" w:id="4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2-кесте</w:t>
      </w:r>
      <w:r>
        <w:rPr>
          <w:rFonts w:ascii="Times New Roman"/>
          <w:b w:val="false"/>
          <w:i w:val="false"/>
          <w:color w:val="000000"/>
          <w:sz w:val="28"/>
        </w:rPr>
        <w:t>. Қалааралық желілер үшін сигнализация хаттамаларының шектеулі тізбесі</w:t>
      </w:r>
    </w:p>
    <w:bookmarkEnd w:id="449"/>
    <w:bookmarkStart w:name="z476" w:id="4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3-кесте.</w:t>
      </w:r>
      <w:r>
        <w:rPr>
          <w:rFonts w:ascii="Times New Roman"/>
          <w:b w:val="false"/>
          <w:i w:val="false"/>
          <w:color w:val="000000"/>
          <w:sz w:val="28"/>
        </w:rPr>
        <w:t xml:space="preserve"> ХЖЖ және ТЖЖ үшін сигнализация хаттамаларының шектеулі тізбесі</w:t>
      </w:r>
    </w:p>
    <w:bookmarkEnd w:id="450"/>
    <w:bookmarkStart w:name="z477" w:id="45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4-кесте.</w:t>
      </w:r>
      <w:r>
        <w:rPr>
          <w:rFonts w:ascii="Times New Roman"/>
          <w:b w:val="false"/>
          <w:i w:val="false"/>
          <w:color w:val="000000"/>
          <w:sz w:val="28"/>
        </w:rPr>
        <w:t xml:space="preserve"> ОПТЖ жылжымалы байланыс және тараптар операторларының желілеріне түйісуі үшін сигнализация хаттамаларының шектеулі тізбесі</w:t>
      </w:r>
    </w:p>
    <w:bookmarkEnd w:id="451"/>
    <w:bookmarkStart w:name="z478" w:id="45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5-кесте.</w:t>
      </w:r>
      <w:r>
        <w:rPr>
          <w:rFonts w:ascii="Times New Roman"/>
          <w:b w:val="false"/>
          <w:i w:val="false"/>
          <w:color w:val="000000"/>
          <w:sz w:val="28"/>
        </w:rPr>
        <w:t xml:space="preserve"> Қалалық және ауыл телекоммуникация желілері үшін сигнализация хаттамаларының шектеулі тізбесі</w:t>
      </w:r>
    </w:p>
    <w:bookmarkEnd w:id="452"/>
    <w:bookmarkStart w:name="z479" w:id="453"/>
    <w:p>
      <w:pPr>
        <w:spacing w:after="0"/>
        <w:ind w:left="0"/>
        <w:jc w:val="both"/>
      </w:pPr>
      <w:r>
        <w:rPr>
          <w:rFonts w:ascii="Times New Roman"/>
          <w:b w:val="false"/>
          <w:i w:val="false"/>
          <w:color w:val="000000"/>
          <w:sz w:val="28"/>
        </w:rPr>
        <w:t>
      6) Ескерту: Құжаттарда ТФБЖМЖ немесе ITU-T бойынша басқару құжаттарының кестелерінде көрсетілген сілтемелер берілген.</w:t>
      </w:r>
    </w:p>
    <w:bookmarkEnd w:id="453"/>
    <w:bookmarkStart w:name="z480" w:id="45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6-кесте.</w:t>
      </w:r>
      <w:r>
        <w:rPr>
          <w:rFonts w:ascii="Times New Roman"/>
          <w:b w:val="false"/>
          <w:i w:val="false"/>
          <w:color w:val="000000"/>
          <w:sz w:val="28"/>
        </w:rPr>
        <w:t xml:space="preserve"> Белгіленген екі сигнал арналар (2БСА) бойынша сигнализация кезіндегі ЖЖ және ТЖЖ бойынша желі сигналдарын таратудағы сигнал коды</w:t>
      </w:r>
    </w:p>
    <w:bookmarkEnd w:id="454"/>
    <w:bookmarkStart w:name="z481" w:id="45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7-кесте.</w:t>
      </w:r>
      <w:r>
        <w:rPr>
          <w:rFonts w:ascii="Times New Roman"/>
          <w:b w:val="false"/>
          <w:i w:val="false"/>
          <w:color w:val="000000"/>
          <w:sz w:val="28"/>
        </w:rPr>
        <w:t xml:space="preserve"> Белгіленген екі сигнал арналар (2БСА) бойынша сигнализация кезіндегі ХЖЖ бойынша желі сигналдарын таратудағы сигнал коды</w:t>
      </w:r>
    </w:p>
    <w:bookmarkEnd w:id="455"/>
    <w:bookmarkStart w:name="z482" w:id="45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8-кесте.</w:t>
      </w:r>
      <w:r>
        <w:rPr>
          <w:rFonts w:ascii="Times New Roman"/>
          <w:b w:val="false"/>
          <w:i w:val="false"/>
          <w:color w:val="000000"/>
          <w:sz w:val="28"/>
        </w:rPr>
        <w:t xml:space="preserve"> Белгіленген екі сигнал желілері (2БСА) бойынша сигнализация кезіндегі қалааралық желілер бойынша жол сигналдарын таратудағы сигнал коды</w:t>
      </w:r>
    </w:p>
    <w:bookmarkEnd w:id="456"/>
    <w:bookmarkStart w:name="z483" w:id="45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9-кесте.</w:t>
      </w:r>
      <w:r>
        <w:rPr>
          <w:rFonts w:ascii="Times New Roman"/>
          <w:b w:val="false"/>
          <w:i w:val="false"/>
          <w:color w:val="000000"/>
          <w:sz w:val="28"/>
        </w:rPr>
        <w:t xml:space="preserve"> R2 сигнализациясы</w:t>
      </w:r>
    </w:p>
    <w:bookmarkEnd w:id="457"/>
    <w:bookmarkStart w:name="z484" w:id="458"/>
    <w:p>
      <w:pPr>
        <w:spacing w:after="0"/>
        <w:ind w:left="0"/>
        <w:jc w:val="left"/>
      </w:pPr>
      <w:r>
        <w:rPr>
          <w:rFonts w:ascii="Times New Roman"/>
          <w:b/>
          <w:i w:val="false"/>
          <w:color w:val="000000"/>
        </w:rPr>
        <w:t xml:space="preserve"> 1-кесте – Халықаралық желілер үшін сигнализация хаттамаларының шектеулі тізбесі</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632"/>
        <w:gridCol w:w="3344"/>
        <w:gridCol w:w="3263"/>
        <w:gridCol w:w="4685"/>
      </w:tblGrid>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учаскесі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 жүйесі</w:t>
            </w:r>
          </w:p>
        </w:tc>
        <w:tc>
          <w:tcPr>
            <w:tcW w:w="4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желі: ХКО-ХКО</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5/ITU-T Q.140-</w:t>
            </w:r>
            <w:r>
              <w:br/>
            </w:r>
            <w:r>
              <w:rPr>
                <w:rFonts w:ascii="Times New Roman"/>
                <w:b w:val="false"/>
                <w:i w:val="false"/>
                <w:color w:val="000000"/>
                <w:sz w:val="20"/>
              </w:rPr>
              <w:t>
Q/146</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5/ITU-T Q.151-</w:t>
            </w:r>
            <w:r>
              <w:br/>
            </w:r>
            <w:r>
              <w:rPr>
                <w:rFonts w:ascii="Times New Roman"/>
                <w:b w:val="false"/>
                <w:i w:val="false"/>
                <w:color w:val="000000"/>
                <w:sz w:val="20"/>
              </w:rPr>
              <w:t>
Q/157</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R2d/ITU-T Q.421-</w:t>
            </w:r>
            <w:r>
              <w:br/>
            </w:r>
            <w:r>
              <w:rPr>
                <w:rFonts w:ascii="Times New Roman"/>
                <w:b w:val="false"/>
                <w:i w:val="false"/>
                <w:color w:val="000000"/>
                <w:sz w:val="20"/>
              </w:rPr>
              <w:t>
Q.430</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R2/ITU-T Q.440-</w:t>
            </w:r>
            <w:r>
              <w:br/>
            </w:r>
            <w:r>
              <w:rPr>
                <w:rFonts w:ascii="Times New Roman"/>
                <w:b w:val="false"/>
                <w:i w:val="false"/>
                <w:color w:val="000000"/>
                <w:sz w:val="20"/>
              </w:rPr>
              <w:t>
Q.458</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 N 7</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MTP: ITU-T 1988 Q.700-Q.714;</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МТР бойынша өзара әрекет ету 1988 ж. жол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TUP: ITU-T 1988 Q.720-Q.724;</w:t>
            </w:r>
            <w:r>
              <w:br/>
            </w:r>
            <w:r>
              <w:rPr>
                <w:rFonts w:ascii="Times New Roman"/>
                <w:b w:val="false"/>
                <w:i w:val="false"/>
                <w:color w:val="000000"/>
                <w:sz w:val="20"/>
              </w:rPr>
              <w:t>
ISUP: ITU-T 1988 Q.767;</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SCCP: ITU-T 1988 Q.711-Q.716;</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SCCP операторларының талап етуі бойынша 1988 ж. SCCP-мен өзара іс-қимылға жол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TCAP: ITU-T 1988 Q.771-Q.775;</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қызметтерді жүзеге асыру барысындағы операторлардың талап етуі бойынша (парасаттық желі, желіні басқару және т.б.)</w:t>
            </w:r>
          </w:p>
        </w:tc>
      </w:tr>
    </w:tbl>
    <w:bookmarkStart w:name="z485" w:id="459"/>
    <w:p>
      <w:pPr>
        <w:spacing w:after="0"/>
        <w:ind w:left="0"/>
        <w:jc w:val="left"/>
      </w:pPr>
      <w:r>
        <w:rPr>
          <w:rFonts w:ascii="Times New Roman"/>
          <w:b/>
          <w:i w:val="false"/>
          <w:color w:val="000000"/>
        </w:rPr>
        <w:t xml:space="preserve">  2-кесте. Қалааралық желілер үшін сигнализация хаттамаларының шектеулі тізбесі</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233"/>
        <w:gridCol w:w="2795"/>
        <w:gridCol w:w="2946"/>
        <w:gridCol w:w="4843"/>
      </w:tblGrid>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учаскесі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 жүйесі</w:t>
            </w:r>
          </w:p>
        </w:tc>
        <w:tc>
          <w:tcPr>
            <w:tcW w:w="4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желі: АХТС - УАК;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жиілікті 2600 Гц/БҚ 7.7;</w:t>
            </w:r>
            <w:r>
              <w:br/>
            </w:r>
            <w:r>
              <w:rPr>
                <w:rFonts w:ascii="Times New Roman"/>
                <w:b w:val="false"/>
                <w:i w:val="false"/>
                <w:color w:val="000000"/>
                <w:sz w:val="20"/>
              </w:rPr>
              <w:t>
7.22;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МЧК пакеті/БҚ 7.24; 7.28;</w:t>
            </w:r>
            <w:r>
              <w:br/>
            </w:r>
            <w:r>
              <w:rPr>
                <w:rFonts w:ascii="Times New Roman"/>
                <w:b w:val="false"/>
                <w:i w:val="false"/>
                <w:color w:val="000000"/>
                <w:sz w:val="20"/>
              </w:rPr>
              <w:t>
7.34</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АХТС - АХТС;</w:t>
            </w:r>
            <w:r>
              <w:br/>
            </w:r>
            <w:r>
              <w:rPr>
                <w:rFonts w:ascii="Times New Roman"/>
                <w:b w:val="false"/>
                <w:i w:val="false"/>
                <w:color w:val="000000"/>
                <w:sz w:val="20"/>
              </w:rPr>
              <w:t>
АХТС - ТТ;</w:t>
            </w:r>
            <w:r>
              <w:br/>
            </w:r>
            <w:r>
              <w:rPr>
                <w:rFonts w:ascii="Times New Roman"/>
                <w:b w:val="false"/>
                <w:i w:val="false"/>
                <w:color w:val="000000"/>
                <w:sz w:val="20"/>
              </w:rPr>
              <w:t>
ТТ - ХКО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БСА/БҚ 7.19;</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МЧК пакеті/БҚ</w:t>
            </w:r>
            <w:r>
              <w:br/>
            </w:r>
            <w:r>
              <w:rPr>
                <w:rFonts w:ascii="Times New Roman"/>
                <w:b w:val="false"/>
                <w:i w:val="false"/>
                <w:color w:val="000000"/>
                <w:sz w:val="20"/>
              </w:rPr>
              <w:t>
7.24; 7.28;</w:t>
            </w:r>
            <w:r>
              <w:br/>
            </w:r>
            <w:r>
              <w:rPr>
                <w:rFonts w:ascii="Times New Roman"/>
                <w:b w:val="false"/>
                <w:i w:val="false"/>
                <w:color w:val="000000"/>
                <w:sz w:val="20"/>
              </w:rPr>
              <w:t>
7.34</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жиынтығынсыз және автоматты</w:t>
            </w:r>
            <w:r>
              <w:br/>
            </w:r>
            <w:r>
              <w:rPr>
                <w:rFonts w:ascii="Times New Roman"/>
                <w:b w:val="false"/>
                <w:i w:val="false"/>
                <w:color w:val="000000"/>
                <w:sz w:val="20"/>
              </w:rPr>
              <w:t>
шақырусыз.</w:t>
            </w:r>
            <w:r>
              <w:br/>
            </w:r>
            <w:r>
              <w:rPr>
                <w:rFonts w:ascii="Times New Roman"/>
                <w:b w:val="false"/>
                <w:i w:val="false"/>
                <w:color w:val="000000"/>
                <w:sz w:val="20"/>
              </w:rPr>
              <w:t>
Спутник арналарды пайдалану мүмкіндігімен сигналды күтуге уақыт ұстамының шығысын алу 2с кем болмау керек.</w:t>
            </w:r>
          </w:p>
        </w:tc>
      </w:tr>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ЖСА N 7</w:t>
            </w:r>
            <w:r>
              <w:br/>
            </w:r>
            <w:r>
              <w:rPr>
                <w:rFonts w:ascii="Times New Roman"/>
                <w:b w:val="false"/>
                <w:i w:val="false"/>
                <w:color w:val="000000"/>
                <w:sz w:val="20"/>
              </w:rPr>
              <w:t>
MTP: ұлттық ерекшеліктері</w:t>
            </w:r>
            <w:r>
              <w:br/>
            </w:r>
            <w:r>
              <w:rPr>
                <w:rFonts w:ascii="Times New Roman"/>
                <w:b w:val="false"/>
                <w:i w:val="false"/>
                <w:color w:val="000000"/>
                <w:sz w:val="20"/>
              </w:rPr>
              <w:t>
ISUP: ұлттық ерекшеліктері</w:t>
            </w:r>
            <w:r>
              <w:br/>
            </w:r>
            <w:r>
              <w:rPr>
                <w:rFonts w:ascii="Times New Roman"/>
                <w:b w:val="false"/>
                <w:i w:val="false"/>
                <w:color w:val="000000"/>
                <w:sz w:val="20"/>
              </w:rPr>
              <w:t>
SCCP: ұлттық ерекшеліктері</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абонентінің нөмірін трансляциялау арқылы.</w:t>
            </w:r>
            <w:r>
              <w:br/>
            </w:r>
            <w:r>
              <w:rPr>
                <w:rFonts w:ascii="Times New Roman"/>
                <w:b w:val="false"/>
                <w:i w:val="false"/>
                <w:color w:val="000000"/>
                <w:sz w:val="20"/>
              </w:rPr>
              <w:t>
SCCP операторлардың талап етуі бойынша ISDN қызметі үшін, парасаттық желілер СИС-пен өзара қатынасы.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TCAP: ұлттық ерекшеліктері</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Парасаттық желі қызметтерін іске асыру кезіндегі операторлардың талап етуі бойынша</w:t>
            </w:r>
          </w:p>
        </w:tc>
      </w:tr>
    </w:tbl>
    <w:bookmarkStart w:name="z486" w:id="460"/>
    <w:p>
      <w:pPr>
        <w:spacing w:after="0"/>
        <w:ind w:left="0"/>
        <w:jc w:val="left"/>
      </w:pPr>
      <w:r>
        <w:rPr>
          <w:rFonts w:ascii="Times New Roman"/>
          <w:b/>
          <w:i w:val="false"/>
          <w:color w:val="000000"/>
        </w:rPr>
        <w:t xml:space="preserve">  3-кесте. ХЖЖ және ТЖЖ үшін сигнализация хаттамаларының шектеулі тізбесі</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510"/>
        <w:gridCol w:w="3466"/>
        <w:gridCol w:w="5"/>
        <w:gridCol w:w="5873"/>
        <w:gridCol w:w="1740"/>
      </w:tblGrid>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 жүйесі</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ТЖЖ</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жиілікті</w:t>
            </w:r>
            <w:r>
              <w:br/>
            </w:r>
            <w:r>
              <w:rPr>
                <w:rFonts w:ascii="Times New Roman"/>
                <w:b w:val="false"/>
                <w:i w:val="false"/>
                <w:color w:val="000000"/>
                <w:sz w:val="20"/>
              </w:rPr>
              <w:t>
2600 Гц/БҚ</w:t>
            </w:r>
            <w:r>
              <w:br/>
            </w:r>
            <w:r>
              <w:rPr>
                <w:rFonts w:ascii="Times New Roman"/>
                <w:b w:val="false"/>
                <w:i w:val="false"/>
                <w:color w:val="000000"/>
                <w:sz w:val="20"/>
              </w:rPr>
              <w:t>
7.9; 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НАА аралықсыз</w:t>
            </w:r>
            <w:r>
              <w:br/>
            </w:r>
            <w:r>
              <w:rPr>
                <w:rFonts w:ascii="Times New Roman"/>
                <w:b w:val="false"/>
                <w:i w:val="false"/>
                <w:color w:val="000000"/>
                <w:sz w:val="20"/>
              </w:rPr>
              <w:t>
пакет + ондық жиынтық/БҚ 7.25;</w:t>
            </w:r>
            <w:r>
              <w:br/>
            </w:r>
            <w:r>
              <w:rPr>
                <w:rFonts w:ascii="Times New Roman"/>
                <w:b w:val="false"/>
                <w:i w:val="false"/>
                <w:color w:val="000000"/>
                <w:sz w:val="20"/>
              </w:rPr>
              <w:t>
7.28; 7.34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жиілікті 2600 Гц/БҚ</w:t>
            </w:r>
            <w:r>
              <w:br/>
            </w:r>
            <w:r>
              <w:rPr>
                <w:rFonts w:ascii="Times New Roman"/>
                <w:b w:val="false"/>
                <w:i w:val="false"/>
                <w:color w:val="000000"/>
                <w:sz w:val="20"/>
              </w:rPr>
              <w:t>
7.9; 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 пакет/БҚ 7.25; 7.28; 7.34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БСА/БҚ 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НАА аралықсыз пакет + ондық жиынтық/БҚ</w:t>
            </w:r>
            <w:r>
              <w:br/>
            </w:r>
            <w:r>
              <w:rPr>
                <w:rFonts w:ascii="Times New Roman"/>
                <w:b w:val="false"/>
                <w:i w:val="false"/>
                <w:color w:val="000000"/>
                <w:sz w:val="20"/>
              </w:rPr>
              <w:t>
7.25;</w:t>
            </w:r>
            <w:r>
              <w:br/>
            </w:r>
            <w:r>
              <w:rPr>
                <w:rFonts w:ascii="Times New Roman"/>
                <w:b w:val="false"/>
                <w:i w:val="false"/>
                <w:color w:val="000000"/>
                <w:sz w:val="20"/>
              </w:rPr>
              <w:t>
7.28; 7.34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БСА/БҚ 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 пакет/БҚ 7.25;</w:t>
            </w:r>
            <w:r>
              <w:br/>
            </w:r>
            <w:r>
              <w:rPr>
                <w:rFonts w:ascii="Times New Roman"/>
                <w:b w:val="false"/>
                <w:i w:val="false"/>
                <w:color w:val="000000"/>
                <w:sz w:val="20"/>
              </w:rPr>
              <w:t>
7.28; 7.34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ЖСА N 7</w:t>
            </w:r>
            <w:r>
              <w:br/>
            </w:r>
            <w:r>
              <w:rPr>
                <w:rFonts w:ascii="Times New Roman"/>
                <w:b w:val="false"/>
                <w:i w:val="false"/>
                <w:color w:val="000000"/>
                <w:sz w:val="20"/>
              </w:rPr>
              <w:t>
MTP: ұлттық ерекшелігі</w:t>
            </w:r>
            <w:r>
              <w:br/>
            </w:r>
            <w:r>
              <w:rPr>
                <w:rFonts w:ascii="Times New Roman"/>
                <w:b w:val="false"/>
                <w:i w:val="false"/>
                <w:color w:val="000000"/>
                <w:sz w:val="20"/>
              </w:rPr>
              <w:t>
ISUP: ұлттық ерекшелігі</w:t>
            </w:r>
            <w:r>
              <w:br/>
            </w:r>
            <w:r>
              <w:rPr>
                <w:rFonts w:ascii="Times New Roman"/>
                <w:b w:val="false"/>
                <w:i w:val="false"/>
                <w:color w:val="000000"/>
                <w:sz w:val="20"/>
              </w:rPr>
              <w:t>
SCCP: ұлттық ерекшелігі</w:t>
            </w:r>
            <w:r>
              <w:br/>
            </w:r>
            <w:r>
              <w:rPr>
                <w:rFonts w:ascii="Times New Roman"/>
                <w:b w:val="false"/>
                <w:i w:val="false"/>
                <w:color w:val="000000"/>
                <w:sz w:val="20"/>
              </w:rPr>
              <w:t>
TCAP: ұлттық ерекшелігі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абонентінің нөмірін трансляциялау арқылы</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жиілікті 2600 Гц/БҚ</w:t>
            </w:r>
            <w:r>
              <w:br/>
            </w:r>
            <w:r>
              <w:rPr>
                <w:rFonts w:ascii="Times New Roman"/>
                <w:b w:val="false"/>
                <w:i w:val="false"/>
                <w:color w:val="000000"/>
                <w:sz w:val="20"/>
              </w:rPr>
              <w:t>
7.10; 7.22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 челнок/БҚ 7.26; 7.28; 7.34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жиілікті 2600 Гц/БҚ</w:t>
            </w:r>
            <w:r>
              <w:br/>
            </w:r>
            <w:r>
              <w:rPr>
                <w:rFonts w:ascii="Times New Roman"/>
                <w:b w:val="false"/>
                <w:i w:val="false"/>
                <w:color w:val="000000"/>
                <w:sz w:val="20"/>
              </w:rPr>
              <w:t>
7.10; 7.22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кодты басқару сигналдарын тарату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БСА/БҚ 7.19;</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 челнок/БҚ 7.26;</w:t>
            </w:r>
            <w:r>
              <w:br/>
            </w:r>
            <w:r>
              <w:rPr>
                <w:rFonts w:ascii="Times New Roman"/>
                <w:b w:val="false"/>
                <w:i w:val="false"/>
                <w:color w:val="000000"/>
                <w:sz w:val="20"/>
              </w:rPr>
              <w:t>
7.28; 7.34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БСА/БҚ 7.19;</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кодты басқару сигналдарын тарату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ЖСА N 7</w:t>
            </w:r>
            <w:r>
              <w:br/>
            </w:r>
            <w:r>
              <w:rPr>
                <w:rFonts w:ascii="Times New Roman"/>
                <w:b w:val="false"/>
                <w:i w:val="false"/>
                <w:color w:val="000000"/>
                <w:sz w:val="20"/>
              </w:rPr>
              <w:t>
MTP: ұлттық ерекшелігі</w:t>
            </w:r>
            <w:r>
              <w:br/>
            </w:r>
            <w:r>
              <w:rPr>
                <w:rFonts w:ascii="Times New Roman"/>
                <w:b w:val="false"/>
                <w:i w:val="false"/>
                <w:color w:val="000000"/>
                <w:sz w:val="20"/>
              </w:rPr>
              <w:t>
ISUP: ұлттық ерекшелігі</w:t>
            </w:r>
            <w:r>
              <w:br/>
            </w:r>
            <w:r>
              <w:rPr>
                <w:rFonts w:ascii="Times New Roman"/>
                <w:b w:val="false"/>
                <w:i w:val="false"/>
                <w:color w:val="000000"/>
                <w:sz w:val="20"/>
              </w:rPr>
              <w:t>
SCCP: ұлттық ерекшелігі</w:t>
            </w:r>
            <w:r>
              <w:br/>
            </w:r>
            <w:r>
              <w:rPr>
                <w:rFonts w:ascii="Times New Roman"/>
                <w:b w:val="false"/>
                <w:i w:val="false"/>
                <w:color w:val="000000"/>
                <w:sz w:val="20"/>
              </w:rPr>
              <w:t>
TCAP: ұлттық ерекшелігі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абонентінің нөмірін трансляциялау арқылы</w:t>
            </w:r>
          </w:p>
        </w:tc>
      </w:tr>
    </w:tbl>
    <w:bookmarkStart w:name="z487" w:id="461"/>
    <w:p>
      <w:pPr>
        <w:spacing w:after="0"/>
        <w:ind w:left="0"/>
        <w:jc w:val="left"/>
      </w:pPr>
      <w:r>
        <w:rPr>
          <w:rFonts w:ascii="Times New Roman"/>
          <w:b/>
          <w:i w:val="false"/>
          <w:color w:val="000000"/>
        </w:rPr>
        <w:t xml:space="preserve">  4-кесте. Қазақстан Республикасының ОПТЖ жылжымалы байланыс желілерімен, байланыс операторларының (желілер иелерінің) желілерімен түйісуі үшін сигнализация хаттамаларының шектеулі тізбесі</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282"/>
        <w:gridCol w:w="1712"/>
        <w:gridCol w:w="4296"/>
        <w:gridCol w:w="5511"/>
      </w:tblGrid>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учаскесі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 жүйесі</w:t>
            </w:r>
          </w:p>
        </w:tc>
        <w:tc>
          <w:tcPr>
            <w:tcW w:w="5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ТЖЖ</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БСА/БҚ 7.18</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 пакет/БҚ 7.25; 7.28; 7.34 немесе АОН + ондық жиынтық</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 N7</w:t>
            </w:r>
            <w:r>
              <w:br/>
            </w:r>
            <w:r>
              <w:rPr>
                <w:rFonts w:ascii="Times New Roman"/>
                <w:b w:val="false"/>
                <w:i w:val="false"/>
                <w:color w:val="000000"/>
                <w:sz w:val="20"/>
              </w:rPr>
              <w:t>
MTP: ұлттық ерекшілігі</w:t>
            </w:r>
            <w:r>
              <w:br/>
            </w:r>
            <w:r>
              <w:rPr>
                <w:rFonts w:ascii="Times New Roman"/>
                <w:b w:val="false"/>
                <w:i w:val="false"/>
                <w:color w:val="000000"/>
                <w:sz w:val="20"/>
              </w:rPr>
              <w:t>
ISUP: ұлттық ерекшілігі</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абонентінің нөмірін транс- ляциялау арқылы</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ХЖЖ</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БСА/БҚ 7.19;</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 челнок/БҚ 7.26;</w:t>
            </w:r>
            <w:r>
              <w:br/>
            </w:r>
            <w:r>
              <w:rPr>
                <w:rFonts w:ascii="Times New Roman"/>
                <w:b w:val="false"/>
                <w:i w:val="false"/>
                <w:color w:val="000000"/>
                <w:sz w:val="20"/>
              </w:rPr>
              <w:t>
7.28; 7.34</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 N7</w:t>
            </w:r>
            <w:r>
              <w:br/>
            </w:r>
            <w:r>
              <w:rPr>
                <w:rFonts w:ascii="Times New Roman"/>
                <w:b w:val="false"/>
                <w:i w:val="false"/>
                <w:color w:val="000000"/>
                <w:sz w:val="20"/>
              </w:rPr>
              <w:t>
MTP: ұлттық ерекшілігі</w:t>
            </w:r>
            <w:r>
              <w:br/>
            </w:r>
            <w:r>
              <w:rPr>
                <w:rFonts w:ascii="Times New Roman"/>
                <w:b w:val="false"/>
                <w:i w:val="false"/>
                <w:color w:val="000000"/>
                <w:sz w:val="20"/>
              </w:rPr>
              <w:t>
ISUP: ұлттық ерекшілігі</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абонентінің нөмірін транс- ляциялау арқылы</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БСА/БҚ 7.19;</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 пакет/БҚ 7.24;</w:t>
            </w:r>
            <w:r>
              <w:br/>
            </w:r>
            <w:r>
              <w:rPr>
                <w:rFonts w:ascii="Times New Roman"/>
                <w:b w:val="false"/>
                <w:i w:val="false"/>
                <w:color w:val="000000"/>
                <w:sz w:val="20"/>
              </w:rPr>
              <w:t>
7.28; 7.34</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терусіз және автоматты шақырусыз.</w:t>
            </w:r>
            <w:r>
              <w:br/>
            </w:r>
            <w:r>
              <w:rPr>
                <w:rFonts w:ascii="Times New Roman"/>
                <w:b w:val="false"/>
                <w:i w:val="false"/>
                <w:color w:val="000000"/>
                <w:sz w:val="20"/>
              </w:rPr>
              <w:t>
Жерсеріктік арналарды пайдалану мүмкіндігі мен сигналды күтуге уақыт ұстамының шығысын алу 2с кем болмауы керек.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 N7</w:t>
            </w:r>
            <w:r>
              <w:br/>
            </w:r>
            <w:r>
              <w:rPr>
                <w:rFonts w:ascii="Times New Roman"/>
                <w:b w:val="false"/>
                <w:i w:val="false"/>
                <w:color w:val="000000"/>
                <w:sz w:val="20"/>
              </w:rPr>
              <w:t>
MTP: ұлттық ерекшілігі</w:t>
            </w:r>
            <w:r>
              <w:br/>
            </w:r>
            <w:r>
              <w:rPr>
                <w:rFonts w:ascii="Times New Roman"/>
                <w:b w:val="false"/>
                <w:i w:val="false"/>
                <w:color w:val="000000"/>
                <w:sz w:val="20"/>
              </w:rPr>
              <w:t>
ISUP: ұлттық ерекшілігі</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абонентінің нөмірін транс- ляциялау арқылы</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БСА/БҚ 7.18</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 челнок/БҚ 7.27;</w:t>
            </w:r>
            <w:r>
              <w:br/>
            </w:r>
            <w:r>
              <w:rPr>
                <w:rFonts w:ascii="Times New Roman"/>
                <w:b w:val="false"/>
                <w:i w:val="false"/>
                <w:color w:val="000000"/>
                <w:sz w:val="20"/>
              </w:rPr>
              <w:t>
7.28; 7.34</w:t>
            </w:r>
            <w:r>
              <w:br/>
            </w:r>
            <w:r>
              <w:rPr>
                <w:rFonts w:ascii="Times New Roman"/>
                <w:b w:val="false"/>
                <w:i w:val="false"/>
                <w:color w:val="000000"/>
                <w:sz w:val="20"/>
              </w:rPr>
              <w:t>
НАА аралықсыз пакет/БҚ 7.25;</w:t>
            </w:r>
            <w:r>
              <w:br/>
            </w:r>
            <w:r>
              <w:rPr>
                <w:rFonts w:ascii="Times New Roman"/>
                <w:b w:val="false"/>
                <w:i w:val="false"/>
                <w:color w:val="000000"/>
                <w:sz w:val="20"/>
              </w:rPr>
              <w:t>
7.28; 7.34</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 N7</w:t>
            </w:r>
            <w:r>
              <w:br/>
            </w:r>
            <w:r>
              <w:rPr>
                <w:rFonts w:ascii="Times New Roman"/>
                <w:b w:val="false"/>
                <w:i w:val="false"/>
                <w:color w:val="000000"/>
                <w:sz w:val="20"/>
              </w:rPr>
              <w:t>
MTP: ұлттық ерекшілігі</w:t>
            </w:r>
            <w:r>
              <w:br/>
            </w:r>
            <w:r>
              <w:rPr>
                <w:rFonts w:ascii="Times New Roman"/>
                <w:b w:val="false"/>
                <w:i w:val="false"/>
                <w:color w:val="000000"/>
                <w:sz w:val="20"/>
              </w:rPr>
              <w:t>
ISUP: ұлттық ерекшілігі</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абонентінің нөмірін транс- ляциялау арқылы</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роуминг</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хендовер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 N 7</w:t>
            </w:r>
            <w:r>
              <w:br/>
            </w:r>
            <w:r>
              <w:rPr>
                <w:rFonts w:ascii="Times New Roman"/>
                <w:b w:val="false"/>
                <w:i w:val="false"/>
                <w:color w:val="000000"/>
                <w:sz w:val="20"/>
              </w:rPr>
              <w:t>
MTP: ұлттық ерекшелігі</w:t>
            </w:r>
            <w:r>
              <w:br/>
            </w:r>
            <w:r>
              <w:rPr>
                <w:rFonts w:ascii="Times New Roman"/>
                <w:b w:val="false"/>
                <w:i w:val="false"/>
                <w:color w:val="000000"/>
                <w:sz w:val="20"/>
              </w:rPr>
              <w:t>
SССP: ұлттық ерекшелігі</w:t>
            </w:r>
            <w:r>
              <w:br/>
            </w:r>
            <w:r>
              <w:rPr>
                <w:rFonts w:ascii="Times New Roman"/>
                <w:b w:val="false"/>
                <w:i w:val="false"/>
                <w:color w:val="000000"/>
                <w:sz w:val="20"/>
              </w:rPr>
              <w:t>
TCAP: ұлттық ерекшелігі</w:t>
            </w:r>
            <w:r>
              <w:br/>
            </w:r>
            <w:r>
              <w:rPr>
                <w:rFonts w:ascii="Times New Roman"/>
                <w:b w:val="false"/>
                <w:i w:val="false"/>
                <w:color w:val="000000"/>
                <w:sz w:val="20"/>
              </w:rPr>
              <w:t>
MAP: ұлттық ерекшелігі</w:t>
            </w:r>
            <w:r>
              <w:br/>
            </w:r>
            <w:r>
              <w:rPr>
                <w:rFonts w:ascii="Times New Roman"/>
                <w:b w:val="false"/>
                <w:i w:val="false"/>
                <w:color w:val="000000"/>
                <w:sz w:val="20"/>
              </w:rPr>
              <w:t>
(GSM стандарты үшін)</w:t>
            </w:r>
            <w:r>
              <w:br/>
            </w:r>
            <w:r>
              <w:rPr>
                <w:rFonts w:ascii="Times New Roman"/>
                <w:b w:val="false"/>
                <w:i w:val="false"/>
                <w:color w:val="000000"/>
                <w:sz w:val="20"/>
              </w:rPr>
              <w:t>
MUP: ұлттық ерекшелігі</w:t>
            </w:r>
            <w:r>
              <w:br/>
            </w:r>
            <w:r>
              <w:rPr>
                <w:rFonts w:ascii="Times New Roman"/>
                <w:b w:val="false"/>
                <w:i w:val="false"/>
                <w:color w:val="000000"/>
                <w:sz w:val="20"/>
              </w:rPr>
              <w:t>
(NMT-450 стандарты үшін)</w:t>
            </w:r>
            <w:r>
              <w:br/>
            </w:r>
            <w:r>
              <w:rPr>
                <w:rFonts w:ascii="Times New Roman"/>
                <w:b w:val="false"/>
                <w:i w:val="false"/>
                <w:color w:val="000000"/>
                <w:sz w:val="20"/>
              </w:rPr>
              <w:t>
HUP: ұлттық ерекшелігі</w:t>
            </w:r>
            <w:r>
              <w:br/>
            </w:r>
            <w:r>
              <w:rPr>
                <w:rFonts w:ascii="Times New Roman"/>
                <w:b w:val="false"/>
                <w:i w:val="false"/>
                <w:color w:val="000000"/>
                <w:sz w:val="20"/>
              </w:rPr>
              <w:t>
(NMT-450 стандарты үшін)</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роуминг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 N 7</w:t>
            </w:r>
            <w:r>
              <w:br/>
            </w:r>
            <w:r>
              <w:rPr>
                <w:rFonts w:ascii="Times New Roman"/>
                <w:b w:val="false"/>
                <w:i w:val="false"/>
                <w:color w:val="000000"/>
                <w:sz w:val="20"/>
              </w:rPr>
              <w:t>
MTP: ITU-T 1988 Q.700-Q.714</w:t>
            </w:r>
            <w:r>
              <w:br/>
            </w:r>
            <w:r>
              <w:rPr>
                <w:rFonts w:ascii="Times New Roman"/>
                <w:b w:val="false"/>
                <w:i w:val="false"/>
                <w:color w:val="000000"/>
                <w:sz w:val="20"/>
              </w:rPr>
              <w:t>
SССP: ITU-T 1988 Q.711-Q.716</w:t>
            </w:r>
            <w:r>
              <w:br/>
            </w:r>
            <w:r>
              <w:rPr>
                <w:rFonts w:ascii="Times New Roman"/>
                <w:b w:val="false"/>
                <w:i w:val="false"/>
                <w:color w:val="000000"/>
                <w:sz w:val="20"/>
              </w:rPr>
              <w:t>
TCAP: ITU-T 1988 Q.771-Q.775</w:t>
            </w:r>
            <w:r>
              <w:br/>
            </w:r>
            <w:r>
              <w:rPr>
                <w:rFonts w:ascii="Times New Roman"/>
                <w:b w:val="false"/>
                <w:i w:val="false"/>
                <w:color w:val="000000"/>
                <w:sz w:val="20"/>
              </w:rPr>
              <w:t>
MAP: GSM 09.02</w:t>
            </w:r>
            <w:r>
              <w:br/>
            </w:r>
            <w:r>
              <w:rPr>
                <w:rFonts w:ascii="Times New Roman"/>
                <w:b w:val="false"/>
                <w:i w:val="false"/>
                <w:color w:val="000000"/>
                <w:sz w:val="20"/>
              </w:rPr>
              <w:t>
(GSM стандарты үшін)</w:t>
            </w:r>
            <w:r>
              <w:br/>
            </w:r>
            <w:r>
              <w:rPr>
                <w:rFonts w:ascii="Times New Roman"/>
                <w:b w:val="false"/>
                <w:i w:val="false"/>
                <w:color w:val="000000"/>
                <w:sz w:val="20"/>
              </w:rPr>
              <w:t>
MUP: NMT 900-02</w:t>
            </w:r>
            <w:r>
              <w:br/>
            </w:r>
            <w:r>
              <w:rPr>
                <w:rFonts w:ascii="Times New Roman"/>
                <w:b w:val="false"/>
                <w:i w:val="false"/>
                <w:color w:val="000000"/>
                <w:sz w:val="20"/>
              </w:rPr>
              <w:t>
(NMT-450 стандарты үшін)</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ITU-T 1988 ж. ұсынымдар бойынша жекелеген елдермен өзара іс-қимыл болуы мүмкін (Көк кітап) МТР және SCCP үшін</w:t>
            </w:r>
          </w:p>
        </w:tc>
      </w:tr>
    </w:tbl>
    <w:p>
      <w:pPr>
        <w:spacing w:after="0"/>
        <w:ind w:left="0"/>
        <w:jc w:val="left"/>
      </w:pPr>
    </w:p>
    <w:bookmarkStart w:name="z488" w:id="462"/>
    <w:p>
      <w:pPr>
        <w:spacing w:after="0"/>
        <w:ind w:left="0"/>
        <w:jc w:val="both"/>
      </w:pPr>
      <w:r>
        <w:rPr>
          <w:rFonts w:ascii="Times New Roman"/>
          <w:b w:val="false"/>
          <w:i w:val="false"/>
          <w:color w:val="000000"/>
          <w:sz w:val="28"/>
        </w:rPr>
        <w:t>
      R2-MFC сигнализация ТЖЖ, ХЖЖ және "халықаралық арна" деңгейінде, және ITU-T Q.421-Q.430, ITU-T Q.440-Q.458 Ұсынымдарында берілген хаттама бойынша бір ғана түрде жеткізілетін жабдықтар үшін ерекше жағдайда пайдаланылуы мүмкін.</w:t>
      </w:r>
    </w:p>
    <w:bookmarkEnd w:id="462"/>
    <w:bookmarkStart w:name="z489" w:id="463"/>
    <w:p>
      <w:pPr>
        <w:spacing w:after="0"/>
        <w:ind w:left="0"/>
        <w:jc w:val="both"/>
      </w:pPr>
      <w:r>
        <w:rPr>
          <w:rFonts w:ascii="Times New Roman"/>
          <w:b w:val="false"/>
          <w:i w:val="false"/>
          <w:color w:val="000000"/>
          <w:sz w:val="28"/>
        </w:rPr>
        <w:t>
      Кішігірім МӨТС және т.б. (қосылатын желі сыйымдылығы 1000 нөмірден аспайтын немесе жалпы арналық сыйымдылық кезінде – Е1 4 ағынынан аспайтын) байланыс кезінде EDSS1 PRI пайдалануға рұқсат етіледі.</w:t>
      </w:r>
    </w:p>
    <w:bookmarkEnd w:id="463"/>
    <w:bookmarkStart w:name="z490" w:id="464"/>
    <w:p>
      <w:pPr>
        <w:spacing w:after="0"/>
        <w:ind w:left="0"/>
        <w:jc w:val="left"/>
      </w:pPr>
      <w:r>
        <w:rPr>
          <w:rFonts w:ascii="Times New Roman"/>
          <w:b/>
          <w:i w:val="false"/>
          <w:color w:val="000000"/>
        </w:rPr>
        <w:t xml:space="preserve"> 5-кесте. Қалалық және ауылдық телекоммуникация желілері үшін сигнализация хаттамаларының шектеулі тізбесі</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4"/>
        <w:gridCol w:w="539"/>
        <w:gridCol w:w="5674"/>
        <w:gridCol w:w="2593"/>
      </w:tblGrid>
      <w:tr>
        <w:trPr>
          <w:trHeight w:val="30" w:hRule="atLeast"/>
        </w:trPr>
        <w:tc>
          <w:tcPr>
            <w:tcW w:w="3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 жүйесі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желі учаскесі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СТЖ</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СКП-пен түйісу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сигнализация</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ерекшелікке сәйкес</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БСА бөлек айламдар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7.18/7.19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БСА әмбебап</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Екі сигналды код (АСП)</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 жиіліктік код (2600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7.10/7.22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БСА (Норка)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7.11/7.12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БСА (Индуктивті)</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V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 сәйкес ПС және концентраторлар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V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 сәйкес ПС және концентраторлар. Ұлттық ерекшелікке сәйкес</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Абонент шлейфі бойынша сигнализация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7.2.4.2.4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EDSS1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ОТТ-пен АТС-ға сәйкес ISDN функциялармен. Ұлттық ерекшелікке сәйкес</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Сигнализация жүйесінің телематикалық қызмет және мәліметтер тарату желілерімен түйісуі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ITU-T сериясының хаттамалары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 сигнализация</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7.4 Т. 7.28; 7.34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Импульсті челнок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7.4 Т. 7.27-7.28; 7.34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Импульсті пакет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7.4 Т. 7.27-7.28; 7.34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491" w:id="465"/>
    <w:p>
      <w:pPr>
        <w:spacing w:after="0"/>
        <w:ind w:left="0"/>
        <w:jc w:val="both"/>
      </w:pPr>
      <w:r>
        <w:rPr>
          <w:rFonts w:ascii="Times New Roman"/>
          <w:b w:val="false"/>
          <w:i w:val="false"/>
          <w:color w:val="000000"/>
          <w:sz w:val="28"/>
        </w:rPr>
        <w:t>
      Ескерту</w:t>
      </w:r>
      <w:r>
        <w:rPr>
          <w:rFonts w:ascii="Times New Roman"/>
          <w:b/>
          <w:i w:val="false"/>
          <w:color w:val="000000"/>
          <w:sz w:val="28"/>
        </w:rPr>
        <w:t>:</w:t>
      </w:r>
      <w:r>
        <w:rPr>
          <w:rFonts w:ascii="Times New Roman"/>
          <w:b w:val="false"/>
          <w:i w:val="false"/>
          <w:color w:val="000000"/>
          <w:sz w:val="28"/>
        </w:rPr>
        <w:t xml:space="preserve"> +) ТФБЖМЖ БҚ-нда талаптар жоқ, өйткені сигнализацияның келешегі жоқ: ауылдық байланыс желілерінде сигнализация кеңінен қолданылып келеді.</w:t>
      </w:r>
    </w:p>
    <w:bookmarkEnd w:id="465"/>
    <w:bookmarkStart w:name="z492" w:id="466"/>
    <w:p>
      <w:pPr>
        <w:spacing w:after="0"/>
        <w:ind w:left="0"/>
        <w:jc w:val="left"/>
      </w:pPr>
      <w:r>
        <w:rPr>
          <w:rFonts w:ascii="Times New Roman"/>
          <w:b/>
          <w:i w:val="false"/>
          <w:color w:val="000000"/>
        </w:rPr>
        <w:t xml:space="preserve"> 6-кесте. Екі бөлектелген сигнал арналары бойынша сигнализация барысында ЖЖ және ТЖЖ бойынша желі сигналдарын таратудағы сигнал коды</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2583"/>
        <w:gridCol w:w="2097"/>
        <w:gridCol w:w="1439"/>
        <w:gridCol w:w="2994"/>
        <w:gridCol w:w="1440"/>
      </w:tblGrid>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сигнал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бағыты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жай-күйін бақылау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1 кезең</w:t>
            </w:r>
            <w:r>
              <w:br/>
            </w:r>
            <w:r>
              <w:rPr>
                <w:rFonts w:ascii="Times New Roman"/>
                <w:b w:val="false"/>
                <w:i w:val="false"/>
                <w:color w:val="000000"/>
                <w:sz w:val="20"/>
              </w:rPr>
              <w:t>
2 кезең</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0</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1000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Шақырылушы абоненттің нөмірі (ондық код)</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(сұрау НАА)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Сұрауды алып тастау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Шақырылушы абонентті тоқтату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алғаннан кейін шақырушы абонентті тоқтату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желі немесе жалғау желілері бос емес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Жалғаудың кез-келген кезеңінде ағыту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bookmarkStart w:name="z493" w:id="467"/>
    <w:p>
      <w:pPr>
        <w:spacing w:after="0"/>
        <w:ind w:left="0"/>
        <w:jc w:val="both"/>
      </w:pPr>
      <w:r>
        <w:rPr>
          <w:rFonts w:ascii="Times New Roman"/>
          <w:b w:val="false"/>
          <w:i w:val="false"/>
          <w:color w:val="000000"/>
          <w:sz w:val="28"/>
        </w:rPr>
        <w:t>
      Ескерту: Х – кез-келген жағдай</w:t>
      </w:r>
    </w:p>
    <w:bookmarkEnd w:id="467"/>
    <w:bookmarkStart w:name="z494" w:id="468"/>
    <w:p>
      <w:pPr>
        <w:spacing w:after="0"/>
        <w:ind w:left="0"/>
        <w:jc w:val="left"/>
      </w:pPr>
      <w:r>
        <w:rPr>
          <w:rFonts w:ascii="Times New Roman"/>
          <w:b/>
          <w:i w:val="false"/>
          <w:color w:val="000000"/>
        </w:rPr>
        <w:t xml:space="preserve"> 7-кесте. Екі бөлектелген сигнал арналары бойынша сигнализация барысында ХЖЖ бойынша желі сигналдарын таратудағы сигнал коды</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3139"/>
        <w:gridCol w:w="2548"/>
        <w:gridCol w:w="1748"/>
        <w:gridCol w:w="1749"/>
        <w:gridCol w:w="1749"/>
      </w:tblGrid>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сигнал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бағыты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жай-күйін бақылау</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1 кезең</w:t>
            </w:r>
            <w:r>
              <w:br/>
            </w:r>
            <w:r>
              <w:rPr>
                <w:rFonts w:ascii="Times New Roman"/>
                <w:b w:val="false"/>
                <w:i w:val="false"/>
                <w:color w:val="000000"/>
                <w:sz w:val="20"/>
              </w:rPr>
              <w:t>
2 кезең</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Шақырылушы абоненттің нөмірі (ондық код)</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 бос немесе шақырулы абонентті тоқтату</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автоматты, қайталау</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желі немесе жалғау желілері бос емес</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Қосудың кез-келген жерінде айыру</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bookmarkStart w:name="z495" w:id="469"/>
    <w:p>
      <w:pPr>
        <w:spacing w:after="0"/>
        <w:ind w:left="0"/>
        <w:jc w:val="both"/>
      </w:pPr>
      <w:r>
        <w:rPr>
          <w:rFonts w:ascii="Times New Roman"/>
          <w:b w:val="false"/>
          <w:i w:val="false"/>
          <w:color w:val="000000"/>
          <w:sz w:val="28"/>
        </w:rPr>
        <w:t>
      Ескерту: Х – кез-келген жағдай</w:t>
      </w:r>
    </w:p>
    <w:bookmarkEnd w:id="469"/>
    <w:bookmarkStart w:name="z496" w:id="470"/>
    <w:p>
      <w:pPr>
        <w:spacing w:after="0"/>
        <w:ind w:left="0"/>
        <w:jc w:val="left"/>
      </w:pPr>
      <w:r>
        <w:rPr>
          <w:rFonts w:ascii="Times New Roman"/>
          <w:b/>
          <w:i w:val="false"/>
          <w:color w:val="000000"/>
        </w:rPr>
        <w:t xml:space="preserve"> 8-кесте. Екі бөлектелген сигнал беру арналары бойынша сигнализация барысында қалааралық арналар бойынша желі сигналдарын таратудағы сигнал коды</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3387"/>
        <w:gridCol w:w="2050"/>
        <w:gridCol w:w="1604"/>
        <w:gridCol w:w="2050"/>
        <w:gridCol w:w="1605"/>
      </w:tblGrid>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сигнал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бағыты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жай-күйін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1 кезең</w:t>
            </w:r>
            <w:r>
              <w:br/>
            </w:r>
            <w:r>
              <w:rPr>
                <w:rFonts w:ascii="Times New Roman"/>
                <w:b w:val="false"/>
                <w:i w:val="false"/>
                <w:color w:val="000000"/>
                <w:sz w:val="20"/>
              </w:rPr>
              <w:t>
2 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 бос немесе шақырулы абонентті тоқтату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(қайталау)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желі немесе жалғау желілері бос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Қосудың кез-келген жерінде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bookmarkStart w:name="z497" w:id="471"/>
    <w:p>
      <w:pPr>
        <w:spacing w:after="0"/>
        <w:ind w:left="0"/>
        <w:jc w:val="both"/>
      </w:pPr>
      <w:r>
        <w:rPr>
          <w:rFonts w:ascii="Times New Roman"/>
          <w:b w:val="false"/>
          <w:i w:val="false"/>
          <w:color w:val="000000"/>
          <w:sz w:val="28"/>
        </w:rPr>
        <w:t>
      Ескерту: Х – кез-келген жағдай</w:t>
      </w:r>
    </w:p>
    <w:bookmarkEnd w:id="471"/>
    <w:bookmarkStart w:name="z498" w:id="472"/>
    <w:p>
      <w:pPr>
        <w:spacing w:after="0"/>
        <w:ind w:left="0"/>
        <w:jc w:val="both"/>
      </w:pPr>
      <w:r>
        <w:rPr>
          <w:rFonts w:ascii="Times New Roman"/>
          <w:b w:val="false"/>
          <w:i w:val="false"/>
          <w:color w:val="000000"/>
          <w:sz w:val="28"/>
        </w:rPr>
        <w:t>
      Ондық терім ондық және координаттық АХТС-мен өзара іс-қимыл барысында беріледі.</w:t>
      </w:r>
    </w:p>
    <w:bookmarkEnd w:id="472"/>
    <w:bookmarkStart w:name="z499" w:id="473"/>
    <w:p>
      <w:pPr>
        <w:spacing w:after="0"/>
        <w:ind w:left="0"/>
        <w:jc w:val="left"/>
      </w:pPr>
      <w:r>
        <w:rPr>
          <w:rFonts w:ascii="Times New Roman"/>
          <w:b/>
          <w:i w:val="false"/>
          <w:color w:val="000000"/>
        </w:rPr>
        <w:t xml:space="preserve"> 9-кесте – R2 сигнализациясы</w:t>
      </w:r>
      <w:r>
        <w:br/>
      </w:r>
      <w:r>
        <w:rPr>
          <w:rFonts w:ascii="Times New Roman"/>
          <w:b/>
          <w:i w:val="false"/>
          <w:color w:val="000000"/>
        </w:rPr>
        <w:t xml:space="preserve"> R2-DIGITAL сигнализациясы үшін сигналдық кесте</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2"/>
        <w:gridCol w:w="1606"/>
        <w:gridCol w:w="2582"/>
        <w:gridCol w:w="3220"/>
      </w:tblGrid>
      <w:tr>
        <w:trPr>
          <w:trHeight w:val="30"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жолының мәні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бағыты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w:t>
            </w:r>
          </w:p>
        </w:tc>
      </w:tr>
      <w:tr>
        <w:trPr>
          <w:trHeight w:val="30"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1 0 0 1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1 0 0 1 </w:t>
            </w:r>
          </w:p>
        </w:tc>
      </w:tr>
      <w:tr>
        <w:trPr>
          <w:trHeight w:val="30"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0 0 0 1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1 0 0 1 </w:t>
            </w:r>
          </w:p>
        </w:tc>
      </w:tr>
      <w:tr>
        <w:trPr>
          <w:trHeight w:val="30"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бос еместігін растау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0 0 0 1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1 1 0 1 </w:t>
            </w:r>
          </w:p>
        </w:tc>
      </w:tr>
      <w:tr>
        <w:trPr>
          <w:trHeight w:val="30"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0 0 0 1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0 1 0 1 </w:t>
            </w:r>
          </w:p>
        </w:tc>
      </w:tr>
      <w:tr>
        <w:trPr>
          <w:trHeight w:val="30"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 орындау (төмендегі ескертуді)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0 0 0 1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0 1</w:t>
            </w:r>
          </w:p>
        </w:tc>
      </w:tr>
      <w:tr>
        <w:trPr>
          <w:trHeight w:val="30"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 forward</w:t>
            </w:r>
            <w:r>
              <w:br/>
            </w:r>
            <w:r>
              <w:rPr>
                <w:rFonts w:ascii="Times New Roman"/>
                <w:b w:val="false"/>
                <w:i w:val="false"/>
                <w:color w:val="000000"/>
                <w:sz w:val="20"/>
              </w:rPr>
              <w:t>
- жауапқа дейін</w:t>
            </w:r>
            <w:r>
              <w:br/>
            </w:r>
            <w:r>
              <w:rPr>
                <w:rFonts w:ascii="Times New Roman"/>
                <w:b w:val="false"/>
                <w:i w:val="false"/>
                <w:color w:val="000000"/>
                <w:sz w:val="20"/>
              </w:rPr>
              <w:t>
- жауаптың жағдайы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1 0 0 1</w:t>
            </w:r>
            <w:r>
              <w:br/>
            </w:r>
            <w:r>
              <w:rPr>
                <w:rFonts w:ascii="Times New Roman"/>
                <w:b w:val="false"/>
                <w:i w:val="false"/>
                <w:color w:val="000000"/>
                <w:sz w:val="20"/>
              </w:rPr>
              <w:t>
1 0 0 1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1 1 0 1</w:t>
            </w:r>
            <w:r>
              <w:br/>
            </w:r>
            <w:r>
              <w:rPr>
                <w:rFonts w:ascii="Times New Roman"/>
                <w:b w:val="false"/>
                <w:i w:val="false"/>
                <w:color w:val="000000"/>
                <w:sz w:val="20"/>
              </w:rPr>
              <w:t>
0 1 0 1</w:t>
            </w:r>
          </w:p>
        </w:tc>
      </w:tr>
      <w:tr>
        <w:trPr>
          <w:trHeight w:val="30"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Ағытудан сақтау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1 0 0 1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1 0 0 1</w:t>
            </w:r>
          </w:p>
        </w:tc>
      </w:tr>
      <w:tr>
        <w:trPr>
          <w:trHeight w:val="30"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 (CLB)</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1 0 0 1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1 1 0 1</w:t>
            </w:r>
          </w:p>
        </w:tc>
      </w:tr>
      <w:tr>
        <w:trPr>
          <w:trHeight w:val="30"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Бұғаттауды ашу немесе "бос"</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1 0 0 1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1 0 0 1</w:t>
            </w:r>
          </w:p>
        </w:tc>
      </w:tr>
    </w:tbl>
    <w:p>
      <w:pPr>
        <w:spacing w:after="0"/>
        <w:ind w:left="0"/>
        <w:jc w:val="left"/>
      </w:pPr>
    </w:p>
    <w:p>
      <w:pPr>
        <w:spacing w:after="0"/>
        <w:ind w:left="0"/>
        <w:jc w:val="both"/>
      </w:pPr>
      <w:r>
        <w:rPr>
          <w:rFonts w:ascii="Times New Roman"/>
          <w:b w:val="false"/>
          <w:i w:val="false"/>
          <w:color w:val="000000"/>
          <w:sz w:val="28"/>
        </w:rPr>
        <w:t>
      Сандық жолдың сигнализациясы төрт битті кодтауға ие.</w:t>
      </w:r>
    </w:p>
    <w:p>
      <w:pPr>
        <w:spacing w:after="0"/>
        <w:ind w:left="0"/>
        <w:jc w:val="both"/>
      </w:pPr>
      <w:r>
        <w:rPr>
          <w:rFonts w:ascii="Times New Roman"/>
          <w:b w:val="false"/>
          <w:i w:val="false"/>
          <w:color w:val="000000"/>
          <w:sz w:val="28"/>
        </w:rPr>
        <w:t>
      Тікелей биттер – Af, Bf, Cf, Df. Кері биттер – Ab, Bb, Cb, Db.</w:t>
      </w:r>
    </w:p>
    <w:p>
      <w:pPr>
        <w:spacing w:after="0"/>
        <w:ind w:left="0"/>
        <w:jc w:val="both"/>
      </w:pPr>
      <w:r>
        <w:rPr>
          <w:rFonts w:ascii="Times New Roman"/>
          <w:b w:val="false"/>
          <w:i w:val="false"/>
          <w:color w:val="000000"/>
          <w:sz w:val="28"/>
        </w:rPr>
        <w:t>
      Тек алғашқы екі биттер Af, Bf және Ab, Bb сигнализация үшін қолданылады.</w:t>
      </w:r>
    </w:p>
    <w:bookmarkStart w:name="z391" w:id="474"/>
    <w:p>
      <w:pPr>
        <w:spacing w:after="0"/>
        <w:ind w:left="0"/>
        <w:jc w:val="both"/>
      </w:pPr>
      <w:r>
        <w:rPr>
          <w:rFonts w:ascii="Times New Roman"/>
          <w:b w:val="false"/>
          <w:i w:val="false"/>
          <w:color w:val="000000"/>
          <w:sz w:val="28"/>
        </w:rPr>
        <w:t>
      Желілік сигнализацияның 2 битті режимінің сигналдық кестеде қолданылатын кодтары мен символдарының мәні мынадай:</w:t>
      </w:r>
    </w:p>
    <w:bookmarkEnd w:id="474"/>
    <w:bookmarkStart w:name="z394" w:id="475"/>
    <w:p>
      <w:pPr>
        <w:spacing w:after="0"/>
        <w:ind w:left="0"/>
        <w:jc w:val="both"/>
      </w:pPr>
      <w:r>
        <w:rPr>
          <w:rFonts w:ascii="Times New Roman"/>
          <w:b w:val="false"/>
          <w:i w:val="false"/>
          <w:color w:val="000000"/>
          <w:sz w:val="28"/>
        </w:rPr>
        <w:t>
      Af өзінің шыққан станциясының жай-күйін таратып беретін тікелей сигнал.</w:t>
      </w:r>
    </w:p>
    <w:bookmarkEnd w:id="475"/>
    <w:p>
      <w:pPr>
        <w:spacing w:after="0"/>
        <w:ind w:left="0"/>
        <w:jc w:val="both"/>
      </w:pPr>
      <w:r>
        <w:rPr>
          <w:rFonts w:ascii="Times New Roman"/>
          <w:b w:val="false"/>
          <w:i w:val="false"/>
          <w:color w:val="000000"/>
          <w:sz w:val="28"/>
        </w:rPr>
        <w:t>
      Af =0 шақырушы желі қосылған және желі бос емес</w:t>
      </w:r>
    </w:p>
    <w:p>
      <w:pPr>
        <w:spacing w:after="0"/>
        <w:ind w:left="0"/>
        <w:jc w:val="both"/>
      </w:pPr>
      <w:r>
        <w:rPr>
          <w:rFonts w:ascii="Times New Roman"/>
          <w:b w:val="false"/>
          <w:i w:val="false"/>
          <w:color w:val="000000"/>
          <w:sz w:val="28"/>
        </w:rPr>
        <w:t>
      Af =1 шақырушы желі қосылған және желі</w:t>
      </w:r>
    </w:p>
    <w:p>
      <w:pPr>
        <w:spacing w:after="0"/>
        <w:ind w:left="0"/>
        <w:jc w:val="both"/>
      </w:pPr>
      <w:r>
        <w:rPr>
          <w:rFonts w:ascii="Times New Roman"/>
          <w:b w:val="false"/>
          <w:i w:val="false"/>
          <w:color w:val="000000"/>
          <w:sz w:val="28"/>
        </w:rPr>
        <w:t>
      Bf тарату желінің апаттық жағдайын тарататын тікелей сигнал</w:t>
      </w:r>
    </w:p>
    <w:p>
      <w:pPr>
        <w:spacing w:after="0"/>
        <w:ind w:left="0"/>
        <w:jc w:val="both"/>
      </w:pPr>
      <w:r>
        <w:rPr>
          <w:rFonts w:ascii="Times New Roman"/>
          <w:b w:val="false"/>
          <w:i w:val="false"/>
          <w:color w:val="000000"/>
          <w:sz w:val="28"/>
        </w:rPr>
        <w:t>
      Bf =0 қалыпты жағдайдағы тарату желісі</w:t>
      </w:r>
    </w:p>
    <w:p>
      <w:pPr>
        <w:spacing w:after="0"/>
        <w:ind w:left="0"/>
        <w:jc w:val="both"/>
      </w:pPr>
      <w:r>
        <w:rPr>
          <w:rFonts w:ascii="Times New Roman"/>
          <w:b w:val="false"/>
          <w:i w:val="false"/>
          <w:color w:val="000000"/>
          <w:sz w:val="28"/>
        </w:rPr>
        <w:t>
      Bf =1 ақаулық жағдайдағы тарату желісі</w:t>
      </w:r>
    </w:p>
    <w:p>
      <w:pPr>
        <w:spacing w:after="0"/>
        <w:ind w:left="0"/>
        <w:jc w:val="both"/>
      </w:pPr>
      <w:r>
        <w:rPr>
          <w:rFonts w:ascii="Times New Roman"/>
          <w:b w:val="false"/>
          <w:i w:val="false"/>
          <w:color w:val="000000"/>
          <w:sz w:val="28"/>
        </w:rPr>
        <w:t>
      Cf қолданылмайды және "0"-ге орнатылған</w:t>
      </w:r>
    </w:p>
    <w:p>
      <w:pPr>
        <w:spacing w:after="0"/>
        <w:ind w:left="0"/>
        <w:jc w:val="both"/>
      </w:pPr>
      <w:r>
        <w:rPr>
          <w:rFonts w:ascii="Times New Roman"/>
          <w:b w:val="false"/>
          <w:i w:val="false"/>
          <w:color w:val="000000"/>
          <w:sz w:val="28"/>
        </w:rPr>
        <w:t>
      Df қолданылмайды және "1"-ге орнатылған</w:t>
      </w:r>
    </w:p>
    <w:bookmarkStart w:name="z393" w:id="476"/>
    <w:p>
      <w:pPr>
        <w:spacing w:after="0"/>
        <w:ind w:left="0"/>
        <w:jc w:val="both"/>
      </w:pPr>
      <w:r>
        <w:rPr>
          <w:rFonts w:ascii="Times New Roman"/>
          <w:b w:val="false"/>
          <w:i w:val="false"/>
          <w:color w:val="000000"/>
          <w:sz w:val="28"/>
        </w:rPr>
        <w:t>
      Ab шақырылушы абоненттің жай-күйін тарататын кері сигнал</w:t>
      </w:r>
    </w:p>
    <w:bookmarkEnd w:id="476"/>
    <w:p>
      <w:pPr>
        <w:spacing w:after="0"/>
        <w:ind w:left="0"/>
        <w:jc w:val="both"/>
      </w:pPr>
      <w:r>
        <w:rPr>
          <w:rFonts w:ascii="Times New Roman"/>
          <w:b w:val="false"/>
          <w:i w:val="false"/>
          <w:color w:val="000000"/>
          <w:sz w:val="28"/>
        </w:rPr>
        <w:t>
      Ab =0 шақырылатын желі қосылған</w:t>
      </w:r>
    </w:p>
    <w:p>
      <w:pPr>
        <w:spacing w:after="0"/>
        <w:ind w:left="0"/>
        <w:jc w:val="both"/>
      </w:pPr>
      <w:r>
        <w:rPr>
          <w:rFonts w:ascii="Times New Roman"/>
          <w:b w:val="false"/>
          <w:i w:val="false"/>
          <w:color w:val="000000"/>
          <w:sz w:val="28"/>
        </w:rPr>
        <w:t>
      Ab =1 шақырылатын желі қосылмаған</w:t>
      </w:r>
    </w:p>
    <w:p>
      <w:pPr>
        <w:spacing w:after="0"/>
        <w:ind w:left="0"/>
        <w:jc w:val="both"/>
      </w:pPr>
      <w:r>
        <w:rPr>
          <w:rFonts w:ascii="Times New Roman"/>
          <w:b w:val="false"/>
          <w:i w:val="false"/>
          <w:color w:val="000000"/>
          <w:sz w:val="28"/>
        </w:rPr>
        <w:t>
      Bb кіріс станциясындағы арнаның жай-күйін тарататын кері сигнал</w:t>
      </w:r>
    </w:p>
    <w:p>
      <w:pPr>
        <w:spacing w:after="0"/>
        <w:ind w:left="0"/>
        <w:jc w:val="both"/>
      </w:pPr>
      <w:r>
        <w:rPr>
          <w:rFonts w:ascii="Times New Roman"/>
          <w:b w:val="false"/>
          <w:i w:val="false"/>
          <w:color w:val="000000"/>
          <w:sz w:val="28"/>
        </w:rPr>
        <w:t>
      Bb =0 арна бос</w:t>
      </w:r>
    </w:p>
    <w:p>
      <w:pPr>
        <w:spacing w:after="0"/>
        <w:ind w:left="0"/>
        <w:jc w:val="both"/>
      </w:pPr>
      <w:r>
        <w:rPr>
          <w:rFonts w:ascii="Times New Roman"/>
          <w:b w:val="false"/>
          <w:i w:val="false"/>
          <w:color w:val="000000"/>
          <w:sz w:val="28"/>
        </w:rPr>
        <w:t>
      Bb =1 арна бос емес немесе бұғаттау жағдайында</w:t>
      </w:r>
    </w:p>
    <w:p>
      <w:pPr>
        <w:spacing w:after="0"/>
        <w:ind w:left="0"/>
        <w:jc w:val="both"/>
      </w:pPr>
      <w:r>
        <w:rPr>
          <w:rFonts w:ascii="Times New Roman"/>
          <w:b w:val="false"/>
          <w:i w:val="false"/>
          <w:color w:val="000000"/>
          <w:sz w:val="28"/>
        </w:rPr>
        <w:t>
      Cb қолданылмайды және "0"-ге орнатылған</w:t>
      </w:r>
    </w:p>
    <w:p>
      <w:pPr>
        <w:spacing w:after="0"/>
        <w:ind w:left="0"/>
        <w:jc w:val="both"/>
      </w:pPr>
      <w:r>
        <w:rPr>
          <w:rFonts w:ascii="Times New Roman"/>
          <w:b w:val="false"/>
          <w:i w:val="false"/>
          <w:color w:val="000000"/>
          <w:sz w:val="28"/>
        </w:rPr>
        <w:t>
      Db қолданылмайды және "1"-ге орнатылған</w:t>
      </w:r>
    </w:p>
    <w:p>
      <w:pPr>
        <w:spacing w:after="0"/>
        <w:ind w:left="0"/>
        <w:jc w:val="both"/>
      </w:pPr>
      <w:r>
        <w:rPr>
          <w:rFonts w:ascii="Times New Roman"/>
          <w:b w:val="false"/>
          <w:i w:val="false"/>
          <w:color w:val="000000"/>
          <w:sz w:val="28"/>
        </w:rPr>
        <w:t>
      ---&gt; тікелей бағыттағы сигнал</w:t>
      </w:r>
    </w:p>
    <w:p>
      <w:pPr>
        <w:spacing w:after="0"/>
        <w:ind w:left="0"/>
        <w:jc w:val="both"/>
      </w:pPr>
      <w:r>
        <w:rPr>
          <w:rFonts w:ascii="Times New Roman"/>
          <w:b w:val="false"/>
          <w:i w:val="false"/>
          <w:color w:val="000000"/>
          <w:sz w:val="28"/>
        </w:rPr>
        <w:t>
      &lt;--- кері бағыттағы сигнал</w:t>
      </w:r>
    </w:p>
    <w:bookmarkStart w:name="z523" w:id="477"/>
    <w:p>
      <w:pPr>
        <w:spacing w:after="0"/>
        <w:ind w:left="0"/>
        <w:jc w:val="left"/>
      </w:pPr>
      <w:r>
        <w:rPr>
          <w:rFonts w:ascii="Times New Roman"/>
          <w:b/>
          <w:i w:val="false"/>
          <w:color w:val="000000"/>
        </w:rPr>
        <w:t xml:space="preserve"> I топтың тікелей сигналдары</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6"/>
        <w:gridCol w:w="3065"/>
        <w:gridCol w:w="7159"/>
      </w:tblGrid>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Комбинациясы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мақсаты</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Сигналдың мәні</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цифрі</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цифрі</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цифрі</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цифрі</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цифрі</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цифрі</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цифрі</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цифрі</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цифрі</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цифрі</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операторына қол жетізу (11 код)</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CCI халықаралық транзит үшін (бірінші сигнал ретінде)</w:t>
            </w:r>
            <w:r>
              <w:br/>
            </w:r>
            <w:r>
              <w:rPr>
                <w:rFonts w:ascii="Times New Roman"/>
                <w:b w:val="false"/>
                <w:i w:val="false"/>
                <w:color w:val="000000"/>
                <w:sz w:val="20"/>
              </w:rPr>
              <w:t>
- кіріс операторына қол жеткізу (кідірістер) (12 код)</w:t>
            </w:r>
            <w:r>
              <w:br/>
            </w:r>
            <w:r>
              <w:rPr>
                <w:rFonts w:ascii="Times New Roman"/>
                <w:b w:val="false"/>
                <w:i w:val="false"/>
                <w:color w:val="000000"/>
                <w:sz w:val="20"/>
              </w:rPr>
              <w:t>
- сұрау қабылданған жоқ</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Сынақтық құрал-жабдықтарға қол жеткізу (13 код)</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I-14</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жаңғырық бөгеуіші қосылған (бірінші сигнал ретінде)</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I-15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Нөмірді теру соңы (15 код)</w:t>
            </w:r>
          </w:p>
        </w:tc>
      </w:tr>
    </w:tbl>
    <w:bookmarkStart w:name="z524" w:id="478"/>
    <w:p>
      <w:pPr>
        <w:spacing w:after="0"/>
        <w:ind w:left="0"/>
        <w:jc w:val="left"/>
      </w:pPr>
      <w:r>
        <w:rPr>
          <w:rFonts w:ascii="Times New Roman"/>
          <w:b/>
          <w:i w:val="false"/>
          <w:color w:val="000000"/>
        </w:rPr>
        <w:t xml:space="preserve">  ІІ-топтың тікелей сигналдары</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2"/>
        <w:gridCol w:w="4632"/>
        <w:gridCol w:w="4966"/>
      </w:tblGrid>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Комбинациясы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мақсаты</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Сигналдың мәні</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Артықшылығы жоқ абонент</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Артықшылығы бар абонент</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II-3</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жабдығы</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II-4</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II-5</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II-6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беру</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II-7</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 (немесе тікелей тарату құрылғысы жоқ операторы)</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II-8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беру</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II-9</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Артықшылығы бар абонент</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II-10</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тарату құрылғысы бар оператор</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II-11</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II-12</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II-13</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II-14</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II-15</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r>
    </w:tbl>
    <w:bookmarkStart w:name="z525" w:id="479"/>
    <w:p>
      <w:pPr>
        <w:spacing w:after="0"/>
        <w:ind w:left="0"/>
        <w:jc w:val="left"/>
      </w:pPr>
      <w:r>
        <w:rPr>
          <w:rFonts w:ascii="Times New Roman"/>
          <w:b/>
          <w:i w:val="false"/>
          <w:color w:val="000000"/>
        </w:rPr>
        <w:t xml:space="preserve">  ІІІ топтың тікелей сигналдары</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7"/>
        <w:gridCol w:w="6359"/>
        <w:gridCol w:w="2684"/>
      </w:tblGrid>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Комбинациясы</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мақсаты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Сигналдың мәні</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цифрі</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цифрі</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цифрі</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цифрі</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цифрі</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III-6</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цифрі</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III-7</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цифрі</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III-8</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цифрі</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III-9</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цифрі</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III-10</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цифрі</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 анықтау</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қайтарылды</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r>
    </w:tbl>
    <w:bookmarkStart w:name="z526" w:id="480"/>
    <w:p>
      <w:pPr>
        <w:spacing w:after="0"/>
        <w:ind w:left="0"/>
        <w:jc w:val="left"/>
      </w:pPr>
      <w:r>
        <w:rPr>
          <w:rFonts w:ascii="Times New Roman"/>
          <w:b/>
          <w:i w:val="false"/>
          <w:color w:val="000000"/>
        </w:rPr>
        <w:t xml:space="preserve">  А тобының кері сигналдары</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3701"/>
        <w:gridCol w:w="5885"/>
        <w:gridCol w:w="604"/>
      </w:tblGrid>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Комбинациясы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мақсаты</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мәні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цифрды жібереді (n+1)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Соңғыны, бірақ бір цифрды жібереді (n-1)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 В тобының сигналдарын қабылдауға ауыстыру</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желідегі артық жүктеме</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Шақырылатын тараптың санатын жібереді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тиелім, сөйлесуді орнату жағдайы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Соңғыны, бірақ екі цифрды жібереді (n-2)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Соңғыны, бірақ үш цифрды жібереді (n-3)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Шақырылатын тараптың нөмірінің бірінші цифрын (және келесісін) жібереді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Сұрауды бұғаттау</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A-13</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шығыс тізілімінің жағдайын жібереді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Шағылысқан сигналдардың жаңғырық бөгеуішін пайдалану бойынша ақпаратты сұрау (шығыс жаңғырақ қажет)</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станциядағы немесе оның шығуындағы артық жүктеме</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7" w:id="481"/>
    <w:p>
      <w:pPr>
        <w:spacing w:after="0"/>
        <w:ind w:left="0"/>
        <w:jc w:val="left"/>
      </w:pPr>
      <w:r>
        <w:rPr>
          <w:rFonts w:ascii="Times New Roman"/>
          <w:b/>
          <w:i w:val="false"/>
          <w:color w:val="000000"/>
        </w:rPr>
        <w:t xml:space="preserve">  В тобының кері сигналдары</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5"/>
        <w:gridCol w:w="4862"/>
        <w:gridCol w:w="4236"/>
        <w:gridCol w:w="417"/>
      </w:tblGrid>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Комбинациясы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мақсаты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мәні</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Шақырылатын тараптың басқару құралы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ақпараттың үндік жөнелтімін жібереді</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желі бос емес</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жүктеме (А тобынан В тобының сигналдарынан кейін резерв арнасына өткеннен соң кездеседі)</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қосылмаған нөмір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Абоненттік желі бос, тиелім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желі бос, тиелім жоқ</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желі жөнделмеген</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 қызмет көрсетуден алынып тасталған</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Арнаға қызмет көрсетілмейді</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B-11/B-15</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8" w:id="482"/>
    <w:p>
      <w:pPr>
        <w:spacing w:after="0"/>
        <w:ind w:left="0"/>
        <w:jc w:val="left"/>
      </w:pPr>
      <w:r>
        <w:rPr>
          <w:rFonts w:ascii="Times New Roman"/>
          <w:b/>
          <w:i w:val="false"/>
          <w:color w:val="000000"/>
        </w:rPr>
        <w:t xml:space="preserve">  5/Q.441-Кесте. Көп жиілікті комбинациялар</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811"/>
        <w:gridCol w:w="1784"/>
        <w:gridCol w:w="1322"/>
        <w:gridCol w:w="1322"/>
        <w:gridCol w:w="1322"/>
        <w:gridCol w:w="1322"/>
        <w:gridCol w:w="1323"/>
        <w:gridCol w:w="13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мән = x + 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бағыт (І және II топтың сигналдары)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бағыт (А және В топтың сигналдары)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f_0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f_1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f_2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f_3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f_4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f_5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bl>
    <w:p>
      <w:pPr>
        <w:spacing w:after="0"/>
        <w:ind w:left="0"/>
        <w:jc w:val="left"/>
      </w:pPr>
      <w:r>
        <w:rPr>
          <w:rFonts w:ascii="Times New Roman"/>
          <w:b/>
          <w:i w:val="false"/>
          <w:color w:val="000000"/>
        </w:rPr>
        <w:t xml:space="preserve">  Қосуды орнату үлгісі</w:t>
      </w:r>
      <w:r>
        <w:br/>
      </w:r>
      <w:r>
        <w:rPr>
          <w:rFonts w:ascii="Times New Roman"/>
          <w:b/>
          <w:i w:val="false"/>
          <w:color w:val="000000"/>
        </w:rPr>
        <w:t>ТІКЕЛЕЙ-16. КЕРІ-16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5288"/>
        <w:gridCol w:w="888"/>
        <w:gridCol w:w="992"/>
        <w:gridCol w:w="2224"/>
        <w:gridCol w:w="1302"/>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 Уақыт белгісі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00:00:00.000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00:00:00.001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00:00:04.246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00:00:04.271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еместі растау</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00:00:04.460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цифры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00:00:04.487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цифрды жібереді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00:00:04.584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цифры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00:00:04.761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цифрды жібереді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00:00:04.860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цифры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00:00:05.011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цифрды жібереді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00:00:05.110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цифры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00:00:05.237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цифрды жібереді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00:00:05.360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цифры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00:00:05.487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цифрды жібереді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00:00:05.984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цифры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00:00:06.037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цифрды жібереді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00:00:06.484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цифры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00:00:06.611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Шақырылатын тараптың санатын жібереді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00:00:06.734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Артықшылығы жоқ абонент</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00:00:06.761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Шақыратын тараптың мекенжайын жібереді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00:00:06.860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цифры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00:00:06.911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Шақыратын тараптың мекенжайын жібереді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00:00:07.010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цифры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00:00:07.037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Шақыратын тараптың мекенжайын жібереді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00:00:07.134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I-4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цифры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00:00:07.187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Шақыратын тараптың мекенжайын жібереді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00:00:07.284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цифры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00:00:07.311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Шақыратын тараптың мекенжайын жібереді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00:00:07.434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цифры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00:00:07.461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Шақыратын тараптың мекенжайын жібереді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00:00:07.584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цифры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00:00:07.611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Шақыратын тараптың мекенжайын жібереді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00:00:07.710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цифры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00:00:07.761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Шақыратын тараптың мекенжайын жібереді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00:00:07.860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Шақырудың соңы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00:00:08.061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жүктеме</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00:00:08.162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бағытта бос</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00:00:08.217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бағытта бос</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00:00:08.218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r>
    </w:tbl>
    <w:bookmarkStart w:name="z529" w:id="483"/>
    <w:p>
      <w:pPr>
        <w:spacing w:after="0"/>
        <w:ind w:left="0"/>
        <w:jc w:val="left"/>
      </w:pPr>
      <w:r>
        <w:rPr>
          <w:rFonts w:ascii="Times New Roman"/>
          <w:b/>
          <w:i w:val="false"/>
          <w:color w:val="000000"/>
        </w:rPr>
        <w:t xml:space="preserve">  Белгілер мен қысқартулардың тізбесі</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9447"/>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Қысқартулар</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Ашып көрсету</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құжаты</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ЖМТФБЖ</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мемлекеттік телефон байланысы желісі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ХЭО-Т (ITU-T)</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электр байланысы одағы, электр байланысының стандарттау секторы</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ETSI</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телекоммуникация стандарттары институты (European Telecommunication Standards Institute</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ОПТЖ</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пайдаланылатын телекоммуникация желісі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АХТС</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халықаралық телефон станциясы</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ХКО</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коммутация орталығы</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транзиттік торап</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АТС</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телефон станциясы</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телефон желісі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телефон желісі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МӨТС</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Мекемелік-өндірістік телефон станциясы</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GMTX</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жылжымалы байланыс желісінің торабы</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ССИ (SDH)</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 цифрлық иерархия</w:t>
            </w:r>
            <w:r>
              <w:br/>
            </w:r>
            <w:r>
              <w:rPr>
                <w:rFonts w:ascii="Times New Roman"/>
                <w:b w:val="false"/>
                <w:i w:val="false"/>
                <w:color w:val="000000"/>
                <w:sz w:val="20"/>
              </w:rPr>
              <w:t>
(Synchrony Digital Hierarchy)</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 SDM, TN,</w:t>
            </w:r>
            <w:r>
              <w:br/>
            </w:r>
            <w:r>
              <w:rPr>
                <w:rFonts w:ascii="Times New Roman"/>
                <w:b w:val="false"/>
                <w:i w:val="false"/>
                <w:color w:val="000000"/>
                <w:sz w:val="20"/>
              </w:rPr>
              <w:t>
TN-MS ES,</w:t>
            </w:r>
            <w:r>
              <w:br/>
            </w:r>
            <w:r>
              <w:rPr>
                <w:rFonts w:ascii="Times New Roman"/>
                <w:b w:val="false"/>
                <w:i w:val="false"/>
                <w:color w:val="000000"/>
                <w:sz w:val="20"/>
              </w:rPr>
              <w:t>
ISM, SLM</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фирмалардың синхронды цифрлық иерархия құрал-жабдықтарының атаулары (Synchronous Multiplexer)</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EMOS, eEM</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фирмалардың SDH көліктік желісін басқару жүйесі жабдықтарының атаулары</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TMN</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желісін басқару (Telecommunication Management Network)</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ИҚЦЖ (ISDN)</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Интегралданған қызмет көрсетудің цифрлық жүйесі (Integrate Service Digital Network)</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ИҚ-КЖЦЖ (В-ISDN)</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Интегралданған қызмет көрсетудің кең жолақты цифрлық жүйесі (Broadband Integrate Service Digital Network)</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ЗБЖ (IN)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байланыс желісі (Intelligent Network)</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РСМ, HDSL</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абоненттік қол жеткізу құрал-жабдықтары (Pulse Code Modulation, High Digital Subscriber Line)</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ATM</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Асинхронды тарату режимін қолданатын аппаратура (Asynchrony Transfer Mode)</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Ғаламдық бағыттандыру жүйесі</w:t>
            </w:r>
            <w:r>
              <w:br/>
            </w:r>
            <w:r>
              <w:rPr>
                <w:rFonts w:ascii="Times New Roman"/>
                <w:b w:val="false"/>
                <w:i w:val="false"/>
                <w:color w:val="000000"/>
                <w:sz w:val="20"/>
              </w:rPr>
              <w:t>
(Global Position System)</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НАА</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Нөмірді автоматты анықтау</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1БСА</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Бөлектелген бір сигнал арнасы бойынша сигнализация жүйесі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2БСА</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Бөлектелген екі сигнал арнасы бойынша сигнализация жүйесі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ТЖЖ</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Тапсырысты-жалғау желісі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СЖА N7</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арна бойынша сигнализация жүйесі (ITU-T-N7 жіктеу бойынша)</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желілері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ҚҚЖ</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қосу желілері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HUP</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Handover User Part – жылжымалы станцияны басқарудағы пайдаланушының тарату ішкі жүйесі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ISUP - ISDN</w:t>
            </w:r>
            <w:r>
              <w:br/>
            </w:r>
            <w:r>
              <w:rPr>
                <w:rFonts w:ascii="Times New Roman"/>
                <w:b w:val="false"/>
                <w:i w:val="false"/>
                <w:color w:val="000000"/>
                <w:sz w:val="20"/>
              </w:rPr>
              <w:t>
User Part</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 қызмет желісін пайдаланушының ішкі жүйесі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MAP</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Application Part – жылжымалы қолданудың ішкі жүйесі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MSC</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Services Switching Center – жылжымалы байланысының коммутация орталығы</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MTP</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 Transfer Part – хабарламаларды таратудың ішкі жүйесі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MUP</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User Part – жылжымалы байланысты пайдаланушының ішкі жүйесі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TCAP</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Capabilities Application Part – транзакция мүмкіндігімен сигнализация ішкі жүйесі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TUP</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 User Part – телефонияны пайдаланушының ішкі жүйесі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SCCP</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Signaling Connection Control Part – сигнализацияны қосу басқармасының ішкі жүйесі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