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9afc2" w14:textId="6b9af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мүлікті берудің мәселелері туралы</w:t>
      </w:r>
    </w:p>
    <w:p>
      <w:pPr>
        <w:spacing w:after="0"/>
        <w:ind w:left="0"/>
        <w:jc w:val="both"/>
      </w:pPr>
      <w:r>
        <w:rPr>
          <w:rFonts w:ascii="Times New Roman"/>
          <w:b w:val="false"/>
          <w:i w:val="false"/>
          <w:color w:val="000000"/>
          <w:sz w:val="28"/>
        </w:rPr>
        <w:t>Қазақстан Республикасы Үкіметінің 2011 жылғы 30 желтоқсандағы № 1695 Қаулысы</w:t>
      </w:r>
    </w:p>
    <w:p>
      <w:pPr>
        <w:spacing w:after="0"/>
        <w:ind w:left="0"/>
        <w:jc w:val="both"/>
      </w:pPr>
      <w:bookmarkStart w:name="z1" w:id="0"/>
      <w:r>
        <w:rPr>
          <w:rFonts w:ascii="Times New Roman"/>
          <w:b w:val="false"/>
          <w:i w:val="false"/>
          <w:color w:val="000000"/>
          <w:sz w:val="28"/>
        </w:rPr>
        <w:t>
      «Мемлекеттік мүлік туралы» Қазақстан Республикасының 2011 жылғы 1 наурыздағы Заңының 114-бабының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Мынадай республикалық мүлік:</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«Қорқыт Ата» әуежайының (Қызылорда қаласы) ұшу-қону жолағын қайта жаңарту объектілері, құрылыс-монтаж жұмыстары және республикалық бюджет қаражаты есебінен сатып алынған арнайы техника – «Қорқыт Ата» әуежайы» акционерлік қоғамының;</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«Қорқыт Ата» әуежайының (Қызылорда қаласы) ұшу-қону жолағын қайта жаңарту нәтижесінде орнатылған метеожабдық – «Қазаэросервис» акционерлік қоғамының орналастырылатын акцияларын төлеуге берілсін.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Мемлекеттік мүлік және жекешелендіру комитеті Қазақстан Республикасы Көлік және коммуникация министрлігімен, Қазақстан Республикасы Қоршаған ортаны қорғау министрлігімен, «Қорқыт ата» әуежайы», «Қазаэросервис» акционерлік қоғамдарымен бірлесіп, заңнамада белгіленген тәртіппен осы қаулыдан туындайтын шараларды жүзеге асырсын.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w:t>
      </w:r>
      <w:r>
        <w:br/>
      </w:r>
      <w:r>
        <w:rPr>
          <w:rFonts w:ascii="Times New Roman"/>
          <w:b w:val="false"/>
          <w:i w:val="false"/>
          <w:color w:val="000000"/>
          <w:sz w:val="28"/>
        </w:rPr>
        <w:t>
2011 жылғы 30 желтоқсандағы</w:t>
      </w:r>
      <w:r>
        <w:br/>
      </w:r>
      <w:r>
        <w:rPr>
          <w:rFonts w:ascii="Times New Roman"/>
          <w:b w:val="false"/>
          <w:i w:val="false"/>
          <w:color w:val="000000"/>
          <w:sz w:val="28"/>
        </w:rPr>
        <w:t xml:space="preserve">
№ 1695 қаулысына   </w:t>
      </w:r>
      <w:r>
        <w:br/>
      </w:r>
      <w:r>
        <w:rPr>
          <w:rFonts w:ascii="Times New Roman"/>
          <w:b w:val="false"/>
          <w:i w:val="false"/>
          <w:color w:val="000000"/>
          <w:sz w:val="28"/>
        </w:rPr>
        <w:t xml:space="preserve">
1-қосымша        </w:t>
      </w:r>
    </w:p>
    <w:bookmarkEnd w:id="1"/>
    <w:bookmarkStart w:name="z8" w:id="2"/>
    <w:p>
      <w:pPr>
        <w:spacing w:after="0"/>
        <w:ind w:left="0"/>
        <w:jc w:val="left"/>
      </w:pPr>
      <w:r>
        <w:rPr>
          <w:rFonts w:ascii="Times New Roman"/>
          <w:b/>
          <w:i w:val="false"/>
          <w:color w:val="000000"/>
        </w:rPr>
        <w:t xml:space="preserve"> 
«Қорқыт Ата» әуежайы» акционерлік қоғамының орналастырылатын</w:t>
      </w:r>
      <w:r>
        <w:br/>
      </w:r>
      <w:r>
        <w:rPr>
          <w:rFonts w:ascii="Times New Roman"/>
          <w:b/>
          <w:i w:val="false"/>
          <w:color w:val="000000"/>
        </w:rPr>
        <w:t>
акцияларын төлеуге берілетін «Қорқыт Ата» әуежайында</w:t>
      </w:r>
      <w:r>
        <w:br/>
      </w:r>
      <w:r>
        <w:rPr>
          <w:rFonts w:ascii="Times New Roman"/>
          <w:b/>
          <w:i w:val="false"/>
          <w:color w:val="000000"/>
        </w:rPr>
        <w:t>
(Қызылорда қаласы) жабдықтар, құрылыс-монтаж жұмыстары және арнайы техникалар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8353"/>
        <w:gridCol w:w="2273"/>
        <w:gridCol w:w="127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мүліктің атауы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құю станциясының мүлкі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шеберханаларының мүлкі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Авариялық-құтқару станцияларының мүлкі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кіші станциясының мүлкі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 мүлкі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Жанар-жағармай материалдарының ТКС трансформаторлы кіші станциясы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жарық-сигналдық жабдықтардың ТКС трансформаторлы кіші станциясы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жарық-сигналдық жабдықтардың ТКС трансформаторлы кіші станциясы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реттеуші пункттің жабдықтары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көлік қызметінің кешенді трансформаторлы кіші станциясы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Әуеайлақты электрмен жабдықтау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Метеожабдықтарды электрмен жабдықтау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деңгейлі тазалау фильтрі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бетін тазалау жабдықтары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Модульдік үлгідегі авто май құю станциясы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Жарық-сигналдық жабдық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Перрондағы стационарлық қорек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Ұшу-қону жолағын қайта жаңарту құрылыс-монтаж жұмыстары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 бірыңғай жылытқыш</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Ұшақтарды мұздануға қарсы өңдеу қондырғысы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Әуеайлақтың өртке қарсы автомобилі, АА-8,0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Қартазалағыш жабдығы бар суарып жуу машинасы, КО-806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құйғыш, ТЗА 10 - 10,5 мЗ</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кұйғыш, ППЦ 96742-010-01-23 мЗ</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тораптарды өңдеуге арналған арнайы машина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кемелерінің қозғалтқыштарын әуеде қосуға арналған қондырғы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 құюға арналған машина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 тасымалдауға арналған автобус</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жабдықтарды тасымалдауға арналған арнайы машина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Ұшақтарды тіркеп сүйретуші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кемелерінің әрқилы түрлеріне арналған тіркеп сүйретуші водила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Авариялық-құтқару жабдықтары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жәрдем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Автомобильдік тиеуші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Өздігінен жүретін таспалы транспортер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Табалдырық биіктігі 2460-5800 мм өздігінен жүретін трап</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машинасы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9"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w:t>
      </w:r>
      <w:r>
        <w:br/>
      </w:r>
      <w:r>
        <w:rPr>
          <w:rFonts w:ascii="Times New Roman"/>
          <w:b w:val="false"/>
          <w:i w:val="false"/>
          <w:color w:val="000000"/>
          <w:sz w:val="28"/>
        </w:rPr>
        <w:t>
2011 жылғы 30 желтоқсандағы</w:t>
      </w:r>
      <w:r>
        <w:br/>
      </w:r>
      <w:r>
        <w:rPr>
          <w:rFonts w:ascii="Times New Roman"/>
          <w:b w:val="false"/>
          <w:i w:val="false"/>
          <w:color w:val="000000"/>
          <w:sz w:val="28"/>
        </w:rPr>
        <w:t xml:space="preserve">
№ 1695 қаулысына   </w:t>
      </w:r>
      <w:r>
        <w:br/>
      </w:r>
      <w:r>
        <w:rPr>
          <w:rFonts w:ascii="Times New Roman"/>
          <w:b w:val="false"/>
          <w:i w:val="false"/>
          <w:color w:val="000000"/>
          <w:sz w:val="28"/>
        </w:rPr>
        <w:t xml:space="preserve">
2-қосымша        </w:t>
      </w:r>
    </w:p>
    <w:bookmarkEnd w:id="3"/>
    <w:bookmarkStart w:name="z10" w:id="4"/>
    <w:p>
      <w:pPr>
        <w:spacing w:after="0"/>
        <w:ind w:left="0"/>
        <w:jc w:val="left"/>
      </w:pPr>
      <w:r>
        <w:rPr>
          <w:rFonts w:ascii="Times New Roman"/>
          <w:b/>
          <w:i w:val="false"/>
          <w:color w:val="000000"/>
        </w:rPr>
        <w:t xml:space="preserve"> 
«Қазаэросервис» акционерлік қоғамының орналастырылатын</w:t>
      </w:r>
      <w:r>
        <w:br/>
      </w:r>
      <w:r>
        <w:rPr>
          <w:rFonts w:ascii="Times New Roman"/>
          <w:b/>
          <w:i w:val="false"/>
          <w:color w:val="000000"/>
        </w:rPr>
        <w:t>
акцияларын төлеуге берілетін «Қорқыт Ата» әуежайында</w:t>
      </w:r>
      <w:r>
        <w:br/>
      </w:r>
      <w:r>
        <w:rPr>
          <w:rFonts w:ascii="Times New Roman"/>
          <w:b/>
          <w:i w:val="false"/>
          <w:color w:val="000000"/>
        </w:rPr>
        <w:t>
(Қызылорда қаласы) орнатылған метеожабдықтардың</w:t>
      </w:r>
      <w:r>
        <w:br/>
      </w:r>
      <w:r>
        <w:rPr>
          <w:rFonts w:ascii="Times New Roman"/>
          <w:b/>
          <w:i w:val="false"/>
          <w:color w:val="000000"/>
        </w:rPr>
        <w:t>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6353"/>
        <w:gridCol w:w="2593"/>
        <w:gridCol w:w="2433"/>
      </w:tblGrid>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мүліктің атауы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WТ501 негізіндегі метеоалаң</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QLI50 негізіндегі метеоалаң</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СLЗ1 бұлттылықтың төменгі шекарасының биіктігін өлшеу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LТ31-ҰҚЖ ДВ жүйесі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ТSS928 найзағай датчигі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құралдар. Орталық жүйе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КРАМС-4 арнайы бағдарламалық қамтамасыз 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«Метеодисплей» жүйесі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Брифинг жұмыс станциясы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Синоптик жұмыс станциясы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Байланысшының жұмыс станциясы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