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57ce" w14:textId="1145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1701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2011 ж., № 9, 120-құжат)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29-1 және 29-2-жолдар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