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741b" w14:textId="76a7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салық қызметі органдарының кодтарын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желтоқсандағы № 1716 Қаулысы. Күші жойылды - Қазақстан Республикасы Үкіметінің 2015 жылғы 17 маусымдағы № 449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Қазақстан Республикасының 2008 жылғы 10 желтоқсандағы Кодексінің (Салық кодексі) 18-бабының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584-бабы 5-тармағының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салық қызметі органдарының </w:t>
      </w:r>
      <w:r>
        <w:rPr>
          <w:rFonts w:ascii="Times New Roman"/>
          <w:b w:val="false"/>
          <w:i w:val="false"/>
          <w:color w:val="000000"/>
          <w:sz w:val="28"/>
        </w:rPr>
        <w:t>кодтары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1716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салық қызметі органдарының кодтары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Кодтарға өзгеріс енгізілді - ҚР Үкіметінің 2012.11.12 </w:t>
      </w:r>
      <w:r>
        <w:rPr>
          <w:rFonts w:ascii="Times New Roman"/>
          <w:b w:val="false"/>
          <w:i w:val="false"/>
          <w:color w:val="ff0000"/>
          <w:sz w:val="28"/>
        </w:rPr>
        <w:t>№ 1435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0979"/>
        <w:gridCol w:w="1190"/>
      </w:tblGrid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салық қызметі органдарының - мемлекеттік мекемелерінің атаулары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Кодтардың нөмірлері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Ақкөл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Астрахан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Атбасар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Сандықтау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Аршалы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Ерейментау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Егіндікөл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Қорғалжын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Бұланды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Целиноград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Шортанды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Степногор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Жарқайың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Есіл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Жақсы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Зеренді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Бурабай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Еңбекшілдер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Көкшетау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Ақмола облысы бойынша СД «Бурабай»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Ақтөбе облысы бойынша СД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Ақтөбе облысы бойынша СД Алға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Ақтөбе облысы бойынша СД Байғанин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Ақтөбе облысы бойынша СД Әйтеке би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Ақтөбе облысы бойынша СД Ырғыз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Ақтөбе облысы бойынша СД Қарғалы ауданы 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Ақтөбе облысы бойынша СД Мәртөк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Ақтөбе облысы бойынша СД Мұғалжар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Ақтөбе облысы бойынша СД Темір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Ақтөбе облысы бойынша СД Ойыл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Ақтөбе облысы бойынша СД Қобда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Ақтөбе облысы бойынша СД Хромтау ауданы 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Ақтөбе облысы бойынша СД Шалқар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Ақтөбе облысы бойынша СД Ақтөбе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Балқаш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Жамбыл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Іле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Қарасай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Райымбек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Талғар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Ұйғыр ауданы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Еңбекшіқазақ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Қапшағай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Ақсу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Алакөл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Қаратал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Кербұлақ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Көксу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Панфилов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Сарқанд ауданы 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Ескелді ауданы 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Талдықорған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облысы бойынша СД Текелі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Атырау облысы бойынша СД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Атырау облысы бойынша СД Құрманғазы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Атырау облысы бойынша СД Индер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Атырау облысы бойынша СД Исатай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Атырау облысы бойынша СД Қызылқоға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Атырау облысы бойынша СД Мақат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Атырау облысы бойынша СД Махамбет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Атырау облысы бойынша СД Жылыой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Атырау облысы бойынша СД Атырау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Қатонқарағай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Глубокое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Зайсан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Күршім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Тарбағатай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Ұлан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Шемонаиха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Зырян қаласы - Зырян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Риддер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Өскемен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Абай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Аягөз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Бесқарағай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Бородулиха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Жарма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Көкпекті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Курчатов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Үржар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Шығыс Қазақстан облысы бойынша СД Семей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Жамбыл облысы бойынша СД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Жамбыл облысы бойынша СД Жамбыл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Жамбыл облысы бойынша СД Жуалы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Жамбыл облысы бойынша СД Қордай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Жамбыл облысы бойынша СД Тұрар Рысқұлов атындағы аудан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Жамбыл облысы бойынша СД Меркі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Жамбыл облысы бойынша СД Мойынқұм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Жамбыл облысы бойынша СД Сарысу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Жамбыл облысы бойынша СД Байзақ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Жамбыл облысы бойынша СД Талас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Жамбыл облысы бойынша СД Шу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Жамбыл облысы бойынша СД Тараз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Батыс Қазақстан облысы бойынша СД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Батыс Қазақстан облысы бойынша СД Бөрілі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Батыс Қазақстан облысы бойынша СД Жәнібек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Батыс Қазақстан облысы бойынша СД Жаңақала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Батыс Қазақстан облысы бойынша СД Зеленов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Батыс Қазақстан облысы бойынша СД Қазталов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Батыс Қазақстан облысы бойынша СД Қаратөбе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Батыс Қазақстан облысы бойынша СД Сырым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Батыс Қазақстан облысы бойынша СД Тасқала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Батыс Қазақстан облысы бойынша СД Теректі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Батыс Қазақстан облысы бойынша СД Бөкейорда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Батыс Қазақстан облысы бойынша СД Ақжайық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Батыс Қазақстан облысы бойынша СД Шыңғырлау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Батыс Қазақстан облысы бойынша СД Орал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Абай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Қарағанды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Қарқаралы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Нұра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Осакаров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Саран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Теміртау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Бұқар жырау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Шахтинск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Октябрь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Қазыбек би атындағы аудан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Ақтоғай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Жаңаарқа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Ұлытау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Шет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Балқаш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Жезқазған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Приозер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Қаражал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Қарағанды облысы бойынша СД Сәтпаев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Қызылорда облысы бойынша СД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Қызылорда облысы бойынша СД Арал ауданы 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Қызылорда облысы бойынша СД Қазалы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Қызылорда облысы бойынша СД Қармақшы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Қызылорда облысы бойынша СД Жалағаш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Қызылорда облысы бойынша СД Сырдария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Қызылорда облысы бойынша СД Шиелі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Қызылорда облысы бойынша СД Жаңақорған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Қызылорда облысы бойынша СД Қызылорда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Алтынсарин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Меңдіқара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Жітіқара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Қамысты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Қарасу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Қарабалық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Қостанай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Ұзынкөл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Наурызым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Денисов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Әулиекөл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Таранов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Сарыкөл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Федоров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Қостанай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Лисаковск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Рудный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Амангелді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Жангелді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Қостанай облысы бойынша СД Арқалық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Маңғыстау облысы бойынша СД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163-1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Маңғыстау облысы бойынша СД Ақтау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Маңғыстау облысы бойынша СД Бейнеу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Маңғыстау облысы бойынша СД Қарақия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Маңғыстау облысы бойынша СД Маңғыстау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Маңғыстау облысы бойынша СД Түпқараған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Маңғыстау облысы бойынша СД Жаңаөзен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Маңғыстау облысы бойынша СД Мұнайлы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Маңғыстау облысы бойынша СД «Ақтау теңіз порты»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Павлодар облысы бойынша СД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Павлодар облысы бойынша СД Ақтоғай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Павлодар облысы бойынша СД Баянауыл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Павлодар облысы бойынша СД Железин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Павлодар облысы бойынша СД Ертіс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Павлодар облысы бойынша СД Қашыр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Павлодар облысы бойынша СД Лебяжі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Павлодар облысы бойынша СД Май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Павлодар облысы бойынша СД Павлодар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Павлодар облысы бойынша СД Успен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Павлодар облысы бойынша СД Шарбақты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Павлодар облысы бойынша СД Ақсу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Павлодар облысы бойынша СД Павлодар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Павлодар облысы бойынша СД Екібастұз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Солтүстік Қазақстан облысы бойынша СД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185-1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Солтүстік Қазақстан облысы бойынша СД Петропавл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Солтүстік Қазақстан облысы бойынша СД Қызылжар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Солтүстік Қазақстан облысы бойынша СД Мағжан Жұмабаев атындағы аудан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Солтүстік Қазақстан облысы бойынша СД Жамбыл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Солтүстік Қазақстан облысы бойынша СД Есіл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Солтүстік Қазақстан облысы бойынша СД Мамлют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Солтүстік Қазақстан облысы бойынша СД Шал ақын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Солтүстік Қазақстан облысы бойынша СД Аққайың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Солтүстік Қазақстан облысы бойынша СД Тимирязев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Солтүстік Қазақстан облысы бойынша СД Айыртау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Солтүстік Қазақстан облысы бойынша СД Ақжар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Солтүстік Қазақстан облысы бойынша СД Тайыншы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Солтүстік Қазақстан облысы бойынша СД Уәлиханов ауданы бойынша Салық басқармасы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Солтүстік Қазақстан облысы бойынша СД Ғабит Мүсірепов атындағы аудан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Бәйдібек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Ордабасы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Отырар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«Оңтүстік»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Қазығұрт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Төлеби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Мақтаарал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Сайрам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Сарыағаш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Созақ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Түлкібас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Шардара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Арыс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Кентау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Түркістан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Шымкент қаласы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Әл-Фараби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Абай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Оңтүстік Қазақстан облысы бойынша СД Еңбекші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қаласы бойынша СД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қаласы бойынша СД Әуезов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қаласы бойынша СД Бостандық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қаласы бойынша СД Жетісу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қаласы бойынша СД «Ақпараттық технологиялар паркі»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қаласы бойынша СД Алмалы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қаласы бойынша СД Түрксіб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қаласы бойынша СД Медеу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Алматы қаласы бойынша СД Алатау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Астана қаласы бойынша СД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Астана қаласы бойынша СД Алматы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Астана қаласы бойынша СД Сарыарқа ауданы бойынша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Астана қаласы бойынша СД Есіл ауданы бойынша СК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Қаржымині СК Астана қаласы бойынша СД «Астана - жаңа қала» СБ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ҚР Қаржымині СК - Қазақстан Республикасы Қаржы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 - Салық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 - Салық басқармасы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