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2ed7" w14:textId="c6c2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"Зерде" ұлттық инфокоммуникациялық холдингі" акционерлік қоғамының 2011 - 2020 жылдарға арналған даму стратегиясын бекіту туралы" Қазақстан Республикасы Үкіметінің 2010 жылғы 12 қазандағы № 1061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«Зерде» ұлттық инфокоммуникациялық холдингі» акционерлік қоғамының 2011 - 2020 жылдарға арналған даму стратегиясын бекіту туралы» Қазақстан Республикасы Үкіметінің 2010 жылғы 12 қазандағы № </w:t>
      </w:r>
      <w:r>
        <w:rPr>
          <w:rFonts w:ascii="Times New Roman"/>
          <w:b w:val="false"/>
          <w:i w:val="false"/>
          <w:color w:val="000000"/>
          <w:sz w:val="28"/>
        </w:rPr>
        <w:t>1061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«Зерде» ұлттық инфокоммуникациялық холдингі» акционерлік қоғамын дамытудың 2011 - 2020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«Қызметтің стратегиялық бағыттары, мақсаттары, шешуші көрсеткіштері және олар бойынша күтілетін нәтижелер»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«Қазақстандық ақпараттық және коммуникациялық технологиялар саласының дамуы» қызметінің стратегиялық бағыты, мақсаты, шешуші көрсеткіштері және күтілетін нәтижелері» деген </w:t>
      </w:r>
      <w:r>
        <w:rPr>
          <w:rFonts w:ascii="Times New Roman"/>
          <w:b w:val="false"/>
          <w:i w:val="false"/>
          <w:color w:val="000000"/>
          <w:sz w:val="28"/>
        </w:rPr>
        <w:t>5.1-кіші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«АКТ білімін дамыту және АКТ мамандарының кәсіби деңгейін арттыру» деген 5.1.2-тараудың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«Жаңа АКТ-технологияларын дамыту және жаңа жобаларға бастама білдіру» деген 5.1.4-тараудың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Ақпараттық технологиялардың ғылыми-зерттеу институтының құрылымдық бөлімшелері болып табылатын ашық кодтар, робот техникасы, компьютерлік графика, микропроцессорлық жүйелер, қолданбалы жүйелер, қорғау және қауіпсіздік және конвергенттік технологиялар саласындағы ғылыми-зерттеу зертханаларын ашуға жәрдемдесу;»;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«Қазақстандық ақпараттық және коммуникациялық технологиялар саласын дамыту» бағытының күтілетін нәтижелері» деген </w:t>
      </w:r>
      <w:r>
        <w:rPr>
          <w:rFonts w:ascii="Times New Roman"/>
          <w:b w:val="false"/>
          <w:i w:val="false"/>
          <w:color w:val="000000"/>
          <w:sz w:val="28"/>
        </w:rPr>
        <w:t>5.2-кіші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1-кезеңде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(2011-2012 жылдар):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«тарту.» деген сөз «тарту;»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17), 18) және 19)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«17) ақпараттық технологиялардың ғылыми-зерттеу институтын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«Ақпараттық технологиялар паркі» арнайы экономикалық аймағы аумағындағы АКТ-кластердің құрылысы мәселесін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ақпараттық технологиялардың ғылыми-зерттеу институтының құрылымдық бөлімшелері болып табылатын ашық кодтар, робот техникасы, компьютерлік графика, микропроцессорлық жүйелер, қолданбалы жүйелер, қорғау және қауіпсіздік және конвергенттік технологиялар саласындағы ғылыми-зерттеу зертханаларын ашуға жәрдемдесу.»;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2-кезеңде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(2013-2015 жылдар):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ақпараттық технологиялардың ғылыми-зерттеу институтының құрылымдық бөлімшелері болып табылатын ашық кодтар, робот техникасы, компьютерлік графика, микропроцессорлық жүйелер, қолданбалы жүйелер, қорғау және қауіпсіздік және конвергенттік технологиялар саласындағы ғылыми-зерттеу зертханаларын ашуға жәрдемдесу;»;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«Қазақстандық ақпараттық және коммуникациялық технологиялар саласын дамыту» бағытының негізгі өзекті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5.3-кіші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Ақпараттық технологиялардың ғылыми-зерттеу институтының құрылымдық бөлімшелері болып табылатын ашық кодтар, робот техникасы, компьютерлік графика, микропроцессорлық жүйелер, қолданбалы жүйелер, қорғау және қауіпсіздік және конвергенттік технологиялар саласындағы ғылыми-зерттеу зертханаларын ашуға жәрдемдесу.»;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«Ұлттық ақпараттық инфрақұрылымның тиімділігін арттыру және дамыту» бағытының күтілетін нәтижелері» деген </w:t>
      </w:r>
      <w:r>
        <w:rPr>
          <w:rFonts w:ascii="Times New Roman"/>
          <w:b w:val="false"/>
          <w:i w:val="false"/>
          <w:color w:val="000000"/>
          <w:sz w:val="28"/>
        </w:rPr>
        <w:t>5.5-кіші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1-кезеңде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(2011-2012 жылдар):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ақпараттық ресурстар мен жүйелерді қорғау бөлігіндегі ақпараттық қауіпсіздік талаптарын ескере отырып, хостинг қызметін көрсету үшін серверлік интернет-платформа құру;»;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«Ақпараттық технологиялар паркі» арнайы экономикалық аймағы базасында бизнес-инкубациямен коммерциялық АТ-жобаларын қаржыландыру үшін мамандандырылған қаржы ұйымын құру (венчурлік қаржыландыру);».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