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3eb92" w14:textId="a63eb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Жануарлар дүниесі объектілерін алып қоюға 2013 жылғы 15 ақпанға дейінгі лимиттерді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30 желтоқсандағы № 1727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Тақырып жаңа редакцияда - ҚР Үкіметінің 11.02.2013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«Жануарлар дүниесін қорғау, өсімін молайту және пайдалану туралы» Қазақстан Республикасының 2004 жылғы 9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жануарлар дүниесі объектілерін алып қоюға 2013 жылғы 15 ақпанға дейінгі </w:t>
      </w:r>
      <w:r>
        <w:rPr>
          <w:rFonts w:ascii="Times New Roman"/>
          <w:b w:val="false"/>
          <w:i w:val="false"/>
          <w:color w:val="000000"/>
          <w:sz w:val="28"/>
        </w:rPr>
        <w:t>лимиттер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ҚР Үкіметінің 11.02.2013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Орман және аңшылық шаруашылығы комитеті жануарлар дүниесінің объектілерін алып қою квоталарын жануарлар дүниесін пайдаланушылар арасында бекітілген лимиттер негізінде бөлсін.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1727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Жануарлар дүниесі объектілерін алып қоюға 2013 жылғы 15 ақпанға</w:t>
      </w:r>
      <w:r>
        <w:br/>
      </w:r>
      <w:r>
        <w:rPr>
          <w:rFonts w:ascii="Times New Roman"/>
          <w:b/>
          <w:i w:val="false"/>
          <w:color w:val="000000"/>
        </w:rPr>
        <w:t>
дейінгі лимиттер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Лимиттер жаңа редакцияда - ҚР Үкіметінің 11.02.2013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(дарақ)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2368"/>
        <w:gridCol w:w="1564"/>
        <w:gridCol w:w="2011"/>
        <w:gridCol w:w="1573"/>
        <w:gridCol w:w="1464"/>
        <w:gridCol w:w="1596"/>
        <w:gridCol w:w="1781"/>
      </w:tblGrid>
      <w:tr>
        <w:trPr>
          <w:trHeight w:val="30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түрлері (сирек кездесетін және құрып кету қаупі төнген түрлерінен басқа)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бұғы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Сібір елігі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Сібір тау ешкісі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 аю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(дарақ)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2430"/>
        <w:gridCol w:w="1216"/>
        <w:gridCol w:w="1305"/>
        <w:gridCol w:w="1132"/>
        <w:gridCol w:w="1132"/>
        <w:gridCol w:w="1393"/>
        <w:gridCol w:w="1148"/>
        <w:gridCol w:w="1285"/>
        <w:gridCol w:w="1401"/>
      </w:tblGrid>
      <w:tr>
        <w:trPr>
          <w:trHeight w:val="30" w:hRule="atLeast"/>
        </w:trPr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P/c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атауы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түрлері (сирек кездесетін және құрып кету қаупі төнген түрлерінен басқа)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Суыр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Ондатр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Бұлғын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Құндыз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Қарсақ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Американ су күзені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160851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(дарақ)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2300"/>
        <w:gridCol w:w="1589"/>
        <w:gridCol w:w="1364"/>
        <w:gridCol w:w="1468"/>
        <w:gridCol w:w="1590"/>
        <w:gridCol w:w="1450"/>
        <w:gridCol w:w="1416"/>
        <w:gridCol w:w="1277"/>
      </w:tblGrid>
      <w:tr>
        <w:trPr>
          <w:trHeight w:val="30" w:hRule="atLeast"/>
        </w:trPr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түрлері (сирек кездесетін және құрып кету қаупі төнген түрлерінен басқа)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Борсық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Тиін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Ақкіс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Сасық күзен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 күзен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 тәрізді ит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Сілеусін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(дарақ)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2419"/>
        <w:gridCol w:w="1286"/>
        <w:gridCol w:w="1339"/>
        <w:gridCol w:w="1516"/>
        <w:gridCol w:w="1700"/>
        <w:gridCol w:w="1448"/>
        <w:gridCol w:w="1386"/>
        <w:gridCol w:w="1294"/>
      </w:tblGrid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P/c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түрлері (сирек кездесетін және құрып кету қаупі төнген түрлерінен басқа)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Үйрек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Қасқалдақ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Шалшықшы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Саңырау құр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 құр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192871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720697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(дарақ)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658"/>
        <w:gridCol w:w="1724"/>
        <w:gridCol w:w="1660"/>
        <w:gridCol w:w="1688"/>
        <w:gridCol w:w="1706"/>
        <w:gridCol w:w="1621"/>
        <w:gridCol w:w="1330"/>
      </w:tblGrid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P/c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түрлері (сирек кездесетін және құрып кету қаупі төнген түрлерінен басқа)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Қырғауыл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Кекілік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Бөдене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Кептер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56289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