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e4f0f" w14:textId="4fe4f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министрлiгiнiң 2011 – 2015 жылдарға арналған стратегиялық жоспары туралы" Қазақстан Республикасы Үкіметінің 2011 жылғы 19 ақпандағы № 158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2011 жылғы 30 желтоқсандағы № 1735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Ауыл шаруашылығы министрлігінің 2011 – 2015 жылдарға арналған стратегиялық жоспары туралы» Қазақстан Республикасы Үкіметінің 2011 жылғы 19 ақпандағы № </w:t>
      </w:r>
      <w:r>
        <w:rPr>
          <w:rFonts w:ascii="Times New Roman"/>
          <w:b w:val="false"/>
          <w:i w:val="false"/>
          <w:color w:val="000000"/>
          <w:sz w:val="28"/>
        </w:rPr>
        <w:t>158 қаулысына</w:t>
      </w:r>
      <w:r>
        <w:rPr>
          <w:rFonts w:ascii="Times New Roman"/>
          <w:b w:val="false"/>
          <w:i w:val="false"/>
          <w:color w:val="000000"/>
          <w:sz w:val="28"/>
        </w:rPr>
        <w:t xml:space="preserve"> (Қазақстан Республикасының ПҮАЖ-ы, 2011 ж., № 20, 252-құжат)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Ауыл шаруашылығы министрлігінің 2011 – 2015 жылдарға арналған </w:t>
      </w:r>
      <w:r>
        <w:rPr>
          <w:rFonts w:ascii="Times New Roman"/>
          <w:b w:val="false"/>
          <w:i w:val="false"/>
          <w:color w:val="000000"/>
          <w:sz w:val="28"/>
        </w:rPr>
        <w:t>стратегиялық 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«Миссиясы мен пайымдауы» деген 1-бөлімде:</w:t>
      </w:r>
      <w:r>
        <w:br/>
      </w:r>
      <w:r>
        <w:rPr>
          <w:rFonts w:ascii="Times New Roman"/>
          <w:b w:val="false"/>
          <w:i w:val="false"/>
          <w:color w:val="000000"/>
          <w:sz w:val="28"/>
        </w:rPr>
        <w:t>
</w:t>
      </w:r>
      <w:r>
        <w:rPr>
          <w:rFonts w:ascii="Times New Roman"/>
          <w:b w:val="false"/>
          <w:i w:val="false"/>
          <w:color w:val="000000"/>
          <w:sz w:val="28"/>
        </w:rPr>
        <w:t>
      миссиядағы «балық шаруашылығын» деген сөздер «балық шаруашылығы»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мәтінде «, ауылдық аумақтар», «және ауылдық аумақтарды», «және ауылдық аумақтар әлеуетiнiң өсуiн қамтамасыз ету»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«Тиiстi салалар (аялар) қызметiнiң ағымдағы жағдайын және даму үрдiстерiн талдау» деген 2-бөлімде:</w:t>
      </w:r>
      <w:r>
        <w:br/>
      </w:r>
      <w:r>
        <w:rPr>
          <w:rFonts w:ascii="Times New Roman"/>
          <w:b w:val="false"/>
          <w:i w:val="false"/>
          <w:color w:val="000000"/>
          <w:sz w:val="28"/>
        </w:rPr>
        <w:t>
</w:t>
      </w:r>
      <w:r>
        <w:rPr>
          <w:rFonts w:ascii="Times New Roman"/>
          <w:b w:val="false"/>
          <w:i w:val="false"/>
          <w:color w:val="000000"/>
          <w:sz w:val="28"/>
        </w:rPr>
        <w:t>
      «1-стратегиялық бағыт. «Агроөнеркәсiптiк кешендi және ауылдық аумақтарды тұрақты дамыту, олардың бәсекеге қабiлеттiлiгiн көтеру және елдiң азық-түлiк қауiпсiздiгiн қамтамасыз ету» деген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1-стратегиялық бағыт. «Агроөнеркәсiптiк кешендi және ауылдық аумақтарды тұрақты дамыту, олардың бәсекеге қабiлеттiлiгiн көтеру және елдiң азық-түлiк қауiпсiздiгiн қамтамасыз ету».</w:t>
      </w:r>
      <w:r>
        <w:br/>
      </w:r>
      <w:r>
        <w:rPr>
          <w:rFonts w:ascii="Times New Roman"/>
          <w:b w:val="false"/>
          <w:i w:val="false"/>
          <w:color w:val="000000"/>
          <w:sz w:val="28"/>
        </w:rPr>
        <w:t>
</w:t>
      </w:r>
      <w:r>
        <w:rPr>
          <w:rFonts w:ascii="Times New Roman"/>
          <w:b w:val="false"/>
          <w:i w:val="false"/>
          <w:color w:val="000000"/>
          <w:sz w:val="28"/>
        </w:rPr>
        <w:t>
      Реттелетiн саланы немесе қызмет аясын дамытудың негiзгi параметрлерi</w:t>
      </w:r>
      <w:r>
        <w:br/>
      </w:r>
      <w:r>
        <w:rPr>
          <w:rFonts w:ascii="Times New Roman"/>
          <w:b w:val="false"/>
          <w:i w:val="false"/>
          <w:color w:val="000000"/>
          <w:sz w:val="28"/>
        </w:rPr>
        <w:t>
</w:t>
      </w:r>
      <w:r>
        <w:rPr>
          <w:rFonts w:ascii="Times New Roman"/>
          <w:b w:val="false"/>
          <w:i w:val="false"/>
          <w:color w:val="000000"/>
          <w:sz w:val="28"/>
        </w:rPr>
        <w:t>
      Агроөнеркәсiптiк кешендi дамыту.</w:t>
      </w:r>
      <w:r>
        <w:br/>
      </w:r>
      <w:r>
        <w:rPr>
          <w:rFonts w:ascii="Times New Roman"/>
          <w:b w:val="false"/>
          <w:i w:val="false"/>
          <w:color w:val="000000"/>
          <w:sz w:val="28"/>
        </w:rPr>
        <w:t>
</w:t>
      </w:r>
      <w:r>
        <w:rPr>
          <w:rFonts w:ascii="Times New Roman"/>
          <w:b w:val="false"/>
          <w:i w:val="false"/>
          <w:color w:val="000000"/>
          <w:sz w:val="28"/>
        </w:rPr>
        <w:t>
      Бүгiнгi таңда республиканың агроөнеркәсiптiк кешенiндегi (бұдан әрi – АӨК) жағдай өндiрiс тиiмдiлiгiнiң өсуiмен, ауылдағы қаржы қызметi нарығының дамуымен, ауыл халқының тұрмыс сапасының жақсаруымен сипатталады.</w:t>
      </w:r>
      <w:r>
        <w:br/>
      </w:r>
      <w:r>
        <w:rPr>
          <w:rFonts w:ascii="Times New Roman"/>
          <w:b w:val="false"/>
          <w:i w:val="false"/>
          <w:color w:val="000000"/>
          <w:sz w:val="28"/>
        </w:rPr>
        <w:t>
</w:t>
      </w:r>
      <w:r>
        <w:rPr>
          <w:rFonts w:ascii="Times New Roman"/>
          <w:b w:val="false"/>
          <w:i w:val="false"/>
          <w:color w:val="000000"/>
          <w:sz w:val="28"/>
        </w:rPr>
        <w:t>
      2009 жылы ауыл шаруашылығының жалпы өнiм көлемi 1 640,1 млрд. теңгенi құрады, бұл ретте өндiрiстiң өсуi 2008 жылмен салыстырғанда 13,9 %-ды құрады, бұл соңғы 8 жылдағы ең жоғары көрсеткiш болып табылады. Ауыл шаруашылығы өндiрiсiнiң елдiң ЖIӨ көлемiндегi үлесi 6,2 %-ды құрады.</w:t>
      </w:r>
      <w:r>
        <w:br/>
      </w:r>
      <w:r>
        <w:rPr>
          <w:rFonts w:ascii="Times New Roman"/>
          <w:b w:val="false"/>
          <w:i w:val="false"/>
          <w:color w:val="000000"/>
          <w:sz w:val="28"/>
        </w:rPr>
        <w:t>
</w:t>
      </w:r>
      <w:r>
        <w:rPr>
          <w:rFonts w:ascii="Times New Roman"/>
          <w:b w:val="false"/>
          <w:i w:val="false"/>
          <w:color w:val="000000"/>
          <w:sz w:val="28"/>
        </w:rPr>
        <w:t>
      2009 жылы ауылдық жерлердегi жұмыссыздықтың деңгейi 5,9 % деңгейiнде қалыптасты.</w:t>
      </w:r>
      <w:r>
        <w:br/>
      </w:r>
      <w:r>
        <w:rPr>
          <w:rFonts w:ascii="Times New Roman"/>
          <w:b w:val="false"/>
          <w:i w:val="false"/>
          <w:color w:val="000000"/>
          <w:sz w:val="28"/>
        </w:rPr>
        <w:t>
</w:t>
      </w:r>
      <w:r>
        <w:rPr>
          <w:rFonts w:ascii="Times New Roman"/>
          <w:b w:val="false"/>
          <w:i w:val="false"/>
          <w:color w:val="000000"/>
          <w:sz w:val="28"/>
        </w:rPr>
        <w:t>
      Жыл сайын ауыл шаруашылығының негiзгi капиталына инвестициялар артуда. Егер 2002 жылы инвестициялар салу 15,9 млрд. теңгенi құраса, ал 2009 жылы – 77,5 млрд. теңгені құрады немесе 4,5 есеге артық болды.</w:t>
      </w:r>
      <w:r>
        <w:br/>
      </w:r>
      <w:r>
        <w:rPr>
          <w:rFonts w:ascii="Times New Roman"/>
          <w:b w:val="false"/>
          <w:i w:val="false"/>
          <w:color w:val="000000"/>
          <w:sz w:val="28"/>
        </w:rPr>
        <w:t>
</w:t>
      </w:r>
      <w:r>
        <w:rPr>
          <w:rFonts w:ascii="Times New Roman"/>
          <w:b w:val="false"/>
          <w:i w:val="false"/>
          <w:color w:val="000000"/>
          <w:sz w:val="28"/>
        </w:rPr>
        <w:t>
      Өсiмдiк шаруашылығы саласында азық-түлiк қауiпсiздiгiн қамтамасыз ету, экспортқа бағдарланған бәсекеге қабiлеттi өнiмдердiң өндiрiсiн ұлғайту үшін құрылымдық және технологиялық әртараптандыруды, басымды ауыл шаруашылығы дақылдарының (бұдан әрi – ауыл шаруашылығы дақылдары) егiстiк алаңдарын кеңейтуді жүзеге асыру бойынша жұмыстар жалғасуда.</w:t>
      </w:r>
      <w:r>
        <w:br/>
      </w:r>
      <w:r>
        <w:rPr>
          <w:rFonts w:ascii="Times New Roman"/>
          <w:b w:val="false"/>
          <w:i w:val="false"/>
          <w:color w:val="000000"/>
          <w:sz w:val="28"/>
        </w:rPr>
        <w:t>
</w:t>
      </w:r>
      <w:r>
        <w:rPr>
          <w:rFonts w:ascii="Times New Roman"/>
          <w:b w:val="false"/>
          <w:i w:val="false"/>
          <w:color w:val="000000"/>
          <w:sz w:val="28"/>
        </w:rPr>
        <w:t>
      Жалпы республика бойынша 2009 жылы астық дақылдарының егiстiк алаңдары 2008 жылмен салыстырғанда 1 018,5 мың га-ға (6,3 %), оның iшiнде бидай – 1 265,4 мың га-ға (9,4%), астыққа арналған жүгерi 3,1 мың га-ға (3,1 %), күрiш 10,9 мың га-ға (14,4%), астық-бұршақ дақылдары 21,2 мың га-ға (47,5 %) өсті.</w:t>
      </w:r>
      <w:r>
        <w:br/>
      </w:r>
      <w:r>
        <w:rPr>
          <w:rFonts w:ascii="Times New Roman"/>
          <w:b w:val="false"/>
          <w:i w:val="false"/>
          <w:color w:val="000000"/>
          <w:sz w:val="28"/>
        </w:rPr>
        <w:t>
</w:t>
      </w:r>
      <w:r>
        <w:rPr>
          <w:rFonts w:ascii="Times New Roman"/>
          <w:b w:val="false"/>
          <w:i w:val="false"/>
          <w:color w:val="000000"/>
          <w:sz w:val="28"/>
        </w:rPr>
        <w:t>
      Ылғал қорын сақтау технологиясын өндiру алаңдары кеңеюде. 2009 жылы көрсетiлген технологияны қолдана отырып 10,3 млн. га алаңда астық дақылдары өсірілді, бұл 2008 жылмен салыстырғанда 2,7 млн. га-ға немесе 35 %-ға артық.</w:t>
      </w:r>
      <w:r>
        <w:br/>
      </w:r>
      <w:r>
        <w:rPr>
          <w:rFonts w:ascii="Times New Roman"/>
          <w:b w:val="false"/>
          <w:i w:val="false"/>
          <w:color w:val="000000"/>
          <w:sz w:val="28"/>
        </w:rPr>
        <w:t>
</w:t>
      </w:r>
      <w:r>
        <w:rPr>
          <w:rFonts w:ascii="Times New Roman"/>
          <w:b w:val="false"/>
          <w:i w:val="false"/>
          <w:color w:val="000000"/>
          <w:sz w:val="28"/>
        </w:rPr>
        <w:t>
      Ауа райы жағдайының қолайсыздығына қарамастан, 2009 жылы ауыл шаруашылығы дақылдарының барлық түрлерi бойынша жоғары өнім алынды. Сонымен, өңдеуден кейiнгi салмақта жалпы астық жинау 20,8 млн. тоннаны құрады, бұл 2008 жылғы деңгейден 33,7 %-ға артық.</w:t>
      </w:r>
      <w:r>
        <w:br/>
      </w:r>
      <w:r>
        <w:rPr>
          <w:rFonts w:ascii="Times New Roman"/>
          <w:b w:val="false"/>
          <w:i w:val="false"/>
          <w:color w:val="000000"/>
          <w:sz w:val="28"/>
        </w:rPr>
        <w:t>
</w:t>
      </w:r>
      <w:r>
        <w:rPr>
          <w:rFonts w:ascii="Times New Roman"/>
          <w:b w:val="false"/>
          <w:i w:val="false"/>
          <w:color w:val="000000"/>
          <w:sz w:val="28"/>
        </w:rPr>
        <w:t>
      2009 жылы астық эквивалентiнде 6,8 млн. тонна (2008 жылы - 8,2 млн. тонна) астық және ұн, оның iшiнде 3,6 млн. тонна астық, 3,2 млн. тонна астық эквивалентiндегі ұн экспортқа жөнелтiлдi. Жоғары қосылған құны бар өнiм ретiнде ұн экспортының үлесi астық экспортының жалпы көлемiнде жыл сайын артуда және 2009 жылы 47 %-ды құрады. 2009 жылы Қазақстан сыртқы нарықтарға 2,2 млн. тонна ұн жеткiзiп, ұн экспортерлерiнiң халықаралық рейтингiсiнде үшiншi рет бiрiншi позицияға ие болды.</w:t>
      </w:r>
      <w:r>
        <w:br/>
      </w:r>
      <w:r>
        <w:rPr>
          <w:rFonts w:ascii="Times New Roman"/>
          <w:b w:val="false"/>
          <w:i w:val="false"/>
          <w:color w:val="000000"/>
          <w:sz w:val="28"/>
        </w:rPr>
        <w:t>
</w:t>
      </w:r>
      <w:r>
        <w:rPr>
          <w:rFonts w:ascii="Times New Roman"/>
          <w:b w:val="false"/>
          <w:i w:val="false"/>
          <w:color w:val="000000"/>
          <w:sz w:val="28"/>
        </w:rPr>
        <w:t>
      Бұдан басқа, 83,2 млн. АҚШ доллары сомасына 69,0 мың тонна мақта талшығы және 24,1 млн. АҚШ доллары сомасына 74,6 мың тонна майлы дақыл экспортталды.</w:t>
      </w:r>
      <w:r>
        <w:br/>
      </w:r>
      <w:r>
        <w:rPr>
          <w:rFonts w:ascii="Times New Roman"/>
          <w:b w:val="false"/>
          <w:i w:val="false"/>
          <w:color w:val="000000"/>
          <w:sz w:val="28"/>
        </w:rPr>
        <w:t>
</w:t>
      </w:r>
      <w:r>
        <w:rPr>
          <w:rFonts w:ascii="Times New Roman"/>
          <w:b w:val="false"/>
          <w:i w:val="false"/>
          <w:color w:val="000000"/>
          <w:sz w:val="28"/>
        </w:rPr>
        <w:t>
      2009 жылы республикалық бюджеттен бөлiнген 1 911,1 млн. теңге 9,9 мың тонна бiрегей тұқым өндiрiсiн қолдауға, отандық ауыл шаруашылығы тауарын өндiрушiлер (бұдан әрi – АШТӨ) сатып алған 60,6 мың тонна көлемiндегi элиталық тұқымның және 1 784,1 мың дана жемiс-жидек дақылдары мен жүзiм екпелерiнiң құнын iшiнара арзандатуға, сондай-ақ, 5,9 га алаңда жемiс-жидек дақылдарының, жүзiмнiң көп жылдық екпелерiнiң аналықтарын отырғызуға және 44,5 га алаңдағы отырғызылған аналықтардың аяқталмаған өндiрiсiне қызмет көрсетуге жұмсалған шығындарды толығымен өтеуге мүмкiндiк бердi.</w:t>
      </w:r>
      <w:r>
        <w:br/>
      </w:r>
      <w:r>
        <w:rPr>
          <w:rFonts w:ascii="Times New Roman"/>
          <w:b w:val="false"/>
          <w:i w:val="false"/>
          <w:color w:val="000000"/>
          <w:sz w:val="28"/>
        </w:rPr>
        <w:t>
</w:t>
      </w:r>
      <w:r>
        <w:rPr>
          <w:rFonts w:ascii="Times New Roman"/>
          <w:b w:val="false"/>
          <w:i w:val="false"/>
          <w:color w:val="000000"/>
          <w:sz w:val="28"/>
        </w:rPr>
        <w:t>
      2009 жылы облыстардың ауыл шаруашылығы басқармалардың деректерi бойынша АШТӨ-лер 117,6 мың тонна арзандатылған минералды тыңайтқыштар сатып алды, барлығы 240 мың тоннаға жуық минералды тыңайтқыш сатып алынды. Алайда, енгiзiлген минералды тыңайтқыштардың осы көлемi қажеттiлiктiң тек 8 %-ын жабады.</w:t>
      </w:r>
      <w:r>
        <w:br/>
      </w:r>
      <w:r>
        <w:rPr>
          <w:rFonts w:ascii="Times New Roman"/>
          <w:b w:val="false"/>
          <w:i w:val="false"/>
          <w:color w:val="000000"/>
          <w:sz w:val="28"/>
        </w:rPr>
        <w:t>
</w:t>
      </w:r>
      <w:r>
        <w:rPr>
          <w:rFonts w:ascii="Times New Roman"/>
          <w:b w:val="false"/>
          <w:i w:val="false"/>
          <w:color w:val="000000"/>
          <w:sz w:val="28"/>
        </w:rPr>
        <w:t>
      Егiншiлiктi тиiмдi жүргiзу, топырақ құнарлылығын сақтау және молайту үшiн тыңайтқыштарды (органикалық тыңайтқыштарды қоспағанда) қолдануды одан әрi ынталандыру қажет.</w:t>
      </w:r>
      <w:r>
        <w:br/>
      </w:r>
      <w:r>
        <w:rPr>
          <w:rFonts w:ascii="Times New Roman"/>
          <w:b w:val="false"/>
          <w:i w:val="false"/>
          <w:color w:val="000000"/>
          <w:sz w:val="28"/>
        </w:rPr>
        <w:t>
</w:t>
      </w:r>
      <w:r>
        <w:rPr>
          <w:rFonts w:ascii="Times New Roman"/>
          <w:b w:val="false"/>
          <w:i w:val="false"/>
          <w:color w:val="000000"/>
          <w:sz w:val="28"/>
        </w:rPr>
        <w:t>
      Республика аумағында фитосанитариялық жағдайға тұрақты бақылау жүзеге асырылуда және жыл сайын шамамен 3 млн. га алаңда аса қауiптi зиянды және карантиндiк организмдерге қарсы күрес бойынша iс-шаралар жүргiзiледі.</w:t>
      </w:r>
      <w:r>
        <w:br/>
      </w:r>
      <w:r>
        <w:rPr>
          <w:rFonts w:ascii="Times New Roman"/>
          <w:b w:val="false"/>
          <w:i w:val="false"/>
          <w:color w:val="000000"/>
          <w:sz w:val="28"/>
        </w:rPr>
        <w:t>
</w:t>
      </w:r>
      <w:r>
        <w:rPr>
          <w:rFonts w:ascii="Times New Roman"/>
          <w:b w:val="false"/>
          <w:i w:val="false"/>
          <w:color w:val="000000"/>
          <w:sz w:val="28"/>
        </w:rPr>
        <w:t>
      Мал шаруашылығы республикада экономиканың аграрлық секторының негiзгi салаларының бiрi болып табылады.</w:t>
      </w:r>
      <w:r>
        <w:br/>
      </w:r>
      <w:r>
        <w:rPr>
          <w:rFonts w:ascii="Times New Roman"/>
          <w:b w:val="false"/>
          <w:i w:val="false"/>
          <w:color w:val="000000"/>
          <w:sz w:val="28"/>
        </w:rPr>
        <w:t>
</w:t>
      </w:r>
      <w:r>
        <w:rPr>
          <w:rFonts w:ascii="Times New Roman"/>
          <w:b w:val="false"/>
          <w:i w:val="false"/>
          <w:color w:val="000000"/>
          <w:sz w:val="28"/>
        </w:rPr>
        <w:t>
      Мал шаруашылығында малдардың барлық түрлерi санының жыл сайынғы тұрақты өсімі орташа есеппен 4 %-ды құрайды.</w:t>
      </w:r>
      <w:r>
        <w:br/>
      </w:r>
      <w:r>
        <w:rPr>
          <w:rFonts w:ascii="Times New Roman"/>
          <w:b w:val="false"/>
          <w:i w:val="false"/>
          <w:color w:val="000000"/>
          <w:sz w:val="28"/>
        </w:rPr>
        <w:t>
</w:t>
      </w:r>
      <w:r>
        <w:rPr>
          <w:rFonts w:ascii="Times New Roman"/>
          <w:b w:val="false"/>
          <w:i w:val="false"/>
          <w:color w:val="000000"/>
          <w:sz w:val="28"/>
        </w:rPr>
        <w:t>
      2009 жылы iрi қара мал саны 1,7 %-ға өстi және 6 095,2 мың басты құрады; тиiсiнше: қой және ешкi – 3,6 %-ға өсті немесе 17 369,7 мың басты құрады, жылқы – 5 %-ға өсті немесе 1 438,7 мың басты құрады, түйе – 4,8 %-ға өсті немесе 155,5 мың басты құрады, құс – 8,4 %-ға өсті немесе 32 686,5 басты құрады.</w:t>
      </w:r>
      <w:r>
        <w:br/>
      </w:r>
      <w:r>
        <w:rPr>
          <w:rFonts w:ascii="Times New Roman"/>
          <w:b w:val="false"/>
          <w:i w:val="false"/>
          <w:color w:val="000000"/>
          <w:sz w:val="28"/>
        </w:rPr>
        <w:t>
</w:t>
      </w:r>
      <w:r>
        <w:rPr>
          <w:rFonts w:ascii="Times New Roman"/>
          <w:b w:val="false"/>
          <w:i w:val="false"/>
          <w:color w:val="000000"/>
          <w:sz w:val="28"/>
        </w:rPr>
        <w:t>
      Жалпы мал басынан ірi қара мал санының үлестiк салмағы үй шаруашылықтарында 82 %-ды, ауыл шаруашылығы кәсiпорындарында - 5,2 %-ды, шаруа (фермерлiк) қожалықтарында - 12,8 %-ды құрады; қой саны бойынша тиiсiнше - 66,7 %; 6,2 %; 27,1 %; ешкi - 82,5 %; 0,3 % және 17,2 %; жылқы - 69,6 %; 6,0 % және 24,4 %; шошқа - 77,6 %; 15,9 % және 6,5 %, түйе - 66,9 %; 9,6 % және 23,5 %, құс - 44,0 %, 55,1 % және 0,9 %.</w:t>
      </w:r>
      <w:r>
        <w:br/>
      </w:r>
      <w:r>
        <w:rPr>
          <w:rFonts w:ascii="Times New Roman"/>
          <w:b w:val="false"/>
          <w:i w:val="false"/>
          <w:color w:val="000000"/>
          <w:sz w:val="28"/>
        </w:rPr>
        <w:t>
</w:t>
      </w:r>
      <w:r>
        <w:rPr>
          <w:rFonts w:ascii="Times New Roman"/>
          <w:b w:val="false"/>
          <w:i w:val="false"/>
          <w:color w:val="000000"/>
          <w:sz w:val="28"/>
        </w:rPr>
        <w:t>
      Аталған саланы қолдау бойынша қабылданған шаралар нәтижесiнде мал шаруашылығы өнімдерінің барлық түрлерiнiң өндiрiсi ұлғаяды.</w:t>
      </w:r>
      <w:r>
        <w:br/>
      </w:r>
      <w:r>
        <w:rPr>
          <w:rFonts w:ascii="Times New Roman"/>
          <w:b w:val="false"/>
          <w:i w:val="false"/>
          <w:color w:val="000000"/>
          <w:sz w:val="28"/>
        </w:rPr>
        <w:t>
</w:t>
      </w:r>
      <w:r>
        <w:rPr>
          <w:rFonts w:ascii="Times New Roman"/>
          <w:b w:val="false"/>
          <w:i w:val="false"/>
          <w:color w:val="000000"/>
          <w:sz w:val="28"/>
        </w:rPr>
        <w:t>
      2009 жылы сойылған салмақтағы ет өндiрiсi 896,3 мың тоннаны құрады және 2008 жылмен салыстырғанда 2,5 %-ға артты, тиісінше сүт - 5 303,9 мың тоннаны құрады немесе 2 %-ға артты, жұмыртқа - 3 306,4 млн. дананы құрады немесе 10,6 %-ға артты, жүн - 36,4 мың тоннаны құрады немесе 3,3 %-ға артты.</w:t>
      </w:r>
      <w:r>
        <w:br/>
      </w:r>
      <w:r>
        <w:rPr>
          <w:rFonts w:ascii="Times New Roman"/>
          <w:b w:val="false"/>
          <w:i w:val="false"/>
          <w:color w:val="000000"/>
          <w:sz w:val="28"/>
        </w:rPr>
        <w:t>
</w:t>
      </w:r>
      <w:r>
        <w:rPr>
          <w:rFonts w:ascii="Times New Roman"/>
          <w:b w:val="false"/>
          <w:i w:val="false"/>
          <w:color w:val="000000"/>
          <w:sz w:val="28"/>
        </w:rPr>
        <w:t>
      Республиканың ауыл шаруашылығы құрылымдарында мал мен құстың барлық түрлерiн союға өткізу сойылған салмақта 13,9 %-ға артты және 184,9 мың тоннаны құрады, тиісінше сүт - 4,8 %-ға немесе 542,5 мың тоннаға артты және жұмыртқа - 18,8 %-ға немесе 1 950,4 млн. данаға артты.</w:t>
      </w:r>
      <w:r>
        <w:br/>
      </w:r>
      <w:r>
        <w:rPr>
          <w:rFonts w:ascii="Times New Roman"/>
          <w:b w:val="false"/>
          <w:i w:val="false"/>
          <w:color w:val="000000"/>
          <w:sz w:val="28"/>
        </w:rPr>
        <w:t>
</w:t>
      </w:r>
      <w:r>
        <w:rPr>
          <w:rFonts w:ascii="Times New Roman"/>
          <w:b w:val="false"/>
          <w:i w:val="false"/>
          <w:color w:val="000000"/>
          <w:sz w:val="28"/>
        </w:rPr>
        <w:t>
      Бұл ретте, мал мен құстың өнiмдiлiгi артуда. 2009 жылы 2008 жылмен салыстырғанда 1 сиырға келетiн сүттiң орташа сауылымы ауыл шаруашылығы кәсiпорындарда 266 кг-ға артты және 3 117 кг-ны құрады, 1 жұмыртқалағыш тауыққа келетін жұмыртқаның орташа шығысы 18 данаға артты және 268 дананы құрады, 1 қойға келетін орташа жүн қырқымы 2,5 кг-ны құрады және 2008 жылдың деңгейiнде қалды.</w:t>
      </w:r>
      <w:r>
        <w:br/>
      </w:r>
      <w:r>
        <w:rPr>
          <w:rFonts w:ascii="Times New Roman"/>
          <w:b w:val="false"/>
          <w:i w:val="false"/>
          <w:color w:val="000000"/>
          <w:sz w:val="28"/>
        </w:rPr>
        <w:t>
</w:t>
      </w:r>
      <w:r>
        <w:rPr>
          <w:rFonts w:ascii="Times New Roman"/>
          <w:b w:val="false"/>
          <w:i w:val="false"/>
          <w:color w:val="000000"/>
          <w:sz w:val="28"/>
        </w:rPr>
        <w:t>
      Мал шаруашылығы саласындағы оң жетiстiктерге мал шаруашылығындағы жүргiзiлетiн селекциялық-асыл тұқымдық жұмыстар анық әсерiн тигiзедi. Мал шаруашылығындағы тұқымдық база тұқымдық шаруашылықтар санының тұрақты өсуiмен сипатталады, жыл сайын олардың саны 40-50 бiрлiкке өсуде. Алайда, жалпы мал басындағы асыл тұқымды малдардың үлесi төмен деңгейде қалып отыр.</w:t>
      </w:r>
      <w:r>
        <w:br/>
      </w:r>
      <w:r>
        <w:rPr>
          <w:rFonts w:ascii="Times New Roman"/>
          <w:b w:val="false"/>
          <w:i w:val="false"/>
          <w:color w:val="000000"/>
          <w:sz w:val="28"/>
        </w:rPr>
        <w:t>
</w:t>
      </w:r>
      <w:r>
        <w:rPr>
          <w:rFonts w:ascii="Times New Roman"/>
          <w:b w:val="false"/>
          <w:i w:val="false"/>
          <w:color w:val="000000"/>
          <w:sz w:val="28"/>
        </w:rPr>
        <w:t>
      Ветеринария саласында тұрақты негiзде республикадағы эпизоотиялық қолайлылықты және тамақ өнiмдерiнiң қауiпсiздiгiн қамтамасыз ету бойынша мақсатты жұмыстар жүргiзiлуде.</w:t>
      </w:r>
      <w:r>
        <w:br/>
      </w:r>
      <w:r>
        <w:rPr>
          <w:rFonts w:ascii="Times New Roman"/>
          <w:b w:val="false"/>
          <w:i w:val="false"/>
          <w:color w:val="000000"/>
          <w:sz w:val="28"/>
        </w:rPr>
        <w:t>
</w:t>
      </w:r>
      <w:r>
        <w:rPr>
          <w:rFonts w:ascii="Times New Roman"/>
          <w:b w:val="false"/>
          <w:i w:val="false"/>
          <w:color w:val="000000"/>
          <w:sz w:val="28"/>
        </w:rPr>
        <w:t>
      Ауыл шаруашылығы өнiмiн қайта өңдейтiн кәсiпорындар 2009 жылы өнеркәсiптiк өндiрiстiң республикалық көлемiнiң 8 %-ын және өңдеушi өнеркәсiптiң 25,5 %-ын өндiрдi.</w:t>
      </w:r>
      <w:r>
        <w:br/>
      </w:r>
      <w:r>
        <w:rPr>
          <w:rFonts w:ascii="Times New Roman"/>
          <w:b w:val="false"/>
          <w:i w:val="false"/>
          <w:color w:val="000000"/>
          <w:sz w:val="28"/>
        </w:rPr>
        <w:t>
</w:t>
      </w:r>
      <w:r>
        <w:rPr>
          <w:rFonts w:ascii="Times New Roman"/>
          <w:b w:val="false"/>
          <w:i w:val="false"/>
          <w:color w:val="000000"/>
          <w:sz w:val="28"/>
        </w:rPr>
        <w:t>
      Бұл ретте, тамақ өнеркәсiбiнiң өндiрiс көлемi 2009 жылы 750,5 млрд. теңгеге жеттi.</w:t>
      </w:r>
      <w:r>
        <w:br/>
      </w:r>
      <w:r>
        <w:rPr>
          <w:rFonts w:ascii="Times New Roman"/>
          <w:b w:val="false"/>
          <w:i w:val="false"/>
          <w:color w:val="000000"/>
          <w:sz w:val="28"/>
        </w:rPr>
        <w:t>
</w:t>
      </w:r>
      <w:r>
        <w:rPr>
          <w:rFonts w:ascii="Times New Roman"/>
          <w:b w:val="false"/>
          <w:i w:val="false"/>
          <w:color w:val="000000"/>
          <w:sz w:val="28"/>
        </w:rPr>
        <w:t>
      Саланың орташа жылдық өсу қарқыны соңғы бес жылдың iшiнде 106,2 %-ды құрады.</w:t>
      </w:r>
      <w:r>
        <w:br/>
      </w:r>
      <w:r>
        <w:rPr>
          <w:rFonts w:ascii="Times New Roman"/>
          <w:b w:val="false"/>
          <w:i w:val="false"/>
          <w:color w:val="000000"/>
          <w:sz w:val="28"/>
        </w:rPr>
        <w:t>
</w:t>
      </w:r>
      <w:r>
        <w:rPr>
          <w:rFonts w:ascii="Times New Roman"/>
          <w:b w:val="false"/>
          <w:i w:val="false"/>
          <w:color w:val="000000"/>
          <w:sz w:val="28"/>
        </w:rPr>
        <w:t>
      2009 жылы 2008 жылмен салыстырғанда ұн өндiрiсi 10,4 %-ға, ет және ет-өсiмдiк консервiлерінің өндірісі - 68,1 %-ға, өсiмдiк майларының өндірісі - 8,7 %-ға, маргарин - 28,8 %-ға, шырындар - 11,7 %-ға, жемiс консервiлерi - 34,6 %-ға, қызанақ консервiлерi - 47,2 %-ға өстi.</w:t>
      </w:r>
      <w:r>
        <w:br/>
      </w:r>
      <w:r>
        <w:rPr>
          <w:rFonts w:ascii="Times New Roman"/>
          <w:b w:val="false"/>
          <w:i w:val="false"/>
          <w:color w:val="000000"/>
          <w:sz w:val="28"/>
        </w:rPr>
        <w:t>
</w:t>
      </w:r>
      <w:r>
        <w:rPr>
          <w:rFonts w:ascii="Times New Roman"/>
          <w:b w:val="false"/>
          <w:i w:val="false"/>
          <w:color w:val="000000"/>
          <w:sz w:val="28"/>
        </w:rPr>
        <w:t>
      Есептi кезеңде 2008 жылмен салыстырғанда республикада қант өндiрiсiнiң көлемi 24,3 %-ға, өңделген сүт өндірісі - 10,3 %-ға, сары май – 11 %-ға, сыр және iрiмшiк - 12,3 %-ға, көкөнiс консервiлерi – 44 %-ға, жемiс консервiлерi - 7,8 %-ға және шұжық өнiмдерiнiң өндiрiсi 1,3 %-ға қысқарды.</w:t>
      </w:r>
      <w:r>
        <w:br/>
      </w:r>
      <w:r>
        <w:rPr>
          <w:rFonts w:ascii="Times New Roman"/>
          <w:b w:val="false"/>
          <w:i w:val="false"/>
          <w:color w:val="000000"/>
          <w:sz w:val="28"/>
        </w:rPr>
        <w:t>
</w:t>
      </w:r>
      <w:r>
        <w:rPr>
          <w:rFonts w:ascii="Times New Roman"/>
          <w:b w:val="false"/>
          <w:i w:val="false"/>
          <w:color w:val="000000"/>
          <w:sz w:val="28"/>
        </w:rPr>
        <w:t>
      Жетілдіру және халықаралық талаптармен үйлестiру мақсатында тамақ қауiпсiздiгi саласында ауыл шаруашылығы шикiзатын қайта өңдеу өнiмдерiнiң негiзгi түрлерiнiң қауiпсiздiгiне қойылатын талаптар бойынша 7 техникалық регламент әзiрлендi және бекiтiлдi.</w:t>
      </w:r>
      <w:r>
        <w:br/>
      </w:r>
      <w:r>
        <w:rPr>
          <w:rFonts w:ascii="Times New Roman"/>
          <w:b w:val="false"/>
          <w:i w:val="false"/>
          <w:color w:val="000000"/>
          <w:sz w:val="28"/>
        </w:rPr>
        <w:t>
</w:t>
      </w:r>
      <w:r>
        <w:rPr>
          <w:rFonts w:ascii="Times New Roman"/>
          <w:b w:val="false"/>
          <w:i w:val="false"/>
          <w:color w:val="000000"/>
          <w:sz w:val="28"/>
        </w:rPr>
        <w:t>
      Шығарылатын өнiмдердiң сапасын жақсарту және кәсiпорындарды халықаралық стандарттарға көшiру бойынша жұмыстар жалғасуда, қазiргi уақытта, ИСО және ХАССП халықаралық стандарттарда негiзделген сапа менеджмент жүйесiн саланың 323 кәсiпорны енгiздi, 84 кәсiпорын өндiрiсiн сапа менеджментi жүйесiн енгiзуге әзiрлеу және дайындау сатысында.</w:t>
      </w:r>
      <w:r>
        <w:br/>
      </w:r>
      <w:r>
        <w:rPr>
          <w:rFonts w:ascii="Times New Roman"/>
          <w:b w:val="false"/>
          <w:i w:val="false"/>
          <w:color w:val="000000"/>
          <w:sz w:val="28"/>
        </w:rPr>
        <w:t>
</w:t>
      </w:r>
      <w:r>
        <w:rPr>
          <w:rFonts w:ascii="Times New Roman"/>
          <w:b w:val="false"/>
          <w:i w:val="false"/>
          <w:color w:val="000000"/>
          <w:sz w:val="28"/>
        </w:rPr>
        <w:t>
      Аграрлық ғылымның әлеуетiн одан әрi жүйелi түрде дамыту үшiн АӨК-нi дамытуды тиiмдi бәсекеге қабiлеттi ғылыми және инновациялық қамтамасыз ету жүйесiн қалыптастыру мақсатында 2007 жылы Қазақстан Республикасы Ауыл шаруашылығы министрлiгiнiң 25 ғылыми ұйымын бiрiктiру жолымен жарғылық капиталына мемлекет 100 % қатысатын «ҚазАгроИнновация» акционерлiк қоғамы құрылды.</w:t>
      </w:r>
      <w:r>
        <w:br/>
      </w:r>
      <w:r>
        <w:rPr>
          <w:rFonts w:ascii="Times New Roman"/>
          <w:b w:val="false"/>
          <w:i w:val="false"/>
          <w:color w:val="000000"/>
          <w:sz w:val="28"/>
        </w:rPr>
        <w:t>
</w:t>
      </w:r>
      <w:r>
        <w:rPr>
          <w:rFonts w:ascii="Times New Roman"/>
          <w:b w:val="false"/>
          <w:i w:val="false"/>
          <w:color w:val="000000"/>
          <w:sz w:val="28"/>
        </w:rPr>
        <w:t>
      2006-2008 жылдары республиканың аграрлық ғылымы мемлекеттiк сорттық сынақтарға 187 ауыл шаруашылығы және басқа да дақылдардың жаңа сортын берді; ауыл шаруашылығы дақылдарының негiзгi түрлерiн өсiру бойынша 48 агротехнология әзiрлендi және жетiлдiрiлдi; су шаруашылығына арналған 16 аспап пен жабдықтың тәжiрибелiк үлгiлерi жасалды; ауыл шаруашылығы өнiмдерiн өңдеу мен сақтаудың 44 технологиясы, тамақ өнiмдерiнiң, құрама жемнiң 66 рецептурасы, 55 техникалық регламент, шарт және стандарт әзiрлендi; ауыл шаруашылығы жануарларының 39 желiсi мен типі шығарылды және/немесе сыналды және т.б. Осы кезеңде 79 патент пен 238 инновациялық патент алынды, бұл өндiрiске енгiзуге арналған отандық ғылыми әзiрлемелердiң жоғарғы әлеуетiн растайды.</w:t>
      </w:r>
      <w:r>
        <w:br/>
      </w:r>
      <w:r>
        <w:rPr>
          <w:rFonts w:ascii="Times New Roman"/>
          <w:b w:val="false"/>
          <w:i w:val="false"/>
          <w:color w:val="000000"/>
          <w:sz w:val="28"/>
        </w:rPr>
        <w:t>
</w:t>
      </w:r>
      <w:r>
        <w:rPr>
          <w:rFonts w:ascii="Times New Roman"/>
          <w:b w:val="false"/>
          <w:i w:val="false"/>
          <w:color w:val="000000"/>
          <w:sz w:val="28"/>
        </w:rPr>
        <w:t>
      Ауыл шаруашылығы өндiрiсiне ғылыми әзiрлемелердi енгiзу бойынша жұмыстар жандандырылуда.</w:t>
      </w:r>
      <w:r>
        <w:br/>
      </w:r>
      <w:r>
        <w:rPr>
          <w:rFonts w:ascii="Times New Roman"/>
          <w:b w:val="false"/>
          <w:i w:val="false"/>
          <w:color w:val="000000"/>
          <w:sz w:val="28"/>
        </w:rPr>
        <w:t>
</w:t>
      </w:r>
      <w:r>
        <w:rPr>
          <w:rFonts w:ascii="Times New Roman"/>
          <w:b w:val="false"/>
          <w:i w:val="false"/>
          <w:color w:val="000000"/>
          <w:sz w:val="28"/>
        </w:rPr>
        <w:t>
      Жалпы ауыл шаруашылығы дақылдарының отандық сорттары егiлген алаң 2009 жылы шамамен 7,1 млн. гектарды құрады, ал астық дақылдарын өсiрудiң ең төменгi және нөлдiк ресурс үнемдейтiн технологияларын қолдану 10,3 млн. га-ға дейiн ұлғайтылды. Осы нәтижелер ауыл шаруашылығы зерттеулерiн жүйелi мемлекеттiк қолдаудың және оларды өндiрiске енгiзудiң арқасында мүмкiн болды.</w:t>
      </w:r>
      <w:r>
        <w:br/>
      </w:r>
      <w:r>
        <w:rPr>
          <w:rFonts w:ascii="Times New Roman"/>
          <w:b w:val="false"/>
          <w:i w:val="false"/>
          <w:color w:val="000000"/>
          <w:sz w:val="28"/>
        </w:rPr>
        <w:t>
</w:t>
      </w:r>
      <w:r>
        <w:rPr>
          <w:rFonts w:ascii="Times New Roman"/>
          <w:b w:val="false"/>
          <w:i w:val="false"/>
          <w:color w:val="000000"/>
          <w:sz w:val="28"/>
        </w:rPr>
        <w:t>
      «Дипломмен ауылға» жобасы шеңберiнде 2009 жылы ауылда жұмыс iстеуге 6 582 маман тартылды, олардың 5 136-сын немесе 78 %-ын педагогтар құрайды, 1 089 адам (17 %) – денсаулық сақтау мамандары, 226 (3,5 %) – мәдениет қызметкерлерi, 84 (1,3 %) – спорт қызметкерлерi, 47 (0,7 %) – халықты әлеуметтiк қорғау жүйесiнiң мамандары.</w:t>
      </w:r>
      <w:r>
        <w:br/>
      </w:r>
      <w:r>
        <w:rPr>
          <w:rFonts w:ascii="Times New Roman"/>
          <w:b w:val="false"/>
          <w:i w:val="false"/>
          <w:color w:val="000000"/>
          <w:sz w:val="28"/>
        </w:rPr>
        <w:t>
</w:t>
      </w:r>
      <w:r>
        <w:rPr>
          <w:rFonts w:ascii="Times New Roman"/>
          <w:b w:val="false"/>
          <w:i w:val="false"/>
          <w:color w:val="000000"/>
          <w:sz w:val="28"/>
        </w:rPr>
        <w:t>
      Негiзi мәселелердi талдау</w:t>
      </w:r>
      <w:r>
        <w:br/>
      </w:r>
      <w:r>
        <w:rPr>
          <w:rFonts w:ascii="Times New Roman"/>
          <w:b w:val="false"/>
          <w:i w:val="false"/>
          <w:color w:val="000000"/>
          <w:sz w:val="28"/>
        </w:rPr>
        <w:t>
</w:t>
      </w:r>
      <w:r>
        <w:rPr>
          <w:rFonts w:ascii="Times New Roman"/>
          <w:b w:val="false"/>
          <w:i w:val="false"/>
          <w:color w:val="000000"/>
          <w:sz w:val="28"/>
        </w:rPr>
        <w:t>
      Елдiң АӨК-сiнде негiзгi жалпы жүйелi проблемалары мыналар болып табылады: агротехнологиялардың артта қалуы, өндiрiстiң негiзгi құралдарының физикалық және моральдық тозуы; суармалы судың нормативтен тыс шығындары; ауыл шаруашылығы өндiрiсiнiң ұсақ тауарлығы; пайдаланылатын тұқымдар мен малдардың генетикалық әлеуетiнiң төмен деңгейi; әлсiз жемшөп базасы, толық рационды құрама жемдердiң жетiспеушiлiгi және оның салдарынан мал мен құстың төмен өнiмдiлiгi, өндiрiстiк өңдеуге сапалы шикiзаттың жетiспеушiлiгi және iшкi азық-түлiк тауарларының нарығында терең қайта өңделген отандық өнiмдер үлесiнiң төмендiгi; елдiң iшкi сұранысын қанағаттандырмайтын маңызды азық-түлiк өнiмдерiнiң бар болуы; елдiң iшкi сұранысын қанағаттандырмайтын маңызды азық-түлiк өнiмдерiнiң бар болуы; экономиканың аграрлық секторына инвестиция тартудың төмен деңгейi; ауылдық кооперацияның жеткiлiксiз дамуы.</w:t>
      </w:r>
      <w:r>
        <w:br/>
      </w:r>
      <w:r>
        <w:rPr>
          <w:rFonts w:ascii="Times New Roman"/>
          <w:b w:val="false"/>
          <w:i w:val="false"/>
          <w:color w:val="000000"/>
          <w:sz w:val="28"/>
        </w:rPr>
        <w:t>
</w:t>
      </w:r>
      <w:r>
        <w:rPr>
          <w:rFonts w:ascii="Times New Roman"/>
          <w:b w:val="false"/>
          <w:i w:val="false"/>
          <w:color w:val="000000"/>
          <w:sz w:val="28"/>
        </w:rPr>
        <w:t>
      Негiзгi iшкi және сыртқы факторларды бағалау</w:t>
      </w:r>
      <w:r>
        <w:br/>
      </w:r>
      <w:r>
        <w:rPr>
          <w:rFonts w:ascii="Times New Roman"/>
          <w:b w:val="false"/>
          <w:i w:val="false"/>
          <w:color w:val="000000"/>
          <w:sz w:val="28"/>
        </w:rPr>
        <w:t>
</w:t>
      </w:r>
      <w:r>
        <w:rPr>
          <w:rFonts w:ascii="Times New Roman"/>
          <w:b w:val="false"/>
          <w:i w:val="false"/>
          <w:color w:val="000000"/>
          <w:sz w:val="28"/>
        </w:rPr>
        <w:t>
      Аграрлық саланың дамуына әсерiн тигiзетiн негiзгi iшкi және сыртқы факторларға:</w:t>
      </w:r>
      <w:r>
        <w:br/>
      </w:r>
      <w:r>
        <w:rPr>
          <w:rFonts w:ascii="Times New Roman"/>
          <w:b w:val="false"/>
          <w:i w:val="false"/>
          <w:color w:val="000000"/>
          <w:sz w:val="28"/>
        </w:rPr>
        <w:t>
</w:t>
      </w:r>
      <w:r>
        <w:rPr>
          <w:rFonts w:ascii="Times New Roman"/>
          <w:b w:val="false"/>
          <w:i w:val="false"/>
          <w:color w:val="000000"/>
          <w:sz w:val="28"/>
        </w:rPr>
        <w:t>
      жаңа агротехнологияларды енгiзу;</w:t>
      </w:r>
      <w:r>
        <w:br/>
      </w:r>
      <w:r>
        <w:rPr>
          <w:rFonts w:ascii="Times New Roman"/>
          <w:b w:val="false"/>
          <w:i w:val="false"/>
          <w:color w:val="000000"/>
          <w:sz w:val="28"/>
        </w:rPr>
        <w:t>
</w:t>
      </w:r>
      <w:r>
        <w:rPr>
          <w:rFonts w:ascii="Times New Roman"/>
          <w:b w:val="false"/>
          <w:i w:val="false"/>
          <w:color w:val="000000"/>
          <w:sz w:val="28"/>
        </w:rPr>
        <w:t>
      сыртқы нарыққа шығу мүмкiндiгi;</w:t>
      </w:r>
      <w:r>
        <w:br/>
      </w:r>
      <w:r>
        <w:rPr>
          <w:rFonts w:ascii="Times New Roman"/>
          <w:b w:val="false"/>
          <w:i w:val="false"/>
          <w:color w:val="000000"/>
          <w:sz w:val="28"/>
        </w:rPr>
        <w:t>
</w:t>
      </w:r>
      <w:r>
        <w:rPr>
          <w:rFonts w:ascii="Times New Roman"/>
          <w:b w:val="false"/>
          <w:i w:val="false"/>
          <w:color w:val="000000"/>
          <w:sz w:val="28"/>
        </w:rPr>
        <w:t>
      бiлiктiлiгi жоғары мамандармен қамтамасыз етiлгендiгi;</w:t>
      </w:r>
      <w:r>
        <w:br/>
      </w:r>
      <w:r>
        <w:rPr>
          <w:rFonts w:ascii="Times New Roman"/>
          <w:b w:val="false"/>
          <w:i w:val="false"/>
          <w:color w:val="000000"/>
          <w:sz w:val="28"/>
        </w:rPr>
        <w:t>
</w:t>
      </w:r>
      <w:r>
        <w:rPr>
          <w:rFonts w:ascii="Times New Roman"/>
          <w:b w:val="false"/>
          <w:i w:val="false"/>
          <w:color w:val="000000"/>
          <w:sz w:val="28"/>
        </w:rPr>
        <w:t>
      тартылған инвестициялардың көлемi;</w:t>
      </w:r>
      <w:r>
        <w:br/>
      </w:r>
      <w:r>
        <w:rPr>
          <w:rFonts w:ascii="Times New Roman"/>
          <w:b w:val="false"/>
          <w:i w:val="false"/>
          <w:color w:val="000000"/>
          <w:sz w:val="28"/>
        </w:rPr>
        <w:t>
</w:t>
      </w:r>
      <w:r>
        <w:rPr>
          <w:rFonts w:ascii="Times New Roman"/>
          <w:b w:val="false"/>
          <w:i w:val="false"/>
          <w:color w:val="000000"/>
          <w:sz w:val="28"/>
        </w:rPr>
        <w:t>
      сыртқы нарықтардағы ауыл шаруашылығы өнiмдерiне деген өсiп келе жатқан сұраныстың, халықтың және оның әл-ауқат деңгейiнiң өсуi арқасында саланы дамыту перспективасы;</w:t>
      </w:r>
      <w:r>
        <w:br/>
      </w:r>
      <w:r>
        <w:rPr>
          <w:rFonts w:ascii="Times New Roman"/>
          <w:b w:val="false"/>
          <w:i w:val="false"/>
          <w:color w:val="000000"/>
          <w:sz w:val="28"/>
        </w:rPr>
        <w:t>
</w:t>
      </w:r>
      <w:r>
        <w:rPr>
          <w:rFonts w:ascii="Times New Roman"/>
          <w:b w:val="false"/>
          <w:i w:val="false"/>
          <w:color w:val="000000"/>
          <w:sz w:val="28"/>
        </w:rPr>
        <w:t>
      қаржылық тәуекел (әлемдiк қаржы дағдарысы; республикалық бюджеттен бөлiнетiн қаражат көлемiнiң қысқаруы және т.б.);</w:t>
      </w:r>
      <w:r>
        <w:br/>
      </w:r>
      <w:r>
        <w:rPr>
          <w:rFonts w:ascii="Times New Roman"/>
          <w:b w:val="false"/>
          <w:i w:val="false"/>
          <w:color w:val="000000"/>
          <w:sz w:val="28"/>
        </w:rPr>
        <w:t>
</w:t>
      </w:r>
      <w:r>
        <w:rPr>
          <w:rFonts w:ascii="Times New Roman"/>
          <w:b w:val="false"/>
          <w:i w:val="false"/>
          <w:color w:val="000000"/>
          <w:sz w:val="28"/>
        </w:rPr>
        <w:t>
      бағалық тәуекел (ауыл шаруашылығы өнiмдерiне деген әлемдiк және республикаiшiлiк бағалардың өзгеруi);</w:t>
      </w:r>
      <w:r>
        <w:br/>
      </w:r>
      <w:r>
        <w:rPr>
          <w:rFonts w:ascii="Times New Roman"/>
          <w:b w:val="false"/>
          <w:i w:val="false"/>
          <w:color w:val="000000"/>
          <w:sz w:val="28"/>
        </w:rPr>
        <w:t>
</w:t>
      </w:r>
      <w:r>
        <w:rPr>
          <w:rFonts w:ascii="Times New Roman"/>
          <w:b w:val="false"/>
          <w:i w:val="false"/>
          <w:color w:val="000000"/>
          <w:sz w:val="28"/>
        </w:rPr>
        <w:t>
      Кеден одағы елдерi тарапынан импорттың ұлғаюы;</w:t>
      </w:r>
      <w:r>
        <w:br/>
      </w:r>
      <w:r>
        <w:rPr>
          <w:rFonts w:ascii="Times New Roman"/>
          <w:b w:val="false"/>
          <w:i w:val="false"/>
          <w:color w:val="000000"/>
          <w:sz w:val="28"/>
        </w:rPr>
        <w:t>
</w:t>
      </w:r>
      <w:r>
        <w:rPr>
          <w:rFonts w:ascii="Times New Roman"/>
          <w:b w:val="false"/>
          <w:i w:val="false"/>
          <w:color w:val="000000"/>
          <w:sz w:val="28"/>
        </w:rPr>
        <w:t>
      елдiң азық-түлiк қауiпсiздiгiне қауiп-қатер;</w:t>
      </w:r>
      <w:r>
        <w:br/>
      </w:r>
      <w:r>
        <w:rPr>
          <w:rFonts w:ascii="Times New Roman"/>
          <w:b w:val="false"/>
          <w:i w:val="false"/>
          <w:color w:val="000000"/>
          <w:sz w:val="28"/>
        </w:rPr>
        <w:t>
</w:t>
      </w:r>
      <w:r>
        <w:rPr>
          <w:rFonts w:ascii="Times New Roman"/>
          <w:b w:val="false"/>
          <w:i w:val="false"/>
          <w:color w:val="000000"/>
          <w:sz w:val="28"/>
        </w:rPr>
        <w:t>
      табиғи сипаттағы тәуекел (құрғақшылық, қатқақ, үсiк, жылудың жетiспеушiлiгi, артық ылғалдану, бұршақ, нөсер жаңбыр, боран, дауыл, су тасқыны, сел, жаһандық жылыну, өсiмдiктер мен жануарлардың жаппай ауыруы) жатады».</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міндеттер, нысаналы индикаторлар, іс-шаралар және нәтижелердің көрсеткіштері» деген 3-бөлімде:</w:t>
      </w:r>
      <w:r>
        <w:br/>
      </w:r>
      <w:r>
        <w:rPr>
          <w:rFonts w:ascii="Times New Roman"/>
          <w:b w:val="false"/>
          <w:i w:val="false"/>
          <w:color w:val="000000"/>
          <w:sz w:val="28"/>
        </w:rPr>
        <w:t>
</w:t>
      </w:r>
      <w:r>
        <w:rPr>
          <w:rFonts w:ascii="Times New Roman"/>
          <w:b w:val="false"/>
          <w:i w:val="false"/>
          <w:color w:val="000000"/>
          <w:sz w:val="28"/>
        </w:rPr>
        <w:t>
      «Агроөнеркәсіптік кешен салаларын және ауылдық аумақтарды тұрақты дамыту, олардың бәсекеге қабілеттілігін арттыру, азық-түлік қауіпсіздігін қамтамасыз ету» деген 1-стратегиялық бағытта:</w:t>
      </w:r>
      <w:r>
        <w:br/>
      </w:r>
      <w:r>
        <w:rPr>
          <w:rFonts w:ascii="Times New Roman"/>
          <w:b w:val="false"/>
          <w:i w:val="false"/>
          <w:color w:val="000000"/>
          <w:sz w:val="28"/>
        </w:rPr>
        <w:t>
</w:t>
      </w:r>
      <w:r>
        <w:rPr>
          <w:rFonts w:ascii="Times New Roman"/>
          <w:b w:val="false"/>
          <w:i w:val="false"/>
          <w:color w:val="000000"/>
          <w:sz w:val="28"/>
        </w:rPr>
        <w:t>
      «АӨК өнімдері өндірісін тұрақты арттыру негізінде республиканың азық-түлік қауіпсіздігін қамтамасыз ету» деген 1.1-мақсатта:</w:t>
      </w:r>
      <w:r>
        <w:br/>
      </w:r>
      <w:r>
        <w:rPr>
          <w:rFonts w:ascii="Times New Roman"/>
          <w:b w:val="false"/>
          <w:i w:val="false"/>
          <w:color w:val="000000"/>
          <w:sz w:val="28"/>
        </w:rPr>
        <w:t>
</w:t>
      </w:r>
      <w:r>
        <w:rPr>
          <w:rFonts w:ascii="Times New Roman"/>
          <w:b w:val="false"/>
          <w:i w:val="false"/>
          <w:color w:val="000000"/>
          <w:sz w:val="28"/>
        </w:rPr>
        <w:t>
      6-бағанда:</w:t>
      </w:r>
      <w:r>
        <w:br/>
      </w:r>
      <w:r>
        <w:rPr>
          <w:rFonts w:ascii="Times New Roman"/>
          <w:b w:val="false"/>
          <w:i w:val="false"/>
          <w:color w:val="000000"/>
          <w:sz w:val="28"/>
        </w:rPr>
        <w:t>
</w:t>
      </w:r>
      <w:r>
        <w:rPr>
          <w:rFonts w:ascii="Times New Roman"/>
          <w:b w:val="false"/>
          <w:i w:val="false"/>
          <w:color w:val="000000"/>
          <w:sz w:val="28"/>
        </w:rPr>
        <w:t>
      «1. Ауыл шаруашылығы жалпы өнiмiнiң нақты көлем индексi» деген жолдағы «103,7» деген сандар «105,0»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Агроөнеркәсiптiк кешеннiң жалпы қосылған құны» деген жолдағы «103,4» деген сандар «104,5» деген сандармен ауыстырылсын;</w:t>
      </w:r>
    </w:p>
    <w:bookmarkEnd w:id="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8"/>
        <w:gridCol w:w="2228"/>
        <w:gridCol w:w="1794"/>
        <w:gridCol w:w="861"/>
        <w:gridCol w:w="665"/>
        <w:gridCol w:w="752"/>
        <w:gridCol w:w="731"/>
        <w:gridCol w:w="818"/>
        <w:gridCol w:w="688"/>
        <w:gridCol w:w="645"/>
      </w:tblGrid>
      <w:tr>
        <w:trPr>
          <w:trHeight w:val="285"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Дүниежүзілік экономикалық форумның жаһандық бәсекеге қабілеттілік рейтингіндегі «Ауыл шаруашылығы саясатына жұмсалған шығындар» бойынша Қазақстан Республикасының позициясын (позицияны анықтау кезінде республикадағы ауыл шаруашылығына жұмсалатын шығындардың дамыған елдердегі аталған саланы қолдау көлемінен төмен екенін есепке алу қажет)</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Дүниежүзiлiк экономикалық форумның есебi</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рейтингтегi орны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285"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Қазақстан Республикасының Дүниежүзілік экономикалық форумның жаһандық бәсекеге қабілеттілік рейтингіндегі «Қабылданатын шешімнің айқындығы» бойынша көрсеткіш позициясы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Дүниежүзiлiк экономикалық форумның есебi</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рейтингтегi орны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68" w:id="1"/>
    <w:p>
      <w:pPr>
        <w:spacing w:after="0"/>
        <w:ind w:left="0"/>
        <w:jc w:val="both"/>
      </w:pPr>
      <w:r>
        <w:rPr>
          <w:rFonts w:ascii="Times New Roman"/>
          <w:b w:val="false"/>
          <w:i w:val="false"/>
          <w:color w:val="000000"/>
          <w:sz w:val="28"/>
        </w:rPr>
        <w:t>
      жолдар мынадай редакцияда жазылсын:</w:t>
      </w:r>
    </w:p>
    <w:bookmarkEnd w:id="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8"/>
        <w:gridCol w:w="2228"/>
        <w:gridCol w:w="1794"/>
        <w:gridCol w:w="861"/>
        <w:gridCol w:w="665"/>
        <w:gridCol w:w="752"/>
        <w:gridCol w:w="731"/>
        <w:gridCol w:w="818"/>
        <w:gridCol w:w="688"/>
        <w:gridCol w:w="645"/>
      </w:tblGrid>
      <w:tr>
        <w:trPr>
          <w:trHeight w:val="285"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Дүниежүзiлiк экономикалық форумның Жаһандық бәсекеге қабiлеттiлiк рейтингiндегi «Аграрлық саясаттың ауыртпалығы» көрсеткіші бойынша Қазақстан Республикасының позициясы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Дүниежүзiлiк экономикалық форумның есебi</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рейтингтегi орны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285"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Қазақстан Республикасының Дүниежүзiлiк экономикалық форумның Жаһандық бәсекеге қабiлеттiлiк рейтингiндегi «Қабылданатын саяси шешiмдердің айқындығы» көрсеткiші бойынша позициясы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Дүниежүзiлiк экономикалық форумның есебi</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рейтингтегi орны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bl>
    <w:p>
      <w:pPr>
        <w:spacing w:after="0"/>
        <w:ind w:left="0"/>
        <w:jc w:val="both"/>
      </w:pPr>
      <w:r>
        <w:rPr>
          <w:rFonts w:ascii="Times New Roman"/>
          <w:b w:val="false"/>
          <w:i w:val="false"/>
          <w:color w:val="000000"/>
          <w:sz w:val="28"/>
        </w:rPr>
        <w:t>»;</w:t>
      </w:r>
    </w:p>
    <w:bookmarkStart w:name="z69" w:id="2"/>
    <w:p>
      <w:pPr>
        <w:spacing w:after="0"/>
        <w:ind w:left="0"/>
        <w:jc w:val="both"/>
      </w:pPr>
      <w:r>
        <w:rPr>
          <w:rFonts w:ascii="Times New Roman"/>
          <w:b w:val="false"/>
          <w:i w:val="false"/>
          <w:color w:val="000000"/>
          <w:sz w:val="28"/>
        </w:rPr>
        <w:t>
      «1. Өсiмдiк шаруашылығы өнiмдерi өндiрiсiнiң өсуi» деген жолдың 6-бағанында «104,0» деген сандар «106,0»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«Мемлекеттік қолдау шараларын қолдану арқылы өсімдік шаруашылығы өнімінің шығымдылығы мен сапасын арттыру және азық-түлік қауіпсіздігін қамтамасыз ету» деген 1.1.1-мiндетте:</w:t>
      </w:r>
    </w:p>
    <w:bookmarkEnd w:id="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1"/>
        <w:gridCol w:w="954"/>
        <w:gridCol w:w="869"/>
        <w:gridCol w:w="933"/>
        <w:gridCol w:w="1276"/>
        <w:gridCol w:w="1427"/>
      </w:tblGrid>
      <w:tr>
        <w:trPr>
          <w:trHeight w:val="30" w:hRule="atLeast"/>
        </w:trPr>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Елдiң оңтүстiк өңiрлерiнде тамшылап суаруды қолданып жемiс-көкөнiс дақылдарын өндiрудi және өңдеудi, сондай-ақ iлеспе өндiрiстi дамыту</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71" w:id="3"/>
    <w:p>
      <w:pPr>
        <w:spacing w:after="0"/>
        <w:ind w:left="0"/>
        <w:jc w:val="both"/>
      </w:pPr>
      <w:r>
        <w:rPr>
          <w:rFonts w:ascii="Times New Roman"/>
          <w:b w:val="false"/>
          <w:i w:val="false"/>
          <w:color w:val="000000"/>
          <w:sz w:val="28"/>
        </w:rPr>
        <w:t>
      деген жол мынадай редакцияда жазылсын:</w:t>
      </w:r>
    </w:p>
    <w:bookmarkEnd w:id="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9"/>
        <w:gridCol w:w="836"/>
        <w:gridCol w:w="1014"/>
        <w:gridCol w:w="1391"/>
        <w:gridCol w:w="836"/>
        <w:gridCol w:w="1104"/>
      </w:tblGrid>
      <w:tr>
        <w:trPr>
          <w:trHeight w:val="30" w:hRule="atLeast"/>
        </w:trPr>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Елдiң оңтүстiк өңiрлерiнде тамшылап суаруды қолданып жемiс-көкөнiс дақылдарын өндiрудi және өңдеудi, сондай-ақ iлеспе өндiрiстi дамыту</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72" w:id="4"/>
    <w:p>
      <w:pPr>
        <w:spacing w:after="0"/>
        <w:ind w:left="0"/>
        <w:jc w:val="both"/>
      </w:pPr>
      <w:r>
        <w:rPr>
          <w:rFonts w:ascii="Times New Roman"/>
          <w:b w:val="false"/>
          <w:i w:val="false"/>
          <w:color w:val="000000"/>
          <w:sz w:val="28"/>
        </w:rPr>
        <w:t>
      мынадай мазмұндағы жолдармен толықтырылсын:</w:t>
      </w:r>
    </w:p>
    <w:bookmarkEnd w:id="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2"/>
        <w:gridCol w:w="1245"/>
        <w:gridCol w:w="1161"/>
        <w:gridCol w:w="1097"/>
        <w:gridCol w:w="863"/>
        <w:gridCol w:w="1162"/>
      </w:tblGrid>
      <w:tr>
        <w:trPr>
          <w:trHeight w:val="30" w:hRule="atLeast"/>
        </w:trPr>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Агроөнеркәсiптiк кешен субъектiлерiне кредит беру</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Астана қаласының азық-түлік белдеуі шеңберінде жеміс-көкөніс дақылдарының өндірісін дамыту</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73" w:id="5"/>
    <w:p>
      <w:pPr>
        <w:spacing w:after="0"/>
        <w:ind w:left="0"/>
        <w:jc w:val="both"/>
      </w:pPr>
      <w:r>
        <w:rPr>
          <w:rFonts w:ascii="Times New Roman"/>
          <w:b w:val="false"/>
          <w:i w:val="false"/>
          <w:color w:val="000000"/>
          <w:sz w:val="28"/>
        </w:rPr>
        <w:t>
      «Отандық өнімдердің ұлттық бәсекелестік басымдылығын дамыту және ауылдық аумақтар әлеуетінің өсуін қамтамасыз ету» деген 1.2-мақсатта:</w:t>
      </w:r>
    </w:p>
    <w:bookmarkEnd w:id="5"/>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5"/>
        <w:gridCol w:w="1434"/>
        <w:gridCol w:w="1778"/>
        <w:gridCol w:w="853"/>
        <w:gridCol w:w="917"/>
        <w:gridCol w:w="918"/>
        <w:gridCol w:w="918"/>
        <w:gridCol w:w="562"/>
        <w:gridCol w:w="707"/>
        <w:gridCol w:w="1048"/>
      </w:tblGrid>
      <w:tr>
        <w:trPr>
          <w:trHeight w:val="285"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Даму әлеуетi жоғары ауылдық елдi мекендер саны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285"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Ауыл халқын оңтайлы қоныстандыру схемасы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74" w:id="6"/>
    <w:p>
      <w:pPr>
        <w:spacing w:after="0"/>
        <w:ind w:left="0"/>
        <w:jc w:val="both"/>
      </w:pPr>
      <w:r>
        <w:rPr>
          <w:rFonts w:ascii="Times New Roman"/>
          <w:b w:val="false"/>
          <w:i w:val="false"/>
          <w:color w:val="000000"/>
          <w:sz w:val="28"/>
        </w:rPr>
        <w:t>
      деген жолдар алынып тасталсын;</w:t>
      </w:r>
    </w:p>
    <w:bookmarkEnd w:id="6"/>
    <w:bookmarkStart w:name="z75" w:id="7"/>
    <w:p>
      <w:pPr>
        <w:spacing w:after="0"/>
        <w:ind w:left="0"/>
        <w:jc w:val="both"/>
      </w:pPr>
      <w:r>
        <w:rPr>
          <w:rFonts w:ascii="Times New Roman"/>
          <w:b w:val="false"/>
          <w:i w:val="false"/>
          <w:color w:val="000000"/>
          <w:sz w:val="28"/>
        </w:rPr>
        <w:t>
      «Агроөнеркәсіптік кешен салаларының қызмет көрсететін инфрақұрылымын дамыту жолымен экспорттық тауашаларда орын алу үшін агроөнеркәсіптік кешеннің бәсекеге қабілетті сапалы өнімін өндіру» деген 1.2.1-міндетте:</w:t>
      </w:r>
    </w:p>
    <w:bookmarkEnd w:id="7"/>
    <w:bookmarkStart w:name="z76" w:id="8"/>
    <w:p>
      <w:pPr>
        <w:spacing w:after="0"/>
        <w:ind w:left="0"/>
        <w:jc w:val="both"/>
      </w:pPr>
      <w:r>
        <w:rPr>
          <w:rFonts w:ascii="Times New Roman"/>
          <w:b w:val="false"/>
          <w:i w:val="false"/>
          <w:color w:val="000000"/>
          <w:sz w:val="28"/>
        </w:rPr>
        <w:t>
      «Тiкелей шешу нәтижелер көрсеткiштерi» мынадай мазмұндағы жолдармен толықтырылсын:</w:t>
      </w:r>
    </w:p>
    <w:bookmarkEnd w:id="8"/>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8"/>
        <w:gridCol w:w="1417"/>
        <w:gridCol w:w="1550"/>
        <w:gridCol w:w="615"/>
        <w:gridCol w:w="860"/>
        <w:gridCol w:w="1373"/>
        <w:gridCol w:w="1195"/>
        <w:gridCol w:w="950"/>
        <w:gridCol w:w="594"/>
        <w:gridCol w:w="728"/>
      </w:tblGrid>
      <w:tr>
        <w:trPr>
          <w:trHeight w:val="285"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Берілген кредиттер есебінен шаруа-фермер қожалықтары сатып алған ірі қара малдың аналық басының саны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Бюджеттік инвестициялар есебінен сатып алынған етті бағыттағы ірі қара малдың асыл тұқымды басының үлесі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Ауыл халқына және ауыл шаруашылығы тауарын өндірушілерге берілген шағын кредиттер саны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3750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3"/>
        <w:gridCol w:w="1247"/>
        <w:gridCol w:w="843"/>
        <w:gridCol w:w="1120"/>
        <w:gridCol w:w="1291"/>
        <w:gridCol w:w="1036"/>
      </w:tblGrid>
      <w:tr>
        <w:trPr>
          <w:trHeight w:val="30" w:hRule="atLeast"/>
        </w:trPr>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Астана қаласына көрме-жәрмеңкелік кешен салу</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Ауылдық елді мекендердің әлеуметтік-экономикалық әлеуетіне мониторинг жүргізу және талдау</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Әрбір ауылдық елді мекеннің әлеуетті сыйымдылығын анықтау</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w:t>
      </w:r>
    </w:p>
    <w:bookmarkStart w:name="z77" w:id="9"/>
    <w:p>
      <w:pPr>
        <w:spacing w:after="0"/>
        <w:ind w:left="0"/>
        <w:jc w:val="both"/>
      </w:pPr>
      <w:r>
        <w:rPr>
          <w:rFonts w:ascii="Times New Roman"/>
          <w:b w:val="false"/>
          <w:i w:val="false"/>
          <w:color w:val="000000"/>
          <w:sz w:val="28"/>
        </w:rPr>
        <w:t>
      деген жолдар алынып тасталсын;</w:t>
      </w:r>
    </w:p>
    <w:bookmarkEnd w:id="9"/>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5"/>
        <w:gridCol w:w="1241"/>
        <w:gridCol w:w="1156"/>
        <w:gridCol w:w="1305"/>
        <w:gridCol w:w="860"/>
        <w:gridCol w:w="1073"/>
      </w:tblGrid>
      <w:tr>
        <w:trPr>
          <w:trHeight w:val="30" w:hRule="atLeast"/>
        </w:trPr>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Ауылдық жерлердегі кәсіпкерлік қызметтің ауыл шаруашылығына жатпайтын түрлеріне кредит беру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Орта шаруа (фермер) қожалықтарына мал шаруашылығын дамытуға кредит беру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Қарқынды мал шаруашылығын дамыту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Ауыл халқына шағын кредит беру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Ауыл халқына кейiннен кредит беру үшiн шағын кредит ұйымдарына кредит беру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Шағын шаруа қожалықтарына мал шаруашылығын дамытуға кредит беру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78" w:id="10"/>
    <w:p>
      <w:pPr>
        <w:spacing w:after="0"/>
        <w:ind w:left="0"/>
        <w:jc w:val="both"/>
      </w:pPr>
      <w:r>
        <w:rPr>
          <w:rFonts w:ascii="Times New Roman"/>
          <w:b w:val="false"/>
          <w:i w:val="false"/>
          <w:color w:val="000000"/>
          <w:sz w:val="28"/>
        </w:rPr>
        <w:t>
      деген жолдар мынадай редакцияда жазылсын:</w:t>
      </w:r>
    </w:p>
    <w:bookmarkEnd w:id="1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8"/>
        <w:gridCol w:w="1243"/>
        <w:gridCol w:w="1158"/>
        <w:gridCol w:w="1307"/>
        <w:gridCol w:w="904"/>
        <w:gridCol w:w="990"/>
      </w:tblGrid>
      <w:tr>
        <w:trPr>
          <w:trHeight w:val="30" w:hRule="atLeast"/>
        </w:trPr>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Ауылдық жерлердегi кәсiпкерлiк қызметтiң ауыл шаруашылығына жатпайтын түрлерiне кредит беру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Шаруа-фермер қожалықтарына мал шаруашылығын дамытуға кредит беру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Қарқынды мал шаруашылығын дамыту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Ауыл халқына және ауыл шаруашылығы тауарын өндірушілерге шағын кредит беру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Ауыл халқына және ауыл шаруашылығы тауарын өндірушілерге кейiннен кредит беру үшiн шағын кредит ұйымдарына кредит беру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Ауыл шаруашылығы тауарын өндірушілерге мал шаруашылығын дамытуға кредит беру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79" w:id="11"/>
    <w:p>
      <w:pPr>
        <w:spacing w:after="0"/>
        <w:ind w:left="0"/>
        <w:jc w:val="both"/>
      </w:pPr>
      <w:r>
        <w:rPr>
          <w:rFonts w:ascii="Times New Roman"/>
          <w:b w:val="false"/>
          <w:i w:val="false"/>
          <w:color w:val="000000"/>
          <w:sz w:val="28"/>
        </w:rPr>
        <w:t>
      мынадай мазмұндағы жолдармен толықтырылсын:</w:t>
      </w:r>
    </w:p>
    <w:bookmarkEnd w:id="1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8"/>
        <w:gridCol w:w="1233"/>
        <w:gridCol w:w="1149"/>
        <w:gridCol w:w="1296"/>
        <w:gridCol w:w="1254"/>
        <w:gridCol w:w="1150"/>
      </w:tblGrid>
      <w:tr>
        <w:trPr>
          <w:trHeight w:val="30" w:hRule="atLeast"/>
        </w:trPr>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Ауыл шаруашылығы өнiмдерiнiң көтерме базарын салу (өңірлік терминалдарымен бірге), оның iшiнде: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Оңтүстiк Қазақстан облысында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және Шығыс Қазақстан облыстарында салу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Ауыл шаруашылығы тауарын өндірушілерге мал шаруашылығын дамытуға кейіннен кредит беру үшін шағын кредит беру ұйымдарына кредит беру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Асыл тұқымды ауыл шаруашылығы малдарын сатып алуды қаржыландыру, сондай-ақ, асыл тұқымды ауыл шаруашылығы малдарын сатып алумен және жеткiзумен байланысты жұмсалған шығындардың құнын өтеу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80" w:id="12"/>
    <w:p>
      <w:pPr>
        <w:spacing w:after="0"/>
        <w:ind w:left="0"/>
        <w:jc w:val="both"/>
      </w:pPr>
      <w:r>
        <w:rPr>
          <w:rFonts w:ascii="Times New Roman"/>
          <w:b w:val="false"/>
          <w:i w:val="false"/>
          <w:color w:val="000000"/>
          <w:sz w:val="28"/>
        </w:rPr>
        <w:t>
      «Бюджеттік бағдарламалар» деген 7-бөлімде:</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кіші бөлімде:</w:t>
      </w:r>
      <w:r>
        <w:br/>
      </w:r>
      <w:r>
        <w:rPr>
          <w:rFonts w:ascii="Times New Roman"/>
          <w:b w:val="false"/>
          <w:i w:val="false"/>
          <w:color w:val="000000"/>
          <w:sz w:val="28"/>
        </w:rPr>
        <w:t>
</w:t>
      </w:r>
      <w:r>
        <w:rPr>
          <w:rFonts w:ascii="Times New Roman"/>
          <w:b w:val="false"/>
          <w:i w:val="false"/>
          <w:color w:val="000000"/>
          <w:sz w:val="28"/>
        </w:rPr>
        <w:t>
      001 «Агроөнеркәсіптік кешенді, су, орман, аңшылық және балық шаруашылығы, ауылдық аумақтар және аграрлық ғылымды дамыту саласында мемлекеттік саясатты қалыптастыру және іске асыру» деген бюджеттік бағдарлама кестесі мынадай редакцияда жазылсын:</w:t>
      </w:r>
    </w:p>
    <w:bookmarkEnd w:id="1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6"/>
        <w:gridCol w:w="1168"/>
        <w:gridCol w:w="1307"/>
        <w:gridCol w:w="1489"/>
        <w:gridCol w:w="1347"/>
        <w:gridCol w:w="1196"/>
        <w:gridCol w:w="1196"/>
        <w:gridCol w:w="1235"/>
        <w:gridCol w:w="1236"/>
      </w:tblGrid>
      <w:tr>
        <w:trPr>
          <w:trHeight w:val="36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«Агроөнеркәсiптiк кешендi, су, орман, аңшылық және балық шаруашылығы, ауылдық аумақтар және аграрлық ғылымды дамыту саласында мемлекеттiк саясатты қалыптастыру және iске асыру»</w:t>
            </w:r>
          </w:p>
        </w:tc>
      </w:tr>
      <w:tr>
        <w:trPr>
          <w:trHeight w:val="45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Бекiтiлген штат санына сәйкес Ауыл шаруашылығы министрлiгiнiң орталық аппараты мен аумақтық органдарын ұстау</w:t>
            </w:r>
          </w:p>
        </w:tc>
      </w:tr>
      <w:tr>
        <w:trPr>
          <w:trHeight w:val="570" w:hRule="atLeast"/>
        </w:trPr>
        <w:tc>
          <w:tcPr>
            <w:tcW w:w="3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даму/ағымдағы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465" w:hRule="atLeast"/>
        </w:trPr>
        <w:tc>
          <w:tcPr>
            <w:tcW w:w="3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көрсеткіштерінің атауы</w:t>
            </w:r>
          </w:p>
        </w:tc>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жылдар</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Агроөнеркәсiптiк кешен, су, орман, аңшылық және балық шаруашылығы, ауылдық аумақтар және аграрлық ғылым саласында мемлекеттiк саясатты iске асыруды қамтамасыз ететiн орталық аппараттың және аумақтық органдар аппараттарының мемлекеттiк қызметшiлер саны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өндірісінің әлемдік даму үрдісін анықтау және Қазақстанда өндірілетін ауылшаруашылығы өнімін өткізудің әлеуетті нарықтарын анықтау бойынша талдамалық зерттеулер жүргізу</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«Е-Agriculture» АӨК салаларын басқарудың бірыңғай автоматтандырылған жүйесінің қауіпсіздік талаптарына және Қазақстан Республикасы аумағында қабылданған стандарттарға сәйкестігіне аттестаттау жүргізу</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қызметкерлердiң бiлiктiлiгiн арттыру</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 қабiлеттi ауыл шаруашылығы өндiрiсiн құру, елiмiздiң азық-түлiк қауiпсiздiгiн қамтамасыз ету</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ауыл шаруашылығы өнімдерінің негізгі түрлерінің тізбесін, ауыл шаруашылығы өнімдері өндірісін мемлекеттік реттеудің негізгі механизмдерін әзірлеу және сыртқы нарықтарға шығудың қолайлы шарттары ретінде сипатталатын Қазақстан Республикасындағы ауыл шаруашылығы өнімдерінің негізгі түрлерін дамыту бойынша өндірістік мүмкіндіктерді бағалау</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АШМ орталық аппараты, комитеттері мен аумақтық органдарының ақпараттық қауіпсіздік талаптарына сәйкес ақпараттық жүйелердің аттестатталған зерттеу жүргізумен қамтылу үлесі</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Белгiленген мерзiмдерді ескере отырып, iс-шараларды орындау</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мемлекеттiк қызметкердi ұстауға арналған шығын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1 041,1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1 267,8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1 662,6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8 349 619,5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9 204 742,0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9 993 745,0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11 234 403,0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11 234 406,0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83" w:id="13"/>
    <w:p>
      <w:pPr>
        <w:spacing w:after="0"/>
        <w:ind w:left="0"/>
        <w:jc w:val="both"/>
      </w:pPr>
      <w:r>
        <w:rPr>
          <w:rFonts w:ascii="Times New Roman"/>
          <w:b w:val="false"/>
          <w:i w:val="false"/>
          <w:color w:val="000000"/>
          <w:sz w:val="28"/>
        </w:rPr>
        <w:t>
      004 «Өсiмдiктер карантинi»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«2011 жыл» деген бағанда:</w:t>
      </w:r>
      <w:r>
        <w:br/>
      </w:r>
      <w:r>
        <w:rPr>
          <w:rFonts w:ascii="Times New Roman"/>
          <w:b w:val="false"/>
          <w:i w:val="false"/>
          <w:color w:val="000000"/>
          <w:sz w:val="28"/>
        </w:rPr>
        <w:t>
</w:t>
      </w:r>
      <w:r>
        <w:rPr>
          <w:rFonts w:ascii="Times New Roman"/>
          <w:b w:val="false"/>
          <w:i w:val="false"/>
          <w:color w:val="000000"/>
          <w:sz w:val="28"/>
        </w:rPr>
        <w:t>
      «тиімділік көрсеткiштерi» деген жолда:</w:t>
      </w:r>
      <w:r>
        <w:br/>
      </w:r>
      <w:r>
        <w:rPr>
          <w:rFonts w:ascii="Times New Roman"/>
          <w:b w:val="false"/>
          <w:i w:val="false"/>
          <w:color w:val="000000"/>
          <w:sz w:val="28"/>
        </w:rPr>
        <w:t>
</w:t>
      </w:r>
      <w:r>
        <w:rPr>
          <w:rFonts w:ascii="Times New Roman"/>
          <w:b w:val="false"/>
          <w:i w:val="false"/>
          <w:color w:val="000000"/>
          <w:sz w:val="28"/>
        </w:rPr>
        <w:t>
      «Ауыл шаруашылығы дақылдары мен жер-суларының 1 гектарында карантиндік зиянкестер, өсімдіктер ауруы және арамшөптерге қарсы шаралар жүргізуге кететін орташа шығындар» деген жолда «5 720,1» деген сандар «4 113,6»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 «1 156 882,0» деген сандар «863 793,0»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005 «Тұқымдық және көшет материалының сорттық және себу сапаларын анықтау»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«2011 жыл» деген бағанда:</w:t>
      </w:r>
      <w:r>
        <w:br/>
      </w:r>
      <w:r>
        <w:rPr>
          <w:rFonts w:ascii="Times New Roman"/>
          <w:b w:val="false"/>
          <w:i w:val="false"/>
          <w:color w:val="000000"/>
          <w:sz w:val="28"/>
        </w:rPr>
        <w:t>
</w:t>
      </w:r>
      <w:r>
        <w:rPr>
          <w:rFonts w:ascii="Times New Roman"/>
          <w:b w:val="false"/>
          <w:i w:val="false"/>
          <w:color w:val="000000"/>
          <w:sz w:val="28"/>
        </w:rPr>
        <w:t>
      «тiкелей нәтиже көрсеткiштерi» деген жолда:</w:t>
      </w:r>
      <w:r>
        <w:br/>
      </w:r>
      <w:r>
        <w:rPr>
          <w:rFonts w:ascii="Times New Roman"/>
          <w:b w:val="false"/>
          <w:i w:val="false"/>
          <w:color w:val="000000"/>
          <w:sz w:val="28"/>
        </w:rPr>
        <w:t>
</w:t>
      </w:r>
      <w:r>
        <w:rPr>
          <w:rFonts w:ascii="Times New Roman"/>
          <w:b w:val="false"/>
          <w:i w:val="false"/>
          <w:color w:val="000000"/>
          <w:sz w:val="28"/>
        </w:rPr>
        <w:t>
      «Тұқымның сапасына сараптама жүргiзу (тұқымды зерттеу)» деген жолда «330 438» деген сандар «325 910»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 «274 594,0» деген сандар «270 831,0»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007 «Ауыл шаруашылық саласындағы білім беру объектілерін салу және реконструкциялау»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«2011 жыл»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көрсеткiштерi» деген жолда:</w:t>
      </w:r>
      <w:r>
        <w:br/>
      </w:r>
      <w:r>
        <w:rPr>
          <w:rFonts w:ascii="Times New Roman"/>
          <w:b w:val="false"/>
          <w:i w:val="false"/>
          <w:color w:val="000000"/>
          <w:sz w:val="28"/>
        </w:rPr>
        <w:t>
</w:t>
      </w:r>
      <w:r>
        <w:rPr>
          <w:rFonts w:ascii="Times New Roman"/>
          <w:b w:val="false"/>
          <w:i w:val="false"/>
          <w:color w:val="000000"/>
          <w:sz w:val="28"/>
        </w:rPr>
        <w:t>
      «Құрылыс жұмыстарының көлемі» деген жолда «31,9» деген сандар «30,8»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«тиiмдiлiк көрсеткiштерi» деген жолда:</w:t>
      </w:r>
      <w:r>
        <w:br/>
      </w:r>
      <w:r>
        <w:rPr>
          <w:rFonts w:ascii="Times New Roman"/>
          <w:b w:val="false"/>
          <w:i w:val="false"/>
          <w:color w:val="000000"/>
          <w:sz w:val="28"/>
        </w:rPr>
        <w:t>
</w:t>
      </w:r>
      <w:r>
        <w:rPr>
          <w:rFonts w:ascii="Times New Roman"/>
          <w:b w:val="false"/>
          <w:i w:val="false"/>
          <w:color w:val="000000"/>
          <w:sz w:val="28"/>
        </w:rPr>
        <w:t>
      «1 шаршы метр құрылысқа кететiн орташа шығын» деген жолда «79,3» деген сандар «80,7»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 «204 968,0» деген сандар «204 229,0»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008 «Орман шаруашылығы және ерекше қорғалатын табиғи аумақтардың инфрақұрылым объектілерін салу»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«2011 жыл» деген бағанда:</w:t>
      </w:r>
      <w:r>
        <w:br/>
      </w:r>
      <w:r>
        <w:rPr>
          <w:rFonts w:ascii="Times New Roman"/>
          <w:b w:val="false"/>
          <w:i w:val="false"/>
          <w:color w:val="000000"/>
          <w:sz w:val="28"/>
        </w:rPr>
        <w:t>
</w:t>
      </w:r>
      <w:r>
        <w:rPr>
          <w:rFonts w:ascii="Times New Roman"/>
          <w:b w:val="false"/>
          <w:i w:val="false"/>
          <w:color w:val="000000"/>
          <w:sz w:val="28"/>
        </w:rPr>
        <w:t>
      «тиiмдiлiк көрсеткiштерi» деген жолда:</w:t>
      </w:r>
      <w:r>
        <w:br/>
      </w:r>
      <w:r>
        <w:rPr>
          <w:rFonts w:ascii="Times New Roman"/>
          <w:b w:val="false"/>
          <w:i w:val="false"/>
          <w:color w:val="000000"/>
          <w:sz w:val="28"/>
        </w:rPr>
        <w:t>
</w:t>
      </w:r>
      <w:r>
        <w:rPr>
          <w:rFonts w:ascii="Times New Roman"/>
          <w:b w:val="false"/>
          <w:i w:val="false"/>
          <w:color w:val="000000"/>
          <w:sz w:val="28"/>
        </w:rPr>
        <w:t>
      «- автогараждар мен әкiмшiлiк үйлер салу бойынша» деген жолда «61 562» деген сандар «47 514»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 «99 274,0» деген сандар «85 226,0»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009 «Облыстық бюджеттерге, Астана және Алматы қалаларының бюджеттеріне эпизоотияға қарсы шараларды жүргізуге берілетін ағымдағы нысаналы трансферттер»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«2011 жыл» деген бағанда:</w:t>
      </w:r>
      <w:r>
        <w:br/>
      </w:r>
      <w:r>
        <w:rPr>
          <w:rFonts w:ascii="Times New Roman"/>
          <w:b w:val="false"/>
          <w:i w:val="false"/>
          <w:color w:val="000000"/>
          <w:sz w:val="28"/>
        </w:rPr>
        <w:t>
</w:t>
      </w:r>
      <w:r>
        <w:rPr>
          <w:rFonts w:ascii="Times New Roman"/>
          <w:b w:val="false"/>
          <w:i w:val="false"/>
          <w:color w:val="000000"/>
          <w:sz w:val="28"/>
        </w:rPr>
        <w:t>
      «тiкелей нәтиже көрсеткiштерi» деген жолда:</w:t>
      </w:r>
      <w:r>
        <w:br/>
      </w:r>
      <w:r>
        <w:rPr>
          <w:rFonts w:ascii="Times New Roman"/>
          <w:b w:val="false"/>
          <w:i w:val="false"/>
          <w:color w:val="000000"/>
          <w:sz w:val="28"/>
        </w:rPr>
        <w:t>
</w:t>
      </w:r>
      <w:r>
        <w:rPr>
          <w:rFonts w:ascii="Times New Roman"/>
          <w:b w:val="false"/>
          <w:i w:val="false"/>
          <w:color w:val="000000"/>
          <w:sz w:val="28"/>
        </w:rPr>
        <w:t>
      «Серологиялық зерттеулер үшiн қанның сынамаларын алу және жеткiзу» деген жолда «43,78» деген сандар «43,3»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 «6 489 296,0» деген сандар «6 283 734,0»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010 «Облыстық бюджеттерге, Астана және Алматы қалаларының бюджеттеріне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берілетін ағымдағы нысаналы трансферттер»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«2011 жыл» деген бағанда:</w:t>
      </w:r>
      <w:r>
        <w:br/>
      </w:r>
      <w:r>
        <w:rPr>
          <w:rFonts w:ascii="Times New Roman"/>
          <w:b w:val="false"/>
          <w:i w:val="false"/>
          <w:color w:val="000000"/>
          <w:sz w:val="28"/>
        </w:rPr>
        <w:t>
</w:t>
      </w:r>
      <w:r>
        <w:rPr>
          <w:rFonts w:ascii="Times New Roman"/>
          <w:b w:val="false"/>
          <w:i w:val="false"/>
          <w:color w:val="000000"/>
          <w:sz w:val="28"/>
        </w:rPr>
        <w:t>
      «тiкелей нәтиже көрсеткiштерi» деген жолда:</w:t>
      </w:r>
      <w:r>
        <w:br/>
      </w:r>
      <w:r>
        <w:rPr>
          <w:rFonts w:ascii="Times New Roman"/>
          <w:b w:val="false"/>
          <w:i w:val="false"/>
          <w:color w:val="000000"/>
          <w:sz w:val="28"/>
        </w:rPr>
        <w:t>
</w:t>
      </w:r>
      <w:r>
        <w:rPr>
          <w:rFonts w:ascii="Times New Roman"/>
          <w:b w:val="false"/>
          <w:i w:val="false"/>
          <w:color w:val="000000"/>
          <w:sz w:val="28"/>
        </w:rPr>
        <w:t>
      «-оқшау су құбырлары» деген жолда «186» деген сандар «176»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«Субсидияланған тариф бойынша сумен қамтылған халық» деген жолда «2 211 682» деген сандар «2 094 354»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«Арзандатылған тарифпен ауыз сумен қамтамасыздандырылған ауылдық елдi мекендердiң саны» деген жолда «622» деген сандар «611»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«Жеткiзiлетiн ауыз су көлемi» деген жолда «66 571,45» деген сандар «62 965,0»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 «3 784 790,0» деген сандар «3 693 082,0»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011 «Ветеринариялық зертханаларды, биосақтау орны мен ведомстволық бағыныстағы мекеменің ғимаратын салу, реконструкциялау және жарақтандыру» деген бюджеттік бағдарлама кестесі мынадай редакцияда жазылсын:</w:t>
      </w:r>
    </w:p>
    <w:bookmarkEnd w:id="1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0"/>
        <w:gridCol w:w="1562"/>
        <w:gridCol w:w="1670"/>
        <w:gridCol w:w="1537"/>
        <w:gridCol w:w="1313"/>
        <w:gridCol w:w="1363"/>
        <w:gridCol w:w="807"/>
        <w:gridCol w:w="940"/>
        <w:gridCol w:w="1178"/>
      </w:tblGrid>
      <w:tr>
        <w:trPr>
          <w:trHeight w:val="135"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«Ветеринариялық зертханаларды, биосақтау орны мен ведомстволық бағыныстағы мекеменiң ғимаратын салу, реконструкциялау және жарақтандыру»</w:t>
            </w:r>
          </w:p>
        </w:tc>
      </w:tr>
      <w:tr>
        <w:trPr>
          <w:trHeight w:val="135"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«Ветеринариядағы ұлттық референттiк орталық» ММ-сі үшін биоқойма салу және ғимараты мен қосалқы ғимаратын қайта жаңарту, сондай-ақ, ҚР АШМ «Республикалық ветеринариялық зертхана» РМК-ның жануарларға арналған виварийлері бар ветеринариялық зертханаларының бiр типтi модульдiк облыстық және бір типті модульдік аудандық ғимараттарын салу, оларды материалдық-техникалық жарақтандыру және білікті мамандар даярлау арқылы ветеринариялық зертханалардың объектiлерiн, ғимараттарын және үй-жайларын халықаралық нормалардың, стандарттардың талаптарына және ДСҰ ұсынымдарына сәйкес келтiруге, олардың материалдық-техникалық жарақталуын жақсартуға бағытталған</w:t>
            </w:r>
          </w:p>
        </w:tc>
      </w:tr>
      <w:tr>
        <w:trPr>
          <w:trHeight w:val="285" w:hRule="atLeast"/>
        </w:trPr>
        <w:tc>
          <w:tcPr>
            <w:tcW w:w="2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даму/ағымдағы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85" w:hRule="atLeast"/>
        </w:trPr>
        <w:tc>
          <w:tcPr>
            <w:tcW w:w="2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көрсеткiштерiнiң атауы</w:t>
            </w:r>
          </w:p>
        </w:tc>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жылдар</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2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2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Жануарларға арналған виварийлері бар ветеринариялық зертханалардың бiр типтi модульдiк облыстық ғимараттарын салу</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Жануарларға арналған виварийлері бар ветеринариялық зертханалардың бiр типті модульдiк аудандық ғимараттарын салу</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қосылған (жылына) зертханалар жиынтығы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Микроорганизмдердi сақтауға арналған биоқойма салу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қосалқы үй-жайларды қайта жаңарту</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жабдықтарды және аспаптарды сатып алу</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Алыс және жақын шет елдерде ветеринариялық зертханалардың қызметкерлерiн оқыту</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ветеринариялық зертханалардың халықаралық нормалар, стандарттар және ДСҰ ұсынымдары талаптарына сәйкестiгi және олардың материалдық-техникалық жарақтандырылуы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Ветеринариялық зертханалардың халықаралық нормалар, стандарттар және ДСҰ ұсынымдары талаптарына сәйкестiгi және олардың материалдық-техникалық жарақтандырылуы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Бiрлікке шаққандағы шығындардың орташа құны:</w:t>
            </w:r>
          </w:p>
        </w:tc>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59 298,5</w:t>
            </w:r>
          </w:p>
          <w:p>
            <w:pPr>
              <w:spacing w:after="20"/>
              <w:ind w:left="20"/>
              <w:jc w:val="both"/>
            </w:pPr>
            <w:r>
              <w:rPr>
                <w:rFonts w:ascii="Times New Roman"/>
                <w:b w:val="false"/>
                <w:i w:val="false"/>
                <w:color w:val="000000"/>
                <w:sz w:val="20"/>
              </w:rPr>
              <w:t>142 838</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110 239</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100 183,0</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зертхана құрылысы</w:t>
            </w:r>
          </w:p>
          <w:p>
            <w:pPr>
              <w:spacing w:after="20"/>
              <w:ind w:left="20"/>
              <w:jc w:val="both"/>
            </w:pPr>
            <w:r>
              <w:rPr>
                <w:rFonts w:ascii="Times New Roman"/>
                <w:b w:val="false"/>
                <w:i w:val="false"/>
                <w:color w:val="000000"/>
                <w:sz w:val="20"/>
              </w:rPr>
              <w:t>- биоқойманың құрылысы</w:t>
            </w:r>
          </w:p>
          <w:p>
            <w:pPr>
              <w:spacing w:after="20"/>
              <w:ind w:left="20"/>
              <w:jc w:val="both"/>
            </w:pPr>
            <w:r>
              <w:rPr>
                <w:rFonts w:ascii="Times New Roman"/>
                <w:b w:val="false"/>
                <w:i w:val="false"/>
                <w:color w:val="000000"/>
                <w:sz w:val="20"/>
              </w:rPr>
              <w:t>- ғимараттар мен қосалқы үй-жайларды қайта жаңарту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1 556 069,0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983 625,0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3 158 702,0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10 197 432,0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19" w:id="14"/>
    <w:p>
      <w:pPr>
        <w:spacing w:after="0"/>
        <w:ind w:left="0"/>
        <w:jc w:val="both"/>
      </w:pPr>
      <w:r>
        <w:rPr>
          <w:rFonts w:ascii="Times New Roman"/>
          <w:b w:val="false"/>
          <w:i w:val="false"/>
          <w:color w:val="000000"/>
          <w:sz w:val="28"/>
        </w:rPr>
        <w:t>
      016 «Ауыл шаруашылығын жекешелендiруден кейiнгi қолдау» деген бюджеттік бағдарлама кестесі мынадай редакцияда жазылсын:</w:t>
      </w:r>
    </w:p>
    <w:bookmarkEnd w:id="1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0"/>
        <w:gridCol w:w="2296"/>
        <w:gridCol w:w="991"/>
        <w:gridCol w:w="1362"/>
        <w:gridCol w:w="1076"/>
        <w:gridCol w:w="763"/>
        <w:gridCol w:w="763"/>
        <w:gridCol w:w="1299"/>
        <w:gridCol w:w="1300"/>
      </w:tblGrid>
      <w:tr>
        <w:trPr>
          <w:trHeight w:val="195"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«Ауыл шаруашылығын жекешелендiруден кейiнгi қолдау»</w:t>
            </w:r>
          </w:p>
        </w:tc>
      </w:tr>
      <w:tr>
        <w:trPr>
          <w:trHeight w:val="345"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Қазақстанның барлық облыстарына кредит желiсiн таратуға және ауылдық жердегі шағын қаржыландыру, құрылымдық қаржыландыру және ауыл шаруашылығы техника мен жабдықтының лизингі бағдарламасы сияқты қаржыландыру тетiктерiн енгiзуге бағытталған.</w:t>
            </w:r>
            <w:r>
              <w:br/>
            </w:r>
            <w:r>
              <w:rPr>
                <w:rFonts w:ascii="Times New Roman"/>
                <w:b w:val="false"/>
                <w:i w:val="false"/>
                <w:color w:val="000000"/>
                <w:sz w:val="20"/>
              </w:rPr>
              <w:t>
</w:t>
            </w:r>
            <w:r>
              <w:rPr>
                <w:rFonts w:ascii="Times New Roman"/>
                <w:b w:val="false"/>
                <w:i w:val="false"/>
                <w:color w:val="000000"/>
                <w:sz w:val="20"/>
              </w:rPr>
              <w:t>Ауыл шаруашылығы тәуекелдерiн басқаруда әдiстемелiк көмек, агрометеостанцияларды қайта жаңғырту, консалтингтiк қызметтер.</w:t>
            </w:r>
          </w:p>
        </w:tc>
      </w:tr>
      <w:tr>
        <w:trPr>
          <w:trHeight w:val="300" w:hRule="atLeast"/>
        </w:trPr>
        <w:tc>
          <w:tcPr>
            <w:tcW w:w="3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даму/ағымдағы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705" w:hRule="atLeast"/>
        </w:trPr>
        <w:tc>
          <w:tcPr>
            <w:tcW w:w="3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көрсеткіштерінің атауы</w:t>
            </w:r>
          </w:p>
        </w:tc>
        <w:tc>
          <w:tcPr>
            <w:tcW w:w="2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жылдар</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35"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қаржылық кеңес қызметтерi» компоненті шеңберiнде фермерлер үшін бiр күндiк ақпараттық семинарлар өткiзу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жаңғыртылған агрометеостанциялар саны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өсімдік шаруашылығында қолданыстағы сақтандыру жүйесiн талдау және қайта қарау жөнiндегеі қызметтер, өсімдік шаруашылығында балама мүмкін болатын сақтандыру өнімдерін айқындау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Өсiмдiк шаруашылығында әртүрлі сақтандыру өнiмдерiн енгiзу тәжірибесімен алмасу бойынша шетелде оқыту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шаруашылығындағы ұзақ мерзiмдi инвестициялар, лизинг және құрылымдық қаржыландыру бойынша оқыту жүргiзу:</w:t>
            </w:r>
          </w:p>
        </w:tc>
        <w:tc>
          <w:tcPr>
            <w:tcW w:w="2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екiншi деңгейдегi банктердің және лизингтiк компаниялардың кредиттiк мамандары үшiн</w:t>
            </w:r>
          </w:p>
        </w:tc>
        <w:tc>
          <w:tcPr>
            <w:tcW w:w="0" w:type="auto"/>
            <w:vMerge/>
            <w:tcBorders>
              <w:top w:val="nil"/>
              <w:left w:val="single" w:color="cfcfcf" w:sz="5"/>
              <w:bottom w:val="single" w:color="cfcfcf" w:sz="5"/>
              <w:right w:val="single" w:color="cfcfcf" w:sz="5"/>
            </w:tcBorders>
          </w:tcP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екiншi деңгейдегi банктердiң және лизингтiк компаниялардың филиал басшылары үшiн</w:t>
            </w:r>
          </w:p>
        </w:tc>
        <w:tc>
          <w:tcPr>
            <w:tcW w:w="0" w:type="auto"/>
            <w:vMerge/>
            <w:tcBorders>
              <w:top w:val="nil"/>
              <w:left w:val="single" w:color="cfcfcf" w:sz="5"/>
              <w:bottom w:val="single" w:color="cfcfcf" w:sz="5"/>
              <w:right w:val="single" w:color="cfcfcf" w:sz="5"/>
            </w:tcBorders>
          </w:tcP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«Институционалды даму» тақырыбы бойынша оқытылған қатысушы шағын қаржы ұйымдар (ҚШҚҰ) саны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шағын қаржыландырудың жаңа өнiмдерiн дамыту» және «Коммерциялық банктермен байланысты дамыту» тақырыптары бойынша оқытылған ҚШҚҰ саны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мониторингi және бағалау жөнiндегi халықаралық консультант қызметтерi</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адам/ай</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кредиттеу және бизнестi дамыту мәселелерi бойынша концультациялар алған фермерлер мен тауар өндiрушiлер саны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«Өсiмдiк шаруашылығындағы мiндеттi сақтандыру туралы» Заңды iске асыру жөніндегі нормативтiк-құқықтық актiлерге өзгерiстер енгiзу бойынша талдау және ұсыныстар; Ауыл шаруашылығында сақтандыруды нығайту саласындағы құжаттар жиынтығы; Қазақстанның мемлекеттiк секторы мен шешушi мемлекеттiк институттарының рөлi туралы есеп.</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Пилоттық аудандарда агрометеостанциялардың орналасу тығыздығын арттыру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 консалтингтік қызметтер ұсыну сапасын арттыру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Аттестатталған консультанттар саны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Көрсетiлетін қызмет бірлігіне орташа шығындар:</w:t>
            </w:r>
          </w:p>
        </w:tc>
        <w:tc>
          <w:tcPr>
            <w:tcW w:w="2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мониторингi және бағалау жөнiндегi халықаралық консультант бойынша</w:t>
            </w:r>
            <w:r>
              <w:br/>
            </w:r>
            <w:r>
              <w:rPr>
                <w:rFonts w:ascii="Times New Roman"/>
                <w:b w:val="false"/>
                <w:i w:val="false"/>
                <w:color w:val="000000"/>
                <w:sz w:val="20"/>
              </w:rPr>
              <w:t>
</w:t>
            </w:r>
            <w:r>
              <w:rPr>
                <w:rFonts w:ascii="Times New Roman"/>
                <w:b w:val="false"/>
                <w:i w:val="false"/>
                <w:color w:val="000000"/>
                <w:sz w:val="20"/>
              </w:rPr>
              <w:t>1 адам/ай</w:t>
            </w:r>
          </w:p>
        </w:tc>
        <w:tc>
          <w:tcPr>
            <w:tcW w:w="0" w:type="auto"/>
            <w:vMerge/>
            <w:tcBorders>
              <w:top w:val="nil"/>
              <w:left w:val="single" w:color="cfcfcf" w:sz="5"/>
              <w:bottom w:val="single" w:color="cfcfcf" w:sz="5"/>
              <w:right w:val="single" w:color="cfcfcf" w:sz="5"/>
            </w:tcBorders>
          </w:tcP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4 275,0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тәжiрибе мен жақсы әлемдiк практикаларды қолдана отырып өсiмдiк шаруашылығындағы сақтандыру жүйесiн қайта қарау бойынша</w:t>
            </w:r>
          </w:p>
        </w:tc>
        <w:tc>
          <w:tcPr>
            <w:tcW w:w="0" w:type="auto"/>
            <w:vMerge/>
            <w:tcBorders>
              <w:top w:val="nil"/>
              <w:left w:val="single" w:color="cfcfcf" w:sz="5"/>
              <w:bottom w:val="single" w:color="cfcfcf" w:sz="5"/>
              <w:right w:val="single" w:color="cfcfcf" w:sz="5"/>
            </w:tcBorders>
          </w:tcP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18 725,0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өсiмдiк шаруашылығында әр түрлi сақтандыру өнiмдерiн енгiзу тәжiрибесімен алмасу үшін шетелде оқыту</w:t>
            </w:r>
          </w:p>
        </w:tc>
        <w:tc>
          <w:tcPr>
            <w:tcW w:w="0" w:type="auto"/>
            <w:vMerge/>
            <w:tcBorders>
              <w:top w:val="nil"/>
              <w:left w:val="single" w:color="cfcfcf" w:sz="5"/>
              <w:bottom w:val="single" w:color="cfcfcf" w:sz="5"/>
              <w:right w:val="single" w:color="cfcfcf" w:sz="5"/>
            </w:tcBorders>
          </w:tcP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Агрометеостанцияларды сатып алуға орташа шығындар</w:t>
            </w:r>
          </w:p>
        </w:tc>
        <w:tc>
          <w:tcPr>
            <w:tcW w:w="0" w:type="auto"/>
            <w:vMerge/>
            <w:tcBorders>
              <w:top w:val="nil"/>
              <w:left w:val="single" w:color="cfcfcf" w:sz="5"/>
              <w:bottom w:val="single" w:color="cfcfcf" w:sz="5"/>
              <w:right w:val="single" w:color="cfcfcf" w:sz="5"/>
            </w:tcBorders>
          </w:tcP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7 812,5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101 489,2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24 652,0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256 179,0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20" w:id="15"/>
    <w:p>
      <w:pPr>
        <w:spacing w:after="0"/>
        <w:ind w:left="0"/>
        <w:jc w:val="both"/>
      </w:pPr>
      <w:r>
        <w:rPr>
          <w:rFonts w:ascii="Times New Roman"/>
          <w:b w:val="false"/>
          <w:i w:val="false"/>
          <w:color w:val="000000"/>
          <w:sz w:val="28"/>
        </w:rPr>
        <w:t>
      017 «Облыстық бюджеттерге, Астана және Алматы қалаларының бюджеттерiне сумен жабдықтау жүйесiн дамытуға берiлетiн нысаналы даму трансферттерi»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«2011 жыл» деген бағанда:</w:t>
      </w:r>
      <w:r>
        <w:br/>
      </w:r>
      <w:r>
        <w:rPr>
          <w:rFonts w:ascii="Times New Roman"/>
          <w:b w:val="false"/>
          <w:i w:val="false"/>
          <w:color w:val="000000"/>
          <w:sz w:val="28"/>
        </w:rPr>
        <w:t>
</w:t>
      </w:r>
      <w:r>
        <w:rPr>
          <w:rFonts w:ascii="Times New Roman"/>
          <w:b w:val="false"/>
          <w:i w:val="false"/>
          <w:color w:val="000000"/>
          <w:sz w:val="28"/>
        </w:rPr>
        <w:t>
      «тiкелей нәтиже көрсеткiштерi» деген жолда:</w:t>
      </w:r>
      <w:r>
        <w:br/>
      </w:r>
      <w:r>
        <w:rPr>
          <w:rFonts w:ascii="Times New Roman"/>
          <w:b w:val="false"/>
          <w:i w:val="false"/>
          <w:color w:val="000000"/>
          <w:sz w:val="28"/>
        </w:rPr>
        <w:t>
</w:t>
      </w:r>
      <w:r>
        <w:rPr>
          <w:rFonts w:ascii="Times New Roman"/>
          <w:b w:val="false"/>
          <w:i w:val="false"/>
          <w:color w:val="000000"/>
          <w:sz w:val="28"/>
        </w:rPr>
        <w:t>
      «Cумен жабдықтау объектiлерiн салу және қайта жаңарту» деген жолда «252» деген сандар «257»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«Сумен жабдықтау объектiлерi бойынша жобалық-cметалық құжаттамалар әзiрлеу» деген жолда «158» деген сандар «142»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«түпкі нәтиже көрсеткiштерi» деген жолда:</w:t>
      </w:r>
      <w:r>
        <w:br/>
      </w:r>
      <w:r>
        <w:rPr>
          <w:rFonts w:ascii="Times New Roman"/>
          <w:b w:val="false"/>
          <w:i w:val="false"/>
          <w:color w:val="000000"/>
          <w:sz w:val="28"/>
        </w:rPr>
        <w:t>
</w:t>
      </w:r>
      <w:r>
        <w:rPr>
          <w:rFonts w:ascii="Times New Roman"/>
          <w:b w:val="false"/>
          <w:i w:val="false"/>
          <w:color w:val="000000"/>
          <w:sz w:val="28"/>
        </w:rPr>
        <w:t>
      «Ауыз сумен жабдықтау объектiлерiн iске қосу» деген жолда «119» деген сандар «115»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«тиiмдiлiк көрсеткiштерi» деген жолда:</w:t>
      </w:r>
      <w:r>
        <w:br/>
      </w:r>
      <w:r>
        <w:rPr>
          <w:rFonts w:ascii="Times New Roman"/>
          <w:b w:val="false"/>
          <w:i w:val="false"/>
          <w:color w:val="000000"/>
          <w:sz w:val="28"/>
        </w:rPr>
        <w:t>
</w:t>
      </w:r>
      <w:r>
        <w:rPr>
          <w:rFonts w:ascii="Times New Roman"/>
          <w:b w:val="false"/>
          <w:i w:val="false"/>
          <w:color w:val="000000"/>
          <w:sz w:val="28"/>
        </w:rPr>
        <w:t>
      «- бiр сумен жабдықтау объектiлерiн салу және қайта жаңарту бойынша» деген жолда «104 295,3» деген сандар «111 333,2»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 бiр жобалық-cметалық құжаттамалар әзiрлеу бойынша» деген жолда «7 617,7» деген сандар «6 915,5»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 «27 486 015,0» деген сандар «29 594 623,0»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018 «Облыстық бюджеттерге, Астана және Алматы қалаларының бюджеттерiне тауарлы балық шаруашылығының өнiмдiлiгi мен сапасын арттыруды субсидиялауға арналған нысаналы ағымдағы трансферттерi»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«2011 жыл» деген бағанда:</w:t>
      </w:r>
      <w:r>
        <w:br/>
      </w:r>
      <w:r>
        <w:rPr>
          <w:rFonts w:ascii="Times New Roman"/>
          <w:b w:val="false"/>
          <w:i w:val="false"/>
          <w:color w:val="000000"/>
          <w:sz w:val="28"/>
        </w:rPr>
        <w:t>
</w:t>
      </w:r>
      <w:r>
        <w:rPr>
          <w:rFonts w:ascii="Times New Roman"/>
          <w:b w:val="false"/>
          <w:i w:val="false"/>
          <w:color w:val="000000"/>
          <w:sz w:val="28"/>
        </w:rPr>
        <w:t>
      «тiкелей нәтиже көрсеткiштерi» деген жолда:</w:t>
      </w:r>
      <w:r>
        <w:br/>
      </w:r>
      <w:r>
        <w:rPr>
          <w:rFonts w:ascii="Times New Roman"/>
          <w:b w:val="false"/>
          <w:i w:val="false"/>
          <w:color w:val="000000"/>
          <w:sz w:val="28"/>
        </w:rPr>
        <w:t>
</w:t>
      </w:r>
      <w:r>
        <w:rPr>
          <w:rFonts w:ascii="Times New Roman"/>
          <w:b w:val="false"/>
          <w:i w:val="false"/>
          <w:color w:val="000000"/>
          <w:sz w:val="28"/>
        </w:rPr>
        <w:t>
      «Құрама жем сатып алу» деген жолда «1 135,0» деген сандар «1 229,4»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«Балық өсiру материалдарын сатып алу» деген жолда «706,7» деген сандар «690,2»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025 «Жамбыл облысының бюджетiне Қазақстан Республикасының Мемлекеттiк шекарасы бойында Шу өзенiнде жағалауды нығайту жұмыстарына берiлетiн нысаналы даму трансферттерi» деген бюджеттік бағдарлама кестесі мынадай редакцияда жазылсын:</w:t>
      </w:r>
    </w:p>
    <w:bookmarkEnd w:id="15"/>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4"/>
        <w:gridCol w:w="1635"/>
        <w:gridCol w:w="1138"/>
        <w:gridCol w:w="1787"/>
        <w:gridCol w:w="1044"/>
        <w:gridCol w:w="1045"/>
        <w:gridCol w:w="1325"/>
        <w:gridCol w:w="1225"/>
        <w:gridCol w:w="1507"/>
      </w:tblGrid>
      <w:tr>
        <w:trPr>
          <w:trHeight w:val="345"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«Жамбыл облысының бюджетiне Қазақстан Республикасының Мемлекеттiк шекарасы бойында Шу өзенiнде жағалауды нығайту жұмыстарына берiлетiн нысаналы даму трансферттерi»</w:t>
            </w:r>
          </w:p>
        </w:tc>
      </w:tr>
      <w:tr>
        <w:trPr>
          <w:trHeight w:val="345"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ауданының Сортөбе, Аухатты, Қарасу, Қордай және Сарыбұлақ ауылдық аймақтарында Шу өзенiндегi апаттық-қалпына келтiру және жағалауды нығайту жұмыстары</w:t>
            </w:r>
          </w:p>
        </w:tc>
      </w:tr>
      <w:tr>
        <w:trPr>
          <w:trHeight w:val="180" w:hRule="atLeast"/>
        </w:trPr>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қсыну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даму/ағымдағы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705" w:hRule="atLeast"/>
        </w:trPr>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көрсеткіштерінің атауы</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жылдар</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2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Жағалауды нығайту жұмыстары жүргiзiлген өзеннің ұзақтығы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тұрғын-үй құрылыстарын қирау қауiпінен сақтау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нысандардың қауіпсіз жұмыс істеуін қамтамасыз ету және төтенше жағдайлардың пайда болу қауiпiн төмендету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учаскелер саны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шақырымға шығындар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33 333,3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173 913,0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156 250,0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172 500,0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2 415 000,0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37" w:id="16"/>
    <w:p>
      <w:pPr>
        <w:spacing w:after="0"/>
        <w:ind w:left="0"/>
        <w:jc w:val="both"/>
      </w:pPr>
      <w:r>
        <w:rPr>
          <w:rFonts w:ascii="Times New Roman"/>
          <w:b w:val="false"/>
          <w:i w:val="false"/>
          <w:color w:val="000000"/>
          <w:sz w:val="28"/>
        </w:rPr>
        <w:t>
      026 «Бiрiккен Ұлттар Ұйымы жанындағы Азық-түлiк және Ауыл шаруашылығы ұйымымен ынтымақтастықты қамтамасыз ету» деген бюджеттік бағдарлама кестесі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027 «Сырдария өзенінің арнасын реттеу және Арал теңізінің солтүстік бөлігін сақтап қалу (1-ші фаза)» деген бюджеттік бағдарламамен толықтырылсын:</w:t>
      </w:r>
    </w:p>
    <w:bookmarkEnd w:id="16"/>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8"/>
        <w:gridCol w:w="1525"/>
        <w:gridCol w:w="1611"/>
        <w:gridCol w:w="1523"/>
        <w:gridCol w:w="1445"/>
        <w:gridCol w:w="881"/>
        <w:gridCol w:w="881"/>
        <w:gridCol w:w="1292"/>
        <w:gridCol w:w="1314"/>
      </w:tblGrid>
      <w:tr>
        <w:trPr>
          <w:trHeight w:val="195"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«Сырдария өзенінің арнасын реттеу және Арал теңізінің солтүстік бөлігін сақтап қалу (1-ші фаза)»</w:t>
            </w:r>
          </w:p>
        </w:tc>
      </w:tr>
      <w:tr>
        <w:trPr>
          <w:trHeight w:val="195"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теңiзiнiң солтүстiк бөлiгiн сақтап қалуды қамтамасыз ету, Сырдария өзенiнің атырауында су ресурстарын қалпына келтiру, ауыл шаруашылығы өнiмдерiн өндiрудi арттыру және балық шаруашылығын дамыту, Арал теңiзiнiң солтүстiк бөлiгiндегi су деңгейiн тұрақтандыру және Сырдария өзенінің арнасы бойынша су өткізуді реттеу үшін гидротехникалық нысандар салу жолымен Арал маңы өңiрiнің елдi мекендерiн су басу ықтималдылығын төмендету</w:t>
            </w:r>
          </w:p>
        </w:tc>
      </w:tr>
      <w:tr>
        <w:trPr>
          <w:trHeight w:val="195" w:hRule="atLeast"/>
        </w:trPr>
        <w:tc>
          <w:tcPr>
            <w:tcW w:w="2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даму/ағымдағы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405" w:hRule="atLeast"/>
        </w:trPr>
        <w:tc>
          <w:tcPr>
            <w:tcW w:w="2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көрсеткіштерінің атауы</w:t>
            </w:r>
          </w:p>
        </w:tc>
        <w:tc>
          <w:tcPr>
            <w:tcW w:w="1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жылдар</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5"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Құрылыстарды салу</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ұсталымдарын төлеу</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өзенiнiң су өткiзу қабiлетiнiң жақсаруы; Арал теңiзiн абсолюттік балтық жүйесiне дейін толтыру (жоба аяқталғаннан кейін)</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Судың минералдану (тұздылық) деңгейiн қысқарту, жоба аяқталғаннан кейiн</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Грамм/литр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Арал теңiзiнің ауданын арттыру, жоба аяқталғаннан кейiн</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228 004,4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242 515,0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39" w:id="17"/>
    <w:p>
      <w:pPr>
        <w:spacing w:after="0"/>
        <w:ind w:left="0"/>
        <w:jc w:val="both"/>
      </w:pPr>
      <w:r>
        <w:rPr>
          <w:rFonts w:ascii="Times New Roman"/>
          <w:b w:val="false"/>
          <w:i w:val="false"/>
          <w:color w:val="000000"/>
          <w:sz w:val="28"/>
        </w:rPr>
        <w:t>
      029 «Сумен жабдықтау жүйесiн, гидротехникалық құрылыстарды салу және реконструкциялау» деген бюджеттік бағдарлама кестесі мынадай редакцияда жазылсын:</w:t>
      </w:r>
    </w:p>
    <w:bookmarkEnd w:id="17"/>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4"/>
        <w:gridCol w:w="1508"/>
        <w:gridCol w:w="1534"/>
        <w:gridCol w:w="1353"/>
        <w:gridCol w:w="1414"/>
        <w:gridCol w:w="994"/>
        <w:gridCol w:w="914"/>
        <w:gridCol w:w="1230"/>
        <w:gridCol w:w="1359"/>
      </w:tblGrid>
      <w:tr>
        <w:trPr>
          <w:trHeight w:val="195"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«Сумен жабдықтау жүйесiн, гидротехникалық құрылыстарды салу және реконструкциялау»</w:t>
            </w:r>
          </w:p>
        </w:tc>
      </w:tr>
      <w:tr>
        <w:trPr>
          <w:trHeight w:val="195"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Тұрғындарды ауызсумен қамтамасыз етуге бағытталған сумен жабдықтау жүйелерiн, гидротехникалық құрылыстарды салу және қайта жаңарту; ауылдық елдi мекендер инфрақұрылымын жақсарту; сумен жабдықтау жүйелерiнде және гидротехникалық құрылыстарын жоспарлау, қалпына келтіру, реабилитациялау, техногендiк сипаттағы төтенше жағдайлардың пайда болу қауіпінің алдын алу </w:t>
            </w:r>
          </w:p>
        </w:tc>
      </w:tr>
      <w:tr>
        <w:trPr>
          <w:trHeight w:val="150" w:hRule="atLeast"/>
        </w:trPr>
        <w:tc>
          <w:tcPr>
            <w:tcW w:w="2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даму/ағымдағы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405" w:hRule="atLeast"/>
        </w:trPr>
        <w:tc>
          <w:tcPr>
            <w:tcW w:w="2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көрсеткіштерінің атауы</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жылдар</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5"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Жобалық-сметалық құжаттама әзiрлеу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жүйелерiн салу және қайта жаңарту:</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су құбырлары</w:t>
            </w:r>
          </w:p>
        </w:tc>
        <w:tc>
          <w:tcPr>
            <w:tcW w:w="0" w:type="auto"/>
            <w:vMerge/>
            <w:tcBorders>
              <w:top w:val="nil"/>
              <w:left w:val="single" w:color="cfcfcf" w:sz="5"/>
              <w:bottom w:val="single" w:color="cfcfcf" w:sz="5"/>
              <w:right w:val="single" w:color="cfcfcf" w:sz="5"/>
            </w:tcBorders>
          </w:tcP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құрылыстар</w:t>
            </w:r>
          </w:p>
        </w:tc>
        <w:tc>
          <w:tcPr>
            <w:tcW w:w="0" w:type="auto"/>
            <w:vMerge/>
            <w:tcBorders>
              <w:top w:val="nil"/>
              <w:left w:val="single" w:color="cfcfcf" w:sz="5"/>
              <w:bottom w:val="single" w:color="cfcfcf" w:sz="5"/>
              <w:right w:val="single" w:color="cfcfcf" w:sz="5"/>
            </w:tcBorders>
          </w:tcP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аймақтарды сумен жабдықтау және канализациялау» жобасы бойынша ауылдық елдi мекендерде сумен жабдықтау жүйелерiн салу (АДБ)</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ауылдық сумен жабдықтау» жобасы бойынша ауылдық елдi мекендерде сумен жабдықтау жүйелерiн салу (ИДБ)</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 объектiлерiн пайдалануға енгiзу:</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су құбырлары</w:t>
            </w:r>
          </w:p>
        </w:tc>
        <w:tc>
          <w:tcPr>
            <w:tcW w:w="0" w:type="auto"/>
            <w:vMerge/>
            <w:tcBorders>
              <w:top w:val="nil"/>
              <w:left w:val="single" w:color="cfcfcf" w:sz="5"/>
              <w:bottom w:val="single" w:color="cfcfcf" w:sz="5"/>
              <w:right w:val="single" w:color="cfcfcf" w:sz="5"/>
            </w:tcBorders>
          </w:tcP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аймақтарды сумен жабдықтау және канализациялау» жобасы бойынша (АДБ)</w:t>
            </w:r>
          </w:p>
        </w:tc>
        <w:tc>
          <w:tcPr>
            <w:tcW w:w="0" w:type="auto"/>
            <w:vMerge/>
            <w:tcBorders>
              <w:top w:val="nil"/>
              <w:left w:val="single" w:color="cfcfcf" w:sz="5"/>
              <w:bottom w:val="single" w:color="cfcfcf" w:sz="5"/>
              <w:right w:val="single" w:color="cfcfcf" w:sz="5"/>
            </w:tcBorders>
          </w:tcP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ауылдық сумен жабдықтау» жобасы бойынша (ИДБ)</w:t>
            </w:r>
          </w:p>
        </w:tc>
        <w:tc>
          <w:tcPr>
            <w:tcW w:w="0" w:type="auto"/>
            <w:vMerge/>
            <w:tcBorders>
              <w:top w:val="nil"/>
              <w:left w:val="single" w:color="cfcfcf" w:sz="5"/>
              <w:bottom w:val="single" w:color="cfcfcf" w:sz="5"/>
              <w:right w:val="single" w:color="cfcfcf" w:sz="5"/>
            </w:tcBorders>
          </w:tcP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жаңартылған гидротехникалық құрылыстардың тиiстi жылға жалпы саннан үлесi</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Көрсетiлген қызмет бірлігіне орташа шығындар:</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топтық су құбырын салу және қайта жаңарту бойынша</w:t>
            </w:r>
          </w:p>
        </w:tc>
        <w:tc>
          <w:tcPr>
            <w:tcW w:w="0" w:type="auto"/>
            <w:vMerge/>
            <w:tcBorders>
              <w:top w:val="nil"/>
              <w:left w:val="single" w:color="cfcfcf" w:sz="5"/>
              <w:bottom w:val="single" w:color="cfcfcf" w:sz="5"/>
              <w:right w:val="single" w:color="cfcfcf" w:sz="5"/>
            </w:tcBorders>
          </w:tcP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357 665,9</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427 694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2 094 456,1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2 666 185,8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гидротехникалық құрылысты салу және қайта жаңарту бойынша</w:t>
            </w:r>
          </w:p>
        </w:tc>
        <w:tc>
          <w:tcPr>
            <w:tcW w:w="0" w:type="auto"/>
            <w:vMerge/>
            <w:tcBorders>
              <w:top w:val="nil"/>
              <w:left w:val="single" w:color="cfcfcf" w:sz="5"/>
              <w:bottom w:val="single" w:color="cfcfcf" w:sz="5"/>
              <w:right w:val="single" w:color="cfcfcf" w:sz="5"/>
            </w:tcBorders>
          </w:tcP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429 205,1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523 273,8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301 285,4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1 059 719,7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жобалық-сметалық құжаттаманы әзiрлеу бойынша</w:t>
            </w:r>
          </w:p>
        </w:tc>
        <w:tc>
          <w:tcPr>
            <w:tcW w:w="0" w:type="auto"/>
            <w:vMerge/>
            <w:tcBorders>
              <w:top w:val="nil"/>
              <w:left w:val="single" w:color="cfcfcf" w:sz="5"/>
              <w:bottom w:val="single" w:color="cfcfcf" w:sz="5"/>
              <w:right w:val="single" w:color="cfcfcf" w:sz="5"/>
            </w:tcBorders>
          </w:tcP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77 979,1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72 922,9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480 324,2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15 824 237,0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27 012 318,0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35 689 221,0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26 086 835,0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27 654 032,0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0" w:id="18"/>
    <w:p>
      <w:pPr>
        <w:spacing w:after="0"/>
        <w:ind w:left="0"/>
        <w:jc w:val="both"/>
      </w:pPr>
      <w:r>
        <w:rPr>
          <w:rFonts w:ascii="Times New Roman"/>
          <w:b w:val="false"/>
          <w:i w:val="false"/>
          <w:color w:val="000000"/>
          <w:sz w:val="28"/>
        </w:rPr>
        <w:t>
      030 «Облыстық бюджеттерге, Астана және Алматы қалаларының бюджеттерiне өсiмдiк шаруашылығы өнiмiнiң шығымдылығын арттыруды субсидиялауға берiлетiн ағымдағы нысаналы трансферттер» деген бюджеттік бағдарлама кестесі мынадай редакцияда жазылсын:</w:t>
      </w:r>
    </w:p>
    <w:bookmarkEnd w:id="18"/>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4"/>
        <w:gridCol w:w="1681"/>
        <w:gridCol w:w="1132"/>
        <w:gridCol w:w="1356"/>
        <w:gridCol w:w="1336"/>
        <w:gridCol w:w="929"/>
        <w:gridCol w:w="827"/>
        <w:gridCol w:w="950"/>
        <w:gridCol w:w="1155"/>
      </w:tblGrid>
      <w:tr>
        <w:trPr>
          <w:trHeight w:val="105"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«Облыстық бюджеттерге, Астана және Алматы қалаларының бюджеттерiне өсiмдiк шаруашылығы өнiмiнiң шығымдылығын арттыруды субсидиялауға берiлетiн ағымдағы нысаналы трансферттер»</w:t>
            </w:r>
          </w:p>
        </w:tc>
      </w:tr>
      <w:tr>
        <w:trPr>
          <w:trHeight w:val="105"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 өндiрушiлерiн суармалы жерлердi мелиоративтiк жақсарту бойынша субсидиялау</w:t>
            </w:r>
          </w:p>
        </w:tc>
      </w:tr>
      <w:tr>
        <w:trPr>
          <w:trHeight w:val="210" w:hRule="atLeast"/>
        </w:trPr>
        <w:tc>
          <w:tcPr>
            <w:tcW w:w="3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даму/ағымдағы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10" w:hRule="atLeast"/>
        </w:trPr>
        <w:tc>
          <w:tcPr>
            <w:tcW w:w="3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көрсеткіштерінің атауы</w:t>
            </w:r>
          </w:p>
        </w:tc>
        <w:tc>
          <w:tcPr>
            <w:tcW w:w="1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жылдар</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8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8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Суармалы жерлердi мелиоративтiк жақсарту бойынша жұмыстар жүргізу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77 936,5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 өндірушілерінің шығындары суармалы жерлердi мелиоративтiк жақсарту бойынша субсидияланатын алқаптың пайдаланылатын барлық суармалы жерлердің жалпы аумағынан үлесі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га-ға субсидиялар мөлшері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491 000,0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41" w:id="19"/>
    <w:p>
      <w:pPr>
        <w:spacing w:after="0"/>
        <w:ind w:left="0"/>
        <w:jc w:val="both"/>
      </w:pPr>
      <w:r>
        <w:rPr>
          <w:rFonts w:ascii="Times New Roman"/>
          <w:b w:val="false"/>
          <w:i w:val="false"/>
          <w:color w:val="000000"/>
          <w:sz w:val="28"/>
        </w:rPr>
        <w:t>
      032 «Өскемен қаласында жер асты суларын қорғау және өнеркәсiп ағындыларын тазарту объектiлерiн дамыту» деген бюджеттік бағдарлама кестесі мынадай редакцияда жазылсын:</w:t>
      </w:r>
    </w:p>
    <w:bookmarkEnd w:id="19"/>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9"/>
        <w:gridCol w:w="1667"/>
        <w:gridCol w:w="1220"/>
        <w:gridCol w:w="1836"/>
        <w:gridCol w:w="1057"/>
        <w:gridCol w:w="1072"/>
        <w:gridCol w:w="1272"/>
        <w:gridCol w:w="1261"/>
        <w:gridCol w:w="1456"/>
      </w:tblGrid>
      <w:tr>
        <w:trPr>
          <w:trHeight w:val="165"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 «Өскемен қаласында жер асты суларын қорғау және өнеркәсiп ағындыларын тазарту объектiлерiн дамыту»</w:t>
            </w:r>
          </w:p>
        </w:tc>
      </w:tr>
      <w:tr>
        <w:trPr>
          <w:trHeight w:val="165"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Ертiс өзенiне және жерасты суларына уытты заттардың түсуiнiң алдын алу, қоршаған ортаны қалпына келтiру және өңiрдiң экологиясын жақсарту жолымен Өскемен, Семей, Павлодар қалалары мен Ертiс өзенiнің бойында орналасқан елдi мекендер тұрғындарының тұрмыс деңгейiн арттыру және денсаулығын жақсарту. Өскемен, Семей, Павлодар қалаларының тұрғындарын ауыз сумен қамтамасыз ету үшiн жер үстi және жер асты суларының сапасын жақсарту. Топырақ суларының ластануының және уытты қалдықтар шлейфінің Өскемен қаласы мен Ертiс өзенiнiң тұрғын-үй аудандарына, ауыз сумен қамтамасыз ету көздерiне көшуінің алдын алу. Жергiлiктi және өнеркәсiптiк көздерден су сапасының мониторингi үшiн институционалдық тетіктерді күшейту.</w:t>
            </w:r>
          </w:p>
        </w:tc>
      </w:tr>
      <w:tr>
        <w:trPr>
          <w:trHeight w:val="255" w:hRule="atLeast"/>
        </w:trPr>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даму/ағымдағы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30" w:hRule="atLeast"/>
        </w:trPr>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көрсеткіштерінің атауы</w:t>
            </w:r>
          </w:p>
        </w:tc>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жылдар</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65"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құбырлары желілерінің судың ысырап болуын анықтауға және су сапасын бақылауға арналған жабдықты қала су арнасы мен өңірдің бақылау-қадағалау қызметтерінің зертханалары үшін сатып алу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cаны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Мониторинг және егжей-тегжейлі жобалау жөніндегі қызметтерді жүзеге асыруға келiсiмшарттар жасау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суларының ластау көздерiн оқшаулау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267 220,1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532 557,0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210 142,0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2 300 736,0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1 028 007,0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42" w:id="20"/>
    <w:p>
      <w:pPr>
        <w:spacing w:after="0"/>
        <w:ind w:left="0"/>
        <w:jc w:val="both"/>
      </w:pPr>
      <w:r>
        <w:rPr>
          <w:rFonts w:ascii="Times New Roman"/>
          <w:b w:val="false"/>
          <w:i w:val="false"/>
          <w:color w:val="000000"/>
          <w:sz w:val="28"/>
        </w:rPr>
        <w:t>
      034 «Су берумен байланысы жоқ трансшекаралық және республикалық су шаруашылығы объектiлерiн пайдалану» деген бюджеттік бағдарлама кестесі мынадай редакцияда жазылсын:</w:t>
      </w:r>
    </w:p>
    <w:bookmarkEnd w:id="2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1"/>
        <w:gridCol w:w="1346"/>
        <w:gridCol w:w="809"/>
        <w:gridCol w:w="1450"/>
        <w:gridCol w:w="1409"/>
        <w:gridCol w:w="1150"/>
        <w:gridCol w:w="1230"/>
        <w:gridCol w:w="1327"/>
        <w:gridCol w:w="1328"/>
      </w:tblGrid>
      <w:tr>
        <w:trPr>
          <w:trHeight w:val="21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 «Су берумен байланысы жоқ трансшекаралық және республикалық су шаруашылығы объектiлерiн пайдалану»</w:t>
            </w:r>
          </w:p>
        </w:tc>
      </w:tr>
      <w:tr>
        <w:trPr>
          <w:trHeight w:val="12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меншікте тұрған, су берумен байланысты емес су қоймалары мен басқа гидротехникалық құрылыстардың жұмыс істеуін қамтамасыз ету жолымен шектес мемлекеттермен бірлесіп пайдаланылатын объектілерді қоса алғанда, су берумен байланысыты емес су шаруашылығы объектілерінің тұрақты жұмысын қамтамасыз ету; трансшекаралық өзендерде орналасқан су шаруашылығы объектiлерiн бiрлесiп пайдалану</w:t>
            </w:r>
          </w:p>
        </w:tc>
      </w:tr>
      <w:tr>
        <w:trPr>
          <w:trHeight w:val="435" w:hRule="atLeast"/>
        </w:trPr>
        <w:tc>
          <w:tcPr>
            <w:tcW w:w="2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Бюджеттiк бағдарламаның түрi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даму/ағымдағы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435" w:hRule="atLeast"/>
        </w:trPr>
        <w:tc>
          <w:tcPr>
            <w:tcW w:w="2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көрсеткіштерінің атауы</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жылдар</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4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объектiлерiндегі пайдалану iс-шаралары:</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объектiлер саны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меншiктегi</w:t>
            </w: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мемлекетаралық объектiлер</w:t>
            </w: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Инженерлiк-техникалық жарақтау</w:t>
            </w: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жөндеу, су тасқынына қарсы, су қорғау iс-шаралары</w:t>
            </w: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объектiлерiнің құқық белгілеу құжаттарын ресiмдеу</w:t>
            </w: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Заманауи электрондық аспаптармен көпфакторлық зерделеу, метрологиялық қамтамасыз ету және су есебін автоматтандыру</w:t>
            </w: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мемлекетаралық су шаруашылығы объектiлерінiң үздiксiз және авариясыз жұмысы үшiн олардың техникалық жай-күйін жақсару дәрежесі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объектiлерiндегi пайдалану іс-шараларының орташа шығындары:</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меншiктегi</w:t>
            </w: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10 408</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15 428,6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мемлекетаралық объектiлер</w:t>
            </w: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85 964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108 554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109 129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95 712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95 712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1 760 041,0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2 563 500,0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3 869 567,0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2 512 778,0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2 512 778,0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43" w:id="21"/>
    <w:p>
      <w:pPr>
        <w:spacing w:after="0"/>
        <w:ind w:left="0"/>
        <w:jc w:val="both"/>
      </w:pPr>
      <w:r>
        <w:rPr>
          <w:rFonts w:ascii="Times New Roman"/>
          <w:b w:val="false"/>
          <w:i w:val="false"/>
          <w:color w:val="000000"/>
          <w:sz w:val="28"/>
        </w:rPr>
        <w:t>
      037 «Балық ресурстарын мемлекеттiк есепке алу және оның кадастры»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«2011 жыл» деген бағанда:</w:t>
      </w:r>
      <w:r>
        <w:br/>
      </w:r>
      <w:r>
        <w:rPr>
          <w:rFonts w:ascii="Times New Roman"/>
          <w:b w:val="false"/>
          <w:i w:val="false"/>
          <w:color w:val="000000"/>
          <w:sz w:val="28"/>
        </w:rPr>
        <w:t>
</w:t>
      </w:r>
      <w:r>
        <w:rPr>
          <w:rFonts w:ascii="Times New Roman"/>
          <w:b w:val="false"/>
          <w:i w:val="false"/>
          <w:color w:val="000000"/>
          <w:sz w:val="28"/>
        </w:rPr>
        <w:t>
      «тиімділік көрсеткiштерi» деген жолда:</w:t>
      </w:r>
      <w:r>
        <w:br/>
      </w:r>
      <w:r>
        <w:rPr>
          <w:rFonts w:ascii="Times New Roman"/>
          <w:b w:val="false"/>
          <w:i w:val="false"/>
          <w:color w:val="000000"/>
          <w:sz w:val="28"/>
        </w:rPr>
        <w:t>
</w:t>
      </w:r>
      <w:r>
        <w:rPr>
          <w:rFonts w:ascii="Times New Roman"/>
          <w:b w:val="false"/>
          <w:i w:val="false"/>
          <w:color w:val="000000"/>
          <w:sz w:val="28"/>
        </w:rPr>
        <w:t>
      «- халықаралық және республикалық маңызы бар» деген жолда «12 044,8» деген сандар «9 227,8»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 жергiлiктi маңызы бар» деген жолда «1 829,5» деген сандар «395,3»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 «144 538,0» деген сандар «141 965,0»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040 «Ерекше қорғалатын табиғи аумақтарды сақтау мен дамытуды қамтамасыз ету»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«2011 жыл» деген бағанда:</w:t>
      </w:r>
      <w:r>
        <w:br/>
      </w:r>
      <w:r>
        <w:rPr>
          <w:rFonts w:ascii="Times New Roman"/>
          <w:b w:val="false"/>
          <w:i w:val="false"/>
          <w:color w:val="000000"/>
          <w:sz w:val="28"/>
        </w:rPr>
        <w:t>
</w:t>
      </w:r>
      <w:r>
        <w:rPr>
          <w:rFonts w:ascii="Times New Roman"/>
          <w:b w:val="false"/>
          <w:i w:val="false"/>
          <w:color w:val="000000"/>
          <w:sz w:val="28"/>
        </w:rPr>
        <w:t>
      «тиімділік көрсеткiштерi» деген жолда:</w:t>
      </w:r>
      <w:r>
        <w:br/>
      </w:r>
      <w:r>
        <w:rPr>
          <w:rFonts w:ascii="Times New Roman"/>
          <w:b w:val="false"/>
          <w:i w:val="false"/>
          <w:color w:val="000000"/>
          <w:sz w:val="28"/>
        </w:rPr>
        <w:t>
</w:t>
      </w:r>
      <w:r>
        <w:rPr>
          <w:rFonts w:ascii="Times New Roman"/>
          <w:b w:val="false"/>
          <w:i w:val="false"/>
          <w:color w:val="000000"/>
          <w:sz w:val="28"/>
        </w:rPr>
        <w:t>
      «1 га ерекше қорғалатын табиғи аумақтарды сақтауға жұмсалатын орташа шығындар» деген жолда «778,5» деген сандар «785»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 «4 456 846,0» деген сандар «4 493 846,0»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041 «Нұра және Есiл өзендерi бассейнiнiң қоршаған ортасын оңалту және басқару» деген бюджеттік бағдарлама кестесі мынадай редакцияда жазылсын:</w:t>
      </w:r>
    </w:p>
    <w:bookmarkEnd w:id="2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1"/>
        <w:gridCol w:w="1950"/>
        <w:gridCol w:w="1137"/>
        <w:gridCol w:w="1735"/>
        <w:gridCol w:w="1017"/>
        <w:gridCol w:w="896"/>
        <w:gridCol w:w="960"/>
        <w:gridCol w:w="1090"/>
        <w:gridCol w:w="1284"/>
      </w:tblGrid>
      <w:tr>
        <w:trPr>
          <w:trHeight w:val="135"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«Нұра және Есiл өзендерi бассейнiнiң қоршаған ортасын оңалту және басқару»</w:t>
            </w:r>
          </w:p>
        </w:tc>
      </w:tr>
      <w:tr>
        <w:trPr>
          <w:trHeight w:val="135"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Өзенді және оған iргелес аудандарды сынаппен күрделі ластанудан тазарту жолымен Нұра өзенi бассейнінің аумағында тұратын халықтың тұрмыс деңгейін арттыру,</w:t>
            </w:r>
            <w:r>
              <w:br/>
            </w:r>
            <w:r>
              <w:rPr>
                <w:rFonts w:ascii="Times New Roman"/>
                <w:b w:val="false"/>
                <w:i w:val="false"/>
                <w:color w:val="000000"/>
                <w:sz w:val="20"/>
              </w:rPr>
              <w:t>
</w:t>
            </w:r>
            <w:r>
              <w:rPr>
                <w:rFonts w:ascii="Times New Roman"/>
                <w:b w:val="false"/>
                <w:i w:val="false"/>
                <w:color w:val="000000"/>
                <w:sz w:val="20"/>
              </w:rPr>
              <w:t>бұл жергiлiктi су пайдаланушылардың өсіп жатқан мұқтаждығын қанағаттандыру үшін қауiпсiз, тиiмдi, неғұрлым шығынсыз баламалы сумен қамтамасыз ету көзiне әкеледі, сондай-ақ 1) жоба аумағында судағы, ауадағы, топырақтағы сынаптың шоғырлануын төмендету (3 000 ШЖБШ-дан ШЖБШ-ға дейiн); 2) жоба көлемiн реттеу мүмкiндiгiне дейiн Ынтымақ су қоймасын қайта қалпына келтiру (240 млн. м3, қазiргi уақытта орташа жылдық реттелмейтін көлемi – 40 млн. м3); 3) Нұра өзенiндегi</w:t>
            </w:r>
            <w:r>
              <w:br/>
            </w:r>
            <w:r>
              <w:rPr>
                <w:rFonts w:ascii="Times New Roman"/>
                <w:b w:val="false"/>
                <w:i w:val="false"/>
                <w:color w:val="000000"/>
                <w:sz w:val="20"/>
              </w:rPr>
              <w:t>
</w:t>
            </w:r>
            <w:r>
              <w:rPr>
                <w:rFonts w:ascii="Times New Roman"/>
                <w:b w:val="false"/>
                <w:i w:val="false"/>
                <w:color w:val="000000"/>
                <w:sz w:val="20"/>
              </w:rPr>
              <w:t>17 гидрологиялық бекеттi және Қарағанды облысының 4 зертханасын техникалық жабдықтау жолымен өзенде су тасқынын басқару үшiн және жағдайды экологиялық сауықтыру мақсатында бақылауды қайта жаңғыртады.</w:t>
            </w:r>
          </w:p>
        </w:tc>
      </w:tr>
      <w:tr>
        <w:trPr>
          <w:trHeight w:val="270" w:hRule="atLeast"/>
        </w:trPr>
        <w:tc>
          <w:tcPr>
            <w:tcW w:w="3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даму/ағымдағы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70" w:hRule="atLeast"/>
        </w:trPr>
        <w:tc>
          <w:tcPr>
            <w:tcW w:w="3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көрсеткіштерінің атауы</w:t>
            </w:r>
          </w:p>
        </w:tc>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жылдар</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 қалдықтарын көмуге арналған полигон салу бойынша құрылыс жұмыстарының жоспарланған көлемін орындау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экскавация көлемi (м</w:t>
            </w:r>
            <w:r>
              <w:rPr>
                <w:rFonts w:ascii="Times New Roman"/>
                <w:b w:val="false"/>
                <w:i w:val="false"/>
                <w:color w:val="000000"/>
                <w:vertAlign w:val="superscript"/>
              </w:rPr>
              <w:t>3</w:t>
            </w: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169 645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87 115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26 321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 су қоймасын қайта жаңарту бойынша құрылыс жұмыстарының жоспарланған көлемін орындау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 арнасын және Жаур батпағын тазарту бойынша құрылыс жұмыстарының жоспарланған көлемін орындау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экскавация көлемi (м</w:t>
            </w:r>
            <w:r>
              <w:rPr>
                <w:rFonts w:ascii="Times New Roman"/>
                <w:b w:val="false"/>
                <w:i w:val="false"/>
                <w:color w:val="000000"/>
                <w:vertAlign w:val="superscript"/>
              </w:rPr>
              <w:t>3</w:t>
            </w: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680 640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113 440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324 747,2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Ауадағы, судағы, топырақтағы сынап құрамының деңгейі (шекті жол берілген шоғырлану деңгейі –</w:t>
            </w:r>
            <w:r>
              <w:br/>
            </w:r>
            <w:r>
              <w:rPr>
                <w:rFonts w:ascii="Times New Roman"/>
                <w:b w:val="false"/>
                <w:i w:val="false"/>
                <w:color w:val="000000"/>
                <w:sz w:val="20"/>
              </w:rPr>
              <w:t>
</w:t>
            </w:r>
            <w:r>
              <w:rPr>
                <w:rFonts w:ascii="Times New Roman"/>
                <w:b w:val="false"/>
                <w:i w:val="false"/>
                <w:color w:val="000000"/>
                <w:sz w:val="20"/>
              </w:rPr>
              <w:t>2,1 мг/кг)</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Мг/кг</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қоймасының көлемiн</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м</w:t>
            </w:r>
            <w:r>
              <w:rPr>
                <w:rFonts w:ascii="Times New Roman"/>
                <w:b w:val="false"/>
                <w:i w:val="false"/>
                <w:color w:val="000000"/>
                <w:vertAlign w:val="superscript"/>
              </w:rPr>
              <w:t>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м3 сынап қалдықтарын көму құны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3</w:t>
            </w:r>
            <w:r>
              <w:rPr>
                <w:rFonts w:ascii="Times New Roman"/>
                <w:b w:val="false"/>
                <w:i w:val="false"/>
                <w:color w:val="000000"/>
                <w:sz w:val="20"/>
              </w:rPr>
              <w:t xml:space="preserve"> су қоймасын қайта жаңартудың орташа құны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2 340 181,1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3 264 604,0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1 384 957,0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55" w:id="22"/>
    <w:p>
      <w:pPr>
        <w:spacing w:after="0"/>
        <w:ind w:left="0"/>
        <w:jc w:val="both"/>
      </w:pPr>
      <w:r>
        <w:rPr>
          <w:rFonts w:ascii="Times New Roman"/>
          <w:b w:val="false"/>
          <w:i w:val="false"/>
          <w:color w:val="000000"/>
          <w:sz w:val="28"/>
        </w:rPr>
        <w:t>
      043 «Агроөнеркәсiптiк кешендi дамытуды ынталандыру жөнiндегi мемлекеттiк саясатты iске асыру үшiн «ҚазАгро» ұлттық басқарушы холдингi» АҚ жарғылық капиталын ұлғайту» деген бюджеттік бағдарлама кестесі мынадай редакцияда жазылсын:</w:t>
      </w:r>
    </w:p>
    <w:bookmarkEnd w:id="2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8"/>
        <w:gridCol w:w="1322"/>
        <w:gridCol w:w="1615"/>
        <w:gridCol w:w="1322"/>
        <w:gridCol w:w="1468"/>
        <w:gridCol w:w="1468"/>
        <w:gridCol w:w="1469"/>
        <w:gridCol w:w="881"/>
        <w:gridCol w:w="735"/>
      </w:tblGrid>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«Агроөнеркәсіптік кешенді дамытуды ынталандыру жөніндегі мемлекеттік саясатты іске асыру үшін «ҚазАгро» ұлттық басқарушы холдингі» АҚ жарғылық капиталын ұлғайту»</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 ұлттық басқарушы холдингі» АҚ-тың мынадай іс-шаралар жүргізуі:</w:t>
            </w:r>
            <w:r>
              <w:br/>
            </w:r>
            <w:r>
              <w:rPr>
                <w:rFonts w:ascii="Times New Roman"/>
                <w:b w:val="false"/>
                <w:i w:val="false"/>
                <w:color w:val="000000"/>
                <w:sz w:val="20"/>
              </w:rPr>
              <w:t>
</w:t>
            </w:r>
            <w:r>
              <w:rPr>
                <w:rFonts w:ascii="Times New Roman"/>
                <w:b w:val="false"/>
                <w:i w:val="false"/>
                <w:color w:val="000000"/>
                <w:sz w:val="20"/>
              </w:rPr>
              <w:t>1. Ауыл шаруашылығы өнімдерін өндіру мен қайта өңдеуді арттыру үшін кредиттік серіктестер жүйесі арқылы ауыл шаруашылығы тауар өндірушілеріне кредит беру;</w:t>
            </w:r>
            <w:r>
              <w:br/>
            </w:r>
            <w:r>
              <w:rPr>
                <w:rFonts w:ascii="Times New Roman"/>
                <w:b w:val="false"/>
                <w:i w:val="false"/>
                <w:color w:val="000000"/>
                <w:sz w:val="20"/>
              </w:rPr>
              <w:t>
</w:t>
            </w:r>
            <w:r>
              <w:rPr>
                <w:rFonts w:ascii="Times New Roman"/>
                <w:b w:val="false"/>
                <w:i w:val="false"/>
                <w:color w:val="000000"/>
                <w:sz w:val="20"/>
              </w:rPr>
              <w:t>2. Ауыл шаруашылығы өнімдерін бірлесіп өндіруді, дайындауды, өткізуді, қайта өңдеуді, сақтауды, тасымалдауды жүргізу және тауарлық-материалдық құндылықтармен жабдықтау бойынша ауыл шаруашылығы тауар өндірушілері бірлестіктеріне және ауыл тұрғындарына кредит беру;</w:t>
            </w:r>
            <w:r>
              <w:br/>
            </w:r>
            <w:r>
              <w:rPr>
                <w:rFonts w:ascii="Times New Roman"/>
                <w:b w:val="false"/>
                <w:i w:val="false"/>
                <w:color w:val="000000"/>
                <w:sz w:val="20"/>
              </w:rPr>
              <w:t>
</w:t>
            </w:r>
            <w:r>
              <w:rPr>
                <w:rFonts w:ascii="Times New Roman"/>
                <w:b w:val="false"/>
                <w:i w:val="false"/>
                <w:color w:val="000000"/>
                <w:sz w:val="20"/>
              </w:rPr>
              <w:t>3. Ауылдық жерде ауыл шаруашылығына жатпайтын кәсіпкерлік қызмет түрлеріне кредит беру;</w:t>
            </w:r>
            <w:r>
              <w:br/>
            </w:r>
            <w:r>
              <w:rPr>
                <w:rFonts w:ascii="Times New Roman"/>
                <w:b w:val="false"/>
                <w:i w:val="false"/>
                <w:color w:val="000000"/>
                <w:sz w:val="20"/>
              </w:rPr>
              <w:t>
</w:t>
            </w:r>
            <w:r>
              <w:rPr>
                <w:rFonts w:ascii="Times New Roman"/>
                <w:b w:val="false"/>
                <w:i w:val="false"/>
                <w:color w:val="000000"/>
                <w:sz w:val="20"/>
              </w:rPr>
              <w:t>4. Ауыл шаруашылығы шикізатын қайта өңдеу және тамақ өнімдерін өндіру кәсіпорындарына кредит беру;</w:t>
            </w:r>
            <w:r>
              <w:br/>
            </w:r>
            <w:r>
              <w:rPr>
                <w:rFonts w:ascii="Times New Roman"/>
                <w:b w:val="false"/>
                <w:i w:val="false"/>
                <w:color w:val="000000"/>
                <w:sz w:val="20"/>
              </w:rPr>
              <w:t>
</w:t>
            </w:r>
            <w:r>
              <w:rPr>
                <w:rFonts w:ascii="Times New Roman"/>
                <w:b w:val="false"/>
                <w:i w:val="false"/>
                <w:color w:val="000000"/>
                <w:sz w:val="20"/>
              </w:rPr>
              <w:t>5. Мал шаруашылығын дамытуға шаруа-фермер қожалықтарына кредит беру;</w:t>
            </w:r>
            <w:r>
              <w:br/>
            </w:r>
            <w:r>
              <w:rPr>
                <w:rFonts w:ascii="Times New Roman"/>
                <w:b w:val="false"/>
                <w:i w:val="false"/>
                <w:color w:val="000000"/>
                <w:sz w:val="20"/>
              </w:rPr>
              <w:t>
</w:t>
            </w:r>
            <w:r>
              <w:rPr>
                <w:rFonts w:ascii="Times New Roman"/>
                <w:b w:val="false"/>
                <w:i w:val="false"/>
                <w:color w:val="000000"/>
                <w:sz w:val="20"/>
              </w:rPr>
              <w:t>6. Ауыл шаруашылығы техникасын, ауыл шаруашылығы өнімдерін тасымалдауға арналған көлік құралдарын сатып алуды қаржыландыру, сондай-ақ ауыл шаруашылығы техникасын, ауыл шаруашылығы өнімдерін тасымалдауға арналған көлік құралдарын сатып алумен, жеткізумен және жұмыс қалпына келтірумен тікелей байланысты жұмсалған шығыстардың орнын толтыру;</w:t>
            </w:r>
            <w:r>
              <w:br/>
            </w:r>
            <w:r>
              <w:rPr>
                <w:rFonts w:ascii="Times New Roman"/>
                <w:b w:val="false"/>
                <w:i w:val="false"/>
                <w:color w:val="000000"/>
                <w:sz w:val="20"/>
              </w:rPr>
              <w:t>
</w:t>
            </w:r>
            <w:r>
              <w:rPr>
                <w:rFonts w:ascii="Times New Roman"/>
                <w:b w:val="false"/>
                <w:i w:val="false"/>
                <w:color w:val="000000"/>
                <w:sz w:val="20"/>
              </w:rPr>
              <w:t>7. Асыл тұқымды ауыл шаруашылығы малдарын сатып алуды қаржыландыру, сондай-ақ асыл тұқымды ауыл шаруашылығы малдарын сатып алумен және жеткізумен тікелей байланысты жұмсалған шығыстардың орнын толтыру;</w:t>
            </w:r>
            <w:r>
              <w:br/>
            </w:r>
            <w:r>
              <w:rPr>
                <w:rFonts w:ascii="Times New Roman"/>
                <w:b w:val="false"/>
                <w:i w:val="false"/>
                <w:color w:val="000000"/>
                <w:sz w:val="20"/>
              </w:rPr>
              <w:t>
</w:t>
            </w:r>
            <w:r>
              <w:rPr>
                <w:rFonts w:ascii="Times New Roman"/>
                <w:b w:val="false"/>
                <w:i w:val="false"/>
                <w:color w:val="000000"/>
                <w:sz w:val="20"/>
              </w:rPr>
              <w:t>8. Технологиялық жабдықты және арнаулы техниканы сатып алуды қаржыландыру, сондай-ақ технологиялық жабдықты және арнаулы техниканы сатып алумен, жеткізумен және жұмыс қалпына келтірумен  тікелей байланысты жұмсалған шығыстардың орнын толтыру;</w:t>
            </w:r>
            <w:r>
              <w:br/>
            </w:r>
            <w:r>
              <w:rPr>
                <w:rFonts w:ascii="Times New Roman"/>
                <w:b w:val="false"/>
                <w:i w:val="false"/>
                <w:color w:val="000000"/>
                <w:sz w:val="20"/>
              </w:rPr>
              <w:t>
</w:t>
            </w:r>
            <w:r>
              <w:rPr>
                <w:rFonts w:ascii="Times New Roman"/>
                <w:b w:val="false"/>
                <w:i w:val="false"/>
                <w:color w:val="000000"/>
                <w:sz w:val="20"/>
              </w:rPr>
              <w:t>9. Ауыл шаруашылығы және балық өнімдерін қайта өңдеу жабдығын сатып алуды қаржыландыру, сондай-ақ ауыл шаруашылығы және балық өнімдерін қайта өңдеу жабдығын сатып алумен, жеткізумен және жұмыс қалпына келтірумен тікелей байланысты жұмсалған шығыстардың орнын толтыру;</w:t>
            </w:r>
            <w:r>
              <w:br/>
            </w:r>
            <w:r>
              <w:rPr>
                <w:rFonts w:ascii="Times New Roman"/>
                <w:b w:val="false"/>
                <w:i w:val="false"/>
                <w:color w:val="000000"/>
                <w:sz w:val="20"/>
              </w:rPr>
              <w:t>
</w:t>
            </w:r>
            <w:r>
              <w:rPr>
                <w:rFonts w:ascii="Times New Roman"/>
                <w:b w:val="false"/>
                <w:i w:val="false"/>
                <w:color w:val="000000"/>
                <w:sz w:val="20"/>
              </w:rPr>
              <w:t>10. Мақтаның сортты тұқымдық материалын өндіру зауытын салу;</w:t>
            </w:r>
            <w:r>
              <w:br/>
            </w:r>
            <w:r>
              <w:rPr>
                <w:rFonts w:ascii="Times New Roman"/>
                <w:b w:val="false"/>
                <w:i w:val="false"/>
                <w:color w:val="000000"/>
                <w:sz w:val="20"/>
              </w:rPr>
              <w:t>
</w:t>
            </w:r>
            <w:r>
              <w:rPr>
                <w:rFonts w:ascii="Times New Roman"/>
                <w:b w:val="false"/>
                <w:i w:val="false"/>
                <w:color w:val="000000"/>
                <w:sz w:val="20"/>
              </w:rPr>
              <w:t>11. Ауыл шаруашылығы тауар өндірушілерін көктемгі егіс және егін жинау жұмыстарын және дәнді дақылдардың шығымдылығын арттыру жөніндегі іс-шараларды өткізу бойынша қаржыландыру (оның ішінде кредит беру арқылы);</w:t>
            </w:r>
            <w:r>
              <w:br/>
            </w:r>
            <w:r>
              <w:rPr>
                <w:rFonts w:ascii="Times New Roman"/>
                <w:b w:val="false"/>
                <w:i w:val="false"/>
                <w:color w:val="000000"/>
                <w:sz w:val="20"/>
              </w:rPr>
              <w:t>
</w:t>
            </w:r>
            <w:r>
              <w:rPr>
                <w:rFonts w:ascii="Times New Roman"/>
                <w:b w:val="false"/>
                <w:i w:val="false"/>
                <w:color w:val="000000"/>
                <w:sz w:val="20"/>
              </w:rPr>
              <w:t>12. Нан-тоқаш өнімдеріне бағаны тұрақтандыру мақсатында елдің ішкі нарығын қамтамасыз ету үшін 2010 жылғы өнім астығын сатып алу жөніндегі іс-шаралар;</w:t>
            </w:r>
            <w:r>
              <w:br/>
            </w:r>
            <w:r>
              <w:rPr>
                <w:rFonts w:ascii="Times New Roman"/>
                <w:b w:val="false"/>
                <w:i w:val="false"/>
                <w:color w:val="000000"/>
                <w:sz w:val="20"/>
              </w:rPr>
              <w:t>
</w:t>
            </w:r>
            <w:r>
              <w:rPr>
                <w:rFonts w:ascii="Times New Roman"/>
                <w:b w:val="false"/>
                <w:i w:val="false"/>
                <w:color w:val="000000"/>
                <w:sz w:val="20"/>
              </w:rPr>
              <w:t>13. Ауыл шаруашылығы өнімдерінің көтерме базарын (өңірлік терминалдарымен) салу;</w:t>
            </w:r>
            <w:r>
              <w:br/>
            </w:r>
            <w:r>
              <w:rPr>
                <w:rFonts w:ascii="Times New Roman"/>
                <w:b w:val="false"/>
                <w:i w:val="false"/>
                <w:color w:val="000000"/>
                <w:sz w:val="20"/>
              </w:rPr>
              <w:t>
</w:t>
            </w:r>
            <w:r>
              <w:rPr>
                <w:rFonts w:ascii="Times New Roman"/>
                <w:b w:val="false"/>
                <w:i w:val="false"/>
                <w:color w:val="000000"/>
                <w:sz w:val="20"/>
              </w:rPr>
              <w:t>14. Елдің оңтүстік өңірлерінде тамшылатып суару технологияларын қолдана отырып жеміс-көкөніс дақылдарын өндіруді және қайта өңдеуді, сондай-ақ ілеспе өндірісті дамыту;</w:t>
            </w:r>
            <w:r>
              <w:br/>
            </w:r>
            <w:r>
              <w:rPr>
                <w:rFonts w:ascii="Times New Roman"/>
                <w:b w:val="false"/>
                <w:i w:val="false"/>
                <w:color w:val="000000"/>
                <w:sz w:val="20"/>
              </w:rPr>
              <w:t>
</w:t>
            </w:r>
            <w:r>
              <w:rPr>
                <w:rFonts w:ascii="Times New Roman"/>
                <w:b w:val="false"/>
                <w:i w:val="false"/>
                <w:color w:val="000000"/>
                <w:sz w:val="20"/>
              </w:rPr>
              <w:t>15. Астық сапасын арттыру жөніндегі іс-шараларды қаржыландыру, оның ішінде сатып алу арқылы;</w:t>
            </w:r>
            <w:r>
              <w:br/>
            </w:r>
            <w:r>
              <w:rPr>
                <w:rFonts w:ascii="Times New Roman"/>
                <w:b w:val="false"/>
                <w:i w:val="false"/>
                <w:color w:val="000000"/>
                <w:sz w:val="20"/>
              </w:rPr>
              <w:t>
</w:t>
            </w:r>
            <w:r>
              <w:rPr>
                <w:rFonts w:ascii="Times New Roman"/>
                <w:b w:val="false"/>
                <w:i w:val="false"/>
                <w:color w:val="000000"/>
                <w:sz w:val="20"/>
              </w:rPr>
              <w:t>16. Астана қаласының азық-түлік белдеуі шеңберінде жеміс-көкөніс дақылдары өндірісін дамыту;</w:t>
            </w:r>
            <w:r>
              <w:br/>
            </w:r>
            <w:r>
              <w:rPr>
                <w:rFonts w:ascii="Times New Roman"/>
                <w:b w:val="false"/>
                <w:i w:val="false"/>
                <w:color w:val="000000"/>
                <w:sz w:val="20"/>
              </w:rPr>
              <w:t>
</w:t>
            </w:r>
            <w:r>
              <w:rPr>
                <w:rFonts w:ascii="Times New Roman"/>
                <w:b w:val="false"/>
                <w:i w:val="false"/>
                <w:color w:val="000000"/>
                <w:sz w:val="20"/>
              </w:rPr>
              <w:t>17. Импорт алмастырушы мал шаруашылығы өнімдерін сатып алуды, өндіруді, мал шаруашылығы өнімдерін және оларды қайта өңдеу өнімдерін ішкі және сыртқы нарықтарда қайта өңдеуді, тасымалдауды, сақтауды және өткізуді ұйымдастыру және жүргізу;</w:t>
            </w:r>
            <w:r>
              <w:br/>
            </w:r>
            <w:r>
              <w:rPr>
                <w:rFonts w:ascii="Times New Roman"/>
                <w:b w:val="false"/>
                <w:i w:val="false"/>
                <w:color w:val="000000"/>
                <w:sz w:val="20"/>
              </w:rPr>
              <w:t>
</w:t>
            </w:r>
            <w:r>
              <w:rPr>
                <w:rFonts w:ascii="Times New Roman"/>
                <w:b w:val="false"/>
                <w:i w:val="false"/>
                <w:color w:val="000000"/>
                <w:sz w:val="20"/>
              </w:rPr>
              <w:t>18. Қарқынды мал шаруашылығын дамыту;</w:t>
            </w:r>
            <w:r>
              <w:br/>
            </w:r>
            <w:r>
              <w:rPr>
                <w:rFonts w:ascii="Times New Roman"/>
                <w:b w:val="false"/>
                <w:i w:val="false"/>
                <w:color w:val="000000"/>
                <w:sz w:val="20"/>
              </w:rPr>
              <w:t>
</w:t>
            </w:r>
            <w:r>
              <w:rPr>
                <w:rFonts w:ascii="Times New Roman"/>
                <w:b w:val="false"/>
                <w:i w:val="false"/>
                <w:color w:val="000000"/>
                <w:sz w:val="20"/>
              </w:rPr>
              <w:t>19. Астық қолхаттары бойынша міндеттемелердің орындалуына кепілдік беру жүйесін дамыту және тұрақтылығын қамтамасыз ету;</w:t>
            </w:r>
            <w:r>
              <w:br/>
            </w:r>
            <w:r>
              <w:rPr>
                <w:rFonts w:ascii="Times New Roman"/>
                <w:b w:val="false"/>
                <w:i w:val="false"/>
                <w:color w:val="000000"/>
                <w:sz w:val="20"/>
              </w:rPr>
              <w:t>
</w:t>
            </w:r>
            <w:r>
              <w:rPr>
                <w:rFonts w:ascii="Times New Roman"/>
                <w:b w:val="false"/>
                <w:i w:val="false"/>
                <w:color w:val="000000"/>
                <w:sz w:val="20"/>
              </w:rPr>
              <w:t>20. Ауыл халқына және ауыл шаруашылығы тауарын өндірушілеріне шағын кредит беру;</w:t>
            </w:r>
            <w:r>
              <w:br/>
            </w:r>
            <w:r>
              <w:rPr>
                <w:rFonts w:ascii="Times New Roman"/>
                <w:b w:val="false"/>
                <w:i w:val="false"/>
                <w:color w:val="000000"/>
                <w:sz w:val="20"/>
              </w:rPr>
              <w:t>
</w:t>
            </w:r>
            <w:r>
              <w:rPr>
                <w:rFonts w:ascii="Times New Roman"/>
                <w:b w:val="false"/>
                <w:i w:val="false"/>
                <w:color w:val="000000"/>
                <w:sz w:val="20"/>
              </w:rPr>
              <w:t>21. Ауыл халқына және ауыл шаруашылығы тауар өндірушілеріне одан әрі шағын кредит беру үшін шағын кредит ұйымдарына кредит беру;</w:t>
            </w:r>
            <w:r>
              <w:br/>
            </w:r>
            <w:r>
              <w:rPr>
                <w:rFonts w:ascii="Times New Roman"/>
                <w:b w:val="false"/>
                <w:i w:val="false"/>
                <w:color w:val="000000"/>
                <w:sz w:val="20"/>
              </w:rPr>
              <w:t>
</w:t>
            </w:r>
            <w:r>
              <w:rPr>
                <w:rFonts w:ascii="Times New Roman"/>
                <w:b w:val="false"/>
                <w:i w:val="false"/>
                <w:color w:val="000000"/>
                <w:sz w:val="20"/>
              </w:rPr>
              <w:t>22. Шағын кредит ұйымдарын қолдау орталығын құру;</w:t>
            </w:r>
            <w:r>
              <w:br/>
            </w:r>
            <w:r>
              <w:rPr>
                <w:rFonts w:ascii="Times New Roman"/>
                <w:b w:val="false"/>
                <w:i w:val="false"/>
                <w:color w:val="000000"/>
                <w:sz w:val="20"/>
              </w:rPr>
              <w:t>
</w:t>
            </w:r>
            <w:r>
              <w:rPr>
                <w:rFonts w:ascii="Times New Roman"/>
                <w:b w:val="false"/>
                <w:i w:val="false"/>
                <w:color w:val="000000"/>
                <w:sz w:val="20"/>
              </w:rPr>
              <w:t>23. Ауыл шаруашылығы тауар өндірушілеріне мал шаруашылығын дамытуға кредит беру;</w:t>
            </w:r>
            <w:r>
              <w:br/>
            </w:r>
            <w:r>
              <w:rPr>
                <w:rFonts w:ascii="Times New Roman"/>
                <w:b w:val="false"/>
                <w:i w:val="false"/>
                <w:color w:val="000000"/>
                <w:sz w:val="20"/>
              </w:rPr>
              <w:t>
</w:t>
            </w:r>
            <w:r>
              <w:rPr>
                <w:rFonts w:ascii="Times New Roman"/>
                <w:b w:val="false"/>
                <w:i w:val="false"/>
                <w:color w:val="000000"/>
                <w:sz w:val="20"/>
              </w:rPr>
              <w:t>24. Ауыл шаруашылығы тауар өндірушілеріне мал шаруашылығын дамытуға одан әрі кредит беру үшін шағын кредит ұйымдарына кредит беру.</w:t>
            </w:r>
          </w:p>
        </w:tc>
      </w:tr>
      <w:tr>
        <w:trPr>
          <w:trHeight w:val="285" w:hRule="atLeast"/>
        </w:trPr>
        <w:tc>
          <w:tcPr>
            <w:tcW w:w="3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асырылу тәсіліне қарай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85" w:hRule="atLeast"/>
        </w:trPr>
        <w:tc>
          <w:tcPr>
            <w:tcW w:w="3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көрсеткіштерінің атауы</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жылдар</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 шаруашылығы өнімдерін өндіру мен қайта өңдеуді арттыру үшін кредиттік серіктестер жүйесі арқылы ауыл шаруашылығы тауар өндірушілеріне кредит беру</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өнімдерін өндіру мен қайта өңдеуді арттыру үшін КС жүйесі арқылы ауыл шаруашылығы тауар өндірушілерін кредит ресурстарымен қамтамасыз ету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дейін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дейін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дейін</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дейін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 қатысушылары саны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7 083 дейін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4 250 дейін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 дейін</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 дейін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5 500 000,0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5 500 000,0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Ауыл шаруашылығы өнімдерін бірлесіп өндіруді, дайындауды, өткізуді, қайта өңдеуді, сақтауды, тасымалдауды жүргізу және тауарлық-материалдық құндылықтармен жабдықтау бойынша ауыл шаруашылығы тауар өндірушілері бірлестіктеріне (бұдане әрі – Бірлестіктер) және ауыл тұрғындарына кредит беру</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Бірлестіктерге кредит беруді қамтамасыз ету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дейін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дейін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дейін</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дейін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Жеңілдікті кредит беру жолымен Бірлестіктер құруды ынталандыру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дейін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дейін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дейін</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дейін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Бірлестікке бөлінген кредиттің орташа мөлшері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Ауылдық жерде ауыл шаруашылығына жатпайтын кәсіпкерлік қызмет түрлеріне (бұдан әрі – АШЖБ) кредит беру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 АШЖБ кредит беру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дейін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дейін</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дейін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 АШЖБ кредит беру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дейін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дейін</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дейін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Ауыл шаруашылығы шикізатын қайта өңдеу және тамақ өнімдерін өндіру кәсіпорындарына кредит беру</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өнімдерін қайта өңдеуді және тамақ өнімдерін өндіруді дамыту жөніндегі жобаларды қаржыландыру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дейін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өнімдерін қайта өңдеуді және тамақ өнімдерін өндіруді дамыту жөніндегі жобаларды қаржыландыру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дейін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нарықты отандық өніммен қанықтыру және тамақ өнімінің импорт үлесін төмендету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Мал шаруашылығын дамытуға шаруа-фермер қожалықтарына кредит беру</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Шаруа-фермер қожалықтарын ІҚМ (аналық басы мен тұқымдық бұқалар) басын сатып алуға кредиттік ресурстармен қамтамасыз ету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3 700 000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4 500 000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Шаруа-фермер қожалықтарын ІҚМ басын сатып алуға кредиттік ресурстармен қамтамасыз ету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алушыға бір ІҚМ басын сатып алуға бөлінген кредиттің орташа мөлшері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 дейін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 дейін</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8 200 000,0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Ауыл шаруашылығы техникасын, ауыл шаруашылығы өнімдерін тасымалдауға арналған көлік құралдарын сатып алуды қаржыландыру, сондай-ақ ауыл шаруашылығы техникасын, ауыл шаруашылығы өнімдерін тасымалдауға арналған көлік құралдарын сатып алумен, жеткізумен және жұмыс қалпына келтірумен тікелей байланысты жұмсалған шығыстардың орнын толтыру</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 есебiнен, оның iшiнде кейiн лизингке табыстау үшiн сатып алуға жоспарланған ауыл шаруашылығы техникасы, ауыл шаруашылығы өнімдерін тасымалдауға арналған көлiк құралдары бiрлiктерiнiң орташаланған саны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 дейiн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дейiн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дейiн</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дейiн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техникасының, ауыл шаруашылығы өнімдерін тасымалдауға арналған көлiк құралдарының машина-трактор паркін жаңарту (Қазақстан Республикасы Статистика агенттігінің деректері бойынша аграрлық секторда ауыл шаруашылығы және арнаулы техниканың негізгі түрлерін жаңартуға жалпы мұқтаждыққа есеппен құндық мәнде)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АШТӨ техникалық және технологиялық жарақтану деңгейін арттыру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4 500 000,0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3 419 000,0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2 935 000,0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3 919 000,0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Асыл тұқымды ауыл шаруашылығы малдарын сатып алуды қаржыландыру, сондай-ақ асыл тұқымды ауыл шаруашылығы малдарын сатып алумен және жеткізумен тікелей байланысты жұмсалған шығыстардың орнын толтыру</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Кейiн лизингке табыстау үшiн бюджеттiк инвестициялар есебiнен сатып алуға жоспарланған асыл тұқымды мал басының орташаланған саны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10 562 дейiн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10 211 дейiн</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дейiн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малдарды сатып алуға мұқтаждықты қанағаттандыру (Облыстық Ауыл шаруашылығы басқармаларының деректері бойынша асыл тұқымды малдарды сатып алуға жалпы мұқтаждыққа есеппен құндық мәнде)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15 481 000,0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81 000,0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Технологиялық жабдықты және арнаулы техниканы сатып алуды қаржыландыру, сондай-ақ технологиялық жабдықты және арнаулы техниканы сатып алумен, жеткізумен және жұмыс қалпына келтірумен тікелей байланысты жұмсалған шығыстардың орнын толтыру</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 есебiнен сатып алуға жоспарланған технологиялық жабдықтар мен арнаулы техника бiрлiктерiнiң орташаланған саны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дейiн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дейiн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дейiн</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дейiн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техника мен технологиялық жабдықтың машина-трактор паркін жаңарту (Қазақстан Республикасы Статистика агенттігінің деректері бойынша арнаулы техника мен технологиялық жабдықты жаңартуға жалпы мұқтаждыққа есеппен құндық мәнде)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техника мен технологиялық жабдықты жасаушы зауыттардан нарықтан төмен бағамен және кепілді қызмет көрсетумен сатып алу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750 000,0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Ауыл шаруашылығы және балық өнімдерін қайта өңдеу жабдығын сатып алуды қаржыландыру, сондай-ақ ауыл шаруашылығы және балық өнімдерін қайта өңдеу жабдығын сатып алумен, жеткізумен және жұмыс қалпына келтірумен тікелей байланысты жұмсалған шығыстардың орнын толтыру</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 есебiнен сатып алуға жоспарланған ауыл шаруашылығы және балық өнiмдерiн қайта өңдеу жабдығы бiрлiктерiнiң орташаланған саны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дейiн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дейiн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дейiн</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дейiн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балық өнімдерін қайта өңдеу кәсіпорындарының жабдығын жаңарту (маркетингілік зерттеулер деректері бойынша өсімдік шаруашылығы және мал шаруашылығы өнімдерін қайта өңдеу жөніндегі технологиялық жабдықтқа жалпы мұқтаждыққа есеппен құндық мәнде)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балық өнімдерін қайта өңдеу кәсіпорындарының өндіріс көлемін арттыру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750 000,0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Мақтаның сортты тұқымдық материалын өндіру зауытын салу</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Сорттық тұқымдық мақта материалын өндіру зауытын салу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ҚЖЖ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Сорттық тұқымдық мақта материалын өндіру зауытының өндірістік қуаттылығы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мың тонна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Нәтижесінде өндірістік қуаттылығы жылына</w:t>
            </w:r>
            <w:r>
              <w:br/>
            </w:r>
            <w:r>
              <w:rPr>
                <w:rFonts w:ascii="Times New Roman"/>
                <w:b w:val="false"/>
                <w:i w:val="false"/>
                <w:color w:val="000000"/>
                <w:sz w:val="20"/>
              </w:rPr>
              <w:t>
</w:t>
            </w:r>
            <w:r>
              <w:rPr>
                <w:rFonts w:ascii="Times New Roman"/>
                <w:b w:val="false"/>
                <w:i w:val="false"/>
                <w:color w:val="000000"/>
                <w:sz w:val="20"/>
              </w:rPr>
              <w:t>5 мың тоннаға дейін тұқымдық мақта материалын өндіру зауыты салынды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476 800,0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Ауыл шаруашылығы тауар өндірушілерін көктемгі егіс және егін жинау жұмыстарын және дәнді дақылдардың шығымдылығын арттыру жөніндегі іс-шараларды өткізу бойынша қаржыландыру (оның ішінде кредит беру арқылы)</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берілген АӨК субъектілерінің саны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субъектілерінің саны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субъектілерін кредиттік ресурстармен қамтамасыз ету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Нан-тоқаш өнімдеріне бағаны тұрақтандыру мақсатында елдің ішкі нарығын қамтамасыз ету үшін </w:t>
            </w:r>
            <w:r>
              <w:rPr>
                <w:rFonts w:ascii="Times New Roman"/>
                <w:b w:val="false"/>
                <w:i w:val="false"/>
                <w:color w:val="000000"/>
                <w:sz w:val="20"/>
              </w:rPr>
              <w:t>2010 жылғы өнім астығын сатып алу жөніндегі іс-шаралар</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Нан-тоқаш өнімдеріне бағаны тұрақтандыру мақсатында елдің ішкі нарығын қамтамасыз ету үшін сатып алынған астық көлемі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дейін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Нан-тоқаш өнімдеріне бағаны тұрақтандыру мақсатында елдің ішкі нарығын қамтамасыз ету үшін 2010 жылғы өнім астығын сатып алу жөніндегі іс-шараларды қаржыландыру көлемі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3 110 000,0*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r>
              <w:br/>
            </w:r>
            <w:r>
              <w:rPr>
                <w:rFonts w:ascii="Times New Roman"/>
                <w:b w:val="false"/>
                <w:i w:val="false"/>
                <w:color w:val="000000"/>
                <w:sz w:val="20"/>
              </w:rPr>
              <w:t>
</w:t>
            </w:r>
            <w:r>
              <w:rPr>
                <w:rFonts w:ascii="Times New Roman"/>
                <w:b w:val="false"/>
                <w:i w:val="false"/>
                <w:color w:val="000000"/>
                <w:sz w:val="20"/>
              </w:rPr>
              <w:t>* нан-тоқаш өнімдеріне бағаны тұрақтандыру мақсатында елдің ішкі нарығын қамтамасыз ету үшін 2010 жылғы өнім астығын сатып алуға 3 110,0 млн. теңге сомасында қаражат көзделген, оның ішінде 1 000,0 млн. теңге – «Ауыл шаруашылығы өнімдерінің көтерме базарын (өңірлік терминалдарымен) салу» жобасынан қайта инвестицияланған 2009 жылғы қаражат.</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2 110 000,0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Ауыл шаруашылығы өнімдерінің көтерме базарын (өңірлік терминалдарымен) салу</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өнімдерінің көтерме базарын (өңірлік терминалдарымен) салу, оның ішінде: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облысында</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ЖСҚ әзірлеу</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ЖСҚ әзірлеу/түзету</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және Шығыс Қазақстан облыстарында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облысында</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ҚЖЖ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w:t>
            </w:r>
          </w:p>
        </w:tc>
        <w:tc>
          <w:tcPr>
            <w:tcW w:w="0" w:type="auto"/>
            <w:vMerge/>
            <w:tcBorders>
              <w:top w:val="nil"/>
              <w:left w:val="single" w:color="cfcfcf" w:sz="5"/>
              <w:bottom w:val="single" w:color="cfcfcf" w:sz="5"/>
              <w:right w:val="single" w:color="cfcfcf" w:sz="5"/>
            </w:tcBorders>
          </w:tcP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және Шығыс Қазақстан облыстарында </w:t>
            </w:r>
          </w:p>
        </w:tc>
        <w:tc>
          <w:tcPr>
            <w:tcW w:w="0" w:type="auto"/>
            <w:vMerge/>
            <w:tcBorders>
              <w:top w:val="nil"/>
              <w:left w:val="single" w:color="cfcfcf" w:sz="5"/>
              <w:bottom w:val="single" w:color="cfcfcf" w:sz="5"/>
              <w:right w:val="single" w:color="cfcfcf" w:sz="5"/>
            </w:tcBorders>
          </w:tcP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көтерме базарын және аймақтық терминалдарды салу өңірлерде көтерме сауда және сервистік-дайындау қызметтерін дамыту проблемасын, оның ішінде: логистика, ауыл шаруашылығы өнімдерін кепілді өткізу мәселелерін ішінара шешуге, делдалдардың санын, сауданың үстеме бағасын төмендетуге, өнім сапасын бақылауға мүмкіндік береді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3 110 000,0**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 «Ауыл шаруашылығы өнімдерінің көтерме базарын (өңірлік терминалдармен) салу» жобасын жүзеге асыру қайта инвестицияланған қаражатты 2012 жылы игеру есебінен жоспарланған.</w:t>
            </w:r>
          </w:p>
        </w:tc>
      </w:tr>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Елдің оңтүстік өңірлерінде тамшылатып суару технологияларын қолдана отырып жеміс-көкөніс дақылдарын өндіруді және қайта өңдеуді, сондай-ақ ілеспе өндірісті дамыту</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Өсірілген және жиналған көкөніс пен жеміс көлемі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жылына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 дейін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11 454,6 дейін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68 850 дейін</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79 225 дейін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Жеміс-көкөніс өнімдерін қайта өңдеу көлемі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тонна/жылына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 дейін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735,7 дейін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6 020 дейін</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6 020 дейін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Жеміс-көкөніс өнімдерін сақтау көлемі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жылына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дейін</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дейін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игеру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 дейін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2 217 дейін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2 875 дейін</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3 635 дейін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 нәтижесінде жеміс-көкөніс өнімдерін өндіру, сақтау, қайта өңдеу және консервілеу бойынша өндірістер салынатын болады, тамшылатып суару жүйесіне арналған тамшылату ленталар өндірісі құрылады, алаңы 2 га жылыжай салу арқылы отырғызу материалдар өндірісі құрылады, жеміс-көкөніс дақылдарын өсіру үшін Алматы және Оңтүстік Қазақстан облыстарының тыңайған жерлері игерілетін болады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Астық сапасын арттыру жөніндегі іс-шараларды қаржыландыру, оның ішінде сатып алу арқылы</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астық көлемі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дейін</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дейін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дейін</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сапасын арттыру жөніндегі іс-шараларды қаржыландыру көлемі, оның ішінде сатып алу арқылы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7 700 000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 текшелерді алу үшін жоғары сапалы және жоғары протеинді астықты сатып алу көлемін ұлғайту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7 700 000,0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Астана қаласының азық-түлік белдеуі шеңберінде жеміс-көкөніс дақылдары өндірісін дамыту</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Өсірілген және жиналған көкөніс көлемі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тонна/жылына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16 200 дейін</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Жеміс-көкөніс өнімдерін сақтау көлемі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тонна/жылына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7 940 дейін</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тонна/жылына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Жерлерді игеру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дейін</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Импорт алмастырушы мал шаруашылығы өнімдерін сатып алуды, өндіруді, мал шаруашылығы өнімдерін және оларды қайта өңдеу өнімдерін ішкі және сыртқы нарықтарда қайта өңдеуді, тасымалдауды, сақтауды және өткізуді ұйымдастыру және жүргізу</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және ет өнімдерін сатып алу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2 614,0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2 512,1 дейін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Жүнді сатып алу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 дейін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шикізатын сатып алу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 дейін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 (етті) дайындау көлемінің үлес салмағы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 көлемінен мал шаруашылығы өнімдерін (жүнді) экспортқа өткізудің үлес салмағы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дейін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дейін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шикізатын қайта өңдеу өндірісі экспортының көлемі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дейін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дейін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өндірушілері үшін өнімді тұрақты өткізу нарығын қамтамасыз ету; өңдеу кәсіпорындарын шикізатпен қамтамасыз ету; мал шаруашылығы өнімдерінің экспорт көлемін арттыру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Қарқынды мал шаруашылығын дамыту</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Дамыған инфрақұрылымы бар қазіргі заманғы бордақылау алаңдарын құруды қаржыландыру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дейін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шаруашылықтар - репродукторлар құруды қаржыландыру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дейін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ІҚМ асыл тұқымдарын қаржы лизингке беру арқылы АӨК субъектілерін қолдау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субъек-рі</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дейін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шаруашылығының дәстүрлі бағыттарын дамыту үшін АӨК субъектілерін қаржыландыру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субъек-рі</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дейін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табынды құру және оның өсімін молайту мақсатында ІҚМ асыл тұқымдарын сатып алу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1 655 дейін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дейін</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мал басын сатып алу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дейін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 дейін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дейін</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басын сатып алу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дейін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Бәсекеге қабілетті мал шаруашылығы өнімдерін қалыптастыруды қамтамасыз ету, әлеуетті өткізу нарықтары ауыл шаруашылығы тауар өндірушілерін және компанияларды өндірісті ұлғайтуға ынталандырады.</w:t>
            </w:r>
            <w:r>
              <w:br/>
            </w:r>
            <w:r>
              <w:rPr>
                <w:rFonts w:ascii="Times New Roman"/>
                <w:b w:val="false"/>
                <w:i w:val="false"/>
                <w:color w:val="000000"/>
                <w:sz w:val="20"/>
              </w:rPr>
              <w:t>
</w:t>
            </w:r>
            <w:r>
              <w:rPr>
                <w:rFonts w:ascii="Times New Roman"/>
                <w:b w:val="false"/>
                <w:i w:val="false"/>
                <w:color w:val="000000"/>
                <w:sz w:val="20"/>
              </w:rPr>
              <w:t>Табынның өсімін молайту бойынша озық технологияларды қолдана отырып, аналық мал басын жинау үшін негіз құру; бордақылау алаңдарын етті бағыттағы бұқаршықтармен қамтамасыз ету, бұл етті бағыттағы асыл тұқымды және тауарлық мал үлесін арттыруға ықпалын тигізетін болады.</w:t>
            </w:r>
            <w:r>
              <w:br/>
            </w:r>
            <w:r>
              <w:rPr>
                <w:rFonts w:ascii="Times New Roman"/>
                <w:b w:val="false"/>
                <w:i w:val="false"/>
                <w:color w:val="000000"/>
                <w:sz w:val="20"/>
              </w:rPr>
              <w:t>
</w:t>
            </w:r>
            <w:r>
              <w:rPr>
                <w:rFonts w:ascii="Times New Roman"/>
                <w:b w:val="false"/>
                <w:i w:val="false"/>
                <w:color w:val="000000"/>
                <w:sz w:val="20"/>
              </w:rPr>
              <w:t>Ұсақ малдың асыл тұқымды аналық басын көбейту; жайылымды қой шаруашылығын ұйымдастыру.</w:t>
            </w:r>
            <w:r>
              <w:br/>
            </w:r>
            <w:r>
              <w:rPr>
                <w:rFonts w:ascii="Times New Roman"/>
                <w:b w:val="false"/>
                <w:i w:val="false"/>
                <w:color w:val="000000"/>
                <w:sz w:val="20"/>
              </w:rPr>
              <w:t>
</w:t>
            </w:r>
            <w:r>
              <w:rPr>
                <w:rFonts w:ascii="Times New Roman"/>
                <w:b w:val="false"/>
                <w:i w:val="false"/>
                <w:color w:val="000000"/>
                <w:sz w:val="20"/>
              </w:rPr>
              <w:t>Жылқылардың асыл тұқымды аналық басын арттыру.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Астық қолхаттары бойынша міндеттемелердің орындалуына кепілдік беру жүйесін дамыту және тұрақтылығын қамтамасыз ету</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 астық көлемі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1 665 дейін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Кепiлдi оқиға басталған кезде бiр жолғы төлемдi қамтамасыз ету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 дейiн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Кепілдендірілген астық қолхаттарын кепілге қоя отырып, АӨК субъектілеріне кредит беру көлемін ұлғайту аграрлық секторға инвестициялардың құйылуына әкеледі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Ауыл халқына және ауыл шаруашылығы тауарын өндірушілеріне шағын кредит беру</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шағын кредиттер саны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 дейін</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Берiлген шағын кредиттер санының өсуi</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Кредиттiк қоржынға мерзiмi өткен берешектер үлесi</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 шағын кредит берудiң тұрақты жүйесiн қалыптастыру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Берiлген шағын кредиттер санының өсуi</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4 500 000,0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Ауыл халқына және ауыл шаруашылығы тауарын өндірушілерге одан әрі шағын кредит беру үшін шағын кредит ұйымдарына кредит беру</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шағын кредиттер саны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Берiлген шағын кредиттер санының өсуi</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 өткен берешектердi азайту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 шағын кредит берудiң тұрақты жүйесiн қалыптастыру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Шағын кредит ұйымдарын қолдау орталығын құру</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кредит ұйымдарын қолдау орталығын құру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рейтинг алған ШКҰ саны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кредит ұйымдарын институционалдық нығайту арқылы ауылда қаржылық инфрақұрылымды дамытуды қамтамасыз ету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Ауыл шаруашылығы тауар өндірушілеріне мал шаруашылығын дамытуға кредит беру</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шағын кредиттер саны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 нәтижесінде өндірілген еттің сойылған салмақтағы болжанған көлемнің жалпы санындағы үлесі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Ауыл шаруашылығы тауарын өндірушілерге мал шаруашылығын дамытуға одан әрі кредит беру үшін шағын кредит ұйымдарына кредит беру</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қарыз алушыға берілген қарыздардың саны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дейін</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 нәтижесінде өндірілген еттің сойылған салмақтағы болжанған көлемнің жалпы санындағы үлесі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бюджеттік шығыстардың жалпы көлемі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5 976 800,0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35 410 000,0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50 900 000,0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18 000 000,0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18 000 000,0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56" w:id="23"/>
    <w:p>
      <w:pPr>
        <w:spacing w:after="0"/>
        <w:ind w:left="0"/>
        <w:jc w:val="both"/>
      </w:pPr>
      <w:r>
        <w:rPr>
          <w:rFonts w:ascii="Times New Roman"/>
          <w:b w:val="false"/>
          <w:i w:val="false"/>
          <w:color w:val="000000"/>
          <w:sz w:val="28"/>
        </w:rPr>
        <w:t>
      044 «Ормандарды сақтау және республиканың орманды аумақтарын ұлғайту»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«2011 жыл» деген бағанда:</w:t>
      </w:r>
      <w:r>
        <w:br/>
      </w:r>
      <w:r>
        <w:rPr>
          <w:rFonts w:ascii="Times New Roman"/>
          <w:b w:val="false"/>
          <w:i w:val="false"/>
          <w:color w:val="000000"/>
          <w:sz w:val="28"/>
        </w:rPr>
        <w:t>
</w:t>
      </w:r>
      <w:r>
        <w:rPr>
          <w:rFonts w:ascii="Times New Roman"/>
          <w:b w:val="false"/>
          <w:i w:val="false"/>
          <w:color w:val="000000"/>
          <w:sz w:val="28"/>
        </w:rPr>
        <w:t>
      «тiкелей нәтиже көрсеткiштерi» деген жолда:</w:t>
      </w:r>
      <w:r>
        <w:br/>
      </w:r>
      <w:r>
        <w:rPr>
          <w:rFonts w:ascii="Times New Roman"/>
          <w:b w:val="false"/>
          <w:i w:val="false"/>
          <w:color w:val="000000"/>
          <w:sz w:val="28"/>
        </w:rPr>
        <w:t>
</w:t>
      </w:r>
      <w:r>
        <w:rPr>
          <w:rFonts w:ascii="Times New Roman"/>
          <w:b w:val="false"/>
          <w:i w:val="false"/>
          <w:color w:val="000000"/>
          <w:sz w:val="28"/>
        </w:rPr>
        <w:t>
      «Консалтингтiк қызмет көрсету» деген жолда «31» деген сандар «26»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«Орманды молықтыру» деген жолда «12 700» деген сандар «14 301»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көрсеткiштерi» деген жолда:</w:t>
      </w:r>
      <w:r>
        <w:br/>
      </w:r>
      <w:r>
        <w:rPr>
          <w:rFonts w:ascii="Times New Roman"/>
          <w:b w:val="false"/>
          <w:i w:val="false"/>
          <w:color w:val="000000"/>
          <w:sz w:val="28"/>
        </w:rPr>
        <w:t>
</w:t>
      </w:r>
      <w:r>
        <w:rPr>
          <w:rFonts w:ascii="Times New Roman"/>
          <w:b w:val="false"/>
          <w:i w:val="false"/>
          <w:color w:val="000000"/>
          <w:sz w:val="28"/>
        </w:rPr>
        <w:t>
      «1 га орманды молықтыру бойынша iс-шараларды жүргiзуге кететiн орташа шығындар» деген жолда «306,9» деген сандар «168,2»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 «3 897 280,0» деген сандар «2 404 959,0»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047 «Тракторларды, олардың тiркемелерiн, өздiгiнен жүретiн ауыл шаруашылығы, мелиоративтiк және жол-құрылыс машиналары мен тетiктерiн мемлекеттiк есепке алу және тiркеу» деген бюджеттік бағдарлама кестесі мынадай редакцияда жазылсын:</w:t>
      </w:r>
    </w:p>
    <w:bookmarkEnd w:id="2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1602"/>
        <w:gridCol w:w="1393"/>
        <w:gridCol w:w="1895"/>
        <w:gridCol w:w="1080"/>
        <w:gridCol w:w="1126"/>
        <w:gridCol w:w="1187"/>
        <w:gridCol w:w="1268"/>
        <w:gridCol w:w="1416"/>
      </w:tblGrid>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 «Тракторларды, олардың тiркемелерiн, өздiгiнен жүретiн ауыл шаруашылығы, мелиоративтiк және жол-құрылыс машиналары мен тетiктерiн мемлекеттiк есепке алу және тiркеу»</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Тракторлардың, олардың тiркемелерінің, өздiгiнен жүретiн ауыл шаруашылығы, мелиоративтiк және жол-құрылыс машиналар мен тетіктерінің иелерін мемлекеттiк тіркеу нөмірлік белгілермен, техникалық паспорттармен, тракторист-машинистердiң куәлiктерiмен, машиналар кепiн тіркеу туралы куәліктермен қамтамасыз ету</w:t>
            </w:r>
          </w:p>
        </w:tc>
      </w:tr>
      <w:tr>
        <w:trPr>
          <w:trHeight w:val="45" w:hRule="atLeast"/>
        </w:trPr>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даму/ағымдағы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45" w:hRule="atLeast"/>
        </w:trPr>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көрсеткіштерінің</w:t>
            </w:r>
          </w:p>
          <w:p>
            <w:pPr>
              <w:spacing w:after="20"/>
              <w:ind w:left="20"/>
              <w:jc w:val="both"/>
            </w:pPr>
            <w:r>
              <w:rPr>
                <w:rFonts w:ascii="Times New Roman"/>
                <w:b w:val="false"/>
                <w:i w:val="false"/>
                <w:color w:val="000000"/>
                <w:sz w:val="20"/>
              </w:rPr>
              <w:t>атауы</w:t>
            </w:r>
          </w:p>
        </w:tc>
        <w:tc>
          <w:tcPr>
            <w:tcW w:w="1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жылдар</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8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9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 тракторлардың, олардың тiркемелерiнің, өздiгiнен жүретiн ауыл шаруашылығы, мелиоративтiк және жол-құрылыс машиналар мен механизмдердің иелеріне беру үшін сатып алу:</w:t>
            </w:r>
          </w:p>
        </w:tc>
        <w:tc>
          <w:tcPr>
            <w:tcW w:w="1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паспорттар</w:t>
            </w: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93 900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65 050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65 050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65 050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тiркеу нөмiрлiк белгiлер</w:t>
            </w: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88 902</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тракторист-машинистердiң куәлiктерi</w:t>
            </w: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31 700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кепiлін тiркеу туралы куәлiктер бланкiлері</w:t>
            </w: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10 482</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9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өтінімдердің жалпы санынан ресімделген өздiгiнен жүретiн ауыл шаруашылығы, мелиоративтiк және жол-құрылыс машиналары мен тетіктері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 әрбір бiрлiгін дайындаудың орташа құны:</w:t>
            </w:r>
          </w:p>
        </w:tc>
        <w:tc>
          <w:tcPr>
            <w:tcW w:w="1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паспорт</w:t>
            </w: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118,12</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тiркеу нөмiрлiк белгiлер</w:t>
            </w: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1 189,15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1 189,15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тракторист-машинистердiң куәлiгi</w:t>
            </w: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118,08</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кепiлін тiркеу туралы куәлiктер бланкiлері</w:t>
            </w: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Кепiлдi мемлекеттiк тiркеу туралы куәлiкті бере отырып машиналар кепiлi құжаттарын мемлекеттiк тiркеу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120 720,4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99 674,0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51 762,0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101 602,0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101 602,0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65" w:id="24"/>
    <w:p>
      <w:pPr>
        <w:spacing w:after="0"/>
        <w:ind w:left="0"/>
        <w:jc w:val="both"/>
      </w:pPr>
      <w:r>
        <w:rPr>
          <w:rFonts w:ascii="Times New Roman"/>
          <w:b w:val="false"/>
          <w:i w:val="false"/>
          <w:color w:val="000000"/>
          <w:sz w:val="28"/>
        </w:rPr>
        <w:t>
      050 «Өсiмдiк шаруашылығындағы сақтандыруды қолдау»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«2011 жыл» деген бағанда:</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 «100 000,0» деген сандар «1 203 295,0»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051 «Ауыл шаруашылығы өнiмдерi өндiрiсiн басқару жүйелерiн субсидиялау» деген бюджеттік бағдарлама кестесі мынадай редакцияда жазылсын:</w:t>
      </w:r>
    </w:p>
    <w:bookmarkEnd w:id="2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gridCol w:w="1434"/>
        <w:gridCol w:w="1305"/>
        <w:gridCol w:w="1326"/>
        <w:gridCol w:w="1156"/>
        <w:gridCol w:w="1054"/>
        <w:gridCol w:w="1074"/>
        <w:gridCol w:w="1158"/>
        <w:gridCol w:w="1160"/>
      </w:tblGrid>
      <w:tr>
        <w:trPr>
          <w:trHeight w:val="27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 «Ауыл шаруашылығы өнiмдерi өндiрiсiн басқару жүйелерiн субсидиялау»</w:t>
            </w:r>
          </w:p>
        </w:tc>
      </w:tr>
      <w:tr>
        <w:trPr>
          <w:trHeight w:val="27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Үкiметi бекiтетін Ауыл шаруашылығы өнiмдерi өндiрiсiн басқару жүйелерiн бюджеттiк субсидиялау қағидаларына сәйкес агроөнеркәсiптік кешен субъектілерінің халықаралық стандарттарды әзірлдеу, енгiзу және сертификаттау жөніндегі қызметтерінің құнын ішінара өтеу (50 %-ға дейiн)</w:t>
            </w:r>
          </w:p>
        </w:tc>
      </w:tr>
      <w:tr>
        <w:trPr>
          <w:trHeight w:val="195" w:hRule="atLeast"/>
        </w:trPr>
        <w:tc>
          <w:tcPr>
            <w:tcW w:w="3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даму/ағымдағы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3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көрсеткіштерінің атауы</w:t>
            </w: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жылдар</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75"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Бағдарламаға қатысатын кәсiпорындардың саны</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Кәсіпорындардың жалпы санына ИСО, ХАССП халықаралық стандарттарын енгiзген АӨК кәсiпорындарының үлесi</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стандарттарды енгiзген кәсiпорындар санын ұлғайту нәтижесiнде олар өңдірген өнімнің үлесі жалпы АӨК субъектiлерi өңдірген өнімінің жалпы көлемiне қатысты мыналарды құрайды:</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өсiмдiк майы бойынша</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бойынша</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бойынша</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бойынша</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 бойынша</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ИСО, ХАССП халықаралық стандарттарын енгiзудегi шығындарының 1 теңгесiне бюджеттiк субсидияның көлемi</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33 702,3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42 609,0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69" w:id="25"/>
    <w:p>
      <w:pPr>
        <w:spacing w:after="0"/>
        <w:ind w:left="0"/>
        <w:jc w:val="both"/>
      </w:pPr>
      <w:r>
        <w:rPr>
          <w:rFonts w:ascii="Times New Roman"/>
          <w:b w:val="false"/>
          <w:i w:val="false"/>
          <w:color w:val="000000"/>
          <w:sz w:val="28"/>
        </w:rPr>
        <w:t>
      052 «Жануарлар ауруларының диагностикасы»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«2011 жыл» деген бағанда:</w:t>
      </w:r>
      <w:r>
        <w:br/>
      </w:r>
      <w:r>
        <w:rPr>
          <w:rFonts w:ascii="Times New Roman"/>
          <w:b w:val="false"/>
          <w:i w:val="false"/>
          <w:color w:val="000000"/>
          <w:sz w:val="28"/>
        </w:rPr>
        <w:t>
</w:t>
      </w:r>
      <w:r>
        <w:rPr>
          <w:rFonts w:ascii="Times New Roman"/>
          <w:b w:val="false"/>
          <w:i w:val="false"/>
          <w:color w:val="000000"/>
          <w:sz w:val="28"/>
        </w:rPr>
        <w:t>
      «тiкелей нәтиже көрсеткiштерi» деген жолда:</w:t>
      </w:r>
      <w:r>
        <w:br/>
      </w:r>
      <w:r>
        <w:rPr>
          <w:rFonts w:ascii="Times New Roman"/>
          <w:b w:val="false"/>
          <w:i w:val="false"/>
          <w:color w:val="000000"/>
          <w:sz w:val="28"/>
        </w:rPr>
        <w:t>
</w:t>
      </w:r>
      <w:r>
        <w:rPr>
          <w:rFonts w:ascii="Times New Roman"/>
          <w:b w:val="false"/>
          <w:i w:val="false"/>
          <w:color w:val="000000"/>
          <w:sz w:val="28"/>
        </w:rPr>
        <w:t>
      «Барлық жануарлардың санын ХЭБ талаптарына сәйкес жаңа диагностикалық әдiстердi енгiзiп зерттеу» деген жолда «47,76» деген сандар «46,9»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 «6 804 682,0» деген сандар «6 730 226,0»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053 «Эпизоотияға қарсы шаралар, жануарлар мен құстардың қауiптi жұқпалы және созылмалы ауруларының ошақтарын жою»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«2011 жыл» деген бағанда:</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 «3 641 188,0» деген сандар «3 628 243,0»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054 «Шаруашылықаралық арналар мен гидромелиоративтiк құрылыстардың аса апатты учаскелерiн күрделi жөндеу және қалпына келтiру» деген бюджеттік бағдарлама кестесі мынадай редакцияда жазылсын:</w:t>
      </w:r>
    </w:p>
    <w:bookmarkEnd w:id="25"/>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2"/>
        <w:gridCol w:w="1492"/>
        <w:gridCol w:w="1578"/>
        <w:gridCol w:w="1642"/>
        <w:gridCol w:w="1556"/>
        <w:gridCol w:w="1031"/>
        <w:gridCol w:w="1071"/>
        <w:gridCol w:w="1064"/>
        <w:gridCol w:w="1194"/>
      </w:tblGrid>
      <w:tr>
        <w:trPr>
          <w:trHeight w:val="27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 «Шаруашылықаралық арналар мен гидромелиоративтiк құрылыстардың аса апатты учаскелерiн күрделi жөндеу және қалпына келтiру»</w:t>
            </w:r>
          </w:p>
        </w:tc>
      </w:tr>
      <w:tr>
        <w:trPr>
          <w:trHeight w:val="27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су пайдалану жүйесiнiң жұмыс iстеуiн жақсартуға бағытталған су шаруашылығы нысандарында күрделi жөндеу жүргiзу</w:t>
            </w:r>
          </w:p>
        </w:tc>
      </w:tr>
      <w:tr>
        <w:trPr>
          <w:trHeight w:val="240" w:hRule="atLeast"/>
        </w:trPr>
        <w:tc>
          <w:tcPr>
            <w:tcW w:w="2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шығыстарды жүзеге асыру</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даму/ағымдағы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2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көрсеткіштерінің атауы</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жылдар</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9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апатты нысандарды күрделi жөндеу</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Шаруашылықаралық каналдар мен Гидромелиоративтiк құрылыстардың аса апатты учаскелерінің техникалық жай-күйін жақсарту үшін күрделі жөндеуден өткізілген объектілердің тиісті жылға арналған жалпы мөлшердегі үлесі</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жөндеуге жұмсалатын орташа шығындар:</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магистралдық каналдар мен коллекторлар бойынша</w:t>
            </w:r>
          </w:p>
        </w:tc>
        <w:tc>
          <w:tcPr>
            <w:tcW w:w="0" w:type="auto"/>
            <w:vMerge/>
            <w:tcBorders>
              <w:top w:val="nil"/>
              <w:left w:val="single" w:color="cfcfcf" w:sz="5"/>
              <w:bottom w:val="single" w:color="cfcfcf" w:sz="5"/>
              <w:right w:val="single" w:color="cfcfcf" w:sz="5"/>
            </w:tcBorders>
          </w:tcP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37 765,1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57 626,4</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101 520,2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74 036,0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қоймалары бойынша</w:t>
            </w:r>
          </w:p>
        </w:tc>
        <w:tc>
          <w:tcPr>
            <w:tcW w:w="0" w:type="auto"/>
            <w:vMerge/>
            <w:tcBorders>
              <w:top w:val="nil"/>
              <w:left w:val="single" w:color="cfcfcf" w:sz="5"/>
              <w:bottom w:val="single" w:color="cfcfcf" w:sz="5"/>
              <w:right w:val="single" w:color="cfcfcf" w:sz="5"/>
            </w:tcBorders>
          </w:tcP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43 304,9</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58 200,1</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68 992,9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гидротораптар бойынша</w:t>
            </w:r>
          </w:p>
        </w:tc>
        <w:tc>
          <w:tcPr>
            <w:tcW w:w="0" w:type="auto"/>
            <w:vMerge/>
            <w:tcBorders>
              <w:top w:val="nil"/>
              <w:left w:val="single" w:color="cfcfcf" w:sz="5"/>
              <w:bottom w:val="single" w:color="cfcfcf" w:sz="5"/>
              <w:right w:val="single" w:color="cfcfcf" w:sz="5"/>
            </w:tcBorders>
          </w:tcP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47 731,0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59 573,4</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191 686,8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 дренажды ұңғыма бойынша</w:t>
            </w:r>
          </w:p>
        </w:tc>
        <w:tc>
          <w:tcPr>
            <w:tcW w:w="0" w:type="auto"/>
            <w:vMerge/>
            <w:tcBorders>
              <w:top w:val="nil"/>
              <w:left w:val="single" w:color="cfcfcf" w:sz="5"/>
              <w:bottom w:val="single" w:color="cfcfcf" w:sz="5"/>
              <w:right w:val="single" w:color="cfcfcf" w:sz="5"/>
            </w:tcBorders>
          </w:tcP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19 520,5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13 397,3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13 397,3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Суармалы жүйелердің пайдалы әсер коэффициенті</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ПӘК</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493 413,9</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756 706,0</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4 992 205,0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2 030 036,0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1 956 000,0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78" w:id="26"/>
    <w:p>
      <w:pPr>
        <w:spacing w:after="0"/>
        <w:ind w:left="0"/>
        <w:jc w:val="both"/>
      </w:pPr>
      <w:r>
        <w:rPr>
          <w:rFonts w:ascii="Times New Roman"/>
          <w:b w:val="false"/>
          <w:i w:val="false"/>
          <w:color w:val="000000"/>
          <w:sz w:val="28"/>
        </w:rPr>
        <w:t>
      056 «Ауыл шаруашылығы өнiмiнiң бәсекеге қабiлеттiлiгiн арттыру» деген бюджеттік бағдарлама кестесі мынадай редакцияда жазылсын:</w:t>
      </w:r>
    </w:p>
    <w:bookmarkEnd w:id="26"/>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1"/>
        <w:gridCol w:w="1430"/>
        <w:gridCol w:w="1537"/>
        <w:gridCol w:w="1352"/>
        <w:gridCol w:w="1432"/>
        <w:gridCol w:w="1097"/>
        <w:gridCol w:w="979"/>
        <w:gridCol w:w="1300"/>
        <w:gridCol w:w="1302"/>
      </w:tblGrid>
      <w:tr>
        <w:trPr>
          <w:trHeight w:val="36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 «Ауыл шаруашылығы өнiмiнiң бәсекеге қабiлеттiлiгiн арттыру»</w:t>
            </w:r>
          </w:p>
        </w:tc>
      </w:tr>
      <w:tr>
        <w:trPr>
          <w:trHeight w:val="30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ауыл шаруашылығы өнiмдерiнiң бәсекеге қабiлеттiлiгiн әлемдiк стандарттарды, өнiм сапасын бақылаудың қазіргі заманғы жүйесiн енгiзу, агромаркетингтi дамыту, бiлiм тарату (экстеншн) жүйесiн жасау, аграрлық ғылымды жетiлдiру негізінде арттыруға бағытталған. Осы жоба шеңберiнде қолданыстағы ветеринариялық және карантиндік зертханалар желісін жаңарту, ауыл шаруашылығы өнiмi бойынша Ұлттық референттiк зертхананы (ҰРЗ) жобалау жүргізілетін болады. Сонымен бірге ауыл шаруашылығы тауарын өндiрушiлерiне, қайта өңдеу кәсіпорындарына, ғылым мекемелеріне және жеке сынақ зертханаларына конкурстық негiзде гранттар беру, техникалық регламенттер әзірлеу және стандарттарды гармонизациялау көзделген.</w:t>
            </w:r>
          </w:p>
        </w:tc>
      </w:tr>
      <w:tr>
        <w:trPr>
          <w:trHeight w:val="75" w:hRule="atLeast"/>
        </w:trPr>
        <w:tc>
          <w:tcPr>
            <w:tcW w:w="2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даму/ағымдағы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0" w:hRule="atLeast"/>
        </w:trPr>
        <w:tc>
          <w:tcPr>
            <w:tcW w:w="2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көрсеткіштерінің атауы</w:t>
            </w:r>
          </w:p>
        </w:tc>
        <w:tc>
          <w:tcPr>
            <w:tcW w:w="1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жылдар</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2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референттiк зертхананы жобалау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зертханаларды жаңарту (зертханалық жабдықтарды сатып алу)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мамандарын ел iшiнде оқыту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консультанттарды шақыру арқылы зертханалық тәжірибені жақсарту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Стандарттарды сәйкестендіру халықаралық консультанттарды шақыру арқылы 7 техникалық регламенттердi пысықтау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Гранттар беру арқылы ИСО 22000:2005 стандарты негiзiнде тамақ</w:t>
            </w:r>
            <w:r>
              <w:rPr>
                <w:rFonts w:ascii="Times New Roman"/>
                <w:b w:val="false"/>
                <w:i w:val="false"/>
                <w:color w:val="000000"/>
                <w:sz w:val="20"/>
              </w:rPr>
              <w:t> </w:t>
            </w:r>
            <w:r>
              <w:rPr>
                <w:rFonts w:ascii="Times New Roman"/>
                <w:b w:val="false"/>
                <w:i w:val="false"/>
                <w:color w:val="000000"/>
                <w:sz w:val="20"/>
              </w:rPr>
              <w:t>өнiмдерінің қауiпсiздiгi менедменті жүйесiн енгiзу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2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КГЖ бойынша конкурсқа қатысу үшiн әлеуетті өтінім берушілерді өтiнiмдер қалыптастыру, грант алушыларды кiшi жобаларды іске асыру жөнінде оқыту және КГЖ кiшi жобаларының мониторингі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кем емес</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кем емес</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кем емес</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ғалымдардың бiлiктiлiгiн шетелде арттыру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Аграрлық ЖОО және колледждер оқытушыларының бiлiктiлiгiн шетелде арттыру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тарату және бiлiм беру жүйесi бойынша оқыту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мамандарын шетелде оқыту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қызметкерлерiн және Жобаны үйлестiру орталығы қызметкерлерiн халықаралық тағылымдамадан өткізу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iске асыру барысы туралы семинар</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веб-сайтының жұмысын қолдау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веб-сайт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ақпараттық-мониторинг жүйесiнiң жұмысын қолдау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тарату және беру жүйесiнiң қызметiн қамтамасыз ету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агентті тарту (сенiм бiлдiрілген банк)</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КГЖ бойынша гранттiк ұсыныстарды бағалауға тәуелсiз сарапшыларды тарту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зертханаларды қазіргі заманғы жабдықпен жарақтау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грант жүйесі (КГЖ) бойынша берілген гранттардың саны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зертханалар жаңартылды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Конкурстың бiрiншi турының нәтижелері бойынша КГЖ бойынша сапалы жасалған конкурстық өтінімдердің үлесі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және ел ішінде оқудан өту нәтижесі бойынша алған біліммен және практикалық тағдылармен қанағаттанған зертханалардың жас ғалымдарының, мамандарының, аграрлық ЖОО мен колледж оқытушыларының үлесі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референттiк зертхананы жобалаудың орташа құны</w:t>
            </w:r>
          </w:p>
        </w:tc>
        <w:tc>
          <w:tcPr>
            <w:tcW w:w="1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229 922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116 636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Қолданбалы ауыл шаруашылығы зерттеулердi дамыту үшiн инновациялық технологияларды енгiзу және маркетингтiк инфрақұрылымды жақсарту бойынша, жеке зертханаларды жаңарту бойынша 1 кіші жобаны іске асыруға жұмсалатын орташа шығын </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3 016</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қызметкерлерiнiң бiлiктiлiгiн арттыру бойынша 1 адамға жұмсалатын орташа шығын</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зертханаларды жаңартуға (1 зертханалық жабдықты алу) жұмсалатын орташа шығын</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26 325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1 603 317,0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1 060 281,0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1 340 258,0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934 743,0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79" w:id="27"/>
    <w:p>
      <w:pPr>
        <w:spacing w:after="0"/>
        <w:ind w:left="0"/>
        <w:jc w:val="both"/>
      </w:pPr>
      <w:r>
        <w:rPr>
          <w:rFonts w:ascii="Times New Roman"/>
          <w:b w:val="false"/>
          <w:i w:val="false"/>
          <w:color w:val="000000"/>
          <w:sz w:val="28"/>
        </w:rPr>
        <w:t>
      057 «Агроөнеркәсiптiк кешен субъектiлерiн өтеусiз негiзде ақпараттық қамтамасыз ету»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«2011 жыл»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көрсеткiштерi» деген жолда:</w:t>
      </w:r>
      <w:r>
        <w:br/>
      </w:r>
      <w:r>
        <w:rPr>
          <w:rFonts w:ascii="Times New Roman"/>
          <w:b w:val="false"/>
          <w:i w:val="false"/>
          <w:color w:val="000000"/>
          <w:sz w:val="28"/>
        </w:rPr>
        <w:t>
</w:t>
      </w:r>
      <w:r>
        <w:rPr>
          <w:rFonts w:ascii="Times New Roman"/>
          <w:b w:val="false"/>
          <w:i w:val="false"/>
          <w:color w:val="000000"/>
          <w:sz w:val="28"/>
        </w:rPr>
        <w:t>
      «Аналитикалық есептердiң саны» деген жолда «4» деген сан «8» деген санға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 «708 672,0» деген сандар «756 672,0»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062 «Азық-түлiк астығы мемлекеттiк резервiнiң астығын сақтау және ауыстыру»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«2011 жыл» деген бағанда:</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 «911 098,0» деген сандар «910 800,0»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064 «Су ресурстарын қорғау және ұтымды пайдалану»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«2011 жыл» деген бағанда:</w:t>
      </w:r>
      <w:r>
        <w:br/>
      </w:r>
      <w:r>
        <w:rPr>
          <w:rFonts w:ascii="Times New Roman"/>
          <w:b w:val="false"/>
          <w:i w:val="false"/>
          <w:color w:val="000000"/>
          <w:sz w:val="28"/>
        </w:rPr>
        <w:t>
</w:t>
      </w:r>
      <w:r>
        <w:rPr>
          <w:rFonts w:ascii="Times New Roman"/>
          <w:b w:val="false"/>
          <w:i w:val="false"/>
          <w:color w:val="000000"/>
          <w:sz w:val="28"/>
        </w:rPr>
        <w:t>
      «тиімділік көрсеткiштерi» деген жолда:</w:t>
      </w:r>
      <w:r>
        <w:br/>
      </w:r>
      <w:r>
        <w:rPr>
          <w:rFonts w:ascii="Times New Roman"/>
          <w:b w:val="false"/>
          <w:i w:val="false"/>
          <w:color w:val="000000"/>
          <w:sz w:val="28"/>
        </w:rPr>
        <w:t>
</w:t>
      </w:r>
      <w:r>
        <w:rPr>
          <w:rFonts w:ascii="Times New Roman"/>
          <w:b w:val="false"/>
          <w:i w:val="false"/>
          <w:color w:val="000000"/>
          <w:sz w:val="28"/>
        </w:rPr>
        <w:t>
      «Мемлекеттік су кадастрындағы бөлімдерді жаңартудың орташа құны» деген жолда «9 754» деген сандар «6 500»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 «59 094,0» деген сандар «55 840,0»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075 «Қазақстан Республикасы Ауыл шаруашылығы министрлiгi мемлекеттiк мекемелерiнiң күрделi шығыстары»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«2011 жыл»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көрсеткiштерi» деген жолда:</w:t>
      </w:r>
      <w:r>
        <w:br/>
      </w:r>
      <w:r>
        <w:rPr>
          <w:rFonts w:ascii="Times New Roman"/>
          <w:b w:val="false"/>
          <w:i w:val="false"/>
          <w:color w:val="000000"/>
          <w:sz w:val="28"/>
        </w:rPr>
        <w:t>
</w:t>
      </w:r>
      <w:r>
        <w:rPr>
          <w:rFonts w:ascii="Times New Roman"/>
          <w:b w:val="false"/>
          <w:i w:val="false"/>
          <w:color w:val="000000"/>
          <w:sz w:val="28"/>
        </w:rPr>
        <w:t>
      «Сатып алынатын негiзгi құралдарға жататын тауарлар мен техникалар саны» деген жолда «1 077» деген сандар «1 129»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көрсеткiштерi» деген жолда:</w:t>
      </w:r>
      <w:r>
        <w:br/>
      </w:r>
      <w:r>
        <w:rPr>
          <w:rFonts w:ascii="Times New Roman"/>
          <w:b w:val="false"/>
          <w:i w:val="false"/>
          <w:color w:val="000000"/>
          <w:sz w:val="28"/>
        </w:rPr>
        <w:t>
</w:t>
      </w:r>
      <w:r>
        <w:rPr>
          <w:rFonts w:ascii="Times New Roman"/>
          <w:b w:val="false"/>
          <w:i w:val="false"/>
          <w:color w:val="000000"/>
          <w:sz w:val="28"/>
        </w:rPr>
        <w:t>
      «- материалдық-техникалық жарақтандыру бойынша» деген жолда «39 083,9» деген сандар «43 386,9»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 «1 327 698,0» деген сандар «1 465 391,0»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083 «Облыстық бюджеттерге Астана және Алматы қалаларының бюджеттерiне асыл тұқымды мал шаруашылығын қолдауға берiлетiн ағымдағы нысаналы трансферттер» деген бюджеттік бағдарлама кестесі мынадай редакцияда жазылсын:</w:t>
      </w:r>
    </w:p>
    <w:bookmarkEnd w:id="27"/>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0"/>
        <w:gridCol w:w="806"/>
        <w:gridCol w:w="1402"/>
        <w:gridCol w:w="2033"/>
        <w:gridCol w:w="1344"/>
        <w:gridCol w:w="1206"/>
        <w:gridCol w:w="1166"/>
        <w:gridCol w:w="1421"/>
        <w:gridCol w:w="138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 «Облыстық бюджеттерге Астана және Алматы қалаларының бюджеттерiне асыл тұқымды мал шаруашылығын қолдауға берiлетiн ағымдағы нысаналы трансферттер»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 өндiрушiлерi сатып алған асыл тұқымды өнiмнiң (материалдың) құнын ішінара арзандату (50 %-ға дейiн)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даму/ағымдағы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көрсеткiштерiнiң атауы</w:t>
            </w: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өнiмді (материалды) өткізу, оның iшiнде:</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IҚМ</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шошқа, жылқы және түйе</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2 762,3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8 043,5</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7 186,0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11 150,9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11 338,6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 ұрығы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доза</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жұмыртқа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7 904,0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9 641,8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6 957,5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7 444,6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тәулiктiк балапандар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2 863,5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3 064,0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малдарды күтіп-бағу, оның iшiнде:</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тұлпары» ЖШС-да асыл тұқымды жылқыларды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түлiк» АМРО АҚ-да асыл тұқымды тұқымдық бұқаларды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шетелдiк селекцияның IҚМ асыл тұкымды төлiн сатып алу</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10 979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санынан асыл тұқымды малдардың үлестік салмағы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Шаруашылықтардың барлық санаттарындағы ауыл шаруашылығы малдар мен құстардың өнiмдiлiгi, оның ішінде:</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сиырдан сауылатын сүт</w:t>
            </w: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қойдан қырқылатын жүн (орташа) </w:t>
            </w: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жұмыртқалайтын тауықтың жұмыртқалауы (орташа)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2 497 397,0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3 429 554,0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5 080 349,0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4 384 723,0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4 479 677,0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0" w:id="28"/>
    <w:p>
      <w:pPr>
        <w:spacing w:after="0"/>
        <w:ind w:left="0"/>
        <w:jc w:val="both"/>
      </w:pPr>
      <w:r>
        <w:rPr>
          <w:rFonts w:ascii="Times New Roman"/>
          <w:b w:val="false"/>
          <w:i w:val="false"/>
          <w:color w:val="000000"/>
          <w:sz w:val="28"/>
        </w:rPr>
        <w:t>
      086 «Ауыл шаруашылығын жекешелендiруден кейiнгi қолдау жөнiндегi жобаға кредит беру»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«2011 жыл»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көрсеткiштерi» деген жолда:</w:t>
      </w:r>
      <w:r>
        <w:br/>
      </w:r>
      <w:r>
        <w:rPr>
          <w:rFonts w:ascii="Times New Roman"/>
          <w:b w:val="false"/>
          <w:i w:val="false"/>
          <w:color w:val="000000"/>
          <w:sz w:val="28"/>
        </w:rPr>
        <w:t>
</w:t>
      </w:r>
      <w:r>
        <w:rPr>
          <w:rFonts w:ascii="Times New Roman"/>
          <w:b w:val="false"/>
          <w:i w:val="false"/>
          <w:color w:val="000000"/>
          <w:sz w:val="28"/>
        </w:rPr>
        <w:t>
      «Одан әрi ауылшаруашылық тауар өндiрушiлерiн, өңдеушiлерге кредит беру үшiн екiншi деңгейдегi банктерге» деген жолда «3 000 000,0» деген сандар «588 000,0»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«түпкі нәтиже көрсеткiштерi» деген жолда:</w:t>
      </w:r>
      <w:r>
        <w:br/>
      </w:r>
      <w:r>
        <w:rPr>
          <w:rFonts w:ascii="Times New Roman"/>
          <w:b w:val="false"/>
          <w:i w:val="false"/>
          <w:color w:val="000000"/>
          <w:sz w:val="28"/>
        </w:rPr>
        <w:t>
</w:t>
      </w:r>
      <w:r>
        <w:rPr>
          <w:rFonts w:ascii="Times New Roman"/>
          <w:b w:val="false"/>
          <w:i w:val="false"/>
          <w:color w:val="000000"/>
          <w:sz w:val="28"/>
        </w:rPr>
        <w:t>
      «Жобаның кредиттiк желiсiне қатысатын екiншi деңгейдегi банктер мен лизингтiк компаниялар саны» деген жолда «6» деген сан «1» деген санға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көрсеткiштерi» деген жолда:</w:t>
      </w:r>
      <w:r>
        <w:br/>
      </w:r>
      <w:r>
        <w:rPr>
          <w:rFonts w:ascii="Times New Roman"/>
          <w:b w:val="false"/>
          <w:i w:val="false"/>
          <w:color w:val="000000"/>
          <w:sz w:val="28"/>
        </w:rPr>
        <w:t>
</w:t>
      </w:r>
      <w:r>
        <w:rPr>
          <w:rFonts w:ascii="Times New Roman"/>
          <w:b w:val="false"/>
          <w:i w:val="false"/>
          <w:color w:val="000000"/>
          <w:sz w:val="28"/>
        </w:rPr>
        <w:t>
      «Ауыл шаруашылығы тауар өңдiрушiлерiн кредит ресурстарымен қамтамасыз ету» деген жолда «400» деген сандар «14»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 түпкi қарыз алушыға берiлетiн субзаймның орташа мөлшерi» деген жолда «7 500,0» деген сандар «42 000,0»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 «3 000 000,0» деген сандар «588 000,0»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088 «Облыстық бюджеттерге, Астана және Алматы қалаларының бюджеттерiне мал шаруашылығы өнiмдерiнiң өнiмдiлiгiн және сапасын арттыруды субсидиялауға берiлетiн ағымдағы нысаналы трансферттер» деген бюджеттік бағдарлама кестесі мынадай редакцияда жазылсын:</w:t>
      </w:r>
    </w:p>
    <w:bookmarkEnd w:id="28"/>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7"/>
        <w:gridCol w:w="1464"/>
        <w:gridCol w:w="1353"/>
        <w:gridCol w:w="1870"/>
        <w:gridCol w:w="1393"/>
        <w:gridCol w:w="1094"/>
        <w:gridCol w:w="1094"/>
        <w:gridCol w:w="1187"/>
        <w:gridCol w:w="1188"/>
      </w:tblGrid>
      <w:tr>
        <w:trPr>
          <w:trHeight w:val="27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 «Облыстық бюджеттерге, Астана және Алматы қалаларының бюджеттерiне мал шаруашылығы өнiмдерiнiң өнiмдiлiгiн және сапасын арттыруды субсидиялауға берiлетiн ағымдағы нысаналы трансферттер»</w:t>
            </w:r>
          </w:p>
        </w:tc>
      </w:tr>
      <w:tr>
        <w:trPr>
          <w:trHeight w:val="27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өнімін өндiру үшiн қолданылатын құрама жемнiң (концентрацияланған жем) құнын ішінара арзандату (45 %-ға дейiн)</w:t>
            </w:r>
          </w:p>
        </w:tc>
      </w:tr>
      <w:tr>
        <w:trPr>
          <w:trHeight w:val="90" w:hRule="atLeast"/>
        </w:trPr>
        <w:tc>
          <w:tcPr>
            <w:tcW w:w="2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Даму/ағымдағы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2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көрсеткiштерiнiң атауы</w:t>
            </w:r>
          </w:p>
        </w:tc>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жылдар</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өнiмін өндiру мен өткізудің субсидияланатын көлемi, оның iшiнде: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жұмыртқа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1 461,6</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1 389,5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1 999,9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1 931,4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1 931,4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Шаруашылықтардың барлық санаттарында мал шаруашылығы өнімін өндіру көлемiн ұлғайту, оның iшiнде: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5 303,9</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5 529,0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5 650,0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5 820,0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жұмыртқа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3 306,4</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4 033,0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Өндiрiстің жалпы көлемiндегі ауыл шаруашылығы құрылымдары өндіретін өнiмнiң үлестік салмағын ұлғайту, оның iшiнде: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w:t>
            </w: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өндiрiс өнiмдерiн ішкi нарықта тұтынудың үлестік салмағы, оның iшiнде: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өнiмдерi</w:t>
            </w:r>
          </w:p>
        </w:tc>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етi</w:t>
            </w: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w:t>
            </w: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бюджеттiк шығыстар көлемi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11 666 580,0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13 130 000,0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18 839 255,0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13 657 666,0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13 657 666,0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211" w:id="29"/>
    <w:p>
      <w:pPr>
        <w:spacing w:after="0"/>
        <w:ind w:left="0"/>
        <w:jc w:val="both"/>
      </w:pPr>
      <w:r>
        <w:rPr>
          <w:rFonts w:ascii="Times New Roman"/>
          <w:b w:val="false"/>
          <w:i w:val="false"/>
          <w:color w:val="000000"/>
          <w:sz w:val="28"/>
        </w:rPr>
        <w:t>
      094 «Ауылдық елдi мекендердiң әлеуметтiк саласының мамандарын әлеуметтiк қолдау шараларын iске асыру үшiн жергiлiктi атқарушы органдарға берiлетiн бюджеттiк кредиттер»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«Бюджеттік бағдарлама» деген жолдағы 2-баған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8"/>
        </w:rPr>
        <w:t>
</w:t>
      </w:r>
      <w:r>
        <w:rPr>
          <w:rFonts w:ascii="Times New Roman"/>
          <w:b w:val="false"/>
          <w:i w:val="false"/>
          <w:color w:val="000000"/>
          <w:sz w:val="28"/>
        </w:rPr>
        <w:t>
      «2011 жыл»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көрсеткiштерi» деген жолда:</w:t>
      </w:r>
      <w:r>
        <w:br/>
      </w:r>
      <w:r>
        <w:rPr>
          <w:rFonts w:ascii="Times New Roman"/>
          <w:b w:val="false"/>
          <w:i w:val="false"/>
          <w:color w:val="000000"/>
          <w:sz w:val="28"/>
        </w:rPr>
        <w:t>
</w:t>
      </w:r>
      <w:r>
        <w:rPr>
          <w:rFonts w:ascii="Times New Roman"/>
          <w:b w:val="false"/>
          <w:i w:val="false"/>
          <w:color w:val="000000"/>
          <w:sz w:val="28"/>
        </w:rPr>
        <w:t>
      «Тұрғын үй сатып алуға бюджеттiк кредит беру арқылы ауылдық елдi мекендерге жұмысқа және өмiр сүру үшiн денсаулық сақтау, бiлiм, әлеуметтiк қамтамасыздандыру, мәдениет және спорт мамандарын тарту» деген жолда «4 823» деген сандар «4 570»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«түпкі нәтиже көрсеткiштерi» деген жолда:</w:t>
      </w:r>
      <w:r>
        <w:br/>
      </w:r>
      <w:r>
        <w:rPr>
          <w:rFonts w:ascii="Times New Roman"/>
          <w:b w:val="false"/>
          <w:i w:val="false"/>
          <w:color w:val="000000"/>
          <w:sz w:val="28"/>
        </w:rPr>
        <w:t>
</w:t>
      </w:r>
      <w:r>
        <w:rPr>
          <w:rFonts w:ascii="Times New Roman"/>
          <w:b w:val="false"/>
          <w:i w:val="false"/>
          <w:color w:val="000000"/>
          <w:sz w:val="28"/>
        </w:rPr>
        <w:t>
      «Тұрғын үй сатып алуға бюджеттiк кредит алған әлеуметтiк сала мамандарының осы мамандыққа қажеттiлiкпен салыстырғандағы үлес салмағы» деген жолда «87,8» деген сандар «83,1»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көрсеткiштерi» деген жолда:</w:t>
      </w:r>
      <w:r>
        <w:br/>
      </w:r>
      <w:r>
        <w:rPr>
          <w:rFonts w:ascii="Times New Roman"/>
          <w:b w:val="false"/>
          <w:i w:val="false"/>
          <w:color w:val="000000"/>
          <w:sz w:val="28"/>
        </w:rPr>
        <w:t>
</w:t>
      </w:r>
      <w:r>
        <w:rPr>
          <w:rFonts w:ascii="Times New Roman"/>
          <w:b w:val="false"/>
          <w:i w:val="false"/>
          <w:color w:val="000000"/>
          <w:sz w:val="28"/>
        </w:rPr>
        <w:t>
      «Бiр маманға берiлетiн бюджеттiк кредит» деген жолда «952 560,0» деген сандар «2 268 000,0»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 «4 595 161,0» деген сандар «4 372 586,0»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095 «Облыстық бюджеттерге, Астана және Алматы қалаларының бюджеттерiне ауылдық елдi мекендердiң әлеуметтiк саласының мамандарын әлеуметтiк қолдау шараларын iске асыру үшiн берiлетiн ағымдағы нысаналы трансферттер»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«Бюджеттік бағдарлама» деген жолдағы 2-баған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«Мамандарды әлеуметтік қолдау шараларын іске асыру үшін облыстық бюджеттерге, Астана және Алматы қалаларының бюджеттеріне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«2011 жыл»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көрсеткiштерi» деген жолда:</w:t>
      </w:r>
      <w:r>
        <w:br/>
      </w:r>
      <w:r>
        <w:rPr>
          <w:rFonts w:ascii="Times New Roman"/>
          <w:b w:val="false"/>
          <w:i w:val="false"/>
          <w:color w:val="000000"/>
          <w:sz w:val="28"/>
        </w:rPr>
        <w:t>
</w:t>
      </w:r>
      <w:r>
        <w:rPr>
          <w:rFonts w:ascii="Times New Roman"/>
          <w:b w:val="false"/>
          <w:i w:val="false"/>
          <w:color w:val="000000"/>
          <w:sz w:val="28"/>
        </w:rPr>
        <w:t>
      «Көтерме жәрдемақы беру арқылы ауылдық елдi мекендерге жұмысқа және өмiр сүру үшiн денсаулық сақтау, бiлiм, әлеуметтiк қамтамасыздандыру, мәдениет және спорт мамандарын тарту» деген жолда «5 127» деген сандар «6 773»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«Сенiм бiлдiрiлген агент қызметiн өтеу» деген жолда «244 678» деген сандар «238 564»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«түпкі нәтиже көрсеткiштерi» деген жолда:</w:t>
      </w:r>
      <w:r>
        <w:br/>
      </w:r>
      <w:r>
        <w:rPr>
          <w:rFonts w:ascii="Times New Roman"/>
          <w:b w:val="false"/>
          <w:i w:val="false"/>
          <w:color w:val="000000"/>
          <w:sz w:val="28"/>
        </w:rPr>
        <w:t>
</w:t>
      </w:r>
      <w:r>
        <w:rPr>
          <w:rFonts w:ascii="Times New Roman"/>
          <w:b w:val="false"/>
          <w:i w:val="false"/>
          <w:color w:val="000000"/>
          <w:sz w:val="28"/>
        </w:rPr>
        <w:t>
      «Көтерме жәрдемақы алған әлеуметтiк сала мамандарының осы мамандыққа қажеттiлiкпен салыстырғандағы үлес салмағы» деген жолда «93,3» деген сандар «100,0»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 «788 188,0» деген сандар «956 176,0»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112 «Агроөнеркәсiптiк кешенi салаларын басқарудың бiрыңғай автоматтандырылған «E-Agriculture» жүйесiн құру» деген бюджеттік бағдарлама кестесі мынадай редакцияда жазылсын:</w:t>
      </w:r>
    </w:p>
    <w:bookmarkEnd w:id="29"/>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1"/>
        <w:gridCol w:w="1518"/>
        <w:gridCol w:w="1432"/>
        <w:gridCol w:w="1948"/>
        <w:gridCol w:w="1153"/>
        <w:gridCol w:w="1002"/>
        <w:gridCol w:w="1002"/>
        <w:gridCol w:w="1218"/>
        <w:gridCol w:w="1326"/>
      </w:tblGrid>
      <w:tr>
        <w:trPr>
          <w:trHeight w:val="270" w:hRule="atLeast"/>
        </w:trPr>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«Агроөнеркәсiптiк кешенi салаларын басқарудың бiрыңғай автоматтандырылған «E-Agriculture» жүйесiн құру»</w:t>
            </w:r>
          </w:p>
        </w:tc>
      </w:tr>
      <w:tr>
        <w:trPr>
          <w:trHeight w:val="270" w:hRule="atLeast"/>
        </w:trPr>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«Агроөнеркәсiптiк кешенi салаларын басқарудың бiрыңғай автоматтандырылған «E-Agriculture» жүйесi» (бұдан әрi - БАБЖ) ҚР «электрондық үкiмет» инфрақұрылымына интеграцияланатын агроөнеркәсiптiк кешен салаларын мемлекеттiк басқару үдерiстерiн кешендi автоматтандыруға арналған. Жүйе нақты уақыт ауқымында жұмыс iстейдi және бiрыңғай кешендi қорғалған техникалық, бағдарламалық бағдарламаларға, ақпараттық ресурстарға, ұйымдастыру құжаттарына және аграрлық саланың жоғарғы бiлiктi мамандарға негiзделедi.</w:t>
            </w:r>
          </w:p>
        </w:tc>
      </w:tr>
      <w:tr>
        <w:trPr>
          <w:trHeight w:val="285" w:hRule="atLeast"/>
        </w:trPr>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555" w:hRule="atLeast"/>
        </w:trPr>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көрсеткiштерiнiң атауы</w:t>
            </w:r>
          </w:p>
        </w:tc>
        <w:tc>
          <w:tcPr>
            <w:tcW w:w="1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жылдар</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 жұмыс орындарының саны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электрондық қызмет көрсету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Әзiрленетiн кiшi жүйелер саны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субъектілеріне электрондық қызмет көрсету үшін алғышартар құру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Республиканы БАБЖ-мен қамту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ақпараттық жүйелермен интеграциялау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Бизнес-процестердi автоматтандыру есебiнен агроөнеркәсiп тік кешен мамандарының жұмыс уақытының шығындарын қысқарту*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412 559,8</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268 946,0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66 442,0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3" w:id="30"/>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sz w:val="28"/>
        </w:rPr>
        <w:t>
      * Аталған тиiмдiлiк көрсеткiшi БАБЖ жобасының техникалық-экономикалық негiздемесiне сәйкес көрсетiлген.</w:t>
      </w:r>
    </w:p>
    <w:bookmarkEnd w:id="30"/>
    <w:p>
      <w:pPr>
        <w:spacing w:after="0"/>
        <w:ind w:left="0"/>
        <w:jc w:val="both"/>
      </w:pPr>
      <w:r>
        <w:rPr>
          <w:rFonts w:ascii="Times New Roman"/>
          <w:b w:val="false"/>
          <w:i w:val="false"/>
          <w:color w:val="000000"/>
          <w:sz w:val="28"/>
        </w:rPr>
        <w:t>»;</w:t>
      </w:r>
    </w:p>
    <w:bookmarkStart w:name="z235" w:id="31"/>
    <w:p>
      <w:pPr>
        <w:spacing w:after="0"/>
        <w:ind w:left="0"/>
        <w:jc w:val="both"/>
      </w:pPr>
      <w:r>
        <w:rPr>
          <w:rFonts w:ascii="Times New Roman"/>
          <w:b w:val="false"/>
          <w:i w:val="false"/>
          <w:color w:val="000000"/>
          <w:sz w:val="28"/>
        </w:rPr>
        <w:t>
      мынадай мазмұндағы 204 «Астық экспорты кезінде көлік шығыстарының құнын арзандату» деген бюджеттік бағдарламамен толықтырылсын:</w:t>
      </w:r>
    </w:p>
    <w:bookmarkEnd w:id="3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7"/>
        <w:gridCol w:w="1369"/>
        <w:gridCol w:w="1476"/>
        <w:gridCol w:w="1416"/>
        <w:gridCol w:w="1610"/>
        <w:gridCol w:w="898"/>
        <w:gridCol w:w="898"/>
        <w:gridCol w:w="1265"/>
        <w:gridCol w:w="1331"/>
      </w:tblGrid>
      <w:tr>
        <w:trPr>
          <w:trHeight w:val="27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«Астық экспорты кезінде көлік шығыстарының құнын арзандату»</w:t>
            </w:r>
          </w:p>
        </w:tc>
      </w:tr>
      <w:tr>
        <w:trPr>
          <w:trHeight w:val="27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 аумағы арқылы астықты транзитпен экспортқа тасымалдаған кезде көлік шығындарын өтеу арқылы астық экспорттаушыларын қолдау</w:t>
            </w:r>
          </w:p>
        </w:tc>
      </w:tr>
      <w:tr>
        <w:trPr>
          <w:trHeight w:val="420" w:hRule="atLeast"/>
        </w:trPr>
        <w:tc>
          <w:tcPr>
            <w:tcW w:w="3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555" w:hRule="atLeast"/>
        </w:trPr>
        <w:tc>
          <w:tcPr>
            <w:tcW w:w="3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көрсеткiштерiнiң атауы</w:t>
            </w:r>
          </w:p>
        </w:tc>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жылдар</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 транзитпен Ресей Федерациясының аумағы арқылы алыс шетелдеріне экспортқа шығару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 жоспарланған тасымалдау шығыстары өтелген астық үлесі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Экспорттаушылар үшін 1 тонна астық тасымалдау шығындарын өтеу мөлшері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236" w:id="32"/>
    <w:p>
      <w:pPr>
        <w:spacing w:after="0"/>
        <w:ind w:left="0"/>
        <w:jc w:val="both"/>
      </w:pPr>
      <w:r>
        <w:rPr>
          <w:rFonts w:ascii="Times New Roman"/>
          <w:b w:val="false"/>
          <w:i w:val="false"/>
          <w:color w:val="000000"/>
          <w:sz w:val="28"/>
        </w:rPr>
        <w:t>
      «Бюджеттік шығындардың жиынтығы» деген кіші бөлімде:</w:t>
      </w:r>
      <w:r>
        <w:br/>
      </w:r>
      <w:r>
        <w:rPr>
          <w:rFonts w:ascii="Times New Roman"/>
          <w:b w:val="false"/>
          <w:i w:val="false"/>
          <w:color w:val="000000"/>
          <w:sz w:val="28"/>
        </w:rPr>
        <w:t>
</w:t>
      </w:r>
      <w:r>
        <w:rPr>
          <w:rFonts w:ascii="Times New Roman"/>
          <w:b w:val="false"/>
          <w:i w:val="false"/>
          <w:color w:val="000000"/>
          <w:sz w:val="28"/>
        </w:rPr>
        <w:t>
      «2011 жыл» деген бағанда:</w:t>
      </w:r>
      <w:r>
        <w:br/>
      </w:r>
      <w:r>
        <w:rPr>
          <w:rFonts w:ascii="Times New Roman"/>
          <w:b w:val="false"/>
          <w:i w:val="false"/>
          <w:color w:val="000000"/>
          <w:sz w:val="28"/>
        </w:rPr>
        <w:t>
</w:t>
      </w:r>
      <w:r>
        <w:rPr>
          <w:rFonts w:ascii="Times New Roman"/>
          <w:b w:val="false"/>
          <w:i w:val="false"/>
          <w:color w:val="000000"/>
          <w:sz w:val="28"/>
        </w:rPr>
        <w:t>
      «313 245 800,0», «196 892 744,0» және «116 353 056,0» деген сандар тиісінше «340 806 079,0», «203 967 461,0» және «136 838 618,0»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3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