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9c07" w14:textId="37c9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"Индонезия Республикасында Қазақстан Республикасының Елшілігін ашу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4 қаңтардағы № 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«Индонезия Республикасында Қазақстан Республикасының Елшілігін ашу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</w:t>
      </w:r>
      <w:r>
        <w:br/>
      </w:r>
      <w:r>
        <w:rPr>
          <w:rFonts w:ascii="Times New Roman"/>
          <w:b/>
          <w:i w:val="false"/>
          <w:color w:val="000000"/>
        </w:rPr>
        <w:t>
ЖАРЛЫҚ Индонезия Республикасында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Индонезия Республикасымен дипломатиялық қатынастарын нығайту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Джакарта қаласында (Индонезия Республикасы)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Елшілігі ашылсын.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2012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