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4016" w14:textId="c544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Президентінің 2006 жылғы 11 желтоқсандағы № 220 Жарлығын іске асыру жөніндегі іс-шаралар туралы" 2006 жылғы 23 желтоқсандағы № 1247 және "ҚазАгро" ұлттық басқарушы холдингі" акционерлік қоғамы Директорлар кеңесінің құрамы туралы" 2006 жылғы 26 желтоқсандағы № 1287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қантардағы № 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2006 жылғы 11 желтоқсандағы № 220 Жарлығын іске асыру жөніндегі іс-шаралар туралы" Қазақстан Республикасы Үкіметінің 2006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1247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(Қазақстан Республикасының ПҮАЖ-ы, 2006 ж., № 49, 518-құжат):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"ҚазАгро" ұлттық басқарушы холдингі" акционерлік қоғамы қызметінің негізгі қағидаттары туралы </w:t>
      </w:r>
      <w:r>
        <w:rPr>
          <w:rFonts w:ascii="Times New Roman"/>
          <w:b w:val="false"/>
          <w:i w:val="false"/>
          <w:color w:val="000000"/>
          <w:sz w:val="28"/>
        </w:rPr>
        <w:t>меморандумда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"ҚазАгро" холдингі" АҚ-ны басқару мәселелері"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бөліктегі "Қазақстан Республикасы Премьер-Министрінің орынбасары, Қазақстан Республикасы Премьер-Министрінің Кеңсесі Басшысының орынбасары,"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 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