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79a3" w14:textId="13e7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"Тауарлар импортын қосылған құн салығынан босату ережесін бекіту туралы" 2008 жылғы 23 желтоқсандағы № 1229 және "Кеден одағында тауарлар импортын қосылған құн салығынан босату ережесін бекіту және Қазақстан Республикасы Үкіметінің 2008 жылғы 23 желтоқсандағы № 1229 және 2009 жылғы 26 қаңтардағы № 56 қаулыларына өзгерістер мен толықтырулар енгізу туралы" 2010 жылғы 19 тамыздағы № 824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11 қаңтардағы № 25 Қаулысы. Күші жойылды – Қазақстан Республикасы Үкіметінің 2018 жылғы 29 желтоқсандағы № 922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"Тауарлар импортын қосылған құн салығынан босату ережесін бекіту туралы" Қазақстан Республикасы Үкіметінің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Тауарлар импортын қосылған құн салығынан босату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екінші және үшінші абзацтары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"*дәрілік зат, медициналық техника, медициналық мақсаттағы бұйымдар ретінде Қазақстан Республикасында мемлекеттік тіркелуінің болуы және Қазақстан Республикасында тіркелген дәрілік заттар, медициналық техника, медициналық мақсаттағы бұйымдар үшін - дәрілік заттардың айналымы саласындағы мемлекеттік органның дәрілік заттарды, медициналық техника мен медициналық мақсаттағы бұйымдарды Қазақстан Республикасына әкелуге келісімі;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80-бабының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жағдайларда Қазақстан Республикасында тіркелмеген дәрілік заттар, медициналық техника, медициналық мақсаттағы бұйымдар үшін - Қазақстан Республикасында тіркелмеген дәрілік заттарды, медициналық техниканы, медициналық мақсаттағы бұйымдарды әкелу туралы дәрілік заттардың айналымы саласындағы мемлекеттік орган рұқсатының болуы;";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"Кеден одағында тауарлар импортын қосылған құн салығынан босату ережесін бекіту және Қазақстан Республикасы Үкіметінің 2008 жылғы 23 желтоқсандағы № 1229 және 2009 жылғы 26 қаңтардағы  № 56қаулыларына өзгерістер мен толықтырулар енгізу туралы" Қазақстан Республикасы Үкіметінің 2010 жылғы 19 тамыздағы </w:t>
      </w:r>
      <w:r>
        <w:rPr>
          <w:rFonts w:ascii="Times New Roman"/>
          <w:b w:val="false"/>
          <w:i w:val="false"/>
          <w:color w:val="000000"/>
          <w:sz w:val="28"/>
        </w:rPr>
        <w:t>№ 824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2010 ж., № 49, 444-құжат):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Кеден одағында тауарлар импортын қосылған құн салығынан босату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бөлігінің үшінші және төртінші абзацтары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"*дәрілік зат, медициналық техника, медициналық мақсаттағы бұйымдар ретінде Қазақстан Республикасында мемлекеттік тіркелуінің болуы және Қазақстан Республикасында тіркелген дәрілік заттар, медициналық техника, медициналық мақсаттағы бұйымдар үшін - дәрілік заттардың айналымы саласындағы мемлекеттік органның дәрілік заттарды, медициналық техника мен медициналық мақсаттағы бұйымдарды Қазақстан Республикасына әкелуге келісімі;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80-бабының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жағдайларда Қазақстан Республикасында тіркелмеген дәрілік заттар, медициналық техника, медициналық мақсаттағы бұйымдар үшін - Қазақстан Республикасында тіркелмеген дәрілік заттарды, медициналық техниканы, медициналық мақсаттағы бұйымдарды әкелу туралы дәрілік заттардың айналымы саласындағы мемлекеттік орган рұқсатының болуы;".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