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2526" w14:textId="1d02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Б.О.Ақшолақов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12 қаңтардағы № 28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Болат Оралұлы Ақшолақов Қазақстан Республикасының Мұнай және газ вице-министрі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