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2749" w14:textId="4062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"Рамалла қаласында (Палестина Мемлекеті) Қазақстан Республикасының Бас консулдығын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қаңтардағы № 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«Рамалла қаласында (Палестина Мемлекеті) Қазақстан Республикасының Бас консулдығын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Рамалла қаласында (Палестина Мемлекеті)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Рамалла қаласында (Палестина Мемлекеті) Қазақстан Республикасының Бас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