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7bb01" w14:textId="887bb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Брест қаласында (Беларусь Республикасы) Қазақстан Республикасының консулдығын ашу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14 қаңтардағы № 55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Брест қаласында (Беларусь Республикасы) Қазақстан Республикасының консулдығы ашылсын.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