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4c82" w14:textId="d164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"Сумен жабдықтаудын баламасыз көздері болып табылатын ерекше маңызды топтық және оқшау жүйелердің тізбесін бекіту туралы" Қазақстан Республикасы Үкіметінің 2003 жылғы 13 желтоқсандағы № 1265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16 қаңтардағы № 63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"Сумен жабдықтаудың баламасыз көздері болып табылатын ерекше маңызды топтық және оқшау жүйелердің тізбесін бекіту туралы" Қазақстан Республикасы Үкіметінің 2003 жылғы 13 желтоқсандағы № 1265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46, 520-құжат)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сумен жабдықтаудың баламасыз көздері болып табылатын ерекше маңызды топтық және оқшау жүйелердің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"Топтық жүйелер"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"Ақмола облысы" деген кіші бөлім мынадай мазмұндағы реттік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 "Торғай - Төменгі Торғай - Қайғарлы" топтық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облысы" деген кіші бөлім мынадай мазмұндағы реттік нөмірі 34-2-жолмен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"34-2 "Дарбаза" топтық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облысы" деген кіші бөлім мынадай мазмұндағы реттік нөмірі 43-1-жолмен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"43-1 "Ақбұзау - Қаражал - Салқынтөбе" топтық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"Ақтөбе облысы" деген кіші бөлімімен және реттік нөмірі 43-2-жолмен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"43-2 "Айырқызыл - Ақши - Ырғыз" топтық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"Оқшау жүйелер" деген 2-бөлімде: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облысы" деген кіші бөлім мынадай мазмұндағы реттік нөмірлері 123-1, 123-2, 123-3, 123-4, 123-5, 123-6, 123-7, 123-8, 123-9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"123-1 "Тайпақ"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123-2 "Қабыршақты"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123-3 "Махамбет"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123-4 "Набережное"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123-5 "Жамбыл"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123-6 "Достық"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123-7 "Талдыбұлақ"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123-8 "Бұлан"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123-9 "Алғабас-Сырым" оқшау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облысы" деген кіші бөлім мынадай мазмұндағы реттік нөмірлері 216-1, 216-2, 216-3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"216-1 "Басқұдық" оқшау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"216-2 "Баянды" оқшау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"216-3 "Құрық" оқшау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облысы" деген кіші бөлім мынадай мазмұндағы реттік нөмірі 229-1-жолмен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"229-1 "Ленинград" оқшау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облысы" деген кіші бөлім мынадай мазмұндағы реттік нөмірлері 240-1, 240-2, 240-3, 240-4, 240-5, 240-6, 240-7, 240-8, 240-9, 240-10, 240-11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"240-1 "Қалбатау"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 "Үшбиік"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 "Бесқарағай"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 "Баскел"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 "Кіші Владимировка"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 "Канонерка"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 "Бозтал"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 "Кривинка"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 "Жаңа ауыл"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240-10 "Маңырақ"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 "Құйған" оқшау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"Ақмола облысы" деген кіші бөлімімен және реттік нөмірлері 240-12, 240-13, 240-14, 240-15, 240-16, 240-17, 240-18, 240-19, 240-20, 240-21, 240-22, 240-23, 240-24, 240-25, 240-26, 240-27, 240-28, 240-29, 240-30, 240-31, 240-32, 240-33, 240-34, 240-35-жолдармен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"240-12 "Павловка"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240-13 "Новодолинка"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240-14 "Ақмырза"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240-15 "Новомарковка"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240-16 "Қойтас"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240-17 "Бозтал"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240-18 "Үленті"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240-19 "Күншалған"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240-20 "Тайбай"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240-21 "Жарық"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240-22 "Малтабар"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240-23 "Елтай"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240-24 "Балықты"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240-25 "Олжабай Батыр"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240-26 "Уәлихан"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240-27 "Гастелло"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240-28 "Далабай"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240-29 "Зерноград"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240-30 "Костычев"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240-31 "Львов"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240-32 "Пригородный"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240-33 "Пятигорск"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240-34 "Тасөткел"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 "Тассуат" оқшау су құбыры";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облысы" деген кіші бөлімімен және реттік нөмірлері 240-36, 240-37, 240-38, 240-39, 240-40, 240-41, 240-42, 240-43, 240-44, 240-45, 240-46, 240-47, 240-48, 240-49, 240-50, 240-51, 240-52, 240-53, 240-54, 240-55, 240-56-жолдармен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"240-36 "Маяқұм"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240-37 "Көксарай"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240-38 "Аққұм"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240-39 "Қаржан"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240-40 "Алтынтөбе"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240-41 "Қосағаш"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240-42 "Жаңабазар"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240-43 "Жылы Бұлақ"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240-44 "Қазақстанға 20 жыл"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240-45 "Тілектес"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240-46 "Қазығұрт"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240-47 "Қақпақ"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240-48 "Үшбұлақ"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240-49 "Көкібел"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240-50 "Қызыл ата"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240-51 "Майбұлақ"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240-52 "Шарапхана"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240-53 "Жіңішке"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240-54 "Махамбет"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240-55 "Шарбұлақ" оқшау су құбыры;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240-56 "Молбұлақ" оқшау су құбыры".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