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7afb4f" w14:textId="e7afb4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 Әділет министрлігі Қарағанды облысының Әділет департаменті Приозерск қаласының Әділет басқармасы" мемлекеттік мекемесін құру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2012 жылғы 16 қаңтардағы № 66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Бекітілген штат санының лимиті шегінде «Қазақстан Республикасы Әділет министрлігі Қарағанды облысының Әділет департаменті Приозерск қаласының Әділет басқармасы» мемлекеттік мекемесі (бұдан әрі - мекеме) құрылсын.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Мекемені қаржыландыру республикалық бюджетте Қазақстан Республикасы Әділет министрлігіне көзделген қаражат есебінен және шегінде жүзеге асырылады деп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Қазақстан Республикасы Әділет министрлігі заңнамада белгіленген тәртіппен: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Мекеменің ережесін бекітсін және оның мемлекеттік тіркелуін қамтамасыз етсін;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Қарағанды облысының әкімдігімен бірлесіп, осы қаулыдан туындайтын өзге де шараларды қабылдасын.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«Қазақстан Республикасы Әділет министрлігінің кейбір мәселелері» туралы Қазақстан Республикасы Үкіметінің 2004 жылғы 28 қазандағы № 1120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2004 ж., № 41, 532-құжат) мынадай толықтыру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қаулымен бекітілген Қазақстан Республикасы Әділет министрлігінің аумақтық органдары - мемлекеттік мекемелерінің </w:t>
      </w:r>
      <w:r>
        <w:rPr>
          <w:rFonts w:ascii="Times New Roman"/>
          <w:b w:val="false"/>
          <w:i w:val="false"/>
          <w:color w:val="000000"/>
          <w:sz w:val="28"/>
        </w:rPr>
        <w:t>тізбесі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мазмұндағы 135-1-тармақпен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«135-1. Қазақстан Республикасы Әділет министрлігі Қарағанды облысының Әділет департаменті Приозерск қаласының Әділет басқармасы».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Осы қаулы қол қойылған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 К. Мәсімов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