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3a69" w14:textId="6803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жанындағы Үкіметтік емес ұйымдармен өзара іс-қимыл жөніндегі үйлестіру кеңесін құру туралы" Қазақстан Республикасы Үкіметінің 2005 жылғы 21 желтоқсандағы № 1262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қаңтардағы № 85 Қаулысы. Күші жойылды - Қазақстан Республикасы Үкіметінің 2016 жылғы 19 шілдедегі № 415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19.07.2016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жанындағы Үкіметтік емес ұйымдармен өзара іс-қимыл жөніндегі үйлестіру кеңесін құру туралы" Қазақстан Республикасы Үкіметінің 2005 жылғы 21 желтоқсандағы № 1262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49, 624-құжат)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Қазақстан Республикасының Үкіметі жанындағы Үкіметтік емес ұйымдармен өзара іс-қимыл жөніндегі үйлестіру кеңесі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Үйлестіру кеңесінің отырыстары қажеттілігіне қарай, бірақ кемінде жартыжылда бір рет өткізіледі және егер оларға Үйлестіру кеңесі мүшелерінің жалпы санының кемінде үштен екісі қатысса, заңды болып саналады.";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Республикасының Үкіметі жанындағы Үкіметтік емес ұйымдармен өзара іс-қимыл жөніндегі үйлестіру кеңесінің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Махметғали Нұрғалиұлы   ғылым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Танысбай              - Қазақстан Республикасының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Мұратқызы        және ақпарат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Әбілқасымова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  даму және сауда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Қанағатов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Елсияр Баймұхамедұлы    спорт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Жақсығалиев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Қаныбек Сисенғалиұлы    министрлігі Әкімшілік полициясы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комитетінің профилактикалық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басқармасының бастығы,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 - "Атамекен Одағы"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Исабекұлы        экономикалық палатасы"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бірлестігінің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 енгізілсін;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"Сыдықов             - "Қазақстан жастар конгресі"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Ерболатұлы       тұлғалар бірлестігінің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 (келісім бойынша)",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"Соловьева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Сағадибекқызы    Мәжілісінің депутаты,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Азаматтық альянсінің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бойынша)"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"Сыдықов             - "Нұр Отан"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Ерболатұлы       партиясы жанындағы "Жас Отан"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қанаты" республикалық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бірлестігінің атқарушы хатшылығының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басшысы (келісім бойынша)",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"Соловьева           - "Қазақстан Азаматтық альянсі"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Сағадибекқызы    заңды тұлғалар бірлестігінің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(келісім бойынша)";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Азат Тұрлыбекұлы Перуашев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