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46d9" w14:textId="1764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қаңтардағы № 87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17 қаңтардағы</w:t>
      </w:r>
      <w:r>
        <w:br/>
      </w:r>
      <w:r>
        <w:rPr>
          <w:rFonts w:ascii="Times New Roman"/>
          <w:b w:val="false"/>
          <w:i w:val="false"/>
          <w:color w:val="000000"/>
          <w:sz w:val="28"/>
        </w:rPr>
        <w:t xml:space="preserve">
№ 87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«Денсаулық сақтау объектілеріне қойылатын санитариялық-эпидемиологиялық талаптар» санитариялық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«Денсаулық сақтау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денсаулық сақтау объектілеріне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қағидалар:</w:t>
      </w:r>
      <w:r>
        <w:br/>
      </w:r>
      <w:r>
        <w:rPr>
          <w:rFonts w:ascii="Times New Roman"/>
          <w:b w:val="false"/>
          <w:i w:val="false"/>
          <w:color w:val="000000"/>
          <w:sz w:val="28"/>
        </w:rPr>
        <w:t>
</w:t>
      </w:r>
      <w:r>
        <w:rPr>
          <w:rFonts w:ascii="Times New Roman"/>
          <w:b w:val="false"/>
          <w:i w:val="false"/>
          <w:color w:val="000000"/>
          <w:sz w:val="28"/>
        </w:rPr>
        <w:t>
      1) құрылысқа жер учаскесін таңдау;</w:t>
      </w:r>
      <w:r>
        <w:br/>
      </w:r>
      <w:r>
        <w:rPr>
          <w:rFonts w:ascii="Times New Roman"/>
          <w:b w:val="false"/>
          <w:i w:val="false"/>
          <w:color w:val="000000"/>
          <w:sz w:val="28"/>
        </w:rPr>
        <w:t>
</w:t>
      </w:r>
      <w:r>
        <w:rPr>
          <w:rFonts w:ascii="Times New Roman"/>
          <w:b w:val="false"/>
          <w:i w:val="false"/>
          <w:color w:val="000000"/>
          <w:sz w:val="28"/>
        </w:rPr>
        <w:t>
      2) жобалау, салу, қайта жаңарту;</w:t>
      </w:r>
      <w:r>
        <w:br/>
      </w:r>
      <w:r>
        <w:rPr>
          <w:rFonts w:ascii="Times New Roman"/>
          <w:b w:val="false"/>
          <w:i w:val="false"/>
          <w:color w:val="000000"/>
          <w:sz w:val="28"/>
        </w:rPr>
        <w:t>
</w:t>
      </w:r>
      <w:r>
        <w:rPr>
          <w:rFonts w:ascii="Times New Roman"/>
          <w:b w:val="false"/>
          <w:i w:val="false"/>
          <w:color w:val="000000"/>
          <w:sz w:val="28"/>
        </w:rPr>
        <w:t>
      3) үй-жайларды және жабдықтарды күтіп-ұстау;</w:t>
      </w:r>
      <w:r>
        <w:br/>
      </w:r>
      <w:r>
        <w:rPr>
          <w:rFonts w:ascii="Times New Roman"/>
          <w:b w:val="false"/>
          <w:i w:val="false"/>
          <w:color w:val="000000"/>
          <w:sz w:val="28"/>
        </w:rPr>
        <w:t>
</w:t>
      </w:r>
      <w:r>
        <w:rPr>
          <w:rFonts w:ascii="Times New Roman"/>
          <w:b w:val="false"/>
          <w:i w:val="false"/>
          <w:color w:val="000000"/>
          <w:sz w:val="28"/>
        </w:rPr>
        <w:t>
      4) медициналық қалдықтарды жинау, залалсыздандыру, тасымалдау, сақтау және көму;</w:t>
      </w:r>
      <w:r>
        <w:br/>
      </w:r>
      <w:r>
        <w:rPr>
          <w:rFonts w:ascii="Times New Roman"/>
          <w:b w:val="false"/>
          <w:i w:val="false"/>
          <w:color w:val="000000"/>
          <w:sz w:val="28"/>
        </w:rPr>
        <w:t>
</w:t>
      </w:r>
      <w:r>
        <w:rPr>
          <w:rFonts w:ascii="Times New Roman"/>
          <w:b w:val="false"/>
          <w:i w:val="false"/>
          <w:color w:val="000000"/>
          <w:sz w:val="28"/>
        </w:rPr>
        <w:t>
      5) науқастарды тамақтандыруды ұйымдастыру, сондай-ақ медицина персоналының еңбек жағдайлары;</w:t>
      </w:r>
      <w:r>
        <w:br/>
      </w:r>
      <w:r>
        <w:rPr>
          <w:rFonts w:ascii="Times New Roman"/>
          <w:b w:val="false"/>
          <w:i w:val="false"/>
          <w:color w:val="000000"/>
          <w:sz w:val="28"/>
        </w:rPr>
        <w:t>
</w:t>
      </w:r>
      <w:r>
        <w:rPr>
          <w:rFonts w:ascii="Times New Roman"/>
          <w:b w:val="false"/>
          <w:i w:val="false"/>
          <w:color w:val="000000"/>
          <w:sz w:val="28"/>
        </w:rPr>
        <w:t>
      6) медициналық мақсаттағы бұйымдарды стерилдеу және дезинфекциялауды жүргізу;</w:t>
      </w:r>
      <w:r>
        <w:br/>
      </w:r>
      <w:r>
        <w:rPr>
          <w:rFonts w:ascii="Times New Roman"/>
          <w:b w:val="false"/>
          <w:i w:val="false"/>
          <w:color w:val="000000"/>
          <w:sz w:val="28"/>
        </w:rPr>
        <w:t>
</w:t>
      </w:r>
      <w:r>
        <w:rPr>
          <w:rFonts w:ascii="Times New Roman"/>
          <w:b w:val="false"/>
          <w:i w:val="false"/>
          <w:color w:val="000000"/>
          <w:sz w:val="28"/>
        </w:rPr>
        <w:t>
      7) санитариялық-эпидемияға қарсы (профилактикалық) іс-шараларды ұйымдастыру және жүргізу кезінде денсаулық сақтау объектілеріне қойылатын санитариялық-эпидемиологиялық талаптарды қамтиды.</w:t>
      </w:r>
      <w:r>
        <w:br/>
      </w:r>
      <w:r>
        <w:rPr>
          <w:rFonts w:ascii="Times New Roman"/>
          <w:b w:val="false"/>
          <w:i w:val="false"/>
          <w:color w:val="000000"/>
          <w:sz w:val="28"/>
        </w:rPr>
        <w:t>
</w:t>
      </w:r>
      <w:r>
        <w:rPr>
          <w:rFonts w:ascii="Times New Roman"/>
          <w:b w:val="false"/>
          <w:i w:val="false"/>
          <w:color w:val="000000"/>
          <w:sz w:val="28"/>
        </w:rPr>
        <w:t>
      3. Осы Санитариялық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антисептик – микробтарды жою мақсатында теріге немесе тінге қолдануға арналған микробқа қарсы химиялық агент;</w:t>
      </w:r>
      <w:r>
        <w:br/>
      </w:r>
      <w:r>
        <w:rPr>
          <w:rFonts w:ascii="Times New Roman"/>
          <w:b w:val="false"/>
          <w:i w:val="false"/>
          <w:color w:val="000000"/>
          <w:sz w:val="28"/>
        </w:rPr>
        <w:t>
</w:t>
      </w:r>
      <w:r>
        <w:rPr>
          <w:rFonts w:ascii="Times New Roman"/>
          <w:b w:val="false"/>
          <w:i w:val="false"/>
          <w:color w:val="000000"/>
          <w:sz w:val="28"/>
        </w:rPr>
        <w:t>
      2) антисептика – емдеуді қамтамасыз ету және инфекциялық үдерістің дамуының алдын алу мақсатында терідегі, шырышты қабықшалардағы, жаралар мен қуыстардағы әлеуетті қауіпті микроорганизмдердің тіршілік етуіне бөгет жасау немесе жою тәсілдерінің жиынтығы;</w:t>
      </w:r>
      <w:r>
        <w:br/>
      </w:r>
      <w:r>
        <w:rPr>
          <w:rFonts w:ascii="Times New Roman"/>
          <w:b w:val="false"/>
          <w:i w:val="false"/>
          <w:color w:val="000000"/>
          <w:sz w:val="28"/>
        </w:rPr>
        <w:t>
</w:t>
      </w:r>
      <w:r>
        <w:rPr>
          <w:rFonts w:ascii="Times New Roman"/>
          <w:b w:val="false"/>
          <w:i w:val="false"/>
          <w:color w:val="000000"/>
          <w:sz w:val="28"/>
        </w:rPr>
        <w:t>
      3) асептикалық режим – микробтардың жараға түсуінің алдын алатын санитариялық-техникалық және санитариялық-гигиеналық іс-шаралар кешені;</w:t>
      </w:r>
      <w:r>
        <w:br/>
      </w:r>
      <w:r>
        <w:rPr>
          <w:rFonts w:ascii="Times New Roman"/>
          <w:b w:val="false"/>
          <w:i w:val="false"/>
          <w:color w:val="000000"/>
          <w:sz w:val="28"/>
        </w:rPr>
        <w:t>
</w:t>
      </w:r>
      <w:r>
        <w:rPr>
          <w:rFonts w:ascii="Times New Roman"/>
          <w:b w:val="false"/>
          <w:i w:val="false"/>
          <w:color w:val="000000"/>
          <w:sz w:val="28"/>
        </w:rPr>
        <w:t>
      4) асептикалық бөлімше – науқаста іріңді инфекция болмағанда медициналық көмек көрсетуге арналған үй-жай;</w:t>
      </w:r>
      <w:r>
        <w:br/>
      </w:r>
      <w:r>
        <w:rPr>
          <w:rFonts w:ascii="Times New Roman"/>
          <w:b w:val="false"/>
          <w:i w:val="false"/>
          <w:color w:val="000000"/>
          <w:sz w:val="28"/>
        </w:rPr>
        <w:t>
</w:t>
      </w:r>
      <w:r>
        <w:rPr>
          <w:rFonts w:ascii="Times New Roman"/>
          <w:b w:val="false"/>
          <w:i w:val="false"/>
          <w:color w:val="000000"/>
          <w:sz w:val="28"/>
        </w:rPr>
        <w:t>
      5) бокс – сырттан науқас келіп түсуіне арналған, жеке есігі бар үй-жай. Оның құрамына: палата, санитариялық торап, ванна және шлюз кіреді;</w:t>
      </w:r>
      <w:r>
        <w:br/>
      </w:r>
      <w:r>
        <w:rPr>
          <w:rFonts w:ascii="Times New Roman"/>
          <w:b w:val="false"/>
          <w:i w:val="false"/>
          <w:color w:val="000000"/>
          <w:sz w:val="28"/>
        </w:rPr>
        <w:t>
</w:t>
      </w:r>
      <w:r>
        <w:rPr>
          <w:rFonts w:ascii="Times New Roman"/>
          <w:b w:val="false"/>
          <w:i w:val="false"/>
          <w:color w:val="000000"/>
          <w:sz w:val="28"/>
        </w:rPr>
        <w:t>
      6) жеке босандыру палатасы немесе бірге болу палатасы – босанатын бір әйелді босандыруға арналған, санитариялық торабы бар, босанған әйел жаңа туған нәрестесімен стационардан шыққанға дейін болатын, жабдықталған үй-жай;</w:t>
      </w:r>
      <w:r>
        <w:br/>
      </w:r>
      <w:r>
        <w:rPr>
          <w:rFonts w:ascii="Times New Roman"/>
          <w:b w:val="false"/>
          <w:i w:val="false"/>
          <w:color w:val="000000"/>
          <w:sz w:val="28"/>
        </w:rPr>
        <w:t>
</w:t>
      </w:r>
      <w:r>
        <w:rPr>
          <w:rFonts w:ascii="Times New Roman"/>
          <w:b w:val="false"/>
          <w:i w:val="false"/>
          <w:color w:val="000000"/>
          <w:sz w:val="28"/>
        </w:rPr>
        <w:t xml:space="preserve">
      7) медициналық қалдықтарды қауіпсіз жинауға және кәдеге жаратуға арналған контейнер (бұдан әрі – ҚЖКЖК) – медициналық қалдықтарды жинауға және қауіпсіз кәдеге жаратуға арналған су өткізбейтін және тесілмейтін, бір рет қолданылатын сыйымдылықтар; </w:t>
      </w:r>
      <w:r>
        <w:br/>
      </w:r>
      <w:r>
        <w:rPr>
          <w:rFonts w:ascii="Times New Roman"/>
          <w:b w:val="false"/>
          <w:i w:val="false"/>
          <w:color w:val="000000"/>
          <w:sz w:val="28"/>
        </w:rPr>
        <w:t>
</w:t>
      </w:r>
      <w:r>
        <w:rPr>
          <w:rFonts w:ascii="Times New Roman"/>
          <w:b w:val="false"/>
          <w:i w:val="false"/>
          <w:color w:val="000000"/>
          <w:sz w:val="28"/>
        </w:rPr>
        <w:t>
      8) медициналық қалдықтар – медициналық қызметтер көрсету және медициналық мапипуляциялар жүргізу үдерісінде пайда болатын қалдықтар;</w:t>
      </w:r>
      <w:r>
        <w:br/>
      </w:r>
      <w:r>
        <w:rPr>
          <w:rFonts w:ascii="Times New Roman"/>
          <w:b w:val="false"/>
          <w:i w:val="false"/>
          <w:color w:val="000000"/>
          <w:sz w:val="28"/>
        </w:rPr>
        <w:t>
</w:t>
      </w:r>
      <w:r>
        <w:rPr>
          <w:rFonts w:ascii="Times New Roman"/>
          <w:b w:val="false"/>
          <w:i w:val="false"/>
          <w:color w:val="000000"/>
          <w:sz w:val="28"/>
        </w:rPr>
        <w:t>
      9) қауіпті емес қалдықтар – қатты тұрмыстық қалдықтарға ұқсас, пациенттердің биологиялық сұйықтықтарымен, инфекциялық науқастармен жанаспайтын қалдықтар (тұтынушылық қасиетінен айырылған кеңсе құралдары, қаптама, жиһаз, мүкәммал, аумақты жинағаннан қалған қоқыс, орталық ас блоктарының, сондай-ақ инфекциялық, оның ішінде фтизиатриялық қызметтен басқа, медициналық қызметті жүзеге асыратын медициналық ұйымның барлық бөлімшелерінің тамақ қалдықтары) – А сыныбы;</w:t>
      </w:r>
      <w:r>
        <w:br/>
      </w:r>
      <w:r>
        <w:rPr>
          <w:rFonts w:ascii="Times New Roman"/>
          <w:b w:val="false"/>
          <w:i w:val="false"/>
          <w:color w:val="000000"/>
          <w:sz w:val="28"/>
        </w:rPr>
        <w:t>
</w:t>
      </w:r>
      <w:r>
        <w:rPr>
          <w:rFonts w:ascii="Times New Roman"/>
          <w:b w:val="false"/>
          <w:i w:val="false"/>
          <w:color w:val="000000"/>
          <w:sz w:val="28"/>
        </w:rPr>
        <w:t>
      10) эпидемиологиялық қауіпті қалдықтар – инфекцияланған және әлеуетті инфекцияланған қалдықтар (қанмен және басқа да биологиялық сұйықтықтармен ластанған материалдар және аспаптар, заттар, патологоанатомиялық қалдықтар, органикалық операциялық қалдықтар: ағзалар, тіндер, инфекциялық бөлімшелердің тамақ қалдықтары, патогендігі 3-4 топтардың микроорганизмдерімен жұмыс істейтін микробиологиялық, клиникалық-диагностикалық зертханалардың, фармацевтикалық, иммундық биологиялық өндірістердің қалдықтары, виварийлердің биологиялық қалдықтары, пайдалануға жарамсыз тірі вакциналар) – Б сыныбы;</w:t>
      </w:r>
      <w:r>
        <w:br/>
      </w:r>
      <w:r>
        <w:rPr>
          <w:rFonts w:ascii="Times New Roman"/>
          <w:b w:val="false"/>
          <w:i w:val="false"/>
          <w:color w:val="000000"/>
          <w:sz w:val="28"/>
        </w:rPr>
        <w:t>
</w:t>
      </w:r>
      <w:r>
        <w:rPr>
          <w:rFonts w:ascii="Times New Roman"/>
          <w:b w:val="false"/>
          <w:i w:val="false"/>
          <w:color w:val="000000"/>
          <w:sz w:val="28"/>
        </w:rPr>
        <w:t>
      11) төтенше эпидемиологиялық қауіпті қалдықтар – (инфекциялық аурулармен ауыратын науқастармен жанасқан, халықтың санитариялық-эпидемиологиялық саламаттылығы саласында төтенше жағдайлардың пайда болуына алып келуі мүмкін және аумақты санитариялық қорғау бойынша іс-шараларды жүргізуді талап ететін материалдар, патогендігі 1-2 топтардың микроорганизмдерімен жұмыс істейтін зертханалардың, фармацевтикалық және иммундық биологиялық өндірістердің қалдықтары, фтизиатриялық стационарлардың емдеу-диагностикалық бөлімшелерінің қалдықтары, туберкулез қоздырғыштарымен жұмысты жүзеге асыратын микробиологиялық зертханалардың қалдықтары) – В сыныбы;</w:t>
      </w:r>
      <w:r>
        <w:br/>
      </w:r>
      <w:r>
        <w:rPr>
          <w:rFonts w:ascii="Times New Roman"/>
          <w:b w:val="false"/>
          <w:i w:val="false"/>
          <w:color w:val="000000"/>
          <w:sz w:val="28"/>
        </w:rPr>
        <w:t>
</w:t>
      </w:r>
      <w:r>
        <w:rPr>
          <w:rFonts w:ascii="Times New Roman"/>
          <w:b w:val="false"/>
          <w:i w:val="false"/>
          <w:color w:val="000000"/>
          <w:sz w:val="28"/>
        </w:rPr>
        <w:t>
      12) токсикологиялық қауіпті қалдықтар – пайдалануға жатпайтын қалдықтар (дәрілік, оның ішінде цитостатиктер, диагностикалық, дезинфекциялау құралдары), құрамында сынап бар заттар, аспаптар мен жабдық, фармацевтикалық өндірістердің шикізаттары мен өнімдерінің қалдықтары, жабдықты, көлікті, жарықтандыру жүйелерін пайдалану қалдықтары) – Г сыныбы;</w:t>
      </w:r>
      <w:r>
        <w:br/>
      </w:r>
      <w:r>
        <w:rPr>
          <w:rFonts w:ascii="Times New Roman"/>
          <w:b w:val="false"/>
          <w:i w:val="false"/>
          <w:color w:val="000000"/>
          <w:sz w:val="28"/>
        </w:rPr>
        <w:t>
</w:t>
      </w:r>
      <w:r>
        <w:rPr>
          <w:rFonts w:ascii="Times New Roman"/>
          <w:b w:val="false"/>
          <w:i w:val="false"/>
          <w:color w:val="000000"/>
          <w:sz w:val="28"/>
        </w:rPr>
        <w:t>
      13) радиоактивті қалдықтар – (құрамындағы радионуклидтер белгіленген радиациялық қауіпсіздік нормаларының рұқсат етілген деңгейлерінен асатын, кез келген агрегаттық күйдегі қалдықтардың барлық түрлері) – Д сыныбы;</w:t>
      </w:r>
      <w:r>
        <w:br/>
      </w:r>
      <w:r>
        <w:rPr>
          <w:rFonts w:ascii="Times New Roman"/>
          <w:b w:val="false"/>
          <w:i w:val="false"/>
          <w:color w:val="000000"/>
          <w:sz w:val="28"/>
        </w:rPr>
        <w:t>
</w:t>
      </w:r>
      <w:r>
        <w:rPr>
          <w:rFonts w:ascii="Times New Roman"/>
          <w:b w:val="false"/>
          <w:i w:val="false"/>
          <w:color w:val="000000"/>
          <w:sz w:val="28"/>
        </w:rPr>
        <w:t>
      14) амбулаториялық-емханалық көмек көрсететін медициналық ұйым – сырқаттанушылықтың алдын алу және оны төмендету, науқастарды анықтау, ауруханаға жатқызу, науқастарды стационарлық қадағалаумен, тексерумен, емдеумен және оқшаулаумен байланысты емес білікті медициналық көмек көрсету бойынша профилактикалық қызметті жүзеге асыратын шаруашылық етуші денсаулық сақтау субъектілері;</w:t>
      </w:r>
      <w:r>
        <w:br/>
      </w:r>
      <w:r>
        <w:rPr>
          <w:rFonts w:ascii="Times New Roman"/>
          <w:b w:val="false"/>
          <w:i w:val="false"/>
          <w:color w:val="000000"/>
          <w:sz w:val="28"/>
        </w:rPr>
        <w:t>
</w:t>
      </w:r>
      <w:r>
        <w:rPr>
          <w:rFonts w:ascii="Times New Roman"/>
          <w:b w:val="false"/>
          <w:i w:val="false"/>
          <w:color w:val="000000"/>
          <w:sz w:val="28"/>
        </w:rPr>
        <w:t>
      15) санитариялық-эпидемияға қарсы режим – денсаулық сақтау объектілерінде инфекциялық және паразиттік аурулардың алдын алу және таратылуы жөніндегі іс-шаралар кешені;</w:t>
      </w:r>
      <w:r>
        <w:br/>
      </w:r>
      <w:r>
        <w:rPr>
          <w:rFonts w:ascii="Times New Roman"/>
          <w:b w:val="false"/>
          <w:i w:val="false"/>
          <w:color w:val="000000"/>
          <w:sz w:val="28"/>
        </w:rPr>
        <w:t>
</w:t>
      </w:r>
      <w:r>
        <w:rPr>
          <w:rFonts w:ascii="Times New Roman"/>
          <w:b w:val="false"/>
          <w:i w:val="false"/>
          <w:color w:val="000000"/>
          <w:sz w:val="28"/>
        </w:rPr>
        <w:t>
      16) жылжымалы медициналық объект – арнайы медициналық жабдық орнатылған, дәрігер мамандардың кабинеттері бар көлік құралдары автомобиль, теміржол, теңіз, өзен) базасында орналасқан ұтқыр консультациялық-диагностикалық денсаулық сақтау объектісі;</w:t>
      </w:r>
      <w:r>
        <w:br/>
      </w:r>
      <w:r>
        <w:rPr>
          <w:rFonts w:ascii="Times New Roman"/>
          <w:b w:val="false"/>
          <w:i w:val="false"/>
          <w:color w:val="000000"/>
          <w:sz w:val="28"/>
        </w:rPr>
        <w:t>
</w:t>
      </w:r>
      <w:r>
        <w:rPr>
          <w:rFonts w:ascii="Times New Roman"/>
          <w:b w:val="false"/>
          <w:i w:val="false"/>
          <w:color w:val="000000"/>
          <w:sz w:val="28"/>
        </w:rPr>
        <w:t>
      17) серіктестік босандыру – босанатын әйелге жақын адамдардың босану барысында бірге болуы және қатысуы;</w:t>
      </w:r>
      <w:r>
        <w:br/>
      </w:r>
      <w:r>
        <w:rPr>
          <w:rFonts w:ascii="Times New Roman"/>
          <w:b w:val="false"/>
          <w:i w:val="false"/>
          <w:color w:val="000000"/>
          <w:sz w:val="28"/>
        </w:rPr>
        <w:t>
</w:t>
      </w:r>
      <w:r>
        <w:rPr>
          <w:rFonts w:ascii="Times New Roman"/>
          <w:b w:val="false"/>
          <w:i w:val="false"/>
          <w:color w:val="000000"/>
          <w:sz w:val="28"/>
        </w:rPr>
        <w:t>
      18) денсаулық сақтау объектілері – денсаулық сақтау ұйымдары өздерінің қызметін жүзеге асыратын объектілер және денсаулық сақтау саласында медициналық практикамен айналысатын жеке тұлғалар;</w:t>
      </w:r>
      <w:r>
        <w:br/>
      </w:r>
      <w:r>
        <w:rPr>
          <w:rFonts w:ascii="Times New Roman"/>
          <w:b w:val="false"/>
          <w:i w:val="false"/>
          <w:color w:val="000000"/>
          <w:sz w:val="28"/>
        </w:rPr>
        <w:t>
</w:t>
      </w:r>
      <w:r>
        <w:rPr>
          <w:rFonts w:ascii="Times New Roman"/>
          <w:b w:val="false"/>
          <w:i w:val="false"/>
          <w:color w:val="000000"/>
          <w:sz w:val="28"/>
        </w:rPr>
        <w:t>
      19) шлюз – үй-жайдың палата, бөлімше және жалпы дәліз арасындағы бөлігі.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
    <w:bookmarkStart w:name="z36" w:id="5"/>
    <w:p>
      <w:pPr>
        <w:spacing w:after="0"/>
        <w:ind w:left="0"/>
        <w:jc w:val="left"/>
      </w:pPr>
      <w:r>
        <w:rPr>
          <w:rFonts w:ascii="Times New Roman"/>
          <w:b/>
          <w:i w:val="false"/>
          <w:color w:val="000000"/>
        </w:rPr>
        <w:t xml:space="preserve"> 
2. Денсаулық сақтау объектілерін жобалауға, салуға қойылатын санитариялық-эпидемиологиялық талаптар</w:t>
      </w:r>
    </w:p>
    <w:bookmarkEnd w:id="5"/>
    <w:bookmarkStart w:name="z37" w:id="6"/>
    <w:p>
      <w:pPr>
        <w:spacing w:after="0"/>
        <w:ind w:left="0"/>
        <w:jc w:val="both"/>
      </w:pPr>
      <w:r>
        <w:rPr>
          <w:rFonts w:ascii="Times New Roman"/>
          <w:b w:val="false"/>
          <w:i w:val="false"/>
          <w:color w:val="000000"/>
          <w:sz w:val="28"/>
        </w:rPr>
        <w:t>
      4. Денсаулық сақтау объектілерін салуға және қайта жаңартуға арналған жобалау құжаттамасын бекітуге, жаңадан салынған, қайта жаңартылған денсаулық сақтау объектілерін пайдалануға беруге осы Санитариялық қағидалардың талаптарына сәйкестігі туралы санитариялық- эпидемиологиялық қорытынды болған кезде рұқсат беріледі.</w:t>
      </w:r>
      <w:r>
        <w:br/>
      </w:r>
      <w:r>
        <w:rPr>
          <w:rFonts w:ascii="Times New Roman"/>
          <w:b w:val="false"/>
          <w:i w:val="false"/>
          <w:color w:val="000000"/>
          <w:sz w:val="28"/>
        </w:rPr>
        <w:t>
</w:t>
      </w:r>
      <w:r>
        <w:rPr>
          <w:rFonts w:ascii="Times New Roman"/>
          <w:b w:val="false"/>
          <w:i w:val="false"/>
          <w:color w:val="000000"/>
          <w:sz w:val="28"/>
        </w:rPr>
        <w:t>
      5. Құрылысты жобалау кезінде топырағында органикалық, химиялық, радиациялық сипаттағы ластанулары бар, бұрын қоқыс үйінділеріне, ассенизация алқаптарына, мал қорымдарына, бейіттерге пайдаланылған аумақтардағы жер учаскелерін бөлуге жол берілмейді.</w:t>
      </w:r>
      <w:r>
        <w:br/>
      </w:r>
      <w:r>
        <w:rPr>
          <w:rFonts w:ascii="Times New Roman"/>
          <w:b w:val="false"/>
          <w:i w:val="false"/>
          <w:color w:val="000000"/>
          <w:sz w:val="28"/>
        </w:rPr>
        <w:t>
</w:t>
      </w:r>
      <w:r>
        <w:rPr>
          <w:rFonts w:ascii="Times New Roman"/>
          <w:b w:val="false"/>
          <w:i w:val="false"/>
          <w:color w:val="000000"/>
          <w:sz w:val="28"/>
        </w:rPr>
        <w:t>
      6. Денсаулық сақтау объектілері тұрғын үй құрылысының аумағына, өнеркәсіптік және азаматтық мақсаттағы объектілерден қашықтағы көкжелек немесе табиғи аймақтарға, қалалық, кенттік және ауылдық елді мекендерді жоспарлау және салу жөніндегі </w:t>
      </w:r>
      <w:r>
        <w:rPr>
          <w:rFonts w:ascii="Times New Roman"/>
          <w:b w:val="false"/>
          <w:i w:val="false"/>
          <w:color w:val="000000"/>
          <w:sz w:val="28"/>
        </w:rPr>
        <w:t>нормативтік құқықтық актілердің</w:t>
      </w:r>
      <w:r>
        <w:rPr>
          <w:rFonts w:ascii="Times New Roman"/>
          <w:b w:val="false"/>
          <w:i w:val="false"/>
          <w:color w:val="000000"/>
          <w:sz w:val="28"/>
        </w:rPr>
        <w:t xml:space="preserve"> және осы Санитариялық қағидалардың талаптарына сәйкес орналасуы тиіс.</w:t>
      </w:r>
      <w:r>
        <w:br/>
      </w:r>
      <w:r>
        <w:rPr>
          <w:rFonts w:ascii="Times New Roman"/>
          <w:b w:val="false"/>
          <w:i w:val="false"/>
          <w:color w:val="000000"/>
          <w:sz w:val="28"/>
        </w:rPr>
        <w:t>
</w:t>
      </w:r>
      <w:r>
        <w:rPr>
          <w:rFonts w:ascii="Times New Roman"/>
          <w:b w:val="false"/>
          <w:i w:val="false"/>
          <w:color w:val="000000"/>
          <w:sz w:val="28"/>
        </w:rPr>
        <w:t>
      7. Болу режимі ерекше науқастарға арналған мамандандырылған денсаулық сақтау объектілерін (психиатриялық, туберкулезге қарсы, наркологиялық) және науқастардың ұзақ уақыт бойы болуына арналған қуаты 1000 төсектен астам кешендерді қала маңындағы аймаққа немесе шеткері аудандарға, мүмкіндігінше – қоныстану аумағынан кемінде 500 метр (бұдан әрі – м) қашықтықты сақтай отырып, жасыл массивтерде орналастыру керек.</w:t>
      </w:r>
      <w:r>
        <w:br/>
      </w:r>
      <w:r>
        <w:rPr>
          <w:rFonts w:ascii="Times New Roman"/>
          <w:b w:val="false"/>
          <w:i w:val="false"/>
          <w:color w:val="000000"/>
          <w:sz w:val="28"/>
        </w:rPr>
        <w:t>
      Туберкулезге қарсы стационарларда периметрі бойынша биіктігі кемінде 2,5 м тұтас қоршау, бақылау-өткізу пункті, күзет көзделуі тиіс.</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Денсаулық сақтау объектілерінің аумағы арқылы магистральдық инженерлік коммуникациялардың (сумен жабдықтау, су бұру, жылумен жабдықтау, электрмен жабдықтау) өтуіне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Денсаулық сақтау объектілері палаталарының және үй-жайларының ауданы осы Санитариялық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Ауылдық жерлерде дәрігерлік амбулаторияларды, фельдшерлік-акушериялық пункттерді, медициналық пункттерді бір немесе бірнеше елді мекенге қызмет көрсетуді есепке ала отырып, тұрғын үй және қоғамдық ғимараттарда орналастыруға жол беріледі. Тұрғын үй ғимараттарында орналастырған кезде көшеден кіретін бөлек есік көзделуі қажет.</w:t>
      </w:r>
      <w:r>
        <w:br/>
      </w:r>
      <w:r>
        <w:rPr>
          <w:rFonts w:ascii="Times New Roman"/>
          <w:b w:val="false"/>
          <w:i w:val="false"/>
          <w:color w:val="000000"/>
          <w:sz w:val="28"/>
        </w:rPr>
        <w:t>
</w:t>
      </w:r>
      <w:r>
        <w:rPr>
          <w:rFonts w:ascii="Times New Roman"/>
          <w:b w:val="false"/>
          <w:i w:val="false"/>
          <w:color w:val="000000"/>
          <w:sz w:val="28"/>
        </w:rPr>
        <w:t>
      Тұрғын үй және қоғамдық ғимараттарға, оларға ішіне-жапсарлас салынған үй-жайларға жеке кіру есігі болған кезде қуаты ауысымына 100 келушіден аспайтын амбулаториялық-емханалық көмек көрсететін, оның ішінде инфекциялық аурумен ауыратын науқастарға және алколголь мен есірткіге тәуелділіктен зардап шегетін адамдарға қызмет көрсетуге арналған үй-жағдайларды қоспағанда, күндізгі стационарлары бар ұтымдарды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10. Тұрғын үй ғимаратында пациенттер тәулік бойы болатын стационарды, микробиологиялық (вирусологиялық, паразитологиялық) зертханаларды, магниттік-резонанстық томография бөлімшелерін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Магниттік-резонанстық томографияға арналған үй-жайды жүкті әйелдерге, балаларға және кардиологиялық ауыратын науқастарға арналған палаталармен аралас (көлденең және тігінен)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11. Көп бейінді ауруханалардың құрамына кіретін инфекциялық, психиатриялық, тері-венерологиялық, туберкулезге қарсы бөлімшелер жеке тұрған ғимараттарға орналастырылады.</w:t>
      </w:r>
      <w:r>
        <w:br/>
      </w:r>
      <w:r>
        <w:rPr>
          <w:rFonts w:ascii="Times New Roman"/>
          <w:b w:val="false"/>
          <w:i w:val="false"/>
          <w:color w:val="000000"/>
          <w:sz w:val="28"/>
        </w:rPr>
        <w:t>
</w:t>
      </w:r>
      <w:r>
        <w:rPr>
          <w:rFonts w:ascii="Times New Roman"/>
          <w:b w:val="false"/>
          <w:i w:val="false"/>
          <w:color w:val="000000"/>
          <w:sz w:val="28"/>
        </w:rPr>
        <w:t>
      Туберкулезге қарсы стационарлардың аумағында бактерия бөлетін, бактерия бөлмейтін науқастар үшін бөлек қоршалған серуендеу алаңдары көзделеді.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Инфекциялық және туберкулезге қарсы бөлімшелерде көлік кіретін (адам кіретін) есік және көлікті дезинфекциялауға арналған алаң көзделуі қажет.</w:t>
      </w:r>
      <w:r>
        <w:br/>
      </w:r>
      <w:r>
        <w:rPr>
          <w:rFonts w:ascii="Times New Roman"/>
          <w:b w:val="false"/>
          <w:i w:val="false"/>
          <w:color w:val="000000"/>
          <w:sz w:val="28"/>
        </w:rPr>
        <w:t>
</w:t>
      </w:r>
      <w:r>
        <w:rPr>
          <w:rFonts w:ascii="Times New Roman"/>
          <w:b w:val="false"/>
          <w:i w:val="false"/>
          <w:color w:val="000000"/>
          <w:sz w:val="28"/>
        </w:rPr>
        <w:t>
      13. Ғимараттардың цоколды және жертөле қабаттарында науқастарға арналған қабылдау және палаталы бөлімшелерді, электрмен-жарықпен емдеу кабинеттерін, босандыру бөлімшесін, операциялық, таңып-байлау, емшара, манипуляциялық, рентген кабинеттерін, шеберханаларды, улы, қатты әсер ететін, жеңіл тұтанатын және жанғыш сұйықтықтар қоймаларын орналастыруға жол берілмейді.</w:t>
      </w:r>
      <w:r>
        <w:br/>
      </w:r>
      <w:r>
        <w:rPr>
          <w:rFonts w:ascii="Times New Roman"/>
          <w:b w:val="false"/>
          <w:i w:val="false"/>
          <w:color w:val="000000"/>
          <w:sz w:val="28"/>
        </w:rPr>
        <w:t>
      Қоғамдық және тұрғын үй ғимараттарының жертөле және цокольдық қабаттарында стоматологиялық объектілерді орналастыруға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Септикалық және асептикалық операциялық блоктарда (бөлімшелерде) ішкі үй-жайларды қатаң түрде аймаққа бөлу (стерильді аймақ, қатаң режим аймағы, «лас» үй-жайлар аймағы) қамтамасыз етіледі. Операциялық блокты басқа емдеу корпустарына орналастырған кезде жылытылған өтпелер көзделуі қажет. Кезек күттірмейтін хирургияға арналған операциялық бөлімшелерді қабылдау бөлімшелерінің құрамында орналастыруға болады.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Операциялық блоктарды бірінің үстіне бірін орналастырған кезде септикалық операциялық блоктар асептикалықтан жоғары орналастырылады.</w:t>
      </w:r>
      <w:r>
        <w:br/>
      </w:r>
      <w:r>
        <w:rPr>
          <w:rFonts w:ascii="Times New Roman"/>
          <w:b w:val="false"/>
          <w:i w:val="false"/>
          <w:color w:val="000000"/>
          <w:sz w:val="28"/>
        </w:rPr>
        <w:t>
</w:t>
      </w:r>
      <w:r>
        <w:rPr>
          <w:rFonts w:ascii="Times New Roman"/>
          <w:b w:val="false"/>
          <w:i w:val="false"/>
          <w:color w:val="000000"/>
          <w:sz w:val="28"/>
        </w:rPr>
        <w:t>
      16. Операциялық блоктар (бөлімшелер) әрі-бері өтетін жолда болмауы тиіс. Персоналдың кіруі санитариялық өткізгіштер арқылы, науқастар үшін шлюздер арқылы көзделеді.</w:t>
      </w:r>
      <w:r>
        <w:br/>
      </w:r>
      <w:r>
        <w:rPr>
          <w:rFonts w:ascii="Times New Roman"/>
          <w:b w:val="false"/>
          <w:i w:val="false"/>
          <w:color w:val="000000"/>
          <w:sz w:val="28"/>
        </w:rPr>
        <w:t>
</w:t>
      </w:r>
      <w:r>
        <w:rPr>
          <w:rFonts w:ascii="Times New Roman"/>
          <w:b w:val="false"/>
          <w:i w:val="false"/>
          <w:color w:val="000000"/>
          <w:sz w:val="28"/>
        </w:rPr>
        <w:t>
      17. Персоналға арналған санитариялық өткізгіштер үш көршілес үй-жай құрамында жобаланады. Бірінші үй-жай себезгімен, санитариялық тораппен жабдықталады. Екінші үй-жай таза хирургиялық костюмдер, аяқ киімдер, бахилалар кию үшін пайдаланылады. Операция өткізгеннен кейін персонал үшінші үй-жай арқылы пайдаланылған киім-кешекті жинауға арналған санитариялық өткізгішке қайта оралады.</w:t>
      </w:r>
      <w:r>
        <w:br/>
      </w:r>
      <w:r>
        <w:rPr>
          <w:rFonts w:ascii="Times New Roman"/>
          <w:b w:val="false"/>
          <w:i w:val="false"/>
          <w:color w:val="000000"/>
          <w:sz w:val="28"/>
        </w:rPr>
        <w:t>
</w:t>
      </w:r>
      <w:r>
        <w:rPr>
          <w:rFonts w:ascii="Times New Roman"/>
          <w:b w:val="false"/>
          <w:i w:val="false"/>
          <w:color w:val="000000"/>
          <w:sz w:val="28"/>
        </w:rPr>
        <w:t>
      18. Операциялық блокта (бөлімшеде) мынадай ағындардың қозғалысы көзделуі керек: «стерильді» (операция жасайтын және ассистент болатын хирургтер, операциялық мейіргерлер), «таза» (анестезиологтар, кіші және техникалық персонал, науқасты, таза киім-кешекті, дәрі-дәрмектерді жеткізу), «лас» (медициналық қалдықтарды, пайдаланылған киім-кешекті, таңу материалын шығару).</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19. Асептикалық бөлімшелерді (блоктарды) қатерлі ісікпен ауыратын науқастарды қарқынды химиялық емдеумен, алдын ала иммундық-депрессивтік емдеу фонында сүйек кемігі мен басқа да ағзаларды транспланттаумен, жіті сәуле ауруларымен, агранулоцитозбен, иммун тапшылығы жағдайында өтетін аурулармен ауыратын науқастарды емдеумен айналысатын денсаулық сақтау объектілерінде, сондай-ақ мамандандырылған және жоғары мамандандырылған медициналық көмек көрсететін басқа да денсаулық сақтау ұйымдарында ұйымдастырады.</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Асептикалық бөлімшелерге (блоктарға) мыналар кіреді: дәретханасы, ваннасы немесе себезгісі бар палаталар, емшара қабылдау бөлмесі, дәрігер кабинеті, буфет, стерильді материалды сақтауға арналған үй-жай және бөлімшенің бейініне байланысты басқа да үй-жайлар.</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ff0000"/>
          <w:sz w:val="28"/>
        </w:rPr>
        <w:t xml:space="preserve">Алынып тасталды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Асептикалық режимі бар бөлімшелерде, сәулелік диагностика және терапия бөлімшелерінде, технологиялық айналымы жабық бөлімшелер: зертхана, ас блогы, орталықтандырылған стерилдеу бөлімшелері (бұдан әрі – ОСБ), дәріхана, кір жуатын орын әрі-бері өтетін жолда болмауы тиіс.</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 xml:space="preserve">Алынып тасталды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 Қан қызметі ұйымдарында өндірістік үй-жайлар «таза» және «шартты лас» ағындардың қиылысуын болдырмайтын технологиялық жүйелілікті сақтай отырып, функционалдық блок бойынша жобаланады.</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Ана мен баланы қорғау объектілерінде, көп бейінді ауруханалардың хирургиялық бөлімшелерінде, инфекциялық аурулар стационарларында (бөлімшелер) бөлімшелерді бөлуді қамтамасыз ету қажет.</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Гинекологиялық, босандыру бөлімшелерінің қабылдау бөлімшелерінде және балалар стационарының қабылдау бөлімшесінде гардеробы мен себезгісі бар, персоналға арналған санитариялық өткізгіштер жабдықталады.</w:t>
      </w:r>
      <w:r>
        <w:br/>
      </w:r>
      <w:r>
        <w:rPr>
          <w:rFonts w:ascii="Times New Roman"/>
          <w:b w:val="false"/>
          <w:i w:val="false"/>
          <w:color w:val="000000"/>
          <w:sz w:val="28"/>
        </w:rPr>
        <w:t>
</w:t>
      </w:r>
      <w:r>
        <w:rPr>
          <w:rFonts w:ascii="Times New Roman"/>
          <w:b w:val="false"/>
          <w:i w:val="false"/>
          <w:color w:val="000000"/>
          <w:sz w:val="28"/>
        </w:rPr>
        <w:t>
      27. Инфекциялық бөлімшелерде жалпы палаталардан басқа бокстар мен жартылай бокстар көзделуі қажет. Бокстар мен жартылай бокстардың құрамына дәретхана мен ваннадан тұратын санитариялық торап, палата мен дәліз арасындағы шлюз кіреді. Бокста сыртқа шығатын тамбур болуы тиіс.</w:t>
      </w:r>
      <w:r>
        <w:br/>
      </w:r>
      <w:r>
        <w:rPr>
          <w:rFonts w:ascii="Times New Roman"/>
          <w:b w:val="false"/>
          <w:i w:val="false"/>
          <w:color w:val="000000"/>
          <w:sz w:val="28"/>
        </w:rPr>
        <w:t>
</w:t>
      </w:r>
      <w:r>
        <w:rPr>
          <w:rFonts w:ascii="Times New Roman"/>
          <w:b w:val="false"/>
          <w:i w:val="false"/>
          <w:color w:val="000000"/>
          <w:sz w:val="28"/>
        </w:rPr>
        <w:t>
      28. Стационарлық көмек көрсететін барлық объектілердегі палаталы секция әрі-бері өтетін жолда болмауы тиіс.</w:t>
      </w:r>
      <w:r>
        <w:br/>
      </w:r>
      <w:r>
        <w:rPr>
          <w:rFonts w:ascii="Times New Roman"/>
          <w:b w:val="false"/>
          <w:i w:val="false"/>
          <w:color w:val="000000"/>
          <w:sz w:val="28"/>
        </w:rPr>
        <w:t>
</w:t>
      </w:r>
      <w:r>
        <w:rPr>
          <w:rFonts w:ascii="Times New Roman"/>
          <w:b w:val="false"/>
          <w:i w:val="false"/>
          <w:color w:val="000000"/>
          <w:sz w:val="28"/>
        </w:rPr>
        <w:t>
      29. Палаталарда төсектер алаңға қатаң сәйкестікпен орнатылады.</w:t>
      </w:r>
      <w:r>
        <w:br/>
      </w:r>
      <w:r>
        <w:rPr>
          <w:rFonts w:ascii="Times New Roman"/>
          <w:b w:val="false"/>
          <w:i w:val="false"/>
          <w:color w:val="000000"/>
          <w:sz w:val="28"/>
        </w:rPr>
        <w:t>
      Туберкулезге қарсы стационарларда науқастарды емдеуге жатқызу және олардың ағымын бөлу ағындардың қиылысуын болдырмау үшін эпидемиологиялық мәртебеге (қақырық жағындысының микроскоптық нәтижелеріне, дәрілік сезімталдыққа тестілеуге, емдеу режиміне) сәйкес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30. Балалар бөлімшелерінде үш жастан асқан балаларға арналған асхана көзделуі қажет.</w:t>
      </w:r>
      <w:r>
        <w:br/>
      </w:r>
      <w:r>
        <w:rPr>
          <w:rFonts w:ascii="Times New Roman"/>
          <w:b w:val="false"/>
          <w:i w:val="false"/>
          <w:color w:val="000000"/>
          <w:sz w:val="28"/>
        </w:rPr>
        <w:t>
</w:t>
      </w:r>
      <w:r>
        <w:rPr>
          <w:rFonts w:ascii="Times New Roman"/>
          <w:b w:val="false"/>
          <w:i w:val="false"/>
          <w:color w:val="000000"/>
          <w:sz w:val="28"/>
        </w:rPr>
        <w:t>
      31. Күндізгі стационар жеке блокта орналастырылады және мынадай үй-жайлар жиынын қамтиды: күту аймағы 10,0 шаршы метр (бұдан әрі - м</w:t>
      </w:r>
      <w:r>
        <w:rPr>
          <w:rFonts w:ascii="Times New Roman"/>
          <w:b w:val="false"/>
          <w:i w:val="false"/>
          <w:color w:val="000000"/>
          <w:vertAlign w:val="superscript"/>
        </w:rPr>
        <w:t>2</w:t>
      </w:r>
      <w:r>
        <w:rPr>
          <w:rFonts w:ascii="Times New Roman"/>
          <w:b w:val="false"/>
          <w:i w:val="false"/>
          <w:color w:val="000000"/>
          <w:sz w:val="28"/>
        </w:rPr>
        <w:t xml:space="preserve"> ), дәрігер кабинеті 10,0 м</w:t>
      </w:r>
      <w:r>
        <w:rPr>
          <w:rFonts w:ascii="Times New Roman"/>
          <w:b w:val="false"/>
          <w:i w:val="false"/>
          <w:color w:val="000000"/>
          <w:vertAlign w:val="superscript"/>
        </w:rPr>
        <w:t>2</w:t>
      </w:r>
      <w:r>
        <w:rPr>
          <w:rFonts w:ascii="Times New Roman"/>
          <w:b w:val="false"/>
          <w:i w:val="false"/>
          <w:color w:val="000000"/>
          <w:sz w:val="28"/>
        </w:rPr>
        <w:t xml:space="preserve"> , емшара кабинеті 10,0 м</w:t>
      </w:r>
      <w:r>
        <w:rPr>
          <w:rFonts w:ascii="Times New Roman"/>
          <w:b w:val="false"/>
          <w:i w:val="false"/>
          <w:color w:val="000000"/>
          <w:vertAlign w:val="superscript"/>
        </w:rPr>
        <w:t>2</w:t>
      </w:r>
      <w:r>
        <w:rPr>
          <w:rFonts w:ascii="Times New Roman"/>
          <w:b w:val="false"/>
          <w:i w:val="false"/>
          <w:color w:val="000000"/>
          <w:sz w:val="28"/>
        </w:rPr>
        <w:t xml:space="preserve"> , ересек адам үшін бір төсекке 6,0 м</w:t>
      </w:r>
      <w:r>
        <w:rPr>
          <w:rFonts w:ascii="Times New Roman"/>
          <w:b w:val="false"/>
          <w:i w:val="false"/>
          <w:color w:val="000000"/>
          <w:vertAlign w:val="superscript"/>
        </w:rPr>
        <w:t>2</w:t>
      </w:r>
      <w:r>
        <w:rPr>
          <w:rFonts w:ascii="Times New Roman"/>
          <w:b w:val="false"/>
          <w:i w:val="false"/>
          <w:color w:val="000000"/>
          <w:sz w:val="28"/>
        </w:rPr>
        <w:t xml:space="preserve"> , бала үшін 4,5 м</w:t>
      </w:r>
      <w:r>
        <w:rPr>
          <w:rFonts w:ascii="Times New Roman"/>
          <w:b w:val="false"/>
          <w:i w:val="false"/>
          <w:color w:val="000000"/>
          <w:vertAlign w:val="superscript"/>
        </w:rPr>
        <w:t>2</w:t>
      </w:r>
      <w:r>
        <w:rPr>
          <w:rFonts w:ascii="Times New Roman"/>
          <w:b w:val="false"/>
          <w:i w:val="false"/>
          <w:color w:val="000000"/>
          <w:sz w:val="28"/>
        </w:rPr>
        <w:t xml:space="preserve"> есебінен күндіз болатын палаталар, санитариялық торап.</w:t>
      </w:r>
      <w:r>
        <w:br/>
      </w:r>
      <w:r>
        <w:rPr>
          <w:rFonts w:ascii="Times New Roman"/>
          <w:b w:val="false"/>
          <w:i w:val="false"/>
          <w:color w:val="000000"/>
          <w:sz w:val="28"/>
        </w:rPr>
        <w:t>
</w:t>
      </w:r>
      <w:r>
        <w:rPr>
          <w:rFonts w:ascii="Times New Roman"/>
          <w:b w:val="false"/>
          <w:i w:val="false"/>
          <w:color w:val="000000"/>
          <w:sz w:val="28"/>
        </w:rPr>
        <w:t>
      32. Туберкулезге қарсы ұйымның әрбір бөлімшесінде қақырық жинауға арналған бөлме бөлінеді, оның тікелей қақырық жинауға арналған бір бөлігі үй-жайдың барлық биіктігі бойынша жуу және дезинфекциялау құралдарына төзімді материалдан жасалған қалқамен бөлінеді.</w:t>
      </w:r>
      <w:r>
        <w:br/>
      </w:r>
      <w:r>
        <w:rPr>
          <w:rFonts w:ascii="Times New Roman"/>
          <w:b w:val="false"/>
          <w:i w:val="false"/>
          <w:color w:val="000000"/>
          <w:sz w:val="28"/>
        </w:rPr>
        <w:t>
</w:t>
      </w:r>
      <w:r>
        <w:rPr>
          <w:rFonts w:ascii="Times New Roman"/>
          <w:b w:val="false"/>
          <w:i w:val="false"/>
          <w:color w:val="000000"/>
          <w:sz w:val="28"/>
        </w:rPr>
        <w:t>
      33. Туберкулезге қарсы стационарлардың әрбір бөлімшесі арасында ауаны зарарсыздандыру құрылғысымен, қол жууға арналған раковинамен жабдықталған шлюз құрылғысы бар «таза» және «лас» аймақтарға бөлінеді.</w:t>
      </w:r>
      <w:r>
        <w:br/>
      </w:r>
      <w:r>
        <w:rPr>
          <w:rFonts w:ascii="Times New Roman"/>
          <w:b w:val="false"/>
          <w:i w:val="false"/>
          <w:color w:val="000000"/>
          <w:sz w:val="28"/>
        </w:rPr>
        <w:t>
      Шлюздің тұмшаланған есіктерін үй-жайдың барлық периметрі бойынша орналастыру, «лас» аймақ жағына қарай ашылатын диагональ бойынша орнату және өздігінен жабылатын тетіктермен жарақтау қажет.</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34. Бактериологиялық зерттеулерді орындауға арналған туберкулезге қарсы диспансерлердің (бөлімшелердің) бактериологиялық зертханаларында:</w:t>
      </w:r>
      <w:r>
        <w:br/>
      </w:r>
      <w:r>
        <w:rPr>
          <w:rFonts w:ascii="Times New Roman"/>
          <w:b w:val="false"/>
          <w:i w:val="false"/>
          <w:color w:val="000000"/>
          <w:sz w:val="28"/>
        </w:rPr>
        <w:t>
      1) жұғындыларды дайындауға және бояуға арналған;</w:t>
      </w:r>
      <w:r>
        <w:br/>
      </w:r>
      <w:r>
        <w:rPr>
          <w:rFonts w:ascii="Times New Roman"/>
          <w:b w:val="false"/>
          <w:i w:val="false"/>
          <w:color w:val="000000"/>
          <w:sz w:val="28"/>
        </w:rPr>
        <w:t>
      2) бактериоскопияға арналған;</w:t>
      </w:r>
      <w:r>
        <w:br/>
      </w:r>
      <w:r>
        <w:rPr>
          <w:rFonts w:ascii="Times New Roman"/>
          <w:b w:val="false"/>
          <w:i w:val="false"/>
          <w:color w:val="000000"/>
          <w:sz w:val="28"/>
        </w:rPr>
        <w:t>
      3) препараттарды тіркеуге және сақтауға арналған үш жеке секция болуы қажет.</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35. Медициналық ұйымдарды туберкулезбен ауыратын науқастарды емдеуге арналған стационарларға қайта бейіндеуге жол берілмейді.</w:t>
      </w:r>
      <w:r>
        <w:br/>
      </w:r>
      <w:r>
        <w:rPr>
          <w:rFonts w:ascii="Times New Roman"/>
          <w:b w:val="false"/>
          <w:i w:val="false"/>
          <w:color w:val="000000"/>
          <w:sz w:val="28"/>
        </w:rPr>
        <w:t>
</w:t>
      </w:r>
      <w:r>
        <w:rPr>
          <w:rFonts w:ascii="Times New Roman"/>
          <w:b w:val="false"/>
          <w:i w:val="false"/>
          <w:color w:val="000000"/>
          <w:sz w:val="28"/>
        </w:rPr>
        <w:t>
      36. Физиотерапия бөлімшелері «құрғақ» (электрмен, жарықпен, жылумен емдеу кабинеттері) және «ылғал» (сумен емдеу, балшықпен емдеу) аймаққа бөлінеді. Емшара жүргізу үшін емдеудің әрбір түрі бойынша жеке үй-жайлар жабдықталады. Электрмен емдеуге және жарықпен емдеуге арналған жабдықтарды бір үй-жайда орналастыруға жол беріледі.</w:t>
      </w:r>
      <w:r>
        <w:br/>
      </w:r>
      <w:r>
        <w:rPr>
          <w:rFonts w:ascii="Times New Roman"/>
          <w:b w:val="false"/>
          <w:i w:val="false"/>
          <w:color w:val="000000"/>
          <w:sz w:val="28"/>
        </w:rPr>
        <w:t>
</w:t>
      </w:r>
      <w:r>
        <w:rPr>
          <w:rFonts w:ascii="Times New Roman"/>
          <w:b w:val="false"/>
          <w:i w:val="false"/>
          <w:color w:val="000000"/>
          <w:sz w:val="28"/>
        </w:rPr>
        <w:t>
      37. Инемен емдеу бөлімшесінде: дәрігер кабинеті, емшара кабинеті, науқастарға арналған демалыс бөлмесі және санитариялық-тұрмыстық үй-жайлар көзделуі қажет.</w:t>
      </w:r>
      <w:r>
        <w:br/>
      </w:r>
      <w:r>
        <w:rPr>
          <w:rFonts w:ascii="Times New Roman"/>
          <w:b w:val="false"/>
          <w:i w:val="false"/>
          <w:color w:val="000000"/>
          <w:sz w:val="28"/>
        </w:rPr>
        <w:t>
</w:t>
      </w:r>
      <w:r>
        <w:rPr>
          <w:rFonts w:ascii="Times New Roman"/>
          <w:b w:val="false"/>
          <w:i w:val="false"/>
          <w:color w:val="000000"/>
          <w:sz w:val="28"/>
        </w:rPr>
        <w:t>
      38. Ыстық-салқын су ванналары үшін өлшемдері 1,75 м х 1,75 м және тереңдігі 1,2 (1,3) м болатын екі жапсарлас бассейн көзделуі қажет. Бір бассейннен екінші бассейнге өту бассейндер арасындағы баспалдақ бойынша жүзеге асырылады.</w:t>
      </w:r>
      <w:r>
        <w:br/>
      </w:r>
      <w:r>
        <w:rPr>
          <w:rFonts w:ascii="Times New Roman"/>
          <w:b w:val="false"/>
          <w:i w:val="false"/>
          <w:color w:val="000000"/>
          <w:sz w:val="28"/>
        </w:rPr>
        <w:t>
</w:t>
      </w:r>
      <w:r>
        <w:rPr>
          <w:rFonts w:ascii="Times New Roman"/>
          <w:b w:val="false"/>
          <w:i w:val="false"/>
          <w:color w:val="000000"/>
          <w:sz w:val="28"/>
        </w:rPr>
        <w:t>
      39. Балшықпен емдеу залы оларға жалғасқан себезгі кабиналары бар жеке кабиналардан және науқастардың шешінуіне арналған екі кабинадан тұрады. Науқастарға арналған кіретін есік тек шешінуге арналған және себезгі кабинасы арқылы болады.</w:t>
      </w:r>
      <w:r>
        <w:br/>
      </w:r>
      <w:r>
        <w:rPr>
          <w:rFonts w:ascii="Times New Roman"/>
          <w:b w:val="false"/>
          <w:i w:val="false"/>
          <w:color w:val="000000"/>
          <w:sz w:val="28"/>
        </w:rPr>
        <w:t>
</w:t>
      </w:r>
      <w:r>
        <w:rPr>
          <w:rFonts w:ascii="Times New Roman"/>
          <w:b w:val="false"/>
          <w:i w:val="false"/>
          <w:color w:val="000000"/>
          <w:sz w:val="28"/>
        </w:rPr>
        <w:t>
      40. Электрлі балшықпен емдеу емшаралары балшықпен емдеу үй-жайының құрамына кіретін бөлек оқшауланған үй-жайда өткізіледі.</w:t>
      </w:r>
      <w:r>
        <w:br/>
      </w:r>
      <w:r>
        <w:rPr>
          <w:rFonts w:ascii="Times New Roman"/>
          <w:b w:val="false"/>
          <w:i w:val="false"/>
          <w:color w:val="000000"/>
          <w:sz w:val="28"/>
        </w:rPr>
        <w:t>
</w:t>
      </w:r>
      <w:r>
        <w:rPr>
          <w:rFonts w:ascii="Times New Roman"/>
          <w:b w:val="false"/>
          <w:i w:val="false"/>
          <w:color w:val="000000"/>
          <w:sz w:val="28"/>
        </w:rPr>
        <w:t>
      41. Емдеу-жүзу бассейндері суының айнасының өлшемдері бір жүзетін адамға 6,0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r>
        <w:br/>
      </w:r>
      <w:r>
        <w:rPr>
          <w:rFonts w:ascii="Times New Roman"/>
          <w:b w:val="false"/>
          <w:i w:val="false"/>
          <w:color w:val="000000"/>
          <w:sz w:val="28"/>
        </w:rPr>
        <w:t>
</w:t>
      </w:r>
      <w:r>
        <w:rPr>
          <w:rFonts w:ascii="Times New Roman"/>
          <w:b w:val="false"/>
          <w:i w:val="false"/>
          <w:color w:val="000000"/>
          <w:sz w:val="28"/>
        </w:rPr>
        <w:t>
      42. Объектілерде орталықтандырылған стерилдік бөлімше (бұдан әрі – ОСБ), үй-жайлар жиыны мен ауданы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көзделуі тиіс. ОСБ үй-жайлары мынадай үш аймаққа бөлінеді:</w:t>
      </w:r>
      <w:r>
        <w:br/>
      </w:r>
      <w:r>
        <w:rPr>
          <w:rFonts w:ascii="Times New Roman"/>
          <w:b w:val="false"/>
          <w:i w:val="false"/>
          <w:color w:val="000000"/>
          <w:sz w:val="28"/>
        </w:rPr>
        <w:t>
</w:t>
      </w:r>
      <w:r>
        <w:rPr>
          <w:rFonts w:ascii="Times New Roman"/>
          <w:b w:val="false"/>
          <w:i w:val="false"/>
          <w:color w:val="000000"/>
          <w:sz w:val="28"/>
        </w:rPr>
        <w:t>
      1) лас (лас материалды қабылдау, сұрыптау, дезинфекциялау-жуу машинасына салу);</w:t>
      </w:r>
      <w:r>
        <w:br/>
      </w:r>
      <w:r>
        <w:rPr>
          <w:rFonts w:ascii="Times New Roman"/>
          <w:b w:val="false"/>
          <w:i w:val="false"/>
          <w:color w:val="000000"/>
          <w:sz w:val="28"/>
        </w:rPr>
        <w:t>
</w:t>
      </w:r>
      <w:r>
        <w:rPr>
          <w:rFonts w:ascii="Times New Roman"/>
          <w:b w:val="false"/>
          <w:i w:val="false"/>
          <w:color w:val="000000"/>
          <w:sz w:val="28"/>
        </w:rPr>
        <w:t>
      2) таза (дезинфекциялау-жуу машинасынан тазаланған, дезинфекцияланған және кептірілген материалды шығару, қаптау, стерилизаторға салу). Медициналық киім-кешекті қаптамалау үшін жеке үй-жай болуы тиіс;</w:t>
      </w:r>
      <w:r>
        <w:br/>
      </w:r>
      <w:r>
        <w:rPr>
          <w:rFonts w:ascii="Times New Roman"/>
          <w:b w:val="false"/>
          <w:i w:val="false"/>
          <w:color w:val="000000"/>
          <w:sz w:val="28"/>
        </w:rPr>
        <w:t>
</w:t>
      </w:r>
      <w:r>
        <w:rPr>
          <w:rFonts w:ascii="Times New Roman"/>
          <w:b w:val="false"/>
          <w:i w:val="false"/>
          <w:color w:val="000000"/>
          <w:sz w:val="28"/>
        </w:rPr>
        <w:t>
      3) стерилді (стерилизатордың стерилді материалының түсуі және оны сақтау).</w:t>
      </w:r>
      <w:r>
        <w:br/>
      </w:r>
      <w:r>
        <w:rPr>
          <w:rFonts w:ascii="Times New Roman"/>
          <w:b w:val="false"/>
          <w:i w:val="false"/>
          <w:color w:val="000000"/>
          <w:sz w:val="28"/>
        </w:rPr>
        <w:t>
</w:t>
      </w:r>
      <w:r>
        <w:rPr>
          <w:rFonts w:ascii="Times New Roman"/>
          <w:b w:val="false"/>
          <w:i w:val="false"/>
          <w:color w:val="000000"/>
          <w:sz w:val="28"/>
        </w:rPr>
        <w:t>
      Таза және стерилді аймақтарға кіру санитариялық өткізгіш арқылы жүзеге асырылады.</w:t>
      </w:r>
      <w:r>
        <w:br/>
      </w:r>
      <w:r>
        <w:rPr>
          <w:rFonts w:ascii="Times New Roman"/>
          <w:b w:val="false"/>
          <w:i w:val="false"/>
          <w:color w:val="000000"/>
          <w:sz w:val="28"/>
        </w:rPr>
        <w:t>
</w:t>
      </w:r>
      <w:r>
        <w:rPr>
          <w:rFonts w:ascii="Times New Roman"/>
          <w:b w:val="false"/>
          <w:i w:val="false"/>
          <w:color w:val="000000"/>
          <w:sz w:val="28"/>
        </w:rPr>
        <w:t>
      Қосымша үй-жайлар: экспедиция (стерилді материалды беру), медициналық персоналға арналған санитариялық тораптар және тұрмыстық үй-жайлар.</w:t>
      </w:r>
      <w:r>
        <w:br/>
      </w:r>
      <w:r>
        <w:rPr>
          <w:rFonts w:ascii="Times New Roman"/>
          <w:b w:val="false"/>
          <w:i w:val="false"/>
          <w:color w:val="000000"/>
          <w:sz w:val="28"/>
        </w:rPr>
        <w:t>
</w:t>
      </w:r>
      <w:r>
        <w:rPr>
          <w:rFonts w:ascii="Times New Roman"/>
          <w:b w:val="false"/>
          <w:i w:val="false"/>
          <w:color w:val="000000"/>
          <w:sz w:val="28"/>
        </w:rPr>
        <w:t>
      42-1. Дербес ұйымдастырылған медициналық және стоматологиялық кабинеттерде үш жұмыс орнына дейін кемінде 6,0 м</w:t>
      </w:r>
      <w:r>
        <w:rPr>
          <w:rFonts w:ascii="Times New Roman"/>
          <w:b w:val="false"/>
          <w:i w:val="false"/>
          <w:color w:val="000000"/>
          <w:vertAlign w:val="superscript"/>
        </w:rPr>
        <w:t>2</w:t>
      </w:r>
      <w:r>
        <w:rPr>
          <w:rFonts w:ascii="Times New Roman"/>
          <w:b w:val="false"/>
          <w:i w:val="false"/>
          <w:color w:val="000000"/>
          <w:sz w:val="28"/>
        </w:rPr>
        <w:t>, төрт және одан да астам жұмыс орындары үшін кемінде 8,0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жуу-стерильдеу алаңын көздеу керек.</w:t>
      </w:r>
      <w:r>
        <w:br/>
      </w:r>
      <w:r>
        <w:rPr>
          <w:rFonts w:ascii="Times New Roman"/>
          <w:b w:val="false"/>
          <w:i w:val="false"/>
          <w:color w:val="000000"/>
          <w:sz w:val="28"/>
        </w:rPr>
        <w:t>
      Пайдалану жөніндегі нұсқаулыққа сәйкес стерильдеу жабдығын жұмыс орындарында тікелей орнатуға рұқсат етіледі.</w:t>
      </w:r>
      <w:r>
        <w:br/>
      </w:r>
      <w:r>
        <w:rPr>
          <w:rFonts w:ascii="Times New Roman"/>
          <w:b w:val="false"/>
          <w:i w:val="false"/>
          <w:color w:val="000000"/>
          <w:sz w:val="28"/>
        </w:rPr>
        <w:t>
</w:t>
      </w:r>
      <w:r>
        <w:rPr>
          <w:rFonts w:ascii="Times New Roman"/>
          <w:b w:val="false"/>
          <w:i w:val="false"/>
          <w:color w:val="ff0000"/>
          <w:sz w:val="28"/>
        </w:rPr>
        <w:t>      Ескерту. Санитариялық қағида</w:t>
      </w:r>
      <w:r>
        <w:rPr>
          <w:rFonts w:ascii="Times New Roman"/>
          <w:b w:val="false"/>
          <w:i w:val="false"/>
          <w:color w:val="000000"/>
          <w:sz w:val="28"/>
        </w:rPr>
        <w:t> </w:t>
      </w:r>
      <w:r>
        <w:rPr>
          <w:rFonts w:ascii="Times New Roman"/>
          <w:b w:val="false"/>
          <w:i w:val="false"/>
          <w:color w:val="ff0000"/>
          <w:sz w:val="28"/>
        </w:rPr>
        <w:t xml:space="preserve">42-1-тармақпен толықтырылды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43. Кір жуу орнын жобалау кезінде оның өнімділігі стационардағы бір төсекке тәулігіне құрғақ төсек әбзелдерінің 2,3 килограмын (бұдан әрі – кг) және амбулаториялық-емханалық ұйымға бір рет келуге 0,4 кг құрғақ төсек әбзелдерін жуу есебінен қабылданады.</w:t>
      </w:r>
      <w:r>
        <w:br/>
      </w:r>
      <w:r>
        <w:rPr>
          <w:rFonts w:ascii="Times New Roman"/>
          <w:b w:val="false"/>
          <w:i w:val="false"/>
          <w:color w:val="000000"/>
          <w:sz w:val="28"/>
        </w:rPr>
        <w:t>
</w:t>
      </w:r>
      <w:r>
        <w:rPr>
          <w:rFonts w:ascii="Times New Roman"/>
          <w:b w:val="false"/>
          <w:i w:val="false"/>
          <w:color w:val="000000"/>
          <w:sz w:val="28"/>
        </w:rPr>
        <w:t>
      Қуаты аз денсаулық сақтау объектілерінде құрамында екі үй-жай бар (біреуі жинауға және жууға арналған, екіншісі кептіруге және үтіктеуге арналған) шағын кір жуу құрылғысына (арнайы киімді, орамалдарды, сулықтарды жууға арналған) жол беріледі.</w:t>
      </w:r>
      <w:r>
        <w:br/>
      </w:r>
      <w:r>
        <w:rPr>
          <w:rFonts w:ascii="Times New Roman"/>
          <w:b w:val="false"/>
          <w:i w:val="false"/>
          <w:color w:val="000000"/>
          <w:sz w:val="28"/>
        </w:rPr>
        <w:t>
</w:t>
      </w:r>
      <w:r>
        <w:rPr>
          <w:rFonts w:ascii="Times New Roman"/>
          <w:b w:val="false"/>
          <w:i w:val="false"/>
          <w:color w:val="000000"/>
          <w:sz w:val="28"/>
        </w:rPr>
        <w:t>
      44. Стационарларда дезинфекциялық бөлімше көзделеді (құрамы мен аудандары стационардың қуатымен анықталады). Өзінің дезинфекциялық бөлімшесі болмаған кезде, төсек жабдықтарын дезинфекциялау дезинфекциялы  камералары бар ұйымдарда жүргізілуі мүмкін.</w:t>
      </w:r>
      <w:r>
        <w:br/>
      </w:r>
      <w:r>
        <w:rPr>
          <w:rFonts w:ascii="Times New Roman"/>
          <w:b w:val="false"/>
          <w:i w:val="false"/>
          <w:color w:val="000000"/>
          <w:sz w:val="28"/>
        </w:rPr>
        <w:t>
</w:t>
      </w:r>
      <w:r>
        <w:rPr>
          <w:rFonts w:ascii="Times New Roman"/>
          <w:b w:val="false"/>
          <w:i w:val="false"/>
          <w:color w:val="000000"/>
          <w:sz w:val="28"/>
        </w:rPr>
        <w:t>
      45. Биіктігі екі қабаттан артық ғимараттар лифтілермен жабдық алады.</w:t>
      </w:r>
      <w:r>
        <w:br/>
      </w:r>
      <w:r>
        <w:rPr>
          <w:rFonts w:ascii="Times New Roman"/>
          <w:b w:val="false"/>
          <w:i w:val="false"/>
          <w:color w:val="000000"/>
          <w:sz w:val="28"/>
        </w:rPr>
        <w:t>
</w:t>
      </w:r>
      <w:r>
        <w:rPr>
          <w:rFonts w:ascii="Times New Roman"/>
          <w:b w:val="false"/>
          <w:i w:val="false"/>
          <w:color w:val="000000"/>
          <w:sz w:val="28"/>
        </w:rPr>
        <w:t>
      Бұл ретте лифтілер «лас» және «таза» ағындардың қиылысуын болдырмау, науқастарды, келушілерді тасымалдау, науқастарға тамақ жеткізу үшін «шартты лас» және «шартты таза» болып анықтау қажет.</w:t>
      </w:r>
      <w:r>
        <w:br/>
      </w:r>
      <w:r>
        <w:rPr>
          <w:rFonts w:ascii="Times New Roman"/>
          <w:b w:val="false"/>
          <w:i w:val="false"/>
          <w:color w:val="000000"/>
          <w:sz w:val="28"/>
        </w:rPr>
        <w:t>
</w:t>
      </w:r>
      <w:r>
        <w:rPr>
          <w:rFonts w:ascii="Times New Roman"/>
          <w:b w:val="false"/>
          <w:i w:val="false"/>
          <w:color w:val="000000"/>
          <w:sz w:val="28"/>
        </w:rPr>
        <w:t>
      46. Инфекциялық (оның ішінде туберкулезге қарсы) стационардың қабылдау бөлімшесінде кемінде екі қабылдау-тексеру боксы көзделеді.</w:t>
      </w:r>
      <w:r>
        <w:br/>
      </w:r>
      <w:r>
        <w:rPr>
          <w:rFonts w:ascii="Times New Roman"/>
          <w:b w:val="false"/>
          <w:i w:val="false"/>
          <w:color w:val="000000"/>
          <w:sz w:val="28"/>
        </w:rPr>
        <w:t>
      Реанимация және қарқынды терапия бөлімшесінде қабылдау бөлімшесіне кірмей, науқастарды емдеуге жатқызуға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47. Науқастарға арналған палаталардың, емдеу-диагностикалық және емшара кабинеттерінің жанына шу мен діріл көзі болып табылатын медициналық және инженерлік жабдықты орнатуға жол берілмейді.</w:t>
      </w:r>
      <w:r>
        <w:br/>
      </w:r>
      <w:r>
        <w:rPr>
          <w:rFonts w:ascii="Times New Roman"/>
          <w:b w:val="false"/>
          <w:i w:val="false"/>
          <w:color w:val="000000"/>
          <w:sz w:val="28"/>
        </w:rPr>
        <w:t>
</w:t>
      </w:r>
      <w:r>
        <w:rPr>
          <w:rFonts w:ascii="Times New Roman"/>
          <w:b w:val="false"/>
          <w:i w:val="false"/>
          <w:color w:val="000000"/>
          <w:sz w:val="28"/>
        </w:rPr>
        <w:t>
      48. Арбамен жылжитын мүгедектер үшін пандустар жабдықталады.</w:t>
      </w:r>
      <w:r>
        <w:br/>
      </w:r>
      <w:r>
        <w:rPr>
          <w:rFonts w:ascii="Times New Roman"/>
          <w:b w:val="false"/>
          <w:i w:val="false"/>
          <w:color w:val="000000"/>
          <w:sz w:val="28"/>
        </w:rPr>
        <w:t>
</w:t>
      </w:r>
      <w:r>
        <w:rPr>
          <w:rFonts w:ascii="Times New Roman"/>
          <w:b w:val="false"/>
          <w:i w:val="false"/>
          <w:color w:val="000000"/>
          <w:sz w:val="28"/>
        </w:rPr>
        <w:t>
      49. Соқыр және нашар көретін адамдар үшін баспалдақтың жоғарғы және төменгі жағы, баспалдақтың бірінші және соңғы сатысы тұтқаларының учаскелері кедір-бұдырмен және қарама-қарсы бояулармен белгіленеді.</w:t>
      </w:r>
      <w:r>
        <w:br/>
      </w:r>
      <w:r>
        <w:rPr>
          <w:rFonts w:ascii="Times New Roman"/>
          <w:b w:val="false"/>
          <w:i w:val="false"/>
          <w:color w:val="000000"/>
          <w:sz w:val="28"/>
        </w:rPr>
        <w:t>
</w:t>
      </w:r>
      <w:r>
        <w:rPr>
          <w:rFonts w:ascii="Times New Roman"/>
          <w:b w:val="false"/>
          <w:i w:val="false"/>
          <w:color w:val="000000"/>
          <w:sz w:val="28"/>
        </w:rPr>
        <w:t>
      50. Объектілерде науқастар мен персонал үшін бөлек дәретханалар көзделуі тиіс.</w:t>
      </w:r>
      <w:r>
        <w:br/>
      </w:r>
      <w:r>
        <w:rPr>
          <w:rFonts w:ascii="Times New Roman"/>
          <w:b w:val="false"/>
          <w:i w:val="false"/>
          <w:color w:val="000000"/>
          <w:sz w:val="28"/>
        </w:rPr>
        <w:t>
</w:t>
      </w:r>
      <w:r>
        <w:rPr>
          <w:rFonts w:ascii="Times New Roman"/>
          <w:b w:val="false"/>
          <w:i w:val="false"/>
          <w:color w:val="000000"/>
          <w:sz w:val="28"/>
        </w:rPr>
        <w:t>
      51. Соматикалық ауруханадағы палаталы бөлімшелердің науқастарына арналған санитариялық аспаптар (шүмектер, раковиналар, ванналар, унитаздар, писсуарлар) саны, егер олар палаталарда қарастырылмаған болса ерлердің санитариялық торабында он бес адамға бір аспап, әйелдердің санитариялық торабында он адамға бір аспап есебінен қабылданады. Ерлер дәретханасындағы писсуарлар саны унитаздар саны бойынша қабылданады.</w:t>
      </w:r>
      <w:r>
        <w:br/>
      </w:r>
      <w:r>
        <w:rPr>
          <w:rFonts w:ascii="Times New Roman"/>
          <w:b w:val="false"/>
          <w:i w:val="false"/>
          <w:color w:val="000000"/>
          <w:sz w:val="28"/>
        </w:rPr>
        <w:t>
</w:t>
      </w:r>
      <w:r>
        <w:rPr>
          <w:rFonts w:ascii="Times New Roman"/>
          <w:b w:val="false"/>
          <w:i w:val="false"/>
          <w:color w:val="000000"/>
          <w:sz w:val="28"/>
        </w:rPr>
        <w:t>
      Әйелдер палаталы секцияларының санитариялық тораптары араластырғыш арқылы ыстық және салқын су келтірілген раковинамен, себезгі кабинасымен немесе ваннамен, унитазбен және бидемен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51-тармаққа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52. Персоналға арналған санитариялық-тұрмыстық үй-жайларда:</w:t>
      </w:r>
      <w:r>
        <w:br/>
      </w:r>
      <w:r>
        <w:rPr>
          <w:rFonts w:ascii="Times New Roman"/>
          <w:b w:val="false"/>
          <w:i w:val="false"/>
          <w:color w:val="000000"/>
          <w:sz w:val="28"/>
        </w:rPr>
        <w:t>
</w:t>
      </w:r>
      <w:r>
        <w:rPr>
          <w:rFonts w:ascii="Times New Roman"/>
          <w:b w:val="false"/>
          <w:i w:val="false"/>
          <w:color w:val="000000"/>
          <w:sz w:val="28"/>
        </w:rPr>
        <w:t>
      1) әр бөлімшеде санитариялық аспаптар саны әйелдер үшін кемінде екі аспап және ерлер үшін бір аспап;</w:t>
      </w:r>
      <w:r>
        <w:br/>
      </w:r>
      <w:r>
        <w:rPr>
          <w:rFonts w:ascii="Times New Roman"/>
          <w:b w:val="false"/>
          <w:i w:val="false"/>
          <w:color w:val="000000"/>
          <w:sz w:val="28"/>
        </w:rPr>
        <w:t>
</w:t>
      </w:r>
      <w:r>
        <w:rPr>
          <w:rFonts w:ascii="Times New Roman"/>
          <w:b w:val="false"/>
          <w:i w:val="false"/>
          <w:color w:val="000000"/>
          <w:sz w:val="28"/>
        </w:rPr>
        <w:t>
      2) инфекциялық және туберкулезге қарсы стационарларда (бөлімшелерде) он адамға бір себезгi кабинасы, орта және кіші персоналдың неғұрлым көп ауысымында жұмыс істейтін басқа бөлімшелерде он бес адамға кемінде бір себезгі кабинасы көзделуі қажет. Персонал саны аз болған жағдайда бір бөлімшеге бір себезгi кабинасы болуы тиіс.</w:t>
      </w:r>
      <w:r>
        <w:br/>
      </w:r>
      <w:r>
        <w:rPr>
          <w:rFonts w:ascii="Times New Roman"/>
          <w:b w:val="false"/>
          <w:i w:val="false"/>
          <w:color w:val="000000"/>
          <w:sz w:val="28"/>
        </w:rPr>
        <w:t>
</w:t>
      </w:r>
      <w:r>
        <w:rPr>
          <w:rFonts w:ascii="Times New Roman"/>
          <w:b w:val="false"/>
          <w:i w:val="false"/>
          <w:color w:val="000000"/>
          <w:sz w:val="28"/>
        </w:rPr>
        <w:t>
      53. Гирудотерапия кабинетінде мынадай үй-жайлар болуы тиіс: қабылдауды күтуге арналған, емдік емшаралар жасауға арналған кабинет, санитариялық-тұрмыстық үй-жайлар (санитариялық торап, жинау мүкәммалын сақтауға арналған үй-жай).</w:t>
      </w:r>
      <w:r>
        <w:br/>
      </w:r>
      <w:r>
        <w:rPr>
          <w:rFonts w:ascii="Times New Roman"/>
          <w:b w:val="false"/>
          <w:i w:val="false"/>
          <w:color w:val="000000"/>
          <w:sz w:val="28"/>
        </w:rPr>
        <w:t>
</w:t>
      </w:r>
      <w:r>
        <w:rPr>
          <w:rFonts w:ascii="Times New Roman"/>
          <w:b w:val="false"/>
          <w:i w:val="false"/>
          <w:color w:val="000000"/>
          <w:sz w:val="28"/>
        </w:rPr>
        <w:t>
      54. Қалпына келтіру емі мен медициналық оңалту кезінде жағажай құрылғысына жол беріледі.</w:t>
      </w:r>
      <w:r>
        <w:br/>
      </w:r>
      <w:r>
        <w:rPr>
          <w:rFonts w:ascii="Times New Roman"/>
          <w:b w:val="false"/>
          <w:i w:val="false"/>
          <w:color w:val="000000"/>
          <w:sz w:val="28"/>
        </w:rPr>
        <w:t>
</w:t>
      </w:r>
      <w:r>
        <w:rPr>
          <w:rFonts w:ascii="Times New Roman"/>
          <w:b w:val="false"/>
          <w:i w:val="false"/>
          <w:color w:val="000000"/>
          <w:sz w:val="28"/>
        </w:rPr>
        <w:t>
      55. Балаларға арналған оңалту орталықтарының жатын үй-жайлары оқшауланған палаталы секциялардан тұрады. Секция құрамы ойын бөлмесімен, жатын палатамен, кептіру шкафтары бар киім ілетін орынмен, буфет бөлмесімен қосымша жабдықталады.</w:t>
      </w:r>
      <w:r>
        <w:br/>
      </w:r>
      <w:r>
        <w:rPr>
          <w:rFonts w:ascii="Times New Roman"/>
          <w:b w:val="false"/>
          <w:i w:val="false"/>
          <w:color w:val="000000"/>
          <w:sz w:val="28"/>
        </w:rPr>
        <w:t>
      Балаларға арналған жатын палаталарының сыйымдылығы бес орыннан аспауы тиіс. Екі секцияға үтіктеуге және киім тазалауға арналған бөлме, балалардың заттарын сақтауға арналған үй-жай беру қажет.</w:t>
      </w:r>
      <w:r>
        <w:br/>
      </w: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56. Ересектерге арналған оңалту орталығында бір төсектік және екі төсектік жатын бөлмелер көзделуі керек.</w:t>
      </w:r>
      <w:r>
        <w:br/>
      </w:r>
      <w:r>
        <w:rPr>
          <w:rFonts w:ascii="Times New Roman"/>
          <w:b w:val="false"/>
          <w:i w:val="false"/>
          <w:color w:val="000000"/>
          <w:sz w:val="28"/>
        </w:rPr>
        <w:t>
</w:t>
      </w:r>
      <w:r>
        <w:rPr>
          <w:rFonts w:ascii="Times New Roman"/>
          <w:b w:val="false"/>
          <w:i w:val="false"/>
          <w:color w:val="000000"/>
          <w:sz w:val="28"/>
        </w:rPr>
        <w:t>
      Мүгедектерге арналған жататын бөлмелер бірінші қабатта орналасады. Мүгедектерге арналған тұрғын бөлмелер мен тұрмыстық үй-жайлардың есік жақтауларының ені 1,2 м-ден кем болмауы тиіс. Кіретін есіктер автоматты ашылатын және жабылатын (не жылжитын) есіктермен, дәліздерде қабырғалардың бойы мүгедектердің қозғалуы үшін тұтқалармен жабдықталады.</w:t>
      </w:r>
      <w:r>
        <w:br/>
      </w:r>
      <w:r>
        <w:rPr>
          <w:rFonts w:ascii="Times New Roman"/>
          <w:b w:val="false"/>
          <w:i w:val="false"/>
          <w:color w:val="000000"/>
          <w:sz w:val="28"/>
        </w:rPr>
        <w:t>
      </w:t>
      </w:r>
      <w:r>
        <w:rPr>
          <w:rFonts w:ascii="Times New Roman"/>
          <w:b w:val="false"/>
          <w:i w:val="false"/>
          <w:color w:val="ff0000"/>
          <w:sz w:val="28"/>
        </w:rPr>
        <w:t xml:space="preserve">Ескерту. 56-тармаққа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57. Кресло-арбамен қозғалатын мүгедектер үшін дәретханаларда  ені кемінде 1,65 м және тереңдігі кемінде 1,8 м қабырғаға қағылған тұтқа түрінде арнайы құралдармен жабдықталған кабина көзделеді. Себезгі бөлмелерде еден деңгейінен 90-130 см биіктікте тік тұтқа, ваннада көлденең тұтқалар орнатылады.</w:t>
      </w:r>
      <w:r>
        <w:br/>
      </w:r>
      <w:r>
        <w:rPr>
          <w:rFonts w:ascii="Times New Roman"/>
          <w:b w:val="false"/>
          <w:i w:val="false"/>
          <w:color w:val="000000"/>
          <w:sz w:val="28"/>
        </w:rPr>
        <w:t>
</w:t>
      </w:r>
      <w:r>
        <w:rPr>
          <w:rFonts w:ascii="Times New Roman"/>
          <w:b w:val="false"/>
          <w:i w:val="false"/>
          <w:color w:val="000000"/>
          <w:sz w:val="28"/>
        </w:rPr>
        <w:t>
      58. Орталықтың тұрғын корпусында мыналар: емшара бөлмесі, таза және лас киім-кешекке арналған бөлек қоймалар, тұрмыстық бөлме, кезекші персоналдың бөлмесі және жинау мүкәммалын, жуу және дезинфекциялау құралдарын сақтауға арналған үй-жай көзделеді.</w:t>
      </w:r>
      <w:r>
        <w:br/>
      </w:r>
      <w:r>
        <w:rPr>
          <w:rFonts w:ascii="Times New Roman"/>
          <w:b w:val="false"/>
          <w:i w:val="false"/>
          <w:color w:val="000000"/>
          <w:sz w:val="28"/>
        </w:rPr>
        <w:t>
</w:t>
      </w:r>
      <w:r>
        <w:rPr>
          <w:rFonts w:ascii="Times New Roman"/>
          <w:b w:val="false"/>
          <w:i w:val="false"/>
          <w:color w:val="000000"/>
          <w:sz w:val="28"/>
        </w:rPr>
        <w:t>
      59. Патологиялық-анатомиялық бөлімшеде және мәйітханада үш кіріп-шығатын, екеуі мәйіттерді бөлек қабылдауға және беруге арналған, үшіншісі персоналдың пайдалануына арналған есік болуы тиіс.</w:t>
      </w:r>
      <w:r>
        <w:br/>
      </w:r>
      <w:r>
        <w:rPr>
          <w:rFonts w:ascii="Times New Roman"/>
          <w:b w:val="false"/>
          <w:i w:val="false"/>
          <w:color w:val="000000"/>
          <w:sz w:val="28"/>
        </w:rPr>
        <w:t>
</w:t>
      </w:r>
      <w:r>
        <w:rPr>
          <w:rFonts w:ascii="Times New Roman"/>
          <w:b w:val="false"/>
          <w:i w:val="false"/>
          <w:color w:val="000000"/>
          <w:sz w:val="28"/>
        </w:rPr>
        <w:t>
      60. Мәйітханада мынадай үй-жайлар: мәйіттерді қабылдау және сақтау бөлмесі, секциялық (кемінде екеу), оның ішінде бөлек сыртқы есігі мен кіретін жолдары бар инфекциялық аурулардан қайтыс болған адамдардың мәйіттерін ашып қарауға және беруге арналған кіші секциялы, жерлеу рәсімдері және мәйіттерді беруге арналған бөлме, тіркелген материалды, киімді, табыттарды және басқа да мүліктерді сақтау бөлмесі, персоналға арналған тұрмыстық үй-жайлар көзделуі қажет.</w:t>
      </w:r>
      <w:r>
        <w:br/>
      </w:r>
      <w:r>
        <w:rPr>
          <w:rFonts w:ascii="Times New Roman"/>
          <w:b w:val="false"/>
          <w:i w:val="false"/>
          <w:color w:val="000000"/>
          <w:sz w:val="28"/>
        </w:rPr>
        <w:t>
</w:t>
      </w:r>
      <w:r>
        <w:rPr>
          <w:rFonts w:ascii="Times New Roman"/>
          <w:b w:val="false"/>
          <w:i w:val="false"/>
          <w:color w:val="000000"/>
          <w:sz w:val="28"/>
        </w:rPr>
        <w:t>
      61. Ғимарат ішінде мәйіттерді тасымалдауға, ашуға, тіркелмеген секциялық материалды өңдеуге және сақтауға байланысты үй-жайлар гистологиялық зертханадан, дәрігерлер мен қызмет көрсететін персоналға арналған үй-жайлардан, мұражайдан және тұрмыстық үй-жайлардан тамбур немесе дәліз арқылы бөлінеді.</w:t>
      </w:r>
      <w:r>
        <w:br/>
      </w:r>
      <w:r>
        <w:rPr>
          <w:rFonts w:ascii="Times New Roman"/>
          <w:b w:val="false"/>
          <w:i w:val="false"/>
          <w:color w:val="000000"/>
          <w:sz w:val="28"/>
        </w:rPr>
        <w:t>
</w:t>
      </w:r>
      <w:r>
        <w:rPr>
          <w:rFonts w:ascii="Times New Roman"/>
          <w:b w:val="false"/>
          <w:i w:val="false"/>
          <w:color w:val="000000"/>
          <w:sz w:val="28"/>
        </w:rPr>
        <w:t>
      62. Мәйіттерді сақтауға арналған үй-жайлардың, секция алдындағы, секциялық, мәйіттерді киіндіруге арналған бөлменің және қаза рәсімі өтетін залдың есіктерінің жақтауларын және құрылымын жоспарлау зембілдердің және арбаның еркін өтуін қамтамасыз етуі тиіс.</w:t>
      </w:r>
      <w:r>
        <w:br/>
      </w:r>
      <w:r>
        <w:rPr>
          <w:rFonts w:ascii="Times New Roman"/>
          <w:b w:val="false"/>
          <w:i w:val="false"/>
          <w:color w:val="000000"/>
          <w:sz w:val="28"/>
        </w:rPr>
        <w:t>
</w:t>
      </w:r>
      <w:r>
        <w:rPr>
          <w:rFonts w:ascii="Times New Roman"/>
          <w:b w:val="false"/>
          <w:i w:val="false"/>
          <w:color w:val="000000"/>
          <w:sz w:val="28"/>
        </w:rPr>
        <w:t>
      63. Сот-медициналық сараптама орталықтарында тірі адамдарды сараптау бөлімшесі жеке кіретін есігі бар оқшауланған бөлікте орналасады.</w:t>
      </w:r>
      <w:r>
        <w:br/>
      </w:r>
      <w:r>
        <w:rPr>
          <w:rFonts w:ascii="Times New Roman"/>
          <w:b w:val="false"/>
          <w:i w:val="false"/>
          <w:color w:val="000000"/>
          <w:sz w:val="28"/>
        </w:rPr>
        <w:t>
</w:t>
      </w:r>
      <w:r>
        <w:rPr>
          <w:rFonts w:ascii="Times New Roman"/>
          <w:b w:val="false"/>
          <w:i w:val="false"/>
          <w:color w:val="000000"/>
          <w:sz w:val="28"/>
        </w:rPr>
        <w:t>
      64. Терапиялық, ортопедиялық, хирургиялық, ортодонтиялық стоматологиялық кабинеттердің ауданы негізгі стоматологиялық креслоға 14 м</w:t>
      </w:r>
      <w:r>
        <w:rPr>
          <w:rFonts w:ascii="Times New Roman"/>
          <w:b w:val="false"/>
          <w:i w:val="false"/>
          <w:color w:val="000000"/>
          <w:vertAlign w:val="superscript"/>
        </w:rPr>
        <w:t>2</w:t>
      </w:r>
      <w:r>
        <w:rPr>
          <w:rFonts w:ascii="Times New Roman"/>
          <w:b w:val="false"/>
          <w:i w:val="false"/>
          <w:color w:val="000000"/>
          <w:sz w:val="28"/>
        </w:rPr>
        <w:t xml:space="preserve"> және әр қосымша кресло үшін 7 м</w:t>
      </w:r>
      <w:r>
        <w:rPr>
          <w:rFonts w:ascii="Times New Roman"/>
          <w:b w:val="false"/>
          <w:i w:val="false"/>
          <w:color w:val="000000"/>
          <w:vertAlign w:val="superscript"/>
        </w:rPr>
        <w:t xml:space="preserve">2 </w:t>
      </w:r>
      <w:r>
        <w:rPr>
          <w:rFonts w:ascii="Times New Roman"/>
          <w:b w:val="false"/>
          <w:i w:val="false"/>
          <w:color w:val="000000"/>
          <w:sz w:val="28"/>
        </w:rPr>
        <w:t>есебінен анықталады. Қосымша креслода әмбебап стоматологиялық қондырғы болған жағдайда аудан 10 м</w:t>
      </w:r>
      <w:r>
        <w:rPr>
          <w:rFonts w:ascii="Times New Roman"/>
          <w:b w:val="false"/>
          <w:i w:val="false"/>
          <w:color w:val="000000"/>
          <w:vertAlign w:val="superscript"/>
        </w:rPr>
        <w:t>2</w:t>
      </w:r>
      <w:r>
        <w:rPr>
          <w:rFonts w:ascii="Times New Roman"/>
          <w:b w:val="false"/>
          <w:i w:val="false"/>
          <w:color w:val="000000"/>
          <w:sz w:val="28"/>
        </w:rPr>
        <w:t>-ге дейін үлкейтіледі.</w:t>
      </w:r>
      <w:r>
        <w:br/>
      </w:r>
      <w:r>
        <w:rPr>
          <w:rFonts w:ascii="Times New Roman"/>
          <w:b w:val="false"/>
          <w:i w:val="false"/>
          <w:color w:val="000000"/>
          <w:sz w:val="28"/>
        </w:rPr>
        <w:t>
</w:t>
      </w:r>
      <w:r>
        <w:rPr>
          <w:rFonts w:ascii="Times New Roman"/>
          <w:b w:val="false"/>
          <w:i w:val="false"/>
          <w:color w:val="000000"/>
          <w:sz w:val="28"/>
        </w:rPr>
        <w:t>
      64-1. Стоматологиялық ұйымдарды осы Санитариялық қағидалардың талаптары сақталған жағдайда жеке кіру есігі бар тұрғын үй және қоғамдық ғимараттардың бірінші қабаттарында орналасқан жеке тұрған, жапсарлас (ішіне жапсарлас) салынған үй-жайларда орналастыруға рұқсат етіледі.</w:t>
      </w:r>
      <w:r>
        <w:br/>
      </w:r>
      <w:r>
        <w:rPr>
          <w:rFonts w:ascii="Times New Roman"/>
          <w:b w:val="false"/>
          <w:i w:val="false"/>
          <w:color w:val="000000"/>
          <w:sz w:val="28"/>
        </w:rPr>
        <w:t>
      Тіс техникасы зертханаларында негізгі үй-жайдағы тіс технигінің жұмыс орны арнайы тіс техникасы үстелімен және шаңды жергілікті соруға арналған электрлі тегістеу машинасымен жабдықталады. Тіс техникасы зертханасының алаңы кемінде 7,0 м</w:t>
      </w:r>
      <w:r>
        <w:rPr>
          <w:rFonts w:ascii="Times New Roman"/>
          <w:b w:val="false"/>
          <w:i w:val="false"/>
          <w:color w:val="000000"/>
          <w:vertAlign w:val="superscript"/>
        </w:rPr>
        <w:t>2</w:t>
      </w:r>
      <w:r>
        <w:rPr>
          <w:rFonts w:ascii="Times New Roman"/>
          <w:b w:val="false"/>
          <w:i w:val="false"/>
          <w:color w:val="000000"/>
          <w:sz w:val="28"/>
        </w:rPr>
        <w:t>, бір жұмыс орнына кемінде 4,0 м</w:t>
      </w:r>
      <w:r>
        <w:rPr>
          <w:rFonts w:ascii="Times New Roman"/>
          <w:b w:val="false"/>
          <w:i w:val="false"/>
          <w:color w:val="000000"/>
          <w:vertAlign w:val="superscript"/>
        </w:rPr>
        <w:t>2</w:t>
      </w:r>
      <w:r>
        <w:rPr>
          <w:rFonts w:ascii="Times New Roman"/>
          <w:b w:val="false"/>
          <w:i w:val="false"/>
          <w:color w:val="000000"/>
          <w:sz w:val="28"/>
        </w:rPr>
        <w:t>. Стерильдеу және дәнекерлеу бөлмелерінде механикалық іске қосылатын сору шкафтары; негізгі үй-жайлардағы тіс техниктерінің жұмыс орындарында және ысып жылтырататын бөлмедегі әрбір ысып жылтырататын машина жанында шаңды жергілікті сорғыштар, құю бөлмесінде сыртқа тепкіш құю пешінің үстінде, дәнекерлеу бөлмесінде газ плитасының үстінде, полимеризациялық үй-жайда жұмыс үстелінің үстінде сору шатырлары жабдықталады.</w:t>
      </w:r>
      <w:r>
        <w:br/>
      </w:r>
      <w:r>
        <w:rPr>
          <w:rFonts w:ascii="Times New Roman"/>
          <w:b w:val="false"/>
          <w:i w:val="false"/>
          <w:color w:val="000000"/>
          <w:sz w:val="28"/>
        </w:rPr>
        <w:t>
</w:t>
      </w:r>
      <w:r>
        <w:rPr>
          <w:rFonts w:ascii="Times New Roman"/>
          <w:b w:val="false"/>
          <w:i w:val="false"/>
          <w:color w:val="ff0000"/>
          <w:sz w:val="28"/>
        </w:rPr>
        <w:t>      Ескерту. Санитариялық қағида</w:t>
      </w:r>
      <w:r>
        <w:rPr>
          <w:rFonts w:ascii="Times New Roman"/>
          <w:b w:val="false"/>
          <w:i w:val="false"/>
          <w:color w:val="000000"/>
          <w:sz w:val="28"/>
        </w:rPr>
        <w:t> </w:t>
      </w:r>
      <w:r>
        <w:rPr>
          <w:rFonts w:ascii="Times New Roman"/>
          <w:b w:val="false"/>
          <w:i w:val="false"/>
          <w:color w:val="ff0000"/>
          <w:sz w:val="28"/>
        </w:rPr>
        <w:t xml:space="preserve">64-1-тармақпен толықтырылды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65. Ағымдық ылғалды дезинфекция жасалатын, ылғалды жұмыс режимі бар үй-жайларда (операциялық, таңып-байлау, босандыру, операция алды, наркоз беретін, емшара, манипуляциялық, микобактериялары көптеген дәрілерге тұрақты туберкулезбен ауыратын науқастарға арналған стационар үй-жайлары, сондай-ақ ванна, себезгі бөлмелері, санитариялық тораптар, клизма жасайтын, лас киім-кешекті сақтауға және бөлшектеуге арналған үй-жай) қабырғалары әшекейлі тақталармен немесе басқа да ылғ лға төзімді материалдармен барлық биіктігі бойынша қапталады.</w:t>
      </w:r>
      <w:r>
        <w:br/>
      </w:r>
      <w:r>
        <w:rPr>
          <w:rFonts w:ascii="Times New Roman"/>
          <w:b w:val="false"/>
          <w:i w:val="false"/>
          <w:color w:val="000000"/>
          <w:sz w:val="28"/>
        </w:rPr>
        <w:t>
</w:t>
      </w:r>
      <w:r>
        <w:rPr>
          <w:rFonts w:ascii="Times New Roman"/>
          <w:b w:val="false"/>
          <w:i w:val="false"/>
          <w:color w:val="000000"/>
          <w:sz w:val="28"/>
        </w:rPr>
        <w:t>
      66. Палаталардың, дәрігерлер кабинеттерінің, холлдардың, вестибюльдердің, асханалардың, физиотерапиялық, емдік-диагностикалық кабинеттердің қабырғаларын бояу үшін нитробояуларды қолдануға жол берілмейді.</w:t>
      </w:r>
      <w:r>
        <w:br/>
      </w:r>
      <w:r>
        <w:rPr>
          <w:rFonts w:ascii="Times New Roman"/>
          <w:b w:val="false"/>
          <w:i w:val="false"/>
          <w:color w:val="000000"/>
          <w:sz w:val="28"/>
        </w:rPr>
        <w:t>
</w:t>
      </w:r>
      <w:r>
        <w:rPr>
          <w:rFonts w:ascii="Times New Roman"/>
          <w:b w:val="false"/>
          <w:i w:val="false"/>
          <w:color w:val="000000"/>
          <w:sz w:val="28"/>
        </w:rPr>
        <w:t>
      67. Вестибюльдерде еденді жабу үшін механикалық әсерге төзімді материал, операциялық, наркоз жасайтын, босандыру үй-жайларында антистатикалық қасиеттерге ие материал пайдаланылады.</w:t>
      </w:r>
      <w:r>
        <w:br/>
      </w:r>
      <w:r>
        <w:rPr>
          <w:rFonts w:ascii="Times New Roman"/>
          <w:b w:val="false"/>
          <w:i w:val="false"/>
          <w:color w:val="000000"/>
          <w:sz w:val="28"/>
        </w:rPr>
        <w:t>
</w:t>
      </w:r>
      <w:r>
        <w:rPr>
          <w:rFonts w:ascii="Times New Roman"/>
          <w:b w:val="false"/>
          <w:i w:val="false"/>
          <w:color w:val="000000"/>
          <w:sz w:val="28"/>
        </w:rPr>
        <w:t>
      68. Үй-жайлардың едені су өтпейтін, сіңірмейтін және уытты емес, сырғанауды болдырмайтын, оларды санитариялық өңдеуге бейім материалдардан жасалады.</w:t>
      </w:r>
      <w:r>
        <w:br/>
      </w:r>
      <w:r>
        <w:rPr>
          <w:rFonts w:ascii="Times New Roman"/>
          <w:b w:val="false"/>
          <w:i w:val="false"/>
          <w:color w:val="000000"/>
          <w:sz w:val="28"/>
        </w:rPr>
        <w:t>
      Денсаулық сақтау объектілерінде едендердің линолеум жабындарының ақаулары болмайды, негізге тығыз жапсырылған тегіс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68-тармаққа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69. Пайдаланылуы қабырғалар мен қалқаларды ықтимал ылғалдаумен байланысты раковиналар мен басқа да санитариялық-техникалық аспаптар, жабдықтар орналасқан орындарда соңғыларын еденнен 1,6 м биіктікте және жабдық пен аспаптың әр жағында енін 20 см асырмай әшекейлі тақталармен немесе басқа да ылғалға төзімді материалдармен әрлеу көзделеді.</w:t>
      </w:r>
      <w:r>
        <w:br/>
      </w:r>
      <w:r>
        <w:rPr>
          <w:rFonts w:ascii="Times New Roman"/>
          <w:b w:val="false"/>
          <w:i w:val="false"/>
          <w:color w:val="000000"/>
          <w:sz w:val="28"/>
        </w:rPr>
        <w:t>
      Денсаулық сақтау ұйымдарында күрделі жөндеу уақытында науқастардың болуына рұқсат етілмейді.</w:t>
      </w:r>
      <w:r>
        <w:br/>
      </w:r>
      <w:r>
        <w:rPr>
          <w:rFonts w:ascii="Times New Roman"/>
          <w:b w:val="false"/>
          <w:i w:val="false"/>
          <w:color w:val="000000"/>
          <w:sz w:val="28"/>
        </w:rPr>
        <w:t>
      </w:t>
      </w:r>
      <w:r>
        <w:rPr>
          <w:rFonts w:ascii="Times New Roman"/>
          <w:b w:val="false"/>
          <w:i w:val="false"/>
          <w:color w:val="ff0000"/>
          <w:sz w:val="28"/>
        </w:rPr>
        <w:t xml:space="preserve">Ескерту. 69-тармаққа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70. Инфекциялық, тері-венерологиялық, туберкулезге қарсы стационарларда (бөлімшелерде), ана мен баланы қорғау объектілерінде кіру есіктері, баспалдақтар науқастарды қабылдау және олардан шығару үшін бөлек көзделуі қажет.</w:t>
      </w:r>
      <w:r>
        <w:br/>
      </w:r>
      <w:r>
        <w:rPr>
          <w:rFonts w:ascii="Times New Roman"/>
          <w:b w:val="false"/>
          <w:i w:val="false"/>
          <w:color w:val="000000"/>
          <w:sz w:val="28"/>
        </w:rPr>
        <w:t>
</w:t>
      </w:r>
      <w:r>
        <w:rPr>
          <w:rFonts w:ascii="Times New Roman"/>
          <w:b w:val="false"/>
          <w:i w:val="false"/>
          <w:color w:val="000000"/>
          <w:sz w:val="28"/>
        </w:rPr>
        <w:t>
      71. Денсаулық сақтау объектілерінің ғимараттары орталықтандырылған суық, ыстық сумен жабдықтау және кәріз жүйелеріне қосылады.</w:t>
      </w:r>
      <w:r>
        <w:br/>
      </w:r>
      <w:r>
        <w:rPr>
          <w:rFonts w:ascii="Times New Roman"/>
          <w:b w:val="false"/>
          <w:i w:val="false"/>
          <w:color w:val="000000"/>
          <w:sz w:val="28"/>
        </w:rPr>
        <w:t>
</w:t>
      </w:r>
      <w:r>
        <w:rPr>
          <w:rFonts w:ascii="Times New Roman"/>
          <w:b w:val="false"/>
          <w:i w:val="false"/>
          <w:color w:val="000000"/>
          <w:sz w:val="28"/>
        </w:rPr>
        <w:t>
      Елді мекенде орталықтандырылған сумен жабдықтау жүйесі болмаған жағдайда, жергілікті жүйе құрылғысына рұқсат беріледі немесе су объектілері қауіпсіздігінің санитариялық-эпидемиологиялық талаптарына сәйкес келуі тиіс әкелінетін су пайдаланылады.</w:t>
      </w:r>
      <w:r>
        <w:br/>
      </w:r>
      <w:r>
        <w:rPr>
          <w:rFonts w:ascii="Times New Roman"/>
          <w:b w:val="false"/>
          <w:i w:val="false"/>
          <w:color w:val="000000"/>
          <w:sz w:val="28"/>
        </w:rPr>
        <w:t>
</w:t>
      </w:r>
      <w:r>
        <w:rPr>
          <w:rFonts w:ascii="Times New Roman"/>
          <w:b w:val="false"/>
          <w:i w:val="false"/>
          <w:color w:val="000000"/>
          <w:sz w:val="28"/>
        </w:rPr>
        <w:t>
      72. Денсаулық сақтау объектілерінің палаталарында, кабинеттерінде, дәретханаларында, емшара бөлмелерінде, таңу бөлмелерінде, қосалқы үй-жайларда араластырғыштар арқылы ыстық және суық су келтірілген раковиналар орнатылады. Құрал-саймандарды өңдеу жүргізілетін кабинеттерде қол жууға және құрал-сайманды өңдеуге арналған жеке раковина көзделеді.</w:t>
      </w:r>
      <w:r>
        <w:br/>
      </w: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73. Операция алды, таңып-байлау, босандыру залдары, реанимация залдары, емшара кабинеттері, жаңа туған нәрестелер палаталары жанындағы мейiрбикелер постылары, хирургиялық, гинекологиялық кабинеттер, бокстар, жартылай бокстардың шлюздері, зертханалар шынтақ крандары қондырғысы бар қолжуғыштармен, сұйық антисептикалық сабыны мен антисептиктер ерітіндісі бар шынтақ дозаторларымен жабдықталады.</w:t>
      </w:r>
      <w:r>
        <w:br/>
      </w:r>
      <w:r>
        <w:rPr>
          <w:rFonts w:ascii="Times New Roman"/>
          <w:b w:val="false"/>
          <w:i w:val="false"/>
          <w:color w:val="000000"/>
          <w:sz w:val="28"/>
        </w:rPr>
        <w:t>
</w:t>
      </w:r>
      <w:r>
        <w:rPr>
          <w:rFonts w:ascii="Times New Roman"/>
          <w:b w:val="false"/>
          <w:i w:val="false"/>
          <w:color w:val="000000"/>
          <w:sz w:val="28"/>
        </w:rPr>
        <w:t>
      Ана мен баланы қорғау ұйымдарында хирургиялық және инфекциялық стационарларда әрбір бөлімшеге кіреберісте қолды өңдеу үшін антисептігі бар шынтақ дозаторлары орнатылады.</w:t>
      </w:r>
      <w:r>
        <w:br/>
      </w:r>
      <w:r>
        <w:rPr>
          <w:rFonts w:ascii="Times New Roman"/>
          <w:b w:val="false"/>
          <w:i w:val="false"/>
          <w:color w:val="000000"/>
          <w:sz w:val="28"/>
        </w:rPr>
        <w:t>
</w:t>
      </w:r>
      <w:r>
        <w:rPr>
          <w:rFonts w:ascii="Times New Roman"/>
          <w:b w:val="false"/>
          <w:i w:val="false"/>
          <w:color w:val="000000"/>
          <w:sz w:val="28"/>
        </w:rPr>
        <w:t>
      Медицина персоналының қолды өңдеу үшін антисептігі бар жеке дозаторларын пайдалануына қосымша жол беріледі.</w:t>
      </w:r>
      <w:r>
        <w:br/>
      </w:r>
      <w:r>
        <w:rPr>
          <w:rFonts w:ascii="Times New Roman"/>
          <w:b w:val="false"/>
          <w:i w:val="false"/>
          <w:color w:val="000000"/>
          <w:sz w:val="28"/>
        </w:rPr>
        <w:t>
</w:t>
      </w:r>
      <w:r>
        <w:rPr>
          <w:rFonts w:ascii="Times New Roman"/>
          <w:b w:val="false"/>
          <w:i w:val="false"/>
          <w:color w:val="000000"/>
          <w:sz w:val="28"/>
        </w:rPr>
        <w:t>
      74. Жаңа туған нәрестелер палаталарында балаларды жуындыру үшін кең тостағаны бар және араластырғыш арқылы ыстық және суық су келіп тұратын раковина орнатылады.</w:t>
      </w:r>
      <w:r>
        <w:br/>
      </w:r>
      <w:r>
        <w:rPr>
          <w:rFonts w:ascii="Times New Roman"/>
          <w:b w:val="false"/>
          <w:i w:val="false"/>
          <w:color w:val="000000"/>
          <w:sz w:val="28"/>
        </w:rPr>
        <w:t>
</w:t>
      </w:r>
      <w:r>
        <w:rPr>
          <w:rFonts w:ascii="Times New Roman"/>
          <w:b w:val="false"/>
          <w:i w:val="false"/>
          <w:color w:val="000000"/>
          <w:sz w:val="28"/>
        </w:rPr>
        <w:t>
      75. Орталықтандырылған ыстық сумен жабдықтау болмаған жағдайда, санитариялық өткізгіштерде, операция алды және босандыру залдарында, емшара, таңып-байлау, егу кабинеттерінде, стерилдеу, жаңа туған нәрестелер және бір жасқа дейінгі балалар бөлімшелерінде, санитариялық-тұрмыстық бөлмелерде, жуу, буфет, тарату, ас блоктарында, кір жуатын орындарда үздіксіз жұмыс істейтін су жылытқыштар орнатылады.</w:t>
      </w:r>
      <w:r>
        <w:br/>
      </w:r>
      <w:r>
        <w:rPr>
          <w:rFonts w:ascii="Times New Roman"/>
          <w:b w:val="false"/>
          <w:i w:val="false"/>
          <w:color w:val="000000"/>
          <w:sz w:val="28"/>
        </w:rPr>
        <w:t>
</w:t>
      </w:r>
      <w:r>
        <w:rPr>
          <w:rFonts w:ascii="Times New Roman"/>
          <w:b w:val="false"/>
          <w:i w:val="false"/>
          <w:color w:val="000000"/>
          <w:sz w:val="28"/>
        </w:rPr>
        <w:t>
      76. Объектіні кәрізделмеген және ішінара кәрізделген елді мекенге орналастырған жағдайда жергілікті кәріз жүйесі және шығарылатын тазарту жүйесі көзделеді. Сарқынды суларды қабылдауға арналған су өткізбейтін сыйымдылық (ор) қақпақпен жабдықталады, шаруашылық аймағында орналастырылады және көлемінің үштен екісі толуына қарай тазартылады.</w:t>
      </w:r>
      <w:r>
        <w:br/>
      </w:r>
      <w:r>
        <w:rPr>
          <w:rFonts w:ascii="Times New Roman"/>
          <w:b w:val="false"/>
          <w:i w:val="false"/>
          <w:color w:val="000000"/>
          <w:sz w:val="28"/>
        </w:rPr>
        <w:t>
</w:t>
      </w:r>
      <w:r>
        <w:rPr>
          <w:rFonts w:ascii="Times New Roman"/>
          <w:b w:val="false"/>
          <w:i w:val="false"/>
          <w:color w:val="000000"/>
          <w:sz w:val="28"/>
        </w:rPr>
        <w:t>
      77. Объектілердің сарқынды суларын тазалау және зарарсыздандыру жалпы қалалық кәріздік тазалау құрылыстарында жүзеге асырылады.</w:t>
      </w:r>
      <w:r>
        <w:br/>
      </w:r>
      <w:r>
        <w:rPr>
          <w:rFonts w:ascii="Times New Roman"/>
          <w:b w:val="false"/>
          <w:i w:val="false"/>
          <w:color w:val="000000"/>
          <w:sz w:val="28"/>
        </w:rPr>
        <w:t>
</w:t>
      </w:r>
      <w:r>
        <w:rPr>
          <w:rFonts w:ascii="Times New Roman"/>
          <w:b w:val="false"/>
          <w:i w:val="false"/>
          <w:color w:val="000000"/>
          <w:sz w:val="28"/>
        </w:rPr>
        <w:t>
       Инфекциялық және туберкулезге қарсы стационарларда (бөлімшелерде) жергілікті тазарту құрылыстары көзделуі қажет.</w:t>
      </w:r>
      <w:r>
        <w:br/>
      </w:r>
      <w:r>
        <w:rPr>
          <w:rFonts w:ascii="Times New Roman"/>
          <w:b w:val="false"/>
          <w:i w:val="false"/>
          <w:color w:val="000000"/>
          <w:sz w:val="28"/>
        </w:rPr>
        <w:t>
</w:t>
      </w:r>
      <w:r>
        <w:rPr>
          <w:rFonts w:ascii="Times New Roman"/>
          <w:b w:val="false"/>
          <w:i w:val="false"/>
          <w:color w:val="000000"/>
          <w:sz w:val="28"/>
        </w:rPr>
        <w:t>
      Инфекциялық, туберкулез, тері-венерологиялық бөлімшелерде бокстардың, жартылай бокстардың шлюздерінде және дәретханаларда персоналға арналған шынтақты немесе жанаспай ағатын шүмектері бар қол жуғыштар орнатылуы қажет, сондай-ақ барлық дәретханаларда жуғыш бактар үшін педальды ағызғыш көзделеді.</w:t>
      </w:r>
      <w:r>
        <w:br/>
      </w:r>
      <w:r>
        <w:rPr>
          <w:rFonts w:ascii="Times New Roman"/>
          <w:b w:val="false"/>
          <w:i w:val="false"/>
          <w:color w:val="000000"/>
          <w:sz w:val="28"/>
        </w:rPr>
        <w:t>
</w:t>
      </w:r>
      <w:r>
        <w:rPr>
          <w:rFonts w:ascii="Times New Roman"/>
          <w:b w:val="false"/>
          <w:i w:val="false"/>
          <w:color w:val="000000"/>
          <w:sz w:val="28"/>
        </w:rPr>
        <w:t>
      78. Балшықпен емдеудің балшық емшаралары мен балшық асүйлері үй-жайларының сарқынды суларын ағызу балшық тұндырғыштардағы арнайы жолдар арқылы жүзеге асырылады. Гипс дайындауға арналған үй-жайлардағы қол жуғыштың астына гипс тұндырғыш жабдықталады. Гипс дайындауға арналған үй-жайларда қол жуғыш астында сыйымдылығы 0,1 м</w:t>
      </w:r>
      <w:r>
        <w:rPr>
          <w:rFonts w:ascii="Times New Roman"/>
          <w:b w:val="false"/>
          <w:i w:val="false"/>
          <w:color w:val="000000"/>
          <w:vertAlign w:val="superscript"/>
        </w:rPr>
        <w:t>3</w:t>
      </w:r>
      <w:r>
        <w:rPr>
          <w:rFonts w:ascii="Times New Roman"/>
          <w:b w:val="false"/>
          <w:i w:val="false"/>
          <w:color w:val="000000"/>
          <w:sz w:val="28"/>
        </w:rPr>
        <w:t xml:space="preserve"> болатын қондырғы көзделуі керек.</w:t>
      </w:r>
      <w:r>
        <w:br/>
      </w:r>
      <w:r>
        <w:rPr>
          <w:rFonts w:ascii="Times New Roman"/>
          <w:b w:val="false"/>
          <w:i w:val="false"/>
          <w:color w:val="000000"/>
          <w:sz w:val="28"/>
        </w:rPr>
        <w:t>
</w:t>
      </w:r>
      <w:r>
        <w:rPr>
          <w:rFonts w:ascii="Times New Roman"/>
          <w:b w:val="false"/>
          <w:i w:val="false"/>
          <w:color w:val="000000"/>
          <w:sz w:val="28"/>
        </w:rPr>
        <w:t>
      79. Ас блогының өндірістік сарқынды суларын тазалау үшін объектілерде май жинағыштар орнатылады.</w:t>
      </w:r>
      <w:r>
        <w:br/>
      </w:r>
      <w:r>
        <w:rPr>
          <w:rFonts w:ascii="Times New Roman"/>
          <w:b w:val="false"/>
          <w:i w:val="false"/>
          <w:color w:val="000000"/>
          <w:sz w:val="28"/>
        </w:rPr>
        <w:t>
</w:t>
      </w:r>
      <w:r>
        <w:rPr>
          <w:rFonts w:ascii="Times New Roman"/>
          <w:b w:val="false"/>
          <w:i w:val="false"/>
          <w:color w:val="000000"/>
          <w:sz w:val="28"/>
        </w:rPr>
        <w:t>
      80. Едендегі сарқынды суға арналған траптар дәрет ыдыстарын жууға және дезинфекциялауға, жинау мүкәммалын, ас блогының негізгі цехтары мен кір жуу орындарын өңдеуге арналған еңіспен жарақталады.</w:t>
      </w:r>
      <w:r>
        <w:br/>
      </w:r>
      <w:r>
        <w:rPr>
          <w:rFonts w:ascii="Times New Roman"/>
          <w:b w:val="false"/>
          <w:i w:val="false"/>
          <w:color w:val="000000"/>
          <w:sz w:val="28"/>
        </w:rPr>
        <w:t>
</w:t>
      </w:r>
      <w:r>
        <w:rPr>
          <w:rFonts w:ascii="Times New Roman"/>
          <w:b w:val="false"/>
          <w:i w:val="false"/>
          <w:color w:val="000000"/>
          <w:sz w:val="28"/>
        </w:rPr>
        <w:t>
      81. Су құбыры және кәріз жүйелерінің құбырлары ұзындығы бойынша қаптармен жабылады және жуу және дезинфекциялау құралдарына төзімді материалдан жасалады.</w:t>
      </w:r>
      <w:r>
        <w:br/>
      </w:r>
      <w:r>
        <w:rPr>
          <w:rFonts w:ascii="Times New Roman"/>
          <w:b w:val="false"/>
          <w:i w:val="false"/>
          <w:color w:val="000000"/>
          <w:sz w:val="28"/>
        </w:rPr>
        <w:t>
</w:t>
      </w:r>
      <w:r>
        <w:rPr>
          <w:rFonts w:ascii="Times New Roman"/>
          <w:b w:val="false"/>
          <w:i w:val="false"/>
          <w:color w:val="000000"/>
          <w:sz w:val="28"/>
        </w:rPr>
        <w:t>
      82. Объектілердің үй-жайларында табиғи жарықтандыру көзделеді. Қойма үй-жайларын, санитариялық тораптарды, клизма, жеке гигиена бөлмелерін, персоналға арналған себезгі және гардеробты, термостат, микробиологиялық бокстарды, операция алды және операциялық, аппарат, наркоз бөлмелерін, фотозертханаларды және пайдалану қағидалары табиғи жарықтандыруды талап етпейтін басқа да үй-жайларды екінші жарықпен жарықтандыруға немесе тек жасанды жарықтандыруға жол беріледі.</w:t>
      </w:r>
      <w:r>
        <w:br/>
      </w:r>
      <w:r>
        <w:rPr>
          <w:rFonts w:ascii="Times New Roman"/>
          <w:b w:val="false"/>
          <w:i w:val="false"/>
          <w:color w:val="000000"/>
          <w:sz w:val="28"/>
        </w:rPr>
        <w:t>
</w:t>
      </w:r>
      <w:r>
        <w:rPr>
          <w:rFonts w:ascii="Times New Roman"/>
          <w:b w:val="false"/>
          <w:i w:val="false"/>
          <w:color w:val="000000"/>
          <w:sz w:val="28"/>
        </w:rPr>
        <w:t>
      Палаталы секциялардың (бөлімшелердің) дәліздерінде ғимараттың жанындағы қабырғасындағы және жарық қалталарындағы (холлдардағы) терезелер арқылы жүзеге асырылатын табиғи жарықтандыру болуы тиіс. Жарық қалталары арасындағы арақашықтық 24 м және қалтаға дейін 36 м аспауы тиіс. Емдеу-диагностикалық және қосалқы бөлімшелердің дәліздері жанынан және бүйірден жарықтандырылуы тиіс.</w:t>
      </w:r>
      <w:r>
        <w:br/>
      </w:r>
      <w:r>
        <w:rPr>
          <w:rFonts w:ascii="Times New Roman"/>
          <w:b w:val="false"/>
          <w:i w:val="false"/>
          <w:color w:val="000000"/>
          <w:sz w:val="28"/>
        </w:rPr>
        <w:t>
</w:t>
      </w:r>
      <w:r>
        <w:rPr>
          <w:rFonts w:ascii="Times New Roman"/>
          <w:b w:val="false"/>
          <w:i w:val="false"/>
          <w:color w:val="000000"/>
          <w:sz w:val="28"/>
        </w:rPr>
        <w:t>
      83. Көкжиектің оңтүстік румбаларына бағытталған терезелер күннен қорғау құрылғыларымен (күнқағарлар, жалюздер) жабдықталады.</w:t>
      </w:r>
      <w:r>
        <w:br/>
      </w:r>
      <w:r>
        <w:rPr>
          <w:rFonts w:ascii="Times New Roman"/>
          <w:b w:val="false"/>
          <w:i w:val="false"/>
          <w:color w:val="000000"/>
          <w:sz w:val="28"/>
        </w:rPr>
        <w:t>
</w:t>
      </w:r>
      <w:r>
        <w:rPr>
          <w:rFonts w:ascii="Times New Roman"/>
          <w:b w:val="false"/>
          <w:i w:val="false"/>
          <w:color w:val="000000"/>
          <w:sz w:val="28"/>
        </w:rPr>
        <w:t>
      84. Жасанды жарықтандыру барлық үй-жайларда көзделеді.</w:t>
      </w:r>
      <w:r>
        <w:br/>
      </w:r>
      <w:r>
        <w:rPr>
          <w:rFonts w:ascii="Times New Roman"/>
          <w:b w:val="false"/>
          <w:i w:val="false"/>
          <w:color w:val="000000"/>
          <w:sz w:val="28"/>
        </w:rPr>
        <w:t>
</w:t>
      </w:r>
      <w:r>
        <w:rPr>
          <w:rFonts w:ascii="Times New Roman"/>
          <w:b w:val="false"/>
          <w:i w:val="false"/>
          <w:color w:val="000000"/>
          <w:sz w:val="28"/>
        </w:rPr>
        <w:t>
      85. Төбелерге орнатылатын жарықтандыру шамшырақтары тұтас (жабық) плафондармен жабдықталады.</w:t>
      </w:r>
      <w:r>
        <w:br/>
      </w:r>
      <w:r>
        <w:rPr>
          <w:rFonts w:ascii="Times New Roman"/>
          <w:b w:val="false"/>
          <w:i w:val="false"/>
          <w:color w:val="000000"/>
          <w:sz w:val="28"/>
        </w:rPr>
        <w:t>
</w:t>
      </w:r>
      <w:r>
        <w:rPr>
          <w:rFonts w:ascii="Times New Roman"/>
          <w:b w:val="false"/>
          <w:i w:val="false"/>
          <w:color w:val="000000"/>
          <w:sz w:val="28"/>
        </w:rPr>
        <w:t>
      86. Палаталарды жарықтандыру үшін (балалар мен психиатриялық бөлімшелерді қоспағанда) әрбір төсектің жанына еден деңгейінен 1,7 м биіктікке орнатылатын, қабырғаға ілетін құрамдас шамшырақтар (жалпы және жергілікті жарықтандыру) қолданылады.</w:t>
      </w:r>
      <w:r>
        <w:br/>
      </w:r>
      <w:r>
        <w:rPr>
          <w:rFonts w:ascii="Times New Roman"/>
          <w:b w:val="false"/>
          <w:i w:val="false"/>
          <w:color w:val="000000"/>
          <w:sz w:val="28"/>
        </w:rPr>
        <w:t>
</w:t>
      </w:r>
      <w:r>
        <w:rPr>
          <w:rFonts w:ascii="Times New Roman"/>
          <w:b w:val="false"/>
          <w:i w:val="false"/>
          <w:color w:val="000000"/>
          <w:sz w:val="28"/>
        </w:rPr>
        <w:t>
      87. Табиғи және жасанды жарықтандыру деңгейлері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88. Денсаулық сақтау объектілерінің үй-жайларындағы микроклимат пен ауа ортасының тиімді жағдайлары желдету, ауа баптау және жылыту жүйелерімен қамтамасыз етіледі. Сору-сыртқа таратудың желдеткіш жүйелері тазалық сыныбына сәйкес үй-жайлар топтарына қызмет көрсетеді.</w:t>
      </w:r>
      <w:r>
        <w:br/>
      </w:r>
      <w:r>
        <w:rPr>
          <w:rFonts w:ascii="Times New Roman"/>
          <w:b w:val="false"/>
          <w:i w:val="false"/>
          <w:color w:val="000000"/>
          <w:sz w:val="28"/>
        </w:rPr>
        <w:t>
      Желдеткіш және ауа өткізгіштердің ауа баптау жүйелерін профилактикалық тексеру, жөндеу, механикалық сору-сыртқа тарату желдеткіші және ауа баптау жүйелерін тазарту және дезинфекциялау бекітілген кестеге сәйкес жүргізіледі.</w:t>
      </w:r>
      <w:r>
        <w:br/>
      </w:r>
      <w:r>
        <w:rPr>
          <w:rFonts w:ascii="Times New Roman"/>
          <w:b w:val="false"/>
          <w:i w:val="false"/>
          <w:color w:val="000000"/>
          <w:sz w:val="28"/>
        </w:rPr>
        <w:t>
      Объектілер үй-жайларының температурасы, ауа алмасу жиілігі табиғи ауа алмасуы кезінде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параметрлерге сәйкес келеді.</w:t>
      </w:r>
      <w:r>
        <w:br/>
      </w: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89. Объектілер орталықтандырылған жылыту жүйесіне қосылады немесе дербес жылу көзі пайдаланылады.</w:t>
      </w:r>
      <w:r>
        <w:br/>
      </w:r>
      <w:r>
        <w:rPr>
          <w:rFonts w:ascii="Times New Roman"/>
          <w:b w:val="false"/>
          <w:i w:val="false"/>
          <w:color w:val="000000"/>
          <w:sz w:val="28"/>
        </w:rPr>
        <w:t>
</w:t>
      </w:r>
      <w:r>
        <w:rPr>
          <w:rFonts w:ascii="Times New Roman"/>
          <w:b w:val="false"/>
          <w:i w:val="false"/>
          <w:color w:val="000000"/>
          <w:sz w:val="28"/>
        </w:rPr>
        <w:t>
      90. Ғимараттар жасанды іске қосылатын сору-сыртқа тарату желдеткіш жүйелерімен жабдықталады. Инфекциялық және туберкулезге қарсы стационарларда (бөлімшелерде) әрбір бокстар мен жартылай бокстардың палаталы секцияларында гравитациялық іске қосылатын дербес сору жүйесі орнатылады, ауаны зарарсыздандыру құрылғысымен және дефлектормен жабдықталады. Инфекциялық бөлімшелерде жасанды іске қосылатын сору-сыртқа тарату желдеткіші болмаған жағдайда әрбір бокс пен жартылай боксты ауаны рециркуляциялық түрде зарарсыздандыру құрылғысымен жарақталған табиғи желдеткішпен жабдықталады.</w:t>
      </w:r>
      <w:r>
        <w:br/>
      </w:r>
      <w:r>
        <w:rPr>
          <w:rFonts w:ascii="Times New Roman"/>
          <w:b w:val="false"/>
          <w:i w:val="false"/>
          <w:color w:val="000000"/>
          <w:sz w:val="28"/>
        </w:rPr>
        <w:t>
      Денсаулық сақтау объектілерінде басшының бұйрығымен ауаны желдету және баптау жүйелерін пайдалануға, желдеткіш жүйелерінің жоспарлы-профилактикалық жөндеу кестесінің орындалуына жауапты адам тағайындалады.</w:t>
      </w:r>
      <w:r>
        <w:br/>
      </w:r>
      <w:r>
        <w:rPr>
          <w:rFonts w:ascii="Times New Roman"/>
          <w:b w:val="false"/>
          <w:i w:val="false"/>
          <w:color w:val="000000"/>
          <w:sz w:val="28"/>
        </w:rPr>
        <w:t>
      </w:t>
      </w:r>
      <w:r>
        <w:rPr>
          <w:rFonts w:ascii="Times New Roman"/>
          <w:b w:val="false"/>
          <w:i w:val="false"/>
          <w:color w:val="ff0000"/>
          <w:sz w:val="28"/>
        </w:rPr>
        <w:t xml:space="preserve">Ескерту. 90-тармаққа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91. Операциялық үй-жайлардан басқа барлық үй-жайларда механикалық іске қосылатын сору-сыртқа тарату желдеткішінен басқа табиғи желдеткіш болуы тиіс.</w:t>
      </w:r>
      <w:r>
        <w:br/>
      </w:r>
      <w:r>
        <w:rPr>
          <w:rFonts w:ascii="Times New Roman"/>
          <w:b w:val="false"/>
          <w:i w:val="false"/>
          <w:color w:val="000000"/>
          <w:sz w:val="28"/>
        </w:rPr>
        <w:t>
</w:t>
      </w:r>
      <w:r>
        <w:rPr>
          <w:rFonts w:ascii="Times New Roman"/>
          <w:b w:val="false"/>
          <w:i w:val="false"/>
          <w:color w:val="000000"/>
          <w:sz w:val="28"/>
        </w:rPr>
        <w:t>
      92. Туберкулезге қарсы ұйымның желдету және ауа баптау жүйелері  үшін сырттан ауа жинау жер бетінен кем дегенде 3 м биіктіктегі таза аймақтан, ауаны шығару кемінде 2 м биіктікте жүргізіледі.</w:t>
      </w:r>
      <w:r>
        <w:br/>
      </w:r>
      <w:r>
        <w:rPr>
          <w:rFonts w:ascii="Times New Roman"/>
          <w:b w:val="false"/>
          <w:i w:val="false"/>
          <w:color w:val="000000"/>
          <w:sz w:val="28"/>
        </w:rPr>
        <w:t>
</w:t>
      </w:r>
      <w:r>
        <w:rPr>
          <w:rFonts w:ascii="Times New Roman"/>
          <w:b w:val="false"/>
          <w:i w:val="false"/>
          <w:color w:val="000000"/>
          <w:sz w:val="28"/>
        </w:rPr>
        <w:t>
      93. Операциялық, наркоз, босандыру бөлмесіне, реанимациялық, операциядан кейінгі палаталарға, қарқынды терапия палаталарына, тері күйігі науқастарына арналған палаталарға берілетін ауа тазалау дәрежесі жоғары бактерицидті ауа сүзгілерінің көмегімен зарарсыздандырылады (кемінде 95%).</w:t>
      </w:r>
      <w:r>
        <w:br/>
      </w:r>
      <w:r>
        <w:rPr>
          <w:rFonts w:ascii="Times New Roman"/>
          <w:b w:val="false"/>
          <w:i w:val="false"/>
          <w:color w:val="000000"/>
          <w:sz w:val="28"/>
        </w:rPr>
        <w:t>
</w:t>
      </w:r>
      <w:r>
        <w:rPr>
          <w:rFonts w:ascii="Times New Roman"/>
          <w:b w:val="false"/>
          <w:i w:val="false"/>
          <w:color w:val="000000"/>
          <w:sz w:val="28"/>
        </w:rPr>
        <w:t>
      94. Операциялық, қарқынды терапия, реанимация, босандыру палаталарында, емшара, зертханаларда медициналық жабдықты пайдалану ауаға зиянды заттарды бөлумен қоса жүретін үй-жайларда жергілікті сорғы құрылғысы немесе сору шкафы қондырғысы қарастырылады. Препараттардың әртүрлі бояудың күрделі әдістемесін қолданатын зертханаларда биологиялық қауіпсіздік шкафтары орнатылады.</w:t>
      </w:r>
      <w:r>
        <w:br/>
      </w:r>
      <w:r>
        <w:rPr>
          <w:rFonts w:ascii="Times New Roman"/>
          <w:b w:val="false"/>
          <w:i w:val="false"/>
          <w:color w:val="000000"/>
          <w:sz w:val="28"/>
        </w:rPr>
        <w:t>
</w:t>
      </w:r>
      <w:r>
        <w:rPr>
          <w:rFonts w:ascii="Times New Roman"/>
          <w:b w:val="false"/>
          <w:i w:val="false"/>
          <w:color w:val="000000"/>
          <w:sz w:val="28"/>
        </w:rPr>
        <w:t>
      95. Массаж кабинеттері сағатына ауаны бес рет алмастыратын сору-сыртқа тарату желдеткішімен қамтамасыз етіледі.</w:t>
      </w:r>
      <w:r>
        <w:br/>
      </w:r>
      <w:r>
        <w:rPr>
          <w:rFonts w:ascii="Times New Roman"/>
          <w:b w:val="false"/>
          <w:i w:val="false"/>
          <w:color w:val="000000"/>
          <w:sz w:val="28"/>
        </w:rPr>
        <w:t>
</w:t>
      </w:r>
      <w:r>
        <w:rPr>
          <w:rFonts w:ascii="Times New Roman"/>
          <w:b w:val="false"/>
          <w:i w:val="false"/>
          <w:color w:val="000000"/>
          <w:sz w:val="28"/>
        </w:rPr>
        <w:t>
      96. Үй-жайлардағы ауа ортасының бактериялық тұқымдануы және тазалық сыныбы, сондай-ақ дәрілік заттардың қауіптілік сыныбы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 рұқсат етілген деңгейлерден аспауы тиіс.</w:t>
      </w:r>
      <w:r>
        <w:br/>
      </w:r>
      <w:r>
        <w:rPr>
          <w:rFonts w:ascii="Times New Roman"/>
          <w:b w:val="false"/>
          <w:i w:val="false"/>
          <w:color w:val="000000"/>
          <w:sz w:val="28"/>
        </w:rPr>
        <w:t>
</w:t>
      </w:r>
      <w:r>
        <w:rPr>
          <w:rFonts w:ascii="Times New Roman"/>
          <w:b w:val="false"/>
          <w:i w:val="false"/>
          <w:color w:val="000000"/>
          <w:sz w:val="28"/>
        </w:rPr>
        <w:t>
      97. Операциялық, наркоз, босандыру бөлімшелерінде, операциядан кейінгі палаталарда, қарқынды терапия палаталарында, онкогематологиялық науқастар, ЖИТС-пен ауыратын науқастар, тері күйігі бар науқастар палаталарында, реанимациялық, сондай-ақ жаңа туған нәрестелерге, емшектегі сәбилерге, шала туған балаларға, жарақат алған балаларға арналған палаталарда ауаны баптау көзделеді. Кювездермен толығымен жабдықталған палаталарда ауа баптауға жол берілмейді.</w:t>
      </w:r>
      <w:r>
        <w:br/>
      </w:r>
      <w:r>
        <w:rPr>
          <w:rFonts w:ascii="Times New Roman"/>
          <w:b w:val="false"/>
          <w:i w:val="false"/>
          <w:color w:val="000000"/>
          <w:sz w:val="28"/>
        </w:rPr>
        <w:t>
</w:t>
      </w:r>
      <w:r>
        <w:rPr>
          <w:rFonts w:ascii="Times New Roman"/>
          <w:b w:val="false"/>
          <w:i w:val="false"/>
          <w:color w:val="000000"/>
          <w:sz w:val="28"/>
        </w:rPr>
        <w:t>
      98. Эпидемияға қарсы ерекше режимді сақтауды талап ететін үй-жайларда тиімділігі жоғары сүзгілер болған жағдайда сплит-жүйені пайдалануға жол беріледі.</w:t>
      </w:r>
      <w:r>
        <w:br/>
      </w:r>
      <w:r>
        <w:rPr>
          <w:rFonts w:ascii="Times New Roman"/>
          <w:b w:val="false"/>
          <w:i w:val="false"/>
          <w:color w:val="000000"/>
          <w:sz w:val="28"/>
        </w:rPr>
        <w:t>
</w:t>
      </w:r>
      <w:r>
        <w:rPr>
          <w:rFonts w:ascii="Times New Roman"/>
          <w:b w:val="false"/>
          <w:i w:val="false"/>
          <w:color w:val="000000"/>
          <w:sz w:val="28"/>
        </w:rPr>
        <w:t>
      99. Ауа алмасу жиілігі белгіленген тазалықты қамтамасыз ету есебінен және ауаның газ құрамын ұстап тұруына қарай таңдалады. Ауаның салыстырмалы ылғалдылығы 60%, ауа қозғалысының жылдамдығы 0,15 м/сек аспауы тиіс.</w:t>
      </w:r>
      <w:r>
        <w:br/>
      </w:r>
      <w:r>
        <w:rPr>
          <w:rFonts w:ascii="Times New Roman"/>
          <w:b w:val="false"/>
          <w:i w:val="false"/>
          <w:color w:val="000000"/>
          <w:sz w:val="28"/>
        </w:rPr>
        <w:t>
</w:t>
      </w:r>
      <w:r>
        <w:rPr>
          <w:rFonts w:ascii="Times New Roman"/>
          <w:b w:val="false"/>
          <w:i w:val="false"/>
          <w:color w:val="000000"/>
          <w:sz w:val="28"/>
        </w:rPr>
        <w:t>
      100. Ауа өткізгіштер, торлар, желдеткіш камералары және басқа да құрылғылар механикалық зақымдалмай, тотығу іздері болмай, тұмшалануы бұзылмай, таза күйінде ұсталады. Сору-сыртқа тарату желдеткіші (ауа баптау) ауа өткізгіштерінің үй-жайға ауа өткізгіш материалы немесе қорғаныш жабынының бөлшектерін шығаруды болдырмайтын ішкі беттері болуы тиіс. Ішкі жабынның сіңіру қасиеттері болмауы тиіс.</w:t>
      </w:r>
      <w:r>
        <w:br/>
      </w:r>
      <w:r>
        <w:rPr>
          <w:rFonts w:ascii="Times New Roman"/>
          <w:b w:val="false"/>
          <w:i w:val="false"/>
          <w:color w:val="000000"/>
          <w:sz w:val="28"/>
        </w:rPr>
        <w:t>
      Денсаулық сақтау ұйымдарында желдеткіш жүйелерін тазарту және дезинфекциялау тұтынушылардың құқықтарын қорғау және халықтың санитариялық-эпидемиологиялық салауаттылығы жөніндегі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100-тармаққа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101. Жалпы алмасу сору-сыртқа тарату және жергілікті сору қондырғылары жұмыс басталардан бес минут бұрын қосылады және жұмыс аяқталған соң бес минуттан кейін ажыратылады.</w:t>
      </w:r>
      <w:r>
        <w:br/>
      </w:r>
      <w:r>
        <w:rPr>
          <w:rFonts w:ascii="Times New Roman"/>
          <w:b w:val="false"/>
          <w:i w:val="false"/>
          <w:color w:val="000000"/>
          <w:sz w:val="28"/>
        </w:rPr>
        <w:t>
</w:t>
      </w:r>
      <w:r>
        <w:rPr>
          <w:rFonts w:ascii="Times New Roman"/>
          <w:b w:val="false"/>
          <w:i w:val="false"/>
          <w:color w:val="000000"/>
          <w:sz w:val="28"/>
        </w:rPr>
        <w:t>
      102. Барлық үй-жайларға ауа жоғарғы аймаққа, стерилді үй-жайларға ламинарлық немесе әлсіз турбулентті ағынмен 0,15 м/сек жылдамдықпен беріледі.</w:t>
      </w:r>
      <w:r>
        <w:br/>
      </w:r>
      <w:r>
        <w:rPr>
          <w:rFonts w:ascii="Times New Roman"/>
          <w:b w:val="false"/>
          <w:i w:val="false"/>
          <w:color w:val="000000"/>
          <w:sz w:val="28"/>
        </w:rPr>
        <w:t>
</w:t>
      </w:r>
      <w:r>
        <w:rPr>
          <w:rFonts w:ascii="Times New Roman"/>
          <w:b w:val="false"/>
          <w:i w:val="false"/>
          <w:color w:val="000000"/>
          <w:sz w:val="28"/>
        </w:rPr>
        <w:t>
      103. Желдеткіш жүйесінің жабдығы сыртқа тарату және сору жүйелері үшін бөлек және дәрігерлер кабинеттеріне, операциялық бөлімге, палаталарға және адамдар үнемі болатын басқа да үй-жайларға жалғаспайтын арнайы үй-жайларда орналастырылады.</w:t>
      </w:r>
      <w:r>
        <w:br/>
      </w:r>
      <w:r>
        <w:rPr>
          <w:rFonts w:ascii="Times New Roman"/>
          <w:b w:val="false"/>
          <w:i w:val="false"/>
          <w:color w:val="000000"/>
          <w:sz w:val="28"/>
        </w:rPr>
        <w:t>
</w:t>
      </w:r>
      <w:r>
        <w:rPr>
          <w:rFonts w:ascii="Times New Roman"/>
          <w:b w:val="false"/>
          <w:i w:val="false"/>
          <w:color w:val="000000"/>
          <w:sz w:val="28"/>
        </w:rPr>
        <w:t>
      104. Сору жүйелеріне арналған үй-жайларда бір сағатта бір мәрте ауа алмасуы бар сору желдеткіші, сыртқа тарату жүйесіне арналған үй-жайларда екі мәрте ауа алмасуы бар сыртқа тарату жүйесі болуы тиіс.</w:t>
      </w:r>
      <w:r>
        <w:br/>
      </w:r>
      <w:r>
        <w:rPr>
          <w:rFonts w:ascii="Times New Roman"/>
          <w:b w:val="false"/>
          <w:i w:val="false"/>
          <w:color w:val="000000"/>
          <w:sz w:val="28"/>
        </w:rPr>
        <w:t>
</w:t>
      </w:r>
      <w:r>
        <w:rPr>
          <w:rFonts w:ascii="Times New Roman"/>
          <w:b w:val="false"/>
          <w:i w:val="false"/>
          <w:color w:val="000000"/>
          <w:sz w:val="28"/>
        </w:rPr>
        <w:t>
      105. Асептикалық үй-жайларда ауа өткізгіштердің, құбырлардың,  арматураның жасырын төсемі жүзеге асырылады.</w:t>
      </w:r>
      <w:r>
        <w:br/>
      </w:r>
      <w:r>
        <w:rPr>
          <w:rFonts w:ascii="Times New Roman"/>
          <w:b w:val="false"/>
          <w:i w:val="false"/>
          <w:color w:val="000000"/>
          <w:sz w:val="28"/>
        </w:rPr>
        <w:t>
</w:t>
      </w:r>
      <w:r>
        <w:rPr>
          <w:rFonts w:ascii="Times New Roman"/>
          <w:b w:val="false"/>
          <w:i w:val="false"/>
          <w:color w:val="000000"/>
          <w:sz w:val="28"/>
        </w:rPr>
        <w:t>
      106. Автоклав, себезгі, дәретханаларда, санитариялық бөлмелерде, лас киім-кешектерді, қалдықтарды уақытша сақтауға арналған үй-жайларда және дезинфекциялық құралдарды сақтауға арналған қоймаларда ұйымдастырылған ауа ағымының құрылғысы жоқ жасанды іске қосылатын сору желдеткіші жабдықталады.</w:t>
      </w:r>
      <w:r>
        <w:br/>
      </w:r>
      <w:r>
        <w:rPr>
          <w:rFonts w:ascii="Times New Roman"/>
          <w:b w:val="false"/>
          <w:i w:val="false"/>
          <w:color w:val="000000"/>
          <w:sz w:val="28"/>
        </w:rPr>
        <w:t>
</w:t>
      </w:r>
      <w:r>
        <w:rPr>
          <w:rFonts w:ascii="Times New Roman"/>
          <w:b w:val="false"/>
          <w:i w:val="false"/>
          <w:color w:val="000000"/>
          <w:sz w:val="28"/>
        </w:rPr>
        <w:t>
      107. Сору-сыртқа тарату желдеткіші мен ауа баптаудың дербес жүйелері мына үй-жайлар үшін көзделеді: операциялық блоктар, реанимация залдары мен қарқынды терапия палаталары (септикалық және асептикалық бөлімшелер үшін бөлек), босандыру залдары (босандыру палаталары), жаңа туған нәрестелер палаталары, онкогематологиялық, диализдік, күйік бөлімшелері, таңу бөлмелері, жекелеген палаталық секциялар, рентген кабинеттері.</w:t>
      </w:r>
      <w:r>
        <w:br/>
      </w:r>
      <w:r>
        <w:rPr>
          <w:rFonts w:ascii="Times New Roman"/>
          <w:b w:val="false"/>
          <w:i w:val="false"/>
          <w:color w:val="000000"/>
          <w:sz w:val="28"/>
        </w:rPr>
        <w:t>
</w:t>
      </w:r>
      <w:r>
        <w:rPr>
          <w:rFonts w:ascii="Times New Roman"/>
          <w:b w:val="false"/>
          <w:i w:val="false"/>
          <w:color w:val="ff0000"/>
          <w:sz w:val="28"/>
        </w:rPr>
        <w:t xml:space="preserve">      Ескерту. 107-тармаққа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108. Туберкулезге қарсы стационарларда (бөлімшелерде):</w:t>
      </w:r>
      <w:r>
        <w:br/>
      </w:r>
      <w:r>
        <w:rPr>
          <w:rFonts w:ascii="Times New Roman"/>
          <w:b w:val="false"/>
          <w:i w:val="false"/>
          <w:color w:val="000000"/>
          <w:sz w:val="28"/>
        </w:rPr>
        <w:t>
</w:t>
      </w:r>
      <w:r>
        <w:rPr>
          <w:rFonts w:ascii="Times New Roman"/>
          <w:b w:val="false"/>
          <w:i w:val="false"/>
          <w:color w:val="000000"/>
          <w:sz w:val="28"/>
        </w:rPr>
        <w:t>
      1) желдету жүйесі палаталарда сағатына кемінде алты еселік ауа алмасуды және аэрозоль құратын емшараларды орындауға арналған үй-жайларда (қақырық жинау бөлмесі, бронхоскопия) он екі еселік ауа алмасуды қамтамасыз етуі және тұрып қалған аймақтардың пайда болуын болдырмауы тиіс;</w:t>
      </w:r>
      <w:r>
        <w:br/>
      </w:r>
      <w:r>
        <w:rPr>
          <w:rFonts w:ascii="Times New Roman"/>
          <w:b w:val="false"/>
          <w:i w:val="false"/>
          <w:color w:val="000000"/>
          <w:sz w:val="28"/>
        </w:rPr>
        <w:t>
</w:t>
      </w:r>
      <w:r>
        <w:rPr>
          <w:rFonts w:ascii="Times New Roman"/>
          <w:b w:val="false"/>
          <w:i w:val="false"/>
          <w:color w:val="000000"/>
          <w:sz w:val="28"/>
        </w:rPr>
        <w:t>
      2) роторлық немесе пластиналық рекуператорларды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3) қауіптілігі жоғары аймақтарға және 1-2-сыныптағы биологиялық қауіпсіздік шкафтарына (бұдан әрі – БҚШ) қызмет көрсететін сору қондырғылары НЕРА-сүзгілерді немесе жеткілікті қарқындылықтағы бактерицидті ультракүлгін сәулеленуді қолдану арқылы ауаны зарарсыздандыруға арналған құрылғылармен жабдықталады;</w:t>
      </w:r>
      <w:r>
        <w:br/>
      </w:r>
      <w:r>
        <w:rPr>
          <w:rFonts w:ascii="Times New Roman"/>
          <w:b w:val="false"/>
          <w:i w:val="false"/>
          <w:color w:val="000000"/>
          <w:sz w:val="28"/>
        </w:rPr>
        <w:t>
</w:t>
      </w:r>
      <w:r>
        <w:rPr>
          <w:rFonts w:ascii="Times New Roman"/>
          <w:b w:val="false"/>
          <w:i w:val="false"/>
          <w:color w:val="000000"/>
          <w:sz w:val="28"/>
        </w:rPr>
        <w:t>
      4) қабатаралық желілерді бір тік коллектормен біріктіруге жол берілмейді;</w:t>
      </w:r>
      <w:r>
        <w:br/>
      </w:r>
      <w:r>
        <w:rPr>
          <w:rFonts w:ascii="Times New Roman"/>
          <w:b w:val="false"/>
          <w:i w:val="false"/>
          <w:color w:val="000000"/>
          <w:sz w:val="28"/>
        </w:rPr>
        <w:t>
</w:t>
      </w:r>
      <w:r>
        <w:rPr>
          <w:rFonts w:ascii="Times New Roman"/>
          <w:b w:val="false"/>
          <w:i w:val="false"/>
          <w:color w:val="000000"/>
          <w:sz w:val="28"/>
        </w:rPr>
        <w:t>
      5) ауаны беруге және шығаруға арналған жабдықтар қарама-қарсы қабырғаларда орналастырылады;</w:t>
      </w:r>
      <w:r>
        <w:br/>
      </w:r>
      <w:r>
        <w:rPr>
          <w:rFonts w:ascii="Times New Roman"/>
          <w:b w:val="false"/>
          <w:i w:val="false"/>
          <w:color w:val="000000"/>
          <w:sz w:val="28"/>
        </w:rPr>
        <w:t>
</w:t>
      </w:r>
      <w:r>
        <w:rPr>
          <w:rFonts w:ascii="Times New Roman"/>
          <w:b w:val="false"/>
          <w:i w:val="false"/>
          <w:color w:val="000000"/>
          <w:sz w:val="28"/>
        </w:rPr>
        <w:t>
      6) үй-жайлардың және шлюздердің барлық есіктері автоматты түрде жабылатын құрылғылармен, палаталардың және бокстардың есіктері (есіктің төменгі жағынан) ауа кіруі үшін желдеткіш торлармен жабдықталады;</w:t>
      </w:r>
      <w:r>
        <w:br/>
      </w:r>
      <w:r>
        <w:rPr>
          <w:rFonts w:ascii="Times New Roman"/>
          <w:b w:val="false"/>
          <w:i w:val="false"/>
          <w:color w:val="000000"/>
          <w:sz w:val="28"/>
        </w:rPr>
        <w:t>
</w:t>
      </w:r>
      <w:r>
        <w:rPr>
          <w:rFonts w:ascii="Times New Roman"/>
          <w:b w:val="false"/>
          <w:i w:val="false"/>
          <w:color w:val="000000"/>
          <w:sz w:val="28"/>
        </w:rPr>
        <w:t>
      7) көптеген дәрі-дәрмекке тұрақты микобактериясы бар туберкулезбен ауыратын науқастарға арналған бөлімшелердегі дербес сору желдеткіші әр палатада гравитациялық іске қосылатын және дефлектор қондырғысымен орнатылады. Осы бөлімшелердегі сору желдеткіші механикалық іске қосылатын және дәлізге ауа беру арқылы көзделеді;</w:t>
      </w:r>
      <w:r>
        <w:br/>
      </w:r>
      <w:r>
        <w:rPr>
          <w:rFonts w:ascii="Times New Roman"/>
          <w:b w:val="false"/>
          <w:i w:val="false"/>
          <w:color w:val="000000"/>
          <w:sz w:val="28"/>
        </w:rPr>
        <w:t>
</w:t>
      </w:r>
      <w:r>
        <w:rPr>
          <w:rFonts w:ascii="Times New Roman"/>
          <w:b w:val="false"/>
          <w:i w:val="false"/>
          <w:color w:val="000000"/>
          <w:sz w:val="28"/>
        </w:rPr>
        <w:t>
      8) сору ауасының шығыны бір төсекке сағатына кемінде 80 текше метр (бұдан әрі – м</w:t>
      </w:r>
      <w:r>
        <w:rPr>
          <w:rFonts w:ascii="Times New Roman"/>
          <w:b w:val="false"/>
          <w:i w:val="false"/>
          <w:color w:val="000000"/>
          <w:vertAlign w:val="superscript"/>
        </w:rPr>
        <w:t>3</w:t>
      </w:r>
      <w:r>
        <w:rPr>
          <w:rFonts w:ascii="Times New Roman"/>
          <w:b w:val="false"/>
          <w:i w:val="false"/>
          <w:color w:val="000000"/>
          <w:sz w:val="28"/>
        </w:rPr>
        <w:t>/сағ) құрауы тиіс. Бактерия бөлмейтін науқастарға арналған палаталар сору ауасы көлемінің 80%-ын ауаны сыртқа тарату шығындайтын сору-сыртқа тарату желдеткішімен жабдықталады;</w:t>
      </w:r>
      <w:r>
        <w:br/>
      </w:r>
      <w:r>
        <w:rPr>
          <w:rFonts w:ascii="Times New Roman"/>
          <w:b w:val="false"/>
          <w:i w:val="false"/>
          <w:color w:val="000000"/>
          <w:sz w:val="28"/>
        </w:rPr>
        <w:t>
</w:t>
      </w:r>
      <w:r>
        <w:rPr>
          <w:rFonts w:ascii="Times New Roman"/>
          <w:b w:val="false"/>
          <w:i w:val="false"/>
          <w:color w:val="000000"/>
          <w:sz w:val="28"/>
        </w:rPr>
        <w:t>
      9) баспалдақ алаңдары, лифт шахталары, көтергіштердің діңгектері ауаны сыртқа шығаруы басым дербес сыртқа тарату желдеткішімен жабдықталады.</w:t>
      </w:r>
      <w:r>
        <w:br/>
      </w:r>
      <w:r>
        <w:rPr>
          <w:rFonts w:ascii="Times New Roman"/>
          <w:b w:val="false"/>
          <w:i w:val="false"/>
          <w:color w:val="000000"/>
          <w:sz w:val="28"/>
        </w:rPr>
        <w:t>
</w:t>
      </w:r>
      <w:r>
        <w:rPr>
          <w:rFonts w:ascii="Times New Roman"/>
          <w:b w:val="false"/>
          <w:i w:val="false"/>
          <w:color w:val="000000"/>
          <w:sz w:val="28"/>
        </w:rPr>
        <w:t>
      109. Электрмен емдеу, жарықпен емдеу және ультрадыбыстық терапия бөлімшелерінде (кабинеттерінде) кабиналардың ауданы бір стационарлық аппаратқа кемінде 6 м</w:t>
      </w:r>
      <w:r>
        <w:rPr>
          <w:rFonts w:ascii="Times New Roman"/>
          <w:b w:val="false"/>
          <w:i w:val="false"/>
          <w:color w:val="000000"/>
          <w:vertAlign w:val="superscript"/>
        </w:rPr>
        <w:t>2</w:t>
      </w:r>
      <w:r>
        <w:rPr>
          <w:rFonts w:ascii="Times New Roman"/>
          <w:b w:val="false"/>
          <w:i w:val="false"/>
          <w:color w:val="000000"/>
          <w:sz w:val="28"/>
        </w:rPr>
        <w:t xml:space="preserve"> болуы тиіс.</w:t>
      </w:r>
      <w:r>
        <w:br/>
      </w:r>
      <w:r>
        <w:rPr>
          <w:rFonts w:ascii="Times New Roman"/>
          <w:b w:val="false"/>
          <w:i w:val="false"/>
          <w:color w:val="000000"/>
          <w:sz w:val="28"/>
        </w:rPr>
        <w:t>
</w:t>
      </w:r>
      <w:r>
        <w:rPr>
          <w:rFonts w:ascii="Times New Roman"/>
          <w:b w:val="false"/>
          <w:i w:val="false"/>
          <w:color w:val="000000"/>
          <w:sz w:val="28"/>
        </w:rPr>
        <w:t>
      110. Электрмен ұйықтататын кабинет дыбыс дірілі жағдайларында терезесі тыныш аймаққа бағытталу есебімен өтпелі емес аймаққа орналастырылады. Кабинетте бақылауға арналған қарайтын терезесі бар өтетін аппарат бөлмесі болуы тиіс.</w:t>
      </w:r>
      <w:r>
        <w:br/>
      </w:r>
      <w:r>
        <w:rPr>
          <w:rFonts w:ascii="Times New Roman"/>
          <w:b w:val="false"/>
          <w:i w:val="false"/>
          <w:color w:val="000000"/>
          <w:sz w:val="28"/>
        </w:rPr>
        <w:t>
</w:t>
      </w:r>
      <w:r>
        <w:rPr>
          <w:rFonts w:ascii="Times New Roman"/>
          <w:b w:val="false"/>
          <w:i w:val="false"/>
          <w:color w:val="000000"/>
          <w:sz w:val="28"/>
        </w:rPr>
        <w:t>
      111. Топтық ингаляциялау үй-жайы қалған үй-жайлардан оқшауланады.</w:t>
      </w:r>
    </w:p>
    <w:bookmarkEnd w:id="6"/>
    <w:bookmarkStart w:name="z190" w:id="7"/>
    <w:p>
      <w:pPr>
        <w:spacing w:after="0"/>
        <w:ind w:left="0"/>
        <w:jc w:val="left"/>
      </w:pPr>
      <w:r>
        <w:rPr>
          <w:rFonts w:ascii="Times New Roman"/>
          <w:b/>
          <w:i w:val="false"/>
          <w:color w:val="000000"/>
        </w:rPr>
        <w:t xml:space="preserve"> 
3. Денсаулық сақтау объектілерінің үй-жайлары мен жабдығын</w:t>
      </w:r>
      <w:r>
        <w:br/>
      </w:r>
      <w:r>
        <w:rPr>
          <w:rFonts w:ascii="Times New Roman"/>
          <w:b/>
          <w:i w:val="false"/>
          <w:color w:val="000000"/>
        </w:rPr>
        <w:t>
күтіп-ұстауға және пайдалануға қойылатын санитариялық-эпидемиологиялық талаптар</w:t>
      </w:r>
    </w:p>
    <w:bookmarkEnd w:id="7"/>
    <w:p>
      <w:pPr>
        <w:spacing w:after="0"/>
        <w:ind w:left="0"/>
        <w:jc w:val="both"/>
      </w:pPr>
      <w:r>
        <w:rPr>
          <w:rFonts w:ascii="Times New Roman"/>
          <w:b w:val="false"/>
          <w:i w:val="false"/>
          <w:color w:val="ff0000"/>
          <w:sz w:val="28"/>
        </w:rPr>
        <w:t xml:space="preserve">      Ескерту. 3-бөлімнің тақырыбы жаңа редакцияда - ҚР Үкіметінің 04.05.2014 </w:t>
      </w:r>
      <w:r>
        <w:rPr>
          <w:rFonts w:ascii="Times New Roman"/>
          <w:b w:val="false"/>
          <w:i w:val="false"/>
          <w:color w:val="ff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1" w:id="8"/>
    <w:p>
      <w:pPr>
        <w:spacing w:after="0"/>
        <w:ind w:left="0"/>
        <w:jc w:val="both"/>
      </w:pPr>
      <w:r>
        <w:rPr>
          <w:rFonts w:ascii="Times New Roman"/>
          <w:b w:val="false"/>
          <w:i w:val="false"/>
          <w:color w:val="000000"/>
          <w:sz w:val="28"/>
        </w:rPr>
        <w:t>
      112. Үй-жайларды ылғалды жинау (еденді, жиһазды, жабдықты, терезе алдын, есіктерді) Қазақстан Республикасында қолдануға рұқсат етілген жуу және дезинфекциялау құралдарын пайдалана отырып, тәулігіне кемінде екі рет (операция жасалатын орындарда операциялар арасында) жүргізіледі.</w:t>
      </w:r>
      <w:r>
        <w:br/>
      </w:r>
      <w:r>
        <w:rPr>
          <w:rFonts w:ascii="Times New Roman"/>
          <w:b w:val="false"/>
          <w:i w:val="false"/>
          <w:color w:val="000000"/>
          <w:sz w:val="28"/>
        </w:rPr>
        <w:t>
      Жинау мүкәммалында үй-жайлар және жинау жұмыстарының түрлері көрсетілген анық таңбасы болуы, қатаң түрде тағайындалуы бойынша пайдаланылуы, дезинфекциялануы тиіс.</w:t>
      </w:r>
      <w:r>
        <w:br/>
      </w:r>
      <w:r>
        <w:rPr>
          <w:rFonts w:ascii="Times New Roman"/>
          <w:b w:val="false"/>
          <w:i w:val="false"/>
          <w:color w:val="000000"/>
          <w:sz w:val="28"/>
        </w:rPr>
        <w:t>
      </w:t>
      </w:r>
      <w:r>
        <w:rPr>
          <w:rFonts w:ascii="Times New Roman"/>
          <w:b w:val="false"/>
          <w:i w:val="false"/>
          <w:color w:val="ff0000"/>
          <w:sz w:val="28"/>
        </w:rPr>
        <w:t xml:space="preserve">Ескерту. 112-тармаққа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113. Медицина жиһазының сыртқы және ішкі беті тегіс болуы және жуу және дезинфекциялау құралдарының әсеріне төзімді материалдардан жасалған болуы тиіс.</w:t>
      </w:r>
      <w:r>
        <w:br/>
      </w:r>
      <w:r>
        <w:rPr>
          <w:rFonts w:ascii="Times New Roman"/>
          <w:b w:val="false"/>
          <w:i w:val="false"/>
          <w:color w:val="000000"/>
          <w:sz w:val="28"/>
        </w:rPr>
        <w:t>
</w:t>
      </w:r>
      <w:r>
        <w:rPr>
          <w:rFonts w:ascii="Times New Roman"/>
          <w:b w:val="false"/>
          <w:i w:val="false"/>
          <w:color w:val="000000"/>
          <w:sz w:val="28"/>
        </w:rPr>
        <w:t>
      114. Қазақстан Республикасында қолдануға рұқсат етілген жуу және дезинфекциялау құралдарын пайдалана отырып палаталы бөлімшелердің үй-жайларын, функционалдық үй-жайларды және кабинеттерді күрделі жинау қабырғаны, еденді, жабдықтарды, мүкәммалды, шамшырақтарды өңдей отырып, айына бір рет және эпидемиологиялық көрсеткіштер бойынша жүргізіледі.</w:t>
      </w:r>
      <w:r>
        <w:br/>
      </w:r>
      <w:r>
        <w:rPr>
          <w:rFonts w:ascii="Times New Roman"/>
          <w:b w:val="false"/>
          <w:i w:val="false"/>
          <w:color w:val="000000"/>
          <w:sz w:val="28"/>
        </w:rPr>
        <w:t>
      Күрделі жинау жүргізу үшін персонал арнайы киіммен, жеке қорғаныш құралдарымен, таңбаланған жинау мүкәммалымен және таза шүберекпен қамтамасыз етіледі.</w:t>
      </w:r>
      <w:r>
        <w:br/>
      </w:r>
      <w:r>
        <w:rPr>
          <w:rFonts w:ascii="Times New Roman"/>
          <w:b w:val="false"/>
          <w:i w:val="false"/>
          <w:color w:val="000000"/>
          <w:sz w:val="28"/>
        </w:rPr>
        <w:t>
      </w:t>
      </w:r>
      <w:r>
        <w:rPr>
          <w:rFonts w:ascii="Times New Roman"/>
          <w:b w:val="false"/>
          <w:i w:val="false"/>
          <w:color w:val="ff0000"/>
          <w:sz w:val="28"/>
        </w:rPr>
        <w:t xml:space="preserve">Ескерту. 114-тармаққа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115. Науқас ауруханадан шығарылғаннан кейін, ауыстырылғаннан, қайтыс болғаннан кейін босатылған палатада қорытынды дезинфекция типі бойынша жинау жүргізіледі, төсек жабдықтары (матрастар, жастықтар, көрпелер) камералық дезинфекциялауға және дезинфекциялау ерітіндісімен өңдеуге жатқызылады.</w:t>
      </w:r>
      <w:r>
        <w:br/>
      </w:r>
      <w:r>
        <w:rPr>
          <w:rFonts w:ascii="Times New Roman"/>
          <w:b w:val="false"/>
          <w:i w:val="false"/>
          <w:color w:val="000000"/>
          <w:sz w:val="28"/>
        </w:rPr>
        <w:t>
</w:t>
      </w:r>
      <w:r>
        <w:rPr>
          <w:rFonts w:ascii="Times New Roman"/>
          <w:b w:val="false"/>
          <w:i w:val="false"/>
          <w:color w:val="000000"/>
          <w:sz w:val="28"/>
        </w:rPr>
        <w:t>
      116. Операциялық блокты, таңып-байлау, босандыру залдарын, емшара, манипуляциялық, стерилдеу үй-жайларын, қарқынды терапия палаталарын, асептикалық режимді үй-жайларды ауқымды жинау жабдықты, жиһазды, мүкәммалды өңдеу және дезинфекциялау арқылы аптасына бір рет жүргізіледі.</w:t>
      </w:r>
      <w:r>
        <w:br/>
      </w:r>
      <w:r>
        <w:rPr>
          <w:rFonts w:ascii="Times New Roman"/>
          <w:b w:val="false"/>
          <w:i w:val="false"/>
          <w:color w:val="000000"/>
          <w:sz w:val="28"/>
        </w:rPr>
        <w:t>
</w:t>
      </w:r>
      <w:r>
        <w:rPr>
          <w:rFonts w:ascii="Times New Roman"/>
          <w:b w:val="false"/>
          <w:i w:val="false"/>
          <w:color w:val="000000"/>
          <w:sz w:val="28"/>
        </w:rPr>
        <w:t>
      117. Операциялық бөлмелерде, таңу бөлмелерінде, босандыру залдарында, реанимация палаталарында, жаңа туған және шала туған нәрестелер мен бір жасқа дейінгі нәрестелер палаталарында, емшара бөлмелерінде, инфекциялық бокстарда, асептикалық режимі бар үй-жайларда әрбір ағымдық жинаудан кейін отыз минутқа, ал күрделі жинаудан кейін екі сағатқа ультракүлгін сәулелегіштер қосылады.</w:t>
      </w:r>
      <w:r>
        <w:br/>
      </w:r>
      <w:r>
        <w:rPr>
          <w:rFonts w:ascii="Times New Roman"/>
          <w:b w:val="false"/>
          <w:i w:val="false"/>
          <w:color w:val="000000"/>
          <w:sz w:val="28"/>
        </w:rPr>
        <w:t>
      Ауаны зарарсыздандыру үшін басқа қондырғыларды қолдану кезінде есептеу пайдалану жөніндегі нұсқаулыққа сәйкес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118. Экрандалмаған жылжымалы бактерицидті сәулелендіргіш үй-жайдың бір текше метріне (бұдан әрі - м</w:t>
      </w:r>
      <w:r>
        <w:rPr>
          <w:rFonts w:ascii="Times New Roman"/>
          <w:b w:val="false"/>
          <w:i w:val="false"/>
          <w:color w:val="000000"/>
          <w:vertAlign w:val="superscript"/>
        </w:rPr>
        <w:t>3</w:t>
      </w:r>
      <w:r>
        <w:rPr>
          <w:rFonts w:ascii="Times New Roman"/>
          <w:b w:val="false"/>
          <w:i w:val="false"/>
          <w:color w:val="000000"/>
          <w:sz w:val="28"/>
        </w:rPr>
        <w:t>) 2,0-2,5 вт қуат есебінен орнатылады. Экрандалған бактерицидті сәулелендіргіштер үй-жайдағы адамдарға сәуленің бағытталмауы жағдайында үй-жай көлемінің 1 м</w:t>
      </w:r>
      <w:r>
        <w:rPr>
          <w:rFonts w:ascii="Times New Roman"/>
          <w:b w:val="false"/>
          <w:i w:val="false"/>
          <w:color w:val="000000"/>
          <w:vertAlign w:val="superscript"/>
        </w:rPr>
        <w:t>3</w:t>
      </w:r>
      <w:r>
        <w:rPr>
          <w:rFonts w:ascii="Times New Roman"/>
          <w:b w:val="false"/>
          <w:i w:val="false"/>
          <w:color w:val="000000"/>
          <w:sz w:val="28"/>
        </w:rPr>
        <w:t>-не 1,0 вт қуат есебінен еденнен 1,8-2,0 метр биіктікте орнатылады. Қарқынды үздіксіз жүктемесі бар үй-жайларда ультракүлгін рециркуляторлар орнатылады.</w:t>
      </w:r>
      <w:r>
        <w:br/>
      </w:r>
      <w:r>
        <w:rPr>
          <w:rFonts w:ascii="Times New Roman"/>
          <w:b w:val="false"/>
          <w:i w:val="false"/>
          <w:color w:val="000000"/>
          <w:sz w:val="28"/>
        </w:rPr>
        <w:t>
</w:t>
      </w:r>
      <w:r>
        <w:rPr>
          <w:rFonts w:ascii="Times New Roman"/>
          <w:b w:val="false"/>
          <w:i w:val="false"/>
          <w:color w:val="000000"/>
          <w:sz w:val="28"/>
        </w:rPr>
        <w:t>
      Шамдарға арналған ажыратқыш үй-жайға кіреберісте орналасады және мемлекеттік және орыс тілдеріндегі «Кіруге болмайды, бактерицидті сәулелегіш қосылып тұр!» деген жарық берілетін тақтамен блокталады.</w:t>
      </w:r>
      <w:r>
        <w:br/>
      </w:r>
      <w:r>
        <w:rPr>
          <w:rFonts w:ascii="Times New Roman"/>
          <w:b w:val="false"/>
          <w:i w:val="false"/>
          <w:color w:val="000000"/>
          <w:sz w:val="28"/>
        </w:rPr>
        <w:t>
      Ауаның тұқымдалуын қауіпсіз деңгейге дейін төмендету үшін мынадай технологияларды қолдануға рұқсат етіледі:</w:t>
      </w:r>
      <w:r>
        <w:br/>
      </w:r>
      <w:r>
        <w:rPr>
          <w:rFonts w:ascii="Times New Roman"/>
          <w:b w:val="false"/>
          <w:i w:val="false"/>
          <w:color w:val="000000"/>
          <w:sz w:val="28"/>
        </w:rPr>
        <w:t>
      адамдар жоқ кезде қолданылатын ашық және аралас бактерицидтік сәулелегіштердің және жабық сәулелегіштердің, оның ішінде адамдар бар кезде ауаны зарарсыздандыру жүргізуге мүмкіндік беретін рециркуляторлардың көмегімен ультракүлгін сәулемен әсер ету;</w:t>
      </w:r>
      <w:r>
        <w:br/>
      </w:r>
      <w:r>
        <w:rPr>
          <w:rFonts w:ascii="Times New Roman"/>
          <w:b w:val="false"/>
          <w:i w:val="false"/>
          <w:color w:val="000000"/>
          <w:sz w:val="28"/>
        </w:rPr>
        <w:t>
      бактериялық сүзгілерді, оның ішінде электрлі сүзгілерді қолдану.</w:t>
      </w:r>
      <w:r>
        <w:br/>
      </w:r>
      <w:r>
        <w:rPr>
          <w:rFonts w:ascii="Times New Roman"/>
          <w:b w:val="false"/>
          <w:i w:val="false"/>
          <w:color w:val="000000"/>
          <w:sz w:val="28"/>
        </w:rPr>
        <w:t>
      Сәулелегіштер мен сүзгілер пайдалану жөніндегі нұсқаулыққа сәйкес пайдаланылады.</w:t>
      </w:r>
      <w:r>
        <w:br/>
      </w:r>
      <w:r>
        <w:rPr>
          <w:rFonts w:ascii="Times New Roman"/>
          <w:b w:val="false"/>
          <w:i w:val="false"/>
          <w:color w:val="000000"/>
          <w:sz w:val="28"/>
        </w:rPr>
        <w:t>
      </w:t>
      </w:r>
      <w:r>
        <w:rPr>
          <w:rFonts w:ascii="Times New Roman"/>
          <w:b w:val="false"/>
          <w:i w:val="false"/>
          <w:color w:val="ff0000"/>
          <w:sz w:val="28"/>
        </w:rPr>
        <w:t xml:space="preserve">Ескерту. 118-тармаққа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119. Науқастардың киім-кешегін ауыстыру жеті күнде бір рет және ластануына қарай жүргізіледі.</w:t>
      </w:r>
      <w:r>
        <w:br/>
      </w:r>
      <w:r>
        <w:rPr>
          <w:rFonts w:ascii="Times New Roman"/>
          <w:b w:val="false"/>
          <w:i w:val="false"/>
          <w:color w:val="000000"/>
          <w:sz w:val="28"/>
        </w:rPr>
        <w:t>
      Стационарлық емделіп жүрген туберкулезбен ауыратын науқастар аурухана киімімен қамтамасыз етіледі.</w:t>
      </w:r>
      <w:r>
        <w:br/>
      </w:r>
      <w:r>
        <w:rPr>
          <w:rFonts w:ascii="Times New Roman"/>
          <w:b w:val="false"/>
          <w:i w:val="false"/>
          <w:color w:val="000000"/>
          <w:sz w:val="28"/>
        </w:rPr>
        <w:t>
      Босанған әйелдердің төсек жабдығын ауыстыру әрбір үш күн сайын және ластануына қарай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120. Операциялық, босандыру блоктарында, асептикалық режимдегі үй-жайларда ауруханалық стерилді немесе бір реттік киім-кешек пайдаланылады.</w:t>
      </w:r>
      <w:r>
        <w:br/>
      </w:r>
      <w:r>
        <w:rPr>
          <w:rFonts w:ascii="Times New Roman"/>
          <w:b w:val="false"/>
          <w:i w:val="false"/>
          <w:color w:val="000000"/>
          <w:sz w:val="28"/>
        </w:rPr>
        <w:t>
</w:t>
      </w:r>
      <w:r>
        <w:rPr>
          <w:rFonts w:ascii="Times New Roman"/>
          <w:b w:val="false"/>
          <w:i w:val="false"/>
          <w:color w:val="000000"/>
          <w:sz w:val="28"/>
        </w:rPr>
        <w:t>
      121. Пайдаланылған киім-кешекті жинау тығыз арнайы ыдыста (клеенка, полиэтилен қаптар, жабдықталған киім-кешекке арналған арбалар) жүзеге асырылады. Бөлімшелерде лас киім-кешектерді бөлуге жол берілмейді.</w:t>
      </w:r>
      <w:r>
        <w:br/>
      </w:r>
      <w:r>
        <w:rPr>
          <w:rFonts w:ascii="Times New Roman"/>
          <w:b w:val="false"/>
          <w:i w:val="false"/>
          <w:color w:val="000000"/>
          <w:sz w:val="28"/>
        </w:rPr>
        <w:t>
</w:t>
      </w:r>
      <w:r>
        <w:rPr>
          <w:rFonts w:ascii="Times New Roman"/>
          <w:b w:val="false"/>
          <w:i w:val="false"/>
          <w:color w:val="000000"/>
          <w:sz w:val="28"/>
        </w:rPr>
        <w:t>
      122. Бөлімшелерде лас киім-кешектерді уақытша сақтау (он екі сағаттан асырмай) санитариялық бөлмелерде, осы мақсат үшін арнайы бөлінген үй-жайларда жууға және дезинфекциялауға жеңіл (металл, пластмасса бөшкелер) жабық ыдыста жүзеге асырылады. Лас киім-кешектермен жұмыс істеу үшін персонал ауыстырылатын санитариялық киіммен қамтамасыз етіледі.</w:t>
      </w:r>
      <w:r>
        <w:br/>
      </w:r>
      <w:r>
        <w:rPr>
          <w:rFonts w:ascii="Times New Roman"/>
          <w:b w:val="false"/>
          <w:i w:val="false"/>
          <w:color w:val="000000"/>
          <w:sz w:val="28"/>
        </w:rPr>
        <w:t>
</w:t>
      </w:r>
      <w:r>
        <w:rPr>
          <w:rFonts w:ascii="Times New Roman"/>
          <w:b w:val="false"/>
          <w:i w:val="false"/>
          <w:color w:val="000000"/>
          <w:sz w:val="28"/>
        </w:rPr>
        <w:t>
      123. Таза киім-кешектер арнайы бөлінген үй-жайларда стеллаждарда, шкафтардағы сөрелерде сақталады.</w:t>
      </w:r>
      <w:r>
        <w:br/>
      </w:r>
      <w:r>
        <w:rPr>
          <w:rFonts w:ascii="Times New Roman"/>
          <w:b w:val="false"/>
          <w:i w:val="false"/>
          <w:color w:val="000000"/>
          <w:sz w:val="28"/>
        </w:rPr>
        <w:t>
</w:t>
      </w:r>
      <w:r>
        <w:rPr>
          <w:rFonts w:ascii="Times New Roman"/>
          <w:b w:val="false"/>
          <w:i w:val="false"/>
          <w:color w:val="000000"/>
          <w:sz w:val="28"/>
        </w:rPr>
        <w:t>
      124. Киім-кешектің ауруханадан тыс киім-кешекпен жанасу мүмкіндігін болдырмайтын арнайы технологиялық желілер бөлінген жағдайда, барлық меншік нысанындағы кір жуу орындарында киім-кешекті жууға жол беріледі. Инфекциялық, іріңді хирургиялық және патологиялық-анатомиялық бөлімшелердің киім-кешектері жуу алдында дезинфекцияланады.</w:t>
      </w:r>
      <w:r>
        <w:br/>
      </w:r>
      <w:r>
        <w:rPr>
          <w:rFonts w:ascii="Times New Roman"/>
          <w:b w:val="false"/>
          <w:i w:val="false"/>
          <w:color w:val="000000"/>
          <w:sz w:val="28"/>
        </w:rPr>
        <w:t>
</w:t>
      </w:r>
      <w:r>
        <w:rPr>
          <w:rFonts w:ascii="Times New Roman"/>
          <w:b w:val="false"/>
          <w:i w:val="false"/>
          <w:color w:val="000000"/>
          <w:sz w:val="28"/>
        </w:rPr>
        <w:t>
      125. Таза және лас киім-кешекті тасымалдау қаптамаланған күйде («таза», «лас» киім-кешек) таңбаланған жабық ыдыста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125-тармақ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8"/>
    <w:bookmarkStart w:name="z206" w:id="9"/>
    <w:p>
      <w:pPr>
        <w:spacing w:after="0"/>
        <w:ind w:left="0"/>
        <w:jc w:val="left"/>
      </w:pPr>
      <w:r>
        <w:rPr>
          <w:rFonts w:ascii="Times New Roman"/>
          <w:b/>
          <w:i w:val="false"/>
          <w:color w:val="000000"/>
        </w:rPr>
        <w:t xml:space="preserve"> 
4. Медициналық қалдықтарды жинауға қойылатын талаптар</w:t>
      </w:r>
    </w:p>
    <w:bookmarkEnd w:id="9"/>
    <w:bookmarkStart w:name="z207" w:id="10"/>
    <w:p>
      <w:pPr>
        <w:spacing w:after="0"/>
        <w:ind w:left="0"/>
        <w:jc w:val="both"/>
      </w:pPr>
      <w:r>
        <w:rPr>
          <w:rFonts w:ascii="Times New Roman"/>
          <w:b w:val="false"/>
          <w:i w:val="false"/>
          <w:color w:val="000000"/>
          <w:sz w:val="28"/>
        </w:rPr>
        <w:t>
      126. Медициналық қалдықтарды жинау, уақытша сақтау және шығару денсаулық сақтау объектісінде қабылданған, қалдықтармен жұмыс істеу схемасына сәйкес орындалады, ол мынаны көздейді:</w:t>
      </w:r>
      <w:r>
        <w:br/>
      </w:r>
      <w:r>
        <w:rPr>
          <w:rFonts w:ascii="Times New Roman"/>
          <w:b w:val="false"/>
          <w:i w:val="false"/>
          <w:color w:val="000000"/>
          <w:sz w:val="28"/>
        </w:rPr>
        <w:t>
</w:t>
      </w:r>
      <w:r>
        <w:rPr>
          <w:rFonts w:ascii="Times New Roman"/>
          <w:b w:val="false"/>
          <w:i w:val="false"/>
          <w:color w:val="000000"/>
          <w:sz w:val="28"/>
        </w:rPr>
        <w:t>
      1) пайда болатын қалдықтардың сандық және сапалық құрамы;</w:t>
      </w:r>
      <w:r>
        <w:br/>
      </w:r>
      <w:r>
        <w:rPr>
          <w:rFonts w:ascii="Times New Roman"/>
          <w:b w:val="false"/>
          <w:i w:val="false"/>
          <w:color w:val="000000"/>
          <w:sz w:val="28"/>
        </w:rPr>
        <w:t>
</w:t>
      </w:r>
      <w:r>
        <w:rPr>
          <w:rFonts w:ascii="Times New Roman"/>
          <w:b w:val="false"/>
          <w:i w:val="false"/>
          <w:color w:val="000000"/>
          <w:sz w:val="28"/>
        </w:rPr>
        <w:t>
      2) қалдықтарды жинау тәртібі;</w:t>
      </w:r>
      <w:r>
        <w:br/>
      </w:r>
      <w:r>
        <w:rPr>
          <w:rFonts w:ascii="Times New Roman"/>
          <w:b w:val="false"/>
          <w:i w:val="false"/>
          <w:color w:val="000000"/>
          <w:sz w:val="28"/>
        </w:rPr>
        <w:t>
</w:t>
      </w:r>
      <w:r>
        <w:rPr>
          <w:rFonts w:ascii="Times New Roman"/>
          <w:b w:val="false"/>
          <w:i w:val="false"/>
          <w:color w:val="000000"/>
          <w:sz w:val="28"/>
        </w:rPr>
        <w:t>
      3) қалдықтарды зарарсыздандыру (залалсыздандыру) мен жоюдың қоданылатын тәсілдері;</w:t>
      </w:r>
      <w:r>
        <w:br/>
      </w:r>
      <w:r>
        <w:rPr>
          <w:rFonts w:ascii="Times New Roman"/>
          <w:b w:val="false"/>
          <w:i w:val="false"/>
          <w:color w:val="000000"/>
          <w:sz w:val="28"/>
        </w:rPr>
        <w:t>
</w:t>
      </w:r>
      <w:r>
        <w:rPr>
          <w:rFonts w:ascii="Times New Roman"/>
          <w:b w:val="false"/>
          <w:i w:val="false"/>
          <w:color w:val="000000"/>
          <w:sz w:val="28"/>
        </w:rPr>
        <w:t>
      4) персоналды қалдықтармен жұмыс істеу кезінде эпидемиялық қауіпсіздік қағидаларына гигиеналық оқыту.</w:t>
      </w:r>
      <w:r>
        <w:br/>
      </w:r>
      <w:r>
        <w:rPr>
          <w:rFonts w:ascii="Times New Roman"/>
          <w:b w:val="false"/>
          <w:i w:val="false"/>
          <w:color w:val="000000"/>
          <w:sz w:val="28"/>
        </w:rPr>
        <w:t>
</w:t>
      </w:r>
      <w:r>
        <w:rPr>
          <w:rFonts w:ascii="Times New Roman"/>
          <w:b w:val="false"/>
          <w:i w:val="false"/>
          <w:color w:val="000000"/>
          <w:sz w:val="28"/>
        </w:rPr>
        <w:t>
      127. Персонал алдын ала және мерзімдік медициналық тексеруден өтеді және В вирустық гепатитіне қарсы егіледі. Қалдықтармен жұмысқа 18 жасқа толмаған адамдар жіберілмейді.</w:t>
      </w:r>
      <w:r>
        <w:br/>
      </w:r>
      <w:r>
        <w:rPr>
          <w:rFonts w:ascii="Times New Roman"/>
          <w:b w:val="false"/>
          <w:i w:val="false"/>
          <w:color w:val="000000"/>
          <w:sz w:val="28"/>
        </w:rPr>
        <w:t>
</w:t>
      </w:r>
      <w:r>
        <w:rPr>
          <w:rFonts w:ascii="Times New Roman"/>
          <w:b w:val="false"/>
          <w:i w:val="false"/>
          <w:color w:val="000000"/>
          <w:sz w:val="28"/>
        </w:rPr>
        <w:t>
      128. Персонал арнайы киіммен және жеке қорғаныш құралдарымен (халаттар, комбинезон, қолғап, бетперде, респираторлар, арнайы аяқ киім, алжапқыштар, жеңқаптар) жабдықталады.</w:t>
      </w:r>
      <w:r>
        <w:br/>
      </w:r>
      <w:r>
        <w:rPr>
          <w:rFonts w:ascii="Times New Roman"/>
          <w:b w:val="false"/>
          <w:i w:val="false"/>
          <w:color w:val="000000"/>
          <w:sz w:val="28"/>
        </w:rPr>
        <w:t>
</w:t>
      </w:r>
      <w:r>
        <w:rPr>
          <w:rFonts w:ascii="Times New Roman"/>
          <w:b w:val="false"/>
          <w:i w:val="false"/>
          <w:color w:val="000000"/>
          <w:sz w:val="28"/>
        </w:rPr>
        <w:t>
      129. Қалдықтарды жинау үшін бір рет қолданылатын, су өткізбейтін қаптар, пакеттер, металл және пластикалық сыйымдылықтар, жинауға және қауіпсіз кәдеге жаратуға арналған контейнерлер (бұдан әрі – ЖҚКЖК) пайдаланылады.</w:t>
      </w:r>
      <w:r>
        <w:br/>
      </w:r>
      <w:r>
        <w:rPr>
          <w:rFonts w:ascii="Times New Roman"/>
          <w:b w:val="false"/>
          <w:i w:val="false"/>
          <w:color w:val="000000"/>
          <w:sz w:val="28"/>
        </w:rPr>
        <w:t>
</w:t>
      </w:r>
      <w:r>
        <w:rPr>
          <w:rFonts w:ascii="Times New Roman"/>
          <w:b w:val="false"/>
          <w:i w:val="false"/>
          <w:color w:val="000000"/>
          <w:sz w:val="28"/>
        </w:rPr>
        <w:t>
      Қалдықтардың әрбір сыныбын жинауға арналған қаптардың, пакеттердің түсі әртүрлі (А сыныбы қалдықтары - ақ, Б сыныбы - сары, В сыныбы - қызыл, Г сыныбы – қара), контейнерлерде, сыйымдылықтарда таңба болуы тиіс. Қауіпті қалдықтарды жинауға арналған металл және пластикалық сыйымдылықтар, контейнерлер тығыз жабылуы тиіс.</w:t>
      </w:r>
      <w:r>
        <w:br/>
      </w:r>
      <w:r>
        <w:rPr>
          <w:rFonts w:ascii="Times New Roman"/>
          <w:b w:val="false"/>
          <w:i w:val="false"/>
          <w:color w:val="000000"/>
          <w:sz w:val="28"/>
        </w:rPr>
        <w:t>
</w:t>
      </w:r>
      <w:r>
        <w:rPr>
          <w:rFonts w:ascii="Times New Roman"/>
          <w:b w:val="false"/>
          <w:i w:val="false"/>
          <w:color w:val="000000"/>
          <w:sz w:val="28"/>
        </w:rPr>
        <w:t>
      130. А сыныбының қалдықтарын жинау көп рет қолданылатын сыйымдылықтарда немесе бір рет қолданылатын пакеттерде жүзеге асырылады.</w:t>
      </w:r>
      <w:r>
        <w:br/>
      </w:r>
      <w:r>
        <w:rPr>
          <w:rFonts w:ascii="Times New Roman"/>
          <w:b w:val="false"/>
          <w:i w:val="false"/>
          <w:color w:val="000000"/>
          <w:sz w:val="28"/>
        </w:rPr>
        <w:t>
</w:t>
      </w:r>
      <w:r>
        <w:rPr>
          <w:rFonts w:ascii="Times New Roman"/>
          <w:b w:val="false"/>
          <w:i w:val="false"/>
          <w:color w:val="000000"/>
          <w:sz w:val="28"/>
        </w:rPr>
        <w:t>
      Бір рет қолданылатын пакеттер арнайы арбаларда немесе көп рет қолданылатын контейнердің ішінде орналасады. Қалдықтарды жинауға арналған сыйымдылықтар мен арбалар таңбалануы тиіс.</w:t>
      </w:r>
      <w:r>
        <w:br/>
      </w:r>
      <w:r>
        <w:rPr>
          <w:rFonts w:ascii="Times New Roman"/>
          <w:b w:val="false"/>
          <w:i w:val="false"/>
          <w:color w:val="000000"/>
          <w:sz w:val="28"/>
        </w:rPr>
        <w:t>
</w:t>
      </w:r>
      <w:r>
        <w:rPr>
          <w:rFonts w:ascii="Times New Roman"/>
          <w:b w:val="false"/>
          <w:i w:val="false"/>
          <w:color w:val="000000"/>
          <w:sz w:val="28"/>
        </w:rPr>
        <w:t>
      Арнайы бөлінген тоңазытқыш жабдығы болмаған жағдайда тағам қалдықтарын жиырма төрт сағаттан асырмай уақытша сақтауға жол беріледі.</w:t>
      </w:r>
      <w:r>
        <w:br/>
      </w:r>
      <w:r>
        <w:rPr>
          <w:rFonts w:ascii="Times New Roman"/>
          <w:b w:val="false"/>
          <w:i w:val="false"/>
          <w:color w:val="000000"/>
          <w:sz w:val="28"/>
        </w:rPr>
        <w:t>
</w:t>
      </w:r>
      <w:r>
        <w:rPr>
          <w:rFonts w:ascii="Times New Roman"/>
          <w:b w:val="false"/>
          <w:i w:val="false"/>
          <w:color w:val="000000"/>
          <w:sz w:val="28"/>
        </w:rPr>
        <w:t>
      131.</w:t>
      </w:r>
      <w:r>
        <w:rPr>
          <w:rFonts w:ascii="Times New Roman"/>
          <w:b w:val="false"/>
          <w:i w:val="false"/>
          <w:color w:val="ff0000"/>
          <w:sz w:val="28"/>
        </w:rPr>
        <w:t xml:space="preserve"> Алынып тасталды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132. Б сыныбының қалдықтары түсі сары немесе сары түсті таңбасы бар бір рет қолданылатын жұмсақ (пакеттерге) немесе қатты (тесілмейтін) контейнерлерге жиналады.</w:t>
      </w:r>
      <w:r>
        <w:br/>
      </w:r>
      <w:r>
        <w:rPr>
          <w:rFonts w:ascii="Times New Roman"/>
          <w:b w:val="false"/>
          <w:i w:val="false"/>
          <w:color w:val="000000"/>
          <w:sz w:val="28"/>
        </w:rPr>
        <w:t>
</w:t>
      </w:r>
      <w:r>
        <w:rPr>
          <w:rFonts w:ascii="Times New Roman"/>
          <w:b w:val="false"/>
          <w:i w:val="false"/>
          <w:color w:val="000000"/>
          <w:sz w:val="28"/>
        </w:rPr>
        <w:t>
      133. Шанышпалы және үшкір заттар алдын ала бөлшектелмей және дезинфекцияланбай, тесілмейтін және ылғалға төзімді ЖҚКЖК-ға медициналық қалдықтардың басқа түрлерінен бөлек жиналады.</w:t>
      </w:r>
      <w:r>
        <w:br/>
      </w:r>
      <w:r>
        <w:rPr>
          <w:rFonts w:ascii="Times New Roman"/>
          <w:b w:val="false"/>
          <w:i w:val="false"/>
          <w:color w:val="000000"/>
          <w:sz w:val="28"/>
        </w:rPr>
        <w:t>
      ЖҚКЖК үшкір заттармен жарақаттануды болдырмайтындай сенімді және бір рет жабылады.</w:t>
      </w:r>
      <w:r>
        <w:br/>
      </w: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134. Б сыныбының органикалық, сұйық қалдықтарын жинау үшін олардың герметикалығын қамтамасыз ететін қақпағы бар бір рет қолданылатын, тесілмейтін, ылғалға төзімді контейнерлер пайдаланылуы тиіс.</w:t>
      </w:r>
      <w:r>
        <w:br/>
      </w:r>
      <w:r>
        <w:rPr>
          <w:rFonts w:ascii="Times New Roman"/>
          <w:b w:val="false"/>
          <w:i w:val="false"/>
          <w:color w:val="000000"/>
          <w:sz w:val="28"/>
        </w:rPr>
        <w:t>
      Сұйық биосубстраттар (қан, сары су, жұлын сұйықтығы) міндетті түрде зарарсыздандыруға (дезинфекциялауға) жатады, содан кейін су бұру жүйесіне төгіледі.</w:t>
      </w:r>
      <w:r>
        <w:br/>
      </w:r>
      <w:r>
        <w:rPr>
          <w:rFonts w:ascii="Times New Roman"/>
          <w:b w:val="false"/>
          <w:i w:val="false"/>
          <w:color w:val="000000"/>
          <w:sz w:val="28"/>
        </w:rPr>
        <w:t>
</w:t>
      </w:r>
      <w:r>
        <w:rPr>
          <w:rFonts w:ascii="Times New Roman"/>
          <w:b w:val="false"/>
          <w:i w:val="false"/>
          <w:color w:val="ff0000"/>
          <w:sz w:val="28"/>
        </w:rPr>
        <w:t xml:space="preserve">      Ескерту. 134-тармаққа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135. ЖҚКЖК көлемінің үштен екісінен асырмай толтырылады және пайда болған орындарында тәуліктен асырмай сақталады.</w:t>
      </w:r>
      <w:r>
        <w:br/>
      </w:r>
      <w:r>
        <w:rPr>
          <w:rFonts w:ascii="Times New Roman"/>
          <w:b w:val="false"/>
          <w:i w:val="false"/>
          <w:color w:val="000000"/>
          <w:sz w:val="28"/>
        </w:rPr>
        <w:t>
      ЖҚКЖК-ы көлемінің үштен екісінен асырмай толтырылады және қақпақпен тығыз жабылады және үш тәуліктен асырмай сақталатын медициналық қалдықтарды уақытша сақтауға арналған үй-жайға жіберіледі.</w:t>
      </w:r>
      <w:r>
        <w:br/>
      </w:r>
      <w:r>
        <w:rPr>
          <w:rFonts w:ascii="Times New Roman"/>
          <w:b w:val="false"/>
          <w:i w:val="false"/>
          <w:color w:val="000000"/>
          <w:sz w:val="28"/>
        </w:rPr>
        <w:t>
</w:t>
      </w:r>
      <w:r>
        <w:rPr>
          <w:rFonts w:ascii="Times New Roman"/>
          <w:b w:val="false"/>
          <w:i w:val="false"/>
          <w:color w:val="ff0000"/>
          <w:sz w:val="28"/>
        </w:rPr>
        <w:t xml:space="preserve">      Ескерту. 135-тармаққа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136. Аппараттық тәсілдерді пайдалана отырып қалдықтарды зарарсыздандыруды ұйымдастырған кезде, эпидемиологиялық қауіпсіздік талаптары қамтамасыз етілген жағдайда Б сыныбының қалдықтарын алдын ала зарарсыздандырмастан, пайда болған орындарында жинауға, уақытша сақтауға, тасымалдауға рұқсат етіледі.</w:t>
      </w:r>
      <w:r>
        <w:br/>
      </w:r>
      <w:r>
        <w:rPr>
          <w:rFonts w:ascii="Times New Roman"/>
          <w:b w:val="false"/>
          <w:i w:val="false"/>
          <w:color w:val="000000"/>
          <w:sz w:val="28"/>
        </w:rPr>
        <w:t>
</w:t>
      </w:r>
      <w:r>
        <w:rPr>
          <w:rFonts w:ascii="Times New Roman"/>
          <w:b w:val="false"/>
          <w:i w:val="false"/>
          <w:color w:val="000000"/>
          <w:sz w:val="28"/>
        </w:rPr>
        <w:t>
      137. Б сыныбының паталогиялық-анатомиялық және органикалық операциялық қалдықтары (ағзалар мен тіндер) термикалық тәсілмен залалсыздандырылуы тиіс.</w:t>
      </w:r>
      <w:r>
        <w:br/>
      </w:r>
      <w:r>
        <w:rPr>
          <w:rFonts w:ascii="Times New Roman"/>
          <w:b w:val="false"/>
          <w:i w:val="false"/>
          <w:color w:val="000000"/>
          <w:sz w:val="28"/>
        </w:rPr>
        <w:t>
      Зираттарға қалдықтарды көмуді қоршаған ортаға эмиссияға рұқсаты бар ұйымдар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137-тармақ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138. В сыныбының қалдықтары міндетті зарарсыздандыруға (дезинфекциялауға) жатады. В сыныбының қалдықтары түсі қызыл немесе қызыл түсті таңбасы бар бір рет қолданылатын жұмсақ (пакеттерге) немесе қатты (тесілмейтін) контейнерлерге жиналады. Сұйық биологиялық қалдықтар, пайдаланылған бір рет қолданылатын шанышпалы (кесетін) аспаптар мен басқа да медициналық мақсаттағы бұйымдар (бұдан әрі – ММБ) қатты (тесілмейтін), ылғалға төзімді тұмшаланған контейнерлерге салынады.</w:t>
      </w:r>
      <w:r>
        <w:br/>
      </w:r>
      <w:r>
        <w:rPr>
          <w:rFonts w:ascii="Times New Roman"/>
          <w:b w:val="false"/>
          <w:i w:val="false"/>
          <w:color w:val="000000"/>
          <w:sz w:val="28"/>
        </w:rPr>
        <w:t>
</w:t>
      </w:r>
      <w:r>
        <w:rPr>
          <w:rFonts w:ascii="Times New Roman"/>
          <w:b w:val="false"/>
          <w:i w:val="false"/>
          <w:color w:val="000000"/>
          <w:sz w:val="28"/>
        </w:rPr>
        <w:t>
      139. Пайдаланылған люминесценттік шамдар, құрамында сынабы бар аспаптар мен жабдық қара түсті тығыз жабылатын қақпағы бар сыйымдылықтарға жиналады. Сыйымдылықтар толтырылғаннан кейін тығыз жабылады және медициналық қалдықтарды уақытша сақтауға арналған жайда сақталады.</w:t>
      </w:r>
      <w:r>
        <w:br/>
      </w:r>
      <w:r>
        <w:rPr>
          <w:rFonts w:ascii="Times New Roman"/>
          <w:b w:val="false"/>
          <w:i w:val="false"/>
          <w:color w:val="000000"/>
          <w:sz w:val="28"/>
        </w:rPr>
        <w:t>
</w:t>
      </w:r>
      <w:r>
        <w:rPr>
          <w:rFonts w:ascii="Times New Roman"/>
          <w:b w:val="false"/>
          <w:i w:val="false"/>
          <w:color w:val="000000"/>
          <w:sz w:val="28"/>
        </w:rPr>
        <w:t>
      140. Қысқа мерзімдік айналымы бар (қатты, сұйық және газ түріндегі) Д сыныбының радиоактивті медициналық қалдықтары тиісті сақтау қоймаларында олар толық ыдырағанға дейін сақталады, содан кейін олар А сыныбының медициналық қалдықтары тәрізді жойылады. Д сыныбының «ұзақ мерзімдік» радиоактивті медициналық қалдықтары арнайы полигондарға (қорымдар) көмуге жіберіледі.</w:t>
      </w:r>
      <w:r>
        <w:br/>
      </w:r>
      <w:r>
        <w:rPr>
          <w:rFonts w:ascii="Times New Roman"/>
          <w:b w:val="false"/>
          <w:i w:val="false"/>
          <w:color w:val="000000"/>
          <w:sz w:val="28"/>
        </w:rPr>
        <w:t>
</w:t>
      </w:r>
      <w:r>
        <w:rPr>
          <w:rFonts w:ascii="Times New Roman"/>
          <w:b w:val="false"/>
          <w:i w:val="false"/>
          <w:color w:val="000000"/>
          <w:sz w:val="28"/>
        </w:rPr>
        <w:t>
      141. Медициналық ұйымның жауапты адамы осы Санитариялық қағидаларға 8-қосымшаға сәйкес нысан бойынша медициналық қалдықтарды күн сайын есепке алу журналын жүргізеді.</w:t>
      </w:r>
    </w:p>
    <w:bookmarkEnd w:id="10"/>
    <w:bookmarkStart w:name="z231" w:id="11"/>
    <w:p>
      <w:pPr>
        <w:spacing w:after="0"/>
        <w:ind w:left="0"/>
        <w:jc w:val="left"/>
      </w:pPr>
      <w:r>
        <w:rPr>
          <w:rFonts w:ascii="Times New Roman"/>
          <w:b/>
          <w:i w:val="false"/>
          <w:color w:val="000000"/>
        </w:rPr>
        <w:t xml:space="preserve"> 
5. Денсаулық сақтау объектілерінде медициналық қалдықтарды уақытша сақтауға қойылатын талаптар</w:t>
      </w:r>
    </w:p>
    <w:bookmarkEnd w:id="11"/>
    <w:bookmarkStart w:name="z232" w:id="12"/>
    <w:p>
      <w:pPr>
        <w:spacing w:after="0"/>
        <w:ind w:left="0"/>
        <w:jc w:val="both"/>
      </w:pPr>
      <w:r>
        <w:rPr>
          <w:rFonts w:ascii="Times New Roman"/>
          <w:b w:val="false"/>
          <w:i w:val="false"/>
          <w:color w:val="000000"/>
          <w:sz w:val="28"/>
        </w:rPr>
        <w:t>
      142. Б, В, Г сыныбының медициналық қалдықтарын уақытша сақтау үшін денсаулық сақтау объектісінде жеке үй-жай бөлінеді.</w:t>
      </w:r>
      <w:r>
        <w:br/>
      </w:r>
      <w:r>
        <w:rPr>
          <w:rFonts w:ascii="Times New Roman"/>
          <w:b w:val="false"/>
          <w:i w:val="false"/>
          <w:color w:val="000000"/>
          <w:sz w:val="28"/>
        </w:rPr>
        <w:t>
</w:t>
      </w:r>
      <w:r>
        <w:rPr>
          <w:rFonts w:ascii="Times New Roman"/>
          <w:b w:val="false"/>
          <w:i w:val="false"/>
          <w:color w:val="000000"/>
          <w:sz w:val="28"/>
        </w:rPr>
        <w:t>
      143. Тамақ қалдықтарын, Б сыныбының зарарсыздандырылмаған қалдықтарын жиырма төрт сағаттан артық сақтау тоңазытқыштарда немесе мұздату камераларында жүзеге асырылады.</w:t>
      </w:r>
      <w:r>
        <w:br/>
      </w:r>
      <w:r>
        <w:rPr>
          <w:rFonts w:ascii="Times New Roman"/>
          <w:b w:val="false"/>
          <w:i w:val="false"/>
          <w:color w:val="000000"/>
          <w:sz w:val="28"/>
        </w:rPr>
        <w:t>
</w:t>
      </w:r>
      <w:r>
        <w:rPr>
          <w:rFonts w:ascii="Times New Roman"/>
          <w:b w:val="false"/>
          <w:i w:val="false"/>
          <w:color w:val="000000"/>
          <w:sz w:val="28"/>
        </w:rPr>
        <w:t>
      Медициналық ұйымдарда (денсаулық сақтау пункттері, кабинеттер, медициналық пункттер) Б және В сыныбының қалдықтарын қосалқы үй-жайларда орналасқан сыйымдылықтарда уақытша сақтауға (жиырма төрт сағаттан артық сақтаған кезде тоңазытқыш жабдығы пайдаланылады) жол беріледі.</w:t>
      </w:r>
      <w:r>
        <w:br/>
      </w:r>
      <w:r>
        <w:rPr>
          <w:rFonts w:ascii="Times New Roman"/>
          <w:b w:val="false"/>
          <w:i w:val="false"/>
          <w:color w:val="000000"/>
          <w:sz w:val="28"/>
        </w:rPr>
        <w:t>
</w:t>
      </w:r>
      <w:r>
        <w:rPr>
          <w:rFonts w:ascii="Times New Roman"/>
          <w:b w:val="false"/>
          <w:i w:val="false"/>
          <w:color w:val="000000"/>
          <w:sz w:val="28"/>
        </w:rPr>
        <w:t>
      144. А сыныбының қалдықтары бар контейнерлер арнайы алаңда сақталады.</w:t>
      </w:r>
      <w:r>
        <w:br/>
      </w:r>
      <w:r>
        <w:rPr>
          <w:rFonts w:ascii="Times New Roman"/>
          <w:b w:val="false"/>
          <w:i w:val="false"/>
          <w:color w:val="000000"/>
          <w:sz w:val="28"/>
        </w:rPr>
        <w:t>
</w:t>
      </w:r>
      <w:r>
        <w:rPr>
          <w:rFonts w:ascii="Times New Roman"/>
          <w:b w:val="false"/>
          <w:i w:val="false"/>
          <w:color w:val="000000"/>
          <w:sz w:val="28"/>
        </w:rPr>
        <w:t>
      145. Контейнерлер объектіден жиырма бес метр қашық орналастырылуы тиіс. Мұндай контейнерлерге арналған алаң үш жағынан 1,5 м биіктікте қоршалуы тиіс.</w:t>
      </w:r>
      <w:r>
        <w:br/>
      </w:r>
      <w:r>
        <w:rPr>
          <w:rFonts w:ascii="Times New Roman"/>
          <w:b w:val="false"/>
          <w:i w:val="false"/>
          <w:color w:val="000000"/>
          <w:sz w:val="28"/>
        </w:rPr>
        <w:t>
</w:t>
      </w:r>
      <w:r>
        <w:rPr>
          <w:rFonts w:ascii="Times New Roman"/>
          <w:b w:val="false"/>
          <w:i w:val="false"/>
          <w:color w:val="000000"/>
          <w:sz w:val="28"/>
        </w:rPr>
        <w:t>
      146. Медициналық қалдықтарды сақтауға арналған бөлме сору желдеткішімен, биологиялық қалдықтарды сақтауға арналған тоңазытқыш жабдығымен, стеллаждармен, медициналық қалдықтары бар пакеттерді жинауға арналған контейнерлермен, ыстық және суық су келтірілген раковинамен, бактерицидті шаммен жабдықталады.</w:t>
      </w:r>
      <w:r>
        <w:br/>
      </w:r>
      <w:r>
        <w:rPr>
          <w:rFonts w:ascii="Times New Roman"/>
          <w:b w:val="false"/>
          <w:i w:val="false"/>
          <w:color w:val="000000"/>
          <w:sz w:val="28"/>
        </w:rPr>
        <w:t>
</w:t>
      </w:r>
      <w:r>
        <w:rPr>
          <w:rFonts w:ascii="Times New Roman"/>
          <w:b w:val="false"/>
          <w:i w:val="false"/>
          <w:color w:val="000000"/>
          <w:sz w:val="28"/>
        </w:rPr>
        <w:t>
      147. А, Б, В сыныбының қалдықтары пайда болған орнында бір тәуліктен асырылмай, арнайы алаңдардағы контейнерлерде немесе қалдықтары бар сыйымдылықтарды уақытша сақтауға арналған үй-жайларда үш тәуліктен асырылмай сақталады. Б сыныбының биологиялық қалдықтары +5</w:t>
      </w:r>
      <w:r>
        <w:rPr>
          <w:rFonts w:ascii="Times New Roman"/>
          <w:b w:val="false"/>
          <w:i w:val="false"/>
          <w:color w:val="000000"/>
          <w:vertAlign w:val="superscript"/>
        </w:rPr>
        <w:t>о</w:t>
      </w:r>
      <w:r>
        <w:rPr>
          <w:rFonts w:ascii="Times New Roman"/>
          <w:b w:val="false"/>
          <w:i w:val="false"/>
          <w:color w:val="000000"/>
          <w:sz w:val="28"/>
        </w:rPr>
        <w:t>С-тан аспайтын температурада сақталады.</w:t>
      </w:r>
      <w:r>
        <w:br/>
      </w:r>
      <w:r>
        <w:rPr>
          <w:rFonts w:ascii="Times New Roman"/>
          <w:b w:val="false"/>
          <w:i w:val="false"/>
          <w:color w:val="000000"/>
          <w:sz w:val="28"/>
        </w:rPr>
        <w:t>
</w:t>
      </w:r>
      <w:r>
        <w:rPr>
          <w:rFonts w:ascii="Times New Roman"/>
          <w:b w:val="false"/>
          <w:i w:val="false"/>
          <w:color w:val="000000"/>
          <w:sz w:val="28"/>
        </w:rPr>
        <w:t>
      148. Уақытша сақтау үй-жайынан медициналық қалдықтарды автокөлік құралына тиегеннен кейін, үй-жай, пайдаланылған мүкәммал және жабдық дезинфекцияланады.</w:t>
      </w:r>
      <w:r>
        <w:br/>
      </w:r>
      <w:r>
        <w:rPr>
          <w:rFonts w:ascii="Times New Roman"/>
          <w:b w:val="false"/>
          <w:i w:val="false"/>
          <w:color w:val="000000"/>
          <w:sz w:val="28"/>
        </w:rPr>
        <w:t>
</w:t>
      </w:r>
      <w:r>
        <w:rPr>
          <w:rFonts w:ascii="Times New Roman"/>
          <w:b w:val="false"/>
          <w:i w:val="false"/>
          <w:color w:val="000000"/>
          <w:sz w:val="28"/>
        </w:rPr>
        <w:t>
      149. Медициналық қалдықтарды уақытша сақтауға арналған үй-жай шығаруға арналған кіретін жолдары бар денсаулық сақтау объектісі корпусының шығатын жеріне тікелей жақын жерде орналастырылады.</w:t>
      </w:r>
    </w:p>
    <w:bookmarkEnd w:id="12"/>
    <w:bookmarkStart w:name="z241" w:id="13"/>
    <w:p>
      <w:pPr>
        <w:spacing w:after="0"/>
        <w:ind w:left="0"/>
        <w:jc w:val="left"/>
      </w:pPr>
      <w:r>
        <w:rPr>
          <w:rFonts w:ascii="Times New Roman"/>
          <w:b/>
          <w:i w:val="false"/>
          <w:color w:val="000000"/>
        </w:rPr>
        <w:t xml:space="preserve"> 
6. Медициналық қалдықтарды тасымалдауға қойылатын талаптар</w:t>
      </w:r>
    </w:p>
    <w:bookmarkEnd w:id="13"/>
    <w:bookmarkStart w:name="z242" w:id="14"/>
    <w:p>
      <w:pPr>
        <w:spacing w:after="0"/>
        <w:ind w:left="0"/>
        <w:jc w:val="both"/>
      </w:pPr>
      <w:r>
        <w:rPr>
          <w:rFonts w:ascii="Times New Roman"/>
          <w:b w:val="false"/>
          <w:i w:val="false"/>
          <w:color w:val="000000"/>
          <w:sz w:val="28"/>
        </w:rPr>
        <w:t>
      150. А сыныбының медициналық қалдықтарын тасымалдау кезінде қатты тұрмыстық қалдықтарды тасымалдауға арналған автокөлік құралы пайдаланылады.</w:t>
      </w:r>
      <w:r>
        <w:br/>
      </w:r>
      <w:r>
        <w:rPr>
          <w:rFonts w:ascii="Times New Roman"/>
          <w:b w:val="false"/>
          <w:i w:val="false"/>
          <w:color w:val="000000"/>
          <w:sz w:val="28"/>
        </w:rPr>
        <w:t>
</w:t>
      </w:r>
      <w:r>
        <w:rPr>
          <w:rFonts w:ascii="Times New Roman"/>
          <w:b w:val="false"/>
          <w:i w:val="false"/>
          <w:color w:val="000000"/>
          <w:sz w:val="28"/>
        </w:rPr>
        <w:t>
      151. Сұйық медициналық қалдықтарды зарарсыздандырмай кәріз желісіне құюға жол берілмейді.</w:t>
      </w:r>
      <w:r>
        <w:br/>
      </w:r>
      <w:r>
        <w:rPr>
          <w:rFonts w:ascii="Times New Roman"/>
          <w:b w:val="false"/>
          <w:i w:val="false"/>
          <w:color w:val="000000"/>
          <w:sz w:val="28"/>
        </w:rPr>
        <w:t>
</w:t>
      </w:r>
      <w:r>
        <w:rPr>
          <w:rFonts w:ascii="Times New Roman"/>
          <w:b w:val="false"/>
          <w:i w:val="false"/>
          <w:color w:val="000000"/>
          <w:sz w:val="28"/>
        </w:rPr>
        <w:t>
      152. Патогенді биологиялық агенттердің қалдықтары, пайдаланылған ыдыс, зертханалардың «жұқпалы» аймағының қатты медициналық қалдықтары сыйымдылықтарға жиналады және автоклавтарда немесе дезинфекциялау құралдарымен зарарсыздандырылады.</w:t>
      </w:r>
      <w:r>
        <w:br/>
      </w:r>
      <w:r>
        <w:rPr>
          <w:rFonts w:ascii="Times New Roman"/>
          <w:b w:val="false"/>
          <w:i w:val="false"/>
          <w:color w:val="000000"/>
          <w:sz w:val="28"/>
        </w:rPr>
        <w:t>
</w:t>
      </w:r>
      <w:r>
        <w:rPr>
          <w:rFonts w:ascii="Times New Roman"/>
          <w:b w:val="false"/>
          <w:i w:val="false"/>
          <w:color w:val="000000"/>
          <w:sz w:val="28"/>
        </w:rPr>
        <w:t>
      153. Медициналық қалдықтарды тасымалдауға арналған автокөлік құралы жеңіл дезинфекциялық өңделетін, су өткізбейтін жабық кузовпен жабдықталады.</w:t>
      </w:r>
      <w:r>
        <w:br/>
      </w:r>
      <w:r>
        <w:rPr>
          <w:rFonts w:ascii="Times New Roman"/>
          <w:b w:val="false"/>
          <w:i w:val="false"/>
          <w:color w:val="000000"/>
          <w:sz w:val="28"/>
        </w:rPr>
        <w:t>
      Автокөліктің «Биологиялық қауіпті қалдықтар» деген халықаралық таңбасы болуы тиіс.</w:t>
      </w:r>
      <w:r>
        <w:br/>
      </w:r>
      <w:r>
        <w:rPr>
          <w:rFonts w:ascii="Times New Roman"/>
          <w:b w:val="false"/>
          <w:i w:val="false"/>
          <w:color w:val="000000"/>
          <w:sz w:val="28"/>
        </w:rPr>
        <w:t>
</w:t>
      </w:r>
      <w:r>
        <w:rPr>
          <w:rFonts w:ascii="Times New Roman"/>
          <w:b w:val="false"/>
          <w:i w:val="false"/>
          <w:color w:val="ff0000"/>
          <w:sz w:val="28"/>
        </w:rPr>
        <w:t xml:space="preserve">      Ескерту. 153-тармаққа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154. Медициналық қалдықтарды тасымалдауға тұтынушылардың құқықтарын қорғау және халықтың санитариялық-эпидемиологиялық салауаттылығы жөніндегі орган берген оң санитариялық-эпидемиологиялық қортындысы бар автокөлік құралына рұқсат етіледі.</w:t>
      </w:r>
      <w:r>
        <w:br/>
      </w: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4"/>
    <w:bookmarkStart w:name="z247" w:id="15"/>
    <w:p>
      <w:pPr>
        <w:spacing w:after="0"/>
        <w:ind w:left="0"/>
        <w:jc w:val="left"/>
      </w:pPr>
      <w:r>
        <w:rPr>
          <w:rFonts w:ascii="Times New Roman"/>
          <w:b/>
          <w:i w:val="false"/>
          <w:color w:val="000000"/>
        </w:rPr>
        <w:t xml:space="preserve"> 
7. Медициналық қалдықтарды жоюға қойылатын талаптар</w:t>
      </w:r>
    </w:p>
    <w:bookmarkEnd w:id="15"/>
    <w:bookmarkStart w:name="z248" w:id="16"/>
    <w:p>
      <w:pPr>
        <w:spacing w:after="0"/>
        <w:ind w:left="0"/>
        <w:jc w:val="both"/>
      </w:pPr>
      <w:r>
        <w:rPr>
          <w:rFonts w:ascii="Times New Roman"/>
          <w:b w:val="false"/>
          <w:i w:val="false"/>
          <w:color w:val="000000"/>
          <w:sz w:val="28"/>
        </w:rPr>
        <w:t>
      155. Денсаулық сақтау объектілерінің аумағында қалдықтарды өртеуге жол берілмейді. Қалдықтарды термиялық әдіспен залалсыздандыру (өртеу) медициналық қалдықтарды +800-1000</w:t>
      </w:r>
      <w:r>
        <w:rPr>
          <w:rFonts w:ascii="Times New Roman"/>
          <w:b w:val="false"/>
          <w:i w:val="false"/>
          <w:color w:val="000000"/>
          <w:vertAlign w:val="superscript"/>
        </w:rPr>
        <w:t>0</w:t>
      </w:r>
      <w:r>
        <w:rPr>
          <w:rFonts w:ascii="Times New Roman"/>
          <w:b w:val="false"/>
          <w:i w:val="false"/>
          <w:color w:val="000000"/>
          <w:sz w:val="28"/>
        </w:rPr>
        <w:t>С төмен емес температурада термиялық әсер ету жолымен жүргізіледі.</w:t>
      </w:r>
      <w:r>
        <w:br/>
      </w:r>
      <w:r>
        <w:rPr>
          <w:rFonts w:ascii="Times New Roman"/>
          <w:b w:val="false"/>
          <w:i w:val="false"/>
          <w:color w:val="000000"/>
          <w:sz w:val="28"/>
        </w:rPr>
        <w:t>
</w:t>
      </w:r>
      <w:r>
        <w:rPr>
          <w:rFonts w:ascii="Times New Roman"/>
          <w:b w:val="false"/>
          <w:i w:val="false"/>
          <w:color w:val="000000"/>
          <w:sz w:val="28"/>
        </w:rPr>
        <w:t>
      155-1. Денсаулық сақтау объектілерінің аумағында медициналық қалдықтарды залалсыздандыру бойынша арнайы қондырғыларды орналастыру және пайдалану оң санитариялық-эпидемиологиялық қорытынды және экологиялық сараптама болған кезде рұқсат етіледі.</w:t>
      </w:r>
      <w:r>
        <w:br/>
      </w:r>
      <w:r>
        <w:rPr>
          <w:rFonts w:ascii="Times New Roman"/>
          <w:b w:val="false"/>
          <w:i w:val="false"/>
          <w:color w:val="000000"/>
          <w:sz w:val="28"/>
        </w:rPr>
        <w:t>
      Қондырғыны орналастыру үшін мыналар көзделеді: ауданы кемінде 10,0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қалдықтарды уақытша сақтау үй-жайы, ауа ағымын сору қасиеті бар сору-сыртқа тарату желдеткішімен жабдықталған, су бұру жүйесіне ағылатын және су келтірілген ауданы кемінде 20,0 м</w:t>
      </w:r>
      <w:r>
        <w:rPr>
          <w:rFonts w:ascii="Times New Roman"/>
          <w:b w:val="false"/>
          <w:i w:val="false"/>
          <w:color w:val="000000"/>
          <w:vertAlign w:val="superscript"/>
        </w:rPr>
        <w:t>2</w:t>
      </w:r>
      <w:r>
        <w:rPr>
          <w:rFonts w:ascii="Times New Roman"/>
          <w:b w:val="false"/>
          <w:i w:val="false"/>
          <w:color w:val="000000"/>
          <w:sz w:val="28"/>
        </w:rPr>
        <w:t xml:space="preserve"> қондырғыны орналастыру үй-жайы (егер өзгесін өндіруші көздемеген болса), қызметтік-тұрмыстық үй-жай (персоналдың бөлмесі, санитариялық торап, себезгі).</w:t>
      </w:r>
      <w:r>
        <w:br/>
      </w:r>
      <w:r>
        <w:rPr>
          <w:rFonts w:ascii="Times New Roman"/>
          <w:b w:val="false"/>
          <w:i w:val="false"/>
          <w:color w:val="000000"/>
          <w:sz w:val="28"/>
        </w:rPr>
        <w:t>
      Ішкі әрлеу үшін үй-жайлардың функциялық мақсатына сәйкес материалдар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Санитариялық қағида 155-1-тармақпен толықтырылды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156. А сыныбының медициналық қалдықтары пайда болған орындарынан денсаулық сақтау объектісінің аумағында орналасқан контейнерге жіберіледі және контейнерлердің толуына қарай, үш күнде бір реттен сиретпей қатты тұрмыстық қалдықтар полигонына шығарылады.</w:t>
      </w:r>
      <w:r>
        <w:br/>
      </w:r>
      <w:r>
        <w:rPr>
          <w:rFonts w:ascii="Times New Roman"/>
          <w:b w:val="false"/>
          <w:i w:val="false"/>
          <w:color w:val="000000"/>
          <w:sz w:val="28"/>
        </w:rPr>
        <w:t>
</w:t>
      </w:r>
      <w:r>
        <w:rPr>
          <w:rFonts w:ascii="Times New Roman"/>
          <w:b w:val="false"/>
          <w:i w:val="false"/>
          <w:color w:val="000000"/>
          <w:sz w:val="28"/>
        </w:rPr>
        <w:t>
      157. Қалдықтарды кәдеге жаратудың ақырғы өнімдері қатты тұрмыстық қалдықтар полигонына шығарылады.</w:t>
      </w:r>
    </w:p>
    <w:bookmarkEnd w:id="16"/>
    <w:bookmarkStart w:name="z251" w:id="17"/>
    <w:p>
      <w:pPr>
        <w:spacing w:after="0"/>
        <w:ind w:left="0"/>
        <w:jc w:val="left"/>
      </w:pPr>
      <w:r>
        <w:rPr>
          <w:rFonts w:ascii="Times New Roman"/>
          <w:b/>
          <w:i w:val="false"/>
          <w:color w:val="000000"/>
        </w:rPr>
        <w:t xml:space="preserve"> 
8. Денсаулық сақтау объектілерінде науқастарды тамақтандыруды ұйымдастыруға, медицина персоналының еңбек жағдайларына қойылатын санитариялық-эпидемиологиялық талаптар</w:t>
      </w:r>
    </w:p>
    <w:bookmarkEnd w:id="17"/>
    <w:bookmarkStart w:name="z252" w:id="18"/>
    <w:p>
      <w:pPr>
        <w:spacing w:after="0"/>
        <w:ind w:left="0"/>
        <w:jc w:val="both"/>
      </w:pPr>
      <w:r>
        <w:rPr>
          <w:rFonts w:ascii="Times New Roman"/>
          <w:b w:val="false"/>
          <w:i w:val="false"/>
          <w:color w:val="000000"/>
          <w:sz w:val="28"/>
        </w:rPr>
        <w:t>
      158. Денсаулық сақтау объектісінің ас блогын инфекциялық бөлімшелерден басқа корпустармен және бас корпуспен қолайлы жер асты және жер бетіндегі көлік байланыстарымен қосылған, бөлек тұрған ғимаратта орналастырады.</w:t>
      </w:r>
      <w:r>
        <w:br/>
      </w:r>
      <w:r>
        <w:rPr>
          <w:rFonts w:ascii="Times New Roman"/>
          <w:b w:val="false"/>
          <w:i w:val="false"/>
          <w:color w:val="000000"/>
          <w:sz w:val="28"/>
        </w:rPr>
        <w:t>
</w:t>
      </w:r>
      <w:r>
        <w:rPr>
          <w:rFonts w:ascii="Times New Roman"/>
          <w:b w:val="false"/>
          <w:i w:val="false"/>
          <w:color w:val="000000"/>
          <w:sz w:val="28"/>
        </w:rPr>
        <w:t>
      159. Тағамдарды дайындау кезінде өндірістік үдерістің ағымдылығы қатаң сақталады. Шикізат пен дайын өнімдердің қарама-қарсы ағымына жол беруге болмайды. Шикізатты, тағам өнімдерін тауар көршілестігі қағидаларын сақтай отырып сақтайды. Тоңазытқыш жабдығы болмаған жағдайда тез бұзылатын тағам өнімдерін сақтауға жол берілмейді.</w:t>
      </w:r>
      <w:r>
        <w:br/>
      </w:r>
      <w:r>
        <w:rPr>
          <w:rFonts w:ascii="Times New Roman"/>
          <w:b w:val="false"/>
          <w:i w:val="false"/>
          <w:color w:val="000000"/>
          <w:sz w:val="28"/>
        </w:rPr>
        <w:t>
</w:t>
      </w:r>
      <w:r>
        <w:rPr>
          <w:rFonts w:ascii="Times New Roman"/>
          <w:b w:val="false"/>
          <w:i w:val="false"/>
          <w:color w:val="000000"/>
          <w:sz w:val="28"/>
        </w:rPr>
        <w:t>
      160. Күнсайынғы таратылатын ас мәзірін жасау кезінде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w:t>
      </w:r>
      <w:r>
        <w:rPr>
          <w:rFonts w:ascii="Times New Roman"/>
          <w:b w:val="false"/>
          <w:i w:val="false"/>
          <w:color w:val="000000"/>
          <w:sz w:val="28"/>
        </w:rPr>
        <w:t>қаулысымен</w:t>
      </w:r>
      <w:r>
        <w:rPr>
          <w:rFonts w:ascii="Times New Roman"/>
          <w:b w:val="false"/>
          <w:i w:val="false"/>
          <w:color w:val="000000"/>
          <w:sz w:val="28"/>
        </w:rPr>
        <w:t xml:space="preserve"> бекітілген тамақ нормалары ескеріледі.</w:t>
      </w:r>
      <w:r>
        <w:br/>
      </w:r>
      <w:r>
        <w:rPr>
          <w:rFonts w:ascii="Times New Roman"/>
          <w:b w:val="false"/>
          <w:i w:val="false"/>
          <w:color w:val="000000"/>
          <w:sz w:val="28"/>
        </w:rPr>
        <w:t>
</w:t>
      </w:r>
      <w:r>
        <w:rPr>
          <w:rFonts w:ascii="Times New Roman"/>
          <w:b w:val="false"/>
          <w:i w:val="false"/>
          <w:color w:val="000000"/>
          <w:sz w:val="28"/>
        </w:rPr>
        <w:t>
      161. Ас мәзiрiн әзірлеген кезде өнімдер мен тағамдарды ауыстыру күндерінде емдәмнің химиялық құрамы мен тағамдық құндылығын (құнарлылығын) есептеу жүзеге асырылады.</w:t>
      </w:r>
      <w:r>
        <w:br/>
      </w:r>
      <w:r>
        <w:rPr>
          <w:rFonts w:ascii="Times New Roman"/>
          <w:b w:val="false"/>
          <w:i w:val="false"/>
          <w:color w:val="000000"/>
          <w:sz w:val="28"/>
        </w:rPr>
        <w:t>
</w:t>
      </w:r>
      <w:r>
        <w:rPr>
          <w:rFonts w:ascii="Times New Roman"/>
          <w:b w:val="false"/>
          <w:i w:val="false"/>
          <w:color w:val="000000"/>
          <w:sz w:val="28"/>
        </w:rPr>
        <w:t xml:space="preserve">
      162. Күнсайын ас блогында дайын тағамның тәуліктік сынамасы қалдырылуы тиіс. Тәуліктік сынама үшін бірінші тағамның жарты үлесі қалдырылады, үлесті екінші тағамдар кемінде 100 грамм (бұдан әрі – гр) мөлшерінде толығымен алынады, үшінші тағамдар кемінде 200 гр мөлшерінде алынады. Тәуліктік сынамалар тоңазытқышта арнайы бөлінген орында +2 - +6 градус Цельсий (бұдан әрі – </w:t>
      </w:r>
      <w:r>
        <w:rPr>
          <w:rFonts w:ascii="Times New Roman"/>
          <w:b w:val="false"/>
          <w:i w:val="false"/>
          <w:color w:val="000000"/>
          <w:vertAlign w:val="superscript"/>
        </w:rPr>
        <w:t>о</w:t>
      </w:r>
      <w:r>
        <w:rPr>
          <w:rFonts w:ascii="Times New Roman"/>
          <w:b w:val="false"/>
          <w:i w:val="false"/>
          <w:color w:val="000000"/>
          <w:sz w:val="28"/>
        </w:rPr>
        <w:t>С) температурада қақпақ ары жабылған банкаларда сақталады. Жиырма төрт сағат өткеннен кейін тәуліктік сынама тағам қалдықтарына тасталады. Тәуліктік сынаманы сақтауға арналған ыдыс (сыйымдылықтар, қақпақтар) бес минут бойы қайната отырып өңделеді.</w:t>
      </w:r>
      <w:r>
        <w:br/>
      </w:r>
      <w:r>
        <w:rPr>
          <w:rFonts w:ascii="Times New Roman"/>
          <w:b w:val="false"/>
          <w:i w:val="false"/>
          <w:color w:val="000000"/>
          <w:sz w:val="28"/>
        </w:rPr>
        <w:t>
</w:t>
      </w:r>
      <w:r>
        <w:rPr>
          <w:rFonts w:ascii="Times New Roman"/>
          <w:b w:val="false"/>
          <w:i w:val="false"/>
          <w:color w:val="000000"/>
          <w:sz w:val="28"/>
        </w:rPr>
        <w:t>
      163. Дайын тамақты аурухананың буфет бөлімшелеріне жеткізген кезде термостар немесе қақпақтары тығыз жабылатын ыдыс пайдаланылады. Тасымалдау арнайы таңбаланған арбалардың көмегімен жүзеге асырылады.</w:t>
      </w:r>
      <w:r>
        <w:br/>
      </w:r>
      <w:r>
        <w:rPr>
          <w:rFonts w:ascii="Times New Roman"/>
          <w:b w:val="false"/>
          <w:i w:val="false"/>
          <w:color w:val="000000"/>
          <w:sz w:val="28"/>
        </w:rPr>
        <w:t>
</w:t>
      </w:r>
      <w:r>
        <w:rPr>
          <w:rFonts w:ascii="Times New Roman"/>
          <w:b w:val="false"/>
          <w:i w:val="false"/>
          <w:color w:val="000000"/>
          <w:sz w:val="28"/>
        </w:rPr>
        <w:t>
      164. Дайын тағамды таратуды буфетшілер және бөлімшенің кезекші мейірбикелері «тағам таратуға арналған» деп таңбаланған халаттарда жүргізеді. Тағамды таратуды бақылауды тағайындалған диетаға сәйкес аға мейірбике жүзеге асырады.</w:t>
      </w:r>
      <w:r>
        <w:br/>
      </w:r>
      <w:r>
        <w:rPr>
          <w:rFonts w:ascii="Times New Roman"/>
          <w:b w:val="false"/>
          <w:i w:val="false"/>
          <w:color w:val="000000"/>
          <w:sz w:val="28"/>
        </w:rPr>
        <w:t>
</w:t>
      </w:r>
      <w:r>
        <w:rPr>
          <w:rFonts w:ascii="Times New Roman"/>
          <w:b w:val="false"/>
          <w:i w:val="false"/>
          <w:color w:val="000000"/>
          <w:sz w:val="28"/>
        </w:rPr>
        <w:t>
      165. Тарату кезінде бірінші тағамдар мен ыстық сусындарда температура +75</w:t>
      </w:r>
      <w:r>
        <w:rPr>
          <w:rFonts w:ascii="Times New Roman"/>
          <w:b w:val="false"/>
          <w:i w:val="false"/>
          <w:color w:val="000000"/>
          <w:vertAlign w:val="superscript"/>
        </w:rPr>
        <w:t>о</w:t>
      </w:r>
      <w:r>
        <w:rPr>
          <w:rFonts w:ascii="Times New Roman"/>
          <w:b w:val="false"/>
          <w:i w:val="false"/>
          <w:color w:val="000000"/>
          <w:sz w:val="28"/>
        </w:rPr>
        <w:t>С, екіншілерде +65</w:t>
      </w:r>
      <w:r>
        <w:rPr>
          <w:rFonts w:ascii="Times New Roman"/>
          <w:b w:val="false"/>
          <w:i w:val="false"/>
          <w:color w:val="000000"/>
          <w:vertAlign w:val="superscript"/>
        </w:rPr>
        <w:t>о</w:t>
      </w:r>
      <w:r>
        <w:rPr>
          <w:rFonts w:ascii="Times New Roman"/>
          <w:b w:val="false"/>
          <w:i w:val="false"/>
          <w:color w:val="000000"/>
          <w:sz w:val="28"/>
        </w:rPr>
        <w:t>С төмен болмауы, салқын тағамдар мен сусындарда +7-ден 14</w:t>
      </w:r>
      <w:r>
        <w:rPr>
          <w:rFonts w:ascii="Times New Roman"/>
          <w:b w:val="false"/>
          <w:i w:val="false"/>
          <w:color w:val="000000"/>
          <w:vertAlign w:val="superscript"/>
        </w:rPr>
        <w:t>о</w:t>
      </w:r>
      <w:r>
        <w:rPr>
          <w:rFonts w:ascii="Times New Roman"/>
          <w:b w:val="false"/>
          <w:i w:val="false"/>
          <w:color w:val="000000"/>
          <w:sz w:val="28"/>
        </w:rPr>
        <w:t>С дейiн болуы тиіс. Тарататын сәтке дейін бірінші және екінші тағамдар дайындалған сәтінен бастап eкi сағатқа дейін ыстық плитада тұруына болады. Тамақты бір күн бұрын дайындалған тамақтың және сол күнi ертерек мерзімдерде дайындалған тамақтың қалдықтарымен араластыруға жол берілмейді.</w:t>
      </w:r>
      <w:r>
        <w:br/>
      </w:r>
      <w:r>
        <w:rPr>
          <w:rFonts w:ascii="Times New Roman"/>
          <w:b w:val="false"/>
          <w:i w:val="false"/>
          <w:color w:val="000000"/>
          <w:sz w:val="28"/>
        </w:rPr>
        <w:t>
</w:t>
      </w:r>
      <w:r>
        <w:rPr>
          <w:rFonts w:ascii="Times New Roman"/>
          <w:b w:val="false"/>
          <w:i w:val="false"/>
          <w:color w:val="000000"/>
          <w:sz w:val="28"/>
        </w:rPr>
        <w:t>
      166. Буфет бөлімшелерінде: тамақ таратуға арналған және үш ұялы ванна қондырғысы бар ыдыс жууға арналған екі үй-жай көзделеді.</w:t>
      </w:r>
      <w:r>
        <w:br/>
      </w:r>
      <w:r>
        <w:rPr>
          <w:rFonts w:ascii="Times New Roman"/>
          <w:b w:val="false"/>
          <w:i w:val="false"/>
          <w:color w:val="000000"/>
          <w:sz w:val="28"/>
        </w:rPr>
        <w:t>
</w:t>
      </w:r>
      <w:r>
        <w:rPr>
          <w:rFonts w:ascii="Times New Roman"/>
          <w:b w:val="false"/>
          <w:i w:val="false"/>
          <w:color w:val="000000"/>
          <w:sz w:val="28"/>
        </w:rPr>
        <w:t>
      167. Буфеттерде жуу ванналарына су келтірілген резервтік су ысытқыштар, инфекциялық, тері-венерологиялық, туберкулезге қарсы бөлімшелерінің буфеттерінде асхана ыдысын өңдеуге арналған ауа стерилизаторлары орнатылады.</w:t>
      </w:r>
      <w:r>
        <w:br/>
      </w:r>
      <w:r>
        <w:rPr>
          <w:rFonts w:ascii="Times New Roman"/>
          <w:b w:val="false"/>
          <w:i w:val="false"/>
          <w:color w:val="000000"/>
          <w:sz w:val="28"/>
        </w:rPr>
        <w:t>
</w:t>
      </w:r>
      <w:r>
        <w:rPr>
          <w:rFonts w:ascii="Times New Roman"/>
          <w:b w:val="false"/>
          <w:i w:val="false"/>
          <w:color w:val="000000"/>
          <w:sz w:val="28"/>
        </w:rPr>
        <w:t>
      168. Ыдысты өңдеуді мынадай тәртіппен жүргізеді: тамақты механикалық алып тастау және бірінші жуғышта майсыздандыру құралдарымен жуу, екінші жуғышта ыстық сумен шаю және ыдысты арнайы сөрелерде, торларда кептіру.</w:t>
      </w:r>
      <w:r>
        <w:br/>
      </w:r>
      <w:r>
        <w:rPr>
          <w:rFonts w:ascii="Times New Roman"/>
          <w:b w:val="false"/>
          <w:i w:val="false"/>
          <w:color w:val="000000"/>
          <w:sz w:val="28"/>
        </w:rPr>
        <w:t>
</w:t>
      </w:r>
      <w:r>
        <w:rPr>
          <w:rFonts w:ascii="Times New Roman"/>
          <w:b w:val="false"/>
          <w:i w:val="false"/>
          <w:color w:val="000000"/>
          <w:sz w:val="28"/>
        </w:rPr>
        <w:t>
      169. Инфекциялық, тері-венерологиялық, туберкулезге қарсы стационарлардың (бөлімшелердің) буфеттерінде, сондай-ақ эпидемиологиялық көрсеткіштер бойынша басқа бейін бөлімшелерінде:</w:t>
      </w:r>
      <w:r>
        <w:br/>
      </w:r>
      <w:r>
        <w:rPr>
          <w:rFonts w:ascii="Times New Roman"/>
          <w:b w:val="false"/>
          <w:i w:val="false"/>
          <w:color w:val="000000"/>
          <w:sz w:val="28"/>
        </w:rPr>
        <w:t>
</w:t>
      </w:r>
      <w:r>
        <w:rPr>
          <w:rFonts w:ascii="Times New Roman"/>
          <w:b w:val="false"/>
          <w:i w:val="false"/>
          <w:color w:val="000000"/>
          <w:sz w:val="28"/>
        </w:rPr>
        <w:t>
      1) ыдысты тамақ ішкеннен кейін буфеттерде бөлек үстелде жинайды, тамақтың қалдықтарынан босатады, зарарсыздандырады, жуады және кептіреді. Зарарсыздандыру химиялық (дезинфекциялық құралдардың ерітіндісімен, оның ішінде жуғыш машинада) немесе термиялық тәсілмен (қайнату, ауа стерилизаторында өңдеу арқылы) жүргізіледі;</w:t>
      </w:r>
      <w:r>
        <w:br/>
      </w:r>
      <w:r>
        <w:rPr>
          <w:rFonts w:ascii="Times New Roman"/>
          <w:b w:val="false"/>
          <w:i w:val="false"/>
          <w:color w:val="000000"/>
          <w:sz w:val="28"/>
        </w:rPr>
        <w:t>
</w:t>
      </w:r>
      <w:r>
        <w:rPr>
          <w:rFonts w:ascii="Times New Roman"/>
          <w:b w:val="false"/>
          <w:i w:val="false"/>
          <w:color w:val="000000"/>
          <w:sz w:val="28"/>
        </w:rPr>
        <w:t>
      2) тамақ қалдықтарын қақпағы бар арнайы таңбаланған бакқа тастайды және бестен бір ара қатынасындағы (экспозициясы бір сағат) құрғақ дезинфекциялық құралды себу тәсілімен тиісті инфекцияға арналған режим бойынша зарарсыздандырады. Пайдаланылған ыдысқа арналған үстел, щеткалар, ысқыштар әрбір қолданыстан кейін дезинфекцияланады. Үстелдер мен ыдысты жууға арналған шүберекті дезинфекциялық ерітіндіге батыру арқылы зарарсыздандырады, шаяды және кептіреді.</w:t>
      </w:r>
      <w:r>
        <w:br/>
      </w:r>
      <w:r>
        <w:rPr>
          <w:rFonts w:ascii="Times New Roman"/>
          <w:b w:val="false"/>
          <w:i w:val="false"/>
          <w:color w:val="000000"/>
          <w:sz w:val="28"/>
        </w:rPr>
        <w:t>
</w:t>
      </w:r>
      <w:r>
        <w:rPr>
          <w:rFonts w:ascii="Times New Roman"/>
          <w:b w:val="false"/>
          <w:i w:val="false"/>
          <w:color w:val="000000"/>
          <w:sz w:val="28"/>
        </w:rPr>
        <w:t>
      170. Науқастарға арналған сәлемдемелер науқастың тегі, аты, берiлген күнi көрсетілген целлофан пакеттерде беріледі. Сәлемдемелерді беру орындарында, бөлімшелерде беруге рұқсат етілген (олардың саны көрсетіле отырып) және тыйым салынған өнімдердің тізімдері iлiнеді.</w:t>
      </w:r>
      <w:r>
        <w:br/>
      </w:r>
      <w:r>
        <w:rPr>
          <w:rFonts w:ascii="Times New Roman"/>
          <w:b w:val="false"/>
          <w:i w:val="false"/>
          <w:color w:val="000000"/>
          <w:sz w:val="28"/>
        </w:rPr>
        <w:t>
</w:t>
      </w:r>
      <w:r>
        <w:rPr>
          <w:rFonts w:ascii="Times New Roman"/>
          <w:b w:val="false"/>
          <w:i w:val="false"/>
          <w:color w:val="000000"/>
          <w:sz w:val="28"/>
        </w:rPr>
        <w:t>
      171. Бір жасқа дейінгі балаларға медициналық көмек көрсету кезінде, балалар бөлімшелерінің құрамында балаларға арналған қоспаларды дайындауға және құюға арналған үй-жай көзделеді. Құрғақ сүт қоспаларында қаптамасы ашылғаннан кейін ашылу күні және уақыты көрсетілген таңбасы болуы тиіс. Қоспаларды араластыру стерилді ыдысты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172. Персоналға арналған тұрмыстық үй-жайлар санитариялық өткізгіш типі бойынша жабдықталады және олардың құрамына мыналар кіреді: киім ілетін орын, себезгі бөлмесі, қол жуғыштар, дәретхана, арнайы киім мен жеке қорғаныш құралдарын сақтауға арналған үй-жай. Киім ілетін орындар арнайы және жеке киімді сақтауға арналған жеке шкафтармен жабдықталады.</w:t>
      </w:r>
      <w:r>
        <w:br/>
      </w:r>
      <w:r>
        <w:rPr>
          <w:rFonts w:ascii="Times New Roman"/>
          <w:b w:val="false"/>
          <w:i w:val="false"/>
          <w:color w:val="000000"/>
          <w:sz w:val="28"/>
        </w:rPr>
        <w:t>
</w:t>
      </w:r>
      <w:r>
        <w:rPr>
          <w:rFonts w:ascii="Times New Roman"/>
          <w:b w:val="false"/>
          <w:i w:val="false"/>
          <w:color w:val="000000"/>
          <w:sz w:val="28"/>
        </w:rPr>
        <w:t>
      173. Персоналды тамақтандырумен қамтамасыз ету үшін асханалар мен буфеттер көзделуі қажет, барлық бөлімшелерде ауданы 12,0 м</w:t>
      </w:r>
      <w:r>
        <w:rPr>
          <w:rFonts w:ascii="Times New Roman"/>
          <w:b w:val="false"/>
          <w:i w:val="false"/>
          <w:color w:val="000000"/>
          <w:vertAlign w:val="superscript"/>
        </w:rPr>
        <w:t xml:space="preserve">2 </w:t>
      </w:r>
      <w:r>
        <w:rPr>
          <w:rFonts w:ascii="Times New Roman"/>
          <w:b w:val="false"/>
          <w:i w:val="false"/>
          <w:color w:val="000000"/>
          <w:sz w:val="28"/>
        </w:rPr>
        <w:t>(инфекциялық бөлімшелер үшін – 14,0 м</w:t>
      </w:r>
      <w:r>
        <w:rPr>
          <w:rFonts w:ascii="Times New Roman"/>
          <w:b w:val="false"/>
          <w:i w:val="false"/>
          <w:color w:val="000000"/>
          <w:vertAlign w:val="superscript"/>
        </w:rPr>
        <w:t>2</w:t>
      </w:r>
      <w:r>
        <w:rPr>
          <w:rFonts w:ascii="Times New Roman"/>
          <w:b w:val="false"/>
          <w:i w:val="false"/>
          <w:color w:val="000000"/>
          <w:sz w:val="28"/>
        </w:rPr>
        <w:t>), тоңазытқышпен, су жылытуға арналған құрылғымен, қол жууға арналған раковиналармен жабдықталған персоналға арналған бөлме бөлінеді. Жұмыс орындарында тамақ ішуге жол берілмейді.</w:t>
      </w:r>
      <w:r>
        <w:br/>
      </w:r>
      <w:r>
        <w:rPr>
          <w:rFonts w:ascii="Times New Roman"/>
          <w:b w:val="false"/>
          <w:i w:val="false"/>
          <w:color w:val="000000"/>
          <w:sz w:val="28"/>
        </w:rPr>
        <w:t>
</w:t>
      </w:r>
      <w:r>
        <w:rPr>
          <w:rFonts w:ascii="Times New Roman"/>
          <w:b w:val="false"/>
          <w:i w:val="false"/>
          <w:color w:val="000000"/>
          <w:sz w:val="28"/>
        </w:rPr>
        <w:t>
      174. Медициналық персонал ауысымдық жұмыс киімінің үш жиынымен: халаттармен, қалпақтармен (орамалдармен), ауысымдық аяқ киіммен қамтамасыз етіледі. Санитариялық киімді ауыстыру күн сайын және ластануына қарай жүзеге асырылады. Санитариялық киімді жуу бір орталықтан, науқастардың киім-кешегінен бөлек жүзеге асырылады.</w:t>
      </w:r>
      <w:r>
        <w:br/>
      </w:r>
      <w:r>
        <w:rPr>
          <w:rFonts w:ascii="Times New Roman"/>
          <w:b w:val="false"/>
          <w:i w:val="false"/>
          <w:color w:val="000000"/>
          <w:sz w:val="28"/>
        </w:rPr>
        <w:t>
</w:t>
      </w:r>
      <w:r>
        <w:rPr>
          <w:rFonts w:ascii="Times New Roman"/>
          <w:b w:val="false"/>
          <w:i w:val="false"/>
          <w:color w:val="000000"/>
          <w:sz w:val="28"/>
        </w:rPr>
        <w:t>
      175. Консультациялық көмек көрсететін медициналық персонал, стационарлардың бөлімшелерінде уақытша жұмыс атқаратын техникалық, әкімшілік-шаруашылық персоналы ауысымдық киіммен және аяқ киіммен қамтамасыз етіледі.</w:t>
      </w:r>
      <w:r>
        <w:br/>
      </w:r>
      <w:r>
        <w:rPr>
          <w:rFonts w:ascii="Times New Roman"/>
          <w:b w:val="false"/>
          <w:i w:val="false"/>
          <w:color w:val="000000"/>
          <w:sz w:val="28"/>
        </w:rPr>
        <w:t>
</w:t>
      </w:r>
      <w:r>
        <w:rPr>
          <w:rFonts w:ascii="Times New Roman"/>
          <w:b w:val="false"/>
          <w:i w:val="false"/>
          <w:color w:val="000000"/>
          <w:sz w:val="28"/>
        </w:rPr>
        <w:t>
      176. Көптеген дәрі-дәрмекке тұрақтылығы бар микобактериялар бөлетін туберкулезбен ауыратын науқастармен жұмыс жүргізген кезде қорғау дәрежесі жоғары қорғаныш бетперделері мен респираторлар пайдаланылады.</w:t>
      </w:r>
      <w:r>
        <w:br/>
      </w:r>
      <w:r>
        <w:rPr>
          <w:rFonts w:ascii="Times New Roman"/>
          <w:b w:val="false"/>
          <w:i w:val="false"/>
          <w:color w:val="000000"/>
          <w:sz w:val="28"/>
        </w:rPr>
        <w:t>
</w:t>
      </w:r>
      <w:r>
        <w:rPr>
          <w:rFonts w:ascii="Times New Roman"/>
          <w:b w:val="false"/>
          <w:i w:val="false"/>
          <w:color w:val="000000"/>
          <w:sz w:val="28"/>
        </w:rPr>
        <w:t>
      177. Туберкулезге қарсы ұйымдардың басшылары персоналды халықаралық стандарттарға сәйкес келетін кемінде 94% қорғаныш дәрежесі бар респираторлармен мынадай жағдайларда қамтамасыз етуі керек:</w:t>
      </w:r>
      <w:r>
        <w:br/>
      </w:r>
      <w:r>
        <w:rPr>
          <w:rFonts w:ascii="Times New Roman"/>
          <w:b w:val="false"/>
          <w:i w:val="false"/>
          <w:color w:val="000000"/>
          <w:sz w:val="28"/>
        </w:rPr>
        <w:t>
      1) инфекциялық аэрозольдің пайда болу тәуекелі жоғары ем-шара кезінде (бронхоскопия, трахея интубациясы, қақырық жинау рәсімі, бактериоскопия, бактериялық егу);</w:t>
      </w:r>
      <w:r>
        <w:br/>
      </w:r>
      <w:r>
        <w:rPr>
          <w:rFonts w:ascii="Times New Roman"/>
          <w:b w:val="false"/>
          <w:i w:val="false"/>
          <w:color w:val="000000"/>
          <w:sz w:val="28"/>
        </w:rPr>
        <w:t>
      2) тексерулер, консультация, тәрбие жұмысын жүргізу кезінде туберкулезбен ауыратын науқастар немесе күдікті науқастар бар палаталарға (секциялар, камералар) барған уақытта науқастармен тікелей байланыс кезінде.</w:t>
      </w:r>
      <w:r>
        <w:br/>
      </w: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8"/>
    <w:bookmarkStart w:name="z274" w:id="19"/>
    <w:p>
      <w:pPr>
        <w:spacing w:after="0"/>
        <w:ind w:left="0"/>
        <w:jc w:val="left"/>
      </w:pPr>
      <w:r>
        <w:rPr>
          <w:rFonts w:ascii="Times New Roman"/>
          <w:b/>
          <w:i w:val="false"/>
          <w:color w:val="000000"/>
        </w:rPr>
        <w:t xml:space="preserve"> 
9. Денсаулық сақтау объектілерінде медициналық мақсаттағы бұйымдарды стерилдеу мен дезинфекциялауды жүргізу жағдайларына қойылатын санитариялық-эпидемиологиялық талаптар</w:t>
      </w:r>
    </w:p>
    <w:bookmarkEnd w:id="19"/>
    <w:bookmarkStart w:name="z275" w:id="20"/>
    <w:p>
      <w:pPr>
        <w:spacing w:after="0"/>
        <w:ind w:left="0"/>
        <w:jc w:val="both"/>
      </w:pPr>
      <w:r>
        <w:rPr>
          <w:rFonts w:ascii="Times New Roman"/>
          <w:b w:val="false"/>
          <w:i w:val="false"/>
          <w:color w:val="000000"/>
          <w:sz w:val="28"/>
        </w:rPr>
        <w:t>
      178. Бір рет қолданылатын медициналық құрал-сайман алдын ала дезинфекциялаусыз кәдеге жаратуға жатады.</w:t>
      </w:r>
      <w:r>
        <w:br/>
      </w:r>
      <w:r>
        <w:rPr>
          <w:rFonts w:ascii="Times New Roman"/>
          <w:b w:val="false"/>
          <w:i w:val="false"/>
          <w:color w:val="000000"/>
          <w:sz w:val="28"/>
        </w:rPr>
        <w:t>
</w:t>
      </w:r>
      <w:r>
        <w:rPr>
          <w:rFonts w:ascii="Times New Roman"/>
          <w:b w:val="false"/>
          <w:i w:val="false"/>
          <w:color w:val="000000"/>
          <w:sz w:val="28"/>
        </w:rPr>
        <w:t>
      179. Көп рет қолданылатын медициналық мақсаттағы бұйымдар (бұдан әрі – КМБ) пайдаланылғаннан кейін дезинфекцияланады, стерилдеу алдында тазаланады, кептіріледі, қапталады және стерилденеді.</w:t>
      </w:r>
      <w:r>
        <w:br/>
      </w:r>
      <w:r>
        <w:rPr>
          <w:rFonts w:ascii="Times New Roman"/>
          <w:b w:val="false"/>
          <w:i w:val="false"/>
          <w:color w:val="000000"/>
          <w:sz w:val="28"/>
        </w:rPr>
        <w:t>
</w:t>
      </w:r>
      <w:r>
        <w:rPr>
          <w:rFonts w:ascii="Times New Roman"/>
          <w:b w:val="false"/>
          <w:i w:val="false"/>
          <w:color w:val="000000"/>
          <w:sz w:val="28"/>
        </w:rPr>
        <w:t>
      180. Құрал-сайманды дезинфекциялау оны пайдаланған жерде әртүрлі тәсілдермен (қайнату, бумен, ауамен, химиялық) жүргізіледі.</w:t>
      </w:r>
      <w:r>
        <w:br/>
      </w:r>
      <w:r>
        <w:rPr>
          <w:rFonts w:ascii="Times New Roman"/>
          <w:b w:val="false"/>
          <w:i w:val="false"/>
          <w:color w:val="000000"/>
          <w:sz w:val="28"/>
        </w:rPr>
        <w:t>
</w:t>
      </w:r>
      <w:r>
        <w:rPr>
          <w:rFonts w:ascii="Times New Roman"/>
          <w:b w:val="false"/>
          <w:i w:val="false"/>
          <w:color w:val="000000"/>
          <w:sz w:val="28"/>
        </w:rPr>
        <w:t>
      181. КМБ-ны дезинфекциялау үшін екі сыйымдылық пайдаланылады. Бірінші сыйымдылықта құрал-сайман қанның, сілемейдің, дәрілік препараттардың қалдықтарынан жуылады, сосын экспозиция үшін екінші сыйымдылыққа батырылады. Алмалы-салмалы бұйымдар бөлшектелген күйінде өңделеді.</w:t>
      </w:r>
      <w:r>
        <w:br/>
      </w:r>
      <w:r>
        <w:rPr>
          <w:rFonts w:ascii="Times New Roman"/>
          <w:b w:val="false"/>
          <w:i w:val="false"/>
          <w:color w:val="000000"/>
          <w:sz w:val="28"/>
        </w:rPr>
        <w:t>
</w:t>
      </w:r>
      <w:r>
        <w:rPr>
          <w:rFonts w:ascii="Times New Roman"/>
          <w:b w:val="false"/>
          <w:i w:val="false"/>
          <w:color w:val="000000"/>
          <w:sz w:val="28"/>
        </w:rPr>
        <w:t>
      Биологиялық сұйықтықтарға қатысты бекітуші әсері бар дезинфекциялық құралдарды пайдаланған кезде құрал-сайман суды кейіннен зарарсыздандыру арқылы алдын ала жеке сыйымдылықта жуылады.</w:t>
      </w:r>
      <w:r>
        <w:br/>
      </w:r>
      <w:r>
        <w:rPr>
          <w:rFonts w:ascii="Times New Roman"/>
          <w:b w:val="false"/>
          <w:i w:val="false"/>
          <w:color w:val="000000"/>
          <w:sz w:val="28"/>
        </w:rPr>
        <w:t>
</w:t>
      </w:r>
      <w:r>
        <w:rPr>
          <w:rFonts w:ascii="Times New Roman"/>
          <w:b w:val="false"/>
          <w:i w:val="false"/>
          <w:color w:val="000000"/>
          <w:sz w:val="28"/>
        </w:rPr>
        <w:t>
      182. Дезинфекциялық ерітінділер Қазақстан Республикасында қолдануға рұқсат етілген дезинфекциялық құралды пайдалану жөніндегі нұсқауда (әдістемелік нұсқаулықта) көрсетілген мерзімдерге сәйкес пайдаланылады.</w:t>
      </w:r>
      <w:r>
        <w:br/>
      </w:r>
      <w:r>
        <w:rPr>
          <w:rFonts w:ascii="Times New Roman"/>
          <w:b w:val="false"/>
          <w:i w:val="false"/>
          <w:color w:val="000000"/>
          <w:sz w:val="28"/>
        </w:rPr>
        <w:t>
</w:t>
      </w:r>
      <w:r>
        <w:rPr>
          <w:rFonts w:ascii="Times New Roman"/>
          <w:b w:val="false"/>
          <w:i w:val="false"/>
          <w:color w:val="000000"/>
          <w:sz w:val="28"/>
        </w:rPr>
        <w:t>
      183. КМБ-ны стерилдеу алдында тазалау қолмен немесе механикаландырылған (ультрадыбыстық) тәсілмен жүргізіледі. Дезинфекциялық құралдың құрамында жуу компоненті болған кезде стерилдеу алдында тазалау дезинфекциямен бірге жүргізіледі.</w:t>
      </w:r>
      <w:r>
        <w:br/>
      </w:r>
      <w:r>
        <w:rPr>
          <w:rFonts w:ascii="Times New Roman"/>
          <w:b w:val="false"/>
          <w:i w:val="false"/>
          <w:color w:val="000000"/>
          <w:sz w:val="28"/>
        </w:rPr>
        <w:t>
</w:t>
      </w:r>
      <w:r>
        <w:rPr>
          <w:rFonts w:ascii="Times New Roman"/>
          <w:b w:val="false"/>
          <w:i w:val="false"/>
          <w:color w:val="000000"/>
          <w:sz w:val="28"/>
        </w:rPr>
        <w:t>
      184. Стерилдеу алдында өңдеудің сапасы қанның және синтетикалық жуу заттарының сілтілі компоненттерінің қалдық мөлшеріне оң сынаманың болмауымен бағаланады. Әр атаудың (кемінде 3-5 бірлік) медициналық бұйымының кемінде 1%-ы бақылауға жатады.</w:t>
      </w:r>
      <w:r>
        <w:br/>
      </w:r>
      <w:r>
        <w:rPr>
          <w:rFonts w:ascii="Times New Roman"/>
          <w:b w:val="false"/>
          <w:i w:val="false"/>
          <w:color w:val="000000"/>
          <w:sz w:val="28"/>
        </w:rPr>
        <w:t>
</w:t>
      </w:r>
      <w:r>
        <w:rPr>
          <w:rFonts w:ascii="Times New Roman"/>
          <w:b w:val="false"/>
          <w:i w:val="false"/>
          <w:color w:val="000000"/>
          <w:sz w:val="28"/>
        </w:rPr>
        <w:t>
      185. Медициналық мақсаттағы бұйымдарды стерилдеу алдында тазалау мен стерилдеу орталықтандырылған стерилдеу бөлімшесінде, ол болмаған жағдайда денсаулық сақтау бөлімшесінің арнайы бөлінген орнында жүргізіледі.</w:t>
      </w:r>
      <w:r>
        <w:br/>
      </w:r>
      <w:r>
        <w:rPr>
          <w:rFonts w:ascii="Times New Roman"/>
          <w:b w:val="false"/>
          <w:i w:val="false"/>
          <w:color w:val="000000"/>
          <w:sz w:val="28"/>
        </w:rPr>
        <w:t>
</w:t>
      </w:r>
      <w:r>
        <w:rPr>
          <w:rFonts w:ascii="Times New Roman"/>
          <w:b w:val="false"/>
          <w:i w:val="false"/>
          <w:color w:val="000000"/>
          <w:sz w:val="28"/>
        </w:rPr>
        <w:t>
      Стерилді материал бөлімшеге жабық көлік контейнерлерінде, арнаулы қаптарда, көлік лифтілерімен жеткізіледі.</w:t>
      </w:r>
      <w:r>
        <w:br/>
      </w:r>
      <w:r>
        <w:rPr>
          <w:rFonts w:ascii="Times New Roman"/>
          <w:b w:val="false"/>
          <w:i w:val="false"/>
          <w:color w:val="000000"/>
          <w:sz w:val="28"/>
        </w:rPr>
        <w:t>
</w:t>
      </w:r>
      <w:r>
        <w:rPr>
          <w:rFonts w:ascii="Times New Roman"/>
          <w:b w:val="false"/>
          <w:i w:val="false"/>
          <w:color w:val="000000"/>
          <w:sz w:val="28"/>
        </w:rPr>
        <w:t>
      186. КМБ-ны стерилдеу жабдықтың тиісті стерилдейтін агенттері мен типтерін пайдалана отырып, физикалық (бумен, ауамен, инфрақызыл, глассперлен), химиялық (химиялық заттардың ерітінділерімен, газбен, плазмалы) әдістермен жүргізіледі.</w:t>
      </w:r>
      <w:r>
        <w:br/>
      </w:r>
      <w:r>
        <w:rPr>
          <w:rFonts w:ascii="Times New Roman"/>
          <w:b w:val="false"/>
          <w:i w:val="false"/>
          <w:color w:val="000000"/>
          <w:sz w:val="28"/>
        </w:rPr>
        <w:t>
</w:t>
      </w:r>
      <w:r>
        <w:rPr>
          <w:rFonts w:ascii="Times New Roman"/>
          <w:b w:val="false"/>
          <w:i w:val="false"/>
          <w:color w:val="000000"/>
          <w:sz w:val="28"/>
        </w:rPr>
        <w:t>
      187. Стерилдеуді нақты құралды қолдану жөніндегі нұсқаулықта, стерилизаторды пайдалану жөніндегі нұсқауда көрсетілген режимдер бойынша жүзеге асырады.</w:t>
      </w:r>
      <w:r>
        <w:br/>
      </w:r>
      <w:r>
        <w:rPr>
          <w:rFonts w:ascii="Times New Roman"/>
          <w:b w:val="false"/>
          <w:i w:val="false"/>
          <w:color w:val="000000"/>
          <w:sz w:val="28"/>
        </w:rPr>
        <w:t>
</w:t>
      </w:r>
      <w:r>
        <w:rPr>
          <w:rFonts w:ascii="Times New Roman"/>
          <w:b w:val="false"/>
          <w:i w:val="false"/>
          <w:color w:val="000000"/>
          <w:sz w:val="28"/>
        </w:rPr>
        <w:t>
      188. Стерилдеу аппаратурасының жұмысын бақылау физикалық (бақылау-өлшеу аспаптары), химиялық (термохимиялық индикаторлар), биологиялық тесттермен жүзеге асырылады.</w:t>
      </w:r>
      <w:r>
        <w:br/>
      </w:r>
      <w:r>
        <w:rPr>
          <w:rFonts w:ascii="Times New Roman"/>
          <w:b w:val="false"/>
          <w:i w:val="false"/>
          <w:color w:val="000000"/>
          <w:sz w:val="28"/>
        </w:rPr>
        <w:t>
</w:t>
      </w:r>
      <w:r>
        <w:rPr>
          <w:rFonts w:ascii="Times New Roman"/>
          <w:b w:val="false"/>
          <w:i w:val="false"/>
          <w:color w:val="000000"/>
          <w:sz w:val="28"/>
        </w:rPr>
        <w:t>
      189. Стерилизаторлармен жұмысқа он сегіз жастан асқан, медициналық тексеріп-қараудан, курстық оқудан өткен және техникалық минимум тапсыру туралы куәлігі бар адамдар жіберіледі.</w:t>
      </w:r>
      <w:r>
        <w:br/>
      </w:r>
      <w:r>
        <w:rPr>
          <w:rFonts w:ascii="Times New Roman"/>
          <w:b w:val="false"/>
          <w:i w:val="false"/>
          <w:color w:val="000000"/>
          <w:sz w:val="28"/>
        </w:rPr>
        <w:t>
</w:t>
      </w:r>
      <w:r>
        <w:rPr>
          <w:rFonts w:ascii="Times New Roman"/>
          <w:b w:val="false"/>
          <w:i w:val="false"/>
          <w:color w:val="000000"/>
          <w:sz w:val="28"/>
        </w:rPr>
        <w:t>
      190. Балалар бөлімшелерінде ойыншықтар күн сайын жұмыс күнінің соңында сабынды-содалы ерітіндінің 2%-ы пайдаланыла отырып жуылады, ағынды сумен шайылады, кептіріледі. Қуыршақтың киімі жуылады және аптасына бір рет үтіктеледі. Жұмсақ ойыншықтарды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191. Ультракүлгін шамдармен жарақталған бактерицидті камералар тек стерилді құрал-сайманды сақтауға ғана пайдаланылады.</w:t>
      </w:r>
    </w:p>
    <w:bookmarkEnd w:id="20"/>
    <w:bookmarkStart w:name="z291" w:id="21"/>
    <w:p>
      <w:pPr>
        <w:spacing w:after="0"/>
        <w:ind w:left="0"/>
        <w:jc w:val="left"/>
      </w:pPr>
      <w:r>
        <w:rPr>
          <w:rFonts w:ascii="Times New Roman"/>
          <w:b/>
          <w:i w:val="false"/>
          <w:color w:val="000000"/>
        </w:rPr>
        <w:t xml:space="preserve"> 
10. Денсаулық сақтау объектілерінде санитариялық-эпидемияға қарсы (профилактикалық) іс-шараларды ұйымдастыруға және жүргізуге қойылатын санитариялық-эпидемиологиялық талаптар</w:t>
      </w:r>
    </w:p>
    <w:bookmarkEnd w:id="21"/>
    <w:bookmarkStart w:name="z292" w:id="22"/>
    <w:p>
      <w:pPr>
        <w:spacing w:after="0"/>
        <w:ind w:left="0"/>
        <w:jc w:val="both"/>
      </w:pPr>
      <w:r>
        <w:rPr>
          <w:rFonts w:ascii="Times New Roman"/>
          <w:b w:val="false"/>
          <w:i w:val="false"/>
          <w:color w:val="000000"/>
          <w:sz w:val="28"/>
        </w:rPr>
        <w:t>
      192. Қабылдау бөлімшесінде барлық келіп түсетін науқастардың жұтқыншағын қарау, температурасын өлшеу, сырқатнамасына белгі қоя отырып, педикулезге, қышымаға, дерматомикозға тексеру жүргізіледі. Зертханалық зерттеулер жүргізу үшін көрсеткіштер бойынша биоматериал алу жүргізіледі.</w:t>
      </w:r>
      <w:r>
        <w:br/>
      </w:r>
      <w:r>
        <w:rPr>
          <w:rFonts w:ascii="Times New Roman"/>
          <w:b w:val="false"/>
          <w:i w:val="false"/>
          <w:color w:val="000000"/>
          <w:sz w:val="28"/>
        </w:rPr>
        <w:t>
</w:t>
      </w:r>
      <w:r>
        <w:rPr>
          <w:rFonts w:ascii="Times New Roman"/>
          <w:b w:val="false"/>
          <w:i w:val="false"/>
          <w:color w:val="000000"/>
          <w:sz w:val="28"/>
        </w:rPr>
        <w:t>
      193. Инфекциялық ауруға күдіктену кезінде пациентті инфекциялық аурулар бөлімшесіне (ауруханаға) ауыстырғанға дейін қабылдау бөлімшесінің жанындағы диагностикалық палатаға оқшаулайды.</w:t>
      </w:r>
      <w:r>
        <w:br/>
      </w:r>
      <w:r>
        <w:rPr>
          <w:rFonts w:ascii="Times New Roman"/>
          <w:b w:val="false"/>
          <w:i w:val="false"/>
          <w:color w:val="000000"/>
          <w:sz w:val="28"/>
        </w:rPr>
        <w:t>
</w:t>
      </w:r>
      <w:r>
        <w:rPr>
          <w:rFonts w:ascii="Times New Roman"/>
          <w:b w:val="false"/>
          <w:i w:val="false"/>
          <w:color w:val="000000"/>
          <w:sz w:val="28"/>
        </w:rPr>
        <w:t>
      194. Науқастар стационарға келіп түскен кезде қабылдау бөлімшесінде санитариялық өңдеуден өтеді және таза іш киімдер, пижама, аяқ киім жиыны беріледі. Стационарда, туберкулезге қарсы ұйымдарда емделіп жатқан науқастарды қоспағанда, науқастардың үй киімімен жүруіне жол беріледі.</w:t>
      </w:r>
      <w:r>
        <w:br/>
      </w:r>
      <w:r>
        <w:rPr>
          <w:rFonts w:ascii="Times New Roman"/>
          <w:b w:val="false"/>
          <w:i w:val="false"/>
          <w:color w:val="000000"/>
          <w:sz w:val="28"/>
        </w:rPr>
        <w:t>
</w:t>
      </w:r>
      <w:r>
        <w:rPr>
          <w:rFonts w:ascii="Times New Roman"/>
          <w:b w:val="false"/>
          <w:i w:val="false"/>
          <w:color w:val="000000"/>
          <w:sz w:val="28"/>
        </w:rPr>
        <w:t>
      195. Босанатын әйелге айғақтар бойынша тексеруден кейін немесе әйелдің қалауы бойынша санитариялық өңдеу жүргізіледі.</w:t>
      </w:r>
      <w:r>
        <w:br/>
      </w:r>
      <w:r>
        <w:rPr>
          <w:rFonts w:ascii="Times New Roman"/>
          <w:b w:val="false"/>
          <w:i w:val="false"/>
          <w:color w:val="000000"/>
          <w:sz w:val="28"/>
        </w:rPr>
        <w:t>
</w:t>
      </w:r>
      <w:r>
        <w:rPr>
          <w:rFonts w:ascii="Times New Roman"/>
          <w:b w:val="false"/>
          <w:i w:val="false"/>
          <w:color w:val="000000"/>
          <w:sz w:val="28"/>
        </w:rPr>
        <w:t>
      196. Науқастарды емдеуге жатқызу кезінде палаталардың (үш күн ішінде) толықтырылу циклі сақталады.</w:t>
      </w:r>
      <w:r>
        <w:br/>
      </w:r>
      <w:r>
        <w:rPr>
          <w:rFonts w:ascii="Times New Roman"/>
          <w:b w:val="false"/>
          <w:i w:val="false"/>
          <w:color w:val="000000"/>
          <w:sz w:val="28"/>
        </w:rPr>
        <w:t>
</w:t>
      </w:r>
      <w:r>
        <w:rPr>
          <w:rFonts w:ascii="Times New Roman"/>
          <w:b w:val="false"/>
          <w:i w:val="false"/>
          <w:color w:val="000000"/>
          <w:sz w:val="28"/>
        </w:rPr>
        <w:t>
      197. Іріңді-септикалық инфекциямен ауыратын науқастарды іріңді хирургия бөлімшесіне, ол болмаған кезде бөлек оқшауланған палатаға жатқызған жөн.</w:t>
      </w:r>
      <w:r>
        <w:br/>
      </w:r>
      <w:r>
        <w:rPr>
          <w:rFonts w:ascii="Times New Roman"/>
          <w:b w:val="false"/>
          <w:i w:val="false"/>
          <w:color w:val="000000"/>
          <w:sz w:val="28"/>
        </w:rPr>
        <w:t>
</w:t>
      </w:r>
      <w:r>
        <w:rPr>
          <w:rFonts w:ascii="Times New Roman"/>
          <w:b w:val="false"/>
          <w:i w:val="false"/>
          <w:color w:val="000000"/>
          <w:sz w:val="28"/>
        </w:rPr>
        <w:t>
      198. Ірің бөлінетін пациенттерді таңу септикалық таңу бөлмесінде, ол болмаған кезде ірің бөлінбейтін пациенттерді таңып-байлағаннан кейін асептикалық таңу бөлмесінде жүргізіледі.</w:t>
      </w:r>
      <w:r>
        <w:br/>
      </w:r>
      <w:r>
        <w:rPr>
          <w:rFonts w:ascii="Times New Roman"/>
          <w:b w:val="false"/>
          <w:i w:val="false"/>
          <w:color w:val="000000"/>
          <w:sz w:val="28"/>
        </w:rPr>
        <w:t>
</w:t>
      </w:r>
      <w:r>
        <w:rPr>
          <w:rFonts w:ascii="Times New Roman"/>
          <w:b w:val="false"/>
          <w:i w:val="false"/>
          <w:color w:val="000000"/>
          <w:sz w:val="28"/>
        </w:rPr>
        <w:t>
      199. Пайдаланылғаннан кейін жинау мүкәммалы дезинфекцияланады, құрғатылады және кейіннен арнайы бөлінген орында сақталады.</w:t>
      </w:r>
      <w:r>
        <w:br/>
      </w:r>
      <w:r>
        <w:rPr>
          <w:rFonts w:ascii="Times New Roman"/>
          <w:b w:val="false"/>
          <w:i w:val="false"/>
          <w:color w:val="000000"/>
          <w:sz w:val="28"/>
        </w:rPr>
        <w:t>
</w:t>
      </w:r>
      <w:r>
        <w:rPr>
          <w:rFonts w:ascii="Times New Roman"/>
          <w:b w:val="false"/>
          <w:i w:val="false"/>
          <w:color w:val="000000"/>
          <w:sz w:val="28"/>
        </w:rPr>
        <w:t>
      200. Жеке босандыру палатасы сұйық сабынмен, антисептикпен, бір рет пайдаланылатын сүлгімен, қол жуу техникасы бойынша қабырғалық көрнекі құралмен, кілемшемен, доппен, швед шкафымен қамтамасыз етіледі. Палаталарда ылғалды жинауға болатын заттарды қолданған жағдайда еркін интерьерге, ана мен бала үшін өзінің таза киімін қолдануға жол беріледі.</w:t>
      </w:r>
      <w:r>
        <w:br/>
      </w:r>
      <w:r>
        <w:rPr>
          <w:rFonts w:ascii="Times New Roman"/>
          <w:b w:val="false"/>
          <w:i w:val="false"/>
          <w:color w:val="000000"/>
          <w:sz w:val="28"/>
        </w:rPr>
        <w:t>
</w:t>
      </w:r>
      <w:r>
        <w:rPr>
          <w:rFonts w:ascii="Times New Roman"/>
          <w:b w:val="false"/>
          <w:i w:val="false"/>
          <w:color w:val="000000"/>
          <w:sz w:val="28"/>
        </w:rPr>
        <w:t>
      201. Босандыру палатасында ауаның температурасы кемінде +25</w:t>
      </w:r>
      <w:r>
        <w:rPr>
          <w:rFonts w:ascii="Times New Roman"/>
          <w:b w:val="false"/>
          <w:i w:val="false"/>
          <w:color w:val="000000"/>
          <w:vertAlign w:val="superscript"/>
        </w:rPr>
        <w:t>0</w:t>
      </w:r>
      <w:r>
        <w:rPr>
          <w:rFonts w:ascii="Times New Roman"/>
          <w:b w:val="false"/>
          <w:i w:val="false"/>
          <w:color w:val="000000"/>
          <w:sz w:val="28"/>
        </w:rPr>
        <w:t>С болуы тиіс. Егер мерзімінен бұрын босану күтілетін болса, ауаның температуры кемінде +28</w:t>
      </w:r>
      <w:r>
        <w:rPr>
          <w:rFonts w:ascii="Times New Roman"/>
          <w:b w:val="false"/>
          <w:i w:val="false"/>
          <w:color w:val="000000"/>
          <w:vertAlign w:val="superscript"/>
        </w:rPr>
        <w:t>0</w:t>
      </w:r>
      <w:r>
        <w:rPr>
          <w:rFonts w:ascii="Times New Roman"/>
          <w:b w:val="false"/>
          <w:i w:val="false"/>
          <w:color w:val="000000"/>
          <w:sz w:val="28"/>
        </w:rPr>
        <w:t>С болуы тиіс.</w:t>
      </w:r>
      <w:r>
        <w:br/>
      </w:r>
      <w:r>
        <w:rPr>
          <w:rFonts w:ascii="Times New Roman"/>
          <w:b w:val="false"/>
          <w:i w:val="false"/>
          <w:color w:val="000000"/>
          <w:sz w:val="28"/>
        </w:rPr>
        <w:t>
</w:t>
      </w:r>
      <w:r>
        <w:rPr>
          <w:rFonts w:ascii="Times New Roman"/>
          <w:b w:val="false"/>
          <w:i w:val="false"/>
          <w:color w:val="000000"/>
          <w:sz w:val="28"/>
        </w:rPr>
        <w:t>
      202. Босанғаннан кейінгі бөлімшенің палаталары циклмен, кемінде үш-бес күн болудан аспайтындай етіп толықтырылуы тиіс, үй-жайдың температурасы кемінде 25</w:t>
      </w:r>
      <w:r>
        <w:rPr>
          <w:rFonts w:ascii="Times New Roman"/>
          <w:b w:val="false"/>
          <w:i w:val="false"/>
          <w:color w:val="000000"/>
          <w:vertAlign w:val="superscript"/>
        </w:rPr>
        <w:t>0</w:t>
      </w:r>
      <w:r>
        <w:rPr>
          <w:rFonts w:ascii="Times New Roman"/>
          <w:b w:val="false"/>
          <w:i w:val="false"/>
          <w:color w:val="000000"/>
          <w:sz w:val="28"/>
        </w:rPr>
        <w:t>С болуы тиіс.</w:t>
      </w:r>
      <w:r>
        <w:br/>
      </w:r>
      <w:r>
        <w:rPr>
          <w:rFonts w:ascii="Times New Roman"/>
          <w:b w:val="false"/>
          <w:i w:val="false"/>
          <w:color w:val="000000"/>
          <w:sz w:val="28"/>
        </w:rPr>
        <w:t>
</w:t>
      </w:r>
      <w:r>
        <w:rPr>
          <w:rFonts w:ascii="Times New Roman"/>
          <w:b w:val="false"/>
          <w:i w:val="false"/>
          <w:color w:val="000000"/>
          <w:sz w:val="28"/>
        </w:rPr>
        <w:t>
      203. Ана мен бала бірге болатын палатада жаңа туған нәрестелер үшін жеке балалар төсектері және жаңа туған нәрестелерге арналған құндақтайтын үстел орнатылады.</w:t>
      </w:r>
      <w:r>
        <w:br/>
      </w:r>
      <w:r>
        <w:rPr>
          <w:rFonts w:ascii="Times New Roman"/>
          <w:b w:val="false"/>
          <w:i w:val="false"/>
          <w:color w:val="000000"/>
          <w:sz w:val="28"/>
        </w:rPr>
        <w:t>
</w:t>
      </w:r>
      <w:r>
        <w:rPr>
          <w:rFonts w:ascii="Times New Roman"/>
          <w:b w:val="false"/>
          <w:i w:val="false"/>
          <w:color w:val="000000"/>
          <w:sz w:val="28"/>
        </w:rPr>
        <w:t>
      204. Шала туған балаларға арналған палатада ауаның температурасы +25</w:t>
      </w:r>
      <w:r>
        <w:rPr>
          <w:rFonts w:ascii="Times New Roman"/>
          <w:b w:val="false"/>
          <w:i w:val="false"/>
          <w:color w:val="000000"/>
          <w:vertAlign w:val="superscript"/>
        </w:rPr>
        <w:t>0</w:t>
      </w:r>
      <w:r>
        <w:rPr>
          <w:rFonts w:ascii="Times New Roman"/>
          <w:b w:val="false"/>
          <w:i w:val="false"/>
          <w:color w:val="000000"/>
          <w:sz w:val="28"/>
        </w:rPr>
        <w:t>С – +28</w:t>
      </w:r>
      <w:r>
        <w:rPr>
          <w:rFonts w:ascii="Times New Roman"/>
          <w:b w:val="false"/>
          <w:i w:val="false"/>
          <w:color w:val="000000"/>
          <w:vertAlign w:val="superscript"/>
        </w:rPr>
        <w:t>0</w:t>
      </w:r>
      <w:r>
        <w:rPr>
          <w:rFonts w:ascii="Times New Roman"/>
          <w:b w:val="false"/>
          <w:i w:val="false"/>
          <w:color w:val="000000"/>
          <w:sz w:val="28"/>
        </w:rPr>
        <w:t>С болуы тиіс.</w:t>
      </w:r>
      <w:r>
        <w:br/>
      </w:r>
      <w:r>
        <w:rPr>
          <w:rFonts w:ascii="Times New Roman"/>
          <w:b w:val="false"/>
          <w:i w:val="false"/>
          <w:color w:val="000000"/>
          <w:sz w:val="28"/>
        </w:rPr>
        <w:t>
</w:t>
      </w:r>
      <w:r>
        <w:rPr>
          <w:rFonts w:ascii="Times New Roman"/>
          <w:b w:val="false"/>
          <w:i w:val="false"/>
          <w:color w:val="000000"/>
          <w:sz w:val="28"/>
        </w:rPr>
        <w:t>
      205. Балалар бөлімшесінің құрамында балаларға арналған қоспаларды дайындауға және құюға арналған үй-жай көзделеді. Құрғақ сүт қоспаларының қаптамасы ашылғаннан кейін ашылған күні мен уақыты көрсетілген таңбасы болуы тиіс.</w:t>
      </w:r>
      <w:r>
        <w:br/>
      </w:r>
      <w:r>
        <w:rPr>
          <w:rFonts w:ascii="Times New Roman"/>
          <w:b w:val="false"/>
          <w:i w:val="false"/>
          <w:color w:val="000000"/>
          <w:sz w:val="28"/>
        </w:rPr>
        <w:t>
</w:t>
      </w:r>
      <w:r>
        <w:rPr>
          <w:rFonts w:ascii="Times New Roman"/>
          <w:b w:val="false"/>
          <w:i w:val="false"/>
          <w:color w:val="000000"/>
          <w:sz w:val="28"/>
        </w:rPr>
        <w:t>
      206. Мәйіттерді сақтауға арналған үй-жай +2</w:t>
      </w:r>
      <w:r>
        <w:rPr>
          <w:rFonts w:ascii="Times New Roman"/>
          <w:b w:val="false"/>
          <w:i w:val="false"/>
          <w:color w:val="000000"/>
          <w:vertAlign w:val="superscript"/>
        </w:rPr>
        <w:t>о</w:t>
      </w:r>
      <w:r>
        <w:rPr>
          <w:rFonts w:ascii="Times New Roman"/>
          <w:b w:val="false"/>
          <w:i w:val="false"/>
          <w:color w:val="000000"/>
          <w:sz w:val="28"/>
        </w:rPr>
        <w:t>С - +4</w:t>
      </w:r>
      <w:r>
        <w:rPr>
          <w:rFonts w:ascii="Times New Roman"/>
          <w:b w:val="false"/>
          <w:i w:val="false"/>
          <w:color w:val="000000"/>
          <w:vertAlign w:val="superscript"/>
        </w:rPr>
        <w:t>о</w:t>
      </w:r>
      <w:r>
        <w:rPr>
          <w:rFonts w:ascii="Times New Roman"/>
          <w:b w:val="false"/>
          <w:i w:val="false"/>
          <w:color w:val="000000"/>
          <w:sz w:val="28"/>
        </w:rPr>
        <w:t>С температураны қамтамасыз ететін тоңазытқыш қондырғыларымен, мәйіттерді тасымалдауға арналған механикаландыру құралдарымен, стеллаждармен, сөрелермен немесе арнайы сейфтермен жабдықталады. Мәйіттерді еденде сақтауға жол берілмейді. Мәйіттерді әртүрлі қабаттарда сақтаған кезде лифт жабдықталады.</w:t>
      </w:r>
      <w:r>
        <w:br/>
      </w:r>
      <w:r>
        <w:rPr>
          <w:rFonts w:ascii="Times New Roman"/>
          <w:b w:val="false"/>
          <w:i w:val="false"/>
          <w:color w:val="000000"/>
          <w:sz w:val="28"/>
        </w:rPr>
        <w:t>
</w:t>
      </w:r>
      <w:r>
        <w:rPr>
          <w:rFonts w:ascii="Times New Roman"/>
          <w:b w:val="false"/>
          <w:i w:val="false"/>
          <w:color w:val="000000"/>
          <w:sz w:val="28"/>
        </w:rPr>
        <w:t>
      207. Секциялық үстелдерге салқын және ыстық су жүргізіледі. Секциялық үстел сарқынды суларды жинауға және кәрізге құю алдында зарарсыздандыруға арналған сыйымдылықпен жабдықталады. Секциялық үстел жанындағы жұмыс орны ағаш тормен жабдықталады.</w:t>
      </w:r>
      <w:r>
        <w:br/>
      </w:r>
      <w:r>
        <w:rPr>
          <w:rFonts w:ascii="Times New Roman"/>
          <w:b w:val="false"/>
          <w:i w:val="false"/>
          <w:color w:val="000000"/>
          <w:sz w:val="28"/>
        </w:rPr>
        <w:t>
</w:t>
      </w:r>
      <w:r>
        <w:rPr>
          <w:rFonts w:ascii="Times New Roman"/>
          <w:b w:val="false"/>
          <w:i w:val="false"/>
          <w:color w:val="000000"/>
          <w:sz w:val="28"/>
        </w:rPr>
        <w:t>
      208. Секциялық үстелдер, каталкалар, зембілдер және мәйіттерді тасымалдауға арналған басқа да құрал-жабдықтар жуу және дезинфекциялау құралдарына төзімді, су өткізбейтін материалмен қапталады.</w:t>
      </w:r>
      <w:r>
        <w:br/>
      </w:r>
      <w:r>
        <w:rPr>
          <w:rFonts w:ascii="Times New Roman"/>
          <w:b w:val="false"/>
          <w:i w:val="false"/>
          <w:color w:val="000000"/>
          <w:sz w:val="28"/>
        </w:rPr>
        <w:t>
</w:t>
      </w:r>
      <w:r>
        <w:rPr>
          <w:rFonts w:ascii="Times New Roman"/>
          <w:b w:val="false"/>
          <w:i w:val="false"/>
          <w:color w:val="000000"/>
          <w:sz w:val="28"/>
        </w:rPr>
        <w:t>
      209. Еден күн сайын жуу құралдарымен жуылады, қабырға панельдері, есіктер ластануына қарай, бірақ аптасына бір реттен сиретпей жуылады.</w:t>
      </w:r>
      <w:r>
        <w:br/>
      </w:r>
      <w:r>
        <w:rPr>
          <w:rFonts w:ascii="Times New Roman"/>
          <w:b w:val="false"/>
          <w:i w:val="false"/>
          <w:color w:val="000000"/>
          <w:sz w:val="28"/>
        </w:rPr>
        <w:t>
</w:t>
      </w:r>
      <w:r>
        <w:rPr>
          <w:rFonts w:ascii="Times New Roman"/>
          <w:b w:val="false"/>
          <w:i w:val="false"/>
          <w:color w:val="000000"/>
          <w:sz w:val="28"/>
        </w:rPr>
        <w:t>
      210. Айына бір реттен сиретпей және инфекциялық аурулардан қайтыс болған адамдардың мәйіттерін ашқаннан кейін үй-жайларда жуу және дезинфекциялау құралдарын пайдалану арқылы күрделі жинау жүргізіледі.</w:t>
      </w:r>
      <w:r>
        <w:br/>
      </w:r>
      <w:r>
        <w:rPr>
          <w:rFonts w:ascii="Times New Roman"/>
          <w:b w:val="false"/>
          <w:i w:val="false"/>
          <w:color w:val="000000"/>
          <w:sz w:val="28"/>
        </w:rPr>
        <w:t>
</w:t>
      </w:r>
      <w:r>
        <w:rPr>
          <w:rFonts w:ascii="Times New Roman"/>
          <w:b w:val="false"/>
          <w:i w:val="false"/>
          <w:color w:val="000000"/>
          <w:sz w:val="28"/>
        </w:rPr>
        <w:t>
      211. Секциялық материалмен жұмыс жеке қорғаныш құралдарын (халат, қолғаптар, алжапқыштар, көзілдіріктер) пайдалана отырып жүргізіледі. Туберкулезді жоққа шығармайтын жағдайларда қорғаныш дәрежесі жоғары бетперделер, респираторлар пайдаланылады.</w:t>
      </w:r>
      <w:r>
        <w:br/>
      </w:r>
      <w:r>
        <w:rPr>
          <w:rFonts w:ascii="Times New Roman"/>
          <w:b w:val="false"/>
          <w:i w:val="false"/>
          <w:color w:val="000000"/>
          <w:sz w:val="28"/>
        </w:rPr>
        <w:t>
</w:t>
      </w:r>
      <w:r>
        <w:rPr>
          <w:rFonts w:ascii="Times New Roman"/>
          <w:b w:val="false"/>
          <w:i w:val="false"/>
          <w:color w:val="000000"/>
          <w:sz w:val="28"/>
        </w:rPr>
        <w:t>
      212. Бөлімшелердің жұмысы палатада пациенттерге қызмет көрсету және медициналық көмек көрсету қағидаты бойынша ұйымдастырылады.</w:t>
      </w:r>
      <w:r>
        <w:br/>
      </w:r>
      <w:r>
        <w:rPr>
          <w:rFonts w:ascii="Times New Roman"/>
          <w:b w:val="false"/>
          <w:i w:val="false"/>
          <w:color w:val="000000"/>
          <w:sz w:val="28"/>
        </w:rPr>
        <w:t>
</w:t>
      </w:r>
      <w:r>
        <w:rPr>
          <w:rFonts w:ascii="Times New Roman"/>
          <w:b w:val="false"/>
          <w:i w:val="false"/>
          <w:color w:val="000000"/>
          <w:sz w:val="28"/>
        </w:rPr>
        <w:t>
      213. Персоналдың боксқа кіру есігі арнайы киімді ауыстыру, қолды жуу және дезинфекциялау жүргізілетін шлюздер арқылы инфекциялық емес «шартты таза» дәліз арқылы көзделеді.</w:t>
      </w:r>
      <w:r>
        <w:br/>
      </w:r>
      <w:r>
        <w:rPr>
          <w:rFonts w:ascii="Times New Roman"/>
          <w:b w:val="false"/>
          <w:i w:val="false"/>
          <w:color w:val="000000"/>
          <w:sz w:val="28"/>
        </w:rPr>
        <w:t>
</w:t>
      </w:r>
      <w:r>
        <w:rPr>
          <w:rFonts w:ascii="Times New Roman"/>
          <w:b w:val="false"/>
          <w:i w:val="false"/>
          <w:color w:val="000000"/>
          <w:sz w:val="28"/>
        </w:rPr>
        <w:t>
      214. Инфекциялық аурулар бөлімшесінің бокстарында палатаға шлюздерден әйнектелген жақтаулар, шлюзден палатаға тамақ, дәрілік заттар мен киім-кешекті жеткізуге арналған беру шкафы көзделеді. Боксталған палаталарда осы шкафтар дәлізден палатаға ұйымдастырылады. Науқастардың тамақтануы палатада жүзеге асырылады.</w:t>
      </w:r>
      <w:r>
        <w:br/>
      </w:r>
      <w:r>
        <w:rPr>
          <w:rFonts w:ascii="Times New Roman"/>
          <w:b w:val="false"/>
          <w:i w:val="false"/>
          <w:color w:val="000000"/>
          <w:sz w:val="28"/>
        </w:rPr>
        <w:t>
</w:t>
      </w:r>
      <w:r>
        <w:rPr>
          <w:rFonts w:ascii="Times New Roman"/>
          <w:b w:val="false"/>
          <w:i w:val="false"/>
          <w:color w:val="000000"/>
          <w:sz w:val="28"/>
        </w:rPr>
        <w:t>
      215. Ішек инфекциялары бар науқастар жеке таңбаланған түбектермен (астыға төселетін төсеммен) қамтамасыз етіледі, олардың таңбасы науқастың кереуетінің нөміріне сәйкес келеді. Науқастың бөлінділері зарарсыздандырылады.</w:t>
      </w:r>
      <w:r>
        <w:br/>
      </w:r>
      <w:r>
        <w:rPr>
          <w:rFonts w:ascii="Times New Roman"/>
          <w:b w:val="false"/>
          <w:i w:val="false"/>
          <w:color w:val="000000"/>
          <w:sz w:val="28"/>
        </w:rPr>
        <w:t>
</w:t>
      </w:r>
      <w:r>
        <w:rPr>
          <w:rFonts w:ascii="Times New Roman"/>
          <w:b w:val="false"/>
          <w:i w:val="false"/>
          <w:color w:val="000000"/>
          <w:sz w:val="28"/>
        </w:rPr>
        <w:t>
      216. Нозологиялық түрлер бойынша палаталарды (үш күн ішінде) толтыру циклдігі сақталады.</w:t>
      </w:r>
      <w:r>
        <w:br/>
      </w:r>
      <w:r>
        <w:rPr>
          <w:rFonts w:ascii="Times New Roman"/>
          <w:b w:val="false"/>
          <w:i w:val="false"/>
          <w:color w:val="000000"/>
          <w:sz w:val="28"/>
        </w:rPr>
        <w:t>
      Туберкулезге қарсы стационарларда күнтізбелік он төрт күн ішінде палаталарды толтыру циклдігін қамтамасыз ету керек.</w:t>
      </w:r>
      <w:r>
        <w:br/>
      </w:r>
      <w:r>
        <w:rPr>
          <w:rFonts w:ascii="Times New Roman"/>
          <w:b w:val="false"/>
          <w:i w:val="false"/>
          <w:color w:val="000000"/>
          <w:sz w:val="28"/>
        </w:rPr>
        <w:t>
      </w:t>
      </w:r>
      <w:r>
        <w:rPr>
          <w:rFonts w:ascii="Times New Roman"/>
          <w:b w:val="false"/>
          <w:i w:val="false"/>
          <w:color w:val="ff0000"/>
          <w:sz w:val="28"/>
        </w:rPr>
        <w:t xml:space="preserve">Ескерту. 216-тармаққа өзгеріс енгізілді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ff0000"/>
          <w:sz w:val="28"/>
        </w:rPr>
        <w:t xml:space="preserve">Алынып тасталды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218. Мәжбүрлеп емдеуге арналған бөлімшеде науқастардың дәріге сезімталдығына және жынысына (ер және әйел) байланысты туберкулезбен ауыратын науқастарды емдеуге бөлек жатқызу қамтамасыз етіледі.</w:t>
      </w:r>
      <w:r>
        <w:br/>
      </w:r>
      <w:r>
        <w:rPr>
          <w:rFonts w:ascii="Times New Roman"/>
          <w:b w:val="false"/>
          <w:i w:val="false"/>
          <w:color w:val="000000"/>
          <w:sz w:val="28"/>
        </w:rPr>
        <w:t>
</w:t>
      </w:r>
      <w:r>
        <w:rPr>
          <w:rFonts w:ascii="Times New Roman"/>
          <w:b w:val="false"/>
          <w:i w:val="false"/>
          <w:color w:val="000000"/>
          <w:sz w:val="28"/>
        </w:rPr>
        <w:t>
      219. Симптомдық емдеуді қажет ететін, тұрақты бацилла бөлетін туберкулездің созылмалы түрімен ауыратын науқастар бацилла бөлуді тоқтату кезеңіне дейін туберкулезге қарсы ұйымдардың жанындағы мамандандырылған ұйымдарда немесе бөлімшелерде оқшаулануға жатады.</w:t>
      </w:r>
      <w:r>
        <w:br/>
      </w:r>
      <w:r>
        <w:rPr>
          <w:rFonts w:ascii="Times New Roman"/>
          <w:b w:val="false"/>
          <w:i w:val="false"/>
          <w:color w:val="000000"/>
          <w:sz w:val="28"/>
        </w:rPr>
        <w:t>
</w:t>
      </w:r>
      <w:r>
        <w:rPr>
          <w:rFonts w:ascii="Times New Roman"/>
          <w:b w:val="false"/>
          <w:i w:val="false"/>
          <w:color w:val="000000"/>
          <w:sz w:val="28"/>
        </w:rPr>
        <w:t>
      220. Туберкулезге қарсы диспансерлерде мульти (поли) резистентті штамм бөлетін науқастарды амбулаториялық қабылдауға арналған жеке кабинеттер бөлінеді.</w:t>
      </w:r>
      <w:r>
        <w:br/>
      </w:r>
      <w:r>
        <w:rPr>
          <w:rFonts w:ascii="Times New Roman"/>
          <w:b w:val="false"/>
          <w:i w:val="false"/>
          <w:color w:val="000000"/>
          <w:sz w:val="28"/>
        </w:rPr>
        <w:t>
</w:t>
      </w:r>
      <w:r>
        <w:rPr>
          <w:rFonts w:ascii="Times New Roman"/>
          <w:b w:val="false"/>
          <w:i w:val="false"/>
          <w:color w:val="000000"/>
          <w:sz w:val="28"/>
        </w:rPr>
        <w:t>
      221. Қақырық жинау бөлмесі бактерицидті экрандалған сәулелегіштермен, антисептикалық сабыны және антисептика ерітіндісі бар дозаторы бар қол жууға арналған раковинамен, дезинфекциялық ерітіндісі бар сыйымдылықтармен, таза контейнерлер мен қақырығы бар (бикстер, мырыш және тот баспайтын құрыштан жасалған тұтқалары бар металл жәшіктер) контейнерлерге арналған сыйымдылықтармен жабдық алады, үй-жай ауасын алмастыру жиілігі сағатына кемінде 6-12 көлемдегі жергілікті желдету жүйесімен жабдықталады.</w:t>
      </w:r>
      <w:r>
        <w:br/>
      </w:r>
      <w:r>
        <w:rPr>
          <w:rFonts w:ascii="Times New Roman"/>
          <w:b w:val="false"/>
          <w:i w:val="false"/>
          <w:color w:val="000000"/>
          <w:sz w:val="28"/>
        </w:rPr>
        <w:t>
</w:t>
      </w:r>
      <w:r>
        <w:rPr>
          <w:rFonts w:ascii="Times New Roman"/>
          <w:b w:val="false"/>
          <w:i w:val="false"/>
          <w:color w:val="000000"/>
          <w:sz w:val="28"/>
        </w:rPr>
        <w:t>
      222. Ауыр жағдайларды қоспағанда, стационарлық науқастарға баруға жол берілмейді. Келушілер қорғаныш дәрежесі жоғары бетперделерді пайдалануы тиіс.</w:t>
      </w:r>
      <w:r>
        <w:br/>
      </w:r>
      <w:r>
        <w:rPr>
          <w:rFonts w:ascii="Times New Roman"/>
          <w:b w:val="false"/>
          <w:i w:val="false"/>
          <w:color w:val="000000"/>
          <w:sz w:val="28"/>
        </w:rPr>
        <w:t>
</w:t>
      </w:r>
      <w:r>
        <w:rPr>
          <w:rFonts w:ascii="Times New Roman"/>
          <w:b w:val="false"/>
          <w:i w:val="false"/>
          <w:color w:val="000000"/>
          <w:sz w:val="28"/>
        </w:rPr>
        <w:t>
      223. Туберкулездің микобактерияларын бөлетін науқастары тамақтануды палаталарда жүзеге асырады.</w:t>
      </w:r>
      <w:r>
        <w:br/>
      </w:r>
      <w:r>
        <w:rPr>
          <w:rFonts w:ascii="Times New Roman"/>
          <w:b w:val="false"/>
          <w:i w:val="false"/>
          <w:color w:val="000000"/>
          <w:sz w:val="28"/>
        </w:rPr>
        <w:t>
</w:t>
      </w:r>
      <w:r>
        <w:rPr>
          <w:rFonts w:ascii="Times New Roman"/>
          <w:b w:val="false"/>
          <w:i w:val="false"/>
          <w:color w:val="000000"/>
          <w:sz w:val="28"/>
        </w:rPr>
        <w:t>
      224. Қан компоненттерін дайындауға арналған үй-жайлар қатаң түрде мақсатына байланысты пайдаланылуы тиіс. Осы үй-жайларға кіру персонал үшін шектеледі.</w:t>
      </w:r>
      <w:r>
        <w:br/>
      </w:r>
      <w:r>
        <w:rPr>
          <w:rFonts w:ascii="Times New Roman"/>
          <w:b w:val="false"/>
          <w:i w:val="false"/>
          <w:color w:val="000000"/>
          <w:sz w:val="28"/>
        </w:rPr>
        <w:t>
</w:t>
      </w:r>
      <w:r>
        <w:rPr>
          <w:rFonts w:ascii="Times New Roman"/>
          <w:b w:val="false"/>
          <w:i w:val="false"/>
          <w:color w:val="000000"/>
          <w:sz w:val="28"/>
        </w:rPr>
        <w:t>
      225. Өндірістік және зертханалық үй-жайлар басқа үй-жайлардан бөлек орналастырылады, тек арналған мақсаты үшін пайдаланылады және санкцияланған рұқсаты болады.</w:t>
      </w:r>
      <w:r>
        <w:br/>
      </w:r>
      <w:r>
        <w:rPr>
          <w:rFonts w:ascii="Times New Roman"/>
          <w:b w:val="false"/>
          <w:i w:val="false"/>
          <w:color w:val="000000"/>
          <w:sz w:val="28"/>
        </w:rPr>
        <w:t>
</w:t>
      </w:r>
      <w:r>
        <w:rPr>
          <w:rFonts w:ascii="Times New Roman"/>
          <w:b w:val="false"/>
          <w:i w:val="false"/>
          <w:color w:val="000000"/>
          <w:sz w:val="28"/>
        </w:rPr>
        <w:t>
      226. Қанды және қанның компоненттерін сақтау және тасымалдау үшін мынадай «салқын тізбек» шарты сақталады:</w:t>
      </w:r>
      <w:r>
        <w:br/>
      </w:r>
      <w:r>
        <w:rPr>
          <w:rFonts w:ascii="Times New Roman"/>
          <w:b w:val="false"/>
          <w:i w:val="false"/>
          <w:color w:val="000000"/>
          <w:sz w:val="28"/>
        </w:rPr>
        <w:t>
</w:t>
      </w:r>
      <w:r>
        <w:rPr>
          <w:rFonts w:ascii="Times New Roman"/>
          <w:b w:val="false"/>
          <w:i w:val="false"/>
          <w:color w:val="000000"/>
          <w:sz w:val="28"/>
        </w:rPr>
        <w:t>
      1) қан өнімдерін сақтау және жеткізу шарттарына сәйкестігін қамтамасыз ететін тоңазыту жабдығы – термоконтейнерлер немесе авторефрижераторлар;</w:t>
      </w:r>
      <w:r>
        <w:br/>
      </w:r>
      <w:r>
        <w:rPr>
          <w:rFonts w:ascii="Times New Roman"/>
          <w:b w:val="false"/>
          <w:i w:val="false"/>
          <w:color w:val="000000"/>
          <w:sz w:val="28"/>
        </w:rPr>
        <w:t>
</w:t>
      </w:r>
      <w:r>
        <w:rPr>
          <w:rFonts w:ascii="Times New Roman"/>
          <w:b w:val="false"/>
          <w:i w:val="false"/>
          <w:color w:val="000000"/>
          <w:sz w:val="28"/>
        </w:rPr>
        <w:t>
      2) тиісті температураны сақтауға, өнімді физикалық зақымданудан және микробиологиялық ластанудан сақтауға мүмкіндігі бар қаптама;</w:t>
      </w:r>
      <w:r>
        <w:br/>
      </w:r>
      <w:r>
        <w:rPr>
          <w:rFonts w:ascii="Times New Roman"/>
          <w:b w:val="false"/>
          <w:i w:val="false"/>
          <w:color w:val="000000"/>
          <w:sz w:val="28"/>
        </w:rPr>
        <w:t>
</w:t>
      </w:r>
      <w:r>
        <w:rPr>
          <w:rFonts w:ascii="Times New Roman"/>
          <w:b w:val="false"/>
          <w:i w:val="false"/>
          <w:color w:val="000000"/>
          <w:sz w:val="28"/>
        </w:rPr>
        <w:t>
      3) барлық кезеңдерде температуралық режимнің сақталуын тұрақты бақылау.</w:t>
      </w:r>
      <w:r>
        <w:br/>
      </w:r>
      <w:r>
        <w:rPr>
          <w:rFonts w:ascii="Times New Roman"/>
          <w:b w:val="false"/>
          <w:i w:val="false"/>
          <w:color w:val="000000"/>
          <w:sz w:val="28"/>
        </w:rPr>
        <w:t>
</w:t>
      </w:r>
      <w:r>
        <w:rPr>
          <w:rFonts w:ascii="Times New Roman"/>
          <w:b w:val="false"/>
          <w:i w:val="false"/>
          <w:color w:val="000000"/>
          <w:sz w:val="28"/>
        </w:rPr>
        <w:t>
      227. Қан алу асептика қағидаларын сақтау арқылы жүргізіледі.</w:t>
      </w:r>
      <w:r>
        <w:br/>
      </w:r>
      <w:r>
        <w:rPr>
          <w:rFonts w:ascii="Times New Roman"/>
          <w:b w:val="false"/>
          <w:i w:val="false"/>
          <w:color w:val="000000"/>
          <w:sz w:val="28"/>
        </w:rPr>
        <w:t>
</w:t>
      </w:r>
      <w:r>
        <w:rPr>
          <w:rFonts w:ascii="Times New Roman"/>
          <w:b w:val="false"/>
          <w:i w:val="false"/>
          <w:color w:val="000000"/>
          <w:sz w:val="28"/>
        </w:rPr>
        <w:t>
      228. Жылжымалы медициналық объектінің құрамында медициналық және қызмет көрсететін персоналға арналған жатын бөлмелер, санитариялық тұрмыстық үй-жайлар, тамақ дайындауға және ішуге арналған үй-жайлар (ас үй, асхана) көзделеді.</w:t>
      </w:r>
      <w:r>
        <w:br/>
      </w:r>
      <w:r>
        <w:rPr>
          <w:rFonts w:ascii="Times New Roman"/>
          <w:b w:val="false"/>
          <w:i w:val="false"/>
          <w:color w:val="000000"/>
          <w:sz w:val="28"/>
        </w:rPr>
        <w:t>
</w:t>
      </w:r>
      <w:r>
        <w:rPr>
          <w:rFonts w:ascii="Times New Roman"/>
          <w:b w:val="false"/>
          <w:i w:val="false"/>
          <w:color w:val="000000"/>
          <w:sz w:val="28"/>
        </w:rPr>
        <w:t>
      229. Арнайы медициналық жабдық орнатылған жерлерде бекіткіштер көзделеді.</w:t>
      </w:r>
      <w:r>
        <w:br/>
      </w:r>
      <w:r>
        <w:rPr>
          <w:rFonts w:ascii="Times New Roman"/>
          <w:b w:val="false"/>
          <w:i w:val="false"/>
          <w:color w:val="000000"/>
          <w:sz w:val="28"/>
        </w:rPr>
        <w:t>
</w:t>
      </w:r>
      <w:r>
        <w:rPr>
          <w:rFonts w:ascii="Times New Roman"/>
          <w:b w:val="false"/>
          <w:i w:val="false"/>
          <w:color w:val="000000"/>
          <w:sz w:val="28"/>
        </w:rPr>
        <w:t>
      230. Қызмет көрсететін персоналға арналған жатын үй-жайлар ұйықтайтын сөрелермен, киімдерге арналған ілгектермен, жоғары сөреге көтерілу үшін баспалдақтармен, қосалқы тұтқалармен, үстелшелермен жабдықталады. Тоңазытқыш жабдығы, қысқа толқынды пеш, диспенсерлер көзделеді.</w:t>
      </w:r>
      <w:r>
        <w:br/>
      </w:r>
      <w:r>
        <w:rPr>
          <w:rFonts w:ascii="Times New Roman"/>
          <w:b w:val="false"/>
          <w:i w:val="false"/>
          <w:color w:val="000000"/>
          <w:sz w:val="28"/>
        </w:rPr>
        <w:t>
</w:t>
      </w:r>
      <w:r>
        <w:rPr>
          <w:rFonts w:ascii="Times New Roman"/>
          <w:b w:val="false"/>
          <w:i w:val="false"/>
          <w:color w:val="000000"/>
          <w:sz w:val="28"/>
        </w:rPr>
        <w:t>
      231. Медициналық кабинеттер шалқаймалы үстелмен, жылжымалы шкафтармен, дәрігер үстелімен, кеңсе креслосымен, медициналық кушеткамен, медициналық аппаратурамен жабдықталады.</w:t>
      </w:r>
      <w:r>
        <w:br/>
      </w:r>
      <w:r>
        <w:rPr>
          <w:rFonts w:ascii="Times New Roman"/>
          <w:b w:val="false"/>
          <w:i w:val="false"/>
          <w:color w:val="000000"/>
          <w:sz w:val="28"/>
        </w:rPr>
        <w:t>
</w:t>
      </w:r>
      <w:r>
        <w:rPr>
          <w:rFonts w:ascii="Times New Roman"/>
          <w:b w:val="false"/>
          <w:i w:val="false"/>
          <w:color w:val="000000"/>
          <w:sz w:val="28"/>
        </w:rPr>
        <w:t>
      232. Кабинеттерде араластырғыштар арқылы ыстық және суық су келтірілген қол жуғыштар орнатылады.</w:t>
      </w:r>
      <w:r>
        <w:br/>
      </w:r>
      <w:r>
        <w:rPr>
          <w:rFonts w:ascii="Times New Roman"/>
          <w:b w:val="false"/>
          <w:i w:val="false"/>
          <w:color w:val="000000"/>
          <w:sz w:val="28"/>
        </w:rPr>
        <w:t>
</w:t>
      </w:r>
      <w:r>
        <w:rPr>
          <w:rFonts w:ascii="Times New Roman"/>
          <w:b w:val="false"/>
          <w:i w:val="false"/>
          <w:color w:val="000000"/>
          <w:sz w:val="28"/>
        </w:rPr>
        <w:t>
      233.Санитариялық торап таза дәретхана кешенімен, тұрмыстық араластырғышпен, айнамен, сабын салғышпен, дәретхана құралдарына арналған шағын сөремен, сүлгі ұстағышпен, киімдерге арналған ілгектермен, дәретхана қағазын ұстағышпен, унитазға арналған қыл щеткамен, еденге төсейтін сырғанамайтын жабынмен жабдықталады.</w:t>
      </w:r>
      <w:r>
        <w:br/>
      </w:r>
      <w:r>
        <w:rPr>
          <w:rFonts w:ascii="Times New Roman"/>
          <w:b w:val="false"/>
          <w:i w:val="false"/>
          <w:color w:val="000000"/>
          <w:sz w:val="28"/>
        </w:rPr>
        <w:t>
</w:t>
      </w:r>
      <w:r>
        <w:rPr>
          <w:rFonts w:ascii="Times New Roman"/>
          <w:b w:val="false"/>
          <w:i w:val="false"/>
          <w:color w:val="000000"/>
          <w:sz w:val="28"/>
        </w:rPr>
        <w:t>
      234. Төбеге ілінетін, моноблокты ауа баптау жүйесі көзделеді.</w:t>
      </w:r>
      <w:r>
        <w:br/>
      </w:r>
      <w:r>
        <w:rPr>
          <w:rFonts w:ascii="Times New Roman"/>
          <w:b w:val="false"/>
          <w:i w:val="false"/>
          <w:color w:val="000000"/>
          <w:sz w:val="28"/>
        </w:rPr>
        <w:t>
</w:t>
      </w:r>
      <w:r>
        <w:rPr>
          <w:rFonts w:ascii="Times New Roman"/>
          <w:b w:val="false"/>
          <w:i w:val="false"/>
          <w:color w:val="000000"/>
          <w:sz w:val="28"/>
        </w:rPr>
        <w:t>
      235. Денсаулық сақтау объектілерінде зертханалық бақылау осы Санитариялық қағидаларға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ff0000"/>
          <w:sz w:val="28"/>
        </w:rPr>
        <w:t>      Ескерту. Санитариялық қағида</w:t>
      </w:r>
      <w:r>
        <w:rPr>
          <w:rFonts w:ascii="Times New Roman"/>
          <w:b w:val="false"/>
          <w:i w:val="false"/>
          <w:color w:val="000000"/>
          <w:sz w:val="28"/>
        </w:rPr>
        <w:t> </w:t>
      </w:r>
      <w:r>
        <w:rPr>
          <w:rFonts w:ascii="Times New Roman"/>
          <w:b w:val="false"/>
          <w:i w:val="false"/>
          <w:color w:val="ff0000"/>
          <w:sz w:val="28"/>
        </w:rPr>
        <w:t xml:space="preserve">235-тармақпен толықтырылды - ҚР Үкіметінің 04.05.2014 </w:t>
      </w:r>
      <w:r>
        <w:rPr>
          <w:rFonts w:ascii="Times New Roman"/>
          <w:b w:val="false"/>
          <w:i w:val="false"/>
          <w:color w:val="00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22"/>
    <w:bookmarkStart w:name="z338" w:id="23"/>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1-қосымша          </w:t>
      </w:r>
    </w:p>
    <w:bookmarkEnd w:id="23"/>
    <w:bookmarkStart w:name="z339" w:id="24"/>
    <w:p>
      <w:pPr>
        <w:spacing w:after="0"/>
        <w:ind w:left="0"/>
        <w:jc w:val="left"/>
      </w:pPr>
      <w:r>
        <w:rPr>
          <w:rFonts w:ascii="Times New Roman"/>
          <w:b/>
          <w:i w:val="false"/>
          <w:color w:val="000000"/>
        </w:rPr>
        <w:t xml:space="preserve"> 
Денсаулық сақтау объектілерінің палаталарындағы бір төсекке арналған аудан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9490"/>
        <w:gridCol w:w="2598"/>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1 төсекке м</w:t>
            </w:r>
            <w:r>
              <w:rPr>
                <w:rFonts w:ascii="Times New Roman"/>
                <w:b w:val="false"/>
                <w:i w:val="false"/>
                <w:color w:val="000000"/>
                <w:vertAlign w:val="superscript"/>
              </w:rPr>
              <w:t>2</w:t>
            </w:r>
            <w:r>
              <w:rPr>
                <w:rFonts w:ascii="Times New Roman"/>
                <w:b w:val="false"/>
                <w:i w:val="false"/>
                <w:color w:val="000000"/>
                <w:sz w:val="20"/>
              </w:rPr>
              <w:t xml:space="preserve"> (кемінде)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 және туберкулез</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инфекциялық және туберкулез:</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аналардың орны жоқ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 күндіз болатын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 тәулік бойы болатын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Ортопедиялық-травматологиялық (оның ішінде қалпына келтіру емі), күйік, радиологиялық: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және аналары күндіз болатын балаларға арналған палаталарда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аналары тәулік бойы болатын балаларға арналған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 операциядан кейінгі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инфекциялық емес:</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аналардың орны жоқ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аналары күндіз болатын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аналары тәулік бойы болатын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және наркологиялық: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инсулиндік және наркологиялық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психиатриялық: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Патологиясы бар жаңадан туылған сәбилер үшін (кювездерде)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туылған, шала туылған (кювезсіз) және 1 жасқа дейінгі балалар үшін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палаталар</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стационар палатасы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9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340" w:id="25"/>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2-қосымша           </w:t>
      </w:r>
    </w:p>
    <w:bookmarkEnd w:id="25"/>
    <w:bookmarkStart w:name="z341" w:id="26"/>
    <w:p>
      <w:pPr>
        <w:spacing w:after="0"/>
        <w:ind w:left="0"/>
        <w:jc w:val="left"/>
      </w:pPr>
      <w:r>
        <w:rPr>
          <w:rFonts w:ascii="Times New Roman"/>
          <w:b/>
          <w:i w:val="false"/>
          <w:color w:val="000000"/>
        </w:rPr>
        <w:t xml:space="preserve"> 
Денсаулық сақтау объектілерінің палаталы бөлімшелеріндегі үй-жайлардың ауданы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9718"/>
        <w:gridCol w:w="2246"/>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r>
              <w:rPr>
                <w:rFonts w:ascii="Times New Roman"/>
                <w:b w:val="false"/>
                <w:i w:val="false"/>
                <w:color w:val="000000"/>
                <w:sz w:val="20"/>
              </w:rPr>
              <w:t xml:space="preserve"> кемінде</w:t>
            </w:r>
          </w:p>
        </w:tc>
      </w:tr>
      <w:tr>
        <w:trPr>
          <w:trHeight w:val="27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арналған бокс</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бөлмесі: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креслосы жоқ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креслосы бар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75"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өткізгіш:</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ауыстыратын орын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себезгісі бар ванна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науқасқа арналған құрал-саймандар бар ванна</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киюге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Ваннаны 200 және одан аз төсегі бар ауруханалардағы киім киюге арналған үй-жаймен біріктіруге жол беріледі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операцияларға арналған операциялық: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алдындағы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дайындауға және сақтауға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Мейірике үй-жайы (посты)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дәрігердің кабинеті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апталық қорын сақтау үшін үй-жайы бар аға мейірбике бөлмесі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бикесінің бөлмесі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киім ауыстыратын орны бар себезгі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жуынатын тұрмыстық бөлме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Түкіргіштерді, қол орамалдарды, салынатын қалталарды, сауыттарды жинауға, зарарсыздандыруға арналған бөлме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жеке гигиена бөлмесі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киім-кешектерді сақтауға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санитариялық өткізгіш:</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және жұмыс киімдерін ілетін орын</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0,4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 жұқтырылған киім-кешекті және төсек керек-жарақтарын уақытша сақтауға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мүкәммалына және дезинфекциялау ерітінділерін дайындауға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 киімді сұрыптау және оны уақытша сақтауға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 ыдысын жууға және стерилдеуге арналған, клеенкаларды жууға және кептіруге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қалдықтарды уақытша сақтауға арналған үй-жай</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42" w:id="27"/>
    <w:p>
      <w:pPr>
        <w:spacing w:after="0"/>
        <w:ind w:left="0"/>
        <w:jc w:val="left"/>
      </w:pPr>
      <w:r>
        <w:rPr>
          <w:rFonts w:ascii="Times New Roman"/>
          <w:b/>
          <w:i w:val="false"/>
          <w:color w:val="000000"/>
        </w:rPr>
        <w:t xml:space="preserve"> 
Күндізгі стационардың ауданы</w:t>
      </w:r>
    </w:p>
    <w:bookmarkEnd w:id="27"/>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6932"/>
        <w:gridCol w:w="4948"/>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ауданы, кемінде м</w:t>
            </w:r>
            <w:r>
              <w:rPr>
                <w:rFonts w:ascii="Times New Roman"/>
                <w:b w:val="false"/>
                <w:i w:val="false"/>
                <w:color w:val="000000"/>
                <w:vertAlign w:val="superscript"/>
              </w:rPr>
              <w:t>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 болатын палаталар (шлюздер мен санитариялық тораптарсыз):</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арналған палата: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қалпына келтіріп емдеу және кресло-арбалардың көмегімен қозғалатын науқастарға арналған</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төсекке арналған палата: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қалпына келтіріп емдеу және кресло-арбалардың көмегімен қозғалатын науқастарға арналған</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төсекке арналған палата: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қалпына келтіріп емдеу және кресло-арбалардың көмегімен қозғалатын науқастарға арналған</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 жанындағы дәретхана (унитаз, қолжуғыш)</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 ысытуға арналған бөлмесі бар науқастардың тамақ ішуіне арналған үй-жай</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Манипуляциялық</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операциялығы бар хирургиялық кабинет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залы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үй-жайлар жобалауға арналған ғимаратпен айқындалады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28"/>
    <w:p>
      <w:pPr>
        <w:spacing w:after="0"/>
        <w:ind w:left="0"/>
        <w:jc w:val="left"/>
      </w:pPr>
      <w:r>
        <w:rPr>
          <w:rFonts w:ascii="Times New Roman"/>
          <w:b/>
          <w:i w:val="false"/>
          <w:color w:val="000000"/>
        </w:rPr>
        <w:t xml:space="preserve"> 
Аудандық емхананың негізгі бөлімшелері үй-жайларының ауданы</w:t>
      </w:r>
    </w:p>
    <w:bookmarkEnd w:id="28"/>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7014"/>
        <w:gridCol w:w="4948"/>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w:t>
            </w:r>
            <w:r>
              <w:rPr>
                <w:rFonts w:ascii="Times New Roman"/>
                <w:b w:val="false"/>
                <w:i w:val="false"/>
                <w:color w:val="000000"/>
                <w:vertAlign w:val="superscript"/>
              </w:rPr>
              <w:t> </w:t>
            </w:r>
            <w:r>
              <w:rPr>
                <w:rFonts w:ascii="Times New Roman"/>
                <w:b w:val="false"/>
                <w:i w:val="false"/>
                <w:color w:val="000000"/>
                <w:sz w:val="20"/>
              </w:rPr>
              <w:t>кемінде м</w:t>
            </w:r>
            <w:r>
              <w:rPr>
                <w:rFonts w:ascii="Times New Roman"/>
                <w:b w:val="false"/>
                <w:i w:val="false"/>
                <w:color w:val="000000"/>
                <w:vertAlign w:val="superscript"/>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үй-жайлар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Келушілердің киім ілетін орны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(бір орынға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сырт киім ілетін орын</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(бір орынға 0,06)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бөлмесі бар бас дәрігердің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Емдеу-профилактикалық жұмыс бойынша бас дәрігердің орынбасарының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мейірбике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статистика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учаске қызметі бөлімшесі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меңгерушісінің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учаскелік терапевт, педиатр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(кабинеттер саны жобалауға арналған тапсырмамен айқындалады)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мейірбикесі, учаскелік қызмет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(кабинеттер саны жобалауға арналған тапсырмамен айқындалады)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 және диспансерлеу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 бала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картотекаға арналған үй-жай</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2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егуге арналған үй-жай</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Физиотерапевтік емдеу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(кабинеттер саны жобалауға арналған тапсырмамен айқындалады)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 шынықтыру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препараттарды қабылдау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көмек бөлімшесі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меңгерушісінің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Бейіндегі мамандар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(кабинеттер саны жобалауға арналған тапсырмамен және ұйымның штаттық кестесімен айқындалады)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акушер-гинеколог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дерматологтың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дерматовенерологтың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венерологтың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 кабинеті жанындағы люминесценттік диагностикаға арналған кабина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оториноларингологтың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оқшаулау кабиналары бар аудиометриялық зерттеулерге арналған кабинет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офтальмологтың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қараңғыланған кабинеттері бар офтальмоневролог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оқшаулау кабинасы бар нейрохирург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хирургтың, травматологтың, фтизиатрдың, онкологтың, педиатрдың кабинеттері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мамандықтардағы дәрігерлердің кабинеттері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 кабинеті таза және іріңді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Зертханалық-диагностикалық көмек бөлімшесі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Ультрадыбыстық диагностика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диагностика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(кабинеттер саны жобалауға арналған тапсырмамен және ұйымның штаттық кестесімен айқындалады)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Эндоскопиялық кабинет (ФГДС):</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Қақырық жинауға арналған бөлме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Шаруашылық-тұрмыстық үй-жайлар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бөлім жөніндегі орынбасардың кабинеті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бикесінің бөлмесі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мұрағат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 дайындауға және сақтауға арналған үй-жай</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қалдықтарды уақытша сақтауға арналған бөлмелер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мүкәммал қоймасы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 мен персоналға арналған дәретханалар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дәретханасында 15 адамға 1 аспап және әйелдер дәретханасында 10 адамға 1 аспап (дәретханалар саны жобалауға арналған тапсырмамен айқындалады)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44" w:id="29"/>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3-қосымша          </w:t>
      </w:r>
    </w:p>
    <w:bookmarkEnd w:id="29"/>
    <w:bookmarkStart w:name="z345" w:id="30"/>
    <w:p>
      <w:pPr>
        <w:spacing w:after="0"/>
        <w:ind w:left="0"/>
        <w:jc w:val="left"/>
      </w:pPr>
      <w:r>
        <w:rPr>
          <w:rFonts w:ascii="Times New Roman"/>
          <w:b/>
          <w:i w:val="false"/>
          <w:color w:val="000000"/>
        </w:rPr>
        <w:t xml:space="preserve"> 
Дәрігерлік амбулатория үй-жайларының ауданы</w:t>
      </w:r>
    </w:p>
    <w:bookmarkEnd w:id="30"/>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444"/>
        <w:gridCol w:w="4538"/>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кемінде м</w:t>
            </w:r>
            <w:r>
              <w:rPr>
                <w:rFonts w:ascii="Times New Roman"/>
                <w:b w:val="false"/>
                <w:i w:val="false"/>
                <w:color w:val="000000"/>
                <w:vertAlign w:val="superscript"/>
              </w:rPr>
              <w:t>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Келушілердің гардеробы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кабинеті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және дәрігерге дейінгі қабылдау кабинеті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Изолятор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кабинеті: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Картотека үй-жайы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үй-жайы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Физиотерапиялық емдеу кабинеті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(кабинеттер саны жобалауға арналған тапсырмамен айқындалды)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стационар</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жобалауға арналған тапсырмамен айқындалады</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Қақырық жинауға арналған бөлме</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 қарсы препараттарды қабылдау кабинеті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мұрағат</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қалдықтарды уақытша сақтауға арналған бөлме</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мен пациенттерге арналған дәретхана</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дәретханасында 15 адамға 1 аспап және әйелдер дәретханасында 10 адамға 1 аспап</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мүкәммалына арналған үй-жай</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 сақтауға арналған үй-жай</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Стерилдеу үй-жайы</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үй-жай</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46" w:id="31"/>
    <w:p>
      <w:pPr>
        <w:spacing w:after="0"/>
        <w:ind w:left="0"/>
        <w:jc w:val="left"/>
      </w:pPr>
      <w:r>
        <w:rPr>
          <w:rFonts w:ascii="Times New Roman"/>
          <w:b/>
          <w:i w:val="false"/>
          <w:color w:val="000000"/>
        </w:rPr>
        <w:t xml:space="preserve"> 
Фельдшерлік-акушериялық пункт үй-жайларының ауданы</w:t>
      </w:r>
    </w:p>
    <w:bookmarkEnd w:id="31"/>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8421"/>
        <w:gridCol w:w="3602"/>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кемінде</w:t>
            </w:r>
          </w:p>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Фельдшер кабинеті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 кабинеті: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тексеріп-қарау</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 күту аймағы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бөлмесі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кабинеті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Стерилдеу бөлмесі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Химизатор кабинеті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Қақырық жинау кабинеті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 кабинеті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Шаруашылық-тұрмыстық үй-жайлар</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47" w:id="32"/>
    <w:p>
      <w:pPr>
        <w:spacing w:after="0"/>
        <w:ind w:left="0"/>
        <w:jc w:val="left"/>
      </w:pPr>
      <w:r>
        <w:rPr>
          <w:rFonts w:ascii="Times New Roman"/>
          <w:b/>
          <w:i w:val="false"/>
          <w:color w:val="000000"/>
        </w:rPr>
        <w:t xml:space="preserve"> 
Медициналық пункт үй-жайларының ауданы</w:t>
      </w:r>
    </w:p>
    <w:bookmarkEnd w:id="32"/>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544"/>
        <w:gridCol w:w="364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кемінде</w:t>
            </w:r>
          </w:p>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үй-жайлар</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мен анықтамасы бар вестибюль</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медициналық персонал кабинеті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Акушериялық қабылдау кабинеті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кабинеті</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және тұрмыстық үй-жайлар</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 дайындауға және сақтауға арналған үй-жай</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жууға арналған раковинасы (қол жуғышы) бар дәретхана</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48" w:id="33"/>
    <w:p>
      <w:pPr>
        <w:spacing w:after="0"/>
        <w:ind w:left="0"/>
        <w:jc w:val="left"/>
      </w:pPr>
      <w:r>
        <w:rPr>
          <w:rFonts w:ascii="Times New Roman"/>
          <w:b/>
          <w:i w:val="false"/>
          <w:color w:val="000000"/>
        </w:rPr>
        <w:t xml:space="preserve"> 
Объектінің мамандандырылған үй-жайларының ауданы</w:t>
      </w:r>
    </w:p>
    <w:bookmarkEnd w:id="33"/>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9817"/>
        <w:gridCol w:w="2291"/>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кемінде м</w:t>
            </w:r>
            <w:r>
              <w:rPr>
                <w:rFonts w:ascii="Times New Roman"/>
                <w:b w:val="false"/>
                <w:i w:val="false"/>
                <w:color w:val="000000"/>
                <w:vertAlign w:val="superscript"/>
              </w:rPr>
              <w:t>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Дәрігер-мамандардың кабинеттері</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 гинеколог, акушер-гинеколог, дерматолог, дерматовенеролог, венеролог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бөлмесі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 кабинеті жанындағы люминесцентті диагностикаға арналған кабина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оқшаулау кабиналары бар аудиометриялық зерттеулерге арналған кабинет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қараңғыланған кабинеттері бар офтальмоневролог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оқшаулау кабинасы бар нейрохирург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травматолог, фтизиатр, онколог, педиатр кабинеттері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Логопедиялық кабинет (топтық сабақтар үшін)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Аллергологиялық кабинет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бөлмесі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кабинет:</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бөлмесі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мамандықтардағы дәрігерлер кабинеттері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мастығын сараптау кабинеті (жеке есігі бар):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бөлмесі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аймағы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таңып-байлау, шағын операциялық үй-жайлар</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Инъекцияларға арналған емшара: тамырға айдауға, қолқаға құюға, парацентезге арналған емшара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емшаралар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Гематрансфузиялық терапия кабинеті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 гипстік таңып-байлау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оториноларингологиялық бейіндегі таңып-байлау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және гипстік бинттерді сақтауға арналған бөлме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операциялық: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бейінді операциялық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гинекологиялық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офтальмологиялық, оториноларингологиялық операциялық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алдындағы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киім ауыстыруына арналған кабина (шлюз)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дәретханасы бар демалыс бөлмесі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 палаталы бөлімшелердің мамандандырылған үй-жайлары: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көтергіші бар ванна-таңып-байлау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гемосорбция кабинеті (дайындық бөлмесі бар емшара)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(24+15)</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 қондырғысы бар таңып-байлау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басқарылатын орта қондырғысын орнатуға арналған бөлме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349" w:id="34"/>
    <w:p>
      <w:pPr>
        <w:spacing w:after="0"/>
        <w:ind w:left="0"/>
        <w:jc w:val="left"/>
      </w:pPr>
      <w:r>
        <w:rPr>
          <w:rFonts w:ascii="Times New Roman"/>
          <w:b/>
          <w:i w:val="false"/>
          <w:color w:val="000000"/>
        </w:rPr>
        <w:t xml:space="preserve"> 
Туберкулезге қарсы стационар үй-жайларының ауданы</w:t>
      </w:r>
    </w:p>
    <w:bookmarkEnd w:id="34"/>
    <w:p>
      <w:pPr>
        <w:spacing w:after="0"/>
        <w:ind w:left="0"/>
        <w:jc w:val="both"/>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9651"/>
        <w:gridCol w:w="2229"/>
      </w:tblGrid>
      <w:tr>
        <w:trPr>
          <w:trHeight w:val="75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кемінде м</w:t>
            </w:r>
            <w:r>
              <w:rPr>
                <w:rFonts w:ascii="Times New Roman"/>
                <w:b w:val="false"/>
                <w:i w:val="false"/>
                <w:color w:val="000000"/>
                <w:vertAlign w:val="superscript"/>
              </w:rPr>
              <w:t>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арналған бокс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үй-жайы: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креслосы жоқ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креслосы бар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өткізгіш:</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ауыстыратын орын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себезгісі бар ванна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науқасқа арналған жабдығы бар ванна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киюге арналған үй-жай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және одан да аз төсектік ауруханаларда ваннаны киім киюге арналған үй-жаймен біріктіруге жол беріледі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операцияларға арналған операциялық: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алды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дайындауға және сақтауға арналған үй-жай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үй-жайы (посты)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дәрігер кабинеті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апталық қорын сақтауға арналған үй-жайы бар аға мейірбике бөлмесі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бикесінің бөлмесі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киім ауыстыратын орны бар себезгі бөлмесі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жуынатын-тұрмыстық бөлме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Түкіргіштерді, қол орамалдарды, қосымша қалталарды, қаптарды жинауға, зарарсыздандыруға арналған бөлме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жеке гигиена бөлмесі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киім-кешекті сақтайтын үй-жай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санөткізгіш:</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және жұмыс киім ілетін орын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0,4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 жұқтырылған киім-кешек пен төсек керек-жарақтарын уақытша сақтауға арналған үй-жай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мүкәммалы мен дезерітінділерді дайындау үй-жайы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 киім-кешекті сұрыптау мен уақытша сақтау үй-жайы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 ыдысын жууға және стерилдеуге, клеенкаларды жууға және стерилдеуге арналған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қалдықтарды уақытша сақтауға арналған үй-жай</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50" w:id="35"/>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4-қосымша           </w:t>
      </w:r>
    </w:p>
    <w:bookmarkEnd w:id="35"/>
    <w:bookmarkStart w:name="z351" w:id="36"/>
    <w:p>
      <w:pPr>
        <w:spacing w:after="0"/>
        <w:ind w:left="0"/>
        <w:jc w:val="left"/>
      </w:pPr>
      <w:r>
        <w:rPr>
          <w:rFonts w:ascii="Times New Roman"/>
          <w:b/>
          <w:i w:val="false"/>
          <w:color w:val="000000"/>
        </w:rPr>
        <w:t xml:space="preserve"> 
Орталықтандырылған стерилизациялау бөлімшесінің, қуаты ауысымына 500 келушіден кем амбулаториялық-емханалық ұйымдарға арналған үй-жайлардың ауданы</w:t>
      </w:r>
    </w:p>
    <w:bookmarkEnd w:id="36"/>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7225"/>
        <w:gridCol w:w="981"/>
        <w:gridCol w:w="830"/>
        <w:gridCol w:w="831"/>
        <w:gridCol w:w="831"/>
        <w:gridCol w:w="831"/>
        <w:gridCol w:w="76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Ауысымына келуші қуаты төмендегідей амбулаториялық-емханалық ұйымның</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Құрал-саймандар мен материалдарды қабылдау және дайындау үй-жайы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бөлмесі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Стерилизациялық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сақтау және беру үй-жайы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52" w:id="37"/>
    <w:p>
      <w:pPr>
        <w:spacing w:after="0"/>
        <w:ind w:left="0"/>
        <w:jc w:val="left"/>
      </w:pPr>
      <w:r>
        <w:rPr>
          <w:rFonts w:ascii="Times New Roman"/>
          <w:b/>
          <w:i w:val="false"/>
          <w:color w:val="000000"/>
        </w:rPr>
        <w:t xml:space="preserve"> 
Денсаулық сақтау объектілерінің орталықтандырылған стерилизациялау бөлімшесінің үй-жайларының ауданы</w:t>
      </w:r>
    </w:p>
    <w:bookmarkEnd w:id="37"/>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640"/>
        <w:gridCol w:w="776"/>
        <w:gridCol w:w="756"/>
        <w:gridCol w:w="635"/>
        <w:gridCol w:w="716"/>
        <w:gridCol w:w="656"/>
        <w:gridCol w:w="656"/>
        <w:gridCol w:w="575"/>
        <w:gridCol w:w="676"/>
        <w:gridCol w:w="736"/>
        <w:gridCol w:w="636"/>
        <w:gridCol w:w="696"/>
        <w:gridCol w:w="736"/>
        <w:gridCol w:w="716"/>
        <w:gridCol w:w="656"/>
        <w:gridCol w:w="636"/>
        <w:gridCol w:w="528"/>
        <w:gridCol w:w="899"/>
      </w:tblGrid>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Ауруханалар (төсектер)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 (төсектер)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 (келу/ауысымына)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5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Стерилді емес материалдарды, киім-кешекті, хирургиялық аспаптарды, шприцтерді, инелерді, катетерлерді қабылдау және сақтау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аспаптарды, шприцтерді, инелерді, катетерлерді бөлшектеу, жуу және кептіру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 материалдарын дайындау, жинау және киім-кешекті қаптамалау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аспаптарды, шприцтерді, инелерді, катетерлерді бақылау, жинақтау және қаптамалау</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Қаптамалау материалдары қоймасы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Стерилизациялық* (стерилді және стерилді емес жартылардан)</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Стерилді материалдар қоймасы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Экспедициялық</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кабинеті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 бөлмесі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өткізгіш</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заттары қоймасы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унитазға 3 (шлюзі мен қол жуғышы бар)</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бөлмесі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53" w:id="38"/>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5-қосымша          </w:t>
      </w:r>
    </w:p>
    <w:bookmarkEnd w:id="38"/>
    <w:bookmarkStart w:name="z354" w:id="39"/>
    <w:p>
      <w:pPr>
        <w:spacing w:after="0"/>
        <w:ind w:left="0"/>
        <w:jc w:val="left"/>
      </w:pPr>
      <w:r>
        <w:rPr>
          <w:rFonts w:ascii="Times New Roman"/>
          <w:b/>
          <w:i w:val="false"/>
          <w:color w:val="000000"/>
        </w:rPr>
        <w:t xml:space="preserve"> 
Денсаулық сақтау объектілері үй-жайларын табиғи және жасанды жарықтандыру деңгейлері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917"/>
        <w:gridCol w:w="1651"/>
        <w:gridCol w:w="1193"/>
        <w:gridCol w:w="957"/>
        <w:gridCol w:w="1001"/>
        <w:gridCol w:w="1002"/>
        <w:gridCol w:w="870"/>
        <w:gridCol w:w="1025"/>
        <w:gridCol w:w="849"/>
        <w:gridCol w:w="1465"/>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беті және ТЖК нормалау және жарықтандыру жазықтығы (К-көлденең, Т-тік) және жазықтықтың еден үстіндегі биіктігі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Көретін жұмыстың разряды мен шағын разряды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Бірлестірілген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е</w:t>
            </w:r>
            <w:r>
              <w:rPr>
                <w:rFonts w:ascii="Times New Roman"/>
                <w:b w:val="false"/>
                <w:i w:val="false"/>
                <w:color w:val="000000"/>
                <w:vertAlign w:val="subscript"/>
              </w:rPr>
              <w:t>11</w:t>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е</w:t>
            </w:r>
            <w:r>
              <w:rPr>
                <w:rFonts w:ascii="Times New Roman"/>
                <w:b w:val="false"/>
                <w:i w:val="false"/>
                <w:color w:val="000000"/>
                <w:vertAlign w:val="subscript"/>
              </w:rPr>
              <w:t>11</w:t>
            </w: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жарық кезіндегі жарықтандыру, лк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Жайсыздық көрсеткіші М артық емес </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соғысының коэффициенті Кп, %, артық емес </w:t>
            </w:r>
          </w:p>
        </w:tc>
      </w:tr>
      <w:tr>
        <w:trPr>
          <w:trHeight w:val="3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немесе құрамдас жарық кезінде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Бүйірден жарықтандырған кезде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және құрамдас жарық кезінде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Бүйірден жарықтандырған кезде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930"/>
        <w:gridCol w:w="1658"/>
        <w:gridCol w:w="1198"/>
        <w:gridCol w:w="957"/>
        <w:gridCol w:w="1001"/>
        <w:gridCol w:w="1001"/>
        <w:gridCol w:w="869"/>
        <w:gridCol w:w="1023"/>
        <w:gridCol w:w="847"/>
        <w:gridCol w:w="146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А-2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алды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К-0,8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Б-1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К-0,8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сақтауға арналған үй-жай</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VIIIa</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 сақтауға және дайындауға арналған үй-жай</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Хирургтар, акушер-гинекологтар, травматологтар, педиатрлар, инфекционисттер, дерматологтар, аллергологтар, стоматологтар қабылдау кабинеттері, қарау кабинеттері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мамандар қабылдайтын кабинеттер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Офтальмологтардың қараңғы бөлмелері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диагностика кабинеті, эндоскопиялық кабинет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Фотария, физиотерапия, уқалау, ЛФК кабинеттері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Гидротерапия кабинеттері, емдік ванналар, себезгі залдары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емдеу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ұйқымен емдеу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 озокерит дайындауға, төсемдерді өңдеуге, ласты регенерациялауға арналған үй-жай</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 болатын палаталар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және таңып-байлау құралдарын сақтау үй-жайы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 сақтау үй-жайы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бөлмесі, манипуляциялық</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кабинеттері, посттары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күндіз болатын үй-жай</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тамақ ішетін үй-жай</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(басқару пульттері) бөлмесі, жуу, стерилдеу, сұрыптау және сақтау үй-жайы, киім-кешек тұратын жер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Дәліздер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аппаратураны сақтау үй-жайы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Санитарялық-тұрмыстық үй-жайлар:</w:t>
            </w:r>
            <w:r>
              <w:br/>
            </w:r>
            <w:r>
              <w:rPr>
                <w:rFonts w:ascii="Times New Roman"/>
                <w:b w:val="false"/>
                <w:i w:val="false"/>
                <w:color w:val="000000"/>
                <w:sz w:val="20"/>
              </w:rPr>
              <w:t>
- қол жуатын орын, дәретханалар;</w:t>
            </w:r>
            <w:r>
              <w:br/>
            </w:r>
            <w:r>
              <w:rPr>
                <w:rFonts w:ascii="Times New Roman"/>
                <w:b w:val="false"/>
                <w:i w:val="false"/>
                <w:color w:val="000000"/>
                <w:sz w:val="20"/>
              </w:rPr>
              <w:t>
- темекі тартатын орындар,</w:t>
            </w:r>
            <w:r>
              <w:br/>
            </w:r>
            <w:r>
              <w:rPr>
                <w:rFonts w:ascii="Times New Roman"/>
                <w:b w:val="false"/>
                <w:i w:val="false"/>
                <w:color w:val="000000"/>
                <w:sz w:val="20"/>
              </w:rPr>
              <w:t>
- себезгі, сыртқы киімді ілетін орын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К-0,0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Ж-2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bookmarkStart w:name="z355" w:id="40"/>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6-қосымша           </w:t>
      </w:r>
    </w:p>
    <w:bookmarkEnd w:id="40"/>
    <w:bookmarkStart w:name="z356" w:id="41"/>
    <w:p>
      <w:pPr>
        <w:spacing w:after="0"/>
        <w:ind w:left="0"/>
        <w:jc w:val="left"/>
      </w:pPr>
      <w:r>
        <w:rPr>
          <w:rFonts w:ascii="Times New Roman"/>
          <w:b/>
          <w:i w:val="false"/>
          <w:color w:val="000000"/>
        </w:rPr>
        <w:t xml:space="preserve"> 
Денсаулық сақтау объектілері үй-жайларының, оның ішінде күндізгі стационардың температурасы, ауа алмасу жиілігі, тазалығы бойынша санаты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274"/>
        <w:gridCol w:w="1405"/>
        <w:gridCol w:w="1408"/>
        <w:gridCol w:w="1726"/>
        <w:gridCol w:w="1722"/>
        <w:gridCol w:w="1618"/>
      </w:tblGrid>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есепті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сағатта ауа алмасу жиілігі</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тазалығы бойынша санаты</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ауа алмасу кезіндегі сору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сору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науқастарға арналған палаталар, балалар бөлімшелерінің аналарға арналған үй-жайлары, гипотерапия үй-жайлары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80м</w:t>
            </w:r>
            <w:r>
              <w:rPr>
                <w:rFonts w:ascii="Times New Roman"/>
                <w:b w:val="false"/>
                <w:i w:val="false"/>
                <w:color w:val="000000"/>
                <w:vertAlign w:val="superscript"/>
              </w:rPr>
              <w:t>3</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науқастарға (ересектер, балалар) арналған палаталар</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80м</w:t>
            </w:r>
            <w:r>
              <w:rPr>
                <w:rFonts w:ascii="Times New Roman"/>
                <w:b w:val="false"/>
                <w:i w:val="false"/>
                <w:color w:val="000000"/>
                <w:vertAlign w:val="superscript"/>
              </w:rPr>
              <w:t>3</w:t>
            </w:r>
            <w:r>
              <w:rPr>
                <w:rFonts w:ascii="Times New Roman"/>
                <w:b w:val="false"/>
                <w:i w:val="false"/>
                <w:color w:val="000000"/>
                <w:sz w:val="20"/>
              </w:rPr>
              <w:t xml:space="preserve">/с </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Гипотиреозбен ауыратын науқастарға арналған палаталар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80м</w:t>
            </w:r>
            <w:r>
              <w:rPr>
                <w:rFonts w:ascii="Times New Roman"/>
                <w:b w:val="false"/>
                <w:i w:val="false"/>
                <w:color w:val="000000"/>
                <w:vertAlign w:val="superscript"/>
              </w:rPr>
              <w:t>3</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100%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Тиреотоксикозбен ауыратын науқастарға арналған палаталар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сияқты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палаталар, реанимация залы, қарқынды терапия палаталары, босандыру бокстары, операциялық, наркоз, күйікпен түскен науқастарға арналған 1-2 төсектік палаталар</w:t>
            </w:r>
          </w:p>
          <w:p>
            <w:pPr>
              <w:spacing w:after="20"/>
              <w:ind w:left="20"/>
              <w:jc w:val="both"/>
            </w:pPr>
            <w:r>
              <w:rPr>
                <w:rFonts w:ascii="Times New Roman"/>
                <w:b w:val="false"/>
                <w:i w:val="false"/>
                <w:color w:val="000000"/>
                <w:sz w:val="20"/>
              </w:rPr>
              <w:t>Барокамералар</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бірақ кемінде он еселік алмасу</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асептикалық (20% наркоз, стерили зация арқылы) 100% - септикалық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Босанудан кейінгі палаталар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берілмейді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Күйік науқастарға, балаларға арналған 2-4 төсектік палаталар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туған, емшектегі, жаңа туған нәрестелер және зақымданған балаларға арналған палаталар</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бірақ кемінде</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ассептикалық</w:t>
            </w:r>
          </w:p>
          <w:p>
            <w:pPr>
              <w:spacing w:after="20"/>
              <w:ind w:left="20"/>
              <w:jc w:val="both"/>
            </w:pPr>
            <w:r>
              <w:rPr>
                <w:rFonts w:ascii="Times New Roman"/>
                <w:b w:val="false"/>
                <w:i w:val="false"/>
                <w:color w:val="000000"/>
                <w:sz w:val="20"/>
              </w:rPr>
              <w:t>100%-септикалық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Бокстар, жартылай бокстар, сүзгі-бокстар, бокс алды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дәлізден беріледі 100%)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бөлімшенің палаталы секциялары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80м</w:t>
            </w:r>
            <w:r>
              <w:rPr>
                <w:rFonts w:ascii="Times New Roman"/>
                <w:b w:val="false"/>
                <w:i w:val="false"/>
                <w:color w:val="000000"/>
                <w:vertAlign w:val="superscript"/>
              </w:rPr>
              <w:t>3</w:t>
            </w:r>
            <w:r>
              <w:rPr>
                <w:rFonts w:ascii="Times New Roman"/>
                <w:b w:val="false"/>
                <w:i w:val="false"/>
                <w:color w:val="000000"/>
                <w:sz w:val="20"/>
              </w:rPr>
              <w:t xml:space="preserve">/с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80м</w:t>
            </w:r>
            <w:r>
              <w:rPr>
                <w:rFonts w:ascii="Times New Roman"/>
                <w:b w:val="false"/>
                <w:i w:val="false"/>
                <w:color w:val="000000"/>
                <w:vertAlign w:val="superscript"/>
              </w:rPr>
              <w:t>3</w:t>
            </w:r>
            <w:r>
              <w:rPr>
                <w:rFonts w:ascii="Times New Roman"/>
                <w:b w:val="false"/>
                <w:i w:val="false"/>
                <w:color w:val="000000"/>
                <w:sz w:val="20"/>
              </w:rPr>
              <w:t xml:space="preserve">/с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 алды, сүзгілер, қабылдау-қарау бокстары, қарау таңып-байлау, манипуляциялық операция алды, 1 жасқа дейінгі балаларды тамақтандыруға арналған бөлмелер, егу үй-жайы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жанындағы стерилизациялық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септикалық бөлімшелер</w:t>
            </w:r>
          </w:p>
          <w:p>
            <w:pPr>
              <w:spacing w:after="20"/>
              <w:ind w:left="20"/>
              <w:jc w:val="both"/>
            </w:pPr>
            <w:r>
              <w:rPr>
                <w:rFonts w:ascii="Times New Roman"/>
                <w:b w:val="false"/>
                <w:i w:val="false"/>
                <w:color w:val="000000"/>
                <w:sz w:val="20"/>
              </w:rPr>
              <w:t>3- асептикалық бөлімшелер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операциялық, оның ішінде күндізгі стационарларда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кабинеттері, рефлексотерапия кабинеттері, науқастар күндіз болатын үй-жайлар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Дәлізден ағыс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ЛФК залдары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Залда айналысатын бір адамға 50 м</w:t>
            </w:r>
            <w:r>
              <w:rPr>
                <w:rFonts w:ascii="Times New Roman"/>
                <w:b w:val="false"/>
                <w:i w:val="false"/>
                <w:color w:val="000000"/>
                <w:vertAlign w:val="superscript"/>
              </w:rPr>
              <w:t>3</w:t>
            </w:r>
            <w:r>
              <w:rPr>
                <w:rFonts w:ascii="Times New Roman"/>
                <w:b w:val="false"/>
                <w:i w:val="false"/>
                <w:color w:val="000000"/>
                <w:sz w:val="20"/>
              </w:rPr>
              <w:t xml:space="preserve"> 80%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диагностика кабинеттері, ректороманоскопия кабинеті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дене шынықтыру, механотерапия кабинеті, зондтау кабинеті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Вестибюльдер, тамақ ішуге арналған үй-жай, компрессорлық ингаляторлар, киім-кешек және қойма үй-жайы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толқынды және ультражоғары жиілікті терапия кабинеттері, жылумен емдеу, ультрадыбыспен емдеу кабинеттері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 киім-кешекті, жинау құралдарын, дезинфекциялау құралдарын сақтау қоймалары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Сантораптар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унитазға 50м</w:t>
            </w:r>
            <w:r>
              <w:rPr>
                <w:rFonts w:ascii="Times New Roman"/>
                <w:b w:val="false"/>
                <w:i w:val="false"/>
                <w:color w:val="000000"/>
                <w:vertAlign w:val="superscript"/>
              </w:rPr>
              <w:t>3</w:t>
            </w:r>
            <w:r>
              <w:rPr>
                <w:rFonts w:ascii="Times New Roman"/>
                <w:b w:val="false"/>
                <w:i w:val="false"/>
                <w:color w:val="000000"/>
                <w:sz w:val="20"/>
              </w:rPr>
              <w:t xml:space="preserve"> және 1 писсуарға 20м</w:t>
            </w:r>
            <w:r>
              <w:rPr>
                <w:rFonts w:ascii="Times New Roman"/>
                <w:b w:val="false"/>
                <w:i w:val="false"/>
                <w:color w:val="000000"/>
                <w:vertAlign w:val="superscript"/>
              </w:rPr>
              <w:t>3</w:t>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57" w:id="42"/>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7-қосымша           </w:t>
      </w:r>
    </w:p>
    <w:bookmarkEnd w:id="42"/>
    <w:bookmarkStart w:name="z358" w:id="43"/>
    <w:p>
      <w:pPr>
        <w:spacing w:after="0"/>
        <w:ind w:left="0"/>
        <w:jc w:val="left"/>
      </w:pPr>
      <w:r>
        <w:rPr>
          <w:rFonts w:ascii="Times New Roman"/>
          <w:b/>
          <w:i w:val="false"/>
          <w:color w:val="000000"/>
        </w:rPr>
        <w:t xml:space="preserve"> 
Денсаулық сақтау объектілерінің функционалдық мақсатына және олардың тазалық сыныбына байланысты үй-жайлардағы ауа ортасының бактериялық тұқымдалуының рұқсат етілген деңгейлері</w:t>
      </w:r>
    </w:p>
    <w:bookmarkEnd w:id="43"/>
    <w:p>
      <w:pPr>
        <w:spacing w:after="0"/>
        <w:ind w:left="0"/>
        <w:jc w:val="both"/>
      </w:pPr>
      <w:r>
        <w:rPr>
          <w:rFonts w:ascii="Times New Roman"/>
          <w:b w:val="false"/>
          <w:i w:val="false"/>
          <w:color w:val="ff0000"/>
          <w:sz w:val="28"/>
        </w:rPr>
        <w:t xml:space="preserve">      Ескерту. 1-кесте жаңа редакцияда - ҚР Үкіметінің 25.01.2013 </w:t>
      </w:r>
      <w:r>
        <w:rPr>
          <w:rFonts w:ascii="Times New Roman"/>
          <w:b w:val="false"/>
          <w:i w:val="false"/>
          <w:color w:val="ff0000"/>
          <w:sz w:val="28"/>
        </w:rPr>
        <w:t>№ 40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1667"/>
        <w:gridCol w:w="3159"/>
        <w:gridCol w:w="2688"/>
        <w:gridCol w:w="2285"/>
        <w:gridCol w:w="1704"/>
        <w:gridCol w:w="1511"/>
        <w:gridCol w:w="1502"/>
        <w:gridCol w:w="886"/>
      </w:tblGrid>
      <w:tr>
        <w:trPr>
          <w:trHeight w:val="30"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Сыныбы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атауы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Санитариялық-микробиологиялық көрсеткіштер</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 м</w:t>
            </w:r>
            <w:r>
              <w:rPr>
                <w:rFonts w:ascii="Times New Roman"/>
                <w:b w:val="false"/>
                <w:i w:val="false"/>
                <w:color w:val="000000"/>
                <w:vertAlign w:val="superscript"/>
              </w:rPr>
              <w:t>3</w:t>
            </w:r>
            <w:r>
              <w:rPr>
                <w:rFonts w:ascii="Times New Roman"/>
                <w:b w:val="false"/>
                <w:i w:val="false"/>
                <w:color w:val="000000"/>
                <w:sz w:val="20"/>
              </w:rPr>
              <w:t>микроорганизмдердің жалпы саны (КОЕ/м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 м</w:t>
            </w:r>
            <w:r>
              <w:rPr>
                <w:rFonts w:ascii="Times New Roman"/>
                <w:b w:val="false"/>
                <w:i w:val="false"/>
                <w:color w:val="000000"/>
                <w:vertAlign w:val="superscript"/>
              </w:rPr>
              <w:t>3</w:t>
            </w:r>
            <w:r>
              <w:rPr>
                <w:rFonts w:ascii="Times New Roman"/>
                <w:b w:val="false"/>
                <w:i w:val="false"/>
                <w:color w:val="000000"/>
                <w:sz w:val="20"/>
              </w:rPr>
              <w:t>Staphylococcus aureus колониялар саны (КОЕ/м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 дм</w:t>
            </w:r>
            <w:r>
              <w:rPr>
                <w:rFonts w:ascii="Times New Roman"/>
                <w:b w:val="false"/>
                <w:i w:val="false"/>
                <w:color w:val="000000"/>
                <w:vertAlign w:val="superscript"/>
              </w:rPr>
              <w:t>3</w:t>
            </w:r>
            <w:r>
              <w:rPr>
                <w:rFonts w:ascii="Times New Roman"/>
                <w:b w:val="false"/>
                <w:i w:val="false"/>
                <w:color w:val="000000"/>
                <w:sz w:val="20"/>
              </w:rPr>
              <w:t xml:space="preserve"> зең және ашытқы грибоктарының саны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таза (А)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босандыру залдары, гематологиялық, күйігі бар пациенттерге арналған асептикалық бокстар, шала туған балаларға арналған палаталар, дәріханалардың</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басталғанға дейін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басталғанға дейін</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басталғанға дейін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w:t>
            </w:r>
          </w:p>
        </w:tc>
      </w:tr>
      <w:tr>
        <w:trPr>
          <w:trHeight w:val="78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асептикалық блогы, стерилизациялық (таза бөлігі), бактериологиялық зертханалардың бокстары, диализдік залдары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артық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артық емес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таңып-байлау, операция алды, реанимация залдары мен палаталары, балалар палаталары, емшек сүтін жинау және пастерлеу бөлмелері, ассистент және дәріханалардың өлшеп-орау бөлмесі, бактериологиялық және клиникалық зертханалардың зерттеу жүргізуге арналған үй-жайы, хирургиялық және стоматологиялық қабылдау кабинеттері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артық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артық емес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таза (В)</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бөлімшелер палаталары, операциялық, босандыру залына жалғасатын дәліздер, қарау кабинеттері, инфекциялық бөлімше бокстарымен палаталары, ординаторлық, материалдық, таза киім-кешек қоймасы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артық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артық емес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артық емес</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болмауы тиіс</w:t>
            </w:r>
          </w:p>
        </w:tc>
      </w:tr>
    </w:tbl>
    <w:bookmarkStart w:name="z359" w:id="44"/>
    <w:p>
      <w:pPr>
        <w:spacing w:after="0"/>
        <w:ind w:left="0"/>
        <w:jc w:val="left"/>
      </w:pPr>
      <w:r>
        <w:rPr>
          <w:rFonts w:ascii="Times New Roman"/>
          <w:b/>
          <w:i w:val="false"/>
          <w:color w:val="000000"/>
        </w:rPr>
        <w:t xml:space="preserve"> 
Объектілер үй-жайларының ауасындағы дәрілік заттардың рұқсат етілген шекті шоғырлануы және қауіптілік сыныптары</w:t>
      </w:r>
    </w:p>
    <w:bookmarkEnd w:id="44"/>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673"/>
        <w:gridCol w:w="2773"/>
        <w:gridCol w:w="25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зат</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Қауіптілік сыныбы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 мг/м</w:t>
            </w:r>
            <w:r>
              <w:rPr>
                <w:rFonts w:ascii="Times New Roman"/>
                <w:b w:val="false"/>
                <w:i w:val="false"/>
                <w:color w:val="000000"/>
                <w:vertAlign w:val="superscript"/>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Ампициллин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Аминазин (Диметиламинопропил 3-хлорфенотиазинхлоргидрат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Бензилпенициллин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Диэтилді эфир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(1,1-дифтор-2,2-дихлорэтилметилді эфир)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Азоттың шала тотығы (О</w:t>
            </w:r>
            <w:r>
              <w:rPr>
                <w:rFonts w:ascii="Times New Roman"/>
                <w:b w:val="false"/>
                <w:i w:val="false"/>
                <w:color w:val="000000"/>
                <w:vertAlign w:val="subscript"/>
              </w:rPr>
              <w:t xml:space="preserve">2 </w:t>
            </w:r>
            <w:r>
              <w:rPr>
                <w:rFonts w:ascii="Times New Roman"/>
                <w:b w:val="false"/>
                <w:i w:val="false"/>
                <w:color w:val="000000"/>
                <w:sz w:val="20"/>
              </w:rPr>
              <w:t>қайта есептегенде)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w:t>
            </w:r>
            <w:r>
              <w:rPr>
                <w:rFonts w:ascii="Times New Roman"/>
                <w:b w:val="false"/>
                <w:i w:val="false"/>
                <w:color w:val="000000"/>
                <w:vertAlign w:val="subscript"/>
              </w:rPr>
              <w:t xml:space="preserve">2 </w:t>
            </w:r>
            <w:r>
              <w:rPr>
                <w:rFonts w:ascii="Times New Roman"/>
                <w:b w:val="false"/>
                <w:i w:val="false"/>
                <w:color w:val="000000"/>
                <w:sz w:val="20"/>
              </w:rPr>
              <w:t xml:space="preserve">қайта есептегенде) </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Оксациллин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A</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A</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Фторотан (1,1 1-Трифтор-2-хлорбромэтан)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Флоримицин</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A</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A</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этил</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60" w:id="45"/>
    <w:p>
      <w:pPr>
        <w:spacing w:after="0"/>
        <w:ind w:left="0"/>
        <w:jc w:val="both"/>
      </w:pPr>
      <w:r>
        <w:rPr>
          <w:rFonts w:ascii="Times New Roman"/>
          <w:b w:val="false"/>
          <w:i w:val="false"/>
          <w:color w:val="000000"/>
          <w:sz w:val="28"/>
        </w:rPr>
        <w:t>
«Денсаулық сақтау объектілеріне</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8-қосымша         </w:t>
      </w:r>
    </w:p>
    <w:bookmarkEnd w:id="45"/>
    <w:p>
      <w:pPr>
        <w:spacing w:after="0"/>
        <w:ind w:left="0"/>
        <w:jc w:val="both"/>
      </w:pPr>
      <w:r>
        <w:rPr>
          <w:rFonts w:ascii="Times New Roman"/>
          <w:b w:val="false"/>
          <w:i w:val="false"/>
          <w:color w:val="000000"/>
          <w:sz w:val="28"/>
        </w:rPr>
        <w:t>___________________________________ 20 ___ жылға арналған</w:t>
      </w:r>
      <w:r>
        <w:br/>
      </w:r>
      <w:r>
        <w:rPr>
          <w:rFonts w:ascii="Times New Roman"/>
          <w:b w:val="false"/>
          <w:i w:val="false"/>
          <w:color w:val="000000"/>
          <w:sz w:val="28"/>
        </w:rPr>
        <w:t>
(Денсаулық сақтау объектісінің атауы)</w:t>
      </w:r>
    </w:p>
    <w:bookmarkStart w:name="z361" w:id="46"/>
    <w:p>
      <w:pPr>
        <w:spacing w:after="0"/>
        <w:ind w:left="0"/>
        <w:jc w:val="left"/>
      </w:pPr>
      <w:r>
        <w:rPr>
          <w:rFonts w:ascii="Times New Roman"/>
          <w:b/>
          <w:i w:val="false"/>
          <w:color w:val="000000"/>
        </w:rPr>
        <w:t xml:space="preserve"> 
медициналық қалдықтарды күнделікті есепке алу журналы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716"/>
        <w:gridCol w:w="1716"/>
        <w:gridCol w:w="2060"/>
        <w:gridCol w:w="2403"/>
        <w:gridCol w:w="1888"/>
        <w:gridCol w:w="1545"/>
        <w:gridCol w:w="1718"/>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қалдықтардың түрлері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объектілеріндегі бөлімшелердің атауы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үй-жайына тапсырылған медициналық қалдықтардың көлемі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қалдықтарды қабылдаған медицина қызметкерінің қолы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күні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жаратуға жіберілді (кәдеге жаратылды)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жаратуға жауапты адамның қолы</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сыныбының медициналық қалдықтары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сыныбының медициналық қалдықтары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сыныбының медициналық қалдықтары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сыныбының медициналық қалдықтары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47"/>
    <w:p>
      <w:pPr>
        <w:spacing w:after="0"/>
        <w:ind w:left="0"/>
        <w:jc w:val="both"/>
      </w:pPr>
      <w:r>
        <w:rPr>
          <w:rFonts w:ascii="Times New Roman"/>
          <w:b w:val="false"/>
          <w:i w:val="false"/>
          <w:color w:val="000000"/>
          <w:sz w:val="28"/>
        </w:rPr>
        <w:t xml:space="preserve">
«Денсаулық сақтау объектілеріне </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9-қосымша            </w:t>
      </w:r>
    </w:p>
    <w:bookmarkEnd w:id="47"/>
    <w:bookmarkStart w:name="z74" w:id="48"/>
    <w:p>
      <w:pPr>
        <w:spacing w:after="0"/>
        <w:ind w:left="0"/>
        <w:jc w:val="left"/>
      </w:pPr>
      <w:r>
        <w:rPr>
          <w:rFonts w:ascii="Times New Roman"/>
          <w:b/>
          <w:i w:val="false"/>
          <w:color w:val="000000"/>
        </w:rPr>
        <w:t xml:space="preserve"> 
Денсаулық сақтау объектілерінде жоспарлы тексерулер кезінде</w:t>
      </w:r>
      <w:r>
        <w:br/>
      </w:r>
      <w:r>
        <w:rPr>
          <w:rFonts w:ascii="Times New Roman"/>
          <w:b/>
          <w:i w:val="false"/>
          <w:color w:val="000000"/>
        </w:rPr>
        <w:t>
жүргізілетін зертханалық-құрал-саймандық зерттеулер</w:t>
      </w:r>
    </w:p>
    <w:bookmarkEnd w:id="48"/>
    <w:p>
      <w:pPr>
        <w:spacing w:after="0"/>
        <w:ind w:left="0"/>
        <w:jc w:val="both"/>
      </w:pPr>
      <w:r>
        <w:rPr>
          <w:rFonts w:ascii="Times New Roman"/>
          <w:b w:val="false"/>
          <w:i w:val="false"/>
          <w:color w:val="ff0000"/>
          <w:sz w:val="28"/>
        </w:rPr>
        <w:t xml:space="preserve">      Ескерту. Санитариялық қағида 9-қосымшамен толықтырылды - ҚР Үкіметінің 04.05.2014 </w:t>
      </w:r>
      <w:r>
        <w:rPr>
          <w:rFonts w:ascii="Times New Roman"/>
          <w:b w:val="false"/>
          <w:i w:val="false"/>
          <w:color w:val="ff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024"/>
        <w:gridCol w:w="2359"/>
        <w:gridCol w:w="6524"/>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түрлері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кезеңділігі</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 немесе өлшеу орны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Физикалық факторларды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ауаның салыстырмалы ылғалдылығы, ауа алмасу жиілігі, жарықтандыру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палаталар, операциядан кейінгі палаталар, реанимация залдары, қарқынды терапия палаталары, босандыру бокстары, операция және наркоз бөлімшелері, барокамералар, босанудан кейінгі палаталар, шала туған, емшектегі, жаңа туған нәрестелерге арналған палаталар, бокстар, жартылай бокстар, бокс алдындағы бөлімшелер, сүзгілер, қарау, таңу, манипуляциялық, емшара, стерильдеу бөлмелері, ЕДШ залдары, функционалдық диагностика кабинеттері, науқастарды қабылдау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деңгейі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бөлмелері, зертханалар, рентген кабинеттері, функционалдық диагностика кабинеттері, стоматологиялық кабинеттер, физиотерапиялық кабинеттер, реанимация залдары, қарқынды терапия палаталары, операциялық бөлмелер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өрістер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 функционалдық диагностика бөлімшелері, магнитті-резонансты томография кабинеті, физиотерапиялық кабинеттер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Радиациялық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дозасының қуатын өлшеу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реттен сирек емес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жұмыс орындарында, емшара кабинетімен аралас аумақта және үй-жайда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сәулесінің радиациялық шығуын өлшеуіштің көмегімен пациентті сәулелеудің тиімді дозасын анықтау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реттен сирек емес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алаңға дозаның шығарылуын өлшеуішпен жабдықталмаған әрбір медициналық рентгендік диагностикалық аппарат үшін (рентген түтігінің анодтық кернеуінің жұмыс мәндерінің барлық диапазонында)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Санитариялық-химиялық бақылау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буының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Физиотерапиялық кабинеттер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тотығының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зертханалар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операциялық, стерильдеу бөлмелері, палаталар, емшара, реанимация, операциядан кейінгі, күйік палаталары, функционалдық диагностика, клиникалық-диагностикалық зертханалар, физиотерапиялық кабинеттер, рентген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тотықтарының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операциялық, стерильдеу бөлмелері, палаталар, емшара, реанимация, операциядан кейінгі, күйік палаталары, функционалдық диагностика бөлімшесі, клиникалық-диагностикалық зертханалар, физиотерапиялық кабинеттер, рентген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кабинеттері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Палаталар, емшара, реанимациялық, операциядан кейінгі, күйік палаталары, клиникалық-диагностикалық зертханалар, патологиялық-анатомиялық бөлімшелер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сутектің болуы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операциядан кейінгі, күйік палаталары, физиотерапиялық кабинеттер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құралдарында, ерітінділерінде белсенді әрекет ететін заттардың шоғырлануын анықтау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емшара, таңу, манипуляциялық, клиникалық-диагностикалық зертханалар, патологиялық-анатомиялық бөлімшелер, функционалдық диагностика бөлімшелері, буфеттер – тарату орындары (кемінде 2 түр)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алдында тазарту сапасын бақылау (азопирамдық, фенолфталеиндік сынамалар)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стерильдеу бөлмелері және көрсеткіштер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Өнімдерді, дайын тағамдар мен тамақтану рациондарын зерттеу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қоректік заттардың болуы және тағамдардың тәуліктік құнарлылығы</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ас блоктары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 өңдеу тиімділігі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желісіндегі ет және балық өнімдерінен жасалған дайын тағамдар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қауіпсіздігінің микробиологиялық көрсеткіштері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ас блоктары, буфет-тарату орны</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Суды зерттеу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және санитариялық-химиялық көрсеткіштерге су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бойынша</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Шаруашылық-ауыз су мақсаты үшін пайдаланылатын су (тарату желісінен алынатын және сырттан әкелінетін су)</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Ұйымның санитариялық жағдайын бағалау кезіндегі санитариялық-бактериологиялық көрсеткіштер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ортадан алынған шайындыларды бактериологиялық зерттеу (ІТБТ-на, патогенді стафилококқа, шартты-патогенді және патогенді микрофлораға)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 және мүкәммал, киім-кешек, персоналдың қолы мен арнайы киімі, ас блоктарының және тарату бөлмесінің мүкәммалы.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ортасын бактериологиялық зерттеу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операцияалды, босандыру кабинеттері, палаталар мен реанимация залдары, асептикалық бокстар, стерильдеу, таңу, манипуляциялық, емшара бөлмелері, стоматологиялық кабинеттер, шала туған нәрестелерге арналған палаталар, дәріханалардың асептикалық блогы, бактериологиялық және клиникалық зертханалардағы үй-жайлар</w:t>
            </w:r>
          </w:p>
        </w:tc>
      </w:tr>
      <w:tr>
        <w:trPr>
          <w:trHeight w:val="10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Стерильдігіне зерттеу (шайындылар, материал)</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босандыру, реанимация залдары, стерильдеу, таңу, манипуляциялық бөлмелер, стоматологиялық кабинеттер, емшара бөлмесі, асептикалық бокстар залдар</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Дезинфекциялау-стерильдеу жабдығын бактериологиялық бақылау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дезинфекциялау бөлімшелері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Паразитологиялық зерттеулерге арналған шайындыларды зерттеу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Тексерулердің белгіленген мерзімділігіне сәйкес</w:t>
            </w:r>
          </w:p>
        </w:tc>
        <w:tc>
          <w:tcPr>
            <w:tcW w:w="6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стационарлары, бөлімшелері</w:t>
            </w:r>
          </w:p>
        </w:tc>
      </w:tr>
    </w:tbl>
    <w:bookmarkStart w:name="z75" w:id="49"/>
    <w:p>
      <w:pPr>
        <w:spacing w:after="0"/>
        <w:ind w:left="0"/>
        <w:jc w:val="left"/>
      </w:pPr>
      <w:r>
        <w:rPr>
          <w:rFonts w:ascii="Times New Roman"/>
          <w:b/>
          <w:i w:val="false"/>
          <w:color w:val="000000"/>
        </w:rPr>
        <w:t xml:space="preserve"> 
Денсаулық сақтау объектілерінде өндірістік бақылау (өзін-өзі</w:t>
      </w:r>
      <w:r>
        <w:br/>
      </w:r>
      <w:r>
        <w:rPr>
          <w:rFonts w:ascii="Times New Roman"/>
          <w:b/>
          <w:i w:val="false"/>
          <w:color w:val="000000"/>
        </w:rPr>
        <w:t>
бақылау) кезінде жүргізілетін зертханалық-құрал-саймандық</w:t>
      </w:r>
      <w:r>
        <w:br/>
      </w:r>
      <w:r>
        <w:rPr>
          <w:rFonts w:ascii="Times New Roman"/>
          <w:b/>
          <w:i w:val="false"/>
          <w:color w:val="000000"/>
        </w:rPr>
        <w:t>
зерттеулер</w:t>
      </w:r>
    </w:p>
    <w:bookmarkEnd w:id="49"/>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3983"/>
        <w:gridCol w:w="2473"/>
        <w:gridCol w:w="6595"/>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түрі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кезеңділігі</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алу немесе өлшеу орны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Физикалық факторларды бақылау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алмасу жиілігі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палаталар, операциядан кейінгі палаталар, реанимация залдары, қарқынды терапия палаталары, босандыру бокстары, операциялық және наркоз, барокамералар, босанудан кейінгі палаталар, шала туған, емшектегі, жаңа туған нәрестелерге арналған палаталар, бокстар, жартылай бокстар, боксалды сүзгілер, қарау, таңу, манипуляциялық, емшара, стерильдеу бөлмелері, ЕДК залдары, функционалдық диагностика кабинеттері, науқастарды қабылдау кабинеттері, негізгі қорды:</w:t>
            </w:r>
            <w:r>
              <w:br/>
            </w:r>
            <w:r>
              <w:rPr>
                <w:rFonts w:ascii="Times New Roman"/>
                <w:b w:val="false"/>
                <w:i w:val="false"/>
                <w:color w:val="000000"/>
                <w:sz w:val="20"/>
              </w:rPr>
              <w:t>
</w:t>
            </w:r>
            <w:r>
              <w:rPr>
                <w:rFonts w:ascii="Times New Roman"/>
                <w:b w:val="false"/>
                <w:i w:val="false"/>
                <w:color w:val="000000"/>
                <w:sz w:val="20"/>
              </w:rPr>
              <w:t>дәрілік, таңу құралдары мен медициналық мақсаттағы бұйымдарды сақтау үй-жайы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Санитариялық-химиялық бақылау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құралдарында, ерітінділерде белсенді әсер ететін заттардың шоғырлануын анықтау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 емшара, таңу, манипуляциялық бөлмелер, клиникалық-диагностикалық зертханалар, паталогиялық-анатомиялық бөлімше, фунционалдық диагностика бөлімшесі, буфеттер-тарату орны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алдында тазарту сапасын бақылау (азопирамдық, фенолфталеиндік сынамалар)</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атаудағы медициналық бұйымдардың кемінде 1%-ы (кемінде 3-5 бірлік)</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бұйымдарды стерильдеу алдында тазартудан кейін</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Ұйымның санитариялық жағдайын бағалау кезіндегі санитариялық-бактериологиялық көрсеткіштер</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ортадан алынған шайындыларды бактериологиялық зерттеу (ІТБТ-на, патогенді стафилококкқа, шартты-патогенді және патогенді микрофлораға)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 және мүкәммал, киім-кешек, персоналдың қолы мен арнайы киімі, ас блоктарының және тарату бөлмесінің мүкәммалы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ортасын бактериологиялық зерттеу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операцияалды, босандыру кабинеттері, реанимация палаталары мен залдары, асептикалық бокстар, стерильдеу, таңу, манипуляциялық, емшара бөлмелері, стоматологиялық кабинеттер, шала туған нәрестелерге арналған палаталар, дәріханалардың асептикалық блогы, бактериологиялық және клиникалық зертханалардағы үй-жайлар</w:t>
            </w:r>
          </w:p>
        </w:tc>
      </w:tr>
      <w:tr>
        <w:trPr>
          <w:trHeight w:val="7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Стерильдігіне зерттеу (шайындылар, материал)</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босандыру, реанимация залдары, стерильдеу, таңу, манипуляциялық бөлмелер, стоматологиялық кабинеттер, емшара бөлмесі, асептикалық бокстар залдар.</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Жабдықты физикалық-химиялық бақылау</w:t>
            </w:r>
          </w:p>
        </w:tc>
      </w:tr>
      <w:tr>
        <w:trPr>
          <w:trHeight w:val="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Дезинфекциялау-стерильдеу жабдығының жұмысын бақылау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жүктеме кезінде күн сайын</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дезинфекциялау бөлімшелері</w:t>
            </w:r>
          </w:p>
        </w:tc>
      </w:tr>
    </w:tbl>
    <w:bookmarkStart w:name="z76" w:id="50"/>
    <w:p>
      <w:pPr>
        <w:spacing w:after="0"/>
        <w:ind w:left="0"/>
        <w:jc w:val="both"/>
      </w:pPr>
      <w:r>
        <w:rPr>
          <w:rFonts w:ascii="Times New Roman"/>
          <w:b w:val="false"/>
          <w:i w:val="false"/>
          <w:color w:val="000000"/>
          <w:sz w:val="28"/>
        </w:rPr>
        <w:t xml:space="preserve">
«Денсаулық сақтау объектілеріне </w:t>
      </w:r>
      <w:r>
        <w:br/>
      </w:r>
      <w:r>
        <w:rPr>
          <w:rFonts w:ascii="Times New Roman"/>
          <w:b w:val="false"/>
          <w:i w:val="false"/>
          <w:color w:val="000000"/>
          <w:sz w:val="28"/>
        </w:rPr>
        <w:t xml:space="preserve">
қойылатын санитариялық-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санитариялық қағидаларына     </w:t>
      </w:r>
      <w:r>
        <w:br/>
      </w:r>
      <w:r>
        <w:rPr>
          <w:rFonts w:ascii="Times New Roman"/>
          <w:b w:val="false"/>
          <w:i w:val="false"/>
          <w:color w:val="000000"/>
          <w:sz w:val="28"/>
        </w:rPr>
        <w:t xml:space="preserve">
10-қосымша            </w:t>
      </w:r>
    </w:p>
    <w:bookmarkEnd w:id="50"/>
    <w:bookmarkStart w:name="z77" w:id="51"/>
    <w:p>
      <w:pPr>
        <w:spacing w:after="0"/>
        <w:ind w:left="0"/>
        <w:jc w:val="left"/>
      </w:pPr>
      <w:r>
        <w:rPr>
          <w:rFonts w:ascii="Times New Roman"/>
          <w:b/>
          <w:i w:val="false"/>
          <w:color w:val="000000"/>
        </w:rPr>
        <w:t xml:space="preserve"> 
Медициналық ұйымдардың үй-жайларындағы санитариялық-гигиеналық зерттеу</w:t>
      </w:r>
    </w:p>
    <w:bookmarkEnd w:id="51"/>
    <w:p>
      <w:pPr>
        <w:spacing w:after="0"/>
        <w:ind w:left="0"/>
        <w:jc w:val="both"/>
      </w:pPr>
      <w:r>
        <w:rPr>
          <w:rFonts w:ascii="Times New Roman"/>
          <w:b w:val="false"/>
          <w:i w:val="false"/>
          <w:color w:val="ff0000"/>
          <w:sz w:val="28"/>
        </w:rPr>
        <w:t xml:space="preserve">      Ескерту. Санитариялық қағида 10-қосымшамен толықтырылды - ҚР Үкіметінің 04.05.2014 </w:t>
      </w:r>
      <w:r>
        <w:rPr>
          <w:rFonts w:ascii="Times New Roman"/>
          <w:b w:val="false"/>
          <w:i w:val="false"/>
          <w:color w:val="ff0000"/>
          <w:sz w:val="28"/>
        </w:rPr>
        <w:t>№ 450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896"/>
        <w:gridCol w:w="541"/>
        <w:gridCol w:w="1761"/>
        <w:gridCol w:w="541"/>
        <w:gridCol w:w="541"/>
        <w:gridCol w:w="1080"/>
        <w:gridCol w:w="948"/>
        <w:gridCol w:w="542"/>
        <w:gridCol w:w="542"/>
        <w:gridCol w:w="542"/>
        <w:gridCol w:w="542"/>
        <w:gridCol w:w="949"/>
        <w:gridCol w:w="677"/>
        <w:gridCol w:w="678"/>
        <w:gridCol w:w="543"/>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Ампициллин</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Аминазин (Диметиламинопропил 3-хлорфенотиазинхлоргидрат-)</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Бензилпенициллин</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Диэтилді эфир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(1,1дифтор-2,2-дихлорэтилметилді эфир)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тотығы (О</w:t>
            </w:r>
            <w:r>
              <w:rPr>
                <w:rFonts w:ascii="Times New Roman"/>
                <w:b w:val="false"/>
                <w:i w:val="false"/>
                <w:color w:val="000000"/>
                <w:vertAlign w:val="subscript"/>
              </w:rPr>
              <w:t xml:space="preserve">2- </w:t>
            </w:r>
            <w:r>
              <w:rPr>
                <w:rFonts w:ascii="Times New Roman"/>
                <w:b w:val="false"/>
                <w:i w:val="false"/>
                <w:color w:val="000000"/>
                <w:sz w:val="20"/>
              </w:rPr>
              <w:t>ге қайта есептегенде)</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Оксациллин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Фторотан (1,1</w:t>
            </w:r>
            <w:r>
              <w:rPr>
                <w:rFonts w:ascii="Times New Roman"/>
                <w:b w:val="false"/>
                <w:i/>
                <w:color w:val="000000"/>
                <w:sz w:val="20"/>
              </w:rPr>
              <w:t>#</w:t>
            </w:r>
            <w:r>
              <w:rPr>
                <w:rFonts w:ascii="Times New Roman"/>
                <w:b w:val="false"/>
                <w:i w:val="false"/>
                <w:color w:val="000000"/>
                <w:sz w:val="20"/>
              </w:rPr>
              <w:t xml:space="preserve"> 1-Трифтор-2-хлорбромэтан</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Флоримицин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этил</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Операцияалды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Палаталық бөлімшелер (палаталар, емшара)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Реанимациялық, операциядан кейін, күйіктер палатасы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Клиникалық-диагностикалық зертханалар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Патологиялық-анатомиялық бөлімшелер (зертханалар)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 кабинеті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диагностика бөлімі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Физиотерапия кабинеті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кабинеттері, күндізгі стационарлар, таңу кабинеттері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