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d902" w14:textId="b26d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мақсаттағы ғимараттарға және құрылыстарға қойылатын санитариялық-эпидемиологиялық талаптар" және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қаңтардағы № 93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28 ақпандағы № 174 </w:t>
      </w:r>
      <w:r>
        <w:rPr>
          <w:rFonts w:ascii="Times New Roman"/>
          <w:b w:val="false"/>
          <w:i w:val="false"/>
          <w:color w:val="000000"/>
          <w:sz w:val="28"/>
        </w:rPr>
        <w:t>бұйрығын</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ҚР Ұлттық экономика министрінің 2015 жылғы 20 наурыздағы № 237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өндірістік мақсаттағы ғимараттарға және құрылыстарға қойылатын </w:t>
      </w:r>
      <w:r>
        <w:rPr>
          <w:rFonts w:ascii="Times New Roman"/>
          <w:b w:val="false"/>
          <w:i w:val="false"/>
          <w:color w:val="000000"/>
          <w:sz w:val="28"/>
        </w:rPr>
        <w:t>санитариялық-эпидемиологиялық талаптар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өндірістік объектілердің санитариялық-қорғаныш аймағын белгілеу бойынша </w:t>
      </w:r>
      <w:r>
        <w:rPr>
          <w:rFonts w:ascii="Times New Roman"/>
          <w:b w:val="false"/>
          <w:i w:val="false"/>
          <w:color w:val="000000"/>
          <w:sz w:val="28"/>
        </w:rPr>
        <w:t>санитариялық-эпидемиологиялық талаптар</w:t>
      </w:r>
      <w:r>
        <w:rPr>
          <w:rFonts w:ascii="Times New Roman"/>
          <w:b w:val="false"/>
          <w:i w:val="false"/>
          <w:color w:val="000000"/>
          <w:sz w:val="28"/>
        </w:rPr>
        <w:t xml:space="preserve"> санитариялық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қаңтардағы</w:t>
      </w:r>
      <w:r>
        <w:br/>
      </w:r>
      <w:r>
        <w:rPr>
          <w:rFonts w:ascii="Times New Roman"/>
          <w:b w:val="false"/>
          <w:i w:val="false"/>
          <w:color w:val="000000"/>
          <w:sz w:val="28"/>
        </w:rPr>
        <w:t xml:space="preserve">
№ 93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«Өндірістік мақсаттағы ғимараттарға және құрылыстарға қойылатын санитариялық-эпидемиологиялық талаптар» санитариялық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«Өндірістік мақсаттағы ғимараттарға және құрылыстарға қойылатын санитариялық-эпидемиологиялық талаптар» санитариялық қағидалары (бұдан әрі - Санитариялық қағидалар) өндірістік мақсаттағы ғимараттарды және құрылыстарды жобалауға, салуға, қайта жаңартуға және пайдалануға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Өндірістік мақсаттағы ғимараттарға және құрылыстарға қойылатын санитариялық-эпидемиологиялық талаптар мыналарды қамтиды:</w:t>
      </w:r>
      <w:r>
        <w:br/>
      </w:r>
      <w:r>
        <w:rPr>
          <w:rFonts w:ascii="Times New Roman"/>
          <w:b w:val="false"/>
          <w:i w:val="false"/>
          <w:color w:val="000000"/>
          <w:sz w:val="28"/>
        </w:rPr>
        <w:t>
</w:t>
      </w:r>
      <w:r>
        <w:rPr>
          <w:rFonts w:ascii="Times New Roman"/>
          <w:b w:val="false"/>
          <w:i w:val="false"/>
          <w:color w:val="000000"/>
          <w:sz w:val="28"/>
        </w:rPr>
        <w:t>
      1) өндірістік мақсаттағы ғимараттар мен құрылыстарды жобалауға қойылатын талаптар;</w:t>
      </w:r>
      <w:r>
        <w:br/>
      </w:r>
      <w:r>
        <w:rPr>
          <w:rFonts w:ascii="Times New Roman"/>
          <w:b w:val="false"/>
          <w:i w:val="false"/>
          <w:color w:val="000000"/>
          <w:sz w:val="28"/>
        </w:rPr>
        <w:t>
</w:t>
      </w:r>
      <w:r>
        <w:rPr>
          <w:rFonts w:ascii="Times New Roman"/>
          <w:b w:val="false"/>
          <w:i w:val="false"/>
          <w:color w:val="000000"/>
          <w:sz w:val="28"/>
        </w:rPr>
        <w:t>
      2) өндірістік ғимараттар мен құрылыстарға қойылатын талаптар;</w:t>
      </w:r>
      <w:r>
        <w:br/>
      </w:r>
      <w:r>
        <w:rPr>
          <w:rFonts w:ascii="Times New Roman"/>
          <w:b w:val="false"/>
          <w:i w:val="false"/>
          <w:color w:val="000000"/>
          <w:sz w:val="28"/>
        </w:rPr>
        <w:t>
</w:t>
      </w:r>
      <w:r>
        <w:rPr>
          <w:rFonts w:ascii="Times New Roman"/>
          <w:b w:val="false"/>
          <w:i w:val="false"/>
          <w:color w:val="000000"/>
          <w:sz w:val="28"/>
        </w:rPr>
        <w:t>
      3) өндірістік объектілердегі технологиялық үдерістерге және жабдықтарға қойылатын талаптар;</w:t>
      </w:r>
      <w:r>
        <w:br/>
      </w:r>
      <w:r>
        <w:rPr>
          <w:rFonts w:ascii="Times New Roman"/>
          <w:b w:val="false"/>
          <w:i w:val="false"/>
          <w:color w:val="000000"/>
          <w:sz w:val="28"/>
        </w:rPr>
        <w:t>
</w:t>
      </w:r>
      <w:r>
        <w:rPr>
          <w:rFonts w:ascii="Times New Roman"/>
          <w:b w:val="false"/>
          <w:i w:val="false"/>
          <w:color w:val="000000"/>
          <w:sz w:val="28"/>
        </w:rPr>
        <w:t>
      4) өндірістік объектілерді жылытуға, ауасын желдетуге және баптауға қойылатын талаптар;</w:t>
      </w:r>
      <w:r>
        <w:br/>
      </w:r>
      <w:r>
        <w:rPr>
          <w:rFonts w:ascii="Times New Roman"/>
          <w:b w:val="false"/>
          <w:i w:val="false"/>
          <w:color w:val="000000"/>
          <w:sz w:val="28"/>
        </w:rPr>
        <w:t>
</w:t>
      </w:r>
      <w:r>
        <w:rPr>
          <w:rFonts w:ascii="Times New Roman"/>
          <w:b w:val="false"/>
          <w:i w:val="false"/>
          <w:color w:val="000000"/>
          <w:sz w:val="28"/>
        </w:rPr>
        <w:t>
      5) сумен жабдықтауға, су бұруға және өнеркәсіп қалдықтарын кәдеге жаратуға қойылатын талаптар.</w:t>
      </w:r>
      <w:r>
        <w:br/>
      </w:r>
      <w:r>
        <w:rPr>
          <w:rFonts w:ascii="Times New Roman"/>
          <w:b w:val="false"/>
          <w:i w:val="false"/>
          <w:color w:val="000000"/>
          <w:sz w:val="28"/>
        </w:rPr>
        <w:t>
</w:t>
      </w:r>
      <w:r>
        <w:rPr>
          <w:rFonts w:ascii="Times New Roman"/>
          <w:b w:val="false"/>
          <w:i w:val="false"/>
          <w:color w:val="000000"/>
          <w:sz w:val="28"/>
        </w:rPr>
        <w:t>
      3. Санитариялық қағидалар жер асты құрылыстарын және кен қазбаларын, сондай-ақ жұмыс мерзімі бес жылға дейін құрылыс кезеңінде тұрғызылатын уақытша өндірістік ғимараттарға және құрылыстарға қолданылмайды.</w:t>
      </w:r>
      <w:r>
        <w:br/>
      </w:r>
      <w:r>
        <w:rPr>
          <w:rFonts w:ascii="Times New Roman"/>
          <w:b w:val="false"/>
          <w:i w:val="false"/>
          <w:color w:val="000000"/>
          <w:sz w:val="28"/>
        </w:rPr>
        <w:t>
</w:t>
      </w:r>
      <w:r>
        <w:rPr>
          <w:rFonts w:ascii="Times New Roman"/>
          <w:b w:val="false"/>
          <w:i w:val="false"/>
          <w:color w:val="000000"/>
          <w:sz w:val="28"/>
        </w:rPr>
        <w:t>
      4. Осы Санитариялық қағидаларда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аэрация - құрамындағы органикалық заттарды жылдам тотықтыру үшін әртүрлі орталардың ауамен жасанды қанығуы;</w:t>
      </w:r>
      <w:r>
        <w:br/>
      </w:r>
      <w:r>
        <w:rPr>
          <w:rFonts w:ascii="Times New Roman"/>
          <w:b w:val="false"/>
          <w:i w:val="false"/>
          <w:color w:val="000000"/>
          <w:sz w:val="28"/>
        </w:rPr>
        <w:t>
</w:t>
      </w:r>
      <w:r>
        <w:rPr>
          <w:rFonts w:ascii="Times New Roman"/>
          <w:b w:val="false"/>
          <w:i w:val="false"/>
          <w:color w:val="000000"/>
          <w:sz w:val="28"/>
        </w:rPr>
        <w:t>
      2) ауамен себезгілеу - үй-жайға салқын ауаның, газдың, будың, шаңның түсуінің алдын алуға арналған жергілікті желдеткіш;</w:t>
      </w:r>
      <w:r>
        <w:br/>
      </w:r>
      <w:r>
        <w:rPr>
          <w:rFonts w:ascii="Times New Roman"/>
          <w:b w:val="false"/>
          <w:i w:val="false"/>
          <w:color w:val="000000"/>
          <w:sz w:val="28"/>
        </w:rPr>
        <w:t>
</w:t>
      </w:r>
      <w:r>
        <w:rPr>
          <w:rFonts w:ascii="Times New Roman"/>
          <w:b w:val="false"/>
          <w:i w:val="false"/>
          <w:color w:val="000000"/>
          <w:sz w:val="28"/>
        </w:rPr>
        <w:t>
      3) зиянды заттар - Қазақстан Республикасының Үкіметі бекітетін халықтың санитариялық-эпидемиологиялық саламаттылығы саласындағы </w:t>
      </w:r>
      <w:r>
        <w:rPr>
          <w:rFonts w:ascii="Times New Roman"/>
          <w:b w:val="false"/>
          <w:i w:val="false"/>
          <w:color w:val="000000"/>
          <w:sz w:val="28"/>
        </w:rPr>
        <w:t>санитариялық талаптарға</w:t>
      </w:r>
      <w:r>
        <w:rPr>
          <w:rFonts w:ascii="Times New Roman"/>
          <w:b w:val="false"/>
          <w:i w:val="false"/>
          <w:color w:val="000000"/>
          <w:sz w:val="28"/>
        </w:rPr>
        <w:t xml:space="preserve"> (бұдан әрі - Санитариялық талаптар) сәйкес ауадағы рұқсат етілген шекті шоғырланудан асатын, адамның организміне теріс әсер ететін заттар;</w:t>
      </w:r>
      <w:r>
        <w:br/>
      </w:r>
      <w:r>
        <w:rPr>
          <w:rFonts w:ascii="Times New Roman"/>
          <w:b w:val="false"/>
          <w:i w:val="false"/>
          <w:color w:val="000000"/>
          <w:sz w:val="28"/>
        </w:rPr>
        <w:t>
</w:t>
      </w:r>
      <w:r>
        <w:rPr>
          <w:rFonts w:ascii="Times New Roman"/>
          <w:b w:val="false"/>
          <w:i w:val="false"/>
          <w:color w:val="000000"/>
          <w:sz w:val="28"/>
        </w:rPr>
        <w:t>
      4) зиянды өндірістік фактор - қызметкерге әсері ауруға немесе еңбек қабілетін төмендетуге және (немесе) ұрпағының денсаулығына теріс әсер етуге алып келуі мүмкін өндірістік фактор;</w:t>
      </w:r>
      <w:r>
        <w:br/>
      </w:r>
      <w:r>
        <w:rPr>
          <w:rFonts w:ascii="Times New Roman"/>
          <w:b w:val="false"/>
          <w:i w:val="false"/>
          <w:color w:val="000000"/>
          <w:sz w:val="28"/>
        </w:rPr>
        <w:t>
</w:t>
      </w:r>
      <w:r>
        <w:rPr>
          <w:rFonts w:ascii="Times New Roman"/>
          <w:b w:val="false"/>
          <w:i w:val="false"/>
          <w:color w:val="000000"/>
          <w:sz w:val="28"/>
        </w:rPr>
        <w:t>
      5) өндірістік мақсаттағы ғимараттар мен құрылыстар - технологиялық жабдықты пайдаланатын және адамдардың еңбегі үшін қажетті жағдайларды қамтамасыз ететін өнеркәсіптік және ауыл шаруашылығы өндірістері орналастырылған өндірістік объектілер;</w:t>
      </w:r>
      <w:r>
        <w:br/>
      </w:r>
      <w:r>
        <w:rPr>
          <w:rFonts w:ascii="Times New Roman"/>
          <w:b w:val="false"/>
          <w:i w:val="false"/>
          <w:color w:val="000000"/>
          <w:sz w:val="28"/>
        </w:rPr>
        <w:t>
</w:t>
      </w:r>
      <w:r>
        <w:rPr>
          <w:rFonts w:ascii="Times New Roman"/>
          <w:b w:val="false"/>
          <w:i w:val="false"/>
          <w:color w:val="000000"/>
          <w:sz w:val="28"/>
        </w:rPr>
        <w:t>
      6) объектінің қауіптілік сыныбы - қуатына, пайдалану жағдайына, қоршаған ортаға бөлінетін ластайтын заттардың сипатына және мөлшеріне, қоршаған ортаға және адамның денсаулығына қолайсыз әсер ететін шуға, дірілге, иондамайтын сәулеленуге байланысты белгіленетін, кейіннен мемлекеттік санитариялық-эпидемиологиялық қадағалау органдары санитариялық-эпидемиологиялық қорытынды бере отырып, қызметтің осы түрін жүзеге асыратын жобалау ұйымы анықтайтын объектінің санаты;</w:t>
      </w:r>
      <w:r>
        <w:br/>
      </w:r>
      <w:r>
        <w:rPr>
          <w:rFonts w:ascii="Times New Roman"/>
          <w:b w:val="false"/>
          <w:i w:val="false"/>
          <w:color w:val="000000"/>
          <w:sz w:val="28"/>
        </w:rPr>
        <w:t>
</w:t>
      </w:r>
      <w:r>
        <w:rPr>
          <w:rFonts w:ascii="Times New Roman"/>
          <w:b w:val="false"/>
          <w:i w:val="false"/>
          <w:color w:val="000000"/>
          <w:sz w:val="28"/>
        </w:rPr>
        <w:t>
      7) өндірістік объект — адамның денсаулығы мен өмір сүру ортасына әсер ету көздері болып табылатын үдерістерді, жабдықтарды және технологияларды пайдалану арқылы жүзеге асырылатын өнім шығарумен, жұмысты орындаумен және қызмет көрсетумен байланысты шаруашылық қызметінің объектісі;</w:t>
      </w:r>
      <w:r>
        <w:br/>
      </w:r>
      <w:r>
        <w:rPr>
          <w:rFonts w:ascii="Times New Roman"/>
          <w:b w:val="false"/>
          <w:i w:val="false"/>
          <w:color w:val="000000"/>
          <w:sz w:val="28"/>
        </w:rPr>
        <w:t>
</w:t>
      </w:r>
      <w:r>
        <w:rPr>
          <w:rFonts w:ascii="Times New Roman"/>
          <w:b w:val="false"/>
          <w:i w:val="false"/>
          <w:color w:val="000000"/>
          <w:sz w:val="28"/>
        </w:rPr>
        <w:t>
      8) рециркуляция - температураны және қоспалардағы компоненттердің шоғырлануын реттеу мақсатында технологиялық үдеріске газдар, сұйық және қатты заттар ағымының көп мәрте, толық немесе ішінара қайтуы;</w:t>
      </w:r>
      <w:r>
        <w:br/>
      </w:r>
      <w:r>
        <w:rPr>
          <w:rFonts w:ascii="Times New Roman"/>
          <w:b w:val="false"/>
          <w:i w:val="false"/>
          <w:color w:val="000000"/>
          <w:sz w:val="28"/>
        </w:rPr>
        <w:t>
</w:t>
      </w:r>
      <w:r>
        <w:rPr>
          <w:rFonts w:ascii="Times New Roman"/>
          <w:b w:val="false"/>
          <w:i w:val="false"/>
          <w:color w:val="000000"/>
          <w:sz w:val="28"/>
        </w:rPr>
        <w:t>
      9) шлам — сарқынды суларды тазарту үдерісінде алынған, құрамында 60-70 пайызға дейін минералды бөлшектер мен органикалық материал бар лайлы шөгінді;</w:t>
      </w:r>
      <w:r>
        <w:br/>
      </w:r>
      <w:r>
        <w:rPr>
          <w:rFonts w:ascii="Times New Roman"/>
          <w:b w:val="false"/>
          <w:i w:val="false"/>
          <w:color w:val="000000"/>
          <w:sz w:val="28"/>
        </w:rPr>
        <w:t>
</w:t>
      </w:r>
      <w:r>
        <w:rPr>
          <w:rFonts w:ascii="Times New Roman"/>
          <w:b w:val="false"/>
          <w:i w:val="false"/>
          <w:color w:val="000000"/>
          <w:sz w:val="28"/>
        </w:rPr>
        <w:t>
      10) шлам үйіндісі - шламды жинау және сақтау орны;</w:t>
      </w:r>
      <w:r>
        <w:br/>
      </w:r>
      <w:r>
        <w:rPr>
          <w:rFonts w:ascii="Times New Roman"/>
          <w:b w:val="false"/>
          <w:i w:val="false"/>
          <w:color w:val="000000"/>
          <w:sz w:val="28"/>
        </w:rPr>
        <w:t>
</w:t>
      </w:r>
      <w:r>
        <w:rPr>
          <w:rFonts w:ascii="Times New Roman"/>
          <w:b w:val="false"/>
          <w:i w:val="false"/>
          <w:color w:val="000000"/>
          <w:sz w:val="28"/>
        </w:rPr>
        <w:t>
      11) экрандалған үй-жайлар - радиоаппаратураны пайдалану, монтаждау, жөндеу және сынау кезінде, әртүрлі жоғары вольтты қондырғылар мен генераторлар тудыратын электромагниттік өрістерді (бұдан әрі — ЭМӨ) орналастыру кезінде қызмет көрсететін персоналды электромагниттік өрістің әсерінен қорғау, қабылдаушы құрылғылар мен арнайы өлшеу, есептеу және басқа да аппаратураны сыртқы ЭМӨ әсерлерінен қорғау мақсатында жабдықталған үй-жайлар.</w:t>
      </w:r>
    </w:p>
    <w:bookmarkEnd w:id="5"/>
    <w:bookmarkStart w:name="z29" w:id="6"/>
    <w:p>
      <w:pPr>
        <w:spacing w:after="0"/>
        <w:ind w:left="0"/>
        <w:jc w:val="left"/>
      </w:pPr>
      <w:r>
        <w:rPr>
          <w:rFonts w:ascii="Times New Roman"/>
          <w:b/>
          <w:i w:val="false"/>
          <w:color w:val="000000"/>
        </w:rPr>
        <w:t xml:space="preserve"> 
2. Өндірістік мақсаттағы ғимараттар мен құрылыстарды жобалауға қойылатын санитариялық-эпидемиологиялық талаптар</w:t>
      </w:r>
    </w:p>
    <w:bookmarkEnd w:id="6"/>
    <w:bookmarkStart w:name="z30" w:id="7"/>
    <w:p>
      <w:pPr>
        <w:spacing w:after="0"/>
        <w:ind w:left="0"/>
        <w:jc w:val="both"/>
      </w:pPr>
      <w:r>
        <w:rPr>
          <w:rFonts w:ascii="Times New Roman"/>
          <w:b w:val="false"/>
          <w:i w:val="false"/>
          <w:color w:val="000000"/>
          <w:sz w:val="28"/>
        </w:rPr>
        <w:t>
      5. Өндірістік объектілер (бұдан әрі - объектілер) сәулет, қала құрылысы және құрылыс қызметі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жобаланады.</w:t>
      </w:r>
      <w:r>
        <w:br/>
      </w:r>
      <w:r>
        <w:rPr>
          <w:rFonts w:ascii="Times New Roman"/>
          <w:b w:val="false"/>
          <w:i w:val="false"/>
          <w:color w:val="000000"/>
          <w:sz w:val="28"/>
        </w:rPr>
        <w:t>
</w:t>
      </w:r>
      <w:r>
        <w:rPr>
          <w:rFonts w:ascii="Times New Roman"/>
          <w:b w:val="false"/>
          <w:i w:val="false"/>
          <w:color w:val="000000"/>
          <w:sz w:val="28"/>
        </w:rPr>
        <w:t>
      6. Объектілердің құрылыс жобаларында:</w:t>
      </w:r>
      <w:r>
        <w:br/>
      </w:r>
      <w:r>
        <w:rPr>
          <w:rFonts w:ascii="Times New Roman"/>
          <w:b w:val="false"/>
          <w:i w:val="false"/>
          <w:color w:val="000000"/>
          <w:sz w:val="28"/>
        </w:rPr>
        <w:t>
</w:t>
      </w:r>
      <w:r>
        <w:rPr>
          <w:rFonts w:ascii="Times New Roman"/>
          <w:b w:val="false"/>
          <w:i w:val="false"/>
          <w:color w:val="000000"/>
          <w:sz w:val="28"/>
        </w:rPr>
        <w:t>
      1) өндірістік үдерістердің негізгі сипаттамалары, пайдаланылатын материалдар мен жабдық, ықтимал шығарындылар, ластайтын заттардың төгінділері, өндіріс және тұтыну қалдықтарының бағдарлы пайда болу көлемдері;</w:t>
      </w:r>
      <w:r>
        <w:br/>
      </w:r>
      <w:r>
        <w:rPr>
          <w:rFonts w:ascii="Times New Roman"/>
          <w:b w:val="false"/>
          <w:i w:val="false"/>
          <w:color w:val="000000"/>
          <w:sz w:val="28"/>
        </w:rPr>
        <w:t>
</w:t>
      </w:r>
      <w:r>
        <w:rPr>
          <w:rFonts w:ascii="Times New Roman"/>
          <w:b w:val="false"/>
          <w:i w:val="false"/>
          <w:color w:val="000000"/>
          <w:sz w:val="28"/>
        </w:rPr>
        <w:t>
      2) зиянды өндірістік қалдықтардың әсерін болдырмайтын санитариялық-гигиеналық, ұйымдастыру іс-шаралары және техникалық құралдар кешенін;</w:t>
      </w:r>
      <w:r>
        <w:br/>
      </w:r>
      <w:r>
        <w:rPr>
          <w:rFonts w:ascii="Times New Roman"/>
          <w:b w:val="false"/>
          <w:i w:val="false"/>
          <w:color w:val="000000"/>
          <w:sz w:val="28"/>
        </w:rPr>
        <w:t>
</w:t>
      </w:r>
      <w:r>
        <w:rPr>
          <w:rFonts w:ascii="Times New Roman"/>
          <w:b w:val="false"/>
          <w:i w:val="false"/>
          <w:color w:val="000000"/>
          <w:sz w:val="28"/>
        </w:rPr>
        <w:t>
      3) өндірістік үдерістердегі қайталама және айналымды сумен жабдықтау;</w:t>
      </w:r>
      <w:r>
        <w:br/>
      </w:r>
      <w:r>
        <w:rPr>
          <w:rFonts w:ascii="Times New Roman"/>
          <w:b w:val="false"/>
          <w:i w:val="false"/>
          <w:color w:val="000000"/>
          <w:sz w:val="28"/>
        </w:rPr>
        <w:t>
</w:t>
      </w:r>
      <w:r>
        <w:rPr>
          <w:rFonts w:ascii="Times New Roman"/>
          <w:b w:val="false"/>
          <w:i w:val="false"/>
          <w:color w:val="000000"/>
          <w:sz w:val="28"/>
        </w:rPr>
        <w:t>
      4) өндірістік сарқынды суларды елді мекеннің су бұру жүйесіне шығаруға мүмкіндік беретін өндірістік сарқынды суларды жергілікті тазалау көзделеді.</w:t>
      </w:r>
      <w:r>
        <w:br/>
      </w:r>
      <w:r>
        <w:rPr>
          <w:rFonts w:ascii="Times New Roman"/>
          <w:b w:val="false"/>
          <w:i w:val="false"/>
          <w:color w:val="000000"/>
          <w:sz w:val="28"/>
        </w:rPr>
        <w:t>
</w:t>
      </w:r>
      <w:r>
        <w:rPr>
          <w:rFonts w:ascii="Times New Roman"/>
          <w:b w:val="false"/>
          <w:i w:val="false"/>
          <w:color w:val="000000"/>
          <w:sz w:val="28"/>
        </w:rPr>
        <w:t>
      7. Жаңа объектілерді салуға және қолданыстағы объектілерді кеңейтуге арналған алаңдар климаттық жағдайларды, жер бедерінің сипаттамаларын, ауа ортасының қазіргі заманғы жағдайын және қазіргі бар фондық ластануды ескере отырып; химиялық ластайтын заттар, қалдығы аз және қалдықсыз технологияларды енгізу көздерінен, сондай-ақ тұрғын, рекреациялық, курорттық аймақ, халықтың демалыс аймағының атмосфералық ауасындағы шығарындыларды болдырмау (қысқарту) бойынша арнайы іс-шараларды ескере отырып таңдалады.</w:t>
      </w:r>
      <w:r>
        <w:br/>
      </w:r>
      <w:r>
        <w:rPr>
          <w:rFonts w:ascii="Times New Roman"/>
          <w:b w:val="false"/>
          <w:i w:val="false"/>
          <w:color w:val="000000"/>
          <w:sz w:val="28"/>
        </w:rPr>
        <w:t>
</w:t>
      </w:r>
      <w:r>
        <w:rPr>
          <w:rFonts w:ascii="Times New Roman"/>
          <w:b w:val="false"/>
          <w:i w:val="false"/>
          <w:color w:val="000000"/>
          <w:sz w:val="28"/>
        </w:rPr>
        <w:t>
      8. Жаңа объектілерді рекреациялық аумақтарда, сумен жабдықтау көздерін санитариялық қорғау аймақтарында, суды қорғау және су қоймасы маңындағы аймақтарда, курорттардың қорғау аймақтарында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9. Жекелеген ғимараттар мен құрылыстар объектінің алаңында желдету және ауа баптау жүйелерінің ұйымдастырылған және ұйымдастырылмаған ауа жинау орындарында сыртқы ауадағы зиянды заттар </w:t>
      </w:r>
      <w:r>
        <w:rPr>
          <w:rFonts w:ascii="Times New Roman"/>
          <w:b w:val="false"/>
          <w:i w:val="false"/>
          <w:color w:val="000000"/>
          <w:sz w:val="28"/>
        </w:rPr>
        <w:t>санитариялық талаптарға</w:t>
      </w:r>
      <w:r>
        <w:rPr>
          <w:rFonts w:ascii="Times New Roman"/>
          <w:b w:val="false"/>
          <w:i w:val="false"/>
          <w:color w:val="000000"/>
          <w:sz w:val="28"/>
        </w:rPr>
        <w:t xml:space="preserve"> сәйкес жұмыс аймағына арналған рұқсат етілген шекті шоғырланудың (бұдан әрі - РЕШШ) 30 пайызынан (бұдан әрі - %) аспайтындай етіп орналастырылады.</w:t>
      </w:r>
      <w:r>
        <w:br/>
      </w:r>
      <w:r>
        <w:rPr>
          <w:rFonts w:ascii="Times New Roman"/>
          <w:b w:val="false"/>
          <w:i w:val="false"/>
          <w:color w:val="000000"/>
          <w:sz w:val="28"/>
        </w:rPr>
        <w:t>
</w:t>
      </w:r>
      <w:r>
        <w:rPr>
          <w:rFonts w:ascii="Times New Roman"/>
          <w:b w:val="false"/>
          <w:i w:val="false"/>
          <w:color w:val="000000"/>
          <w:sz w:val="28"/>
        </w:rPr>
        <w:t>
      10. Объектінің аумағында мынадай функционалдық аймақтар бөлінеді:</w:t>
      </w:r>
      <w:r>
        <w:br/>
      </w:r>
      <w:r>
        <w:rPr>
          <w:rFonts w:ascii="Times New Roman"/>
          <w:b w:val="false"/>
          <w:i w:val="false"/>
          <w:color w:val="000000"/>
          <w:sz w:val="28"/>
        </w:rPr>
        <w:t>
</w:t>
      </w:r>
      <w:r>
        <w:rPr>
          <w:rFonts w:ascii="Times New Roman"/>
          <w:b w:val="false"/>
          <w:i w:val="false"/>
          <w:color w:val="000000"/>
          <w:sz w:val="28"/>
        </w:rPr>
        <w:t>
      1) өндірістік;</w:t>
      </w:r>
      <w:r>
        <w:br/>
      </w:r>
      <w:r>
        <w:rPr>
          <w:rFonts w:ascii="Times New Roman"/>
          <w:b w:val="false"/>
          <w:i w:val="false"/>
          <w:color w:val="000000"/>
          <w:sz w:val="28"/>
        </w:rPr>
        <w:t>
</w:t>
      </w:r>
      <w:r>
        <w:rPr>
          <w:rFonts w:ascii="Times New Roman"/>
          <w:b w:val="false"/>
          <w:i w:val="false"/>
          <w:color w:val="000000"/>
          <w:sz w:val="28"/>
        </w:rPr>
        <w:t>
      2) әкімшілік-шаруашылық;</w:t>
      </w:r>
      <w:r>
        <w:br/>
      </w:r>
      <w:r>
        <w:rPr>
          <w:rFonts w:ascii="Times New Roman"/>
          <w:b w:val="false"/>
          <w:i w:val="false"/>
          <w:color w:val="000000"/>
          <w:sz w:val="28"/>
        </w:rPr>
        <w:t>
</w:t>
      </w:r>
      <w:r>
        <w:rPr>
          <w:rFonts w:ascii="Times New Roman"/>
          <w:b w:val="false"/>
          <w:i w:val="false"/>
          <w:color w:val="000000"/>
          <w:sz w:val="28"/>
        </w:rPr>
        <w:t>
      3) көлік—қоймалық;</w:t>
      </w:r>
      <w:r>
        <w:br/>
      </w:r>
      <w:r>
        <w:rPr>
          <w:rFonts w:ascii="Times New Roman"/>
          <w:b w:val="false"/>
          <w:i w:val="false"/>
          <w:color w:val="000000"/>
          <w:sz w:val="28"/>
        </w:rPr>
        <w:t>
</w:t>
      </w:r>
      <w:r>
        <w:rPr>
          <w:rFonts w:ascii="Times New Roman"/>
          <w:b w:val="false"/>
          <w:i w:val="false"/>
          <w:color w:val="000000"/>
          <w:sz w:val="28"/>
        </w:rPr>
        <w:t>
      4) қосалқы объектілер.</w:t>
      </w:r>
      <w:r>
        <w:br/>
      </w:r>
      <w:r>
        <w:rPr>
          <w:rFonts w:ascii="Times New Roman"/>
          <w:b w:val="false"/>
          <w:i w:val="false"/>
          <w:color w:val="000000"/>
          <w:sz w:val="28"/>
        </w:rPr>
        <w:t>
</w:t>
      </w:r>
      <w:r>
        <w:rPr>
          <w:rFonts w:ascii="Times New Roman"/>
          <w:b w:val="false"/>
          <w:i w:val="false"/>
          <w:color w:val="000000"/>
          <w:sz w:val="28"/>
        </w:rPr>
        <w:t>
      Зиянды заттарды пайдаланатын объектілер, әкімшілік-шаруашылық  және қосалқы аймақтар өндірістік және көлік-қоймалық аймақтардан ені шекаралас өндірістік ғимараттардан туындайтын циркуляциялық аймақтың енінен кем емес ажыраулармен бөлінеді.</w:t>
      </w:r>
      <w:r>
        <w:br/>
      </w:r>
      <w:r>
        <w:rPr>
          <w:rFonts w:ascii="Times New Roman"/>
          <w:b w:val="false"/>
          <w:i w:val="false"/>
          <w:color w:val="000000"/>
          <w:sz w:val="28"/>
        </w:rPr>
        <w:t>
</w:t>
      </w:r>
      <w:r>
        <w:rPr>
          <w:rFonts w:ascii="Times New Roman"/>
          <w:b w:val="false"/>
          <w:i w:val="false"/>
          <w:color w:val="000000"/>
          <w:sz w:val="28"/>
        </w:rPr>
        <w:t>
      11. Зиянды заттарды пайдаланғанда технологиялық жабдықтарға арналған ғимараттар мен ашық алаңдардың ұзын біліктері желдің басым бағытына параллель болуы тиіс.</w:t>
      </w:r>
      <w:r>
        <w:br/>
      </w:r>
      <w:r>
        <w:rPr>
          <w:rFonts w:ascii="Times New Roman"/>
          <w:b w:val="false"/>
          <w:i w:val="false"/>
          <w:color w:val="000000"/>
          <w:sz w:val="28"/>
        </w:rPr>
        <w:t>
</w:t>
      </w:r>
      <w:r>
        <w:rPr>
          <w:rFonts w:ascii="Times New Roman"/>
          <w:b w:val="false"/>
          <w:i w:val="false"/>
          <w:color w:val="000000"/>
          <w:sz w:val="28"/>
        </w:rPr>
        <w:t>
      12. Жолдан және құрылыстан бос объектілердің аумақтары абаттандырылады және көгалдандырылады.</w:t>
      </w:r>
      <w:r>
        <w:br/>
      </w:r>
      <w:r>
        <w:rPr>
          <w:rFonts w:ascii="Times New Roman"/>
          <w:b w:val="false"/>
          <w:i w:val="false"/>
          <w:color w:val="000000"/>
          <w:sz w:val="28"/>
        </w:rPr>
        <w:t>
</w:t>
      </w:r>
      <w:r>
        <w:rPr>
          <w:rFonts w:ascii="Times New Roman"/>
          <w:b w:val="false"/>
          <w:i w:val="false"/>
          <w:color w:val="000000"/>
          <w:sz w:val="28"/>
        </w:rPr>
        <w:t>
      13. Объектінің аумағында тұрғын үй ғимараттарын немесе үй-жайларды салуға жол берілмейді.</w:t>
      </w:r>
    </w:p>
    <w:bookmarkEnd w:id="7"/>
    <w:bookmarkStart w:name="z48" w:id="8"/>
    <w:p>
      <w:pPr>
        <w:spacing w:after="0"/>
        <w:ind w:left="0"/>
        <w:jc w:val="left"/>
      </w:pPr>
      <w:r>
        <w:rPr>
          <w:rFonts w:ascii="Times New Roman"/>
          <w:b/>
          <w:i w:val="false"/>
          <w:color w:val="000000"/>
        </w:rPr>
        <w:t xml:space="preserve"> 
3. Өндірістік ғимараттарға және үй-жайларға қойылатын санитариялық-эпидемиологиялық талаптар</w:t>
      </w:r>
    </w:p>
    <w:bookmarkEnd w:id="8"/>
    <w:bookmarkStart w:name="z49" w:id="9"/>
    <w:p>
      <w:pPr>
        <w:spacing w:after="0"/>
        <w:ind w:left="0"/>
        <w:jc w:val="both"/>
      </w:pPr>
      <w:r>
        <w:rPr>
          <w:rFonts w:ascii="Times New Roman"/>
          <w:b w:val="false"/>
          <w:i w:val="false"/>
          <w:color w:val="000000"/>
          <w:sz w:val="28"/>
        </w:rPr>
        <w:t>
      14. Өндірістік объектілерде 1 жұмысшыға келетін үлесті аудан кемінде 4,5 шаршы метрді (бұдан әрі - м</w:t>
      </w:r>
      <w:r>
        <w:rPr>
          <w:rFonts w:ascii="Times New Roman"/>
          <w:b w:val="false"/>
          <w:i w:val="false"/>
          <w:color w:val="000000"/>
          <w:vertAlign w:val="superscript"/>
        </w:rPr>
        <w:t>2</w:t>
      </w:r>
      <w:r>
        <w:rPr>
          <w:rFonts w:ascii="Times New Roman"/>
          <w:b w:val="false"/>
          <w:i w:val="false"/>
          <w:color w:val="000000"/>
          <w:sz w:val="28"/>
        </w:rPr>
        <w:t>), үй-жайдың биіктігі кемінде 3,25 метрді (бұдан әрі - м) құрауы тиіс.</w:t>
      </w:r>
      <w:r>
        <w:br/>
      </w:r>
      <w:r>
        <w:rPr>
          <w:rFonts w:ascii="Times New Roman"/>
          <w:b w:val="false"/>
          <w:i w:val="false"/>
          <w:color w:val="000000"/>
          <w:sz w:val="28"/>
        </w:rPr>
        <w:t>
</w:t>
      </w:r>
      <w:r>
        <w:rPr>
          <w:rFonts w:ascii="Times New Roman"/>
          <w:b w:val="false"/>
          <w:i w:val="false"/>
          <w:color w:val="000000"/>
          <w:sz w:val="28"/>
        </w:rPr>
        <w:t>
      15. Әрбір тұрақты және тұрақты емес жұмыс орнының ауданы кемінде 2,2 м</w:t>
      </w:r>
      <w:r>
        <w:rPr>
          <w:rFonts w:ascii="Times New Roman"/>
          <w:b w:val="false"/>
          <w:i w:val="false"/>
          <w:color w:val="000000"/>
          <w:vertAlign w:val="superscript"/>
        </w:rPr>
        <w:t>2</w:t>
      </w:r>
      <w:r>
        <w:rPr>
          <w:rFonts w:ascii="Times New Roman"/>
          <w:b w:val="false"/>
          <w:i w:val="false"/>
          <w:color w:val="000000"/>
          <w:sz w:val="28"/>
        </w:rPr>
        <w:t xml:space="preserve"> (бос алаңдарының көлемі арнайы талаптарда жазылатын кабиналар мен объектілерді қоспағанда) құрауы тиіс. Нормативке жабдықтар, қызмет көрсету аймақтары, өтетін жолдар, жүретін жерлер, аралық жинау орындары мен өндірісті кейіннен кеңейтуге арналған резервтегі алаңдар алып жатқан аудандар кірмейді.</w:t>
      </w:r>
      <w:r>
        <w:br/>
      </w:r>
      <w:r>
        <w:rPr>
          <w:rFonts w:ascii="Times New Roman"/>
          <w:b w:val="false"/>
          <w:i w:val="false"/>
          <w:color w:val="000000"/>
          <w:sz w:val="28"/>
        </w:rPr>
        <w:t>
</w:t>
      </w:r>
      <w:r>
        <w:rPr>
          <w:rFonts w:ascii="Times New Roman"/>
          <w:b w:val="false"/>
          <w:i w:val="false"/>
          <w:color w:val="000000"/>
          <w:sz w:val="28"/>
        </w:rPr>
        <w:t>
      16. Жұмыс орнында негізгі және қосымша жабдықтарды орналастыру тұрақты және уақытша жұмыс орындарын (профилактикалық тексеру, технологиялық жабдықты жөндеу және реттеу кезеңінде) құру және жұмыс істеу үшін көлемдері бойынша жеткілікті өтетін орындарды және бос алаңдарды, сондай-ақ жұмысшылардың қызмет көрсету аймағында еркін қозғалуын қамтамасыз етуі тиіс.</w:t>
      </w:r>
      <w:r>
        <w:br/>
      </w:r>
      <w:r>
        <w:rPr>
          <w:rFonts w:ascii="Times New Roman"/>
          <w:b w:val="false"/>
          <w:i w:val="false"/>
          <w:color w:val="000000"/>
          <w:sz w:val="28"/>
        </w:rPr>
        <w:t>
</w:t>
      </w:r>
      <w:r>
        <w:rPr>
          <w:rFonts w:ascii="Times New Roman"/>
          <w:b w:val="false"/>
          <w:i w:val="false"/>
          <w:color w:val="000000"/>
          <w:sz w:val="28"/>
        </w:rPr>
        <w:t>
      17. Монтаждауға (демонтаждауға), жабдықтарға қызмет көрсетуге және жөндеуге байланысты еңбек операцияларын орындау барысында жұмысшылардың күйі мен қалпына қарай жұмыс аймағының мынадай ең аз өлшемдері (жабдықтан жұмыс аймағының шекарасына дейін) қабылдануы тиіс, метрмен:</w:t>
      </w:r>
      <w:r>
        <w:br/>
      </w:r>
      <w:r>
        <w:rPr>
          <w:rFonts w:ascii="Times New Roman"/>
          <w:b w:val="false"/>
          <w:i w:val="false"/>
          <w:color w:val="000000"/>
          <w:sz w:val="28"/>
        </w:rPr>
        <w:t>
</w:t>
      </w:r>
      <w:r>
        <w:rPr>
          <w:rFonts w:ascii="Times New Roman"/>
          <w:b w:val="false"/>
          <w:i w:val="false"/>
          <w:color w:val="000000"/>
          <w:sz w:val="28"/>
        </w:rPr>
        <w:t>
      1) түрегеп тұрып 15</w:t>
      </w:r>
      <w:r>
        <w:rPr>
          <w:rFonts w:ascii="Times New Roman"/>
          <w:b w:val="false"/>
          <w:i w:val="false"/>
          <w:color w:val="000000"/>
          <w:vertAlign w:val="superscript"/>
        </w:rPr>
        <w:t>о</w:t>
      </w:r>
      <w:r>
        <w:rPr>
          <w:rFonts w:ascii="Times New Roman"/>
          <w:b w:val="false"/>
          <w:i w:val="false"/>
          <w:color w:val="000000"/>
          <w:sz w:val="28"/>
        </w:rPr>
        <w:t>-қа дейін еңкейіп - 0,7 (0,6) м;</w:t>
      </w:r>
      <w:r>
        <w:br/>
      </w:r>
      <w:r>
        <w:rPr>
          <w:rFonts w:ascii="Times New Roman"/>
          <w:b w:val="false"/>
          <w:i w:val="false"/>
          <w:color w:val="000000"/>
          <w:sz w:val="28"/>
        </w:rPr>
        <w:t>
</w:t>
      </w:r>
      <w:r>
        <w:rPr>
          <w:rFonts w:ascii="Times New Roman"/>
          <w:b w:val="false"/>
          <w:i w:val="false"/>
          <w:color w:val="000000"/>
          <w:sz w:val="28"/>
        </w:rPr>
        <w:t>
      2) түрегеп тұрып 30</w:t>
      </w:r>
      <w:r>
        <w:rPr>
          <w:rFonts w:ascii="Times New Roman"/>
          <w:b w:val="false"/>
          <w:i w:val="false"/>
          <w:color w:val="000000"/>
          <w:vertAlign w:val="superscript"/>
        </w:rPr>
        <w:t>о</w:t>
      </w:r>
      <w:r>
        <w:rPr>
          <w:rFonts w:ascii="Times New Roman"/>
          <w:b w:val="false"/>
          <w:i w:val="false"/>
          <w:color w:val="000000"/>
          <w:sz w:val="28"/>
        </w:rPr>
        <w:t>-қа дейін еңкейіп - 0,8 (0,6) м;</w:t>
      </w:r>
      <w:r>
        <w:br/>
      </w:r>
      <w:r>
        <w:rPr>
          <w:rFonts w:ascii="Times New Roman"/>
          <w:b w:val="false"/>
          <w:i w:val="false"/>
          <w:color w:val="000000"/>
          <w:sz w:val="28"/>
        </w:rPr>
        <w:t>
</w:t>
      </w:r>
      <w:r>
        <w:rPr>
          <w:rFonts w:ascii="Times New Roman"/>
          <w:b w:val="false"/>
          <w:i w:val="false"/>
          <w:color w:val="000000"/>
          <w:sz w:val="28"/>
        </w:rPr>
        <w:t>
      3) түрегеп тұрып 60</w:t>
      </w:r>
      <w:r>
        <w:rPr>
          <w:rFonts w:ascii="Times New Roman"/>
          <w:b w:val="false"/>
          <w:i w:val="false"/>
          <w:color w:val="000000"/>
          <w:vertAlign w:val="superscript"/>
        </w:rPr>
        <w:t>о</w:t>
      </w:r>
      <w:r>
        <w:rPr>
          <w:rFonts w:ascii="Times New Roman"/>
          <w:b w:val="false"/>
          <w:i w:val="false"/>
          <w:color w:val="000000"/>
          <w:sz w:val="28"/>
        </w:rPr>
        <w:t>-қа дейін еңкейіп - 0,9 (0,6) м;</w:t>
      </w:r>
      <w:r>
        <w:br/>
      </w:r>
      <w:r>
        <w:rPr>
          <w:rFonts w:ascii="Times New Roman"/>
          <w:b w:val="false"/>
          <w:i w:val="false"/>
          <w:color w:val="000000"/>
          <w:sz w:val="28"/>
        </w:rPr>
        <w:t>
</w:t>
      </w:r>
      <w:r>
        <w:rPr>
          <w:rFonts w:ascii="Times New Roman"/>
          <w:b w:val="false"/>
          <w:i w:val="false"/>
          <w:color w:val="000000"/>
          <w:sz w:val="28"/>
        </w:rPr>
        <w:t>
      4) түрегеп тұрып 90</w:t>
      </w:r>
      <w:r>
        <w:rPr>
          <w:rFonts w:ascii="Times New Roman"/>
          <w:b w:val="false"/>
          <w:i w:val="false"/>
          <w:color w:val="000000"/>
          <w:vertAlign w:val="superscript"/>
        </w:rPr>
        <w:t>о</w:t>
      </w:r>
      <w:r>
        <w:rPr>
          <w:rFonts w:ascii="Times New Roman"/>
          <w:b w:val="false"/>
          <w:i w:val="false"/>
          <w:color w:val="000000"/>
          <w:sz w:val="28"/>
        </w:rPr>
        <w:t>-қа дейін еңкейіп - 1,2 (0,6) м;</w:t>
      </w:r>
      <w:r>
        <w:br/>
      </w:r>
      <w:r>
        <w:rPr>
          <w:rFonts w:ascii="Times New Roman"/>
          <w:b w:val="false"/>
          <w:i w:val="false"/>
          <w:color w:val="000000"/>
          <w:sz w:val="28"/>
        </w:rPr>
        <w:t>
</w:t>
      </w:r>
      <w:r>
        <w:rPr>
          <w:rFonts w:ascii="Times New Roman"/>
          <w:b w:val="false"/>
          <w:i w:val="false"/>
          <w:color w:val="000000"/>
          <w:sz w:val="28"/>
        </w:rPr>
        <w:t>
      5) жүресінен отырып - 1,1 (0,8) м;</w:t>
      </w:r>
      <w:r>
        <w:br/>
      </w:r>
      <w:r>
        <w:rPr>
          <w:rFonts w:ascii="Times New Roman"/>
          <w:b w:val="false"/>
          <w:i w:val="false"/>
          <w:color w:val="000000"/>
          <w:sz w:val="28"/>
        </w:rPr>
        <w:t>
</w:t>
      </w:r>
      <w:r>
        <w:rPr>
          <w:rFonts w:ascii="Times New Roman"/>
          <w:b w:val="false"/>
          <w:i w:val="false"/>
          <w:color w:val="000000"/>
          <w:sz w:val="28"/>
        </w:rPr>
        <w:t>
      6) өтетін жолдар - 0,7 м.</w:t>
      </w:r>
      <w:r>
        <w:br/>
      </w:r>
      <w:r>
        <w:rPr>
          <w:rFonts w:ascii="Times New Roman"/>
          <w:b w:val="false"/>
          <w:i w:val="false"/>
          <w:color w:val="000000"/>
          <w:sz w:val="28"/>
        </w:rPr>
        <w:t>
      Жұмысшылардың қолдары немесе дене корпусының бір бөлігі жабдықтың ірі көлемдері шегінде болған жағдайларда (шығып тұратын элементтерінің үстінде), жұмыс аймақтарының көлемдерін жақша ішінде келтірілген міндерге дейін азайтуға жол беріледі.</w:t>
      </w:r>
      <w:r>
        <w:br/>
      </w:r>
      <w:r>
        <w:rPr>
          <w:rFonts w:ascii="Times New Roman"/>
          <w:b w:val="false"/>
          <w:i w:val="false"/>
          <w:color w:val="000000"/>
          <w:sz w:val="28"/>
        </w:rPr>
        <w:t>
</w:t>
      </w:r>
      <w:r>
        <w:rPr>
          <w:rFonts w:ascii="Times New Roman"/>
          <w:b w:val="false"/>
          <w:i w:val="false"/>
          <w:color w:val="000000"/>
          <w:sz w:val="28"/>
        </w:rPr>
        <w:t>
      18. Объектіде еңбек үдерісін ұйымдастыру мынаны көздейді:</w:t>
      </w:r>
      <w:r>
        <w:br/>
      </w:r>
      <w:r>
        <w:rPr>
          <w:rFonts w:ascii="Times New Roman"/>
          <w:b w:val="false"/>
          <w:i w:val="false"/>
          <w:color w:val="000000"/>
          <w:sz w:val="28"/>
        </w:rPr>
        <w:t>
</w:t>
      </w:r>
      <w:r>
        <w:rPr>
          <w:rFonts w:ascii="Times New Roman"/>
          <w:b w:val="false"/>
          <w:i w:val="false"/>
          <w:color w:val="000000"/>
          <w:sz w:val="28"/>
        </w:rPr>
        <w:t>
      1) еңбекті көп қажет ететін технологиялық операцияларды механикаландыру және автоматтандыру, қызмет түрлерін алмастыруды пайдалану, өндірістік операцияларды кезектестіру, еңбек пен демалыстың тиімді режимін енгізу, кәсіби даярлық деңгейін жоғарылату;</w:t>
      </w:r>
      <w:r>
        <w:br/>
      </w:r>
      <w:r>
        <w:rPr>
          <w:rFonts w:ascii="Times New Roman"/>
          <w:b w:val="false"/>
          <w:i w:val="false"/>
          <w:color w:val="000000"/>
          <w:sz w:val="28"/>
        </w:rPr>
        <w:t>
</w:t>
      </w:r>
      <w:r>
        <w:rPr>
          <w:rFonts w:ascii="Times New Roman"/>
          <w:b w:val="false"/>
          <w:i w:val="false"/>
          <w:color w:val="000000"/>
          <w:sz w:val="28"/>
        </w:rPr>
        <w:t>
      2) қарапайым еңбек іс-әрекеттерінің қайталану санын шектеу, жұмыс ауысымы ішінде адамның динамикалық еңбекке қабілетіне сәйкес конвейер қозғалысының қарқынын өзгерту, егер конвейер қозғалысының қарқыны тұрақты болмаса, технологиялық үдерістің барысын үздіксіз бақылау ұзақтығына шектеу жүргізілуі тиіс.</w:t>
      </w:r>
      <w:r>
        <w:br/>
      </w:r>
      <w:r>
        <w:rPr>
          <w:rFonts w:ascii="Times New Roman"/>
          <w:b w:val="false"/>
          <w:i w:val="false"/>
          <w:color w:val="000000"/>
          <w:sz w:val="28"/>
        </w:rPr>
        <w:t>
</w:t>
      </w:r>
      <w:r>
        <w:rPr>
          <w:rFonts w:ascii="Times New Roman"/>
          <w:b w:val="false"/>
          <w:i w:val="false"/>
          <w:color w:val="000000"/>
          <w:sz w:val="28"/>
        </w:rPr>
        <w:t>
      19. Барлық жұмысшылар үшін жұмыс уақытында демалуға арналған үй-жайлар көзделуі тиіс. Өндірістік үй-жайларда тамақ сақтауға және ішуге жол берілмейді.</w:t>
      </w:r>
      <w:r>
        <w:br/>
      </w:r>
      <w:r>
        <w:rPr>
          <w:rFonts w:ascii="Times New Roman"/>
          <w:b w:val="false"/>
          <w:i w:val="false"/>
          <w:color w:val="000000"/>
          <w:sz w:val="28"/>
        </w:rPr>
        <w:t>
</w:t>
      </w:r>
      <w:r>
        <w:rPr>
          <w:rFonts w:ascii="Times New Roman"/>
          <w:b w:val="false"/>
          <w:i w:val="false"/>
          <w:color w:val="000000"/>
          <w:sz w:val="28"/>
        </w:rPr>
        <w:t>
      20. Жұмысшылардың медициналық тексерулерден өтуі Қазақстан Республикасының Үкіметі бекіткен міндетті медициналық тексеруден өту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21. Үй-жайлар көлемі микроклимат бойынша, бірақ кемінде 15 текше метр (бұдан әрі - м</w:t>
      </w:r>
      <w:r>
        <w:rPr>
          <w:rFonts w:ascii="Times New Roman"/>
          <w:b w:val="false"/>
          <w:i w:val="false"/>
          <w:color w:val="000000"/>
          <w:vertAlign w:val="superscript"/>
        </w:rPr>
        <w:t>3</w:t>
      </w:r>
      <w:r>
        <w:rPr>
          <w:rFonts w:ascii="Times New Roman"/>
          <w:b w:val="false"/>
          <w:i w:val="false"/>
          <w:color w:val="000000"/>
          <w:sz w:val="28"/>
        </w:rPr>
        <w:t>) нормативтер талаптарын қамтамасыз ету қажеттілігіне сүйене отырып, есептеу жолымен анықталады.</w:t>
      </w:r>
      <w:r>
        <w:br/>
      </w:r>
      <w:r>
        <w:rPr>
          <w:rFonts w:ascii="Times New Roman"/>
          <w:b w:val="false"/>
          <w:i w:val="false"/>
          <w:color w:val="000000"/>
          <w:sz w:val="28"/>
        </w:rPr>
        <w:t>
</w:t>
      </w:r>
      <w:r>
        <w:rPr>
          <w:rFonts w:ascii="Times New Roman"/>
          <w:b w:val="false"/>
          <w:i w:val="false"/>
          <w:color w:val="000000"/>
          <w:sz w:val="28"/>
        </w:rPr>
        <w:t>
      22. Ғимарат ішіндегі жекелеген үй-жайлардың өзара орналасуы, егер бұл технологиялық үдерісті ұйымдастыруға қайшы болмаса, шикізаттың, аралық және дайын өнімдер мен бұйымдардың қайтарымды немесе қарама-қарсы қозғалысын болдырмайтын технологиялық ағынға сәйкес бөлінеді.</w:t>
      </w:r>
      <w:r>
        <w:br/>
      </w:r>
      <w:r>
        <w:rPr>
          <w:rFonts w:ascii="Times New Roman"/>
          <w:b w:val="false"/>
          <w:i w:val="false"/>
          <w:color w:val="000000"/>
          <w:sz w:val="28"/>
        </w:rPr>
        <w:t>
</w:t>
      </w:r>
      <w:r>
        <w:rPr>
          <w:rFonts w:ascii="Times New Roman"/>
          <w:b w:val="false"/>
          <w:i w:val="false"/>
          <w:color w:val="000000"/>
          <w:sz w:val="28"/>
        </w:rPr>
        <w:t>
      23. Егер бұл табиғи ауа алмасу мен жарықтандыруды бұзбаған жағдайда, өндірістік ғимараттардың сыртқы қабырғаларына жапсарлас құрылыстар салуға жол беріледі.</w:t>
      </w:r>
      <w:r>
        <w:br/>
      </w:r>
      <w:r>
        <w:rPr>
          <w:rFonts w:ascii="Times New Roman"/>
          <w:b w:val="false"/>
          <w:i w:val="false"/>
          <w:color w:val="000000"/>
          <w:sz w:val="28"/>
        </w:rPr>
        <w:t>
</w:t>
      </w:r>
      <w:r>
        <w:rPr>
          <w:rFonts w:ascii="Times New Roman"/>
          <w:b w:val="false"/>
          <w:i w:val="false"/>
          <w:color w:val="000000"/>
          <w:sz w:val="28"/>
        </w:rPr>
        <w:t>
      24. Бу, газ және шаң түріндегі зиянды заттарды бөлмейтін ыстық технологиялық үдерістермен сипатталатын объектілерді орналастыру үшін бір қабатты ғимараттар немесе табиғи басқарылатын ауа алмасуды (аэрацияны) қамтамасыз ететін қабырғалар мен шатырдың конструктивті элементтері бар көп қабатты ғимараттардың жоғарғы қабаттары көзделуі тиіс.</w:t>
      </w:r>
      <w:r>
        <w:br/>
      </w:r>
      <w:r>
        <w:rPr>
          <w:rFonts w:ascii="Times New Roman"/>
          <w:b w:val="false"/>
          <w:i w:val="false"/>
          <w:color w:val="000000"/>
          <w:sz w:val="28"/>
        </w:rPr>
        <w:t>
</w:t>
      </w:r>
      <w:r>
        <w:rPr>
          <w:rFonts w:ascii="Times New Roman"/>
          <w:b w:val="false"/>
          <w:i w:val="false"/>
          <w:color w:val="000000"/>
          <w:sz w:val="28"/>
        </w:rPr>
        <w:t>
      25. Зиянды заттар бөлінетін болған жағдайда, механикалық ішке тарту және сыртқа тарату желдеткіш жүйесі, сондай-ақ технологиялық үдерістерді ескере отырып жергілікті желдету жүйелері көзделеді.</w:t>
      </w:r>
      <w:r>
        <w:br/>
      </w:r>
      <w:r>
        <w:rPr>
          <w:rFonts w:ascii="Times New Roman"/>
          <w:b w:val="false"/>
          <w:i w:val="false"/>
          <w:color w:val="000000"/>
          <w:sz w:val="28"/>
        </w:rPr>
        <w:t>
</w:t>
      </w:r>
      <w:r>
        <w:rPr>
          <w:rFonts w:ascii="Times New Roman"/>
          <w:b w:val="false"/>
          <w:i w:val="false"/>
          <w:color w:val="000000"/>
          <w:sz w:val="28"/>
        </w:rPr>
        <w:t>
      26. Қауіптілігі 1-2-сыныпты зиянды заттардың жабық үй-жайларында бөлінуі мүмкін ғимараттар мен құрылыстарды жобалаған кезде санитариялық қағидаларға сәйкес технологиялық жабдықтарды оқшауланған үй-жайларға осы жабдықты пультті немесе операторлық аймақтардан басқаратын аймақтарда орналастыру көзделеді.</w:t>
      </w:r>
      <w:r>
        <w:br/>
      </w:r>
      <w:r>
        <w:rPr>
          <w:rFonts w:ascii="Times New Roman"/>
          <w:b w:val="false"/>
          <w:i w:val="false"/>
          <w:color w:val="000000"/>
          <w:sz w:val="28"/>
        </w:rPr>
        <w:t>
</w:t>
      </w:r>
      <w:r>
        <w:rPr>
          <w:rFonts w:ascii="Times New Roman"/>
          <w:b w:val="false"/>
          <w:i w:val="false"/>
          <w:color w:val="000000"/>
          <w:sz w:val="28"/>
        </w:rPr>
        <w:t>
      27. Қауіптілігі 1-2-сыныпты зиянды заттарымен жұмыс жүргізілетін бір ғимаратта бірнеше өндірістерді орналастырған кезде, улы заттардың көп компонентті қоспасының түзілуіне және олардың көрші өндірістік үй-жайларға таралуына кедергі жасайтын құрылыс шешімдерін қолдана отырып, әрқайсысын оқшаулау қамтамасыз етіледі.</w:t>
      </w:r>
      <w:r>
        <w:br/>
      </w:r>
      <w:r>
        <w:rPr>
          <w:rFonts w:ascii="Times New Roman"/>
          <w:b w:val="false"/>
          <w:i w:val="false"/>
          <w:color w:val="000000"/>
          <w:sz w:val="28"/>
        </w:rPr>
        <w:t>
</w:t>
      </w:r>
      <w:r>
        <w:rPr>
          <w:rFonts w:ascii="Times New Roman"/>
          <w:b w:val="false"/>
          <w:i w:val="false"/>
          <w:color w:val="000000"/>
          <w:sz w:val="28"/>
        </w:rPr>
        <w:t>
      28. Терезесі және жарықтандыру шамы жоқ ғимараттарды салуға, табиғи жарығы жеткіліксіз жертөледе және цоколды қабатта тұрақты жұмыс орындары бар өндірістік үй-жайларды орналастыруға жол беріледі.</w:t>
      </w:r>
      <w:r>
        <w:br/>
      </w:r>
      <w:r>
        <w:rPr>
          <w:rFonts w:ascii="Times New Roman"/>
          <w:b w:val="false"/>
          <w:i w:val="false"/>
          <w:color w:val="000000"/>
          <w:sz w:val="28"/>
        </w:rPr>
        <w:t>
</w:t>
      </w:r>
      <w:r>
        <w:rPr>
          <w:rFonts w:ascii="Times New Roman"/>
          <w:b w:val="false"/>
          <w:i w:val="false"/>
          <w:color w:val="000000"/>
          <w:sz w:val="28"/>
        </w:rPr>
        <w:t>
      Бұл ретте мыналар:</w:t>
      </w:r>
      <w:r>
        <w:br/>
      </w:r>
      <w:r>
        <w:rPr>
          <w:rFonts w:ascii="Times New Roman"/>
          <w:b w:val="false"/>
          <w:i w:val="false"/>
          <w:color w:val="000000"/>
          <w:sz w:val="28"/>
        </w:rPr>
        <w:t>
</w:t>
      </w:r>
      <w:r>
        <w:rPr>
          <w:rFonts w:ascii="Times New Roman"/>
          <w:b w:val="false"/>
          <w:i w:val="false"/>
          <w:color w:val="000000"/>
          <w:sz w:val="28"/>
        </w:rPr>
        <w:t>
      1) жасанды жарықтандыру;</w:t>
      </w:r>
      <w:r>
        <w:br/>
      </w:r>
      <w:r>
        <w:rPr>
          <w:rFonts w:ascii="Times New Roman"/>
          <w:b w:val="false"/>
          <w:i w:val="false"/>
          <w:color w:val="000000"/>
          <w:sz w:val="28"/>
        </w:rPr>
        <w:t>
</w:t>
      </w:r>
      <w:r>
        <w:rPr>
          <w:rFonts w:ascii="Times New Roman"/>
          <w:b w:val="false"/>
          <w:i w:val="false"/>
          <w:color w:val="000000"/>
          <w:sz w:val="28"/>
        </w:rPr>
        <w:t>
      2) ультракүлгін сәулеленуге арналған құрылғы;</w:t>
      </w:r>
      <w:r>
        <w:br/>
      </w:r>
      <w:r>
        <w:rPr>
          <w:rFonts w:ascii="Times New Roman"/>
          <w:b w:val="false"/>
          <w:i w:val="false"/>
          <w:color w:val="000000"/>
          <w:sz w:val="28"/>
        </w:rPr>
        <w:t>
</w:t>
      </w:r>
      <w:r>
        <w:rPr>
          <w:rFonts w:ascii="Times New Roman"/>
          <w:b w:val="false"/>
          <w:i w:val="false"/>
          <w:color w:val="000000"/>
          <w:sz w:val="28"/>
        </w:rPr>
        <w:t>
      3) жұмысшылардың қысқа уақытқа демалуына арналған бөлмені жасанды жарығы бар (жасанды жарық коэффициенті кемінде 0,5%) жұмыс орнынан 100 м алыс емес арақашықтықта орнату;</w:t>
      </w:r>
      <w:r>
        <w:br/>
      </w:r>
      <w:r>
        <w:rPr>
          <w:rFonts w:ascii="Times New Roman"/>
          <w:b w:val="false"/>
          <w:i w:val="false"/>
          <w:color w:val="000000"/>
          <w:sz w:val="28"/>
        </w:rPr>
        <w:t>
</w:t>
      </w:r>
      <w:r>
        <w:rPr>
          <w:rFonts w:ascii="Times New Roman"/>
          <w:b w:val="false"/>
          <w:i w:val="false"/>
          <w:color w:val="000000"/>
          <w:sz w:val="28"/>
        </w:rPr>
        <w:t>
      4) осы Санитариялық қағидалардың талаптарына сәйкес тұрақты қолданыстағы ықтиярсыз желдеткішпен қамтамасыз ету көзделуі тиіс.</w:t>
      </w:r>
      <w:r>
        <w:br/>
      </w:r>
      <w:r>
        <w:rPr>
          <w:rFonts w:ascii="Times New Roman"/>
          <w:b w:val="false"/>
          <w:i w:val="false"/>
          <w:color w:val="000000"/>
          <w:sz w:val="28"/>
        </w:rPr>
        <w:t>
</w:t>
      </w:r>
      <w:r>
        <w:rPr>
          <w:rFonts w:ascii="Times New Roman"/>
          <w:b w:val="false"/>
          <w:i w:val="false"/>
          <w:color w:val="000000"/>
          <w:sz w:val="28"/>
        </w:rPr>
        <w:t>
      29. Технологиялық және энергетикалық жабдықты ашық алаңда орналастырған кезде жабдықты пультпен басқаруға және жұмысшылардың демалысына арналған үй-жайлар көзделуі тиіс.</w:t>
      </w:r>
      <w:r>
        <w:br/>
      </w:r>
      <w:r>
        <w:rPr>
          <w:rFonts w:ascii="Times New Roman"/>
          <w:b w:val="false"/>
          <w:i w:val="false"/>
          <w:color w:val="000000"/>
          <w:sz w:val="28"/>
        </w:rPr>
        <w:t>
</w:t>
      </w:r>
      <w:r>
        <w:rPr>
          <w:rFonts w:ascii="Times New Roman"/>
          <w:b w:val="false"/>
          <w:i w:val="false"/>
          <w:color w:val="000000"/>
          <w:sz w:val="28"/>
        </w:rPr>
        <w:t>
      30. Өндірістік ғимараттарда ішке тарту желдеткіш камераларына арналған алаңдар бөлінеді. Ішке тарту камераларынан кіретін жер үй-жайдан, дәлізден, тамбурдан немесе сырттан болуы тиіс.</w:t>
      </w:r>
      <w:r>
        <w:br/>
      </w:r>
      <w:r>
        <w:rPr>
          <w:rFonts w:ascii="Times New Roman"/>
          <w:b w:val="false"/>
          <w:i w:val="false"/>
          <w:color w:val="000000"/>
          <w:sz w:val="28"/>
        </w:rPr>
        <w:t>
</w:t>
      </w:r>
      <w:r>
        <w:rPr>
          <w:rFonts w:ascii="Times New Roman"/>
          <w:b w:val="false"/>
          <w:i w:val="false"/>
          <w:color w:val="000000"/>
          <w:sz w:val="28"/>
        </w:rPr>
        <w:t>
      Ішке тарту желдеткіш камерасына сыртқы ауаны жинау жерден 2 м төмен емес биіктікте жүргізіледі.</w:t>
      </w:r>
      <w:r>
        <w:br/>
      </w:r>
      <w:r>
        <w:rPr>
          <w:rFonts w:ascii="Times New Roman"/>
          <w:b w:val="false"/>
          <w:i w:val="false"/>
          <w:color w:val="000000"/>
          <w:sz w:val="28"/>
        </w:rPr>
        <w:t>
</w:t>
      </w:r>
      <w:r>
        <w:rPr>
          <w:rFonts w:ascii="Times New Roman"/>
          <w:b w:val="false"/>
          <w:i w:val="false"/>
          <w:color w:val="000000"/>
          <w:sz w:val="28"/>
        </w:rPr>
        <w:t>
      31. Басқару пульттерінің үй-жайларында, санитариялық-тұрмыстық қондырғыларда және жаяу жүретін туннелдерде зиянды сұйықтықтар мен газдарды тасымалдауға арналған құбырларды, сондай-ақ транзиттік бу құбырларын салуға жол берілмейді.</w:t>
      </w:r>
      <w:r>
        <w:br/>
      </w:r>
      <w:r>
        <w:rPr>
          <w:rFonts w:ascii="Times New Roman"/>
          <w:b w:val="false"/>
          <w:i w:val="false"/>
          <w:color w:val="000000"/>
          <w:sz w:val="28"/>
        </w:rPr>
        <w:t>
</w:t>
      </w:r>
      <w:r>
        <w:rPr>
          <w:rFonts w:ascii="Times New Roman"/>
          <w:b w:val="false"/>
          <w:i w:val="false"/>
          <w:color w:val="000000"/>
          <w:sz w:val="28"/>
        </w:rPr>
        <w:t>
      32. Жылытылатын өндірістік үй-жайлардың сыртқы қоршаулары қабырғалар мен төбенің ішкі беттерінде конденсаттың түзілу мүмкіндігін болдырмауы тиіс. Ылғалды режімі бар үй-жайлар үшін бұл талаптан бас тартуға жол беріледі.</w:t>
      </w:r>
      <w:r>
        <w:br/>
      </w:r>
      <w:r>
        <w:rPr>
          <w:rFonts w:ascii="Times New Roman"/>
          <w:b w:val="false"/>
          <w:i w:val="false"/>
          <w:color w:val="000000"/>
          <w:sz w:val="28"/>
        </w:rPr>
        <w:t>
</w:t>
      </w:r>
      <w:r>
        <w:rPr>
          <w:rFonts w:ascii="Times New Roman"/>
          <w:b w:val="false"/>
          <w:i w:val="false"/>
          <w:color w:val="000000"/>
          <w:sz w:val="28"/>
        </w:rPr>
        <w:t xml:space="preserve">
      33. Ашылатын терезелермен немесе жарық шамдарымен жабдықталған ғимараттар мен құрылыстарда еденнен немесе жұмыс алаңынан басқарылатын, ашық ойықтың мөлшерін реттейтін механизмдер, сондай-ақ терезелерді, шамдар мен жарықтандыру арматурасын тазалауға арналған, осы тәрізді жұмыстарды ыңғайлы және қауіпсіз орындауды қамтамасыз ететін алаңдар мен механизмдер көзделуі тиіс. </w:t>
      </w:r>
      <w:r>
        <w:br/>
      </w:r>
      <w:r>
        <w:rPr>
          <w:rFonts w:ascii="Times New Roman"/>
          <w:b w:val="false"/>
          <w:i w:val="false"/>
          <w:color w:val="000000"/>
          <w:sz w:val="28"/>
        </w:rPr>
        <w:t>
</w:t>
      </w:r>
      <w:r>
        <w:rPr>
          <w:rFonts w:ascii="Times New Roman"/>
          <w:b w:val="false"/>
          <w:i w:val="false"/>
          <w:color w:val="000000"/>
          <w:sz w:val="28"/>
        </w:rPr>
        <w:t>
      34. Үй-жайды және жабдықтарды түспен безендіру шағылудың барынша аз коэффициентін (0,4-тен артық емес) ескере отырып орындалады.</w:t>
      </w:r>
      <w:r>
        <w:br/>
      </w:r>
      <w:r>
        <w:rPr>
          <w:rFonts w:ascii="Times New Roman"/>
          <w:b w:val="false"/>
          <w:i w:val="false"/>
          <w:color w:val="000000"/>
          <w:sz w:val="28"/>
        </w:rPr>
        <w:t>
</w:t>
      </w:r>
      <w:r>
        <w:rPr>
          <w:rFonts w:ascii="Times New Roman"/>
          <w:b w:val="false"/>
          <w:i w:val="false"/>
          <w:color w:val="000000"/>
          <w:sz w:val="28"/>
        </w:rPr>
        <w:t>
      35. Жаңа және қайта жаңартылатын ғимараттар мен құрылыстарда сыртқы қоршаулар арқылы, сондай-ақ технологиялық көздерден жұмыс аймағына жылу мен суықтың артығымен түсуін азайтуға бағытталған іс-шаралар көзделеді.</w:t>
      </w:r>
      <w:r>
        <w:br/>
      </w:r>
      <w:r>
        <w:rPr>
          <w:rFonts w:ascii="Times New Roman"/>
          <w:b w:val="false"/>
          <w:i w:val="false"/>
          <w:color w:val="000000"/>
          <w:sz w:val="28"/>
        </w:rPr>
        <w:t>
</w:t>
      </w:r>
      <w:r>
        <w:rPr>
          <w:rFonts w:ascii="Times New Roman"/>
          <w:b w:val="false"/>
          <w:i w:val="false"/>
          <w:color w:val="000000"/>
          <w:sz w:val="28"/>
        </w:rPr>
        <w:t>
      36. Жылытылатын үй-жайларда түрегеп тұрып жұмыс істейтін тұрақты жұмыс орындарында еденге төсеуге арналған материалдың жылуды сіңіру коэффициенті сағатқа көбейтілген және градусқа көбейтілген шаршы метрге 6 килокалориядан (ккал/м</w:t>
      </w:r>
      <w:r>
        <w:rPr>
          <w:rFonts w:ascii="Times New Roman"/>
          <w:b w:val="false"/>
          <w:i w:val="false"/>
          <w:color w:val="000000"/>
          <w:vertAlign w:val="superscript"/>
        </w:rPr>
        <w:t>2</w:t>
      </w:r>
      <w:r>
        <w:rPr>
          <w:rFonts w:ascii="Times New Roman"/>
          <w:b w:val="false"/>
          <w:i w:val="false"/>
          <w:color w:val="000000"/>
          <w:sz w:val="28"/>
        </w:rPr>
        <w:t>-сағ.град) артық болмауы тиіс немесе ағаш қалқандармен не жылудан оқшаулайтын кілемшемен жабылуы тиіс.</w:t>
      </w:r>
      <w:r>
        <w:br/>
      </w:r>
      <w:r>
        <w:rPr>
          <w:rFonts w:ascii="Times New Roman"/>
          <w:b w:val="false"/>
          <w:i w:val="false"/>
          <w:color w:val="000000"/>
          <w:sz w:val="28"/>
        </w:rPr>
        <w:t>
</w:t>
      </w:r>
      <w:r>
        <w:rPr>
          <w:rFonts w:ascii="Times New Roman"/>
          <w:b w:val="false"/>
          <w:i w:val="false"/>
          <w:color w:val="000000"/>
          <w:sz w:val="28"/>
        </w:rPr>
        <w:t>
      37. Агрессивті сұйықтықтардың (қышқылдардың, сілтілердің) және сынап, еріткіштер, биологиялық активті заттар сияқты зиянды заттардың ықтимал әсер ететін орындарында еденге көрсетілген заттардың әсеріне төзімді, оларды сіңіруді болдырмайтын, тазалауға және зарарсыздандыруға болатын материал төсеу көзделуі тиіс. Көрсетілген заттарды шығару үшін жергілікті су бұру құрылыстарына суағарлар көзделуі тиіс. Осындай суағарлар елді мекендердің су бұру жүйесіне қабылданбайды.</w:t>
      </w:r>
      <w:r>
        <w:br/>
      </w:r>
      <w:r>
        <w:rPr>
          <w:rFonts w:ascii="Times New Roman"/>
          <w:b w:val="false"/>
          <w:i w:val="false"/>
          <w:color w:val="000000"/>
          <w:sz w:val="28"/>
        </w:rPr>
        <w:t>
</w:t>
      </w:r>
      <w:r>
        <w:rPr>
          <w:rFonts w:ascii="Times New Roman"/>
          <w:b w:val="false"/>
          <w:i w:val="false"/>
          <w:color w:val="000000"/>
          <w:sz w:val="28"/>
        </w:rPr>
        <w:t>
      38. Радиожиілікті диапазондағы ЭМӨ көздерімен жұмыс істейтін өндірістік үй-жайларды ағымды желілерде орналастыруды қоса алғанда жалпы үй-жайларда, сондай-ақ жеке үй-жайларда да орналастыруға жол беріледі. Егер персоналдың қондырғыда жұмыс істеуге және оған қызмет көрсетуге байланысты емес жұмыс орындарындағы ЭМӨ-нің деңгейлері Қазақстан Республикасының Үкіметі бекіткен </w:t>
      </w:r>
      <w:r>
        <w:rPr>
          <w:rFonts w:ascii="Times New Roman"/>
          <w:b w:val="false"/>
          <w:i w:val="false"/>
          <w:color w:val="000000"/>
          <w:sz w:val="28"/>
        </w:rPr>
        <w:t>санитариялық талаптарға</w:t>
      </w:r>
      <w:r>
        <w:rPr>
          <w:rFonts w:ascii="Times New Roman"/>
          <w:b w:val="false"/>
          <w:i w:val="false"/>
          <w:color w:val="000000"/>
          <w:sz w:val="28"/>
        </w:rPr>
        <w:t xml:space="preserve"> сәйкес рұқсат етілген шекті мәннен аспаса, ЭМӨ көздерін жалпы үй-жайларда орналастыру көзделеді.</w:t>
      </w:r>
      <w:r>
        <w:br/>
      </w:r>
      <w:r>
        <w:rPr>
          <w:rFonts w:ascii="Times New Roman"/>
          <w:b w:val="false"/>
          <w:i w:val="false"/>
          <w:color w:val="000000"/>
          <w:sz w:val="28"/>
        </w:rPr>
        <w:t>
</w:t>
      </w:r>
      <w:r>
        <w:rPr>
          <w:rFonts w:ascii="Times New Roman"/>
          <w:b w:val="false"/>
          <w:i w:val="false"/>
          <w:color w:val="000000"/>
          <w:sz w:val="28"/>
        </w:rPr>
        <w:t>
      Көрсетілген жағдайды қамтамасыз ету мүмкін болмаған жағдайда, ЭМӨ қондырғылары жеке үй-жайларда орналастырылады.</w:t>
      </w:r>
      <w:r>
        <w:br/>
      </w:r>
      <w:r>
        <w:rPr>
          <w:rFonts w:ascii="Times New Roman"/>
          <w:b w:val="false"/>
          <w:i w:val="false"/>
          <w:color w:val="000000"/>
          <w:sz w:val="28"/>
        </w:rPr>
        <w:t>
</w:t>
      </w:r>
      <w:r>
        <w:rPr>
          <w:rFonts w:ascii="Times New Roman"/>
          <w:b w:val="false"/>
          <w:i w:val="false"/>
          <w:color w:val="000000"/>
          <w:sz w:val="28"/>
        </w:rPr>
        <w:t>
      39. ЭМӨ көздерімен жұмыс істеуге арналған экрандалған үй-жайларда жұмыс аудандары мен көлемдері өңделетін бұйымның көлемдеріне қарай белгіленеді.</w:t>
      </w:r>
      <w:r>
        <w:br/>
      </w:r>
      <w:r>
        <w:rPr>
          <w:rFonts w:ascii="Times New Roman"/>
          <w:b w:val="false"/>
          <w:i w:val="false"/>
          <w:color w:val="000000"/>
          <w:sz w:val="28"/>
        </w:rPr>
        <w:t>
</w:t>
      </w:r>
      <w:r>
        <w:rPr>
          <w:rFonts w:ascii="Times New Roman"/>
          <w:b w:val="false"/>
          <w:i w:val="false"/>
          <w:color w:val="000000"/>
          <w:sz w:val="28"/>
        </w:rPr>
        <w:t>
      40. Экрандалған үй-жайлардың қабырғалары, төбесі мен едені сіңіретін материалдармен қапталады.</w:t>
      </w:r>
      <w:r>
        <w:br/>
      </w:r>
      <w:r>
        <w:rPr>
          <w:rFonts w:ascii="Times New Roman"/>
          <w:b w:val="false"/>
          <w:i w:val="false"/>
          <w:color w:val="000000"/>
          <w:sz w:val="28"/>
        </w:rPr>
        <w:t>
</w:t>
      </w:r>
      <w:r>
        <w:rPr>
          <w:rFonts w:ascii="Times New Roman"/>
          <w:b w:val="false"/>
          <w:i w:val="false"/>
          <w:color w:val="000000"/>
          <w:sz w:val="28"/>
        </w:rPr>
        <w:t>
      Экрандалған үй-жайларда табиғи жарықтың, ультракүлгін жеткіліксіздігін, ауаның газды және ионды құрамының өзгеруінің орнын толтыру бойынша шаралар көзделеді.</w:t>
      </w:r>
      <w:r>
        <w:br/>
      </w:r>
      <w:r>
        <w:rPr>
          <w:rFonts w:ascii="Times New Roman"/>
          <w:b w:val="false"/>
          <w:i w:val="false"/>
          <w:color w:val="000000"/>
          <w:sz w:val="28"/>
        </w:rPr>
        <w:t>
</w:t>
      </w:r>
      <w:r>
        <w:rPr>
          <w:rFonts w:ascii="Times New Roman"/>
          <w:b w:val="false"/>
          <w:i w:val="false"/>
          <w:color w:val="000000"/>
          <w:sz w:val="28"/>
        </w:rPr>
        <w:t>
      41. Электромагниттік энергия құрылыс конструкциялары арқылы көрші үй-жайларға өткен жағдайда әртүрлі экрандалған материалдардан (қалқалар, металл табақтар, торлар) жасалған құрылыс материалдары және конструкциялары қолданылады.</w:t>
      </w:r>
      <w:r>
        <w:br/>
      </w:r>
      <w:r>
        <w:rPr>
          <w:rFonts w:ascii="Times New Roman"/>
          <w:b w:val="false"/>
          <w:i w:val="false"/>
          <w:color w:val="000000"/>
          <w:sz w:val="28"/>
        </w:rPr>
        <w:t>
</w:t>
      </w:r>
      <w:r>
        <w:rPr>
          <w:rFonts w:ascii="Times New Roman"/>
          <w:b w:val="false"/>
          <w:i w:val="false"/>
          <w:color w:val="000000"/>
          <w:sz w:val="28"/>
        </w:rPr>
        <w:t>
      42. Лазер қондырғыларына арналған үй-жайларда лазердің құрылымы мен оны пайдалану жөніндегі талаптар сақталуы тиіс.</w:t>
      </w:r>
      <w:r>
        <w:br/>
      </w:r>
      <w:r>
        <w:rPr>
          <w:rFonts w:ascii="Times New Roman"/>
          <w:b w:val="false"/>
          <w:i w:val="false"/>
          <w:color w:val="000000"/>
          <w:sz w:val="28"/>
        </w:rPr>
        <w:t>
</w:t>
      </w:r>
      <w:r>
        <w:rPr>
          <w:rFonts w:ascii="Times New Roman"/>
          <w:b w:val="false"/>
          <w:i w:val="false"/>
          <w:color w:val="000000"/>
          <w:sz w:val="28"/>
        </w:rPr>
        <w:t>
      43. Шу көздері орналасқан жаңа және қайта жаңартылатын объектілерде үй-жай ішінде, жұмыс орындарында, сондай-ақ тұрғын үйлер қоршап тұрған аумақта шуды төмендетуге бағытталған сәулет-құрылыс іс-шаралары көзделуі тиіс.</w:t>
      </w:r>
      <w:r>
        <w:br/>
      </w:r>
      <w:r>
        <w:rPr>
          <w:rFonts w:ascii="Times New Roman"/>
          <w:b w:val="false"/>
          <w:i w:val="false"/>
          <w:color w:val="000000"/>
          <w:sz w:val="28"/>
        </w:rPr>
        <w:t>
</w:t>
      </w:r>
      <w:r>
        <w:rPr>
          <w:rFonts w:ascii="Times New Roman"/>
          <w:b w:val="false"/>
          <w:i w:val="false"/>
          <w:color w:val="000000"/>
          <w:sz w:val="28"/>
        </w:rPr>
        <w:t>
      44. Шу параметрлерін қолданыстағы санитариялық талаптарға дейін жеткізу мүмкін болмаған жағдайда:</w:t>
      </w:r>
      <w:r>
        <w:br/>
      </w:r>
      <w:r>
        <w:rPr>
          <w:rFonts w:ascii="Times New Roman"/>
          <w:b w:val="false"/>
          <w:i w:val="false"/>
          <w:color w:val="000000"/>
          <w:sz w:val="28"/>
        </w:rPr>
        <w:t>
</w:t>
      </w:r>
      <w:r>
        <w:rPr>
          <w:rFonts w:ascii="Times New Roman"/>
          <w:b w:val="false"/>
          <w:i w:val="false"/>
          <w:color w:val="000000"/>
          <w:sz w:val="28"/>
        </w:rPr>
        <w:t>
      1) стационарлық жабдық үшін дыбыстан оқшаулау кабиналарын жасау, үдерісті қашықтықтан басқаруды көздеу;</w:t>
      </w:r>
      <w:r>
        <w:br/>
      </w:r>
      <w:r>
        <w:rPr>
          <w:rFonts w:ascii="Times New Roman"/>
          <w:b w:val="false"/>
          <w:i w:val="false"/>
          <w:color w:val="000000"/>
          <w:sz w:val="28"/>
        </w:rPr>
        <w:t>
</w:t>
      </w:r>
      <w:r>
        <w:rPr>
          <w:rFonts w:ascii="Times New Roman"/>
          <w:b w:val="false"/>
          <w:i w:val="false"/>
          <w:color w:val="000000"/>
          <w:sz w:val="28"/>
        </w:rPr>
        <w:t>
      2) қол аспабы үшін басқа жұмысшыларға шудың әсерін болдырмайтын жұмыс орындарын орналастыруды көздеу қажет.</w:t>
      </w:r>
      <w:r>
        <w:br/>
      </w:r>
      <w:r>
        <w:rPr>
          <w:rFonts w:ascii="Times New Roman"/>
          <w:b w:val="false"/>
          <w:i w:val="false"/>
          <w:color w:val="000000"/>
          <w:sz w:val="28"/>
        </w:rPr>
        <w:t>
</w:t>
      </w:r>
      <w:r>
        <w:rPr>
          <w:rFonts w:ascii="Times New Roman"/>
          <w:b w:val="false"/>
          <w:i w:val="false"/>
          <w:color w:val="000000"/>
          <w:sz w:val="28"/>
        </w:rPr>
        <w:t>
      45. Жұмысшыларға шудың, дірілдің, ультра және инфрадыбыстың әсеріне байланысты жұмыс орындарының маңында мерзімдік демалуға және профилактикалық рәсімдер жүргізуге арналған үй-жайлар қарастыру қажет.</w:t>
      </w:r>
      <w:r>
        <w:br/>
      </w:r>
      <w:r>
        <w:rPr>
          <w:rFonts w:ascii="Times New Roman"/>
          <w:b w:val="false"/>
          <w:i w:val="false"/>
          <w:color w:val="000000"/>
          <w:sz w:val="28"/>
        </w:rPr>
        <w:t>
</w:t>
      </w:r>
      <w:r>
        <w:rPr>
          <w:rFonts w:ascii="Times New Roman"/>
          <w:b w:val="false"/>
          <w:i w:val="false"/>
          <w:color w:val="000000"/>
          <w:sz w:val="28"/>
        </w:rPr>
        <w:t>
      46. Плазмалы технологияларға арналған үй-жайларда:</w:t>
      </w:r>
      <w:r>
        <w:br/>
      </w:r>
      <w:r>
        <w:rPr>
          <w:rFonts w:ascii="Times New Roman"/>
          <w:b w:val="false"/>
          <w:i w:val="false"/>
          <w:color w:val="000000"/>
          <w:sz w:val="28"/>
        </w:rPr>
        <w:t>
</w:t>
      </w:r>
      <w:r>
        <w:rPr>
          <w:rFonts w:ascii="Times New Roman"/>
          <w:b w:val="false"/>
          <w:i w:val="false"/>
          <w:color w:val="000000"/>
          <w:sz w:val="28"/>
        </w:rPr>
        <w:t>
      1) бір жұмысшыға кемінде 10 м</w:t>
      </w:r>
      <w:r>
        <w:rPr>
          <w:rFonts w:ascii="Times New Roman"/>
          <w:b w:val="false"/>
          <w:i w:val="false"/>
          <w:color w:val="000000"/>
          <w:vertAlign w:val="superscript"/>
        </w:rPr>
        <w:t>2</w:t>
      </w:r>
      <w:r>
        <w:rPr>
          <w:rFonts w:ascii="Times New Roman"/>
          <w:b w:val="false"/>
          <w:i w:val="false"/>
          <w:color w:val="000000"/>
          <w:sz w:val="28"/>
        </w:rPr>
        <w:t xml:space="preserve"> және үй-жайдың биіктігі еденнің ең төменгі нүктесінен кемінде 3,5 м есебінен жабдық қойылмаған алаңның болуы көзделеді;</w:t>
      </w:r>
      <w:r>
        <w:br/>
      </w:r>
      <w:r>
        <w:rPr>
          <w:rFonts w:ascii="Times New Roman"/>
          <w:b w:val="false"/>
          <w:i w:val="false"/>
          <w:color w:val="000000"/>
          <w:sz w:val="28"/>
        </w:rPr>
        <w:t>
</w:t>
      </w:r>
      <w:r>
        <w:rPr>
          <w:rFonts w:ascii="Times New Roman"/>
          <w:b w:val="false"/>
          <w:i w:val="false"/>
          <w:color w:val="000000"/>
          <w:sz w:val="28"/>
        </w:rPr>
        <w:t>
      2) қабырғалары мен төбесі ультракүлгін сәулені жұтатын, жанбайтын перфорацияланған материалдан қорғаныш жабыны бар, дыбыс сіңіретін қаптаумен жабылады. Жабдықтың өзінде дыбыс сіңіретін қорғанышы болмағанда, қаптау биіктігі кемінде 2,7 м болуы тиіс.</w:t>
      </w:r>
      <w:r>
        <w:br/>
      </w:r>
      <w:r>
        <w:rPr>
          <w:rFonts w:ascii="Times New Roman"/>
          <w:b w:val="false"/>
          <w:i w:val="false"/>
          <w:color w:val="000000"/>
          <w:sz w:val="28"/>
        </w:rPr>
        <w:t>
</w:t>
      </w:r>
      <w:r>
        <w:rPr>
          <w:rFonts w:ascii="Times New Roman"/>
          <w:b w:val="false"/>
          <w:i w:val="false"/>
          <w:color w:val="000000"/>
          <w:sz w:val="28"/>
        </w:rPr>
        <w:t>
      47. Өндірістік ғимараттарға және құрылыстарға кіреберістерінде аяқ киімді тазалауға арналған металл торлар мен басқа да құрылғылар қарастыру қажет.</w:t>
      </w:r>
      <w:r>
        <w:br/>
      </w:r>
      <w:r>
        <w:rPr>
          <w:rFonts w:ascii="Times New Roman"/>
          <w:b w:val="false"/>
          <w:i w:val="false"/>
          <w:color w:val="000000"/>
          <w:sz w:val="28"/>
        </w:rPr>
        <w:t>
</w:t>
      </w:r>
      <w:r>
        <w:rPr>
          <w:rFonts w:ascii="Times New Roman"/>
          <w:b w:val="false"/>
          <w:i w:val="false"/>
          <w:color w:val="000000"/>
          <w:sz w:val="28"/>
        </w:rPr>
        <w:t>
      48. Адамдар тұрақты болатын өндірістік үй-жайларда табиғи жарықтандыру көзделеді.</w:t>
      </w:r>
      <w:r>
        <w:br/>
      </w:r>
      <w:r>
        <w:rPr>
          <w:rFonts w:ascii="Times New Roman"/>
          <w:b w:val="false"/>
          <w:i w:val="false"/>
          <w:color w:val="000000"/>
          <w:sz w:val="28"/>
        </w:rPr>
        <w:t>
</w:t>
      </w:r>
      <w:r>
        <w:rPr>
          <w:rFonts w:ascii="Times New Roman"/>
          <w:b w:val="false"/>
          <w:i w:val="false"/>
          <w:color w:val="000000"/>
          <w:sz w:val="28"/>
        </w:rPr>
        <w:t>
      Тәуліктің жарық бөлігінде метеорологиялық жағдайлар тудырған табиғи жарықтың өзгерістері жұмыс аймағындағы жарықты жұмыстың тиісті түріне арналған жасанды жарықтың </w:t>
      </w:r>
      <w:r>
        <w:rPr>
          <w:rFonts w:ascii="Times New Roman"/>
          <w:b w:val="false"/>
          <w:i w:val="false"/>
          <w:color w:val="000000"/>
          <w:sz w:val="28"/>
        </w:rPr>
        <w:t>нормаларымен</w:t>
      </w:r>
      <w:r>
        <w:rPr>
          <w:rFonts w:ascii="Times New Roman"/>
          <w:b w:val="false"/>
          <w:i w:val="false"/>
          <w:color w:val="000000"/>
          <w:sz w:val="28"/>
        </w:rPr>
        <w:t xml:space="preserve"> белгіленген мәннен төмендетпеуі тиіс. Табиғи жарықтың орны жарығы жеткіліксіз жұмыс аймағында жарықтандыру қондырғыларын автоматты қосу жолымен жасанды жарық арқылы толтырылады.</w:t>
      </w:r>
      <w:r>
        <w:br/>
      </w:r>
      <w:r>
        <w:rPr>
          <w:rFonts w:ascii="Times New Roman"/>
          <w:b w:val="false"/>
          <w:i w:val="false"/>
          <w:color w:val="000000"/>
          <w:sz w:val="28"/>
        </w:rPr>
        <w:t>
</w:t>
      </w:r>
      <w:r>
        <w:rPr>
          <w:rFonts w:ascii="Times New Roman"/>
          <w:b w:val="false"/>
          <w:i w:val="false"/>
          <w:color w:val="000000"/>
          <w:sz w:val="28"/>
        </w:rPr>
        <w:t>
      49. Жасанды жарықтандыру жұмысшы және апаттық болып көзделеді. Орташа дәлдіктегі жұмысты атқарған кезде жұмыс орнындағы құрамдастырылған жарықтандыру кемінде 500 люкс (бұдан әрі - лк), аз дәлдіктегі және дөрекі істелетін жұмыс кезінде кемінде 200 лк болуы тиіс.</w:t>
      </w:r>
      <w:r>
        <w:br/>
      </w:r>
      <w:r>
        <w:rPr>
          <w:rFonts w:ascii="Times New Roman"/>
          <w:b w:val="false"/>
          <w:i w:val="false"/>
          <w:color w:val="000000"/>
          <w:sz w:val="28"/>
        </w:rPr>
        <w:t>
</w:t>
      </w:r>
      <w:r>
        <w:rPr>
          <w:rFonts w:ascii="Times New Roman"/>
          <w:b w:val="false"/>
          <w:i w:val="false"/>
          <w:color w:val="000000"/>
          <w:sz w:val="28"/>
        </w:rPr>
        <w:t>
      50. Жұмыстар бинокулярлық стереоскопиялық микроскоптарды қолдана отырып орындалатын жағдайларда, микроскоптан тыс монтаждау үстелінің жұмыс аймағын жарықтандыру осы санитариялық қағидаға 1-қосымшаның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белгіленеді. Микроскоптың көру өрісіндегі объектілерді жарықтандыру бірқалыпты реттелуі тиіс және оның жоғарғы шегі кемінде 20 000 лк жетуі тиіс.</w:t>
      </w:r>
      <w:r>
        <w:br/>
      </w:r>
      <w:r>
        <w:rPr>
          <w:rFonts w:ascii="Times New Roman"/>
          <w:b w:val="false"/>
          <w:i w:val="false"/>
          <w:color w:val="000000"/>
          <w:sz w:val="28"/>
        </w:rPr>
        <w:t>
</w:t>
      </w:r>
      <w:r>
        <w:rPr>
          <w:rFonts w:ascii="Times New Roman"/>
          <w:b w:val="false"/>
          <w:i w:val="false"/>
          <w:color w:val="000000"/>
          <w:sz w:val="28"/>
        </w:rPr>
        <w:t>
      51. Көзбен шолып бақылайтын экрандары бар көзге күш түсіретін жұмыстар үшін жарықтандыру деңгейлері осы Санитариялық қағидаларға 1-қосымшаның </w:t>
      </w:r>
      <w:r>
        <w:rPr>
          <w:rFonts w:ascii="Times New Roman"/>
          <w:b w:val="false"/>
          <w:i w:val="false"/>
          <w:color w:val="000000"/>
          <w:sz w:val="28"/>
        </w:rPr>
        <w:t>2-кестесі</w:t>
      </w:r>
      <w:r>
        <w:rPr>
          <w:rFonts w:ascii="Times New Roman"/>
          <w:b w:val="false"/>
          <w:i w:val="false"/>
          <w:color w:val="000000"/>
          <w:sz w:val="28"/>
        </w:rPr>
        <w:t xml:space="preserve"> бойынша қабылдануы тиіс.</w:t>
      </w:r>
      <w:r>
        <w:br/>
      </w:r>
      <w:r>
        <w:rPr>
          <w:rFonts w:ascii="Times New Roman"/>
          <w:b w:val="false"/>
          <w:i w:val="false"/>
          <w:color w:val="000000"/>
          <w:sz w:val="28"/>
        </w:rPr>
        <w:t>
</w:t>
      </w:r>
      <w:r>
        <w:rPr>
          <w:rFonts w:ascii="Times New Roman"/>
          <w:b w:val="false"/>
          <w:i w:val="false"/>
          <w:color w:val="000000"/>
          <w:sz w:val="28"/>
        </w:rPr>
        <w:t>
      52. Шамшырақтардың жарық-техникалық сипаттамалары, олардың жұмыс аймағына қатысты орналасуы мен орнатылуы жұмысшыларға тікелей және шағылысқан жарқылдың зиянды әсерін болдырмауды қамтамасыз етуі тиіс.</w:t>
      </w:r>
      <w:r>
        <w:br/>
      </w:r>
      <w:r>
        <w:rPr>
          <w:rFonts w:ascii="Times New Roman"/>
          <w:b w:val="false"/>
          <w:i w:val="false"/>
          <w:color w:val="000000"/>
          <w:sz w:val="28"/>
        </w:rPr>
        <w:t>
</w:t>
      </w:r>
      <w:r>
        <w:rPr>
          <w:rFonts w:ascii="Times New Roman"/>
          <w:b w:val="false"/>
          <w:i w:val="false"/>
          <w:color w:val="000000"/>
          <w:sz w:val="28"/>
        </w:rPr>
        <w:t>
      53. Шамшырақтардың конструктивті орындалуы жұмыс және қызмет көрсету кезінде өрт және электр қауіпсіздігін, өндірістік ортаның (өрт және жарылыс қауіпті, шаң, химиялық активті) нақты жағдайларында сипаттамалардың беріктігін, ұзақтығын және тұрақтылығын, қызмет көрсетуге ыңғайлылығын қамтамасыз етуі тиіс.</w:t>
      </w:r>
      <w:r>
        <w:br/>
      </w:r>
      <w:r>
        <w:rPr>
          <w:rFonts w:ascii="Times New Roman"/>
          <w:b w:val="false"/>
          <w:i w:val="false"/>
          <w:color w:val="000000"/>
          <w:sz w:val="28"/>
        </w:rPr>
        <w:t>
</w:t>
      </w:r>
      <w:r>
        <w:rPr>
          <w:rFonts w:ascii="Times New Roman"/>
          <w:b w:val="false"/>
          <w:i w:val="false"/>
          <w:color w:val="000000"/>
          <w:sz w:val="28"/>
        </w:rPr>
        <w:t>
      54. Өндірістік объектілерде шамшырақтарды тазалауға және жөндеуге арналған құралдармен жабдықталған шеберханалар, жарық пен жарық-техникалық жабдықтың газды разрядты көздерін сақтау қоймалары көзделеді.</w:t>
      </w:r>
      <w:r>
        <w:br/>
      </w:r>
      <w:r>
        <w:rPr>
          <w:rFonts w:ascii="Times New Roman"/>
          <w:b w:val="false"/>
          <w:i w:val="false"/>
          <w:color w:val="000000"/>
          <w:sz w:val="28"/>
        </w:rPr>
        <w:t>
</w:t>
      </w:r>
      <w:r>
        <w:rPr>
          <w:rFonts w:ascii="Times New Roman"/>
          <w:b w:val="false"/>
          <w:i w:val="false"/>
          <w:color w:val="000000"/>
          <w:sz w:val="28"/>
        </w:rPr>
        <w:t>
      55. Газбен қуаттандырылатын шамдары бар жарықтандыру қондырғылары үшін сынап толтырылған, істен шыққан шамдарды сақтауға арналған үй-жай көзделеді.</w:t>
      </w:r>
      <w:r>
        <w:br/>
      </w:r>
      <w:r>
        <w:rPr>
          <w:rFonts w:ascii="Times New Roman"/>
          <w:b w:val="false"/>
          <w:i w:val="false"/>
          <w:color w:val="000000"/>
          <w:sz w:val="28"/>
        </w:rPr>
        <w:t>
</w:t>
      </w:r>
      <w:r>
        <w:rPr>
          <w:rFonts w:ascii="Times New Roman"/>
          <w:b w:val="false"/>
          <w:i w:val="false"/>
          <w:color w:val="000000"/>
          <w:sz w:val="28"/>
        </w:rPr>
        <w:t>
      56. Өндірістік үй-жайлардың жарықтандыру қондырғыларының құрамында ультракүлгін жеткіліксіздігінің алдын алу үшін профилактикалық ультракүлгін сәулелену қондырғылары көзделуі тиіс. Ұзақ әсер ететін профилактикалық ультракүлгін сәулелену қондырғылары өндірістік ультракүлгін сәулелену көздері бар үй-жайларда көзделмейді.</w:t>
      </w:r>
      <w:r>
        <w:br/>
      </w:r>
      <w:r>
        <w:rPr>
          <w:rFonts w:ascii="Times New Roman"/>
          <w:b w:val="false"/>
          <w:i w:val="false"/>
          <w:color w:val="000000"/>
          <w:sz w:val="28"/>
        </w:rPr>
        <w:t>
</w:t>
      </w:r>
      <w:r>
        <w:rPr>
          <w:rFonts w:ascii="Times New Roman"/>
          <w:b w:val="false"/>
          <w:i w:val="false"/>
          <w:color w:val="000000"/>
          <w:sz w:val="28"/>
        </w:rPr>
        <w:t>
      57. Жұмыс істейтін адамдарға қызмет көрсетуге арналған үй-жайлар (санитариялық-тұрмыстық үй-жайлар, тамақтану бөлмесі, денсаулық сақтау объектілері) осы Санитариялық қағидаларға сәйкес белгіленеді.</w:t>
      </w:r>
      <w:r>
        <w:br/>
      </w:r>
      <w:r>
        <w:rPr>
          <w:rFonts w:ascii="Times New Roman"/>
          <w:b w:val="false"/>
          <w:i w:val="false"/>
          <w:color w:val="000000"/>
          <w:sz w:val="28"/>
        </w:rPr>
        <w:t>
</w:t>
      </w:r>
      <w:r>
        <w:rPr>
          <w:rFonts w:ascii="Times New Roman"/>
          <w:b w:val="false"/>
          <w:i w:val="false"/>
          <w:color w:val="000000"/>
          <w:sz w:val="28"/>
        </w:rPr>
        <w:t>
      58. Тізімдік құрамы 50-ден 300-ге дейін адам бар объектілерде медициналық пункт, 300-ден астам адам бар объектілерде фельдшерлік немесе дәрігерлік денсаулық сақтау пункттері, сондай-ақ «Әкімшілік және тұрмыстық ғимараттар» 3.02-04-2009 ҚР СНЕ құрылыс нормалары мен қағидаларына сәйкес сауықтыру кешендері көзделеді. Медициналық пункттің, фельдшерлік және дәрігерлік денсаулық пункттерінің үй-жайлар құрамы мен аудандары осы Санитариялық қағидаларға 2-қосымшаның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3-кестелеріне</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59. Санитариялық-тұрмыстық үй-жайлардың құрамы осы Санитариялық қағидаларға 2-қосымшаның </w:t>
      </w:r>
      <w:r>
        <w:rPr>
          <w:rFonts w:ascii="Times New Roman"/>
          <w:b w:val="false"/>
          <w:i w:val="false"/>
          <w:color w:val="000000"/>
          <w:sz w:val="28"/>
        </w:rPr>
        <w:t>4-кестесіне</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60. Жекелеген үй-жайлардың ауданы, жабдықтар мен рәсімдердің жиыны әр нақты жағдайда объектінің қуатын, еңбек үдерістерінің сипатын, зиянды өндірістік факторлардың болуын ескере отырып шешіледі.</w:t>
      </w:r>
      <w:r>
        <w:br/>
      </w:r>
      <w:r>
        <w:rPr>
          <w:rFonts w:ascii="Times New Roman"/>
          <w:b w:val="false"/>
          <w:i w:val="false"/>
          <w:color w:val="000000"/>
          <w:sz w:val="28"/>
        </w:rPr>
        <w:t>
</w:t>
      </w:r>
      <w:r>
        <w:rPr>
          <w:rFonts w:ascii="Times New Roman"/>
          <w:b w:val="false"/>
          <w:i w:val="false"/>
          <w:color w:val="000000"/>
          <w:sz w:val="28"/>
        </w:rPr>
        <w:t>
      61. Жұмыс орнына тікелей жақын орналасқан, жұмысшыларды сауықтыруға қажетті емдеу-сауықтыру кешенінің үй-жайлары магнитті және электромагнитті өрістерден салыстырмалы қорғайтын экрандармен және дыбыс оқшаулағыштармен, сондай-ақ цехтағы ластанған ауаның түсуін болдырмайтын тұмшаланған есіктермен жабдықталады.</w:t>
      </w:r>
      <w:r>
        <w:br/>
      </w:r>
      <w:r>
        <w:rPr>
          <w:rFonts w:ascii="Times New Roman"/>
          <w:b w:val="false"/>
          <w:i w:val="false"/>
          <w:color w:val="000000"/>
          <w:sz w:val="28"/>
        </w:rPr>
        <w:t>
</w:t>
      </w:r>
      <w:r>
        <w:rPr>
          <w:rFonts w:ascii="Times New Roman"/>
          <w:b w:val="false"/>
          <w:i w:val="false"/>
          <w:color w:val="000000"/>
          <w:sz w:val="28"/>
        </w:rPr>
        <w:t>
      62. Психофизиологиялық жеңілдету бөлмелері айқын дене және жүйкеге күш түсіретін еңбекпен сипатталатын (гигиеналық сыныптама бойынша III топтан жоғары) объектілерде көзделеді.</w:t>
      </w:r>
      <w:r>
        <w:br/>
      </w:r>
      <w:r>
        <w:rPr>
          <w:rFonts w:ascii="Times New Roman"/>
          <w:b w:val="false"/>
          <w:i w:val="false"/>
          <w:color w:val="000000"/>
          <w:sz w:val="28"/>
        </w:rPr>
        <w:t>
</w:t>
      </w:r>
      <w:r>
        <w:rPr>
          <w:rFonts w:ascii="Times New Roman"/>
          <w:b w:val="false"/>
          <w:i w:val="false"/>
          <w:color w:val="000000"/>
          <w:sz w:val="28"/>
        </w:rPr>
        <w:t>
      63. Жұмыс орнынан психофизиологиялық жеңілдету бөлмелеріне дейінгі арақашықтық 75 м-ден артық болмауы, ал объект алаңындағы жұмыс орнынан - 150 м-ден артық болмауы тиіс.</w:t>
      </w:r>
      <w:r>
        <w:br/>
      </w:r>
      <w:r>
        <w:rPr>
          <w:rFonts w:ascii="Times New Roman"/>
          <w:b w:val="false"/>
          <w:i w:val="false"/>
          <w:color w:val="000000"/>
          <w:sz w:val="28"/>
        </w:rPr>
        <w:t>
</w:t>
      </w:r>
      <w:r>
        <w:rPr>
          <w:rFonts w:ascii="Times New Roman"/>
          <w:b w:val="false"/>
          <w:i w:val="false"/>
          <w:color w:val="000000"/>
          <w:sz w:val="28"/>
        </w:rPr>
        <w:t>
      64. Психологиялық жеңілдету бөлмелерінің пайдалы ауданы бір орынға сағатына 4 адам есебінен (ауысымына 4 сағат жұмыста) отыратын орынның болуымен анықталады. Бір отыратын орынға кемінде 2 м</w:t>
      </w:r>
      <w:r>
        <w:rPr>
          <w:rFonts w:ascii="Times New Roman"/>
          <w:b w:val="false"/>
          <w:i w:val="false"/>
          <w:color w:val="000000"/>
          <w:vertAlign w:val="superscript"/>
        </w:rPr>
        <w:t>2</w:t>
      </w:r>
      <w:r>
        <w:rPr>
          <w:rFonts w:ascii="Times New Roman"/>
          <w:b w:val="false"/>
          <w:i w:val="false"/>
          <w:color w:val="000000"/>
          <w:sz w:val="28"/>
        </w:rPr>
        <w:t xml:space="preserve"> бөлінеді, бұл ретте жалпы аудан кемінде 20 м</w:t>
      </w:r>
      <w:r>
        <w:rPr>
          <w:rFonts w:ascii="Times New Roman"/>
          <w:b w:val="false"/>
          <w:i w:val="false"/>
          <w:color w:val="000000"/>
          <w:vertAlign w:val="superscript"/>
        </w:rPr>
        <w:t>2</w:t>
      </w:r>
      <w:r>
        <w:rPr>
          <w:rFonts w:ascii="Times New Roman"/>
          <w:b w:val="false"/>
          <w:i w:val="false"/>
          <w:color w:val="000000"/>
          <w:sz w:val="28"/>
        </w:rPr>
        <w:t xml:space="preserve"> болуы тиіс.</w:t>
      </w:r>
      <w:r>
        <w:br/>
      </w:r>
      <w:r>
        <w:rPr>
          <w:rFonts w:ascii="Times New Roman"/>
          <w:b w:val="false"/>
          <w:i w:val="false"/>
          <w:color w:val="000000"/>
          <w:sz w:val="28"/>
        </w:rPr>
        <w:t>
</w:t>
      </w:r>
      <w:r>
        <w:rPr>
          <w:rFonts w:ascii="Times New Roman"/>
          <w:b w:val="false"/>
          <w:i w:val="false"/>
          <w:color w:val="000000"/>
          <w:sz w:val="28"/>
        </w:rPr>
        <w:t>
      65. Психологиялық жеңілдету бөлмесі 68 м</w:t>
      </w:r>
      <w:r>
        <w:rPr>
          <w:rFonts w:ascii="Times New Roman"/>
          <w:b w:val="false"/>
          <w:i w:val="false"/>
          <w:color w:val="000000"/>
          <w:vertAlign w:val="superscript"/>
        </w:rPr>
        <w:t>2</w:t>
      </w:r>
      <w:r>
        <w:rPr>
          <w:rFonts w:ascii="Times New Roman"/>
          <w:b w:val="false"/>
          <w:i w:val="false"/>
          <w:color w:val="000000"/>
          <w:sz w:val="28"/>
        </w:rPr>
        <w:t xml:space="preserve"> нұсқаушы-әдістемешіге арналған қосалқы үй-жайды және киім ауыстыруға арналған кіреберісті қамтиды, оның өлшемі бір адамға кемінде 0,5 м</w:t>
      </w:r>
      <w:r>
        <w:rPr>
          <w:rFonts w:ascii="Times New Roman"/>
          <w:b w:val="false"/>
          <w:i w:val="false"/>
          <w:color w:val="000000"/>
          <w:vertAlign w:val="superscript"/>
        </w:rPr>
        <w:t>2</w:t>
      </w:r>
      <w:r>
        <w:rPr>
          <w:rFonts w:ascii="Times New Roman"/>
          <w:b w:val="false"/>
          <w:i w:val="false"/>
          <w:color w:val="000000"/>
          <w:sz w:val="28"/>
        </w:rPr>
        <w:t xml:space="preserve"> есебінен болатын, отыратын орынның санына байланысты болады. Бөлмелер шулы цехтарға тікелей жақын орналасқан кезде кіретін жер дыбыс оқшаулағыштары бар екі есікті тамбур тәрізді болып көзделеді.</w:t>
      </w:r>
      <w:r>
        <w:br/>
      </w:r>
      <w:r>
        <w:rPr>
          <w:rFonts w:ascii="Times New Roman"/>
          <w:b w:val="false"/>
          <w:i w:val="false"/>
          <w:color w:val="000000"/>
          <w:sz w:val="28"/>
        </w:rPr>
        <w:t>
</w:t>
      </w:r>
      <w:r>
        <w:rPr>
          <w:rFonts w:ascii="Times New Roman"/>
          <w:b w:val="false"/>
          <w:i w:val="false"/>
          <w:color w:val="000000"/>
          <w:sz w:val="28"/>
        </w:rPr>
        <w:t>
      66. Психофизиологиялық жеңілдету бөлмесін жарықтандыруға табиғи, сонымен бірге қыздыру шамдарын немесе басқа да жарықтандыруды (10-нан 200 люкске дейін) реттеу құрылғысы бар рұқсат етілген жарық көздері көзделеді. Шудың фондық деңгейі 60 децибелден (бұдан әрі - дБА) аспауы тиіс. Ауаның температурасы плюс 18-22</w:t>
      </w:r>
      <w:r>
        <w:rPr>
          <w:rFonts w:ascii="Times New Roman"/>
          <w:b w:val="false"/>
          <w:i w:val="false"/>
          <w:color w:val="000000"/>
          <w:vertAlign w:val="superscript"/>
        </w:rPr>
        <w:t>о</w:t>
      </w:r>
      <w:r>
        <w:rPr>
          <w:rFonts w:ascii="Times New Roman"/>
          <w:b w:val="false"/>
          <w:i w:val="false"/>
          <w:color w:val="000000"/>
          <w:sz w:val="28"/>
        </w:rPr>
        <w:t>С шегінде ұсталуы тиіс. Желдету ауа баптағыштардың көмегімен жүзеге асырылады.</w:t>
      </w:r>
      <w:r>
        <w:br/>
      </w:r>
      <w:r>
        <w:rPr>
          <w:rFonts w:ascii="Times New Roman"/>
          <w:b w:val="false"/>
          <w:i w:val="false"/>
          <w:color w:val="000000"/>
          <w:sz w:val="28"/>
        </w:rPr>
        <w:t>
</w:t>
      </w:r>
      <w:r>
        <w:rPr>
          <w:rFonts w:ascii="Times New Roman"/>
          <w:b w:val="false"/>
          <w:i w:val="false"/>
          <w:color w:val="000000"/>
          <w:sz w:val="28"/>
        </w:rPr>
        <w:t>
      67. Психофизиологиялық жеңілдету үй-жайлары демалу үшін шынтақшасы бар жұмсақ орындықтармен жабдықталады. «Түрегеп тұрып» жұмыс істейтін мамандықтардың жұмысшылары үшін әр креслоға аяққа арналған жұмсақ тіреулер көзделеді.</w:t>
      </w:r>
      <w:r>
        <w:br/>
      </w:r>
      <w:r>
        <w:rPr>
          <w:rFonts w:ascii="Times New Roman"/>
          <w:b w:val="false"/>
          <w:i w:val="false"/>
          <w:color w:val="000000"/>
          <w:sz w:val="28"/>
        </w:rPr>
        <w:t>
</w:t>
      </w:r>
      <w:r>
        <w:rPr>
          <w:rFonts w:ascii="Times New Roman"/>
          <w:b w:val="false"/>
          <w:i w:val="false"/>
          <w:color w:val="000000"/>
          <w:sz w:val="28"/>
        </w:rPr>
        <w:t>
      68. Бір сарынды еңбек және (немесе) гипокинезиясы бар объектілерде жұмыс үй-жайларынан 150 м алыс емес орналасқан тренажер залдары көзделеді. Залға кіретін жер шу мен шаңнан оқшаулауды қамтамасыз ететін тамбур арқылы болуы тиіс.</w:t>
      </w:r>
      <w:r>
        <w:br/>
      </w:r>
      <w:r>
        <w:rPr>
          <w:rFonts w:ascii="Times New Roman"/>
          <w:b w:val="false"/>
          <w:i w:val="false"/>
          <w:color w:val="000000"/>
          <w:sz w:val="28"/>
        </w:rPr>
        <w:t>
</w:t>
      </w:r>
      <w:r>
        <w:rPr>
          <w:rFonts w:ascii="Times New Roman"/>
          <w:b w:val="false"/>
          <w:i w:val="false"/>
          <w:color w:val="000000"/>
          <w:sz w:val="28"/>
        </w:rPr>
        <w:t>
      69. Тренажер залының ауданы биіктігі 4 м-ден төмен емес, жалпы ауданы кемінде 40 м</w:t>
      </w:r>
      <w:r>
        <w:rPr>
          <w:rFonts w:ascii="Times New Roman"/>
          <w:b w:val="false"/>
          <w:i w:val="false"/>
          <w:color w:val="000000"/>
          <w:vertAlign w:val="superscript"/>
        </w:rPr>
        <w:t>2</w:t>
      </w:r>
      <w:r>
        <w:rPr>
          <w:rFonts w:ascii="Times New Roman"/>
          <w:b w:val="false"/>
          <w:i w:val="false"/>
          <w:color w:val="000000"/>
          <w:sz w:val="28"/>
        </w:rPr>
        <w:t>, бір адамға кемінде 4 м</w:t>
      </w:r>
      <w:r>
        <w:rPr>
          <w:rFonts w:ascii="Times New Roman"/>
          <w:b w:val="false"/>
          <w:i w:val="false"/>
          <w:color w:val="000000"/>
          <w:vertAlign w:val="superscript"/>
        </w:rPr>
        <w:t>2</w:t>
      </w:r>
      <w:r>
        <w:rPr>
          <w:rFonts w:ascii="Times New Roman"/>
          <w:b w:val="false"/>
          <w:i w:val="false"/>
          <w:color w:val="000000"/>
          <w:sz w:val="28"/>
        </w:rPr>
        <w:t xml:space="preserve"> есебінен белгіленеді.</w:t>
      </w:r>
      <w:r>
        <w:br/>
      </w:r>
      <w:r>
        <w:rPr>
          <w:rFonts w:ascii="Times New Roman"/>
          <w:b w:val="false"/>
          <w:i w:val="false"/>
          <w:color w:val="000000"/>
          <w:sz w:val="28"/>
        </w:rPr>
        <w:t>
</w:t>
      </w:r>
      <w:r>
        <w:rPr>
          <w:rFonts w:ascii="Times New Roman"/>
          <w:b w:val="false"/>
          <w:i w:val="false"/>
          <w:color w:val="000000"/>
          <w:sz w:val="28"/>
        </w:rPr>
        <w:t>
      70. Тренажер залының ауасында зиянды заттар, қоспалар, иістер болмауы тиіс. Көміртегі диоксиді (СО</w:t>
      </w:r>
      <w:r>
        <w:rPr>
          <w:rFonts w:ascii="Times New Roman"/>
          <w:b w:val="false"/>
          <w:i w:val="false"/>
          <w:color w:val="000000"/>
          <w:vertAlign w:val="superscript"/>
        </w:rPr>
        <w:t>2</w:t>
      </w:r>
      <w:r>
        <w:rPr>
          <w:rFonts w:ascii="Times New Roman"/>
          <w:b w:val="false"/>
          <w:i w:val="false"/>
          <w:color w:val="000000"/>
          <w:sz w:val="28"/>
        </w:rPr>
        <w:t>) 0,1%-тен аспауы, шаңдану текше метрге 6 милиграммнан (мг/м</w:t>
      </w:r>
      <w:r>
        <w:rPr>
          <w:rFonts w:ascii="Times New Roman"/>
          <w:b w:val="false"/>
          <w:i w:val="false"/>
          <w:color w:val="000000"/>
          <w:vertAlign w:val="superscript"/>
        </w:rPr>
        <w:t>3</w:t>
      </w:r>
      <w:r>
        <w:rPr>
          <w:rFonts w:ascii="Times New Roman"/>
          <w:b w:val="false"/>
          <w:i w:val="false"/>
          <w:color w:val="000000"/>
          <w:sz w:val="28"/>
        </w:rPr>
        <w:t>) артық болмауы, кремний 2%-дан аспауы, микроорганизмдер 1 м</w:t>
      </w:r>
      <w:r>
        <w:rPr>
          <w:rFonts w:ascii="Times New Roman"/>
          <w:b w:val="false"/>
          <w:i w:val="false"/>
          <w:color w:val="000000"/>
          <w:vertAlign w:val="superscript"/>
        </w:rPr>
        <w:t>3</w:t>
      </w:r>
      <w:r>
        <w:rPr>
          <w:rFonts w:ascii="Times New Roman"/>
          <w:b w:val="false"/>
          <w:i w:val="false"/>
          <w:color w:val="000000"/>
          <w:sz w:val="28"/>
        </w:rPr>
        <w:t>-ге 4000 микробтан аспауы, статикалық электр өрісінің кернеуі сантиметріне 150 Ваттан (В/см) артық болмауы тиіс.</w:t>
      </w:r>
      <w:r>
        <w:br/>
      </w:r>
      <w:r>
        <w:rPr>
          <w:rFonts w:ascii="Times New Roman"/>
          <w:b w:val="false"/>
          <w:i w:val="false"/>
          <w:color w:val="000000"/>
          <w:sz w:val="28"/>
        </w:rPr>
        <w:t>
</w:t>
      </w:r>
      <w:r>
        <w:rPr>
          <w:rFonts w:ascii="Times New Roman"/>
          <w:b w:val="false"/>
          <w:i w:val="false"/>
          <w:color w:val="000000"/>
          <w:sz w:val="28"/>
        </w:rPr>
        <w:t>
      71. Қажетті ауа режимі табиғи (фрамуға, терезе), жасанды желдету және ауаны баптау көмегімен қамтамасыз етіледі. Барлық фрамугалар қимасының ауданы еденнің ауданына 1:50 қатынасында болуы тиіс. Ықтиярсыз желдету кезіндегі ауаны ішке тарту қарқындылығы сыртқа таратудан 10-15%-ға жоғары болуы тиіс.</w:t>
      </w:r>
      <w:r>
        <w:br/>
      </w:r>
      <w:r>
        <w:rPr>
          <w:rFonts w:ascii="Times New Roman"/>
          <w:b w:val="false"/>
          <w:i w:val="false"/>
          <w:color w:val="000000"/>
          <w:sz w:val="28"/>
        </w:rPr>
        <w:t>
</w:t>
      </w:r>
      <w:r>
        <w:rPr>
          <w:rFonts w:ascii="Times New Roman"/>
          <w:b w:val="false"/>
          <w:i w:val="false"/>
          <w:color w:val="000000"/>
          <w:sz w:val="28"/>
        </w:rPr>
        <w:t>
      72. Ауаның температурасы орталықтандырылған жылыту және ауа баптау арқылы плюс 15-22</w:t>
      </w:r>
      <w:r>
        <w:rPr>
          <w:rFonts w:ascii="Times New Roman"/>
          <w:b w:val="false"/>
          <w:i w:val="false"/>
          <w:color w:val="000000"/>
          <w:vertAlign w:val="superscript"/>
        </w:rPr>
        <w:t>о</w:t>
      </w:r>
      <w:r>
        <w:rPr>
          <w:rFonts w:ascii="Times New Roman"/>
          <w:b w:val="false"/>
          <w:i w:val="false"/>
          <w:color w:val="000000"/>
          <w:sz w:val="28"/>
        </w:rPr>
        <w:t>С шегінде қамтамасыз етілуі тиіс. Орталықтандырылған жылыту радиаторларын терезенің астындағы қуыстарға орналастырады және алмалы-салмалы ағаш торлармен жабады. Жылытуды желдетумен біріктірген дұрыс.</w:t>
      </w:r>
      <w:r>
        <w:br/>
      </w:r>
      <w:r>
        <w:rPr>
          <w:rFonts w:ascii="Times New Roman"/>
          <w:b w:val="false"/>
          <w:i w:val="false"/>
          <w:color w:val="000000"/>
          <w:sz w:val="28"/>
        </w:rPr>
        <w:t>
</w:t>
      </w:r>
      <w:r>
        <w:rPr>
          <w:rFonts w:ascii="Times New Roman"/>
          <w:b w:val="false"/>
          <w:i w:val="false"/>
          <w:color w:val="000000"/>
          <w:sz w:val="28"/>
        </w:rPr>
        <w:t>
      73. Табиғи жарықтандыруға арналған жарық коэффициенті 1:4-1:5 болып белгіленеді, жасанды жарықтандыру қыздыру шамдарында кемінде 100 лк және люминисцентті шамдарда кемінде 200 лк болуы тиіс. Терезелер сәндік торлармен жабылады.</w:t>
      </w:r>
      <w:r>
        <w:br/>
      </w:r>
      <w:r>
        <w:rPr>
          <w:rFonts w:ascii="Times New Roman"/>
          <w:b w:val="false"/>
          <w:i w:val="false"/>
          <w:color w:val="000000"/>
          <w:sz w:val="28"/>
        </w:rPr>
        <w:t>
</w:t>
      </w:r>
      <w:r>
        <w:rPr>
          <w:rFonts w:ascii="Times New Roman"/>
          <w:b w:val="false"/>
          <w:i w:val="false"/>
          <w:color w:val="000000"/>
          <w:sz w:val="28"/>
        </w:rPr>
        <w:t>
      74. Тренажер залының жанына киім ауыстыратын, себезгі және дәретхана орналастырылады. Себезгі қондырғылары мен қол жууға арналған раковиналар саны осы Санитариялық қағидаларға 2-қосымшаның</w:t>
      </w:r>
      <w:r>
        <w:rPr>
          <w:rFonts w:ascii="Times New Roman"/>
          <w:b w:val="false"/>
          <w:i w:val="false"/>
          <w:color w:val="000000"/>
          <w:sz w:val="28"/>
        </w:rPr>
        <w:t>4-кестесіне</w:t>
      </w:r>
      <w:r>
        <w:rPr>
          <w:rFonts w:ascii="Times New Roman"/>
          <w:b w:val="false"/>
          <w:i w:val="false"/>
          <w:color w:val="000000"/>
          <w:sz w:val="28"/>
        </w:rPr>
        <w:t xml:space="preserve"> сәйкес жобаланады.</w:t>
      </w:r>
      <w:r>
        <w:br/>
      </w:r>
      <w:r>
        <w:rPr>
          <w:rFonts w:ascii="Times New Roman"/>
          <w:b w:val="false"/>
          <w:i w:val="false"/>
          <w:color w:val="000000"/>
          <w:sz w:val="28"/>
        </w:rPr>
        <w:t>
</w:t>
      </w:r>
      <w:r>
        <w:rPr>
          <w:rFonts w:ascii="Times New Roman"/>
          <w:b w:val="false"/>
          <w:i w:val="false"/>
          <w:color w:val="000000"/>
          <w:sz w:val="28"/>
        </w:rPr>
        <w:t>
      75. Діріл ауруының алдын алу бойынша кабинеттер жұмысшылардың қолына дірілдің берілуімен сипатталатын технологиялық үдерістері және операциялары бар цехтар үшін көзделеді. Кабинеттің құрамына: физиотерапиялық емшаралар, емдік дене шынықтыру, психологиялық және эмоциялық жеңілдету үй-жайлары кіреді.</w:t>
      </w:r>
      <w:r>
        <w:br/>
      </w:r>
      <w:r>
        <w:rPr>
          <w:rFonts w:ascii="Times New Roman"/>
          <w:b w:val="false"/>
          <w:i w:val="false"/>
          <w:color w:val="000000"/>
          <w:sz w:val="28"/>
        </w:rPr>
        <w:t>
</w:t>
      </w:r>
      <w:r>
        <w:rPr>
          <w:rFonts w:ascii="Times New Roman"/>
          <w:b w:val="false"/>
          <w:i w:val="false"/>
          <w:color w:val="000000"/>
          <w:sz w:val="28"/>
        </w:rPr>
        <w:t>
      76. Физиотерапиялық емшараға арналған үй-жайдың ауданы бір қол ваннасына 1,5 м</w:t>
      </w:r>
      <w:r>
        <w:rPr>
          <w:rFonts w:ascii="Times New Roman"/>
          <w:b w:val="false"/>
          <w:i w:val="false"/>
          <w:color w:val="000000"/>
          <w:vertAlign w:val="superscript"/>
        </w:rPr>
        <w:t>2</w:t>
      </w:r>
      <w:r>
        <w:rPr>
          <w:rFonts w:ascii="Times New Roman"/>
          <w:b w:val="false"/>
          <w:i w:val="false"/>
          <w:color w:val="000000"/>
          <w:sz w:val="28"/>
        </w:rPr>
        <w:t xml:space="preserve"> есебінен (немесе құрғақ ауамен жылыту қондырғысына 2,3 м</w:t>
      </w:r>
      <w:r>
        <w:rPr>
          <w:rFonts w:ascii="Times New Roman"/>
          <w:b w:val="false"/>
          <w:i w:val="false"/>
          <w:color w:val="000000"/>
          <w:vertAlign w:val="superscript"/>
        </w:rPr>
        <w:t>2</w:t>
      </w:r>
      <w:r>
        <w:rPr>
          <w:rFonts w:ascii="Times New Roman"/>
          <w:b w:val="false"/>
          <w:i w:val="false"/>
          <w:color w:val="000000"/>
          <w:sz w:val="28"/>
        </w:rPr>
        <w:t>) белгіленеді, бірақ кемінде 35 м</w:t>
      </w:r>
      <w:r>
        <w:rPr>
          <w:rFonts w:ascii="Times New Roman"/>
          <w:b w:val="false"/>
          <w:i w:val="false"/>
          <w:color w:val="000000"/>
          <w:vertAlign w:val="superscript"/>
        </w:rPr>
        <w:t xml:space="preserve">2 </w:t>
      </w:r>
      <w:r>
        <w:rPr>
          <w:rFonts w:ascii="Times New Roman"/>
          <w:b w:val="false"/>
          <w:i w:val="false"/>
          <w:color w:val="000000"/>
          <w:sz w:val="28"/>
        </w:rPr>
        <w:t>болуы тиіс. Ванналардың саны 3 жұмысшыға 1 ванна және адам ең көп ауысымда 10 жұмысшыға 1 қондырғы есебінен анықталады.</w:t>
      </w:r>
      <w:r>
        <w:br/>
      </w:r>
      <w:r>
        <w:rPr>
          <w:rFonts w:ascii="Times New Roman"/>
          <w:b w:val="false"/>
          <w:i w:val="false"/>
          <w:color w:val="000000"/>
          <w:sz w:val="28"/>
        </w:rPr>
        <w:t>
</w:t>
      </w:r>
      <w:r>
        <w:rPr>
          <w:rFonts w:ascii="Times New Roman"/>
          <w:b w:val="false"/>
          <w:i w:val="false"/>
          <w:color w:val="000000"/>
          <w:sz w:val="28"/>
        </w:rPr>
        <w:t>
      77. Емдік дене шынықтыруға арналған үй-жайдың ауданы залды пайдаланатын бір жұмысшыға (тренажерлер мен спорт снарядтарын қолданатын) 1,6 м</w:t>
      </w:r>
      <w:r>
        <w:rPr>
          <w:rFonts w:ascii="Times New Roman"/>
          <w:b w:val="false"/>
          <w:i w:val="false"/>
          <w:color w:val="000000"/>
          <w:vertAlign w:val="superscript"/>
        </w:rPr>
        <w:t>2</w:t>
      </w:r>
      <w:r>
        <w:rPr>
          <w:rFonts w:ascii="Times New Roman"/>
          <w:b w:val="false"/>
          <w:i w:val="false"/>
          <w:color w:val="000000"/>
          <w:sz w:val="28"/>
        </w:rPr>
        <w:t>, бірақ кемінде 20 м</w:t>
      </w:r>
      <w:r>
        <w:rPr>
          <w:rFonts w:ascii="Times New Roman"/>
          <w:b w:val="false"/>
          <w:i w:val="false"/>
          <w:color w:val="000000"/>
          <w:vertAlign w:val="superscript"/>
        </w:rPr>
        <w:t>2</w:t>
      </w:r>
      <w:r>
        <w:rPr>
          <w:rFonts w:ascii="Times New Roman"/>
          <w:b w:val="false"/>
          <w:i w:val="false"/>
          <w:color w:val="000000"/>
          <w:sz w:val="28"/>
        </w:rPr>
        <w:t xml:space="preserve"> есебінен анықталады.</w:t>
      </w:r>
      <w:r>
        <w:br/>
      </w:r>
      <w:r>
        <w:rPr>
          <w:rFonts w:ascii="Times New Roman"/>
          <w:b w:val="false"/>
          <w:i w:val="false"/>
          <w:color w:val="000000"/>
          <w:sz w:val="28"/>
        </w:rPr>
        <w:t>
</w:t>
      </w:r>
      <w:r>
        <w:rPr>
          <w:rFonts w:ascii="Times New Roman"/>
          <w:b w:val="false"/>
          <w:i w:val="false"/>
          <w:color w:val="000000"/>
          <w:sz w:val="28"/>
        </w:rPr>
        <w:t>
      78. Медицина персоналына арналған ауданы кемінде 8 м</w:t>
      </w:r>
      <w:r>
        <w:rPr>
          <w:rFonts w:ascii="Times New Roman"/>
          <w:b w:val="false"/>
          <w:i w:val="false"/>
          <w:color w:val="000000"/>
          <w:vertAlign w:val="superscript"/>
        </w:rPr>
        <w:t>2</w:t>
      </w:r>
      <w:r>
        <w:rPr>
          <w:rFonts w:ascii="Times New Roman"/>
          <w:b w:val="false"/>
          <w:i w:val="false"/>
          <w:color w:val="000000"/>
          <w:sz w:val="28"/>
        </w:rPr>
        <w:t xml:space="preserve"> үй-жай бөлінеді.</w:t>
      </w:r>
      <w:r>
        <w:br/>
      </w:r>
      <w:r>
        <w:rPr>
          <w:rFonts w:ascii="Times New Roman"/>
          <w:b w:val="false"/>
          <w:i w:val="false"/>
          <w:color w:val="000000"/>
          <w:sz w:val="28"/>
        </w:rPr>
        <w:t>
</w:t>
      </w:r>
      <w:r>
        <w:rPr>
          <w:rFonts w:ascii="Times New Roman"/>
          <w:b w:val="false"/>
          <w:i w:val="false"/>
          <w:color w:val="000000"/>
          <w:sz w:val="28"/>
        </w:rPr>
        <w:t>
      79. Әйелдердің жеке гигиенасы бөлмесінде (бұдан әрі - ӘЖГ) кабиналар 100 жұмысшы әйелге 1 кабина есебінен, жоғары шаңданатын кәсіпорында - 50 әйелге 1 кабина және тамбуры болуы тиіс. Тамбурда ыстық және суық су араластырғышы бар раковина, қызмет көрсететін персоналға арналған үстел, қолға арналған электрлі кептіргіш, сабын салғыш көзделеді.</w:t>
      </w:r>
      <w:r>
        <w:br/>
      </w:r>
      <w:r>
        <w:rPr>
          <w:rFonts w:ascii="Times New Roman"/>
          <w:b w:val="false"/>
          <w:i w:val="false"/>
          <w:color w:val="000000"/>
          <w:sz w:val="28"/>
        </w:rPr>
        <w:t>
</w:t>
      </w:r>
      <w:r>
        <w:rPr>
          <w:rFonts w:ascii="Times New Roman"/>
          <w:b w:val="false"/>
          <w:i w:val="false"/>
          <w:color w:val="000000"/>
          <w:sz w:val="28"/>
        </w:rPr>
        <w:t>
      Жеке кабиналар ыстық және суық су араластырғыш келтірілген себезгімен және унитазбен, пайдаланылған гигиеналық пакетке арналған қақпағы бар бөшкемен және киім ілгіштермен жабдықталады.</w:t>
      </w:r>
      <w:r>
        <w:br/>
      </w:r>
      <w:r>
        <w:rPr>
          <w:rFonts w:ascii="Times New Roman"/>
          <w:b w:val="false"/>
          <w:i w:val="false"/>
          <w:color w:val="000000"/>
          <w:sz w:val="28"/>
        </w:rPr>
        <w:t>
</w:t>
      </w:r>
      <w:r>
        <w:rPr>
          <w:rFonts w:ascii="Times New Roman"/>
          <w:b w:val="false"/>
          <w:i w:val="false"/>
          <w:color w:val="000000"/>
          <w:sz w:val="28"/>
        </w:rPr>
        <w:t xml:space="preserve">
      80. ӘЖГ бөлмесінің қабырғалары мен жеке кабиналар арасындағы қалқалар оларды жеңіл тазалауға, жуу және дезинфекциялау құралдарын пайдалана отырып жууға мүмкіндік беретін материалдардан болуы тиіс. </w:t>
      </w:r>
      <w:r>
        <w:br/>
      </w:r>
      <w:r>
        <w:rPr>
          <w:rFonts w:ascii="Times New Roman"/>
          <w:b w:val="false"/>
          <w:i w:val="false"/>
          <w:color w:val="000000"/>
          <w:sz w:val="28"/>
        </w:rPr>
        <w:t>
</w:t>
      </w:r>
      <w:r>
        <w:rPr>
          <w:rFonts w:ascii="Times New Roman"/>
          <w:b w:val="false"/>
          <w:i w:val="false"/>
          <w:color w:val="000000"/>
          <w:sz w:val="28"/>
        </w:rPr>
        <w:t>
      81. ӘЖГ бөлмесіне арналған үй-жайдан жұмыс орнына дейінгі арақашықтық 150 м-ден артық болмауы тиіс. ӘЖГ дәретханалармен біріктіруге жол берілмейді.</w:t>
      </w:r>
      <w:r>
        <w:br/>
      </w:r>
      <w:r>
        <w:rPr>
          <w:rFonts w:ascii="Times New Roman"/>
          <w:b w:val="false"/>
          <w:i w:val="false"/>
          <w:color w:val="000000"/>
          <w:sz w:val="28"/>
        </w:rPr>
        <w:t>
</w:t>
      </w:r>
      <w:r>
        <w:rPr>
          <w:rFonts w:ascii="Times New Roman"/>
          <w:b w:val="false"/>
          <w:i w:val="false"/>
          <w:color w:val="000000"/>
          <w:sz w:val="28"/>
        </w:rPr>
        <w:t>
      82. Жүктілік кезінде әйелдердің еңбегі мен демалуын тиімді ұйымдастыру үшін мамандандырылған емдеу-сауықтыру кешендері (бұдан әрі — МК) бала туатын жастағы жұмысшы әйелдер саны 500 және одан көп объектілерде көзделуі тиіс.</w:t>
      </w:r>
      <w:r>
        <w:br/>
      </w:r>
      <w:r>
        <w:rPr>
          <w:rFonts w:ascii="Times New Roman"/>
          <w:b w:val="false"/>
          <w:i w:val="false"/>
          <w:color w:val="000000"/>
          <w:sz w:val="28"/>
        </w:rPr>
        <w:t>
</w:t>
      </w:r>
      <w:r>
        <w:rPr>
          <w:rFonts w:ascii="Times New Roman"/>
          <w:b w:val="false"/>
          <w:i w:val="false"/>
          <w:color w:val="000000"/>
          <w:sz w:val="28"/>
        </w:rPr>
        <w:t>
      83. Мамандандырылған кешендер құрамына өндірістік (цех, учаске) және қосалқы (демалыс бөлмесі, жеке гигиена бөлмесі, дәретхана) оқшауланған үй-жайларда орналастырылады.</w:t>
      </w:r>
      <w:r>
        <w:br/>
      </w:r>
      <w:r>
        <w:rPr>
          <w:rFonts w:ascii="Times New Roman"/>
          <w:b w:val="false"/>
          <w:i w:val="false"/>
          <w:color w:val="000000"/>
          <w:sz w:val="28"/>
        </w:rPr>
        <w:t>
</w:t>
      </w:r>
      <w:r>
        <w:rPr>
          <w:rFonts w:ascii="Times New Roman"/>
          <w:b w:val="false"/>
          <w:i w:val="false"/>
          <w:color w:val="000000"/>
          <w:sz w:val="28"/>
        </w:rPr>
        <w:t>
      84. МК-ні табиғи жарығы мен табиғи ауа алмасуы жоқ ғимараттарға, жертөле, цоколды үй-жайлар мен 2-қабаттан жоғары (лифт болмағанда)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85. Демалыс бөлмесінің ауданы ауысымдағы бір жұмыс істейтін әйелге 2,0 м</w:t>
      </w:r>
      <w:r>
        <w:rPr>
          <w:rFonts w:ascii="Times New Roman"/>
          <w:b w:val="false"/>
          <w:i w:val="false"/>
          <w:color w:val="000000"/>
          <w:vertAlign w:val="superscript"/>
        </w:rPr>
        <w:t>2</w:t>
      </w:r>
      <w:r>
        <w:rPr>
          <w:rFonts w:ascii="Times New Roman"/>
          <w:b w:val="false"/>
          <w:i w:val="false"/>
          <w:color w:val="000000"/>
          <w:sz w:val="28"/>
        </w:rPr>
        <w:t xml:space="preserve"> есебінен, бірақ кемінде 18 м</w:t>
      </w:r>
      <w:r>
        <w:rPr>
          <w:rFonts w:ascii="Times New Roman"/>
          <w:b w:val="false"/>
          <w:i w:val="false"/>
          <w:color w:val="000000"/>
          <w:vertAlign w:val="superscript"/>
        </w:rPr>
        <w:t>2</w:t>
      </w:r>
      <w:r>
        <w:rPr>
          <w:rFonts w:ascii="Times New Roman"/>
          <w:b w:val="false"/>
          <w:i w:val="false"/>
          <w:color w:val="000000"/>
          <w:sz w:val="28"/>
        </w:rPr>
        <w:t xml:space="preserve"> белгіленеді. 30 м</w:t>
      </w:r>
      <w:r>
        <w:rPr>
          <w:rFonts w:ascii="Times New Roman"/>
          <w:b w:val="false"/>
          <w:i w:val="false"/>
          <w:color w:val="000000"/>
          <w:vertAlign w:val="superscript"/>
        </w:rPr>
        <w:t>2</w:t>
      </w:r>
      <w:r>
        <w:rPr>
          <w:rFonts w:ascii="Times New Roman"/>
          <w:b w:val="false"/>
          <w:i w:val="false"/>
          <w:color w:val="000000"/>
          <w:sz w:val="28"/>
        </w:rPr>
        <w:t>-ден артық демалыс бөлмелері демалыс аймағына және гимнастикалық жаттығулар аймағына, дәрігерлік бақылау және сабақ өтетін аймақтарға бөлінеді.</w:t>
      </w:r>
      <w:r>
        <w:br/>
      </w:r>
      <w:r>
        <w:rPr>
          <w:rFonts w:ascii="Times New Roman"/>
          <w:b w:val="false"/>
          <w:i w:val="false"/>
          <w:color w:val="000000"/>
          <w:sz w:val="28"/>
        </w:rPr>
        <w:t>
</w:t>
      </w:r>
      <w:r>
        <w:rPr>
          <w:rFonts w:ascii="Times New Roman"/>
          <w:b w:val="false"/>
          <w:i w:val="false"/>
          <w:color w:val="000000"/>
          <w:sz w:val="28"/>
        </w:rPr>
        <w:t>
      86. Жүкті жұмысшы әйелдерді жұмысқа орналастыруға арналған МК үй-жайындағы еңбектің сипатына қойылатын гигиеналық талаптар оңтайлы жағдайдың 1-сыныбын қанағаттандыруы тиіс.</w:t>
      </w:r>
      <w:r>
        <w:br/>
      </w:r>
      <w:r>
        <w:rPr>
          <w:rFonts w:ascii="Times New Roman"/>
          <w:b w:val="false"/>
          <w:i w:val="false"/>
          <w:color w:val="000000"/>
          <w:sz w:val="28"/>
        </w:rPr>
        <w:t>
</w:t>
      </w:r>
      <w:r>
        <w:rPr>
          <w:rFonts w:ascii="Times New Roman"/>
          <w:b w:val="false"/>
          <w:i w:val="false"/>
          <w:color w:val="000000"/>
          <w:sz w:val="28"/>
        </w:rPr>
        <w:t>
      87. Еңбекпен сауықтыру орталығы (учаскелері) (бұдан әрі - орталық) жұмысшылар саны 5000 және одан көп адам болатын объектінің құрылымында көзделеді. Орталықтардың құрамында емдеу-диагностикалық және техникалық бөлімдер болуы тиіс.</w:t>
      </w:r>
      <w:r>
        <w:br/>
      </w:r>
      <w:r>
        <w:rPr>
          <w:rFonts w:ascii="Times New Roman"/>
          <w:b w:val="false"/>
          <w:i w:val="false"/>
          <w:color w:val="000000"/>
          <w:sz w:val="28"/>
        </w:rPr>
        <w:t>
</w:t>
      </w:r>
      <w:r>
        <w:rPr>
          <w:rFonts w:ascii="Times New Roman"/>
          <w:b w:val="false"/>
          <w:i w:val="false"/>
          <w:color w:val="000000"/>
          <w:sz w:val="28"/>
        </w:rPr>
        <w:t>
      88. Орталықтың емдеу-диагностикалық бөлімінің үй-жайлары болжанатын өндірістің сипатына сәйкес жабдықталады.</w:t>
      </w:r>
      <w:r>
        <w:br/>
      </w:r>
      <w:r>
        <w:rPr>
          <w:rFonts w:ascii="Times New Roman"/>
          <w:b w:val="false"/>
          <w:i w:val="false"/>
          <w:color w:val="000000"/>
          <w:sz w:val="28"/>
        </w:rPr>
        <w:t>
</w:t>
      </w:r>
      <w:r>
        <w:rPr>
          <w:rFonts w:ascii="Times New Roman"/>
          <w:b w:val="false"/>
          <w:i w:val="false"/>
          <w:color w:val="000000"/>
          <w:sz w:val="28"/>
        </w:rPr>
        <w:t>
      89. Орталықтың техникалық бөліміне еңбекпен оңалту цехтары (учаскелері), диспетчерлік, көлік қызметі және өнімнің сапасын бақылау қызметінің үй-жайы, конструкторлық-технологиялық және жоспарлау-экономикалық бюро, стандартты емес жабдықтар мен құралдарды дайындауға арналған тәжірибелік-жөндеу учаскелері кіреді.</w:t>
      </w:r>
    </w:p>
    <w:bookmarkEnd w:id="9"/>
    <w:bookmarkStart w:name="z147" w:id="10"/>
    <w:p>
      <w:pPr>
        <w:spacing w:after="0"/>
        <w:ind w:left="0"/>
        <w:jc w:val="left"/>
      </w:pPr>
      <w:r>
        <w:rPr>
          <w:rFonts w:ascii="Times New Roman"/>
          <w:b/>
          <w:i w:val="false"/>
          <w:color w:val="000000"/>
        </w:rPr>
        <w:t xml:space="preserve"> 
4. Өндірістік объектілердегі технологиялық үдерістер мен жабдыққа қойылатын санитариялық-эпидемиологиялық талаптар</w:t>
      </w:r>
    </w:p>
    <w:bookmarkEnd w:id="10"/>
    <w:bookmarkStart w:name="z148" w:id="11"/>
    <w:p>
      <w:pPr>
        <w:spacing w:after="0"/>
        <w:ind w:left="0"/>
        <w:jc w:val="both"/>
      </w:pPr>
      <w:r>
        <w:rPr>
          <w:rFonts w:ascii="Times New Roman"/>
          <w:b w:val="false"/>
          <w:i w:val="false"/>
          <w:color w:val="000000"/>
          <w:sz w:val="28"/>
        </w:rPr>
        <w:t>
      90. Технологиялық үдерістер мен жабдықтарды әзірлеу және пайдалану кезінде мыналар көзделеді:</w:t>
      </w:r>
      <w:r>
        <w:br/>
      </w:r>
      <w:r>
        <w:rPr>
          <w:rFonts w:ascii="Times New Roman"/>
          <w:b w:val="false"/>
          <w:i w:val="false"/>
          <w:color w:val="000000"/>
          <w:sz w:val="28"/>
        </w:rPr>
        <w:t>
</w:t>
      </w:r>
      <w:r>
        <w:rPr>
          <w:rFonts w:ascii="Times New Roman"/>
          <w:b w:val="false"/>
          <w:i w:val="false"/>
          <w:color w:val="000000"/>
          <w:sz w:val="28"/>
        </w:rPr>
        <w:t>
      1) бастапқы және соңғы өнімде зиянды заттар қоспаларының болуын шектеу, соңғы өнімдерді шаңданбайтын түрлерде шығару;</w:t>
      </w:r>
      <w:r>
        <w:br/>
      </w:r>
      <w:r>
        <w:rPr>
          <w:rFonts w:ascii="Times New Roman"/>
          <w:b w:val="false"/>
          <w:i w:val="false"/>
          <w:color w:val="000000"/>
          <w:sz w:val="28"/>
        </w:rPr>
        <w:t>
</w:t>
      </w:r>
      <w:r>
        <w:rPr>
          <w:rFonts w:ascii="Times New Roman"/>
          <w:b w:val="false"/>
          <w:i w:val="false"/>
          <w:color w:val="000000"/>
          <w:sz w:val="28"/>
        </w:rPr>
        <w:t>
      2) жұмыс істейтін адамдардың зиянды өндірістік факторлармен жанасуын болдырмайтын өндірістік технологияларды қолдану;</w:t>
      </w:r>
      <w:r>
        <w:br/>
      </w:r>
      <w:r>
        <w:rPr>
          <w:rFonts w:ascii="Times New Roman"/>
          <w:b w:val="false"/>
          <w:i w:val="false"/>
          <w:color w:val="000000"/>
          <w:sz w:val="28"/>
        </w:rPr>
        <w:t>
</w:t>
      </w:r>
      <w:r>
        <w:rPr>
          <w:rFonts w:ascii="Times New Roman"/>
          <w:b w:val="false"/>
          <w:i w:val="false"/>
          <w:color w:val="000000"/>
          <w:sz w:val="28"/>
        </w:rPr>
        <w:t>
      3) жабдықтың конструкциясына жұмыс аймағына қауіпті және зиянды өндірістік факторлардың түсуінің (таралуының) алдын алатын шешімдер мен қорғаныш құралдарын қолдану;</w:t>
      </w:r>
      <w:r>
        <w:br/>
      </w:r>
      <w:r>
        <w:rPr>
          <w:rFonts w:ascii="Times New Roman"/>
          <w:b w:val="false"/>
          <w:i w:val="false"/>
          <w:color w:val="000000"/>
          <w:sz w:val="28"/>
        </w:rPr>
        <w:t>
</w:t>
      </w:r>
      <w:r>
        <w:rPr>
          <w:rFonts w:ascii="Times New Roman"/>
          <w:b w:val="false"/>
          <w:i w:val="false"/>
          <w:color w:val="000000"/>
          <w:sz w:val="28"/>
        </w:rPr>
        <w:t>
      4) жіті бағытталған әсері бар заттармен жұмыс аймағының ластану жағдайына автоматты бақылау, дабыл және технологиялық үдерісті басқару жүйелерін орнату;</w:t>
      </w:r>
      <w:r>
        <w:br/>
      </w:r>
      <w:r>
        <w:rPr>
          <w:rFonts w:ascii="Times New Roman"/>
          <w:b w:val="false"/>
          <w:i w:val="false"/>
          <w:color w:val="000000"/>
          <w:sz w:val="28"/>
        </w:rPr>
        <w:t>
</w:t>
      </w:r>
      <w:r>
        <w:rPr>
          <w:rFonts w:ascii="Times New Roman"/>
          <w:b w:val="false"/>
          <w:i w:val="false"/>
          <w:color w:val="000000"/>
          <w:sz w:val="28"/>
        </w:rPr>
        <w:t>
      5) тиеу-түсіру жұмыстарын механикаландыру және автоматтандыру;</w:t>
      </w:r>
      <w:r>
        <w:br/>
      </w:r>
      <w:r>
        <w:rPr>
          <w:rFonts w:ascii="Times New Roman"/>
          <w:b w:val="false"/>
          <w:i w:val="false"/>
          <w:color w:val="000000"/>
          <w:sz w:val="28"/>
        </w:rPr>
        <w:t>
</w:t>
      </w:r>
      <w:r>
        <w:rPr>
          <w:rFonts w:ascii="Times New Roman"/>
          <w:b w:val="false"/>
          <w:i w:val="false"/>
          <w:color w:val="000000"/>
          <w:sz w:val="28"/>
        </w:rPr>
        <w:t>
      6) технологиялық және желдету шығарындыларын уақтылы жою, зарарсыздандыру, өндіріс қалдықтарын кәдеге жарату және көму;</w:t>
      </w:r>
      <w:r>
        <w:br/>
      </w:r>
      <w:r>
        <w:rPr>
          <w:rFonts w:ascii="Times New Roman"/>
          <w:b w:val="false"/>
          <w:i w:val="false"/>
          <w:color w:val="000000"/>
          <w:sz w:val="28"/>
        </w:rPr>
        <w:t>
</w:t>
      </w:r>
      <w:r>
        <w:rPr>
          <w:rFonts w:ascii="Times New Roman"/>
          <w:b w:val="false"/>
          <w:i w:val="false"/>
          <w:color w:val="000000"/>
          <w:sz w:val="28"/>
        </w:rPr>
        <w:t>
      7) зиянды заттар мен факторлардан ұжымдық және жеке қорғаныш құралдары;</w:t>
      </w:r>
      <w:r>
        <w:br/>
      </w:r>
      <w:r>
        <w:rPr>
          <w:rFonts w:ascii="Times New Roman"/>
          <w:b w:val="false"/>
          <w:i w:val="false"/>
          <w:color w:val="000000"/>
          <w:sz w:val="28"/>
        </w:rPr>
        <w:t>
</w:t>
      </w:r>
      <w:r>
        <w:rPr>
          <w:rFonts w:ascii="Times New Roman"/>
          <w:b w:val="false"/>
          <w:i w:val="false"/>
          <w:color w:val="000000"/>
          <w:sz w:val="28"/>
        </w:rPr>
        <w:t>
      8) жұмыс орындарындағы қауіпті және зиянды өндірістік факторлардың деңгейін бақылау;</w:t>
      </w:r>
      <w:r>
        <w:br/>
      </w:r>
      <w:r>
        <w:rPr>
          <w:rFonts w:ascii="Times New Roman"/>
          <w:b w:val="false"/>
          <w:i w:val="false"/>
          <w:color w:val="000000"/>
          <w:sz w:val="28"/>
        </w:rPr>
        <w:t>
</w:t>
      </w:r>
      <w:r>
        <w:rPr>
          <w:rFonts w:ascii="Times New Roman"/>
          <w:b w:val="false"/>
          <w:i w:val="false"/>
          <w:color w:val="000000"/>
          <w:sz w:val="28"/>
        </w:rPr>
        <w:t>
      9) нормативтік-техникалық құжаттамаға қауіпсіздік талаптарын енгізу.</w:t>
      </w:r>
      <w:r>
        <w:br/>
      </w:r>
      <w:r>
        <w:rPr>
          <w:rFonts w:ascii="Times New Roman"/>
          <w:b w:val="false"/>
          <w:i w:val="false"/>
          <w:color w:val="000000"/>
          <w:sz w:val="28"/>
        </w:rPr>
        <w:t>
</w:t>
      </w:r>
      <w:r>
        <w:rPr>
          <w:rFonts w:ascii="Times New Roman"/>
          <w:b w:val="false"/>
          <w:i w:val="false"/>
          <w:color w:val="000000"/>
          <w:sz w:val="28"/>
        </w:rPr>
        <w:t>
      91. Технологиялық үдерістер мен жабдықтарды әзірлеу барысында химиялық өнімнің қауіпсіздігі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Республикасында қолдануға рұқсат етілген химиялық заттар пайдаланылады.</w:t>
      </w:r>
      <w:r>
        <w:br/>
      </w:r>
      <w:r>
        <w:rPr>
          <w:rFonts w:ascii="Times New Roman"/>
          <w:b w:val="false"/>
          <w:i w:val="false"/>
          <w:color w:val="000000"/>
          <w:sz w:val="28"/>
        </w:rPr>
        <w:t>
</w:t>
      </w:r>
      <w:r>
        <w:rPr>
          <w:rFonts w:ascii="Times New Roman"/>
          <w:b w:val="false"/>
          <w:i w:val="false"/>
          <w:color w:val="000000"/>
          <w:sz w:val="28"/>
        </w:rPr>
        <w:t>
      Ылғал бөлу көзі болып табылатын өндірістік жабдық тұмшаланады және төгуге арналған автоматты құрылғымен жабдықталады.</w:t>
      </w:r>
      <w:r>
        <w:br/>
      </w:r>
      <w:r>
        <w:rPr>
          <w:rFonts w:ascii="Times New Roman"/>
          <w:b w:val="false"/>
          <w:i w:val="false"/>
          <w:color w:val="000000"/>
          <w:sz w:val="28"/>
        </w:rPr>
        <w:t>
</w:t>
      </w:r>
      <w:r>
        <w:rPr>
          <w:rFonts w:ascii="Times New Roman"/>
          <w:b w:val="false"/>
          <w:i w:val="false"/>
          <w:color w:val="000000"/>
          <w:sz w:val="28"/>
        </w:rPr>
        <w:t>
      92. Инфра және ультрадыбыс, </w:t>
      </w:r>
      <w:r>
        <w:rPr>
          <w:rFonts w:ascii="Times New Roman"/>
          <w:b w:val="false"/>
          <w:i w:val="false"/>
          <w:color w:val="000000"/>
          <w:sz w:val="28"/>
        </w:rPr>
        <w:t>шу</w:t>
      </w:r>
      <w:r>
        <w:rPr>
          <w:rFonts w:ascii="Times New Roman"/>
          <w:b w:val="false"/>
          <w:i w:val="false"/>
          <w:color w:val="000000"/>
          <w:sz w:val="28"/>
        </w:rPr>
        <w:t>, жалпы және жергілікті </w:t>
      </w:r>
      <w:r>
        <w:rPr>
          <w:rFonts w:ascii="Times New Roman"/>
          <w:b w:val="false"/>
          <w:i w:val="false"/>
          <w:color w:val="000000"/>
          <w:sz w:val="28"/>
        </w:rPr>
        <w:t>діріл</w:t>
      </w:r>
      <w:r>
        <w:rPr>
          <w:rFonts w:ascii="Times New Roman"/>
          <w:b w:val="false"/>
          <w:i w:val="false"/>
          <w:color w:val="000000"/>
          <w:sz w:val="28"/>
        </w:rPr>
        <w:t>,  </w:t>
      </w:r>
      <w:r>
        <w:rPr>
          <w:rFonts w:ascii="Times New Roman"/>
          <w:b w:val="false"/>
          <w:i w:val="false"/>
          <w:color w:val="000000"/>
          <w:sz w:val="28"/>
        </w:rPr>
        <w:t>иондаушы</w:t>
      </w:r>
      <w:r>
        <w:rPr>
          <w:rFonts w:ascii="Times New Roman"/>
          <w:b w:val="false"/>
          <w:i w:val="false"/>
          <w:color w:val="000000"/>
          <w:sz w:val="28"/>
        </w:rPr>
        <w:t xml:space="preserve"> және </w:t>
      </w:r>
      <w:r>
        <w:rPr>
          <w:rFonts w:ascii="Times New Roman"/>
          <w:b w:val="false"/>
          <w:i w:val="false"/>
          <w:color w:val="000000"/>
          <w:sz w:val="28"/>
        </w:rPr>
        <w:t>иондамайтын сәулелену</w:t>
      </w:r>
      <w:r>
        <w:rPr>
          <w:rFonts w:ascii="Times New Roman"/>
          <w:b w:val="false"/>
          <w:i w:val="false"/>
          <w:color w:val="000000"/>
          <w:sz w:val="28"/>
        </w:rPr>
        <w:t xml:space="preserve"> көзі болып табылатын жабдық үшін санитариялық талаптармен белгіленген талаптардың сақталуы көзделуі тиіс.</w:t>
      </w:r>
      <w:r>
        <w:br/>
      </w:r>
      <w:r>
        <w:rPr>
          <w:rFonts w:ascii="Times New Roman"/>
          <w:b w:val="false"/>
          <w:i w:val="false"/>
          <w:color w:val="000000"/>
          <w:sz w:val="28"/>
        </w:rPr>
        <w:t>
</w:t>
      </w:r>
      <w:r>
        <w:rPr>
          <w:rFonts w:ascii="Times New Roman"/>
          <w:b w:val="false"/>
          <w:i w:val="false"/>
          <w:color w:val="000000"/>
          <w:sz w:val="28"/>
        </w:rPr>
        <w:t>
      93. Технологиялық үдерістерге өндірісті пайдаланудың барлық кезеңдерінің ұзақтығын: іске қосуды реттеу (жоспарлы жөндеуден соң іске қосу), тұрақты пайдалану (пайдалану жылдары бойынша) есептеулер ұсынылады.</w:t>
      </w:r>
      <w:r>
        <w:br/>
      </w:r>
      <w:r>
        <w:rPr>
          <w:rFonts w:ascii="Times New Roman"/>
          <w:b w:val="false"/>
          <w:i w:val="false"/>
          <w:color w:val="000000"/>
          <w:sz w:val="28"/>
        </w:rPr>
        <w:t>
</w:t>
      </w:r>
      <w:r>
        <w:rPr>
          <w:rFonts w:ascii="Times New Roman"/>
          <w:b w:val="false"/>
          <w:i w:val="false"/>
          <w:color w:val="000000"/>
          <w:sz w:val="28"/>
        </w:rPr>
        <w:t>
      94. Өндірістік үй-жайларда жұмыс орындарындағы, объектінің  және тұрғын үй аумағындағы шудың, дірілдің, инфрадыбыстың рұқсат етілген деңгейлері санитариялық талаптарға сәйкес болуы тиіс.</w:t>
      </w:r>
      <w:r>
        <w:br/>
      </w:r>
      <w:r>
        <w:rPr>
          <w:rFonts w:ascii="Times New Roman"/>
          <w:b w:val="false"/>
          <w:i w:val="false"/>
          <w:color w:val="000000"/>
          <w:sz w:val="28"/>
        </w:rPr>
        <w:t>
</w:t>
      </w:r>
      <w:r>
        <w:rPr>
          <w:rFonts w:ascii="Times New Roman"/>
          <w:b w:val="false"/>
          <w:i w:val="false"/>
          <w:color w:val="000000"/>
          <w:sz w:val="28"/>
        </w:rPr>
        <w:t>
      95. Жаңа және қайта жаңартылатын өндірістік объектілерде олардың орындалуы аумақта </w:t>
      </w:r>
      <w:r>
        <w:rPr>
          <w:rFonts w:ascii="Times New Roman"/>
          <w:b w:val="false"/>
          <w:i w:val="false"/>
          <w:color w:val="000000"/>
          <w:sz w:val="28"/>
        </w:rPr>
        <w:t>санитариялық талаптарда</w:t>
      </w:r>
      <w:r>
        <w:rPr>
          <w:rFonts w:ascii="Times New Roman"/>
          <w:b w:val="false"/>
          <w:i w:val="false"/>
          <w:color w:val="000000"/>
          <w:sz w:val="28"/>
        </w:rPr>
        <w:t xml:space="preserve"> белгіленген нормалардан аспайтын шудың деңгейін қамтамасыз ететін іс-шаралар көзделеді.</w:t>
      </w:r>
      <w:r>
        <w:br/>
      </w:r>
      <w:r>
        <w:rPr>
          <w:rFonts w:ascii="Times New Roman"/>
          <w:b w:val="false"/>
          <w:i w:val="false"/>
          <w:color w:val="000000"/>
          <w:sz w:val="28"/>
        </w:rPr>
        <w:t>
</w:t>
      </w:r>
      <w:r>
        <w:rPr>
          <w:rFonts w:ascii="Times New Roman"/>
          <w:b w:val="false"/>
          <w:i w:val="false"/>
          <w:color w:val="000000"/>
          <w:sz w:val="28"/>
        </w:rPr>
        <w:t>
      96. Жұмыс орындарындағы көлік-технологиялық және технологиялық дірілдің рұқсат етілген деңгейлері </w:t>
      </w:r>
      <w:r>
        <w:rPr>
          <w:rFonts w:ascii="Times New Roman"/>
          <w:b w:val="false"/>
          <w:i w:val="false"/>
          <w:color w:val="000000"/>
          <w:sz w:val="28"/>
        </w:rPr>
        <w:t>санитариялық талаптарға</w:t>
      </w:r>
      <w:r>
        <w:rPr>
          <w:rFonts w:ascii="Times New Roman"/>
          <w:b w:val="false"/>
          <w:i w:val="false"/>
          <w:color w:val="000000"/>
          <w:sz w:val="28"/>
        </w:rPr>
        <w:t xml:space="preserve"> сәйкес келуі тиіс.</w:t>
      </w:r>
      <w:r>
        <w:br/>
      </w:r>
      <w:r>
        <w:rPr>
          <w:rFonts w:ascii="Times New Roman"/>
          <w:b w:val="false"/>
          <w:i w:val="false"/>
          <w:color w:val="000000"/>
          <w:sz w:val="28"/>
        </w:rPr>
        <w:t>
</w:t>
      </w:r>
      <w:r>
        <w:rPr>
          <w:rFonts w:ascii="Times New Roman"/>
          <w:b w:val="false"/>
          <w:i w:val="false"/>
          <w:color w:val="000000"/>
          <w:sz w:val="28"/>
        </w:rPr>
        <w:t>
      97. Жұмыс орындарындағы инфрадыбыстың деңгейлері </w:t>
      </w:r>
      <w:r>
        <w:rPr>
          <w:rFonts w:ascii="Times New Roman"/>
          <w:b w:val="false"/>
          <w:i w:val="false"/>
          <w:color w:val="000000"/>
          <w:sz w:val="28"/>
        </w:rPr>
        <w:t>санитариялық талаптарға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98. Иондаушы сәулеленудің нормаланатын параметрлері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негізгі дозалық шектер болып табылады.</w:t>
      </w:r>
      <w:r>
        <w:br/>
      </w:r>
      <w:r>
        <w:rPr>
          <w:rFonts w:ascii="Times New Roman"/>
          <w:b w:val="false"/>
          <w:i w:val="false"/>
          <w:color w:val="000000"/>
          <w:sz w:val="28"/>
        </w:rPr>
        <w:t>
</w:t>
      </w:r>
      <w:r>
        <w:rPr>
          <w:rFonts w:ascii="Times New Roman"/>
          <w:b w:val="false"/>
          <w:i w:val="false"/>
          <w:color w:val="000000"/>
          <w:sz w:val="28"/>
        </w:rPr>
        <w:t>
      Иондаушы сәулеленудің нормаланатын параметрлеріне мыналар жатады:</w:t>
      </w:r>
      <w:r>
        <w:br/>
      </w:r>
      <w:r>
        <w:rPr>
          <w:rFonts w:ascii="Times New Roman"/>
          <w:b w:val="false"/>
          <w:i w:val="false"/>
          <w:color w:val="000000"/>
          <w:sz w:val="28"/>
        </w:rPr>
        <w:t>
</w:t>
      </w:r>
      <w:r>
        <w:rPr>
          <w:rFonts w:ascii="Times New Roman"/>
          <w:b w:val="false"/>
          <w:i w:val="false"/>
          <w:color w:val="000000"/>
          <w:sz w:val="28"/>
        </w:rPr>
        <w:t>
      1) тікелей иондаушы сәулелену көздерімен тұрақты немесе уақытша жұмыс істейтін адамдарға арналған рұқсат етілген эквивалентті және тиімді дозалар (А санаты);</w:t>
      </w:r>
      <w:r>
        <w:br/>
      </w:r>
      <w:r>
        <w:rPr>
          <w:rFonts w:ascii="Times New Roman"/>
          <w:b w:val="false"/>
          <w:i w:val="false"/>
          <w:color w:val="000000"/>
          <w:sz w:val="28"/>
        </w:rPr>
        <w:t>
</w:t>
      </w:r>
      <w:r>
        <w:rPr>
          <w:rFonts w:ascii="Times New Roman"/>
          <w:b w:val="false"/>
          <w:i w:val="false"/>
          <w:color w:val="000000"/>
          <w:sz w:val="28"/>
        </w:rPr>
        <w:t>
      2) иондаушы сәулелену көздерімен жұмыс істемейтін, бірақ объектілердің қызметіне негізделген жұмыс орнының немесе тұратын жерінің орналасу жағдайы бойынша иондаушы сәулеленудің әсеріне ұшырайтын адамдарға арналған шекті эквивалентті және тиімді дозалар (Б санаты).</w:t>
      </w:r>
      <w:r>
        <w:br/>
      </w:r>
      <w:r>
        <w:rPr>
          <w:rFonts w:ascii="Times New Roman"/>
          <w:b w:val="false"/>
          <w:i w:val="false"/>
          <w:color w:val="000000"/>
          <w:sz w:val="28"/>
        </w:rPr>
        <w:t>
</w:t>
      </w:r>
      <w:r>
        <w:rPr>
          <w:rFonts w:ascii="Times New Roman"/>
          <w:b w:val="false"/>
          <w:i w:val="false"/>
          <w:color w:val="000000"/>
          <w:sz w:val="28"/>
        </w:rPr>
        <w:t>
      Дозалық шектер радиоактивті заттармен және басқа да иондаушы сәулелену көздерімен жұмыс кезіндегі қолданыстағы радиациялық қауіпсіздік нормаларына сәйкес келуі тиіс.</w:t>
      </w:r>
      <w:r>
        <w:br/>
      </w:r>
      <w:r>
        <w:rPr>
          <w:rFonts w:ascii="Times New Roman"/>
          <w:b w:val="false"/>
          <w:i w:val="false"/>
          <w:color w:val="000000"/>
          <w:sz w:val="28"/>
        </w:rPr>
        <w:t>
</w:t>
      </w:r>
      <w:r>
        <w:rPr>
          <w:rFonts w:ascii="Times New Roman"/>
          <w:b w:val="false"/>
          <w:i w:val="false"/>
          <w:color w:val="000000"/>
          <w:sz w:val="28"/>
        </w:rPr>
        <w:t>
      99. Жұмыс орындарындағы өндірістік көздердің ультракүлгін сәулеленудің (бұдан әрі - УК) рұқсат етілген деңгейлері: ұзын толқынды УК-А-400-315 нм, орта толқынды УК-В-315-280 нм, қысқа толқынды УК-С-280-200 нм облыстары үшін сәулеленудің спектрлік құрамын ескере отырып қабылдануы тиіс. Сәулелену қарқындылығының гигиеналық нормативтері жұмысшыларға әсер ету ұзақтығын, сәулеленуден қорғайтын арнайы киімді міндетті түрде киюді, бас киімді және көзді қорғайтын құралдарды пайдалануды ескере отырып белгіленген.</w:t>
      </w:r>
      <w:r>
        <w:br/>
      </w:r>
      <w:r>
        <w:rPr>
          <w:rFonts w:ascii="Times New Roman"/>
          <w:b w:val="false"/>
          <w:i w:val="false"/>
          <w:color w:val="000000"/>
          <w:sz w:val="28"/>
        </w:rPr>
        <w:t>
</w:t>
      </w:r>
      <w:r>
        <w:rPr>
          <w:rFonts w:ascii="Times New Roman"/>
          <w:b w:val="false"/>
          <w:i w:val="false"/>
          <w:color w:val="000000"/>
          <w:sz w:val="28"/>
        </w:rPr>
        <w:t xml:space="preserve">
      100. Осы Санитариялық қағидалардың 99-тармағында көрсетілген нормативтер 2000 градус Цельсийден (бұдан әрі - </w:t>
      </w:r>
      <w:r>
        <w:rPr>
          <w:rFonts w:ascii="Times New Roman"/>
          <w:b w:val="false"/>
          <w:i w:val="false"/>
          <w:color w:val="000000"/>
          <w:vertAlign w:val="superscript"/>
        </w:rPr>
        <w:t>о</w:t>
      </w:r>
      <w:r>
        <w:rPr>
          <w:rFonts w:ascii="Times New Roman"/>
          <w:b w:val="false"/>
          <w:i w:val="false"/>
          <w:color w:val="000000"/>
          <w:sz w:val="28"/>
        </w:rPr>
        <w:t>С) жоғары температурадағы көздер тудыратын (электрлік доғалар, плазма, балқытылған металл, кварц әйнегі), полиграфияда, химиялық және ағаш өңдеу өндірістерінде, ауыл шаруашылығында, кино және телетүсірілімдерде, дефектоскопияда, денсаулық сақтау ұйымдары мен өндірістің басқа да салаларында пайдаланылатын люминисцентті көздер тудыратын сәулеленуге қолданылады.</w:t>
      </w:r>
      <w:r>
        <w:br/>
      </w:r>
      <w:r>
        <w:rPr>
          <w:rFonts w:ascii="Times New Roman"/>
          <w:b w:val="false"/>
          <w:i w:val="false"/>
          <w:color w:val="000000"/>
          <w:sz w:val="28"/>
        </w:rPr>
        <w:t>
</w:t>
      </w:r>
      <w:r>
        <w:rPr>
          <w:rFonts w:ascii="Times New Roman"/>
          <w:b w:val="false"/>
          <w:i w:val="false"/>
          <w:color w:val="000000"/>
          <w:sz w:val="28"/>
        </w:rPr>
        <w:t>
      Көрсетілген нормативтер қызмет көрсететін персонал болмағанда ортаны зарарсыздандыру үшін қолданылатын лазерлер тудыратын, сондай-ақ емдік және профилактикалық мақсатта қолданылатын УК-ге қолданылмайды.</w:t>
      </w:r>
      <w:r>
        <w:br/>
      </w:r>
      <w:r>
        <w:rPr>
          <w:rFonts w:ascii="Times New Roman"/>
          <w:b w:val="false"/>
          <w:i w:val="false"/>
          <w:color w:val="000000"/>
          <w:sz w:val="28"/>
        </w:rPr>
        <w:t>
</w:t>
      </w:r>
      <w:r>
        <w:rPr>
          <w:rFonts w:ascii="Times New Roman"/>
          <w:b w:val="false"/>
          <w:i w:val="false"/>
          <w:color w:val="000000"/>
          <w:sz w:val="28"/>
        </w:rPr>
        <w:t>
      101. Тері бетінің қорғалмаған учаскелері (бет, мойын, қол саусақтары) 0,2 м</w:t>
      </w:r>
      <w:r>
        <w:rPr>
          <w:rFonts w:ascii="Times New Roman"/>
          <w:b w:val="false"/>
          <w:i w:val="false"/>
          <w:color w:val="000000"/>
          <w:vertAlign w:val="superscript"/>
        </w:rPr>
        <w:t xml:space="preserve">2 </w:t>
      </w:r>
      <w:r>
        <w:rPr>
          <w:rFonts w:ascii="Times New Roman"/>
          <w:b w:val="false"/>
          <w:i w:val="false"/>
          <w:color w:val="000000"/>
          <w:sz w:val="28"/>
        </w:rPr>
        <w:t>артық емес болғанда, жұмыс ауысымының сәулелену әсерінің жалпы ұзақтығы 50 % және бір реттік сәулелену ұзақтығы 5 минут және одан артық болғанда жұмысшыларға УК-нің рұқсат етілген қарқындылығы: УК-А аймағы үшін шаршы метрге 10,0 Ваттан (бұдан әрі - Вт/м</w:t>
      </w:r>
      <w:r>
        <w:rPr>
          <w:rFonts w:ascii="Times New Roman"/>
          <w:b w:val="false"/>
          <w:i w:val="false"/>
          <w:color w:val="000000"/>
          <w:vertAlign w:val="superscript"/>
        </w:rPr>
        <w:t>2</w:t>
      </w:r>
      <w:r>
        <w:rPr>
          <w:rFonts w:ascii="Times New Roman"/>
          <w:b w:val="false"/>
          <w:i w:val="false"/>
          <w:color w:val="000000"/>
          <w:sz w:val="28"/>
        </w:rPr>
        <w:t>); УК-В аймағы үшін 0,01 Вт/м</w:t>
      </w:r>
      <w:r>
        <w:rPr>
          <w:rFonts w:ascii="Times New Roman"/>
          <w:b w:val="false"/>
          <w:i w:val="false"/>
          <w:color w:val="000000"/>
          <w:vertAlign w:val="superscript"/>
        </w:rPr>
        <w:t>2</w:t>
      </w:r>
      <w:r>
        <w:rPr>
          <w:rFonts w:ascii="Times New Roman"/>
          <w:b w:val="false"/>
          <w:i w:val="false"/>
          <w:color w:val="000000"/>
          <w:sz w:val="28"/>
        </w:rPr>
        <w:t xml:space="preserve"> аспауы тиіс.</w:t>
      </w:r>
      <w:r>
        <w:br/>
      </w:r>
      <w:r>
        <w:rPr>
          <w:rFonts w:ascii="Times New Roman"/>
          <w:b w:val="false"/>
          <w:i w:val="false"/>
          <w:color w:val="000000"/>
          <w:sz w:val="28"/>
        </w:rPr>
        <w:t>
</w:t>
      </w:r>
      <w:r>
        <w:rPr>
          <w:rFonts w:ascii="Times New Roman"/>
          <w:b w:val="false"/>
          <w:i w:val="false"/>
          <w:color w:val="000000"/>
          <w:sz w:val="28"/>
        </w:rPr>
        <w:t>
      102. Терінің барлық беті қорғалған кезде жұмысшылардың сәулеленуінің рұқсат етілген қарқындылығы УК-В аймағында: жұмыс ауысымы бойы әсердің ұзақтығы УК-С аймағында 1 Вт/м</w:t>
      </w:r>
      <w:r>
        <w:rPr>
          <w:rFonts w:ascii="Times New Roman"/>
          <w:b w:val="false"/>
          <w:i w:val="false"/>
          <w:color w:val="000000"/>
          <w:vertAlign w:val="superscript"/>
        </w:rPr>
        <w:t>2</w:t>
      </w:r>
      <w:r>
        <w:rPr>
          <w:rFonts w:ascii="Times New Roman"/>
          <w:b w:val="false"/>
          <w:i w:val="false"/>
          <w:color w:val="000000"/>
          <w:sz w:val="28"/>
        </w:rPr>
        <w:t xml:space="preserve"> аспауы тиіс.</w:t>
      </w:r>
      <w:r>
        <w:br/>
      </w:r>
      <w:r>
        <w:rPr>
          <w:rFonts w:ascii="Times New Roman"/>
          <w:b w:val="false"/>
          <w:i w:val="false"/>
          <w:color w:val="000000"/>
          <w:sz w:val="28"/>
        </w:rPr>
        <w:t>
</w:t>
      </w:r>
      <w:r>
        <w:rPr>
          <w:rFonts w:ascii="Times New Roman"/>
          <w:b w:val="false"/>
          <w:i w:val="false"/>
          <w:color w:val="000000"/>
          <w:sz w:val="28"/>
        </w:rPr>
        <w:t>
      103. Жабық өндірістік үй-жайлар микроклиматының тиімді және рұқсат етілген параметрлерін дұрыс есептеу үшін метеорологиялық жағдайды сипаттайтын (ауаның температурасы, салыстырмалы ылғалдылық, ауаның қозғалу жылдамдығы, жылумен сәулелену қарқындылығы) көрсеткіштерге, сонымен бірге энергетикалық шығындар туралы деректерге сүйену қажет.</w:t>
      </w:r>
    </w:p>
    <w:bookmarkEnd w:id="11"/>
    <w:bookmarkStart w:name="z176" w:id="12"/>
    <w:p>
      <w:pPr>
        <w:spacing w:after="0"/>
        <w:ind w:left="0"/>
        <w:jc w:val="left"/>
      </w:pPr>
      <w:r>
        <w:rPr>
          <w:rFonts w:ascii="Times New Roman"/>
          <w:b/>
          <w:i w:val="false"/>
          <w:color w:val="000000"/>
        </w:rPr>
        <w:t xml:space="preserve"> 
5. Өндірістік объектілерді жылытуға, ауасын желдетуге және баптауға қойылатын санитариялық-эпидемиологиялық талаптар</w:t>
      </w:r>
    </w:p>
    <w:bookmarkEnd w:id="12"/>
    <w:bookmarkStart w:name="z177" w:id="13"/>
    <w:p>
      <w:pPr>
        <w:spacing w:after="0"/>
        <w:ind w:left="0"/>
        <w:jc w:val="both"/>
      </w:pPr>
      <w:r>
        <w:rPr>
          <w:rFonts w:ascii="Times New Roman"/>
          <w:b w:val="false"/>
          <w:i w:val="false"/>
          <w:color w:val="000000"/>
          <w:sz w:val="28"/>
        </w:rPr>
        <w:t>
      104. Басқару пульттері үй-жайларын, краншылардың кабиналарын және басқа да оқшауланған үй-жайларды қоса алғанда өндірістік ғимараттардағы, үй-жайлардағы және құрылыстардағы жылыту, желдету және ауа баптау жүйелері тұрақты және уақытша жұмыс орындарының жұмыс аймағындағы еңбек ету уақытында </w:t>
      </w:r>
      <w:r>
        <w:rPr>
          <w:rFonts w:ascii="Times New Roman"/>
          <w:b w:val="false"/>
          <w:i w:val="false"/>
          <w:color w:val="000000"/>
          <w:sz w:val="28"/>
        </w:rPr>
        <w:t>санитариялық талаптарға</w:t>
      </w:r>
      <w:r>
        <w:rPr>
          <w:rFonts w:ascii="Times New Roman"/>
          <w:b w:val="false"/>
          <w:i w:val="false"/>
          <w:color w:val="000000"/>
          <w:sz w:val="28"/>
        </w:rPr>
        <w:t xml:space="preserve"> сәйкес температура, ылғалдылық, ауа қозғалысының жылдамдығы, зиянды заттардың болуы, иондау көрсеткіштері бойынша ауа ортасының нормативтік параметрлерін қамтамасыз ету қажеттілігін есепке ала отырып жабдықталады.</w:t>
      </w:r>
      <w:r>
        <w:br/>
      </w:r>
      <w:r>
        <w:rPr>
          <w:rFonts w:ascii="Times New Roman"/>
          <w:b w:val="false"/>
          <w:i w:val="false"/>
          <w:color w:val="000000"/>
          <w:sz w:val="28"/>
        </w:rPr>
        <w:t>
</w:t>
      </w:r>
      <w:r>
        <w:rPr>
          <w:rFonts w:ascii="Times New Roman"/>
          <w:b w:val="false"/>
          <w:i w:val="false"/>
          <w:color w:val="000000"/>
          <w:sz w:val="28"/>
        </w:rPr>
        <w:t>
      105. Өндірістік және қосалқы үй-жайлар табиғи, механикалық жалпы алмасатын ішке тарту-сыртқа тарату желдеткішімен жабдықталады. Жаңа жабдықталған, қайта жаңартылған, күрделі жөнделген желдеткіш қондырғылары олардың тиімділігін анықтайтын құрал-саймандық қабылдау сынағынан өтуі тиіс.</w:t>
      </w:r>
      <w:r>
        <w:br/>
      </w:r>
      <w:r>
        <w:rPr>
          <w:rFonts w:ascii="Times New Roman"/>
          <w:b w:val="false"/>
          <w:i w:val="false"/>
          <w:color w:val="000000"/>
          <w:sz w:val="28"/>
        </w:rPr>
        <w:t>
</w:t>
      </w:r>
      <w:r>
        <w:rPr>
          <w:rFonts w:ascii="Times New Roman"/>
          <w:b w:val="false"/>
          <w:i w:val="false"/>
          <w:color w:val="000000"/>
          <w:sz w:val="28"/>
        </w:rPr>
        <w:t>
      106. Механикалық желдету нормаланған микроклиматтық параметрлер мен жұмыс аймағының ауасындағы зиянды заттардың болуы табиғи желдетумен қамтамасыз етілмейтін үй-жайлар мен жекелеген учаскелер үшін, сондай-ақ табиғи желдетілмейтін үй-жайлар мен аймақтар үшін көзделеді. Ауаны ішке тартуды немесе шығаруды ішінара қолданатын біріктірілген - механикалық желдетуді пайдалануға жол беріледі.</w:t>
      </w:r>
      <w:r>
        <w:br/>
      </w:r>
      <w:r>
        <w:rPr>
          <w:rFonts w:ascii="Times New Roman"/>
          <w:b w:val="false"/>
          <w:i w:val="false"/>
          <w:color w:val="000000"/>
          <w:sz w:val="28"/>
        </w:rPr>
        <w:t>
</w:t>
      </w:r>
      <w:r>
        <w:rPr>
          <w:rFonts w:ascii="Times New Roman"/>
          <w:b w:val="false"/>
          <w:i w:val="false"/>
          <w:color w:val="000000"/>
          <w:sz w:val="28"/>
        </w:rPr>
        <w:t>
      107. Ауаның шығыны үй-жайдың көлемінде зиянды заттардың, жылу мен ылғалдың әркелкі таралуын ескерген есептеулермен анықталады.</w:t>
      </w:r>
      <w:r>
        <w:br/>
      </w:r>
      <w:r>
        <w:rPr>
          <w:rFonts w:ascii="Times New Roman"/>
          <w:b w:val="false"/>
          <w:i w:val="false"/>
          <w:color w:val="000000"/>
          <w:sz w:val="28"/>
        </w:rPr>
        <w:t>
</w:t>
      </w:r>
      <w:r>
        <w:rPr>
          <w:rFonts w:ascii="Times New Roman"/>
          <w:b w:val="false"/>
          <w:i w:val="false"/>
          <w:color w:val="000000"/>
          <w:sz w:val="28"/>
        </w:rPr>
        <w:t>
      108. Жұмыс аймағының ауасына бірнеше зиянды заттардың бір уақытта бөлінуі кезінде жалпы алмасу желдетуді есептегенде ауаның шығынын барынша көп қажет ететін зиянды зат бойынша анықталуы тиіс.</w:t>
      </w:r>
      <w:r>
        <w:br/>
      </w:r>
      <w:r>
        <w:rPr>
          <w:rFonts w:ascii="Times New Roman"/>
          <w:b w:val="false"/>
          <w:i w:val="false"/>
          <w:color w:val="000000"/>
          <w:sz w:val="28"/>
        </w:rPr>
        <w:t>
</w:t>
      </w:r>
      <w:r>
        <w:rPr>
          <w:rFonts w:ascii="Times New Roman"/>
          <w:b w:val="false"/>
          <w:i w:val="false"/>
          <w:color w:val="000000"/>
          <w:sz w:val="28"/>
        </w:rPr>
        <w:t>
      109. Бірқатар заттардың организмге бір бағытта әсер етуі туралы деректер бар болғанда жалпы алмасу желдетуді есептеу әрбір затты бөлек санитариялық талаптарға сәйкес оның РЕШШ-не дейін ерітуге қажетті ауа шығынын қосу жолымен жүргізіледі.</w:t>
      </w:r>
      <w:r>
        <w:br/>
      </w:r>
      <w:r>
        <w:rPr>
          <w:rFonts w:ascii="Times New Roman"/>
          <w:b w:val="false"/>
          <w:i w:val="false"/>
          <w:color w:val="000000"/>
          <w:sz w:val="28"/>
        </w:rPr>
        <w:t>
</w:t>
      </w:r>
      <w:r>
        <w:rPr>
          <w:rFonts w:ascii="Times New Roman"/>
          <w:b w:val="false"/>
          <w:i w:val="false"/>
          <w:color w:val="000000"/>
          <w:sz w:val="28"/>
        </w:rPr>
        <w:t>
      110. Өндірістік объектілердегі табиғи немесе механикалық желдету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бір жұмысшыға сыртқы ауаның келуін қамтамасыз етуі тиіс.</w:t>
      </w:r>
      <w:r>
        <w:br/>
      </w:r>
      <w:r>
        <w:rPr>
          <w:rFonts w:ascii="Times New Roman"/>
          <w:b w:val="false"/>
          <w:i w:val="false"/>
          <w:color w:val="000000"/>
          <w:sz w:val="28"/>
        </w:rPr>
        <w:t>
</w:t>
      </w:r>
      <w:r>
        <w:rPr>
          <w:rFonts w:ascii="Times New Roman"/>
          <w:b w:val="false"/>
          <w:i w:val="false"/>
          <w:color w:val="000000"/>
          <w:sz w:val="28"/>
        </w:rPr>
        <w:t>
      111. Желдету және ауаны баптау жүйелерінің қабылдағыш саңылаулары және табиғи ауа келетін желдеткішке арналған саңылаулар арқылы ғимараттар мен құрылыстардың ішіне түсетін ауадағы зиянды заттардың шоғырлануы жұмыс аймағының ауасы үшін рұқсат етілген шекті </w:t>
      </w:r>
      <w:r>
        <w:rPr>
          <w:rFonts w:ascii="Times New Roman"/>
          <w:b w:val="false"/>
          <w:i w:val="false"/>
          <w:color w:val="000000"/>
          <w:sz w:val="28"/>
        </w:rPr>
        <w:t>деңгейлерден</w:t>
      </w:r>
      <w:r>
        <w:rPr>
          <w:rFonts w:ascii="Times New Roman"/>
          <w:b w:val="false"/>
          <w:i w:val="false"/>
          <w:color w:val="000000"/>
          <w:sz w:val="28"/>
        </w:rPr>
        <w:t xml:space="preserve"> (бұдан әрі - РЕШД) 30% аспауы тиіс.</w:t>
      </w:r>
      <w:r>
        <w:br/>
      </w:r>
      <w:r>
        <w:rPr>
          <w:rFonts w:ascii="Times New Roman"/>
          <w:b w:val="false"/>
          <w:i w:val="false"/>
          <w:color w:val="000000"/>
          <w:sz w:val="28"/>
        </w:rPr>
        <w:t>
</w:t>
      </w:r>
      <w:r>
        <w:rPr>
          <w:rFonts w:ascii="Times New Roman"/>
          <w:b w:val="false"/>
          <w:i w:val="false"/>
          <w:color w:val="000000"/>
          <w:sz w:val="28"/>
        </w:rPr>
        <w:t>
      112. Бір ғимаратта қауіптілік сыныптары әртүрлі зиянды заттар бөлетін өндірістерді немесе көршілес үй-жайларды біріктірген кезде барынша уытты зиянды заттар бар үй-жай үшін ұйымдастырылған ішке тартудан сыртқа тарату басым болуы көзделуі тиіс.</w:t>
      </w:r>
      <w:r>
        <w:br/>
      </w:r>
      <w:r>
        <w:rPr>
          <w:rFonts w:ascii="Times New Roman"/>
          <w:b w:val="false"/>
          <w:i w:val="false"/>
          <w:color w:val="000000"/>
          <w:sz w:val="28"/>
        </w:rPr>
        <w:t>
</w:t>
      </w:r>
      <w:r>
        <w:rPr>
          <w:rFonts w:ascii="Times New Roman"/>
          <w:b w:val="false"/>
          <w:i w:val="false"/>
          <w:color w:val="000000"/>
          <w:sz w:val="28"/>
        </w:rPr>
        <w:t>
      113. Көп қабатты өндірістік ғимараттарда алаңдар жабынының монтаждық ойықтары оқшаулайтын жаппамен жабдықталуы тиіс, ал ауа алмасу әр қабат үшін жеке есептелуі тиіс.</w:t>
      </w:r>
      <w:r>
        <w:br/>
      </w:r>
      <w:r>
        <w:rPr>
          <w:rFonts w:ascii="Times New Roman"/>
          <w:b w:val="false"/>
          <w:i w:val="false"/>
          <w:color w:val="000000"/>
          <w:sz w:val="28"/>
        </w:rPr>
        <w:t>
</w:t>
      </w:r>
      <w:r>
        <w:rPr>
          <w:rFonts w:ascii="Times New Roman"/>
          <w:b w:val="false"/>
          <w:i w:val="false"/>
          <w:color w:val="000000"/>
          <w:sz w:val="28"/>
        </w:rPr>
        <w:t>
      114. Жылдың салқын мезгілінде (желдетудің теріс дисбалансы) сыртқа таратудың орнын толтыру үшін сыртқы ауаның ұйымдастырылмаған ішке тартуына биіктігі 6 м және одан аласа үй-жайларда сағатына бір рет ауа алмасудан артық емес, ал биіктігі 6 м жоғары үй-жайларда еден ауданының әр 1 м</w:t>
      </w:r>
      <w:r>
        <w:rPr>
          <w:rFonts w:ascii="Times New Roman"/>
          <w:b w:val="false"/>
          <w:i w:val="false"/>
          <w:color w:val="000000"/>
          <w:vertAlign w:val="superscript"/>
        </w:rPr>
        <w:t>2</w:t>
      </w:r>
      <w:r>
        <w:rPr>
          <w:rFonts w:ascii="Times New Roman"/>
          <w:b w:val="false"/>
          <w:i w:val="false"/>
          <w:color w:val="000000"/>
          <w:sz w:val="28"/>
        </w:rPr>
        <w:t>-не сағатына 6 текше метр (бұдан әрі - м</w:t>
      </w:r>
      <w:r>
        <w:rPr>
          <w:rFonts w:ascii="Times New Roman"/>
          <w:b w:val="false"/>
          <w:i w:val="false"/>
          <w:color w:val="000000"/>
          <w:vertAlign w:val="superscript"/>
        </w:rPr>
        <w:t>3</w:t>
      </w:r>
      <w:r>
        <w:rPr>
          <w:rFonts w:ascii="Times New Roman"/>
          <w:b w:val="false"/>
          <w:i w:val="false"/>
          <w:color w:val="000000"/>
          <w:sz w:val="28"/>
        </w:rPr>
        <w:t>/сағ) көлемде жол беріледі.</w:t>
      </w:r>
      <w:r>
        <w:br/>
      </w:r>
      <w:r>
        <w:rPr>
          <w:rFonts w:ascii="Times New Roman"/>
          <w:b w:val="false"/>
          <w:i w:val="false"/>
          <w:color w:val="000000"/>
          <w:sz w:val="28"/>
        </w:rPr>
        <w:t>
</w:t>
      </w:r>
      <w:r>
        <w:rPr>
          <w:rFonts w:ascii="Times New Roman"/>
          <w:b w:val="false"/>
          <w:i w:val="false"/>
          <w:color w:val="000000"/>
          <w:sz w:val="28"/>
        </w:rPr>
        <w:t>
      115. Егер көршілес үй-жайларда жағымсыз иісі бар заттар болмаса және </w:t>
      </w:r>
      <w:r>
        <w:rPr>
          <w:rFonts w:ascii="Times New Roman"/>
          <w:b w:val="false"/>
          <w:i w:val="false"/>
          <w:color w:val="000000"/>
          <w:sz w:val="28"/>
        </w:rPr>
        <w:t>санитариялық талаптарға</w:t>
      </w:r>
      <w:r>
        <w:rPr>
          <w:rFonts w:ascii="Times New Roman"/>
          <w:b w:val="false"/>
          <w:i w:val="false"/>
          <w:color w:val="000000"/>
          <w:sz w:val="28"/>
        </w:rPr>
        <w:t xml:space="preserve"> сәйкес жұмыс аймағының ауасындағы рұқсат етілген шекті шоғырлану 30%-дан аспаса, одан ұйымдастырылмаған ауаның келуіне жол беріледі.</w:t>
      </w:r>
      <w:r>
        <w:br/>
      </w:r>
      <w:r>
        <w:rPr>
          <w:rFonts w:ascii="Times New Roman"/>
          <w:b w:val="false"/>
          <w:i w:val="false"/>
          <w:color w:val="000000"/>
          <w:sz w:val="28"/>
        </w:rPr>
        <w:t>
</w:t>
      </w:r>
      <w:r>
        <w:rPr>
          <w:rFonts w:ascii="Times New Roman"/>
          <w:b w:val="false"/>
          <w:i w:val="false"/>
          <w:color w:val="000000"/>
          <w:sz w:val="28"/>
        </w:rPr>
        <w:t>
      116. Ішке тартылатын ауаны беру үй-жайдың таза және аз ластанған аймақтарына ауа неғұрлым ластанған аймақтар арқылы келмейтіндей етіп көзделеді.</w:t>
      </w:r>
      <w:r>
        <w:br/>
      </w:r>
      <w:r>
        <w:rPr>
          <w:rFonts w:ascii="Times New Roman"/>
          <w:b w:val="false"/>
          <w:i w:val="false"/>
          <w:color w:val="000000"/>
          <w:sz w:val="28"/>
        </w:rPr>
        <w:t>
</w:t>
      </w:r>
      <w:r>
        <w:rPr>
          <w:rFonts w:ascii="Times New Roman"/>
          <w:b w:val="false"/>
          <w:i w:val="false"/>
          <w:color w:val="000000"/>
          <w:sz w:val="28"/>
        </w:rPr>
        <w:t>
      117. Зиянды заттарды (газдарды, шаңды, жылуды) бөлетін көздер технологиялық жабдықтың ішіне орнатылған не көзге мейлінше жақын орналастырылған жергілікті сорғысы бар жергілікті сыртқа тарату желдеткіші құрылғысымен жабдықталуы тиіс.</w:t>
      </w:r>
      <w:r>
        <w:br/>
      </w:r>
      <w:r>
        <w:rPr>
          <w:rFonts w:ascii="Times New Roman"/>
          <w:b w:val="false"/>
          <w:i w:val="false"/>
          <w:color w:val="000000"/>
          <w:sz w:val="28"/>
        </w:rPr>
        <w:t>
</w:t>
      </w:r>
      <w:r>
        <w:rPr>
          <w:rFonts w:ascii="Times New Roman"/>
          <w:b w:val="false"/>
          <w:i w:val="false"/>
          <w:color w:val="000000"/>
          <w:sz w:val="28"/>
        </w:rPr>
        <w:t>
      118. Үй-жайға бөлінетін немесе жергілікті сорғымен шығарылатын зиянды заттардың, жылу мен ылғалдың мөлшері технологиялық бөлімнің деректері бойынша қабылданады. Қажетті мәліметтер болмаған жағдайда ұқсас объектілердегі табиғи зерттеулердің немесе есептеулер жолымен алынған деректердің нәтижелері пайдаланылады.</w:t>
      </w:r>
      <w:r>
        <w:br/>
      </w:r>
      <w:r>
        <w:rPr>
          <w:rFonts w:ascii="Times New Roman"/>
          <w:b w:val="false"/>
          <w:i w:val="false"/>
          <w:color w:val="000000"/>
          <w:sz w:val="28"/>
        </w:rPr>
        <w:t>
</w:t>
      </w:r>
      <w:r>
        <w:rPr>
          <w:rFonts w:ascii="Times New Roman"/>
          <w:b w:val="false"/>
          <w:i w:val="false"/>
          <w:color w:val="000000"/>
          <w:sz w:val="28"/>
        </w:rPr>
        <w:t>
      119. Санитариялық талаптарға сәйкес технологиялық жабдықтан қауіптілігі 1 және 2-сыныпты зиянды заттарды шығаратын жергілікті сорғылар осы жабдықпен жергілікті сыртқа тарату желдеткіші жұмыс істемеген кезде ол жұмыс істей алмайтындай етіп блокталады.</w:t>
      </w:r>
      <w:r>
        <w:br/>
      </w:r>
      <w:r>
        <w:rPr>
          <w:rFonts w:ascii="Times New Roman"/>
          <w:b w:val="false"/>
          <w:i w:val="false"/>
          <w:color w:val="000000"/>
          <w:sz w:val="28"/>
        </w:rPr>
        <w:t>
</w:t>
      </w:r>
      <w:r>
        <w:rPr>
          <w:rFonts w:ascii="Times New Roman"/>
          <w:b w:val="false"/>
          <w:i w:val="false"/>
          <w:color w:val="000000"/>
          <w:sz w:val="28"/>
        </w:rPr>
        <w:t>
      120. Егер сыртқа тарату желдеткіші ажыратылған кезде өндірістік  үдерісті тоқтату мүмкін болмаса немесе жабдықты (үдерісті) тоқтатқан кезде жұмыс аймағының ауасы үшін РЕШШ асатын шоғырланудағы зиянды заттар үй-жайдың ауасына бөлінуін жалғастырса, жұмыс режимін автоматты ауыстырып қосатын резервті желдеткіштері бар жергілікті сорғы құрылғысы көзделуі тиіс.</w:t>
      </w:r>
      <w:r>
        <w:br/>
      </w:r>
      <w:r>
        <w:rPr>
          <w:rFonts w:ascii="Times New Roman"/>
          <w:b w:val="false"/>
          <w:i w:val="false"/>
          <w:color w:val="000000"/>
          <w:sz w:val="28"/>
        </w:rPr>
        <w:t>
</w:t>
      </w:r>
      <w:r>
        <w:rPr>
          <w:rFonts w:ascii="Times New Roman"/>
          <w:b w:val="false"/>
          <w:i w:val="false"/>
          <w:color w:val="000000"/>
          <w:sz w:val="28"/>
        </w:rPr>
        <w:t>
      121. Желдетуге, ауамен жылытуға және ауаны баптауға арналған ауаның рециркуляциясын </w:t>
      </w:r>
      <w:r>
        <w:rPr>
          <w:rFonts w:ascii="Times New Roman"/>
          <w:b w:val="false"/>
          <w:i w:val="false"/>
          <w:color w:val="000000"/>
          <w:sz w:val="28"/>
        </w:rPr>
        <w:t>санитариялық талаптарға</w:t>
      </w:r>
      <w:r>
        <w:rPr>
          <w:rFonts w:ascii="Times New Roman"/>
          <w:b w:val="false"/>
          <w:i w:val="false"/>
          <w:color w:val="000000"/>
          <w:sz w:val="28"/>
        </w:rPr>
        <w:t xml:space="preserve"> сәйкес ауасында ауру қоздырғыш бактериялары, вирустары немесе грибоктары бар, сондай-ақ айқын білінетін жағымсыз иісі бар немесе қауіптілігі 1 және 2-сыныпты зиянды заттары бар үй-жайларға қарастыруға жол берілмейді.</w:t>
      </w:r>
      <w:r>
        <w:br/>
      </w:r>
      <w:r>
        <w:rPr>
          <w:rFonts w:ascii="Times New Roman"/>
          <w:b w:val="false"/>
          <w:i w:val="false"/>
          <w:color w:val="000000"/>
          <w:sz w:val="28"/>
        </w:rPr>
        <w:t>
</w:t>
      </w:r>
      <w:r>
        <w:rPr>
          <w:rFonts w:ascii="Times New Roman"/>
          <w:b w:val="false"/>
          <w:i w:val="false"/>
          <w:color w:val="000000"/>
          <w:sz w:val="28"/>
        </w:rPr>
        <w:t>
      122. Санитариялық талаптарға сәйкес қауіптілігі 3 және 4-сыныпты бір зиянды заттан артық бөлмейтін үй-жайларға ауаның рециркуляциясына жол беріледі.</w:t>
      </w:r>
      <w:r>
        <w:br/>
      </w:r>
      <w:r>
        <w:rPr>
          <w:rFonts w:ascii="Times New Roman"/>
          <w:b w:val="false"/>
          <w:i w:val="false"/>
          <w:color w:val="000000"/>
          <w:sz w:val="28"/>
        </w:rPr>
        <w:t>
</w:t>
      </w:r>
      <w:r>
        <w:rPr>
          <w:rFonts w:ascii="Times New Roman"/>
          <w:b w:val="false"/>
          <w:i w:val="false"/>
          <w:color w:val="000000"/>
          <w:sz w:val="28"/>
        </w:rPr>
        <w:t>
      123. Егер технологиялық жабдықтың қыздырылған беттерімен және ауамен жылытудың ауа қыздырғыштарымен жанасуы кезінде жанатын зиянды заттарды бөлу болмаса, желдеткішпен бірікпеген ауамен жылытуда рециркуляцияны қарастыруға жол беріледі.</w:t>
      </w:r>
      <w:r>
        <w:br/>
      </w:r>
      <w:r>
        <w:rPr>
          <w:rFonts w:ascii="Times New Roman"/>
          <w:b w:val="false"/>
          <w:i w:val="false"/>
          <w:color w:val="000000"/>
          <w:sz w:val="28"/>
        </w:rPr>
        <w:t>
</w:t>
      </w:r>
      <w:r>
        <w:rPr>
          <w:rFonts w:ascii="Times New Roman"/>
          <w:b w:val="false"/>
          <w:i w:val="false"/>
          <w:color w:val="000000"/>
          <w:sz w:val="28"/>
        </w:rPr>
        <w:t>
      124. Жылыту, желдету және ауа баптау қондырғылары тұрақты  жұмыс орындары мен қосалқы үй-жайлардың қызмет көрсететін аймақтарында рұқсат етілген деңгейлерден асатын шу және діріл шығармауы тиіс.</w:t>
      </w:r>
      <w:r>
        <w:br/>
      </w:r>
      <w:r>
        <w:rPr>
          <w:rFonts w:ascii="Times New Roman"/>
          <w:b w:val="false"/>
          <w:i w:val="false"/>
          <w:color w:val="000000"/>
          <w:sz w:val="28"/>
        </w:rPr>
        <w:t>
</w:t>
      </w:r>
      <w:r>
        <w:rPr>
          <w:rFonts w:ascii="Times New Roman"/>
          <w:b w:val="false"/>
          <w:i w:val="false"/>
          <w:color w:val="000000"/>
          <w:sz w:val="28"/>
        </w:rPr>
        <w:t>
      125. Өндірістік және қосалқы үй-жайлар жылыту жүйесімен жабдықталады.</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органының автономды жылумен жабдықтау (қазандықтар) көздерін салуға және пайдалануға санитариялық-эпидемиологиялық қорытындысы болған жағдайда оларды қолдануға жол беріледі.</w:t>
      </w:r>
      <w:r>
        <w:br/>
      </w:r>
      <w:r>
        <w:rPr>
          <w:rFonts w:ascii="Times New Roman"/>
          <w:b w:val="false"/>
          <w:i w:val="false"/>
          <w:color w:val="000000"/>
          <w:sz w:val="28"/>
        </w:rPr>
        <w:t>
</w:t>
      </w:r>
      <w:r>
        <w:rPr>
          <w:rFonts w:ascii="Times New Roman"/>
          <w:b w:val="false"/>
          <w:i w:val="false"/>
          <w:color w:val="000000"/>
          <w:sz w:val="28"/>
        </w:rPr>
        <w:t>
      Жылыту бойынша талаптары негізгі үй-жайларға қойылатын талаптардан өзгеше ғимараттардың жылытылатын үй-жайларының жалпы көлемінің 5%-ынан артық емес алаңы бар бір немесе бірнеше үй-жайларды жергілікті жылу аспаптарымен жылытуға жол беріледі.</w:t>
      </w:r>
      <w:r>
        <w:br/>
      </w:r>
      <w:r>
        <w:rPr>
          <w:rFonts w:ascii="Times New Roman"/>
          <w:b w:val="false"/>
          <w:i w:val="false"/>
          <w:color w:val="000000"/>
          <w:sz w:val="28"/>
        </w:rPr>
        <w:t>
</w:t>
      </w:r>
      <w:r>
        <w:rPr>
          <w:rFonts w:ascii="Times New Roman"/>
          <w:b w:val="false"/>
          <w:i w:val="false"/>
          <w:color w:val="000000"/>
          <w:sz w:val="28"/>
        </w:rPr>
        <w:t>
      Ғимараттар мен құрылыстарды жылыту үшін зиянды факторлар мен жағымсыз иістерді туғызбайтын жүйелер, аспаптар және жылу тасымалдаушылар көзделуі тиіс.</w:t>
      </w:r>
      <w:r>
        <w:br/>
      </w:r>
      <w:r>
        <w:rPr>
          <w:rFonts w:ascii="Times New Roman"/>
          <w:b w:val="false"/>
          <w:i w:val="false"/>
          <w:color w:val="000000"/>
          <w:sz w:val="28"/>
        </w:rPr>
        <w:t>
</w:t>
      </w:r>
      <w:r>
        <w:rPr>
          <w:rFonts w:ascii="Times New Roman"/>
          <w:b w:val="false"/>
          <w:i w:val="false"/>
          <w:color w:val="000000"/>
          <w:sz w:val="28"/>
        </w:rPr>
        <w:t>
      126. Шаң бөлетін өндірістік үй-жайлардағы қыздыратын аспаптардың беттері жеңіл тазалауға жол беретін тегіс болуы тиіс. Инфрақызыл газды сәулеленуі бар сәулемен жылытуды жану өнімдерін газ жанарғыларының тікелей сыртына шығара отырып қарастыруға жол беріледі.</w:t>
      </w:r>
      <w:r>
        <w:br/>
      </w:r>
      <w:r>
        <w:rPr>
          <w:rFonts w:ascii="Times New Roman"/>
          <w:b w:val="false"/>
          <w:i w:val="false"/>
          <w:color w:val="000000"/>
          <w:sz w:val="28"/>
        </w:rPr>
        <w:t>
</w:t>
      </w:r>
      <w:r>
        <w:rPr>
          <w:rFonts w:ascii="Times New Roman"/>
          <w:b w:val="false"/>
          <w:i w:val="false"/>
          <w:color w:val="000000"/>
          <w:sz w:val="28"/>
        </w:rPr>
        <w:t>
      127. Құрылыс конструкцияларының ішіне орнатылған қыздыру элементтері және тіреулері бар сумен жылыту жүйелеріндегі жылытылатын беттегі орташа температура мынадан: тұрақты жұмыс орны бар еден үшін плюс 26</w:t>
      </w:r>
      <w:r>
        <w:rPr>
          <w:rFonts w:ascii="Times New Roman"/>
          <w:b w:val="false"/>
          <w:i w:val="false"/>
          <w:color w:val="000000"/>
          <w:vertAlign w:val="superscript"/>
        </w:rPr>
        <w:t>о</w:t>
      </w:r>
      <w:r>
        <w:rPr>
          <w:rFonts w:ascii="Times New Roman"/>
          <w:b w:val="false"/>
          <w:i w:val="false"/>
          <w:color w:val="000000"/>
          <w:sz w:val="28"/>
        </w:rPr>
        <w:t>С; адамдар уақытша болатын еден үшін плюс 31</w:t>
      </w:r>
      <w:r>
        <w:rPr>
          <w:rFonts w:ascii="Times New Roman"/>
          <w:b w:val="false"/>
          <w:i w:val="false"/>
          <w:color w:val="000000"/>
          <w:vertAlign w:val="superscript"/>
        </w:rPr>
        <w:t>о</w:t>
      </w:r>
      <w:r>
        <w:rPr>
          <w:rFonts w:ascii="Times New Roman"/>
          <w:b w:val="false"/>
          <w:i w:val="false"/>
          <w:color w:val="000000"/>
          <w:sz w:val="28"/>
        </w:rPr>
        <w:t>С; төбелер үшін: үй-жайдың биіктігі 2,5-тен 2,8-ге дейін болса плюс 28</w:t>
      </w:r>
      <w:r>
        <w:rPr>
          <w:rFonts w:ascii="Times New Roman"/>
          <w:b w:val="false"/>
          <w:i w:val="false"/>
          <w:color w:val="000000"/>
          <w:vertAlign w:val="superscript"/>
        </w:rPr>
        <w:t>о</w:t>
      </w:r>
      <w:r>
        <w:rPr>
          <w:rFonts w:ascii="Times New Roman"/>
          <w:b w:val="false"/>
          <w:i w:val="false"/>
          <w:color w:val="000000"/>
          <w:sz w:val="28"/>
        </w:rPr>
        <w:t>С; 2,8-ден 3,0-ге дейін болса плюс 30</w:t>
      </w:r>
      <w:r>
        <w:rPr>
          <w:rFonts w:ascii="Times New Roman"/>
          <w:b w:val="false"/>
          <w:i w:val="false"/>
          <w:color w:val="000000"/>
          <w:vertAlign w:val="superscript"/>
        </w:rPr>
        <w:t>о</w:t>
      </w:r>
      <w:r>
        <w:rPr>
          <w:rFonts w:ascii="Times New Roman"/>
          <w:b w:val="false"/>
          <w:i w:val="false"/>
          <w:color w:val="000000"/>
          <w:sz w:val="28"/>
        </w:rPr>
        <w:t>С; 3,0-ден 3,5-ке дейін болса плюс 33</w:t>
      </w:r>
      <w:r>
        <w:rPr>
          <w:rFonts w:ascii="Times New Roman"/>
          <w:b w:val="false"/>
          <w:i w:val="false"/>
          <w:color w:val="000000"/>
          <w:vertAlign w:val="superscript"/>
        </w:rPr>
        <w:t>о</w:t>
      </w:r>
      <w:r>
        <w:rPr>
          <w:rFonts w:ascii="Times New Roman"/>
          <w:b w:val="false"/>
          <w:i w:val="false"/>
          <w:color w:val="000000"/>
          <w:sz w:val="28"/>
        </w:rPr>
        <w:t>С; 3,5-тен 4,0-ге дейін болса плюс 36</w:t>
      </w:r>
      <w:r>
        <w:rPr>
          <w:rFonts w:ascii="Times New Roman"/>
          <w:b w:val="false"/>
          <w:i w:val="false"/>
          <w:color w:val="000000"/>
          <w:vertAlign w:val="superscript"/>
        </w:rPr>
        <w:t>о</w:t>
      </w:r>
      <w:r>
        <w:rPr>
          <w:rFonts w:ascii="Times New Roman"/>
          <w:b w:val="false"/>
          <w:i w:val="false"/>
          <w:color w:val="000000"/>
          <w:sz w:val="28"/>
        </w:rPr>
        <w:t>С; 4,0-ден 6,0-ге дейін болса плюс 38</w:t>
      </w:r>
      <w:r>
        <w:rPr>
          <w:rFonts w:ascii="Times New Roman"/>
          <w:b w:val="false"/>
          <w:i w:val="false"/>
          <w:color w:val="000000"/>
          <w:vertAlign w:val="superscript"/>
        </w:rPr>
        <w:t>о</w:t>
      </w:r>
      <w:r>
        <w:rPr>
          <w:rFonts w:ascii="Times New Roman"/>
          <w:b w:val="false"/>
          <w:i w:val="false"/>
          <w:color w:val="000000"/>
          <w:sz w:val="28"/>
        </w:rPr>
        <w:t>С аспауы тиіс.</w:t>
      </w:r>
      <w:r>
        <w:br/>
      </w:r>
      <w:r>
        <w:rPr>
          <w:rFonts w:ascii="Times New Roman"/>
          <w:b w:val="false"/>
          <w:i w:val="false"/>
          <w:color w:val="000000"/>
          <w:sz w:val="28"/>
        </w:rPr>
        <w:t>
</w:t>
      </w:r>
      <w:r>
        <w:rPr>
          <w:rFonts w:ascii="Times New Roman"/>
          <w:b w:val="false"/>
          <w:i w:val="false"/>
          <w:color w:val="000000"/>
          <w:sz w:val="28"/>
        </w:rPr>
        <w:t>
      128. Жылу көздерінің температурасы төмен жылыту жүйелеріндегі радиациялық кернеу жұмыс орындарында еденнен 1,5-2,0 м биіктікте шаршы метрге 35 Ваттан (Вт/м</w:t>
      </w:r>
      <w:r>
        <w:rPr>
          <w:rFonts w:ascii="Times New Roman"/>
          <w:b w:val="false"/>
          <w:i w:val="false"/>
          <w:color w:val="000000"/>
          <w:vertAlign w:val="superscript"/>
        </w:rPr>
        <w:t>2</w:t>
      </w:r>
      <w:r>
        <w:rPr>
          <w:rFonts w:ascii="Times New Roman"/>
          <w:b w:val="false"/>
          <w:i w:val="false"/>
          <w:color w:val="000000"/>
          <w:sz w:val="28"/>
        </w:rPr>
        <w:t>) немесе 27 килокалорий/сағаттан (ккал/м сағ) аспауы тиіс.</w:t>
      </w:r>
      <w:r>
        <w:br/>
      </w:r>
      <w:r>
        <w:rPr>
          <w:rFonts w:ascii="Times New Roman"/>
          <w:b w:val="false"/>
          <w:i w:val="false"/>
          <w:color w:val="000000"/>
          <w:sz w:val="28"/>
        </w:rPr>
        <w:t>
</w:t>
      </w:r>
      <w:r>
        <w:rPr>
          <w:rFonts w:ascii="Times New Roman"/>
          <w:b w:val="false"/>
          <w:i w:val="false"/>
          <w:color w:val="000000"/>
          <w:sz w:val="28"/>
        </w:rPr>
        <w:t>
      129. Жылу бөлетін жабдық өтетін жолдарды желдету мүмкіндігін ескере отырып орналасады. Ішке тартылатын аэрациялық ағыстың таралуы үшін үй-жайдың көлемі бойынша жабдықтар арасындағы қашықтық ағыстың мөлшері бойынша оның өлшемінен артық болуы тиіс.</w:t>
      </w:r>
      <w:r>
        <w:br/>
      </w:r>
      <w:r>
        <w:rPr>
          <w:rFonts w:ascii="Times New Roman"/>
          <w:b w:val="false"/>
          <w:i w:val="false"/>
          <w:color w:val="000000"/>
          <w:sz w:val="28"/>
        </w:rPr>
        <w:t>
</w:t>
      </w:r>
      <w:r>
        <w:rPr>
          <w:rFonts w:ascii="Times New Roman"/>
          <w:b w:val="false"/>
          <w:i w:val="false"/>
          <w:color w:val="000000"/>
          <w:sz w:val="28"/>
        </w:rPr>
        <w:t>
     130. Жоғары жылу бөлетін цехтар мен учаскелерді табиғи  желдеткішпен (аэрациямен) жабдықтаған кезде шатырда қашықтықтан басқарылатын механикаландырылған фрамугамен жабдықталған сөнбейтін шахталар немесе аэрациялық шамдар көзделеді. Табиғи желдету кезінде желдетілетін үй-жайларға ішке тартылатын ауаны беру жылдың жылы мезгілінде еденнен 1,8 м артық емес, ал жылдың суық мезгілінде желдеткіш ойықтарының түбіне дейін 4 м төмен емес деңгейде көзделуі тиіс. Осы мақсатта өндірістік объектілерде терезелерде ашылатын ойықтар, аэрациялық қақпалар, көрсетілген деңгейлерде ауаны беруге арналған көтерілетін ысырылмалы қабырғалар көзделеді. Ашылатын ойықтардың ауданы шыныланған жердің жалпы ауданынан кемінде 20 % болуы тиіс.</w:t>
      </w:r>
      <w:r>
        <w:br/>
      </w:r>
      <w:r>
        <w:rPr>
          <w:rFonts w:ascii="Times New Roman"/>
          <w:b w:val="false"/>
          <w:i w:val="false"/>
          <w:color w:val="000000"/>
          <w:sz w:val="28"/>
        </w:rPr>
        <w:t>
</w:t>
      </w:r>
      <w:r>
        <w:rPr>
          <w:rFonts w:ascii="Times New Roman"/>
          <w:b w:val="false"/>
          <w:i w:val="false"/>
          <w:color w:val="000000"/>
          <w:sz w:val="28"/>
        </w:rPr>
        <w:t>
      131. Жалпы ішке тарту қондырғысына шаң мен жеңіл конденсацияланатын буларды, сондай-ақ араластырған кезде зиянды немесе өрт қауіпті қоспалар немесе көрсетілген қасиеттері бар жаңа химиялық қосылыстар түзетін заттарды шығаратын жергілікті сорғыларды біріктіруге жол берілмейді. Жергілікті сорғылардың мұндай жүйелерін жалпы алмасу ішке тарту желдеткіш жүйелерімен біріктіруге жол берілмейді.</w:t>
      </w:r>
      <w:r>
        <w:br/>
      </w:r>
      <w:r>
        <w:rPr>
          <w:rFonts w:ascii="Times New Roman"/>
          <w:b w:val="false"/>
          <w:i w:val="false"/>
          <w:color w:val="000000"/>
          <w:sz w:val="28"/>
        </w:rPr>
        <w:t>
</w:t>
      </w:r>
      <w:r>
        <w:rPr>
          <w:rFonts w:ascii="Times New Roman"/>
          <w:b w:val="false"/>
          <w:i w:val="false"/>
          <w:color w:val="000000"/>
          <w:sz w:val="28"/>
        </w:rPr>
        <w:t>
      132. Қозғалатын крандардың кабиналарында қоршаған өндірістік үй-жайдың ауасын, егер оның құрамындағы зиянды заттар жұмыс аймағы үшін РЕШШ-ден аспаса, ал микроклиматтың параметрлері нормаланған көрсеткіштерге сәйкес келетін болса қосымша өңдеусіз қолдануға жол беріледі. Олай болмаған жағдайда, крандардың кабиналарын ауа баптағыштармен жабдықтау керек.</w:t>
      </w:r>
      <w:r>
        <w:br/>
      </w:r>
      <w:r>
        <w:rPr>
          <w:rFonts w:ascii="Times New Roman"/>
          <w:b w:val="false"/>
          <w:i w:val="false"/>
          <w:color w:val="000000"/>
          <w:sz w:val="28"/>
        </w:rPr>
        <w:t>
</w:t>
      </w:r>
      <w:r>
        <w:rPr>
          <w:rFonts w:ascii="Times New Roman"/>
          <w:b w:val="false"/>
          <w:i w:val="false"/>
          <w:color w:val="000000"/>
          <w:sz w:val="28"/>
        </w:rPr>
        <w:t>
      133. Сыртқы және рециркуляциялық ауаның рұқсат етілген шоғырланудан 30%-ға асатын шаңдануы кезінде немесе бұл өндірістің технологиясы бойынша қажет болғанда ауа баптау жүйелерінде; ауамен себезгілеу жүйелерінде; ауаны жұмысшылардың тыныс алу аймағына - басты немесе бетті қорғайтын шлемге, бетпердеге, қалқандарға ауаны берген кезде ауаны тазалау көзделуі тиіс.</w:t>
      </w:r>
      <w:r>
        <w:br/>
      </w:r>
      <w:r>
        <w:rPr>
          <w:rFonts w:ascii="Times New Roman"/>
          <w:b w:val="false"/>
          <w:i w:val="false"/>
          <w:color w:val="000000"/>
          <w:sz w:val="28"/>
        </w:rPr>
        <w:t>
</w:t>
      </w:r>
      <w:r>
        <w:rPr>
          <w:rFonts w:ascii="Times New Roman"/>
          <w:b w:val="false"/>
          <w:i w:val="false"/>
          <w:color w:val="000000"/>
          <w:sz w:val="28"/>
        </w:rPr>
        <w:t>
      134. Бір ішке тарту және сыртқа тарату қондырғылары бар табиғи желдетусіз өндірістік үй-жайлардың жалпы алмасу желдеткіш жүйелері сыртқа тарату жүйесінің резервтік желдеткішімен жабдықталады. Талап етілетін ауа алмасудың кемінде 50% түсетін ашылатын ойықтары бар көршілес үй-жайлармен біріктірілген, көрсетілген үй-жайлар үшін резервтік желдеткіш жобаламауға жол беріледі.</w:t>
      </w:r>
      <w:r>
        <w:br/>
      </w:r>
      <w:r>
        <w:rPr>
          <w:rFonts w:ascii="Times New Roman"/>
          <w:b w:val="false"/>
          <w:i w:val="false"/>
          <w:color w:val="000000"/>
          <w:sz w:val="28"/>
        </w:rPr>
        <w:t>
</w:t>
      </w:r>
      <w:r>
        <w:rPr>
          <w:rFonts w:ascii="Times New Roman"/>
          <w:b w:val="false"/>
          <w:i w:val="false"/>
          <w:color w:val="000000"/>
          <w:sz w:val="28"/>
        </w:rPr>
        <w:t>
      135. Үй-жайлардағы жыл бойына және тәулік бойына жұмыс жасауға арналған, сондай-ақ табиғи желдетілмейтін үй-жайлардағы ауа баптау жүйелері талап етілетін ауа алмасудың кемінде 50%-ын және жылдың суық мезгілінде белгіленген температураны қамтамасыз ететін резервті ауа баптағышпен көзделеді.</w:t>
      </w:r>
      <w:r>
        <w:br/>
      </w:r>
      <w:r>
        <w:rPr>
          <w:rFonts w:ascii="Times New Roman"/>
          <w:b w:val="false"/>
          <w:i w:val="false"/>
          <w:color w:val="000000"/>
          <w:sz w:val="28"/>
        </w:rPr>
        <w:t>
</w:t>
      </w:r>
      <w:r>
        <w:rPr>
          <w:rFonts w:ascii="Times New Roman"/>
          <w:b w:val="false"/>
          <w:i w:val="false"/>
          <w:color w:val="000000"/>
          <w:sz w:val="28"/>
        </w:rPr>
        <w:t>
      136. Тамбурлары жоқ, ауысымына кемінде 40 мин немесе бес реттен жиі ашылатын қақпалар мен ойықтар жанында; сыртқы ауаның есепті температурасы минус 15</w:t>
      </w:r>
      <w:r>
        <w:rPr>
          <w:rFonts w:ascii="Times New Roman"/>
          <w:b w:val="false"/>
          <w:i w:val="false"/>
          <w:color w:val="000000"/>
          <w:vertAlign w:val="superscript"/>
        </w:rPr>
        <w:t>о</w:t>
      </w:r>
      <w:r>
        <w:rPr>
          <w:rFonts w:ascii="Times New Roman"/>
          <w:b w:val="false"/>
          <w:i w:val="false"/>
          <w:color w:val="000000"/>
          <w:sz w:val="28"/>
        </w:rPr>
        <w:t>С және одан төмен болатын аудандардағы үй-жайлардың сыртқы қабырғаларындағы үнемі ашық тұратын ойықтары жанында ауа немесе ауа-жылу перделері көзделеді.</w:t>
      </w:r>
      <w:r>
        <w:br/>
      </w:r>
      <w:r>
        <w:rPr>
          <w:rFonts w:ascii="Times New Roman"/>
          <w:b w:val="false"/>
          <w:i w:val="false"/>
          <w:color w:val="000000"/>
          <w:sz w:val="28"/>
        </w:rPr>
        <w:t>
</w:t>
      </w:r>
      <w:r>
        <w:rPr>
          <w:rFonts w:ascii="Times New Roman"/>
          <w:b w:val="false"/>
          <w:i w:val="false"/>
          <w:color w:val="000000"/>
          <w:sz w:val="28"/>
        </w:rPr>
        <w:t>
      137. Ауа және ауа-жылу перделері қақпаларды, есіктерді және технологиялық ойықтарды ашқан кезде үй-жайға түсетін ауа қоспасының температурасы: жеңіл дене жұмысында плюс 14</w:t>
      </w:r>
      <w:r>
        <w:rPr>
          <w:rFonts w:ascii="Times New Roman"/>
          <w:b w:val="false"/>
          <w:i w:val="false"/>
          <w:color w:val="000000"/>
          <w:vertAlign w:val="superscript"/>
        </w:rPr>
        <w:t>о</w:t>
      </w:r>
      <w:r>
        <w:rPr>
          <w:rFonts w:ascii="Times New Roman"/>
          <w:b w:val="false"/>
          <w:i w:val="false"/>
          <w:color w:val="000000"/>
          <w:sz w:val="28"/>
        </w:rPr>
        <w:t>С-тен; орташа ауырлықтағы жұмыста 12</w:t>
      </w:r>
      <w:r>
        <w:rPr>
          <w:rFonts w:ascii="Times New Roman"/>
          <w:b w:val="false"/>
          <w:i w:val="false"/>
          <w:color w:val="000000"/>
          <w:vertAlign w:val="superscript"/>
        </w:rPr>
        <w:t>о</w:t>
      </w:r>
      <w:r>
        <w:rPr>
          <w:rFonts w:ascii="Times New Roman"/>
          <w:b w:val="false"/>
          <w:i w:val="false"/>
          <w:color w:val="000000"/>
          <w:sz w:val="28"/>
        </w:rPr>
        <w:t>С-тен; ауыр жұмыста 8</w:t>
      </w:r>
      <w:r>
        <w:rPr>
          <w:rFonts w:ascii="Times New Roman"/>
          <w:b w:val="false"/>
          <w:i w:val="false"/>
          <w:color w:val="000000"/>
          <w:vertAlign w:val="superscript"/>
        </w:rPr>
        <w:t>о</w:t>
      </w:r>
      <w:r>
        <w:rPr>
          <w:rFonts w:ascii="Times New Roman"/>
          <w:b w:val="false"/>
          <w:i w:val="false"/>
          <w:color w:val="000000"/>
          <w:sz w:val="28"/>
        </w:rPr>
        <w:t>С-тен төмен болмайтындай етіп есептеледі. Қақпалардың (6 м дейін арақашықтықта), есіктердің және технологиялық ойықтардың маңында жұмыс орындары болмаған кезде, егер бұл технологиялық талаптарға қайшы келмесе, осы аймақтағы ауаның температурасын плюс 5</w:t>
      </w:r>
      <w:r>
        <w:rPr>
          <w:rFonts w:ascii="Times New Roman"/>
          <w:b w:val="false"/>
          <w:i w:val="false"/>
          <w:color w:val="000000"/>
          <w:vertAlign w:val="superscript"/>
        </w:rPr>
        <w:t>о</w:t>
      </w:r>
      <w:r>
        <w:rPr>
          <w:rFonts w:ascii="Times New Roman"/>
          <w:b w:val="false"/>
          <w:i w:val="false"/>
          <w:color w:val="000000"/>
          <w:sz w:val="28"/>
        </w:rPr>
        <w:t>С-қа дейін төмендетуге жол беріледі.</w:t>
      </w:r>
      <w:r>
        <w:br/>
      </w:r>
      <w:r>
        <w:rPr>
          <w:rFonts w:ascii="Times New Roman"/>
          <w:b w:val="false"/>
          <w:i w:val="false"/>
          <w:color w:val="000000"/>
          <w:sz w:val="28"/>
        </w:rPr>
        <w:t>
</w:t>
      </w:r>
      <w:r>
        <w:rPr>
          <w:rFonts w:ascii="Times New Roman"/>
          <w:b w:val="false"/>
          <w:i w:val="false"/>
          <w:color w:val="000000"/>
          <w:sz w:val="28"/>
        </w:rPr>
        <w:t>
      138. Апаттық желдеткішті қосу және ауаны шығару үшін ойықтарды ашу үй-жайдың ішінен, сонымен бірге сыртынан да қол жетерлік жерлерден қашықтықтан басқару көзделеді.</w:t>
      </w:r>
      <w:r>
        <w:br/>
      </w:r>
      <w:r>
        <w:rPr>
          <w:rFonts w:ascii="Times New Roman"/>
          <w:b w:val="false"/>
          <w:i w:val="false"/>
          <w:color w:val="000000"/>
          <w:sz w:val="28"/>
        </w:rPr>
        <w:t>
</w:t>
      </w:r>
      <w:r>
        <w:rPr>
          <w:rFonts w:ascii="Times New Roman"/>
          <w:b w:val="false"/>
          <w:i w:val="false"/>
          <w:color w:val="000000"/>
          <w:sz w:val="28"/>
        </w:rPr>
        <w:t>
      139. Мерзімдік жұмысқа немесе адамдардың орын ауыстыруына арналған туннелдерде, сондай-ақ техникалық қабаттардың үй-жайларында есепті ауа алмасуы бар мерзімдік жұмыс істейтін желдеткіш көзделуі тиіс.</w:t>
      </w:r>
      <w:r>
        <w:br/>
      </w:r>
      <w:r>
        <w:rPr>
          <w:rFonts w:ascii="Times New Roman"/>
          <w:b w:val="false"/>
          <w:i w:val="false"/>
          <w:color w:val="000000"/>
          <w:sz w:val="28"/>
        </w:rPr>
        <w:t>
</w:t>
      </w:r>
      <w:r>
        <w:rPr>
          <w:rFonts w:ascii="Times New Roman"/>
          <w:b w:val="false"/>
          <w:i w:val="false"/>
          <w:color w:val="000000"/>
          <w:sz w:val="28"/>
        </w:rPr>
        <w:t>
      140. Жергілікті сорғы жүйелерінен және құрамында зиянды заттар бар өндірістік үй-жайлардың жалпы алмасу желдеткішінен атмосфералық ауаға шығарылатын ауа санитариялық талаптарға сәйкес атмосфералық ауада тазартылады және сейіледі.</w:t>
      </w:r>
      <w:r>
        <w:br/>
      </w:r>
      <w:r>
        <w:rPr>
          <w:rFonts w:ascii="Times New Roman"/>
          <w:b w:val="false"/>
          <w:i w:val="false"/>
          <w:color w:val="000000"/>
          <w:sz w:val="28"/>
        </w:rPr>
        <w:t>
</w:t>
      </w:r>
      <w:r>
        <w:rPr>
          <w:rFonts w:ascii="Times New Roman"/>
          <w:b w:val="false"/>
          <w:i w:val="false"/>
          <w:color w:val="000000"/>
          <w:sz w:val="28"/>
        </w:rPr>
        <w:t>
      141. Өндірістік объектілерде жылыту, желдету және ауа баптау жүйелері мен желдеткіш шығарындыларын тазалау қондырғыларын жөндеу, реттеу және бақылау бойынша шеберханалар көзделеді.</w:t>
      </w:r>
    </w:p>
    <w:bookmarkEnd w:id="13"/>
    <w:bookmarkStart w:name="z218" w:id="14"/>
    <w:p>
      <w:pPr>
        <w:spacing w:after="0"/>
        <w:ind w:left="0"/>
        <w:jc w:val="left"/>
      </w:pPr>
      <w:r>
        <w:rPr>
          <w:rFonts w:ascii="Times New Roman"/>
          <w:b/>
          <w:i w:val="false"/>
          <w:color w:val="000000"/>
        </w:rPr>
        <w:t xml:space="preserve"> 
6. Сумен жабдықтауға, су бұруға және өндірістік объектілердегі өнеркәсіп қалдықтарын кәдеге жаратуға қойылатын санитариялық-эпидемиологиялық талаптар</w:t>
      </w:r>
    </w:p>
    <w:bookmarkEnd w:id="14"/>
    <w:bookmarkStart w:name="z219" w:id="15"/>
    <w:p>
      <w:pPr>
        <w:spacing w:after="0"/>
        <w:ind w:left="0"/>
        <w:jc w:val="both"/>
      </w:pPr>
      <w:r>
        <w:rPr>
          <w:rFonts w:ascii="Times New Roman"/>
          <w:b w:val="false"/>
          <w:i w:val="false"/>
          <w:color w:val="000000"/>
          <w:sz w:val="28"/>
        </w:rPr>
        <w:t>
     142. Орталықтандырылған және орталықтандырылмаған жер асты және жер беті шаруашылық-ауыз сумен жабдықтау көздерін санитариялық-эпидемиологиялық қорғау Қазақстан Республикасының Үкіметі бекіткен шаруашылық ауыз сумен жабдықтауға қойылатын </w:t>
      </w:r>
      <w:r>
        <w:rPr>
          <w:rFonts w:ascii="Times New Roman"/>
          <w:b w:val="false"/>
          <w:i w:val="false"/>
          <w:color w:val="000000"/>
          <w:sz w:val="28"/>
        </w:rPr>
        <w:t>санитариялық талаптарға</w:t>
      </w:r>
      <w:r>
        <w:rPr>
          <w:rFonts w:ascii="Times New Roman"/>
          <w:b w:val="false"/>
          <w:i w:val="false"/>
          <w:color w:val="000000"/>
          <w:sz w:val="28"/>
        </w:rPr>
        <w:t xml:space="preserve"> бұдан әрі - шаруашылық-ауыз сумен жабдықтауға қойылатын талаптар) сәйкес жүзеге асырылады.</w:t>
      </w:r>
      <w:r>
        <w:br/>
      </w:r>
      <w:r>
        <w:rPr>
          <w:rFonts w:ascii="Times New Roman"/>
          <w:b w:val="false"/>
          <w:i w:val="false"/>
          <w:color w:val="000000"/>
          <w:sz w:val="28"/>
        </w:rPr>
        <w:t>
</w:t>
      </w:r>
      <w:r>
        <w:rPr>
          <w:rFonts w:ascii="Times New Roman"/>
          <w:b w:val="false"/>
          <w:i w:val="false"/>
          <w:color w:val="000000"/>
          <w:sz w:val="28"/>
        </w:rPr>
        <w:t>
      143. Шаруашылық-ауыз су құбырлары желілерін ішуге жарамайтын сападағы суды беретін су құбырлары желілерімен біріктіруге жол берілмейді. Техникалық суды ішу мақсатында пайдалану мүмкіндігін болдырмайтын техникалық су құбырлары құрылыстарының арнайы боялуын қарастыру қажет.</w:t>
      </w:r>
      <w:r>
        <w:br/>
      </w:r>
      <w:r>
        <w:rPr>
          <w:rFonts w:ascii="Times New Roman"/>
          <w:b w:val="false"/>
          <w:i w:val="false"/>
          <w:color w:val="000000"/>
          <w:sz w:val="28"/>
        </w:rPr>
        <w:t>
</w:t>
      </w:r>
      <w:r>
        <w:rPr>
          <w:rFonts w:ascii="Times New Roman"/>
          <w:b w:val="false"/>
          <w:i w:val="false"/>
          <w:color w:val="000000"/>
          <w:sz w:val="28"/>
        </w:rPr>
        <w:t>
      144. Кәсіпорындардың өндірістік және қосалқы ғимараттарындағы шаруашылық-ауыз судың қажеттілігіне суды шығындау нормалары шаруашылық-ауыз сумен жабдықтауға қойылатын </w:t>
      </w:r>
      <w:r>
        <w:rPr>
          <w:rFonts w:ascii="Times New Roman"/>
          <w:b w:val="false"/>
          <w:i w:val="false"/>
          <w:color w:val="000000"/>
          <w:sz w:val="28"/>
        </w:rPr>
        <w:t>талаптарына</w:t>
      </w:r>
      <w:r>
        <w:rPr>
          <w:rFonts w:ascii="Times New Roman"/>
          <w:b w:val="false"/>
          <w:i w:val="false"/>
          <w:color w:val="000000"/>
          <w:sz w:val="28"/>
        </w:rPr>
        <w:t xml:space="preserve"> сәйкес келуі тиіс. Себезгілердің, қол және аяқ ванналарының, қол жуғыштардың, сондай-ақ желдеткіштің ішке тарту жүйелерінің барлық түрлеріне, шаңды басу үшін суды шашу жолымен үй-жайдың ауасын салқындатуға арналған судың сапасы шаруашылық-ауыз сумен жабдықтауға қойылатын талаптарға сәйкес ауыз суға қойылатын </w:t>
      </w:r>
      <w:r>
        <w:rPr>
          <w:rFonts w:ascii="Times New Roman"/>
          <w:b w:val="false"/>
          <w:i w:val="false"/>
          <w:color w:val="000000"/>
          <w:sz w:val="28"/>
        </w:rPr>
        <w:t>талаптарға</w:t>
      </w:r>
      <w:r>
        <w:rPr>
          <w:rFonts w:ascii="Times New Roman"/>
          <w:b w:val="false"/>
          <w:i w:val="false"/>
          <w:color w:val="000000"/>
          <w:sz w:val="28"/>
        </w:rPr>
        <w:t xml:space="preserve"> сай болуы тиіс.</w:t>
      </w:r>
      <w:r>
        <w:br/>
      </w:r>
      <w:r>
        <w:rPr>
          <w:rFonts w:ascii="Times New Roman"/>
          <w:b w:val="false"/>
          <w:i w:val="false"/>
          <w:color w:val="000000"/>
          <w:sz w:val="28"/>
        </w:rPr>
        <w:t>
</w:t>
      </w:r>
      <w:r>
        <w:rPr>
          <w:rFonts w:ascii="Times New Roman"/>
          <w:b w:val="false"/>
          <w:i w:val="false"/>
          <w:color w:val="000000"/>
          <w:sz w:val="28"/>
        </w:rPr>
        <w:t>
      145. Өндірістік су құбырларының техникалық суын унитаздың жуғыш  багына жалғауға жол беріледі.</w:t>
      </w:r>
      <w:r>
        <w:br/>
      </w:r>
      <w:r>
        <w:rPr>
          <w:rFonts w:ascii="Times New Roman"/>
          <w:b w:val="false"/>
          <w:i w:val="false"/>
          <w:color w:val="000000"/>
          <w:sz w:val="28"/>
        </w:rPr>
        <w:t>
</w:t>
      </w:r>
      <w:r>
        <w:rPr>
          <w:rFonts w:ascii="Times New Roman"/>
          <w:b w:val="false"/>
          <w:i w:val="false"/>
          <w:color w:val="000000"/>
          <w:sz w:val="28"/>
        </w:rPr>
        <w:t>
      Геотермалды суларды (олар бар болғанда) санитариялық-эпидемиологиялық қорытындысы бар болғанда себезгі және жуынатын бөлмелерде ыстық сумен жабдықтау мақсатында пайдалануға жол беріледі.</w:t>
      </w:r>
      <w:r>
        <w:br/>
      </w:r>
      <w:r>
        <w:rPr>
          <w:rFonts w:ascii="Times New Roman"/>
          <w:b w:val="false"/>
          <w:i w:val="false"/>
          <w:color w:val="000000"/>
          <w:sz w:val="28"/>
        </w:rPr>
        <w:t>
</w:t>
      </w:r>
      <w:r>
        <w:rPr>
          <w:rFonts w:ascii="Times New Roman"/>
          <w:b w:val="false"/>
          <w:i w:val="false"/>
          <w:color w:val="000000"/>
          <w:sz w:val="28"/>
        </w:rPr>
        <w:t>
      146. Ішкі су құбыры мен су бұру құрылғылары, сондай-ақ сыртқы сумен жабдықтау және су бұру жүйелері өндірістік және шаруашылық-ауыз су қажеттілігіне су беру және сарқынды суларды бұру үшін барлық өндірістік және қосалқы ғимараттарда және өнеркәсіптік алаңдарда көзделуі тиіс.</w:t>
      </w:r>
      <w:r>
        <w:br/>
      </w:r>
      <w:r>
        <w:rPr>
          <w:rFonts w:ascii="Times New Roman"/>
          <w:b w:val="false"/>
          <w:i w:val="false"/>
          <w:color w:val="000000"/>
          <w:sz w:val="28"/>
        </w:rPr>
        <w:t>
</w:t>
      </w:r>
      <w:r>
        <w:rPr>
          <w:rFonts w:ascii="Times New Roman"/>
          <w:b w:val="false"/>
          <w:i w:val="false"/>
          <w:color w:val="000000"/>
          <w:sz w:val="28"/>
        </w:rPr>
        <w:t>
      147. Өндірістік сарқынды суларды олардың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сәйкестігі туралы мемлекеттік санитариялық-эпидемиологиялық қызмет органының санитариялық-эпидемиологиялық қорытындысы бар болғанда орталықтандырылған су бұру желісіне шығару жүзеге асырылады.</w:t>
      </w:r>
      <w:r>
        <w:br/>
      </w:r>
      <w:r>
        <w:rPr>
          <w:rFonts w:ascii="Times New Roman"/>
          <w:b w:val="false"/>
          <w:i w:val="false"/>
          <w:color w:val="000000"/>
          <w:sz w:val="28"/>
        </w:rPr>
        <w:t>
</w:t>
      </w:r>
      <w:r>
        <w:rPr>
          <w:rFonts w:ascii="Times New Roman"/>
          <w:b w:val="false"/>
          <w:i w:val="false"/>
          <w:color w:val="000000"/>
          <w:sz w:val="28"/>
        </w:rPr>
        <w:t>
      148. Қалалық тазарту қондырғыларына жіберілетін сарқынды сулардың құрамында бақылау органдары мен өндіріс зертханаларына қол жетімді анықтау тәсілдері жоқ зиянды заттар болмауы тиіс.</w:t>
      </w:r>
      <w:r>
        <w:br/>
      </w:r>
      <w:r>
        <w:rPr>
          <w:rFonts w:ascii="Times New Roman"/>
          <w:b w:val="false"/>
          <w:i w:val="false"/>
          <w:color w:val="000000"/>
          <w:sz w:val="28"/>
        </w:rPr>
        <w:t>
</w:t>
      </w:r>
      <w:r>
        <w:rPr>
          <w:rFonts w:ascii="Times New Roman"/>
          <w:b w:val="false"/>
          <w:i w:val="false"/>
          <w:color w:val="000000"/>
          <w:sz w:val="28"/>
        </w:rPr>
        <w:t>
      149. Өнеркәсіптік объектілердің тазартылған сарқынды суларын жабық, сонымен қатар ашық техникалық сумен жабдықтау жүйелерінде технологиялық қажеттілікке пайдалану мүмкіндігі санитариялық-эпидемиологиялық қорытынды бар болғанда әрбір нақты жағдайда шешіледі.</w:t>
      </w:r>
      <w:r>
        <w:br/>
      </w:r>
      <w:r>
        <w:rPr>
          <w:rFonts w:ascii="Times New Roman"/>
          <w:b w:val="false"/>
          <w:i w:val="false"/>
          <w:color w:val="000000"/>
          <w:sz w:val="28"/>
        </w:rPr>
        <w:t>
</w:t>
      </w:r>
      <w:r>
        <w:rPr>
          <w:rFonts w:ascii="Times New Roman"/>
          <w:b w:val="false"/>
          <w:i w:val="false"/>
          <w:color w:val="000000"/>
          <w:sz w:val="28"/>
        </w:rPr>
        <w:t>
      150. Тоған-жинауыштың, өнеркәсіптік сарқынды сулардың жинау орнының және шлам сақтау орнының құрылғысы белгілі бір пайдалану мерзіміне, оларды одан әрі жою және топырақтың құнарлылығын қалпына келтіру тәсілдерін көрсете отырып, санитариялық-эпидемиологиялық қорытынды бар болғанда анықталады және жер асты мен қабат аралық жер асты суының және онымен гидравликалық байланысқан жер беті су объектілерінің ластану мүмкіндігін болдырмауы тиіс.</w:t>
      </w:r>
      <w:r>
        <w:br/>
      </w:r>
      <w:r>
        <w:rPr>
          <w:rFonts w:ascii="Times New Roman"/>
          <w:b w:val="false"/>
          <w:i w:val="false"/>
          <w:color w:val="000000"/>
          <w:sz w:val="28"/>
        </w:rPr>
        <w:t>
</w:t>
      </w:r>
      <w:r>
        <w:rPr>
          <w:rFonts w:ascii="Times New Roman"/>
          <w:b w:val="false"/>
          <w:i w:val="false"/>
          <w:color w:val="000000"/>
          <w:sz w:val="28"/>
        </w:rPr>
        <w:t>
      151. Елді мекенде орталықтандырылған сумен жабдықтау жүйесі мен су бұру жүйелері болмағанда жергілікті жүйелер көзделеді.</w:t>
      </w:r>
      <w:r>
        <w:br/>
      </w:r>
      <w:r>
        <w:rPr>
          <w:rFonts w:ascii="Times New Roman"/>
          <w:b w:val="false"/>
          <w:i w:val="false"/>
          <w:color w:val="000000"/>
          <w:sz w:val="28"/>
        </w:rPr>
        <w:t>
</w:t>
      </w:r>
      <w:r>
        <w:rPr>
          <w:rFonts w:ascii="Times New Roman"/>
          <w:b w:val="false"/>
          <w:i w:val="false"/>
          <w:color w:val="000000"/>
          <w:sz w:val="28"/>
        </w:rPr>
        <w:t>
      152. Өнеркәсіптік объектілерде сумен жабдықтау және айналма сумен жабдықтау жүйелерінің суын тек өндірістік су бұруға шығаруға жол беріледі. Себезгілердің, қол жуғыштардың және санитариялық тораптардың сарқынды суларын шаруашылық-тұрмыстық су бұру желісіне шығару көзделуі тиіс.</w:t>
      </w:r>
      <w:r>
        <w:br/>
      </w:r>
      <w:r>
        <w:rPr>
          <w:rFonts w:ascii="Times New Roman"/>
          <w:b w:val="false"/>
          <w:i w:val="false"/>
          <w:color w:val="000000"/>
          <w:sz w:val="28"/>
        </w:rPr>
        <w:t>
</w:t>
      </w:r>
      <w:r>
        <w:rPr>
          <w:rFonts w:ascii="Times New Roman"/>
          <w:b w:val="false"/>
          <w:i w:val="false"/>
          <w:color w:val="000000"/>
          <w:sz w:val="28"/>
        </w:rPr>
        <w:t>
      153. Газдар бөлетін өндірістік сарқынды суларды ағызған жағдайда газдың үй-жайларға кіруіне қарсы шаралар көзделуі тиіс. Су бұру жүйесіне улы газдарды түзуі мүмкін химиялық заттарды ағызуға жол берілмейді.</w:t>
      </w:r>
      <w:r>
        <w:br/>
      </w:r>
      <w:r>
        <w:rPr>
          <w:rFonts w:ascii="Times New Roman"/>
          <w:b w:val="false"/>
          <w:i w:val="false"/>
          <w:color w:val="000000"/>
          <w:sz w:val="28"/>
        </w:rPr>
        <w:t>
</w:t>
      </w:r>
      <w:r>
        <w:rPr>
          <w:rFonts w:ascii="Times New Roman"/>
          <w:b w:val="false"/>
          <w:i w:val="false"/>
          <w:color w:val="000000"/>
          <w:sz w:val="28"/>
        </w:rPr>
        <w:t>
      154. Зиянды газдар (күкірт сутегі, цианды сутек, күшәла сутегі) бөле отырып химиялық реакцияға түсетін, құрамында зиянды заттар бар сарқынды суларды біріктіруге жол берілмейді.</w:t>
      </w:r>
      <w:r>
        <w:br/>
      </w:r>
      <w:r>
        <w:rPr>
          <w:rFonts w:ascii="Times New Roman"/>
          <w:b w:val="false"/>
          <w:i w:val="false"/>
          <w:color w:val="000000"/>
          <w:sz w:val="28"/>
        </w:rPr>
        <w:t>
</w:t>
      </w:r>
      <w:r>
        <w:rPr>
          <w:rFonts w:ascii="Times New Roman"/>
          <w:b w:val="false"/>
          <w:i w:val="false"/>
          <w:color w:val="000000"/>
          <w:sz w:val="28"/>
        </w:rPr>
        <w:t>
      155. Зиянды булар және газдар (меркаптан, күкірт сутегі, цианды сутек, күшәла сутегі) түзілмесе және бөлінбесе немесе сарқынды суларды тазартудың барлық үдерістері тұмшаланған және жергілікті сыртқа тарату желдеткіші құрылғысы бар болғанда өндірістік ғимараттарда сарқынды суларды тазарту құрылғыларын орналастыруға жол беріледі.</w:t>
      </w:r>
      <w:r>
        <w:br/>
      </w:r>
      <w:r>
        <w:rPr>
          <w:rFonts w:ascii="Times New Roman"/>
          <w:b w:val="false"/>
          <w:i w:val="false"/>
          <w:color w:val="000000"/>
          <w:sz w:val="28"/>
        </w:rPr>
        <w:t>
</w:t>
      </w:r>
      <w:r>
        <w:rPr>
          <w:rFonts w:ascii="Times New Roman"/>
          <w:b w:val="false"/>
          <w:i w:val="false"/>
          <w:color w:val="000000"/>
          <w:sz w:val="28"/>
        </w:rPr>
        <w:t>
      156. Өндірістік объектілерде өндірістік сарқынды суларды тазарту қондырғылары және өндірістік бақылауды ұйымдастыру көзделеді.</w:t>
      </w:r>
      <w:r>
        <w:br/>
      </w:r>
      <w:r>
        <w:rPr>
          <w:rFonts w:ascii="Times New Roman"/>
          <w:b w:val="false"/>
          <w:i w:val="false"/>
          <w:color w:val="000000"/>
          <w:sz w:val="28"/>
        </w:rPr>
        <w:t>
</w:t>
      </w:r>
      <w:r>
        <w:rPr>
          <w:rFonts w:ascii="Times New Roman"/>
          <w:b w:val="false"/>
          <w:i w:val="false"/>
          <w:color w:val="000000"/>
          <w:sz w:val="28"/>
        </w:rPr>
        <w:t>
      157. Қалдықтарды зарарсыздандыру бойынша құрылысты салуға арналған алаңды таңдағанда ауыл шаруашылығы үшін бағалы емес құнсыз жерлер пайдаланылады.</w:t>
      </w:r>
      <w:r>
        <w:br/>
      </w:r>
      <w:r>
        <w:rPr>
          <w:rFonts w:ascii="Times New Roman"/>
          <w:b w:val="false"/>
          <w:i w:val="false"/>
          <w:color w:val="000000"/>
          <w:sz w:val="28"/>
        </w:rPr>
        <w:t>
</w:t>
      </w:r>
      <w:r>
        <w:rPr>
          <w:rFonts w:ascii="Times New Roman"/>
          <w:b w:val="false"/>
          <w:i w:val="false"/>
          <w:color w:val="000000"/>
          <w:sz w:val="28"/>
        </w:rPr>
        <w:t>
      158. Кәдеге жаратылмайтын қалдықтарды көмуге және жинауға арналған полигондар елді мекеннің және өндірістік алаңның шегінен тыс жерде орналасады.</w:t>
      </w:r>
      <w:r>
        <w:br/>
      </w:r>
      <w:r>
        <w:rPr>
          <w:rFonts w:ascii="Times New Roman"/>
          <w:b w:val="false"/>
          <w:i w:val="false"/>
          <w:color w:val="000000"/>
          <w:sz w:val="28"/>
        </w:rPr>
        <w:t>
</w:t>
      </w:r>
      <w:r>
        <w:rPr>
          <w:rFonts w:ascii="Times New Roman"/>
          <w:b w:val="false"/>
          <w:i w:val="false"/>
          <w:color w:val="000000"/>
          <w:sz w:val="28"/>
        </w:rPr>
        <w:t>
      159. Істен шыққан шлам жинағыштардың беті кейіннен оларды көгалдандыру арқылы битумды эмульсиямен немесе майлы саз бен құмнан тұратын тау жынысымен бекітіледі.</w:t>
      </w:r>
      <w:r>
        <w:br/>
      </w:r>
      <w:r>
        <w:rPr>
          <w:rFonts w:ascii="Times New Roman"/>
          <w:b w:val="false"/>
          <w:i w:val="false"/>
          <w:color w:val="000000"/>
          <w:sz w:val="28"/>
        </w:rPr>
        <w:t>
</w:t>
      </w:r>
      <w:r>
        <w:rPr>
          <w:rFonts w:ascii="Times New Roman"/>
          <w:b w:val="false"/>
          <w:i w:val="false"/>
          <w:color w:val="000000"/>
          <w:sz w:val="28"/>
        </w:rPr>
        <w:t>
      160. Полигондардың құжаттамасында өндірістік қалдықтар туралы мынадай ақпарат болуы тиіс:</w:t>
      </w:r>
      <w:r>
        <w:br/>
      </w:r>
      <w:r>
        <w:rPr>
          <w:rFonts w:ascii="Times New Roman"/>
          <w:b w:val="false"/>
          <w:i w:val="false"/>
          <w:color w:val="000000"/>
          <w:sz w:val="28"/>
        </w:rPr>
        <w:t>
</w:t>
      </w:r>
      <w:r>
        <w:rPr>
          <w:rFonts w:ascii="Times New Roman"/>
          <w:b w:val="false"/>
          <w:i w:val="false"/>
          <w:color w:val="000000"/>
          <w:sz w:val="28"/>
        </w:rPr>
        <w:t>
      1) өнеркәсіптік қалдықтардың болжанатын көлемінің мөлшері мен сапасы (қауіптілік сыныбы бойынша), олардың физикалық-химиялық, токсикологиялық және радиациялық қасиеттері жөнінде деректер;</w:t>
      </w:r>
      <w:r>
        <w:br/>
      </w:r>
      <w:r>
        <w:rPr>
          <w:rFonts w:ascii="Times New Roman"/>
          <w:b w:val="false"/>
          <w:i w:val="false"/>
          <w:color w:val="000000"/>
          <w:sz w:val="28"/>
        </w:rPr>
        <w:t>
</w:t>
      </w:r>
      <w:r>
        <w:rPr>
          <w:rFonts w:ascii="Times New Roman"/>
          <w:b w:val="false"/>
          <w:i w:val="false"/>
          <w:color w:val="000000"/>
          <w:sz w:val="28"/>
        </w:rPr>
        <w:t>
      2) өнеркәсіптік қалдықтардың қоршаған ортаға ықтимал салдарлары әсерінің сипаттамасы;</w:t>
      </w:r>
      <w:r>
        <w:br/>
      </w:r>
      <w:r>
        <w:rPr>
          <w:rFonts w:ascii="Times New Roman"/>
          <w:b w:val="false"/>
          <w:i w:val="false"/>
          <w:color w:val="000000"/>
          <w:sz w:val="28"/>
        </w:rPr>
        <w:t>
</w:t>
      </w:r>
      <w:r>
        <w:rPr>
          <w:rFonts w:ascii="Times New Roman"/>
          <w:b w:val="false"/>
          <w:i w:val="false"/>
          <w:color w:val="000000"/>
          <w:sz w:val="28"/>
        </w:rPr>
        <w:t>
      3) өнеркәсіптік қалдықтарды зарарсыздандыру, кәдеге жарату, көму мәселелерінің технологиялық шешімі;</w:t>
      </w:r>
      <w:r>
        <w:br/>
      </w:r>
      <w:r>
        <w:rPr>
          <w:rFonts w:ascii="Times New Roman"/>
          <w:b w:val="false"/>
          <w:i w:val="false"/>
          <w:color w:val="000000"/>
          <w:sz w:val="28"/>
        </w:rPr>
        <w:t>
</w:t>
      </w:r>
      <w:r>
        <w:rPr>
          <w:rFonts w:ascii="Times New Roman"/>
          <w:b w:val="false"/>
          <w:i w:val="false"/>
          <w:color w:val="000000"/>
          <w:sz w:val="28"/>
        </w:rPr>
        <w:t>
      4) топырақты зиянды заттардан қорғау және бұзылған және ластанған топырақты қайта құнарландыру бойынша іс-шаралар.</w:t>
      </w:r>
      <w:r>
        <w:br/>
      </w:r>
      <w:r>
        <w:rPr>
          <w:rFonts w:ascii="Times New Roman"/>
          <w:b w:val="false"/>
          <w:i w:val="false"/>
          <w:color w:val="000000"/>
          <w:sz w:val="28"/>
        </w:rPr>
        <w:t>
</w:t>
      </w:r>
      <w:r>
        <w:rPr>
          <w:rFonts w:ascii="Times New Roman"/>
          <w:b w:val="false"/>
          <w:i w:val="false"/>
          <w:color w:val="000000"/>
          <w:sz w:val="28"/>
        </w:rPr>
        <w:t>
      161. Қалдықсыз технологияны енгізудің техникалық мүмкіндігі  болмаған жағдайда, уытты және радиоактивті өндірістік қалдықтарды залалсыздандыру, кәдеге жарату, көму бойынша іс-шаралар кешені көзделеді.</w:t>
      </w:r>
      <w:r>
        <w:br/>
      </w:r>
      <w:r>
        <w:rPr>
          <w:rFonts w:ascii="Times New Roman"/>
          <w:b w:val="false"/>
          <w:i w:val="false"/>
          <w:color w:val="000000"/>
          <w:sz w:val="28"/>
        </w:rPr>
        <w:t>
</w:t>
      </w:r>
      <w:r>
        <w:rPr>
          <w:rFonts w:ascii="Times New Roman"/>
          <w:b w:val="false"/>
          <w:i w:val="false"/>
          <w:color w:val="000000"/>
          <w:sz w:val="28"/>
        </w:rPr>
        <w:t>
      162. Уытты қалдықтарды жинау, жинақтау, ыдысқа салу, тасымалдау, залалсыздандыру және көму тәсілдері мен тәртібі химиялық заттардың қауіптілік сыныбын ескере отырып жүзеге асырылады және қоршаған аумақтың ластану мүмкіндігін болдырмауы, персоналдың қауіпсіздігін қамтамасыз етуі тиіс.</w:t>
      </w:r>
      <w:r>
        <w:br/>
      </w:r>
      <w:r>
        <w:rPr>
          <w:rFonts w:ascii="Times New Roman"/>
          <w:b w:val="false"/>
          <w:i w:val="false"/>
          <w:color w:val="000000"/>
          <w:sz w:val="28"/>
        </w:rPr>
        <w:t>
</w:t>
      </w:r>
      <w:r>
        <w:rPr>
          <w:rFonts w:ascii="Times New Roman"/>
          <w:b w:val="false"/>
          <w:i w:val="false"/>
          <w:color w:val="000000"/>
          <w:sz w:val="28"/>
        </w:rPr>
        <w:t>
      163. Өндірістік қалдықтар объектіде немесе мамандандырылған ұйымдарда жойылады, көміледі немесе кәдеге жаратылады.</w:t>
      </w:r>
      <w:r>
        <w:br/>
      </w:r>
      <w:r>
        <w:rPr>
          <w:rFonts w:ascii="Times New Roman"/>
          <w:b w:val="false"/>
          <w:i w:val="false"/>
          <w:color w:val="000000"/>
          <w:sz w:val="28"/>
        </w:rPr>
        <w:t>
</w:t>
      </w:r>
      <w:r>
        <w:rPr>
          <w:rFonts w:ascii="Times New Roman"/>
          <w:b w:val="false"/>
          <w:i w:val="false"/>
          <w:color w:val="000000"/>
          <w:sz w:val="28"/>
        </w:rPr>
        <w:t>
      164. Құрамында уытты заттар бар қатты қалдықтарды, сондай-ақ шлам үйінділерін және шлам жинауыштарын өнеркәсіптік алаңдарда орналастыруға жол берілмейді.</w:t>
      </w:r>
    </w:p>
    <w:bookmarkEnd w:id="15"/>
    <w:bookmarkStart w:name="z247" w:id="16"/>
    <w:p>
      <w:pPr>
        <w:spacing w:after="0"/>
        <w:ind w:left="0"/>
        <w:jc w:val="both"/>
      </w:pPr>
      <w:r>
        <w:rPr>
          <w:rFonts w:ascii="Times New Roman"/>
          <w:b w:val="false"/>
          <w:i w:val="false"/>
          <w:color w:val="000000"/>
          <w:sz w:val="28"/>
        </w:rPr>
        <w:t>
«Өндірістік мақсаттағы ғимараттарға</w:t>
      </w:r>
      <w:r>
        <w:br/>
      </w:r>
      <w:r>
        <w:rPr>
          <w:rFonts w:ascii="Times New Roman"/>
          <w:b w:val="false"/>
          <w:i w:val="false"/>
          <w:color w:val="000000"/>
          <w:sz w:val="28"/>
        </w:rPr>
        <w:t xml:space="preserve">
және құрылыстарға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1-қосымша            </w:t>
      </w:r>
    </w:p>
    <w:bookmarkEnd w:id="16"/>
    <w:bookmarkStart w:name="z248" w:id="17"/>
    <w:p>
      <w:pPr>
        <w:spacing w:after="0"/>
        <w:ind w:left="0"/>
        <w:jc w:val="left"/>
      </w:pPr>
      <w:r>
        <w:rPr>
          <w:rFonts w:ascii="Times New Roman"/>
          <w:b/>
          <w:i w:val="false"/>
          <w:color w:val="000000"/>
        </w:rPr>
        <w:t xml:space="preserve"> 
Микроскоп шегінен тыс монтаж үстелінің жұмыс аймағының жарықтандырылуы</w:t>
      </w:r>
    </w:p>
    <w:bookmarkEnd w:id="17"/>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353"/>
        <w:gridCol w:w="2973"/>
        <w:gridCol w:w="3133"/>
        <w:gridCol w:w="30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Ажырату объектісінің өлшемі, бұрыштық минуттар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ауысымы уақытына шаққандағы дәл көзбен көру жұмысының уақыты пайызбен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люкс (бұдан әрі - лк)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бетінің жарықтығы, кд/м</w:t>
            </w:r>
            <w:r>
              <w:rPr>
                <w:rFonts w:ascii="Times New Roman"/>
                <w:b w:val="false"/>
                <w:i w:val="false"/>
                <w:color w:val="000000"/>
                <w:vertAlign w:val="superscript"/>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кем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60-тан артық 60-тан 30-ға дейін 30-дан кем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3000</w:t>
            </w:r>
            <w:r>
              <w:br/>
            </w:r>
            <w:r>
              <w:rPr>
                <w:rFonts w:ascii="Times New Roman"/>
                <w:b w:val="false"/>
                <w:i w:val="false"/>
                <w:color w:val="000000"/>
                <w:sz w:val="20"/>
              </w:rPr>
              <w:t>
2000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500-ге дейін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60-тан артық</w:t>
            </w:r>
            <w:r>
              <w:br/>
            </w:r>
            <w:r>
              <w:rPr>
                <w:rFonts w:ascii="Times New Roman"/>
                <w:b w:val="false"/>
                <w:i w:val="false"/>
                <w:color w:val="000000"/>
                <w:sz w:val="20"/>
              </w:rPr>
              <w:t>
60-тан 30-ға дейін</w:t>
            </w:r>
            <w:r>
              <w:br/>
            </w:r>
            <w:r>
              <w:rPr>
                <w:rFonts w:ascii="Times New Roman"/>
                <w:b w:val="false"/>
                <w:i w:val="false"/>
                <w:color w:val="000000"/>
                <w:sz w:val="20"/>
              </w:rPr>
              <w:t>
30-дан кем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1500</w:t>
            </w:r>
            <w:r>
              <w:br/>
            </w:r>
            <w:r>
              <w:rPr>
                <w:rFonts w:ascii="Times New Roman"/>
                <w:b w:val="false"/>
                <w:i w:val="false"/>
                <w:color w:val="000000"/>
                <w:sz w:val="20"/>
              </w:rPr>
              <w:t>
1000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150-ден 300-ге дейін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3,5-тен 5,0-ге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60-тан артық</w:t>
            </w:r>
            <w:r>
              <w:br/>
            </w:r>
            <w:r>
              <w:rPr>
                <w:rFonts w:ascii="Times New Roman"/>
                <w:b w:val="false"/>
                <w:i w:val="false"/>
                <w:color w:val="000000"/>
                <w:sz w:val="20"/>
              </w:rPr>
              <w:t>
60-тан 30-ға дейін</w:t>
            </w:r>
            <w:r>
              <w:br/>
            </w:r>
            <w:r>
              <w:rPr>
                <w:rFonts w:ascii="Times New Roman"/>
                <w:b w:val="false"/>
                <w:i w:val="false"/>
                <w:color w:val="000000"/>
                <w:sz w:val="20"/>
              </w:rPr>
              <w:t>
30-дан кем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750</w:t>
            </w:r>
            <w:r>
              <w:br/>
            </w:r>
            <w:r>
              <w:rPr>
                <w:rFonts w:ascii="Times New Roman"/>
                <w:b w:val="false"/>
                <w:i w:val="false"/>
                <w:color w:val="000000"/>
                <w:sz w:val="20"/>
              </w:rPr>
              <w:t>
500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750-ден 150-ге дейін</w:t>
            </w:r>
          </w:p>
        </w:tc>
      </w:tr>
    </w:tbl>
    <w:bookmarkStart w:name="z249" w:id="18"/>
    <w:p>
      <w:pPr>
        <w:spacing w:after="0"/>
        <w:ind w:left="0"/>
        <w:jc w:val="left"/>
      </w:pPr>
      <w:r>
        <w:rPr>
          <w:rFonts w:ascii="Times New Roman"/>
          <w:b/>
          <w:i w:val="false"/>
          <w:color w:val="000000"/>
        </w:rPr>
        <w:t xml:space="preserve"> 
Көзбен шолып бақылау экрандары бар жұмыс орындарының жарықтандырылуы</w:t>
      </w:r>
    </w:p>
    <w:bookmarkEnd w:id="18"/>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653"/>
        <w:gridCol w:w="1893"/>
        <w:gridCol w:w="1893"/>
        <w:gridCol w:w="2073"/>
        <w:gridCol w:w="221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Экран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лк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Экранның шағылысу</w:t>
            </w:r>
            <w:r>
              <w:br/>
            </w:r>
            <w:r>
              <w:rPr>
                <w:rFonts w:ascii="Times New Roman"/>
                <w:b w:val="false"/>
                <w:i w:val="false"/>
                <w:color w:val="000000"/>
                <w:sz w:val="20"/>
              </w:rPr>
              <w:t>
коэффициенті кезінде</w:t>
            </w:r>
            <w:r>
              <w:br/>
            </w:r>
            <w:r>
              <w:rPr>
                <w:rFonts w:ascii="Times New Roman"/>
                <w:b w:val="false"/>
                <w:i w:val="false"/>
                <w:color w:val="000000"/>
                <w:sz w:val="20"/>
              </w:rPr>
              <w:t>
экран бетінде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0,6-0,8</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w:t>
            </w:r>
            <w:r>
              <w:br/>
            </w:r>
            <w:r>
              <w:rPr>
                <w:rFonts w:ascii="Times New Roman"/>
                <w:b w:val="false"/>
                <w:i w:val="false"/>
                <w:color w:val="000000"/>
                <w:sz w:val="20"/>
              </w:rPr>
              <w:t>
белгінің жарықтығы 0,5-тен 150 кд/м</w:t>
            </w:r>
            <w:r>
              <w:rPr>
                <w:rFonts w:ascii="Times New Roman"/>
                <w:b w:val="false"/>
                <w:i w:val="false"/>
                <w:color w:val="000000"/>
                <w:vertAlign w:val="superscript"/>
              </w:rPr>
              <w:t>2</w:t>
            </w:r>
            <w:r>
              <w:rPr>
                <w:rFonts w:ascii="Times New Roman"/>
                <w:b w:val="false"/>
                <w:i w:val="false"/>
                <w:color w:val="000000"/>
                <w:sz w:val="20"/>
              </w:rPr>
              <w:t xml:space="preserve"> дейінгі аралықты қоса алғанда</w:t>
            </w:r>
            <w:r>
              <w:br/>
            </w:r>
            <w:r>
              <w:rPr>
                <w:rFonts w:ascii="Times New Roman"/>
                <w:b w:val="false"/>
                <w:i w:val="false"/>
                <w:color w:val="000000"/>
                <w:sz w:val="20"/>
              </w:rPr>
              <w:t>
150-ден 500 кд/м</w:t>
            </w:r>
            <w:r>
              <w:rPr>
                <w:rFonts w:ascii="Times New Roman"/>
                <w:b w:val="false"/>
                <w:i w:val="false"/>
                <w:color w:val="000000"/>
                <w:vertAlign w:val="superscript"/>
              </w:rPr>
              <w:t>2</w:t>
            </w:r>
            <w:r>
              <w:rPr>
                <w:rFonts w:ascii="Times New Roman"/>
                <w:b w:val="false"/>
                <w:i w:val="false"/>
                <w:color w:val="000000"/>
                <w:sz w:val="20"/>
              </w:rPr>
              <w:t xml:space="preserve"> дейінгі аралықты қоса алғанда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200-300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300-500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100-200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200-300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75-100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150-200</w:t>
            </w:r>
          </w:p>
        </w:tc>
      </w:tr>
      <w:tr>
        <w:trPr>
          <w:trHeight w:val="23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Қайырмалы контрасты бар дисплейлі құрылғылар:</w:t>
            </w:r>
            <w:r>
              <w:br/>
            </w:r>
            <w:r>
              <w:rPr>
                <w:rFonts w:ascii="Times New Roman"/>
                <w:b w:val="false"/>
                <w:i w:val="false"/>
                <w:color w:val="000000"/>
                <w:sz w:val="20"/>
              </w:rPr>
              <w:t>
белгінің жарықтығы 0,5-тен 150 кд/м</w:t>
            </w:r>
            <w:r>
              <w:rPr>
                <w:rFonts w:ascii="Times New Roman"/>
                <w:b w:val="false"/>
                <w:i w:val="false"/>
                <w:color w:val="000000"/>
                <w:vertAlign w:val="superscript"/>
              </w:rPr>
              <w:t>2</w:t>
            </w:r>
            <w:r>
              <w:rPr>
                <w:rFonts w:ascii="Times New Roman"/>
                <w:b w:val="false"/>
                <w:i w:val="false"/>
                <w:color w:val="000000"/>
                <w:sz w:val="20"/>
              </w:rPr>
              <w:t xml:space="preserve"> дейінгі аралықты қоса алғанда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200-400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100-200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75-150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150-ден 500 кд/м</w:t>
            </w:r>
            <w:r>
              <w:rPr>
                <w:rFonts w:ascii="Times New Roman"/>
                <w:b w:val="false"/>
                <w:i w:val="false"/>
                <w:color w:val="000000"/>
                <w:vertAlign w:val="superscript"/>
              </w:rPr>
              <w:t>2</w:t>
            </w:r>
            <w:r>
              <w:rPr>
                <w:rFonts w:ascii="Times New Roman"/>
                <w:b w:val="false"/>
                <w:i w:val="false"/>
                <w:color w:val="000000"/>
                <w:sz w:val="20"/>
              </w:rPr>
              <w:t xml:space="preserve"> дейінгі аралықты қоса алғанда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контрасты бар дисплейлі құрылғылар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250" w:id="19"/>
    <w:p>
      <w:pPr>
        <w:spacing w:after="0"/>
        <w:ind w:left="0"/>
        <w:jc w:val="both"/>
      </w:pPr>
      <w:r>
        <w:rPr>
          <w:rFonts w:ascii="Times New Roman"/>
          <w:b w:val="false"/>
          <w:i w:val="false"/>
          <w:color w:val="000000"/>
          <w:sz w:val="28"/>
        </w:rPr>
        <w:t>
«Өндірістік мақсаттағы ғимараттарға</w:t>
      </w:r>
      <w:r>
        <w:br/>
      </w:r>
      <w:r>
        <w:rPr>
          <w:rFonts w:ascii="Times New Roman"/>
          <w:b w:val="false"/>
          <w:i w:val="false"/>
          <w:color w:val="000000"/>
          <w:sz w:val="28"/>
        </w:rPr>
        <w:t xml:space="preserve">
және құрылыстарға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2-қосымша            </w:t>
      </w:r>
    </w:p>
    <w:bookmarkEnd w:id="19"/>
    <w:bookmarkStart w:name="z251" w:id="20"/>
    <w:p>
      <w:pPr>
        <w:spacing w:after="0"/>
        <w:ind w:left="0"/>
        <w:jc w:val="left"/>
      </w:pPr>
      <w:r>
        <w:rPr>
          <w:rFonts w:ascii="Times New Roman"/>
          <w:b/>
          <w:i w:val="false"/>
          <w:color w:val="000000"/>
        </w:rPr>
        <w:t xml:space="preserve"> 
Медициналық пункттің ауданы</w:t>
      </w:r>
    </w:p>
    <w:bookmarkEnd w:id="20"/>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713"/>
        <w:gridCol w:w="70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саны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шаршы метр (бұдан әрі -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150-ге дейін</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w:t>
            </w:r>
            <w:r>
              <w:rPr>
                <w:rFonts w:ascii="Times New Roman"/>
                <w:b w:val="false"/>
                <w:i w:val="false"/>
                <w:color w:val="000000"/>
                <w:vertAlign w:val="superscript"/>
              </w:rPr>
              <w:t>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151-ден 300-ге дейін</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w:t>
            </w:r>
            <w:r>
              <w:rPr>
                <w:rFonts w:ascii="Times New Roman"/>
                <w:b w:val="false"/>
                <w:i w:val="false"/>
                <w:color w:val="000000"/>
                <w:vertAlign w:val="superscript"/>
              </w:rPr>
              <w:t>2</w:t>
            </w:r>
          </w:p>
        </w:tc>
      </w:tr>
    </w:tbl>
    <w:bookmarkStart w:name="z252" w:id="21"/>
    <w:p>
      <w:pPr>
        <w:spacing w:after="0"/>
        <w:ind w:left="0"/>
        <w:jc w:val="both"/>
      </w:pPr>
      <w:r>
        <w:rPr>
          <w:rFonts w:ascii="Times New Roman"/>
          <w:b w:val="false"/>
          <w:i w:val="false"/>
          <w:color w:val="000000"/>
          <w:sz w:val="28"/>
        </w:rPr>
        <w:t>
      Ескертпе: Мүгедектердің еңбегін пайдалану мүмкіндігі көзделетін кәсіпорындарда медициналық пункттің ауданын 3 м дейін ұлғайтуға жол беріледі.</w:t>
      </w:r>
    </w:p>
    <w:bookmarkEnd w:id="21"/>
    <w:bookmarkStart w:name="z253" w:id="22"/>
    <w:p>
      <w:pPr>
        <w:spacing w:after="0"/>
        <w:ind w:left="0"/>
        <w:jc w:val="left"/>
      </w:pPr>
      <w:r>
        <w:rPr>
          <w:rFonts w:ascii="Times New Roman"/>
          <w:b/>
          <w:i w:val="false"/>
          <w:color w:val="000000"/>
        </w:rPr>
        <w:t xml:space="preserve"> 
Фельдшерлік денсаулық сақтау пункті үй-жайларының құрамы мен аудандары</w:t>
      </w:r>
    </w:p>
    <w:bookmarkEnd w:id="22"/>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613"/>
        <w:gridCol w:w="40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денсаулық сақтау пункті үй-жайлары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Вестибюль-күту бөлмесі және тіркеу орны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денсаулық сақтау пункті үй-жайлары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уақытша болатын бөлме</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кабинеттері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24(12)(2 үй-жай)</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қабылдауға арналған кабинет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 кабинеті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 кабинеті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 кабинеті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нысандар және медициналық жабдық қоймасы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Тамбурда қол жуғышы бар дәретхана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унитазға (1 унитазға)</w:t>
            </w:r>
          </w:p>
        </w:tc>
      </w:tr>
    </w:tbl>
    <w:bookmarkStart w:name="z254" w:id="23"/>
    <w:p>
      <w:pPr>
        <w:spacing w:after="0"/>
        <w:ind w:left="0"/>
        <w:jc w:val="both"/>
      </w:pPr>
      <w:r>
        <w:rPr>
          <w:rFonts w:ascii="Times New Roman"/>
          <w:b w:val="false"/>
          <w:i w:val="false"/>
          <w:color w:val="000000"/>
          <w:sz w:val="28"/>
        </w:rPr>
        <w:t>
      *Жақшада оңтайлы ғимараттар көрсеткіштері берілген.</w:t>
      </w:r>
      <w:r>
        <w:br/>
      </w:r>
      <w:r>
        <w:rPr>
          <w:rFonts w:ascii="Times New Roman"/>
          <w:b w:val="false"/>
          <w:i w:val="false"/>
          <w:color w:val="000000"/>
          <w:sz w:val="28"/>
        </w:rPr>
        <w:t>
</w:t>
      </w:r>
      <w:r>
        <w:rPr>
          <w:rFonts w:ascii="Times New Roman"/>
          <w:b w:val="false"/>
          <w:i w:val="false"/>
          <w:color w:val="000000"/>
          <w:sz w:val="28"/>
        </w:rPr>
        <w:t>
      1-ескертпе: тіс дәрігері кабинетін жергілікті денсаулық сақтау органдарымен келісім бойынша қарастыру қажет.</w:t>
      </w:r>
      <w:r>
        <w:br/>
      </w:r>
      <w:r>
        <w:rPr>
          <w:rFonts w:ascii="Times New Roman"/>
          <w:b w:val="false"/>
          <w:i w:val="false"/>
          <w:color w:val="000000"/>
          <w:sz w:val="28"/>
        </w:rPr>
        <w:t>
</w:t>
      </w:r>
      <w:r>
        <w:rPr>
          <w:rFonts w:ascii="Times New Roman"/>
          <w:b w:val="false"/>
          <w:i w:val="false"/>
          <w:color w:val="000000"/>
          <w:sz w:val="28"/>
        </w:rPr>
        <w:t>
      2-ескертпе: Гинеколог кабинетін жұмыс істейтін әйелдердің тізімдік саны 1200 адамнан кем болмағанда қарастыру керек. Бір гинеколог кабинеті қызмет көрсететіндер саны - 2400 адамнан артық емес. Фельдшерлік денсаулық сақтау пунктінің құрамында гинеколог кабинеті бар болғанда әйелдердің жеке гигиенасы үй-жайын қарастыру керек.</w:t>
      </w:r>
    </w:p>
    <w:bookmarkEnd w:id="23"/>
    <w:bookmarkStart w:name="z257" w:id="24"/>
    <w:p>
      <w:pPr>
        <w:spacing w:after="0"/>
        <w:ind w:left="0"/>
        <w:jc w:val="left"/>
      </w:pPr>
      <w:r>
        <w:rPr>
          <w:rFonts w:ascii="Times New Roman"/>
          <w:b/>
          <w:i w:val="false"/>
          <w:color w:val="000000"/>
        </w:rPr>
        <w:t xml:space="preserve"> 
Жалпы зауыттық дәрігерлік денсаулық сақтау пункттері үй-жайларының құрамы мен аудандары</w:t>
      </w:r>
    </w:p>
    <w:bookmarkEnd w:id="24"/>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253"/>
        <w:gridCol w:w="2333"/>
        <w:gridCol w:w="2433"/>
        <w:gridCol w:w="289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денсаулық сақтау пункттерінің үй-жайлары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емдеу пункттері санаттары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емдеу</w:t>
            </w:r>
            <w:r>
              <w:br/>
            </w:r>
            <w:r>
              <w:rPr>
                <w:rFonts w:ascii="Times New Roman"/>
                <w:b w:val="false"/>
                <w:i w:val="false"/>
                <w:color w:val="000000"/>
                <w:sz w:val="20"/>
              </w:rPr>
              <w:t>
пункттері</w:t>
            </w:r>
            <w:r>
              <w:br/>
            </w:r>
            <w:r>
              <w:rPr>
                <w:rFonts w:ascii="Times New Roman"/>
                <w:b w:val="false"/>
                <w:i w:val="false"/>
                <w:color w:val="000000"/>
                <w:sz w:val="20"/>
              </w:rPr>
              <w:t>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және тіркеу орны бар вестибюль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 бөлмесі - таза және іріңді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 үй-жай)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 үй-жай)</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қабылдау кабинеттері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 үй-жай)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 үй-жай)</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 бөлмесі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 кабинеті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 үй-жай)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уақытша болу бөлмесі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пункті меңгерушісінің кабинеті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 кабинеті</w:t>
            </w:r>
            <w:r>
              <w:rPr>
                <w:rFonts w:ascii="Times New Roman"/>
                <w:b w:val="false"/>
                <w:i w:val="false"/>
                <w:color w:val="000000"/>
                <w:vertAlign w:val="superscript"/>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Дүңгіршегі бар дәрілік нысандар қоймасы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 пен таңып-байлау материалдарына арналған үй-жай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 қоймасы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Тамбурда қол жуғышы бар дәретхана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унитазға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себезгі торына</w:t>
            </w:r>
          </w:p>
        </w:tc>
      </w:tr>
    </w:tbl>
    <w:bookmarkStart w:name="z258" w:id="25"/>
    <w:p>
      <w:pPr>
        <w:spacing w:after="0"/>
        <w:ind w:left="0"/>
        <w:jc w:val="both"/>
      </w:pPr>
      <w:r>
        <w:rPr>
          <w:rFonts w:ascii="Times New Roman"/>
          <w:b w:val="false"/>
          <w:i w:val="false"/>
          <w:color w:val="000000"/>
          <w:sz w:val="28"/>
        </w:rPr>
        <w:t>
      Ескертпе: Дене күші әлсіреген адамдардың және мүгедектердің еңбегін пайдалану мүмкіндігі көзделген кәсіпорындарда дәрігерлік денсаулық сақтау пунктінің үй-жайлары құрамы жұмыс істейтін адамдардың мүгедектігін, ауру тобын және еңбекке қабілеттілікті жоғалту дәрежесін есепке ала отырып, жергілікті денсаулық сақтау органдарының келісімімен толықтырылуы мүмкін.</w:t>
      </w:r>
    </w:p>
    <w:bookmarkEnd w:id="25"/>
    <w:bookmarkStart w:name="z259" w:id="26"/>
    <w:p>
      <w:pPr>
        <w:spacing w:after="0"/>
        <w:ind w:left="0"/>
        <w:jc w:val="left"/>
      </w:pPr>
      <w:r>
        <w:rPr>
          <w:rFonts w:ascii="Times New Roman"/>
          <w:b/>
          <w:i w:val="false"/>
          <w:color w:val="000000"/>
        </w:rPr>
        <w:t xml:space="preserve"> 
Санитариялық-тұрмыстық үй-жайлар құрамы</w:t>
      </w:r>
    </w:p>
    <w:bookmarkEnd w:id="26"/>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895"/>
        <w:gridCol w:w="2254"/>
        <w:gridCol w:w="1520"/>
        <w:gridCol w:w="1699"/>
        <w:gridCol w:w="2073"/>
        <w:gridCol w:w="2073"/>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үдерістертобы</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Үдерістердің санитариялық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есептік саны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 түрі, бір адамға бөлімше саны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Киімді арнайы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себезгі торына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кранға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1-а</w:t>
            </w:r>
          </w:p>
          <w:p>
            <w:pPr>
              <w:spacing w:after="20"/>
              <w:ind w:left="20"/>
              <w:jc w:val="both"/>
            </w:pPr>
            <w:r>
              <w:rPr>
                <w:rFonts w:ascii="Times New Roman"/>
                <w:b w:val="false"/>
                <w:i w:val="false"/>
                <w:color w:val="000000"/>
                <w:sz w:val="20"/>
              </w:rPr>
              <w:t>1-б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Қауіптілігі 3 және 4-сыныпты заттар тудыратын дененің және арнайы киімнің: тек қолдың; арнайы жуу құралдарын қолданбастан кететін дененің және арнайы киімдердің;</w:t>
            </w:r>
            <w:r>
              <w:br/>
            </w:r>
            <w:r>
              <w:rPr>
                <w:rFonts w:ascii="Times New Roman"/>
                <w:b w:val="false"/>
                <w:i w:val="false"/>
                <w:color w:val="000000"/>
                <w:sz w:val="20"/>
              </w:rPr>
              <w:t>
жуу құралдарын қолдана отырып денелер мен арнайы киімдердің ластану үдерістері;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жалпы, бір бөлімше жалпы, бір бөлімше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бөлек, бір бөлімшеден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арнайы киімді химиялық тазарту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Жылудың молдығы немесе қолайсыз метеорологиялық  жағдай айларда өтетін үдерістер: конвекциялық жылу мол болғанда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сәулелі жылу мол болғанда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киім мен аяқ киімнің ылғалдануы н тудыратын ылғалдың әсеріне байланысты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ауа температурасы +10С және одан төмен болғанда, ашық ауадағы жұмыстарды қоса алғанда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жалпы, екі бөлімше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жалпы, екі бөлімше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екі бөлек бөлімше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екі бөлек бөлімше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салқындатуға арналған үй-жай</w:t>
            </w:r>
          </w:p>
          <w:p>
            <w:pPr>
              <w:spacing w:after="20"/>
              <w:ind w:left="20"/>
              <w:jc w:val="both"/>
            </w:pPr>
            <w:r>
              <w:rPr>
                <w:rFonts w:ascii="Times New Roman"/>
                <w:b w:val="false"/>
                <w:i w:val="false"/>
                <w:color w:val="000000"/>
                <w:sz w:val="20"/>
              </w:rPr>
              <w:t>салқындатуға арналған үй-жай, жартылай себезгілер арнайы киім мен аяқ киімді кептіру</w:t>
            </w:r>
          </w:p>
          <w:p>
            <w:pPr>
              <w:spacing w:after="20"/>
              <w:ind w:left="20"/>
              <w:jc w:val="both"/>
            </w:pPr>
            <w:r>
              <w:rPr>
                <w:rFonts w:ascii="Times New Roman"/>
                <w:b w:val="false"/>
                <w:i w:val="false"/>
                <w:color w:val="000000"/>
                <w:sz w:val="20"/>
              </w:rPr>
              <w:t>жылытуға арналған үй-жай, арнайы киім мен аяқ киімді кептіру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3-б</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Қауіптілігі 1 және 2-сыныпты заттармен, сондай-ақ ауыр иісі бар заттармен дененің және арнайы киімнің ластануын тудыратын үдерістер: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әдетте тек қолдардың ластануын тудыратын дене мен арнайы киімнің ластануын тудыратын үдерістер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жалпы, бір бөлімше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екі бөлек бөлімше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химиялық тазарту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арнайы киімді сақтау орнын жасанды желдету, дезодораци ялау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сапасына, арнайы киімді сақтауды ұйымдастыруға, сондай-ақ жұмыс алдында арнайы киім мен денені өңдеуге қойылатын ерекше санитариялық-эпидемиологиялық немесе технологиялық талаптары бар өндірістік үдерістер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 құқықтық актілерге сәйкес</w:t>
            </w:r>
          </w:p>
        </w:tc>
      </w:tr>
    </w:tbl>
    <w:bookmarkStart w:name="z260" w:id="2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өндірістік үдерістердің түрлі топтарының белгілері үйлескен жағдайда гардероб, себезгі бөлмелері мен қол жуғыштар түрлері барынша жоғары талаптар бар топтар бойынша, ал арнайы тұрмыстық және құрылғылар жиынтық талаптар бойынша қарастырылуы тиіс;</w:t>
      </w:r>
      <w:r>
        <w:br/>
      </w:r>
      <w:r>
        <w:rPr>
          <w:rFonts w:ascii="Times New Roman"/>
          <w:b w:val="false"/>
          <w:i w:val="false"/>
          <w:color w:val="000000"/>
          <w:sz w:val="28"/>
        </w:rPr>
        <w:t>
</w:t>
      </w:r>
      <w:r>
        <w:rPr>
          <w:rFonts w:ascii="Times New Roman"/>
          <w:b w:val="false"/>
          <w:i w:val="false"/>
          <w:color w:val="000000"/>
          <w:sz w:val="28"/>
        </w:rPr>
        <w:t>
      2) 1-а тобы үдерістерінде тиісті негіздеме болғанда себезгі бөлмелерін қарастырмауға жол беріледі;</w:t>
      </w:r>
      <w:r>
        <w:br/>
      </w:r>
      <w:r>
        <w:rPr>
          <w:rFonts w:ascii="Times New Roman"/>
          <w:b w:val="false"/>
          <w:i w:val="false"/>
          <w:color w:val="000000"/>
          <w:sz w:val="28"/>
        </w:rPr>
        <w:t>
</w:t>
      </w:r>
      <w:r>
        <w:rPr>
          <w:rFonts w:ascii="Times New Roman"/>
          <w:b w:val="false"/>
          <w:i w:val="false"/>
          <w:color w:val="000000"/>
          <w:sz w:val="28"/>
        </w:rPr>
        <w:t>
      3) арнайы киім мен аяқ киімнің шаң болуын тудыратын кез келген үдерістерде оларды шаңнан тазартатын үй-жайлар мен құрылғылар қарастырылуы тиіс;</w:t>
      </w:r>
      <w:r>
        <w:br/>
      </w:r>
      <w:r>
        <w:rPr>
          <w:rFonts w:ascii="Times New Roman"/>
          <w:b w:val="false"/>
          <w:i w:val="false"/>
          <w:color w:val="000000"/>
          <w:sz w:val="28"/>
        </w:rPr>
        <w:t>
</w:t>
      </w:r>
      <w:r>
        <w:rPr>
          <w:rFonts w:ascii="Times New Roman"/>
          <w:b w:val="false"/>
          <w:i w:val="false"/>
          <w:color w:val="000000"/>
          <w:sz w:val="28"/>
        </w:rPr>
        <w:t>
      4) блок-контейнерлерден тұратын оңтайлы ғимараттарда себезгі торларының есептік санын 40%-ға дейін азайтуға жол беріледі;</w:t>
      </w:r>
      <w:r>
        <w:br/>
      </w:r>
      <w:r>
        <w:rPr>
          <w:rFonts w:ascii="Times New Roman"/>
          <w:b w:val="false"/>
          <w:i w:val="false"/>
          <w:color w:val="000000"/>
          <w:sz w:val="28"/>
        </w:rPr>
        <w:t>
</w:t>
      </w:r>
      <w:r>
        <w:rPr>
          <w:rFonts w:ascii="Times New Roman"/>
          <w:b w:val="false"/>
          <w:i w:val="false"/>
          <w:color w:val="000000"/>
          <w:sz w:val="28"/>
        </w:rPr>
        <w:t>
      5) инфекцияланған және радиоактивті материалдармен, сондай-ақ қауіпті заттармен жұмыс кезінде тері арқылы түскенде санитариялық-тұрмыстық үй-жайлар қолданыстағы НҚА-ға сәйкес жобалануы тиіс.</w:t>
      </w:r>
    </w:p>
    <w:bookmarkEnd w:id="27"/>
    <w:bookmarkStart w:name="z266" w:id="28"/>
    <w:p>
      <w:pPr>
        <w:spacing w:after="0"/>
        <w:ind w:left="0"/>
        <w:jc w:val="both"/>
      </w:pPr>
      <w:r>
        <w:rPr>
          <w:rFonts w:ascii="Times New Roman"/>
          <w:b w:val="false"/>
          <w:i w:val="false"/>
          <w:color w:val="000000"/>
          <w:sz w:val="28"/>
        </w:rPr>
        <w:t>
«Өндірістік мақсаттағы ғимараттарға</w:t>
      </w:r>
      <w:r>
        <w:br/>
      </w:r>
      <w:r>
        <w:rPr>
          <w:rFonts w:ascii="Times New Roman"/>
          <w:b w:val="false"/>
          <w:i w:val="false"/>
          <w:color w:val="000000"/>
          <w:sz w:val="28"/>
        </w:rPr>
        <w:t xml:space="preserve">
және құрылыстарға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3-қосымша            </w:t>
      </w:r>
    </w:p>
    <w:bookmarkEnd w:id="28"/>
    <w:bookmarkStart w:name="z267" w:id="29"/>
    <w:p>
      <w:pPr>
        <w:spacing w:after="0"/>
        <w:ind w:left="0"/>
        <w:jc w:val="left"/>
      </w:pPr>
      <w:r>
        <w:rPr>
          <w:rFonts w:ascii="Times New Roman"/>
          <w:b/>
          <w:i w:val="false"/>
          <w:color w:val="000000"/>
        </w:rPr>
        <w:t xml:space="preserve"> 
Иондаушы сәулеленудің нормаланатын параметрлері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373"/>
        <w:gridCol w:w="3453"/>
        <w:gridCol w:w="2933"/>
        <w:gridCol w:w="29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Сәулеленуге ұшырайтын адамдардың санаты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мен аумақтардың тағайындалуы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ұзақтығы сағат-жыл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Эквиваленттік дозаның жобалық қуаты сағатына микроЗиверт (мкЗв/сағ)</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санаты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көздерімен (радиометриялық, өлшеп-орау, жуу) жұмыс кезінде персоналдың тұрақты болатын үй-жайлары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санаты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уақытша болатын үй-жайы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Тобының персоналы бар объектінің үй-жайлары мен СҚА аумағы</w:t>
            </w:r>
          </w:p>
          <w:p>
            <w:pPr>
              <w:spacing w:after="20"/>
              <w:ind w:left="20"/>
              <w:jc w:val="both"/>
            </w:pPr>
            <w:r>
              <w:rPr>
                <w:rFonts w:ascii="Times New Roman"/>
                <w:b w:val="false"/>
                <w:i w:val="false"/>
                <w:color w:val="000000"/>
                <w:sz w:val="20"/>
              </w:rPr>
              <w:t>Кез келген басқа үй-жайлар мен аумақтар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8800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0,06</w:t>
            </w:r>
          </w:p>
        </w:tc>
      </w:tr>
    </w:tbl>
    <w:bookmarkStart w:name="z268" w:id="30"/>
    <w:p>
      <w:pPr>
        <w:spacing w:after="0"/>
        <w:ind w:left="0"/>
        <w:jc w:val="both"/>
      </w:pPr>
      <w:r>
        <w:rPr>
          <w:rFonts w:ascii="Times New Roman"/>
          <w:b w:val="false"/>
          <w:i w:val="false"/>
          <w:color w:val="000000"/>
          <w:sz w:val="28"/>
        </w:rPr>
        <w:t>
      Ескертпе: кестеде объектілерде бар техникалық сәулелену көздері дозасы қуатының мәндері келтірілген. Эквивалентті дозаның өлшенетін мәнінен тиімді мәндерге ауысуы әдістемелік нұсқауларға сәйкес жүзеге асырылады.</w:t>
      </w:r>
    </w:p>
    <w:bookmarkEnd w:id="30"/>
    <w:bookmarkStart w:name="z269" w:id="31"/>
    <w:p>
      <w:pPr>
        <w:spacing w:after="0"/>
        <w:ind w:left="0"/>
        <w:jc w:val="both"/>
      </w:pPr>
      <w:r>
        <w:rPr>
          <w:rFonts w:ascii="Times New Roman"/>
          <w:b w:val="false"/>
          <w:i w:val="false"/>
          <w:color w:val="000000"/>
          <w:sz w:val="28"/>
        </w:rPr>
        <w:t>
«Өндірістік мақсаттағы ғимараттарға</w:t>
      </w:r>
      <w:r>
        <w:br/>
      </w:r>
      <w:r>
        <w:rPr>
          <w:rFonts w:ascii="Times New Roman"/>
          <w:b w:val="false"/>
          <w:i w:val="false"/>
          <w:color w:val="000000"/>
          <w:sz w:val="28"/>
        </w:rPr>
        <w:t xml:space="preserve">
және құрылыстарға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4-қосымша           </w:t>
      </w:r>
    </w:p>
    <w:bookmarkEnd w:id="31"/>
    <w:bookmarkStart w:name="z270" w:id="32"/>
    <w:p>
      <w:pPr>
        <w:spacing w:after="0"/>
        <w:ind w:left="0"/>
        <w:jc w:val="left"/>
      </w:pPr>
      <w:r>
        <w:rPr>
          <w:rFonts w:ascii="Times New Roman"/>
          <w:b/>
          <w:i w:val="false"/>
          <w:color w:val="000000"/>
        </w:rPr>
        <w:t xml:space="preserve"> 
Өндірістік объектілердегі табиғи немесе механикалық желдету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158"/>
        <w:gridCol w:w="1705"/>
        <w:gridCol w:w="1909"/>
        <w:gridCol w:w="2868"/>
        <w:gridCol w:w="3359"/>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желдетілетін үй-жай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желдетусіз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3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тарту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сағатына текше метрмен шығын (бұдан әрі - м</w:t>
            </w:r>
            <w:r>
              <w:rPr>
                <w:rFonts w:ascii="Times New Roman"/>
                <w:b w:val="false"/>
                <w:i w:val="false"/>
                <w:color w:val="000000"/>
                <w:vertAlign w:val="superscript"/>
              </w:rPr>
              <w:t>3</w:t>
            </w:r>
            <w:r>
              <w:rPr>
                <w:rFonts w:ascii="Times New Roman"/>
                <w:b w:val="false"/>
                <w:i w:val="false"/>
                <w:color w:val="000000"/>
                <w:sz w:val="20"/>
              </w:rPr>
              <w:t>/сағ)</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м</w:t>
            </w:r>
            <w:r>
              <w:rPr>
                <w:rFonts w:ascii="Times New Roman"/>
                <w:b w:val="false"/>
                <w:i w:val="false"/>
                <w:color w:val="000000"/>
                <w:vertAlign w:val="superscript"/>
              </w:rPr>
              <w:t>3</w:t>
            </w:r>
            <w:r>
              <w:rPr>
                <w:rFonts w:ascii="Times New Roman"/>
                <w:b w:val="false"/>
                <w:i w:val="false"/>
                <w:color w:val="000000"/>
                <w:sz w:val="20"/>
              </w:rPr>
              <w:t>/сағ</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ауа алмасу пайызы (бұдан әрі - %),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 адамға шаққанда үй-жай көлемі 20 текше метрден (бұдан әрі - м</w:t>
            </w:r>
            <w:r>
              <w:rPr>
                <w:rFonts w:ascii="Times New Roman"/>
                <w:b w:val="false"/>
                <w:i w:val="false"/>
                <w:color w:val="000000"/>
                <w:vertAlign w:val="superscript"/>
              </w:rPr>
              <w:t>3</w:t>
            </w:r>
            <w:r>
              <w:rPr>
                <w:rFonts w:ascii="Times New Roman"/>
                <w:b w:val="false"/>
                <w:i w:val="false"/>
                <w:color w:val="000000"/>
                <w:sz w:val="20"/>
              </w:rPr>
              <w:t>) кем болғанда)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алмасудың сағатына 10 және одан аз жиілігі кезінде рециркуляциясыз немесе рециркуляциямен</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 адамға шаққанда үй-жай көлемі 20 м</w:t>
            </w:r>
            <w:r>
              <w:rPr>
                <w:rFonts w:ascii="Times New Roman"/>
                <w:b w:val="false"/>
                <w:i w:val="false"/>
                <w:color w:val="000000"/>
                <w:vertAlign w:val="superscript"/>
              </w:rPr>
              <w:t>3</w:t>
            </w:r>
            <w:r>
              <w:rPr>
                <w:rFonts w:ascii="Times New Roman"/>
                <w:b w:val="false"/>
                <w:i w:val="false"/>
                <w:color w:val="000000"/>
                <w:sz w:val="20"/>
              </w:rPr>
              <w:t xml:space="preserve"> және одан артық болғанда)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90</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120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ауа алмасудың сағатына 10-нан аз еселігінде рециркуляциямен</w:t>
            </w:r>
          </w:p>
        </w:tc>
      </w:tr>
    </w:tbl>
    <w:bookmarkStart w:name="z271" w:id="33"/>
    <w:p>
      <w:pPr>
        <w:spacing w:after="0"/>
        <w:ind w:left="0"/>
        <w:jc w:val="both"/>
      </w:pPr>
      <w:r>
        <w:rPr>
          <w:rFonts w:ascii="Times New Roman"/>
          <w:b w:val="false"/>
          <w:i w:val="false"/>
          <w:color w:val="000000"/>
          <w:sz w:val="28"/>
        </w:rPr>
        <w:t>
      Ескертпе: «табиғи желдетусіз» үй-жайды сыртқы қабырғасында ашылатын терезелері мен ойықтары жоқ үй-жайларды немесе терезелерінің жалпы ауданы 20 %-дан кем ашылатын терезелері мен ойықтары бар, сондай-ақ үй-жайдың биіктігінен 5 есе асатын қашықтықта орналасқан, ашылатын терезелері бар үй-жайлар аймағы деп түсіну керек.</w:t>
      </w:r>
    </w:p>
    <w:bookmarkEnd w:id="33"/>
    <w:bookmarkStart w:name="z272"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қаңтардағы</w:t>
      </w:r>
      <w:r>
        <w:br/>
      </w:r>
      <w:r>
        <w:rPr>
          <w:rFonts w:ascii="Times New Roman"/>
          <w:b w:val="false"/>
          <w:i w:val="false"/>
          <w:color w:val="000000"/>
          <w:sz w:val="28"/>
        </w:rPr>
        <w:t xml:space="preserve">
№ 93 қаулысымен    </w:t>
      </w:r>
      <w:r>
        <w:br/>
      </w:r>
      <w:r>
        <w:rPr>
          <w:rFonts w:ascii="Times New Roman"/>
          <w:b w:val="false"/>
          <w:i w:val="false"/>
          <w:color w:val="000000"/>
          <w:sz w:val="28"/>
        </w:rPr>
        <w:t xml:space="preserve">
бекітілген      </w:t>
      </w:r>
    </w:p>
    <w:bookmarkEnd w:id="34"/>
    <w:bookmarkStart w:name="z273" w:id="35"/>
    <w:p>
      <w:pPr>
        <w:spacing w:after="0"/>
        <w:ind w:left="0"/>
        <w:jc w:val="left"/>
      </w:pPr>
      <w:r>
        <w:rPr>
          <w:rFonts w:ascii="Times New Roman"/>
          <w:b/>
          <w:i w:val="false"/>
          <w:color w:val="000000"/>
        </w:rPr>
        <w:t xml:space="preserve"> 
«Өндірістік объектілердің санитариялық-қорғаныш аймағын белгілеу бойынша санитариялық-эпидемиологиялық талаптар» санитариялық қағидалары</w:t>
      </w:r>
    </w:p>
    <w:bookmarkEnd w:id="35"/>
    <w:bookmarkStart w:name="z274" w:id="36"/>
    <w:p>
      <w:pPr>
        <w:spacing w:after="0"/>
        <w:ind w:left="0"/>
        <w:jc w:val="left"/>
      </w:pPr>
      <w:r>
        <w:rPr>
          <w:rFonts w:ascii="Times New Roman"/>
          <w:b/>
          <w:i w:val="false"/>
          <w:color w:val="000000"/>
        </w:rPr>
        <w:t xml:space="preserve"> 
1. Жалпы ережелер</w:t>
      </w:r>
    </w:p>
    <w:bookmarkEnd w:id="36"/>
    <w:bookmarkStart w:name="z275" w:id="37"/>
    <w:p>
      <w:pPr>
        <w:spacing w:after="0"/>
        <w:ind w:left="0"/>
        <w:jc w:val="both"/>
      </w:pPr>
      <w:r>
        <w:rPr>
          <w:rFonts w:ascii="Times New Roman"/>
          <w:b w:val="false"/>
          <w:i w:val="false"/>
          <w:color w:val="000000"/>
          <w:sz w:val="28"/>
        </w:rPr>
        <w:t>       
1. Осы «Өндірістік объектілердің санитариялық-қорғаныш аймағын белгілеу бойынша санитариялық-эпидемиологиялық талаптар» санитариялық қағидалары (бұдан әрі - Санитариялық қағидалар) адамның денсаулығына және өмір сүру ортасына әсер ету көздері болып табылатын өндірістік объектілерді (бұдан әрі - объект) жобалауға, салуға, қайта жаңартуға және пайдалануға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Адамның денсаулығына және өмір сүру ортасына әсер ету көздері болып өнеркәсіптік алаң сыртында пайда болатын ластану деңгейлері рұқсат етілген шекті шоғырланудан (бұдан әрі - РЕШШ) және/немесе рұқсат етілген шекті деңгейден (бұдан әрі - РЕШД) 0,1-ден асатын объектілер болып табылады, осындай объектілер үшін санитариялық-қорғаныш аймағының шекарасы өнеркәсіптік шекарамен сәйкес келуі мүмкін.</w:t>
      </w:r>
      <w:r>
        <w:br/>
      </w:r>
      <w:r>
        <w:rPr>
          <w:rFonts w:ascii="Times New Roman"/>
          <w:b w:val="false"/>
          <w:i w:val="false"/>
          <w:color w:val="000000"/>
          <w:sz w:val="28"/>
        </w:rPr>
        <w:t>
</w:t>
      </w:r>
      <w:r>
        <w:rPr>
          <w:rFonts w:ascii="Times New Roman"/>
          <w:b w:val="false"/>
          <w:i w:val="false"/>
          <w:color w:val="000000"/>
          <w:sz w:val="28"/>
        </w:rPr>
        <w:t>
      2. Өндірістік объектілердің санитариялық-қорғаныш аймағын белгілеу бойынша санитариялық-эпидемиологиялық талаптарға мыналар:</w:t>
      </w:r>
      <w:r>
        <w:br/>
      </w:r>
      <w:r>
        <w:rPr>
          <w:rFonts w:ascii="Times New Roman"/>
          <w:b w:val="false"/>
          <w:i w:val="false"/>
          <w:color w:val="000000"/>
          <w:sz w:val="28"/>
        </w:rPr>
        <w:t>
</w:t>
      </w:r>
      <w:r>
        <w:rPr>
          <w:rFonts w:ascii="Times New Roman"/>
          <w:b w:val="false"/>
          <w:i w:val="false"/>
          <w:color w:val="000000"/>
          <w:sz w:val="28"/>
        </w:rPr>
        <w:t>
      1) санитариялық-қорғаныш аймағының өлшемдерін белгілеуге қойылатын талаптар;</w:t>
      </w:r>
      <w:r>
        <w:br/>
      </w:r>
      <w:r>
        <w:rPr>
          <w:rFonts w:ascii="Times New Roman"/>
          <w:b w:val="false"/>
          <w:i w:val="false"/>
          <w:color w:val="000000"/>
          <w:sz w:val="28"/>
        </w:rPr>
        <w:t>
</w:t>
      </w:r>
      <w:r>
        <w:rPr>
          <w:rFonts w:ascii="Times New Roman"/>
          <w:b w:val="false"/>
          <w:i w:val="false"/>
          <w:color w:val="000000"/>
          <w:sz w:val="28"/>
        </w:rPr>
        <w:t>
      2) санитариялық-қорғаныш аймағын жобалауға қойылатын талаптар;</w:t>
      </w:r>
      <w:r>
        <w:br/>
      </w:r>
      <w:r>
        <w:rPr>
          <w:rFonts w:ascii="Times New Roman"/>
          <w:b w:val="false"/>
          <w:i w:val="false"/>
          <w:color w:val="000000"/>
          <w:sz w:val="28"/>
        </w:rPr>
        <w:t>
</w:t>
      </w:r>
      <w:r>
        <w:rPr>
          <w:rFonts w:ascii="Times New Roman"/>
          <w:b w:val="false"/>
          <w:i w:val="false"/>
          <w:color w:val="000000"/>
          <w:sz w:val="28"/>
        </w:rPr>
        <w:t>
      3) санитариялық-қорғаныш аймағы аумағының режіміне қойылатын талаптар кіреді.</w:t>
      </w:r>
      <w:r>
        <w:br/>
      </w:r>
      <w:r>
        <w:rPr>
          <w:rFonts w:ascii="Times New Roman"/>
          <w:b w:val="false"/>
          <w:i w:val="false"/>
          <w:color w:val="000000"/>
          <w:sz w:val="28"/>
        </w:rPr>
        <w:t>
</w:t>
      </w:r>
      <w:r>
        <w:rPr>
          <w:rFonts w:ascii="Times New Roman"/>
          <w:b w:val="false"/>
          <w:i w:val="false"/>
          <w:color w:val="000000"/>
          <w:sz w:val="28"/>
        </w:rPr>
        <w:t>
      3. Қызметі атом энергиясын пайдалануға байланысты объектілерге осы талаптар қолданылмайды.</w:t>
      </w:r>
      <w:r>
        <w:br/>
      </w:r>
      <w:r>
        <w:rPr>
          <w:rFonts w:ascii="Times New Roman"/>
          <w:b w:val="false"/>
          <w:i w:val="false"/>
          <w:color w:val="000000"/>
          <w:sz w:val="28"/>
        </w:rPr>
        <w:t>
</w:t>
      </w:r>
      <w:r>
        <w:rPr>
          <w:rFonts w:ascii="Times New Roman"/>
          <w:b w:val="false"/>
          <w:i w:val="false"/>
          <w:color w:val="000000"/>
          <w:sz w:val="28"/>
        </w:rPr>
        <w:t>
      4. Санитариялық қағидалар кәсіпорындардың, өндірістердің қауіптілігін сыныбына, санитариялық-қорғаныш аймағының өлшеміне қойылатын талаптарды, санитариялық ажыраулар мен қашықтықтарға, осы өлшемдерді қайта қарауға негіздемелерді, жекелеген объектілер үшін оларды белгілеу әдістері мен тәртібін, санитариялық-қорғаныш аймағының аумағына шектеулерге, оларды ұйымдастыруға және абаттандыруға қойылатын талаптарды, сондай-ақ қауіпті коммуникациялар мен құрылыстардың (автомобиль және теміржол жолдары, авиациялық базалар, магистральды құбырлар) санитариялық ажырауларға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5. Осы Санитариялық қағидаларда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санитариялық-қорғаныш аймағының шекарасы - санитариялық-қорғаныш аймағының аумағын немесе шекараларынан тыс жерде әсер ету факторлары белгіленген гигиеналық нормативтерден аспайтын жоспарлы кескіндердің ең көп кеңістіктерін шектейтін сызық;</w:t>
      </w:r>
      <w:r>
        <w:br/>
      </w:r>
      <w:r>
        <w:rPr>
          <w:rFonts w:ascii="Times New Roman"/>
          <w:b w:val="false"/>
          <w:i w:val="false"/>
          <w:color w:val="000000"/>
          <w:sz w:val="28"/>
        </w:rPr>
        <w:t>
</w:t>
      </w:r>
      <w:r>
        <w:rPr>
          <w:rFonts w:ascii="Times New Roman"/>
          <w:b w:val="false"/>
          <w:i w:val="false"/>
          <w:color w:val="000000"/>
          <w:sz w:val="28"/>
        </w:rPr>
        <w:t>
      2) ластану аймағы - шегіндегі атмосфераның жер бетіндегі қабаты РЕШШ-дан асатын зиянды заттармен ластануы мүмкін ластану көзінің айналасындағы аумақ;</w:t>
      </w:r>
      <w:r>
        <w:br/>
      </w:r>
      <w:r>
        <w:rPr>
          <w:rFonts w:ascii="Times New Roman"/>
          <w:b w:val="false"/>
          <w:i w:val="false"/>
          <w:color w:val="000000"/>
          <w:sz w:val="28"/>
        </w:rPr>
        <w:t>
</w:t>
      </w:r>
      <w:r>
        <w:rPr>
          <w:rFonts w:ascii="Times New Roman"/>
          <w:b w:val="false"/>
          <w:i w:val="false"/>
          <w:color w:val="000000"/>
          <w:sz w:val="28"/>
        </w:rPr>
        <w:t>
      3) объектінің қауіптілік сыныбы - қоршаған ортаға және адамның денсаулығына қолайсыз әсер ететін ластайтын заттардың, пайда болатын шудың, дірілдің, иондамайтын сәулеленудің қуатына, пайдалану жағдайына, қоршаған ортаға бөлінетін сипатына және мөлшеріне байланысты белгіленетін, кейіннен мемлекеттік санитариялық-эпидемиологиялық қадағалау органдары санитариялық-эпидемиологиялық қорытынды беретін, қызметтің осы түріне құқығы бар жобалау ұйымы анықтайтын объектінің санаты;</w:t>
      </w:r>
      <w:r>
        <w:br/>
      </w:r>
      <w:r>
        <w:rPr>
          <w:rFonts w:ascii="Times New Roman"/>
          <w:b w:val="false"/>
          <w:i w:val="false"/>
          <w:color w:val="000000"/>
          <w:sz w:val="28"/>
        </w:rPr>
        <w:t>
</w:t>
      </w:r>
      <w:r>
        <w:rPr>
          <w:rFonts w:ascii="Times New Roman"/>
          <w:b w:val="false"/>
          <w:i w:val="false"/>
          <w:color w:val="000000"/>
          <w:sz w:val="28"/>
        </w:rPr>
        <w:t>
      4) қолайлы тәуекел - қолайсыз әсерді төмендету бойынша қосымша шараларды қабылдауды қажет етпейтін және халықтың күнделікті өмірі мен қызметіндегі тәуекелдерге қатысты тәуелсіз, елеусіз ретінде бағаланатын қолайсыз әсердің даму тәуекелінің деңгейі;</w:t>
      </w:r>
      <w:r>
        <w:br/>
      </w:r>
      <w:r>
        <w:rPr>
          <w:rFonts w:ascii="Times New Roman"/>
          <w:b w:val="false"/>
          <w:i w:val="false"/>
          <w:color w:val="000000"/>
          <w:sz w:val="28"/>
        </w:rPr>
        <w:t>
</w:t>
      </w:r>
      <w:r>
        <w:rPr>
          <w:rFonts w:ascii="Times New Roman"/>
          <w:b w:val="false"/>
          <w:i w:val="false"/>
          <w:color w:val="000000"/>
          <w:sz w:val="28"/>
        </w:rPr>
        <w:t>
      5) өндірістік объект - адамның денсаулығы мен өмір сүру ортасына әсер ету көздері болып табылатын үдерістерді, жабдықтарды және технологияларды пайдалану арқылы жүзеге асырылатын өнім шығарумен, жұмыс орындаумен және қызмет көрсетумен байланысты шаруашылық қызметінің объектісі;</w:t>
      </w:r>
      <w:r>
        <w:br/>
      </w:r>
      <w:r>
        <w:rPr>
          <w:rFonts w:ascii="Times New Roman"/>
          <w:b w:val="false"/>
          <w:i w:val="false"/>
          <w:color w:val="000000"/>
          <w:sz w:val="28"/>
        </w:rPr>
        <w:t>
</w:t>
      </w:r>
      <w:r>
        <w:rPr>
          <w:rFonts w:ascii="Times New Roman"/>
          <w:b w:val="false"/>
          <w:i w:val="false"/>
          <w:color w:val="000000"/>
          <w:sz w:val="28"/>
        </w:rPr>
        <w:t>
      6) өнеркәсіптік алаң - өнім шығару, жұмыс орындау және қызмет көрсету бойынша өндірісті орналастыруға арналған және қызметі адамның өмір сүру ортасына әсер етуі мүмкін негізгі объектілер орналасқан аумақ;</w:t>
      </w:r>
      <w:r>
        <w:br/>
      </w:r>
      <w:r>
        <w:rPr>
          <w:rFonts w:ascii="Times New Roman"/>
          <w:b w:val="false"/>
          <w:i w:val="false"/>
          <w:color w:val="000000"/>
          <w:sz w:val="28"/>
        </w:rPr>
        <w:t>
</w:t>
      </w:r>
      <w:r>
        <w:rPr>
          <w:rFonts w:ascii="Times New Roman"/>
          <w:b w:val="false"/>
          <w:i w:val="false"/>
          <w:color w:val="000000"/>
          <w:sz w:val="28"/>
        </w:rPr>
        <w:t>
      7) санитариялық-қорғаныш аймағының өлшемін негіздеу жобасы - штаттық режімде жұмыс істеу үшін, апаттық жағдайларда фонды есепке ала отырып, объектінің толық жобалық қуатына шығарындылардың барынша қолайсыз сейілу жағдайларын және аналогтарды зерделеуді анықтайтын өлшем;</w:t>
      </w:r>
      <w:r>
        <w:br/>
      </w:r>
      <w:r>
        <w:rPr>
          <w:rFonts w:ascii="Times New Roman"/>
          <w:b w:val="false"/>
          <w:i w:val="false"/>
          <w:color w:val="000000"/>
          <w:sz w:val="28"/>
        </w:rPr>
        <w:t>
</w:t>
      </w:r>
      <w:r>
        <w:rPr>
          <w:rFonts w:ascii="Times New Roman"/>
          <w:b w:val="false"/>
          <w:i w:val="false"/>
          <w:color w:val="000000"/>
          <w:sz w:val="28"/>
        </w:rPr>
        <w:t>
      8) санитариялық-қорғаныш аймағы - арнайы мақсаттағы аймақтарды, сондай-ақ елді мекендегі өнеркәсіп ұйымдары мен басқа да өндірістік, коммуналдық және қойма объектілерін қолайсыз факторлардың әсер етуін азайту мақсатында жақын маңдағы селитебті аумақтардан, тұрғын үй-азаматтық мақсаттағы объектілерден бөліп тұратын аумақ (бұдан әрі - СҚА);</w:t>
      </w:r>
      <w:r>
        <w:br/>
      </w:r>
      <w:r>
        <w:rPr>
          <w:rFonts w:ascii="Times New Roman"/>
          <w:b w:val="false"/>
          <w:i w:val="false"/>
          <w:color w:val="000000"/>
          <w:sz w:val="28"/>
        </w:rPr>
        <w:t>
</w:t>
      </w:r>
      <w:r>
        <w:rPr>
          <w:rFonts w:ascii="Times New Roman"/>
          <w:b w:val="false"/>
          <w:i w:val="false"/>
          <w:color w:val="000000"/>
          <w:sz w:val="28"/>
        </w:rPr>
        <w:t>
      9) санитариялық ажырау - зиянды әсер ету көзінен бастап тұрғын үй құрылысының, ландшафты-рекреациялық аймақтың, демалыс, курорт аймағының шекарасына дейінгі ең аз арақашықтық;</w:t>
      </w:r>
      <w:r>
        <w:br/>
      </w:r>
      <w:r>
        <w:rPr>
          <w:rFonts w:ascii="Times New Roman"/>
          <w:b w:val="false"/>
          <w:i w:val="false"/>
          <w:color w:val="000000"/>
          <w:sz w:val="28"/>
        </w:rPr>
        <w:t>
</w:t>
      </w:r>
      <w:r>
        <w:rPr>
          <w:rFonts w:ascii="Times New Roman"/>
          <w:b w:val="false"/>
          <w:i w:val="false"/>
          <w:color w:val="000000"/>
          <w:sz w:val="28"/>
        </w:rPr>
        <w:t>
      10) апаттық жағдайларды есепке алу - жобалау құжаттамасында халықтың өмірі мен денсаулығы үшін қауіпсіздікті қамтамасыз ететін тиісті шығарындылардың сейілу есептеулерінің және іс-шаралар жобаларының болуы.</w:t>
      </w:r>
    </w:p>
    <w:bookmarkEnd w:id="37"/>
    <w:bookmarkStart w:name="z294" w:id="38"/>
    <w:p>
      <w:pPr>
        <w:spacing w:after="0"/>
        <w:ind w:left="0"/>
        <w:jc w:val="left"/>
      </w:pPr>
      <w:r>
        <w:rPr>
          <w:rFonts w:ascii="Times New Roman"/>
          <w:b/>
          <w:i w:val="false"/>
          <w:color w:val="000000"/>
        </w:rPr>
        <w:t xml:space="preserve"> 
2. Өндірістік объектілердің санитариялық-қорғаныш аймағын белгілеу бойынша санитариялық-эпидемиологиялық талаптар</w:t>
      </w:r>
    </w:p>
    <w:bookmarkEnd w:id="38"/>
    <w:bookmarkStart w:name="z295" w:id="39"/>
    <w:p>
      <w:pPr>
        <w:spacing w:after="0"/>
        <w:ind w:left="0"/>
        <w:jc w:val="both"/>
      </w:pPr>
      <w:r>
        <w:rPr>
          <w:rFonts w:ascii="Times New Roman"/>
          <w:b w:val="false"/>
          <w:i w:val="false"/>
          <w:color w:val="000000"/>
          <w:sz w:val="28"/>
        </w:rPr>
        <w:t>
      6. СҚА халықтың қауіпсіздігін қамтамасыз ету мақсатында белгіленеді, оның өлшемі ластанудың атмосфералық ауаға әсерін (химиялық, биологиялық, физикалық) гигиеналық нормативтерде белгіленген мәндерге дейін, ал қауіптіліктің I және II сыныбы объектілері үшін — Қазақстан Республикасының Үкіметі бекіткен халықтың санитариялық-эпидемиологиялық саламаттылығы саласындағы </w:t>
      </w:r>
      <w:r>
        <w:rPr>
          <w:rFonts w:ascii="Times New Roman"/>
          <w:b w:val="false"/>
          <w:i w:val="false"/>
          <w:color w:val="000000"/>
          <w:sz w:val="28"/>
        </w:rPr>
        <w:t>санитариялық талаптарға</w:t>
      </w:r>
      <w:r>
        <w:rPr>
          <w:rFonts w:ascii="Times New Roman"/>
          <w:b w:val="false"/>
          <w:i w:val="false"/>
          <w:color w:val="000000"/>
          <w:sz w:val="28"/>
        </w:rPr>
        <w:t xml:space="preserve"> сәйкес гигиеналық нормативтерде белгіленген мәндерге дейін, сондай-ақ халықтың денсаулығы үшін қолайлы тәуекелдің шамасына дейін азайтуды қамтамасыз етеді. Өзінің функциялық мақсаты бойынша СҚА объектіні штаттық режімде пайдалану кезінде халықтың қауіпсіздік деңгейін қамтамасыз ететін қорғаныш кедергісі болып табылады.</w:t>
      </w:r>
      <w:r>
        <w:br/>
      </w:r>
      <w:r>
        <w:rPr>
          <w:rFonts w:ascii="Times New Roman"/>
          <w:b w:val="false"/>
          <w:i w:val="false"/>
          <w:color w:val="000000"/>
          <w:sz w:val="28"/>
        </w:rPr>
        <w:t>
</w:t>
      </w:r>
      <w:r>
        <w:rPr>
          <w:rFonts w:ascii="Times New Roman"/>
          <w:b w:val="false"/>
          <w:i w:val="false"/>
          <w:color w:val="000000"/>
          <w:sz w:val="28"/>
        </w:rPr>
        <w:t>
      7. Адамның денсаулығына және өмір сүру ортасына әсер ету көздері болып табылатын объектілер үшін объектінің құрылысы мен қайта жаңарту жобасының құрамында СҚА өлшемінің негіздемесі әзірленеді.</w:t>
      </w:r>
      <w:r>
        <w:br/>
      </w:r>
      <w:r>
        <w:rPr>
          <w:rFonts w:ascii="Times New Roman"/>
          <w:b w:val="false"/>
          <w:i w:val="false"/>
          <w:color w:val="000000"/>
          <w:sz w:val="28"/>
        </w:rPr>
        <w:t>
</w:t>
      </w:r>
      <w:r>
        <w:rPr>
          <w:rFonts w:ascii="Times New Roman"/>
          <w:b w:val="false"/>
          <w:i w:val="false"/>
          <w:color w:val="000000"/>
          <w:sz w:val="28"/>
        </w:rPr>
        <w:t>
      8. Қауіптілік сыныбы I және II объектілері және санитариялық сыныптамаға енбеген, сондай-ақ жаңа, елде және шетелдерде аналогтары жоқ, жеткілікті зерделенбеген технологиялары бар өндірістер үшін СҚА-ның өлшемі әрбір нақты жағдайда Қазақстан Республикасының Бас мемлекеттік санитарлық дәрігері атмосфералық ауаның күтілетін ластану және атмосфералық ауаға физикалық әсерлерді есептеулерді қамтитын санитариялық-эпидемиологиялық қорытынды бере отырып белгілейді. Қалған жағдайларда облыстың, республикалық маңызы бар қаланың, астананың Бас мемлекеттік санитарлық дәрігері белгілейді.</w:t>
      </w:r>
      <w:r>
        <w:br/>
      </w:r>
      <w:r>
        <w:rPr>
          <w:rFonts w:ascii="Times New Roman"/>
          <w:b w:val="false"/>
          <w:i w:val="false"/>
          <w:color w:val="000000"/>
          <w:sz w:val="28"/>
        </w:rPr>
        <w:t>
</w:t>
      </w:r>
      <w:r>
        <w:rPr>
          <w:rFonts w:ascii="Times New Roman"/>
          <w:b w:val="false"/>
          <w:i w:val="false"/>
          <w:color w:val="000000"/>
          <w:sz w:val="28"/>
        </w:rPr>
        <w:t xml:space="preserve">
      9. СҚА-ның сыныптама бойынша болжалды өлшемі атмосфералық ауаның күтілетін ластану (фонды есепке ала отырып) және физикалық әсер ету деңгейлері есептеулері бар СКА жобасымен негізделуі тиіс. </w:t>
      </w:r>
      <w:r>
        <w:br/>
      </w:r>
      <w:r>
        <w:rPr>
          <w:rFonts w:ascii="Times New Roman"/>
          <w:b w:val="false"/>
          <w:i w:val="false"/>
          <w:color w:val="000000"/>
          <w:sz w:val="28"/>
        </w:rPr>
        <w:t>
</w:t>
      </w:r>
      <w:r>
        <w:rPr>
          <w:rFonts w:ascii="Times New Roman"/>
          <w:b w:val="false"/>
          <w:i w:val="false"/>
          <w:color w:val="000000"/>
          <w:sz w:val="28"/>
        </w:rPr>
        <w:t>
      10. Объектіні пайдаланған кезде атмосфералық ауаның күтілетін ластанудың және физикалық әсер деңгейлерінің есептері натурлық зерттеулер мен өлшеулердің нәтижелерімен тексерілуі тиіс.</w:t>
      </w:r>
      <w:r>
        <w:br/>
      </w:r>
      <w:r>
        <w:rPr>
          <w:rFonts w:ascii="Times New Roman"/>
          <w:b w:val="false"/>
          <w:i w:val="false"/>
          <w:color w:val="000000"/>
          <w:sz w:val="28"/>
        </w:rPr>
        <w:t>
</w:t>
      </w:r>
      <w:r>
        <w:rPr>
          <w:rFonts w:ascii="Times New Roman"/>
          <w:b w:val="false"/>
          <w:i w:val="false"/>
          <w:color w:val="000000"/>
          <w:sz w:val="28"/>
        </w:rPr>
        <w:t>
      11. СҚА көлемдерін негіздеу қолданыстағы, құрылысқа жоспарланған немесе жобаланған кәсіпорындардың салымын есепке ала отырып, белгіленген тәртіппен келісілген және бекітілген тәсілдер бойынша орындалған барлық ластайтын заттардың атмосфераға шығарындылары сейілуінің және физикалық факторлардың таралуының есептерімен расталуы тиіс.</w:t>
      </w:r>
      <w:r>
        <w:br/>
      </w:r>
      <w:r>
        <w:rPr>
          <w:rFonts w:ascii="Times New Roman"/>
          <w:b w:val="false"/>
          <w:i w:val="false"/>
          <w:color w:val="000000"/>
          <w:sz w:val="28"/>
        </w:rPr>
        <w:t>
</w:t>
      </w:r>
      <w:r>
        <w:rPr>
          <w:rFonts w:ascii="Times New Roman"/>
          <w:b w:val="false"/>
          <w:i w:val="false"/>
          <w:color w:val="000000"/>
          <w:sz w:val="28"/>
        </w:rPr>
        <w:t>
      СҚА-ның негіздеу жобасын және халықтың денсаулығы үшін қолайлы тәуекелді бағалауды қызметтің осы түріне құқығы бар мамандандырылған Ұйымдар әзірлейді.</w:t>
      </w:r>
      <w:r>
        <w:br/>
      </w:r>
      <w:r>
        <w:rPr>
          <w:rFonts w:ascii="Times New Roman"/>
          <w:b w:val="false"/>
          <w:i w:val="false"/>
          <w:color w:val="000000"/>
          <w:sz w:val="28"/>
        </w:rPr>
        <w:t>
</w:t>
      </w:r>
      <w:r>
        <w:rPr>
          <w:rFonts w:ascii="Times New Roman"/>
          <w:b w:val="false"/>
          <w:i w:val="false"/>
          <w:color w:val="000000"/>
          <w:sz w:val="28"/>
        </w:rPr>
        <w:t>
      12. Объектілердің СҚА бірізді әзірленеді: атмосфералық ауаның ластануы сейілуінің және атмосфералық ауаға физикалық әсер (шу, діріл, иондамайтын сәулелену) есептері бар жобаның негізінде орындалған есепті (алдын ала); есептеу параметрлерін растау үшін натурлық зерттеулер мен өлшеулердің жылдық циклының нәтижелері негізінде - белгіленген (түпкілікті).</w:t>
      </w:r>
      <w:r>
        <w:br/>
      </w:r>
      <w:r>
        <w:rPr>
          <w:rFonts w:ascii="Times New Roman"/>
          <w:b w:val="false"/>
          <w:i w:val="false"/>
          <w:color w:val="000000"/>
          <w:sz w:val="28"/>
        </w:rPr>
        <w:t>
</w:t>
      </w:r>
      <w:r>
        <w:rPr>
          <w:rFonts w:ascii="Times New Roman"/>
          <w:b w:val="false"/>
          <w:i w:val="false"/>
          <w:color w:val="000000"/>
          <w:sz w:val="28"/>
        </w:rPr>
        <w:t>
      13. СҚА көлемін айқындауға арналған критерий оның сыртқы шекараларында және оның сыртында елді мекендердің атмосфералық ауасы үшін ластану заттарының РЕШШ-ға және/немесе физикалық әсердің РЕШД-ге сәйкестігі болып табылады.</w:t>
      </w:r>
      <w:r>
        <w:br/>
      </w:r>
      <w:r>
        <w:rPr>
          <w:rFonts w:ascii="Times New Roman"/>
          <w:b w:val="false"/>
          <w:i w:val="false"/>
          <w:color w:val="000000"/>
          <w:sz w:val="28"/>
        </w:rPr>
        <w:t>
</w:t>
      </w:r>
      <w:r>
        <w:rPr>
          <w:rFonts w:ascii="Times New Roman"/>
          <w:b w:val="false"/>
          <w:i w:val="false"/>
          <w:color w:val="000000"/>
          <w:sz w:val="28"/>
        </w:rPr>
        <w:t>
      14. Объектілер топтары немесе өнеркәсіптік торап үшін атмосфералық ауаға шығарындылардың жиынтығын және барлық көздердің физикалық әсерін, сондай-ақ қолданыстағы кәсіпорындар үшін натурлық бақылаулардың жылдық циклының нәтижелері ескерілген бірыңғай есепті және түпкілікті белгіленген СҚА белгіленеді.</w:t>
      </w:r>
      <w:r>
        <w:br/>
      </w:r>
      <w:r>
        <w:rPr>
          <w:rFonts w:ascii="Times New Roman"/>
          <w:b w:val="false"/>
          <w:i w:val="false"/>
          <w:color w:val="000000"/>
          <w:sz w:val="28"/>
        </w:rPr>
        <w:t>
</w:t>
      </w:r>
      <w:r>
        <w:rPr>
          <w:rFonts w:ascii="Times New Roman"/>
          <w:b w:val="false"/>
          <w:i w:val="false"/>
          <w:color w:val="000000"/>
          <w:sz w:val="28"/>
        </w:rPr>
        <w:t>
      15. Адамның денсаулығына және өмір сүру ортасына әсер ету көздері болып табылатын объектілер тұрғын үй құрылысы аумағынан, ландшафтылы-рекреациялы аймақтан, демалыс аймағынан, курорт, санаторий, демалыс үйлерінің, стационарлық емдеу-профилактикалық ұйымдарының аумақтарынан, бау-бақша серіктестіктері мен коттедж құрылысы аумақтарынан, ұжымдық немесе жеке саяжай және бау-бақша учаскелерінен СҚА-мен бөлінеді.</w:t>
      </w:r>
      <w:r>
        <w:br/>
      </w:r>
      <w:r>
        <w:rPr>
          <w:rFonts w:ascii="Times New Roman"/>
          <w:b w:val="false"/>
          <w:i w:val="false"/>
          <w:color w:val="000000"/>
          <w:sz w:val="28"/>
        </w:rPr>
        <w:t>
</w:t>
      </w:r>
      <w:r>
        <w:rPr>
          <w:rFonts w:ascii="Times New Roman"/>
          <w:b w:val="false"/>
          <w:i w:val="false"/>
          <w:color w:val="000000"/>
          <w:sz w:val="28"/>
        </w:rPr>
        <w:t>
      16. Адам қоныстанбаған жерлерде қайта құрылатын өндірістерді орналастырған кезде СҚА жоғарыда санамаланған объектілерді орналастыруға тыйым салуды айқындайды.</w:t>
      </w:r>
      <w:r>
        <w:br/>
      </w:r>
      <w:r>
        <w:rPr>
          <w:rFonts w:ascii="Times New Roman"/>
          <w:b w:val="false"/>
          <w:i w:val="false"/>
          <w:color w:val="000000"/>
          <w:sz w:val="28"/>
        </w:rPr>
        <w:t>
</w:t>
      </w:r>
      <w:r>
        <w:rPr>
          <w:rFonts w:ascii="Times New Roman"/>
          <w:b w:val="false"/>
          <w:i w:val="false"/>
          <w:color w:val="000000"/>
          <w:sz w:val="28"/>
        </w:rPr>
        <w:t>
      17. СҚА көлемін белгілеу практикасын есепке ала отырып кәсіпорындардың, құрылыстардың және өзге де объектілердің санитариялық сыныптамасы және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өндірістер мен объектілердің қауіптілік сыныбына байланысты СҚА-ның мынадай ең аз көлемдері (бұдан әрі - санитариялық сыныптама) белгіленеді:</w:t>
      </w:r>
      <w:r>
        <w:br/>
      </w:r>
      <w:r>
        <w:rPr>
          <w:rFonts w:ascii="Times New Roman"/>
          <w:b w:val="false"/>
          <w:i w:val="false"/>
          <w:color w:val="000000"/>
          <w:sz w:val="28"/>
        </w:rPr>
        <w:t>
</w:t>
      </w:r>
      <w:r>
        <w:rPr>
          <w:rFonts w:ascii="Times New Roman"/>
          <w:b w:val="false"/>
          <w:i w:val="false"/>
          <w:color w:val="000000"/>
          <w:sz w:val="28"/>
        </w:rPr>
        <w:t>
      1) СҚА 1000 м және одан артық қауіптілік сыныбы I объектілер;</w:t>
      </w:r>
      <w:r>
        <w:br/>
      </w:r>
      <w:r>
        <w:rPr>
          <w:rFonts w:ascii="Times New Roman"/>
          <w:b w:val="false"/>
          <w:i w:val="false"/>
          <w:color w:val="000000"/>
          <w:sz w:val="28"/>
        </w:rPr>
        <w:t>
</w:t>
      </w:r>
      <w:r>
        <w:rPr>
          <w:rFonts w:ascii="Times New Roman"/>
          <w:b w:val="false"/>
          <w:i w:val="false"/>
          <w:color w:val="000000"/>
          <w:sz w:val="28"/>
        </w:rPr>
        <w:t>
      2) СҚА 500 м-ден 999 м-ге дейін қауіптілік сыныбы II объектілер;</w:t>
      </w:r>
      <w:r>
        <w:br/>
      </w:r>
      <w:r>
        <w:rPr>
          <w:rFonts w:ascii="Times New Roman"/>
          <w:b w:val="false"/>
          <w:i w:val="false"/>
          <w:color w:val="000000"/>
          <w:sz w:val="28"/>
        </w:rPr>
        <w:t>
</w:t>
      </w:r>
      <w:r>
        <w:rPr>
          <w:rFonts w:ascii="Times New Roman"/>
          <w:b w:val="false"/>
          <w:i w:val="false"/>
          <w:color w:val="000000"/>
          <w:sz w:val="28"/>
        </w:rPr>
        <w:t>
      3) СҚА 300 м-ден 499 м-ге дейін қауіптілік сыныбы III объектілер;</w:t>
      </w:r>
      <w:r>
        <w:br/>
      </w:r>
      <w:r>
        <w:rPr>
          <w:rFonts w:ascii="Times New Roman"/>
          <w:b w:val="false"/>
          <w:i w:val="false"/>
          <w:color w:val="000000"/>
          <w:sz w:val="28"/>
        </w:rPr>
        <w:t>
</w:t>
      </w:r>
      <w:r>
        <w:rPr>
          <w:rFonts w:ascii="Times New Roman"/>
          <w:b w:val="false"/>
          <w:i w:val="false"/>
          <w:color w:val="000000"/>
          <w:sz w:val="28"/>
        </w:rPr>
        <w:t>
      4) СҚА 100 м-ден 299 м-ге дейін қауіптілік сыныбы IV объектілер;</w:t>
      </w:r>
      <w:r>
        <w:br/>
      </w:r>
      <w:r>
        <w:rPr>
          <w:rFonts w:ascii="Times New Roman"/>
          <w:b w:val="false"/>
          <w:i w:val="false"/>
          <w:color w:val="000000"/>
          <w:sz w:val="28"/>
        </w:rPr>
        <w:t>
</w:t>
      </w:r>
      <w:r>
        <w:rPr>
          <w:rFonts w:ascii="Times New Roman"/>
          <w:b w:val="false"/>
          <w:i w:val="false"/>
          <w:color w:val="000000"/>
          <w:sz w:val="28"/>
        </w:rPr>
        <w:t>
      5) СҚА 0 м-ден 99 м-ге дейін қауіптілік сыныбы V объектілер.</w:t>
      </w:r>
      <w:r>
        <w:br/>
      </w:r>
      <w:r>
        <w:rPr>
          <w:rFonts w:ascii="Times New Roman"/>
          <w:b w:val="false"/>
          <w:i w:val="false"/>
          <w:color w:val="000000"/>
          <w:sz w:val="28"/>
        </w:rPr>
        <w:t>
</w:t>
      </w:r>
      <w:r>
        <w:rPr>
          <w:rFonts w:ascii="Times New Roman"/>
          <w:b w:val="false"/>
          <w:i w:val="false"/>
          <w:color w:val="000000"/>
          <w:sz w:val="28"/>
        </w:rPr>
        <w:t>
      18. Санитариялық сыныптамаға енбеген, сондай-ақ жаңа, елде және шет елдерде аналогтары жоқ, жеткілікті зерделенбеген технологиялары бар объектілер үшін СҚА-ның ені әрбір нақты жағдайда Қазақстан Республикасының Бас мемлекеттік санитарлық дәрігерінің немесе оның орынбасарының шешімімен белгіленеді.</w:t>
      </w:r>
      <w:r>
        <w:br/>
      </w:r>
      <w:r>
        <w:rPr>
          <w:rFonts w:ascii="Times New Roman"/>
          <w:b w:val="false"/>
          <w:i w:val="false"/>
          <w:color w:val="000000"/>
          <w:sz w:val="28"/>
        </w:rPr>
        <w:t>
</w:t>
      </w:r>
      <w:r>
        <w:rPr>
          <w:rFonts w:ascii="Times New Roman"/>
          <w:b w:val="false"/>
          <w:i w:val="false"/>
          <w:color w:val="000000"/>
          <w:sz w:val="28"/>
        </w:rPr>
        <w:t>
      19. Автомобиль магистральдары, теміржол көлігі желілері,  метрополитен үшін, сондай-ақ әуе кемелерінің ұшу және қону аймағындағы ұшудың стандартты бағыттарының бойында физикалық әсер ету көздерінен осы әсерлерді гигиеналық нормативтер мәндеріне дейін азайтатын арақашықтық (бұдан әрі - санитариялық ажырау) белгіленеді. Санитариялық ажыраудың шамасы әрбір нақты жағдайда, кейіннен натурлық өлшеулер жүргізу арқылы физикалық факторлардың (шу, діріл, иондамайтын сәулелену) әсерлерін есептеу негізінде белгіленеді.</w:t>
      </w:r>
      <w:r>
        <w:br/>
      </w:r>
      <w:r>
        <w:rPr>
          <w:rFonts w:ascii="Times New Roman"/>
          <w:b w:val="false"/>
          <w:i w:val="false"/>
          <w:color w:val="000000"/>
          <w:sz w:val="28"/>
        </w:rPr>
        <w:t>
</w:t>
      </w:r>
      <w:r>
        <w:rPr>
          <w:rFonts w:ascii="Times New Roman"/>
          <w:b w:val="false"/>
          <w:i w:val="false"/>
          <w:color w:val="000000"/>
          <w:sz w:val="28"/>
        </w:rPr>
        <w:t>
      20. Жеңіл автомобиль тұрақтары, шайынды суларды тазарту, көмірсутек шикізатының магистралды құбырлары, компрессорлы және мұнай айдайтын станциялар үшін санитариялық ажыраулар құрылады. Санитариялық ажыраулар аймақтарының ең аз көлемдері осы Санитариялық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Мал сою пункттерінен және мал сою алаңдарынан ең аз санитариялық ажырау осы Санитариялық қағидаларға </w:t>
      </w:r>
      <w:r>
        <w:rPr>
          <w:rFonts w:ascii="Times New Roman"/>
          <w:b w:val="false"/>
          <w:i w:val="false"/>
          <w:color w:val="000000"/>
          <w:sz w:val="28"/>
        </w:rPr>
        <w:t>9-қосымшада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Елді мекеннен авиациялық әдіспен пестицидтермен (улы химикаттармен) өңделетін ауыл шаруашылығы алқабына дейінгі санитариялық ажыраудың көлемі кемінде 2000 метрді (бұдан әрі - м) құрауы тиіс.</w:t>
      </w:r>
      <w:r>
        <w:br/>
      </w:r>
      <w:r>
        <w:rPr>
          <w:rFonts w:ascii="Times New Roman"/>
          <w:b w:val="false"/>
          <w:i w:val="false"/>
          <w:color w:val="000000"/>
          <w:sz w:val="28"/>
        </w:rPr>
        <w:t>
</w:t>
      </w:r>
      <w:r>
        <w:rPr>
          <w:rFonts w:ascii="Times New Roman"/>
          <w:b w:val="false"/>
          <w:i w:val="false"/>
          <w:color w:val="000000"/>
          <w:sz w:val="28"/>
        </w:rPr>
        <w:t>
      23. Әуежайлар, аэродромдар үшін СҚА көлемі атмосфералық ауаға физикалық әсерді (шу, діріл, иондамайтын сәулелену) және атмосфералық ауаның ластануының сейілуін есептеулер негізінде, сондай-ақ натурлық зерттеулер және өлшеулер нәтижелері, халықтың денсаулығы үшін тәуекелді бағалау негізінде әрбір нақты жағдайда белгіленеді.</w:t>
      </w:r>
      <w:r>
        <w:br/>
      </w:r>
      <w:r>
        <w:rPr>
          <w:rFonts w:ascii="Times New Roman"/>
          <w:b w:val="false"/>
          <w:i w:val="false"/>
          <w:color w:val="000000"/>
          <w:sz w:val="28"/>
        </w:rPr>
        <w:t>
</w:t>
      </w:r>
      <w:r>
        <w:rPr>
          <w:rFonts w:ascii="Times New Roman"/>
          <w:b w:val="false"/>
          <w:i w:val="false"/>
          <w:color w:val="000000"/>
          <w:sz w:val="28"/>
        </w:rPr>
        <w:t>
      24. Қауіптілік сыныбы I және II объектілер үшін СҚА-ның өлшемін осы Санитариялық қағидалардың 48-тармағына және облыстың, республикалық маңызы бар қаланың, астананың Бас мемлекеттік санитарлық дәрігері қауіптілік сыныбының III, IV, V объектілері үшін 49-тармағына сәйкес белгілейді.</w:t>
      </w:r>
      <w:r>
        <w:br/>
      </w:r>
      <w:r>
        <w:rPr>
          <w:rFonts w:ascii="Times New Roman"/>
          <w:b w:val="false"/>
          <w:i w:val="false"/>
          <w:color w:val="000000"/>
          <w:sz w:val="28"/>
        </w:rPr>
        <w:t>
</w:t>
      </w:r>
      <w:r>
        <w:rPr>
          <w:rFonts w:ascii="Times New Roman"/>
          <w:b w:val="false"/>
          <w:i w:val="false"/>
          <w:color w:val="000000"/>
          <w:sz w:val="28"/>
        </w:rPr>
        <w:t>
      25. СҚА аумағындағы және оның шекарасындағы атмосфералық ауаны зертханалық зерттеуді және атмосфералық ауаға физикалық әсерді өлшеуді аккредиттелген өндірістік зертханалар, санитариялық-эпидемиологиялық қызмет ұйымдары және/немесе тәуелсіз зертханалар жүзеге асырады.</w:t>
      </w:r>
      <w:r>
        <w:br/>
      </w:r>
      <w:r>
        <w:rPr>
          <w:rFonts w:ascii="Times New Roman"/>
          <w:b w:val="false"/>
          <w:i w:val="false"/>
          <w:color w:val="000000"/>
          <w:sz w:val="28"/>
        </w:rPr>
        <w:t>
</w:t>
      </w:r>
      <w:r>
        <w:rPr>
          <w:rFonts w:ascii="Times New Roman"/>
          <w:b w:val="false"/>
          <w:i w:val="false"/>
          <w:color w:val="000000"/>
          <w:sz w:val="28"/>
        </w:rPr>
        <w:t>
      26. Халыққа физикалық әсер ету факторларының көздері болып табылатын өндірістік объектілерге арналған СҚА көлемдері көздердің орналасқан орындарын және олардан туындайтын шуды, дірілді, иондамайтын сәулелену сипатын есепке ала отырып, акустикалық есептеулер негізінде белгіленеді. СҚА көлемдерін белгілеу үшін есептеу параметрлері жобалық қуатқа шыққаннан кейін бір жыл бойы объектіні пайдалану үдерісінде атмосфералық ауаға физикалық әсер ету факторларын натурлық өлшеулермен расталады.</w:t>
      </w:r>
      <w:r>
        <w:br/>
      </w:r>
      <w:r>
        <w:rPr>
          <w:rFonts w:ascii="Times New Roman"/>
          <w:b w:val="false"/>
          <w:i w:val="false"/>
          <w:color w:val="000000"/>
          <w:sz w:val="28"/>
        </w:rPr>
        <w:t>
</w:t>
      </w:r>
      <w:r>
        <w:rPr>
          <w:rFonts w:ascii="Times New Roman"/>
          <w:b w:val="false"/>
          <w:i w:val="false"/>
          <w:color w:val="000000"/>
          <w:sz w:val="28"/>
        </w:rPr>
        <w:t>
      27. СҚА көлемдері СҚА-ның сыртқы шекарасындағы шудың, дірілдің, иондамайтын сәулеленудің РЕШД-не сәйкес санитариялық талаптарға сәйкес айқындалады.</w:t>
      </w:r>
      <w:r>
        <w:br/>
      </w:r>
      <w:r>
        <w:rPr>
          <w:rFonts w:ascii="Times New Roman"/>
          <w:b w:val="false"/>
          <w:i w:val="false"/>
          <w:color w:val="000000"/>
          <w:sz w:val="28"/>
        </w:rPr>
        <w:t>
</w:t>
      </w:r>
      <w:r>
        <w:rPr>
          <w:rFonts w:ascii="Times New Roman"/>
          <w:b w:val="false"/>
          <w:i w:val="false"/>
          <w:color w:val="000000"/>
          <w:sz w:val="28"/>
        </w:rPr>
        <w:t>
      28. Халықты әуелік электр беру желілері (бұдан әрі - ӘЭЖ) тудыратын электр өрісінің әсерінен қорғау мақсатында жоғары вольтты желі трассасының бойында санитариялық ажырау белгіленеді, оның сыртындағы электр өрісінің кернеулігі 1 метрге 1 килоВольттан (бұдан әрі - кВ) аспайды.</w:t>
      </w:r>
      <w:r>
        <w:br/>
      </w:r>
      <w:r>
        <w:rPr>
          <w:rFonts w:ascii="Times New Roman"/>
          <w:b w:val="false"/>
          <w:i w:val="false"/>
          <w:color w:val="000000"/>
          <w:sz w:val="28"/>
        </w:rPr>
        <w:t>
</w:t>
      </w:r>
      <w:r>
        <w:rPr>
          <w:rFonts w:ascii="Times New Roman"/>
          <w:b w:val="false"/>
          <w:i w:val="false"/>
          <w:color w:val="000000"/>
          <w:sz w:val="28"/>
        </w:rPr>
        <w:t>
      Қайта жобаланатын ӘЭЖ, сондай-ақ ғимараттар мен құрылыстар үшін санитариялық ажырау шекараларын ӘЭЖ трассасының бойында сымдарды көлденең орналастыру арқылы және оның екі жағында электр өрісінің кернеулігін төмендету құралынсыз ӘЭЖ-ға перпендикуляр бағыттағы жиектегі фазалық сымдардың жерге проекциясынан мынадай қашықтықтарда қабылдауға жол беріледі:</w:t>
      </w:r>
      <w:r>
        <w:br/>
      </w:r>
      <w:r>
        <w:rPr>
          <w:rFonts w:ascii="Times New Roman"/>
          <w:b w:val="false"/>
          <w:i w:val="false"/>
          <w:color w:val="000000"/>
          <w:sz w:val="28"/>
        </w:rPr>
        <w:t>
</w:t>
      </w:r>
      <w:r>
        <w:rPr>
          <w:rFonts w:ascii="Times New Roman"/>
          <w:b w:val="false"/>
          <w:i w:val="false"/>
          <w:color w:val="000000"/>
          <w:sz w:val="28"/>
        </w:rPr>
        <w:t>
      1) кернеулігі 220 кВ ӘЭЖ үшін - 20 м;</w:t>
      </w:r>
      <w:r>
        <w:br/>
      </w:r>
      <w:r>
        <w:rPr>
          <w:rFonts w:ascii="Times New Roman"/>
          <w:b w:val="false"/>
          <w:i w:val="false"/>
          <w:color w:val="000000"/>
          <w:sz w:val="28"/>
        </w:rPr>
        <w:t>
</w:t>
      </w:r>
      <w:r>
        <w:rPr>
          <w:rFonts w:ascii="Times New Roman"/>
          <w:b w:val="false"/>
          <w:i w:val="false"/>
          <w:color w:val="000000"/>
          <w:sz w:val="28"/>
        </w:rPr>
        <w:t>
      2) кернеулігі 500 кВ ӘЭЖ үшін - 30 м;</w:t>
      </w:r>
      <w:r>
        <w:br/>
      </w:r>
      <w:r>
        <w:rPr>
          <w:rFonts w:ascii="Times New Roman"/>
          <w:b w:val="false"/>
          <w:i w:val="false"/>
          <w:color w:val="000000"/>
          <w:sz w:val="28"/>
        </w:rPr>
        <w:t>
</w:t>
      </w:r>
      <w:r>
        <w:rPr>
          <w:rFonts w:ascii="Times New Roman"/>
          <w:b w:val="false"/>
          <w:i w:val="false"/>
          <w:color w:val="000000"/>
          <w:sz w:val="28"/>
        </w:rPr>
        <w:t>
      3) кернеулігі 750 кВ ӘЭЖ үшін - 40 м;</w:t>
      </w:r>
      <w:r>
        <w:br/>
      </w:r>
      <w:r>
        <w:rPr>
          <w:rFonts w:ascii="Times New Roman"/>
          <w:b w:val="false"/>
          <w:i w:val="false"/>
          <w:color w:val="000000"/>
          <w:sz w:val="28"/>
        </w:rPr>
        <w:t>
</w:t>
      </w:r>
      <w:r>
        <w:rPr>
          <w:rFonts w:ascii="Times New Roman"/>
          <w:b w:val="false"/>
          <w:i w:val="false"/>
          <w:color w:val="000000"/>
          <w:sz w:val="28"/>
        </w:rPr>
        <w:t>
      4) кернеулігі 1150 кВ ӘЭЖ үшін - 55 м.</w:t>
      </w:r>
      <w:r>
        <w:br/>
      </w:r>
      <w:r>
        <w:rPr>
          <w:rFonts w:ascii="Times New Roman"/>
          <w:b w:val="false"/>
          <w:i w:val="false"/>
          <w:color w:val="000000"/>
          <w:sz w:val="28"/>
        </w:rPr>
        <w:t>
</w:t>
      </w:r>
      <w:r>
        <w:rPr>
          <w:rFonts w:ascii="Times New Roman"/>
          <w:b w:val="false"/>
          <w:i w:val="false"/>
          <w:color w:val="000000"/>
          <w:sz w:val="28"/>
        </w:rPr>
        <w:t>
      29. Таратушы радиотехникалық объектілер орналасқан жерлерде СҚА көлемін белгілеу Қазақстан Республикасының Үкіметі бекітетін радиотехникалық объектілерге қойылатын санитариялық </w:t>
      </w:r>
      <w:r>
        <w:rPr>
          <w:rFonts w:ascii="Times New Roman"/>
          <w:b w:val="false"/>
          <w:i w:val="false"/>
          <w:color w:val="000000"/>
          <w:sz w:val="28"/>
        </w:rPr>
        <w:t>талаптарға</w:t>
      </w:r>
      <w:r>
        <w:rPr>
          <w:rFonts w:ascii="Times New Roman"/>
          <w:b w:val="false"/>
          <w:i w:val="false"/>
          <w:color w:val="000000"/>
          <w:sz w:val="28"/>
        </w:rPr>
        <w:t xml:space="preserve"> сәйкес жүргізіледі.</w:t>
      </w:r>
    </w:p>
    <w:bookmarkEnd w:id="39"/>
    <w:bookmarkStart w:name="z330" w:id="40"/>
    <w:p>
      <w:pPr>
        <w:spacing w:after="0"/>
        <w:ind w:left="0"/>
        <w:jc w:val="left"/>
      </w:pPr>
      <w:r>
        <w:rPr>
          <w:rFonts w:ascii="Times New Roman"/>
          <w:b/>
          <w:i w:val="false"/>
          <w:color w:val="000000"/>
        </w:rPr>
        <w:t xml:space="preserve"> 
3. Санитариялық-қорғаныш аймақтарын жобалау</w:t>
      </w:r>
    </w:p>
    <w:bookmarkEnd w:id="40"/>
    <w:bookmarkStart w:name="z331" w:id="41"/>
    <w:p>
      <w:pPr>
        <w:spacing w:after="0"/>
        <w:ind w:left="0"/>
        <w:jc w:val="both"/>
      </w:pPr>
      <w:r>
        <w:rPr>
          <w:rFonts w:ascii="Times New Roman"/>
          <w:b w:val="false"/>
          <w:i w:val="false"/>
          <w:color w:val="000000"/>
          <w:sz w:val="28"/>
        </w:rPr>
        <w:t>
      30. СҚА-ны жобалау жекелеген өнеркәсіптік объектіні және өндірісті және/немесе өнеркәсіптік объектілер мен өндірістер топтарының қала салу құжаттамасын, құрылыс жобаларын әзірлеу, қайта жаңарту мен пайдаланудың барлық сатысында жүзеге асырылады. СҚА-ның көлемі мен шекаралары СҚА жобасында айқындалады. СҚА көлемдерін негіздеу осы Санитариялық қағидаларда жазылған талаптарға сәйкес жүзеге асырылады.</w:t>
      </w:r>
      <w:r>
        <w:br/>
      </w:r>
      <w:r>
        <w:rPr>
          <w:rFonts w:ascii="Times New Roman"/>
          <w:b w:val="false"/>
          <w:i w:val="false"/>
          <w:color w:val="000000"/>
          <w:sz w:val="28"/>
        </w:rPr>
        <w:t>
</w:t>
      </w:r>
      <w:r>
        <w:rPr>
          <w:rFonts w:ascii="Times New Roman"/>
          <w:b w:val="false"/>
          <w:i w:val="false"/>
          <w:color w:val="000000"/>
          <w:sz w:val="28"/>
        </w:rPr>
        <w:t>
      31. Жаңа объектілер салу, жұмыс істеп тұрған объектілерді қайта жаңартуға немесе техникалық қайта жарақтауға арналған СҚА Жобасында СҚА-ны ұйымдастыруға және абаттандыруға арналған іс-шаралар мен құралдар көзделеді.</w:t>
      </w:r>
      <w:r>
        <w:br/>
      </w:r>
      <w:r>
        <w:rPr>
          <w:rFonts w:ascii="Times New Roman"/>
          <w:b w:val="false"/>
          <w:i w:val="false"/>
          <w:color w:val="000000"/>
          <w:sz w:val="28"/>
        </w:rPr>
        <w:t>
</w:t>
      </w:r>
      <w:r>
        <w:rPr>
          <w:rFonts w:ascii="Times New Roman"/>
          <w:b w:val="false"/>
          <w:i w:val="false"/>
          <w:color w:val="000000"/>
          <w:sz w:val="28"/>
        </w:rPr>
        <w:t>
      32. СҚА шекаралары шеткі химиялық, биологиялық және/немесе физикалық әсер ету көздерінен не өнеркәсіптік өндіріске және объектіге жататын жер учаскесінің шекарасынан бастап белгіленген бағытта оның сыртқы шекарасына дейін белгіленеді.</w:t>
      </w:r>
      <w:r>
        <w:br/>
      </w:r>
      <w:r>
        <w:rPr>
          <w:rFonts w:ascii="Times New Roman"/>
          <w:b w:val="false"/>
          <w:i w:val="false"/>
          <w:color w:val="000000"/>
          <w:sz w:val="28"/>
        </w:rPr>
        <w:t>
</w:t>
      </w:r>
      <w:r>
        <w:rPr>
          <w:rFonts w:ascii="Times New Roman"/>
          <w:b w:val="false"/>
          <w:i w:val="false"/>
          <w:color w:val="000000"/>
          <w:sz w:val="28"/>
        </w:rPr>
        <w:t>
      33. Шығарындылар мен өндірістердің сипаттамасына байланысты, олар бойынша СҚА белгілеу үшін жетекші фактор атмосфералық ауаның химиялық ластануы болып табылады, СҚА көлемі өнеркәсіп алаңы шекарасынан және/немесе ластайтын заттарды шығару көздерінен бастап белгіленеді.</w:t>
      </w:r>
      <w:r>
        <w:br/>
      </w:r>
      <w:r>
        <w:rPr>
          <w:rFonts w:ascii="Times New Roman"/>
          <w:b w:val="false"/>
          <w:i w:val="false"/>
          <w:color w:val="000000"/>
          <w:sz w:val="28"/>
        </w:rPr>
        <w:t>
</w:t>
      </w:r>
      <w:r>
        <w:rPr>
          <w:rFonts w:ascii="Times New Roman"/>
          <w:b w:val="false"/>
          <w:i w:val="false"/>
          <w:color w:val="000000"/>
          <w:sz w:val="28"/>
        </w:rPr>
        <w:t>
      Өнеркәсіптік алаң аумағының шекаралары:</w:t>
      </w:r>
      <w:r>
        <w:br/>
      </w:r>
      <w:r>
        <w:rPr>
          <w:rFonts w:ascii="Times New Roman"/>
          <w:b w:val="false"/>
          <w:i w:val="false"/>
          <w:color w:val="000000"/>
          <w:sz w:val="28"/>
        </w:rPr>
        <w:t>
</w:t>
      </w:r>
      <w:r>
        <w:rPr>
          <w:rFonts w:ascii="Times New Roman"/>
          <w:b w:val="false"/>
          <w:i w:val="false"/>
          <w:color w:val="000000"/>
          <w:sz w:val="28"/>
        </w:rPr>
        <w:t>
      1) ашық алаңдарда технологиялық жабдық бар болғанда ұйымдастырылған және ұйымдастырылмаған көздерден;</w:t>
      </w:r>
      <w:r>
        <w:br/>
      </w:r>
      <w:r>
        <w:rPr>
          <w:rFonts w:ascii="Times New Roman"/>
          <w:b w:val="false"/>
          <w:i w:val="false"/>
          <w:color w:val="000000"/>
          <w:sz w:val="28"/>
        </w:rPr>
        <w:t>
</w:t>
      </w:r>
      <w:r>
        <w:rPr>
          <w:rFonts w:ascii="Times New Roman"/>
          <w:b w:val="false"/>
          <w:i w:val="false"/>
          <w:color w:val="000000"/>
          <w:sz w:val="28"/>
        </w:rPr>
        <w:t>
      2) өндірісті өнеркәсіп алаңында бытырап орналасқан көздермен ұйымдастырған кезде;</w:t>
      </w:r>
      <w:r>
        <w:br/>
      </w:r>
      <w:r>
        <w:rPr>
          <w:rFonts w:ascii="Times New Roman"/>
          <w:b w:val="false"/>
          <w:i w:val="false"/>
          <w:color w:val="000000"/>
          <w:sz w:val="28"/>
        </w:rPr>
        <w:t>
</w:t>
      </w:r>
      <w:r>
        <w:rPr>
          <w:rFonts w:ascii="Times New Roman"/>
          <w:b w:val="false"/>
          <w:i w:val="false"/>
          <w:color w:val="000000"/>
          <w:sz w:val="28"/>
        </w:rPr>
        <w:t>
      3) жер беті және төмен көздер, орташа биіктіктегі салқын шығарындылар бар болғанда;</w:t>
      </w:r>
      <w:r>
        <w:br/>
      </w:r>
      <w:r>
        <w:rPr>
          <w:rFonts w:ascii="Times New Roman"/>
          <w:b w:val="false"/>
          <w:i w:val="false"/>
          <w:color w:val="000000"/>
          <w:sz w:val="28"/>
        </w:rPr>
        <w:t>
</w:t>
      </w:r>
      <w:r>
        <w:rPr>
          <w:rFonts w:ascii="Times New Roman"/>
          <w:b w:val="false"/>
          <w:i w:val="false"/>
          <w:color w:val="000000"/>
          <w:sz w:val="28"/>
        </w:rPr>
        <w:t>
      4) қыздырылған шығарындылардың жоғары, орташа көздері бар болғанда шығарындылар көздерінен бастап есептеледі.</w:t>
      </w:r>
      <w:r>
        <w:br/>
      </w:r>
      <w:r>
        <w:rPr>
          <w:rFonts w:ascii="Times New Roman"/>
          <w:b w:val="false"/>
          <w:i w:val="false"/>
          <w:color w:val="000000"/>
          <w:sz w:val="28"/>
        </w:rPr>
        <w:t>
</w:t>
      </w:r>
      <w:r>
        <w:rPr>
          <w:rFonts w:ascii="Times New Roman"/>
          <w:b w:val="false"/>
          <w:i w:val="false"/>
          <w:color w:val="000000"/>
          <w:sz w:val="28"/>
        </w:rPr>
        <w:t>
      34. Фон көрсеткіштерінің жоғарылауы гигиеналық нормативтерден артық аумақта адамның денсаулығына әсер ету және өмір сүру ортасын ластау көздері болып табылатын объектілерді орналастыруға жол берілмейді. Адамның өмір сүру ортасын ластау көздері болып табылатын жұмыс істеп тұрған объектілер үшін өмір сүру ортасына әсер етудің барлық түрлерін химиялық және биологиялық әсер кезінде РЕШШ-ға дейін және фонды есепке ала отырып, физикалық факторлардың әсер етуі кезінде РЕШД-ге дейін азайтқан жағдайда өндірістерді қайта жаңарту немесе қайта бейіндеу жүргізуге рұқсат етіледі.</w:t>
      </w:r>
      <w:r>
        <w:br/>
      </w:r>
      <w:r>
        <w:rPr>
          <w:rFonts w:ascii="Times New Roman"/>
          <w:b w:val="false"/>
          <w:i w:val="false"/>
          <w:color w:val="000000"/>
          <w:sz w:val="28"/>
        </w:rPr>
        <w:t>
</w:t>
      </w:r>
      <w:r>
        <w:rPr>
          <w:rFonts w:ascii="Times New Roman"/>
          <w:b w:val="false"/>
          <w:i w:val="false"/>
          <w:color w:val="000000"/>
          <w:sz w:val="28"/>
        </w:rPr>
        <w:t>
      35. Есепті СҚА және атмосфералық ауаға химиялық, биологиялық және физикалық әсерді натурлық зерттеулер мен өлшеулер, тәуекелді бағалау (қауіптілік сыныбы І-ІІ объектілер үшін) негізінде алынған көлемнің сәйкес келмеуі жағдайында, СҚА көлемі бойынша шешім халықтың денсаулығы үшін барынша үлкен қауіпсіздікті қамтамасыз ететін нұсқа бойынша қабылданады.</w:t>
      </w:r>
      <w:r>
        <w:br/>
      </w:r>
      <w:r>
        <w:rPr>
          <w:rFonts w:ascii="Times New Roman"/>
          <w:b w:val="false"/>
          <w:i w:val="false"/>
          <w:color w:val="000000"/>
          <w:sz w:val="28"/>
        </w:rPr>
        <w:t>
</w:t>
      </w:r>
      <w:r>
        <w:rPr>
          <w:rFonts w:ascii="Times New Roman"/>
          <w:b w:val="false"/>
          <w:i w:val="false"/>
          <w:color w:val="000000"/>
          <w:sz w:val="28"/>
        </w:rPr>
        <w:t>
      36. Адамның өмір сүру ортасы мен денсаулығына әсер ету көздері болып табылатын объектілер үшін өнеркәсіптік объектілер мен өндірістердің санитариялық сыныптамасына сәйкес адамның өмір сүру ортасы мен денсаулығына табиғаты бойынша әртүрлі қолайсыз факторларды төмендету бойынша көзделетін шараларды ескере отырып,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объектінің қауіптілік сыныбына сәйкес келетін СҚА өлшемдері белгіленеді.</w:t>
      </w:r>
      <w:r>
        <w:br/>
      </w:r>
      <w:r>
        <w:rPr>
          <w:rFonts w:ascii="Times New Roman"/>
          <w:b w:val="false"/>
          <w:i w:val="false"/>
          <w:color w:val="000000"/>
          <w:sz w:val="28"/>
        </w:rPr>
        <w:t>
</w:t>
      </w:r>
      <w:r>
        <w:rPr>
          <w:rFonts w:ascii="Times New Roman"/>
          <w:b w:val="false"/>
          <w:i w:val="false"/>
          <w:color w:val="000000"/>
          <w:sz w:val="28"/>
        </w:rPr>
        <w:t>
      37. Өндірістің көлемін уақытша қысқарту ең үлкен жобалық немесе объектінің іс жүзінде қол жеткізілген қуаты үшін қабылданған СҚА көлемін қайта қарауға негіз болып табылмайды.</w:t>
      </w:r>
      <w:r>
        <w:br/>
      </w:r>
      <w:r>
        <w:rPr>
          <w:rFonts w:ascii="Times New Roman"/>
          <w:b w:val="false"/>
          <w:i w:val="false"/>
          <w:color w:val="000000"/>
          <w:sz w:val="28"/>
        </w:rPr>
        <w:t>
</w:t>
      </w:r>
      <w:r>
        <w:rPr>
          <w:rFonts w:ascii="Times New Roman"/>
          <w:b w:val="false"/>
          <w:i w:val="false"/>
          <w:color w:val="000000"/>
          <w:sz w:val="28"/>
        </w:rPr>
        <w:t>
      38. Графикалық материалдарда (қаланың бас жоспары, аумақтық жоспарлау схемасы, топографиялық карта, ситуациялық схема) өнеркәсіп алаңының сыртындағы СҚА шекарасы арнайы ақпараттық белгілермен белгіленеді.</w:t>
      </w:r>
      <w:r>
        <w:br/>
      </w:r>
      <w:r>
        <w:rPr>
          <w:rFonts w:ascii="Times New Roman"/>
          <w:b w:val="false"/>
          <w:i w:val="false"/>
          <w:color w:val="000000"/>
          <w:sz w:val="28"/>
        </w:rPr>
        <w:t>
</w:t>
      </w:r>
      <w:r>
        <w:rPr>
          <w:rFonts w:ascii="Times New Roman"/>
          <w:b w:val="false"/>
          <w:i w:val="false"/>
          <w:color w:val="000000"/>
          <w:sz w:val="28"/>
        </w:rPr>
        <w:t>
      39. СҚА өлшемін негіздеу кезінде:</w:t>
      </w:r>
      <w:r>
        <w:br/>
      </w:r>
      <w:r>
        <w:rPr>
          <w:rFonts w:ascii="Times New Roman"/>
          <w:b w:val="false"/>
          <w:i w:val="false"/>
          <w:color w:val="000000"/>
          <w:sz w:val="28"/>
        </w:rPr>
        <w:t>
</w:t>
      </w:r>
      <w:r>
        <w:rPr>
          <w:rFonts w:ascii="Times New Roman"/>
          <w:b w:val="false"/>
          <w:i w:val="false"/>
          <w:color w:val="000000"/>
          <w:sz w:val="28"/>
        </w:rPr>
        <w:t>
      1) СҚА өлшемі мен шекаралары;</w:t>
      </w:r>
      <w:r>
        <w:br/>
      </w:r>
      <w:r>
        <w:rPr>
          <w:rFonts w:ascii="Times New Roman"/>
          <w:b w:val="false"/>
          <w:i w:val="false"/>
          <w:color w:val="000000"/>
          <w:sz w:val="28"/>
        </w:rPr>
        <w:t>
</w:t>
      </w:r>
      <w:r>
        <w:rPr>
          <w:rFonts w:ascii="Times New Roman"/>
          <w:b w:val="false"/>
          <w:i w:val="false"/>
          <w:color w:val="000000"/>
          <w:sz w:val="28"/>
        </w:rPr>
        <w:t>
      2) халықты зиянды химиялық қоспалар шығарындыларының атмосфералық ауаға әсерінен және физикалық әсерден қорғау жөніндегі іс-шаралар;</w:t>
      </w:r>
      <w:r>
        <w:br/>
      </w:r>
      <w:r>
        <w:rPr>
          <w:rFonts w:ascii="Times New Roman"/>
          <w:b w:val="false"/>
          <w:i w:val="false"/>
          <w:color w:val="000000"/>
          <w:sz w:val="28"/>
        </w:rPr>
        <w:t>
</w:t>
      </w:r>
      <w:r>
        <w:rPr>
          <w:rFonts w:ascii="Times New Roman"/>
          <w:b w:val="false"/>
          <w:i w:val="false"/>
          <w:color w:val="000000"/>
          <w:sz w:val="28"/>
        </w:rPr>
        <w:t>
      3) СҚА аумағын функциялық аймақтау және әртүрлі аймақтарды пайдалану режимі белгіленеді.</w:t>
      </w:r>
      <w:r>
        <w:br/>
      </w:r>
      <w:r>
        <w:rPr>
          <w:rFonts w:ascii="Times New Roman"/>
          <w:b w:val="false"/>
          <w:i w:val="false"/>
          <w:color w:val="000000"/>
          <w:sz w:val="28"/>
        </w:rPr>
        <w:t>
</w:t>
      </w:r>
      <w:r>
        <w:rPr>
          <w:rFonts w:ascii="Times New Roman"/>
          <w:b w:val="false"/>
          <w:i w:val="false"/>
          <w:color w:val="000000"/>
          <w:sz w:val="28"/>
        </w:rPr>
        <w:t>
      40. Жобаланатын, қайта жаңартылатын және жұмыс істеп тұрған объектілер үшін СҚА өлшемдері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қауіптілік сыныбының I және II объектілері үшін денсаулыққа тәуекелді бағалай отырып, белгіленген тәртіппен бекітілген әдістемелер бойынша атмосфералық ауаға физикалық әсерді (шу, діріл, иондамайтын сәулелену) және атмосфералық ауаның ластануының сейілуін есептеулер және адамның денсаулығына және өмір сүру ортасына әсер ету тәуекелін бағалау негізінде белгіленеді.</w:t>
      </w:r>
      <w:r>
        <w:br/>
      </w:r>
      <w:r>
        <w:rPr>
          <w:rFonts w:ascii="Times New Roman"/>
          <w:b w:val="false"/>
          <w:i w:val="false"/>
          <w:color w:val="000000"/>
          <w:sz w:val="28"/>
        </w:rPr>
        <w:t>
</w:t>
      </w:r>
      <w:r>
        <w:rPr>
          <w:rFonts w:ascii="Times New Roman"/>
          <w:b w:val="false"/>
          <w:i w:val="false"/>
          <w:color w:val="000000"/>
          <w:sz w:val="28"/>
        </w:rPr>
        <w:t>
      41. Объектілер топтары немесе өнеркәсіп желісі үшін СҚА өлшемі өнеркәсіптік аймаққа, өнеркәсіп желісіне (кешен) кіретін объектілер көздерінің физикалық әсерін және жиынтық шығарындыларды есепке ала отырып белгіленеді. Олар үшін бірыңғай есепті СҚА белгіленеді және есептеу параметрлерін натурлық зерттеулерді халықтың денсаулығы үшін тәуекелді бағалау деректерімен растаудан кейін СҚА көлемі түпкілікті белгіленеді. Халықтың денсаулығы үшін тәуекелді бағалау осы Санитариялық қағидаларға 1-қосымшаға сәйкес құрамына қауіптілік сыныбының I және II объектілері кіретін объектілер топтары үшін жүргізіледі.</w:t>
      </w:r>
      <w:r>
        <w:br/>
      </w:r>
      <w:r>
        <w:rPr>
          <w:rFonts w:ascii="Times New Roman"/>
          <w:b w:val="false"/>
          <w:i w:val="false"/>
          <w:color w:val="000000"/>
          <w:sz w:val="28"/>
        </w:rPr>
        <w:t>
</w:t>
      </w:r>
      <w:r>
        <w:rPr>
          <w:rFonts w:ascii="Times New Roman"/>
          <w:b w:val="false"/>
          <w:i w:val="false"/>
          <w:color w:val="000000"/>
          <w:sz w:val="28"/>
        </w:rPr>
        <w:t>
      Өнеркәсіп аймағының, өнеркәсіп желісінің (кешендерінің) құрамына кіретін өнеркәсіптік объектілер мен өндірістер үшін СҚА әр объект үшін жеке белгіленуі мүмкін.</w:t>
      </w:r>
      <w:r>
        <w:br/>
      </w:r>
      <w:r>
        <w:rPr>
          <w:rFonts w:ascii="Times New Roman"/>
          <w:b w:val="false"/>
          <w:i w:val="false"/>
          <w:color w:val="000000"/>
          <w:sz w:val="28"/>
        </w:rPr>
        <w:t>
</w:t>
      </w:r>
      <w:r>
        <w:rPr>
          <w:rFonts w:ascii="Times New Roman"/>
          <w:b w:val="false"/>
          <w:i w:val="false"/>
          <w:color w:val="000000"/>
          <w:sz w:val="28"/>
        </w:rPr>
        <w:t>
      42. Объектілерді қайта жаңарту, техникалық қайта жарақтандыру есепті шекаралары бар СҚА жобасының құрамында орындалған атмосфералық ауаның күтілетін ластануын, атмосфералық ауаға физикалық әсерді есептеулер бар жоба болған кезде жүргізіледі. Объектіні қайта жаңарту және пайдалануға беру аяқталғаннан кейін есептеу параметрлері атмосфералық ауаны натурлық зерттеулер және атмосфералық ауаға физикалық факторлардың әсерлерін өлшеулер нәтижелерінде расталады.</w:t>
      </w:r>
      <w:r>
        <w:br/>
      </w:r>
      <w:r>
        <w:rPr>
          <w:rFonts w:ascii="Times New Roman"/>
          <w:b w:val="false"/>
          <w:i w:val="false"/>
          <w:color w:val="000000"/>
          <w:sz w:val="28"/>
        </w:rPr>
        <w:t>
</w:t>
      </w:r>
      <w:r>
        <w:rPr>
          <w:rFonts w:ascii="Times New Roman"/>
          <w:b w:val="false"/>
          <w:i w:val="false"/>
          <w:color w:val="000000"/>
          <w:sz w:val="28"/>
        </w:rPr>
        <w:t>
      43. Қазіргі заманғы өнеркәсіптік жобалаудың міндетті шарты зиянды химиялық немесе биологиялық компоненттердің шығарындылардың атмосфералық ауаға, топыраққа және су қоймаларына түсуін болдырмауға немесе барынша азайтуға, физикалық факторлардың әсерлерін болдырмауға және оларды гигиеналық нормативтерге дейін және одан да төмен азайтуға мүмкіндік беретін алдыңғы қатарлы ресурсты сақтау, қалдықсыз және аз қалдықты технологиялық шешімдерді енгізу болып табылады.</w:t>
      </w:r>
      <w:r>
        <w:br/>
      </w:r>
      <w:r>
        <w:rPr>
          <w:rFonts w:ascii="Times New Roman"/>
          <w:b w:val="false"/>
          <w:i w:val="false"/>
          <w:color w:val="000000"/>
          <w:sz w:val="28"/>
        </w:rPr>
        <w:t>
</w:t>
      </w:r>
      <w:r>
        <w:rPr>
          <w:rFonts w:ascii="Times New Roman"/>
          <w:b w:val="false"/>
          <w:i w:val="false"/>
          <w:color w:val="000000"/>
          <w:sz w:val="28"/>
        </w:rPr>
        <w:t>
      44. Құрылыс және қайта жаңарту жобаларында әзірленетін технологиялық және техникалық шешімдер жаңа технологиялар - тәжірибелік-эксперименталдық өндірістердің деректері, осыған ұқсас өндірісті құру жөніндегі шетел тәжірибесінің материалдары негізінде өндірісті жоспарлау кезінде, тәжірибелік-өнеркәсіптік сынақтардың нәтижелерімен негізделеді.</w:t>
      </w:r>
      <w:r>
        <w:br/>
      </w:r>
      <w:r>
        <w:rPr>
          <w:rFonts w:ascii="Times New Roman"/>
          <w:b w:val="false"/>
          <w:i w:val="false"/>
          <w:color w:val="000000"/>
          <w:sz w:val="28"/>
        </w:rPr>
        <w:t>
</w:t>
      </w:r>
      <w:r>
        <w:rPr>
          <w:rFonts w:ascii="Times New Roman"/>
          <w:b w:val="false"/>
          <w:i w:val="false"/>
          <w:color w:val="000000"/>
          <w:sz w:val="28"/>
        </w:rPr>
        <w:t>
      45. Жұмыс істеп тұрған, қайта жаңартылатын және жобаланатын өнеркәсіптік объектілер мен өндірістердің СҚА өлшемін өзгерту (көбейту, азайту) қажетті өзгерістерді дәлелдейтін жобаның әзірлемесімен қоса жүруі тиіс.</w:t>
      </w:r>
    </w:p>
    <w:bookmarkEnd w:id="41"/>
    <w:bookmarkStart w:name="z356" w:id="42"/>
    <w:p>
      <w:pPr>
        <w:spacing w:after="0"/>
        <w:ind w:left="0"/>
        <w:jc w:val="left"/>
      </w:pPr>
      <w:r>
        <w:rPr>
          <w:rFonts w:ascii="Times New Roman"/>
          <w:b/>
          <w:i w:val="false"/>
          <w:color w:val="000000"/>
        </w:rPr>
        <w:t xml:space="preserve"> 
4. Санитариялық-қорғаныш аймағының өлшемдерін белгілеу</w:t>
      </w:r>
    </w:p>
    <w:bookmarkEnd w:id="42"/>
    <w:bookmarkStart w:name="z357" w:id="43"/>
    <w:p>
      <w:pPr>
        <w:spacing w:after="0"/>
        <w:ind w:left="0"/>
        <w:jc w:val="both"/>
      </w:pPr>
      <w:r>
        <w:rPr>
          <w:rFonts w:ascii="Times New Roman"/>
          <w:b w:val="false"/>
          <w:i w:val="false"/>
          <w:color w:val="000000"/>
          <w:sz w:val="28"/>
        </w:rPr>
        <w:t>
      46. Объектілер үшін СҚА өлшемдерін белгілеу атмосфералық ауаны натурлық зерттеулер және өлшеулер нәтижелерін, жобаның құрамында ұсынылған бақылау бағдарламасына сәйкес орындалған атмосфералық ауаға физикалық әсердің деңгейлерін есепке ала отырып, атмосфералық ауаға физикалық әсерді және атмосфералық ауаның ластану есептеулері бар СҚА негіздеу жобалары бар болғанда жүргізіледі.</w:t>
      </w:r>
      <w:r>
        <w:br/>
      </w:r>
      <w:r>
        <w:rPr>
          <w:rFonts w:ascii="Times New Roman"/>
          <w:b w:val="false"/>
          <w:i w:val="false"/>
          <w:color w:val="000000"/>
          <w:sz w:val="28"/>
        </w:rPr>
        <w:t>
</w:t>
      </w:r>
      <w:r>
        <w:rPr>
          <w:rFonts w:ascii="Times New Roman"/>
          <w:b w:val="false"/>
          <w:i w:val="false"/>
          <w:color w:val="000000"/>
          <w:sz w:val="28"/>
        </w:rPr>
        <w:t>
      47. Қауіптіліктің I және II сыныбының жұмыс істеп тұрған, қайта жаңартылатын объектілерінің СҚА өлшемін өзгерту (азайту, көбейту) мынадай материалдарға:</w:t>
      </w:r>
      <w:r>
        <w:br/>
      </w:r>
      <w:r>
        <w:rPr>
          <w:rFonts w:ascii="Times New Roman"/>
          <w:b w:val="false"/>
          <w:i w:val="false"/>
          <w:color w:val="000000"/>
          <w:sz w:val="28"/>
        </w:rPr>
        <w:t>
</w:t>
      </w:r>
      <w:r>
        <w:rPr>
          <w:rFonts w:ascii="Times New Roman"/>
          <w:b w:val="false"/>
          <w:i w:val="false"/>
          <w:color w:val="000000"/>
          <w:sz w:val="28"/>
        </w:rPr>
        <w:t>
      1) облыстардың, республикалық маңызы бар қаланың, астананың Бас мемлекеттік санитарлық дәрігерінің санитариялық-эпидемиологиялық қорытындысына;</w:t>
      </w:r>
      <w:r>
        <w:br/>
      </w:r>
      <w:r>
        <w:rPr>
          <w:rFonts w:ascii="Times New Roman"/>
          <w:b w:val="false"/>
          <w:i w:val="false"/>
          <w:color w:val="000000"/>
          <w:sz w:val="28"/>
        </w:rPr>
        <w:t>
</w:t>
      </w:r>
      <w:r>
        <w:rPr>
          <w:rFonts w:ascii="Times New Roman"/>
          <w:b w:val="false"/>
          <w:i w:val="false"/>
          <w:color w:val="000000"/>
          <w:sz w:val="28"/>
        </w:rPr>
        <w:t>
      2) аккредиттелген ұйымдар орындаған атмосфералық ауаның ластануының сейілуін және атмосфералық ауаға физикалық әсерді (шу, діріл, иондамайтын сәулелену) есептеулері бар СҚА жобасын сараптау нәтижелеріне;</w:t>
      </w:r>
      <w:r>
        <w:br/>
      </w:r>
      <w:r>
        <w:rPr>
          <w:rFonts w:ascii="Times New Roman"/>
          <w:b w:val="false"/>
          <w:i w:val="false"/>
          <w:color w:val="000000"/>
          <w:sz w:val="28"/>
        </w:rPr>
        <w:t>
</w:t>
      </w:r>
      <w:r>
        <w:rPr>
          <w:rFonts w:ascii="Times New Roman"/>
          <w:b w:val="false"/>
          <w:i w:val="false"/>
          <w:color w:val="000000"/>
          <w:sz w:val="28"/>
        </w:rPr>
        <w:t>
      3) халықтың денсаулығына тәуекелді бағалауға;</w:t>
      </w:r>
      <w:r>
        <w:br/>
      </w:r>
      <w:r>
        <w:rPr>
          <w:rFonts w:ascii="Times New Roman"/>
          <w:b w:val="false"/>
          <w:i w:val="false"/>
          <w:color w:val="000000"/>
          <w:sz w:val="28"/>
        </w:rPr>
        <w:t>
</w:t>
      </w:r>
      <w:r>
        <w:rPr>
          <w:rFonts w:ascii="Times New Roman"/>
          <w:b w:val="false"/>
          <w:i w:val="false"/>
          <w:color w:val="000000"/>
          <w:sz w:val="28"/>
        </w:rPr>
        <w:t>
      4) атмосфералық ауаның ластануын (жекелеген нүктеде әрбір ингредиентке кемінде елу зерттеу), атмосфералық ауаға физикалық әсердің деңгейлерін тұрақты натурлық зерттеулер мен өлшеулерге (жылдық) (кем дегенде 3 жыл);</w:t>
      </w:r>
      <w:r>
        <w:br/>
      </w:r>
      <w:r>
        <w:rPr>
          <w:rFonts w:ascii="Times New Roman"/>
          <w:b w:val="false"/>
          <w:i w:val="false"/>
          <w:color w:val="000000"/>
          <w:sz w:val="28"/>
        </w:rPr>
        <w:t>
</w:t>
      </w:r>
      <w:r>
        <w:rPr>
          <w:rFonts w:ascii="Times New Roman"/>
          <w:b w:val="false"/>
          <w:i w:val="false"/>
          <w:color w:val="000000"/>
          <w:sz w:val="28"/>
        </w:rPr>
        <w:t>
      5) объектілердің одан арғы қызметіне қуатын азайту, құрамын өзгерту және қайта бейіндеуге;</w:t>
      </w:r>
      <w:r>
        <w:br/>
      </w:r>
      <w:r>
        <w:rPr>
          <w:rFonts w:ascii="Times New Roman"/>
          <w:b w:val="false"/>
          <w:i w:val="false"/>
          <w:color w:val="000000"/>
          <w:sz w:val="28"/>
        </w:rPr>
        <w:t>
</w:t>
      </w:r>
      <w:r>
        <w:rPr>
          <w:rFonts w:ascii="Times New Roman"/>
          <w:b w:val="false"/>
          <w:i w:val="false"/>
          <w:color w:val="000000"/>
          <w:sz w:val="28"/>
        </w:rPr>
        <w:t>
      6) өмір сүру ортасына әсердің деңгейлерін азайтуға бағытталған алдыңғы қатарлы технологиялық шешімдерді, тиімді тазарту құрылыстарын енгізуге негізделген жобаға сәйкес жүргізіледі.</w:t>
      </w:r>
      <w:r>
        <w:br/>
      </w:r>
      <w:r>
        <w:rPr>
          <w:rFonts w:ascii="Times New Roman"/>
          <w:b w:val="false"/>
          <w:i w:val="false"/>
          <w:color w:val="000000"/>
          <w:sz w:val="28"/>
        </w:rPr>
        <w:t>
</w:t>
      </w:r>
      <w:r>
        <w:rPr>
          <w:rFonts w:ascii="Times New Roman"/>
          <w:b w:val="false"/>
          <w:i w:val="false"/>
          <w:color w:val="000000"/>
          <w:sz w:val="28"/>
        </w:rPr>
        <w:t>
      48. Қауіптіліктің III, IV және V сыныбының жұмыс істеп тұрған, қайта жаңартылатын объектілері үшін СҚА өлшемдері:</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Бас мемлекеттік санитарлық дәрігерінің санитариялық-эпидемиологиялық қорытындысы;</w:t>
      </w:r>
      <w:r>
        <w:br/>
      </w:r>
      <w:r>
        <w:rPr>
          <w:rFonts w:ascii="Times New Roman"/>
          <w:b w:val="false"/>
          <w:i w:val="false"/>
          <w:color w:val="000000"/>
          <w:sz w:val="28"/>
        </w:rPr>
        <w:t>
</w:t>
      </w:r>
      <w:r>
        <w:rPr>
          <w:rFonts w:ascii="Times New Roman"/>
          <w:b w:val="false"/>
          <w:i w:val="false"/>
          <w:color w:val="000000"/>
          <w:sz w:val="28"/>
        </w:rPr>
        <w:t>
      2) атмосфералық ауаның ластануының сейілуін және атмосфералық ауаға физикалық әсерді (шу, діріл, иондамайтын сәулелену) есептеулері бар СҚА жобасын сараптау нәтижелері;</w:t>
      </w:r>
      <w:r>
        <w:br/>
      </w:r>
      <w:r>
        <w:rPr>
          <w:rFonts w:ascii="Times New Roman"/>
          <w:b w:val="false"/>
          <w:i w:val="false"/>
          <w:color w:val="000000"/>
          <w:sz w:val="28"/>
        </w:rPr>
        <w:t>
</w:t>
      </w:r>
      <w:r>
        <w:rPr>
          <w:rFonts w:ascii="Times New Roman"/>
          <w:b w:val="false"/>
          <w:i w:val="false"/>
          <w:color w:val="000000"/>
          <w:sz w:val="28"/>
        </w:rPr>
        <w:t>
      3) атмосфералық ауаның ластануын (қыс мезгілін қоспағанда жекелеген нүктеде әрбір ингредиентке кемінде отыз зерттеу), атмосфералық ауаға физикалық әсердің деңгейлерін тұрақты натурлық зерттеулер мен өлшеулер (кем дегенде үш жыл);</w:t>
      </w:r>
      <w:r>
        <w:br/>
      </w:r>
      <w:r>
        <w:rPr>
          <w:rFonts w:ascii="Times New Roman"/>
          <w:b w:val="false"/>
          <w:i w:val="false"/>
          <w:color w:val="000000"/>
          <w:sz w:val="28"/>
        </w:rPr>
        <w:t>
</w:t>
      </w:r>
      <w:r>
        <w:rPr>
          <w:rFonts w:ascii="Times New Roman"/>
          <w:b w:val="false"/>
          <w:i w:val="false"/>
          <w:color w:val="000000"/>
          <w:sz w:val="28"/>
        </w:rPr>
        <w:t>
      4) объектілердің одан арғы қызметіне қуатын азайту, құрамын өзгерту және қайта бейіндеу;</w:t>
      </w:r>
      <w:r>
        <w:br/>
      </w:r>
      <w:r>
        <w:rPr>
          <w:rFonts w:ascii="Times New Roman"/>
          <w:b w:val="false"/>
          <w:i w:val="false"/>
          <w:color w:val="000000"/>
          <w:sz w:val="28"/>
        </w:rPr>
        <w:t>
</w:t>
      </w:r>
      <w:r>
        <w:rPr>
          <w:rFonts w:ascii="Times New Roman"/>
          <w:b w:val="false"/>
          <w:i w:val="false"/>
          <w:color w:val="000000"/>
          <w:sz w:val="28"/>
        </w:rPr>
        <w:t>
      5) өмір сүру ортасына әсердің деңгейлерін азайтуға бағытталған алдыңғы қатарлы технологиялық шешімдерді, тиімді тазарту құрылыстарын енгізу негізінде өзгертіледі.</w:t>
      </w:r>
      <w:r>
        <w:br/>
      </w:r>
      <w:r>
        <w:rPr>
          <w:rFonts w:ascii="Times New Roman"/>
          <w:b w:val="false"/>
          <w:i w:val="false"/>
          <w:color w:val="000000"/>
          <w:sz w:val="28"/>
        </w:rPr>
        <w:t>
</w:t>
      </w:r>
      <w:r>
        <w:rPr>
          <w:rFonts w:ascii="Times New Roman"/>
          <w:b w:val="false"/>
          <w:i w:val="false"/>
          <w:color w:val="000000"/>
          <w:sz w:val="28"/>
        </w:rPr>
        <w:t>
      Жұмыс істеп тұрған объектілердің СҚА өлшемі техникалық және технологиялық құралдармен қамтамасыз ету мүмкін болмағанда белгіленген нормативтік деңгейлермен салыстыру бойынша және/немесе кез келген әсер ету факторы бойынша табиғи зерттеулер мен өлшеулер нәтижелері бойынша ұлғайтылады. Жағдайды бағалау объектіні пайдаланудың соңғы үш жылы ішіндегі өлшенген параметрдің орташа жылдық мәндері бойынша жүзеге асырылады.</w:t>
      </w:r>
    </w:p>
    <w:bookmarkEnd w:id="43"/>
    <w:bookmarkStart w:name="z372" w:id="44"/>
    <w:p>
      <w:pPr>
        <w:spacing w:after="0"/>
        <w:ind w:left="0"/>
        <w:jc w:val="left"/>
      </w:pPr>
      <w:r>
        <w:rPr>
          <w:rFonts w:ascii="Times New Roman"/>
          <w:b/>
          <w:i w:val="false"/>
          <w:color w:val="000000"/>
        </w:rPr>
        <w:t xml:space="preserve"> 
5. Санитариялық-қорғаныш аймағы аумағының режимі</w:t>
      </w:r>
    </w:p>
    <w:bookmarkEnd w:id="44"/>
    <w:bookmarkStart w:name="z373" w:id="45"/>
    <w:p>
      <w:pPr>
        <w:spacing w:after="0"/>
        <w:ind w:left="0"/>
        <w:jc w:val="both"/>
      </w:pPr>
      <w:r>
        <w:rPr>
          <w:rFonts w:ascii="Times New Roman"/>
          <w:b w:val="false"/>
          <w:i w:val="false"/>
          <w:color w:val="000000"/>
          <w:sz w:val="28"/>
        </w:rPr>
        <w:t>
      49. СҚА шекараларында:</w:t>
      </w:r>
      <w:r>
        <w:br/>
      </w:r>
      <w:r>
        <w:rPr>
          <w:rFonts w:ascii="Times New Roman"/>
          <w:b w:val="false"/>
          <w:i w:val="false"/>
          <w:color w:val="000000"/>
          <w:sz w:val="28"/>
        </w:rPr>
        <w:t>
</w:t>
      </w:r>
      <w:r>
        <w:rPr>
          <w:rFonts w:ascii="Times New Roman"/>
          <w:b w:val="false"/>
          <w:i w:val="false"/>
          <w:color w:val="000000"/>
          <w:sz w:val="28"/>
        </w:rPr>
        <w:t>
      1) жеке тұрғын үйлерді қоса алғанда тұрғын үй құрылыстарын;</w:t>
      </w:r>
      <w:r>
        <w:br/>
      </w:r>
      <w:r>
        <w:rPr>
          <w:rFonts w:ascii="Times New Roman"/>
          <w:b w:val="false"/>
          <w:i w:val="false"/>
          <w:color w:val="000000"/>
          <w:sz w:val="28"/>
        </w:rPr>
        <w:t>
</w:t>
      </w:r>
      <w:r>
        <w:rPr>
          <w:rFonts w:ascii="Times New Roman"/>
          <w:b w:val="false"/>
          <w:i w:val="false"/>
          <w:color w:val="000000"/>
          <w:sz w:val="28"/>
        </w:rPr>
        <w:t>
      2) ландшафтылы-рекреациялы аймақтарды, демалыс аймақтарын, курорт, санаторий және демалыс үйлерінің аумақтарын;</w:t>
      </w:r>
      <w:r>
        <w:br/>
      </w:r>
      <w:r>
        <w:rPr>
          <w:rFonts w:ascii="Times New Roman"/>
          <w:b w:val="false"/>
          <w:i w:val="false"/>
          <w:color w:val="000000"/>
          <w:sz w:val="28"/>
        </w:rPr>
        <w:t>
</w:t>
      </w:r>
      <w:r>
        <w:rPr>
          <w:rFonts w:ascii="Times New Roman"/>
          <w:b w:val="false"/>
          <w:i w:val="false"/>
          <w:color w:val="000000"/>
          <w:sz w:val="28"/>
        </w:rPr>
        <w:t>
      3) бау-бақша серіктестіктерінің аумақтарын, ұжымдық немесе жеке саяжай және бау-бақша учаскелерін;</w:t>
      </w:r>
      <w:r>
        <w:br/>
      </w:r>
      <w:r>
        <w:rPr>
          <w:rFonts w:ascii="Times New Roman"/>
          <w:b w:val="false"/>
          <w:i w:val="false"/>
          <w:color w:val="000000"/>
          <w:sz w:val="28"/>
        </w:rPr>
        <w:t>
</w:t>
      </w:r>
      <w:r>
        <w:rPr>
          <w:rFonts w:ascii="Times New Roman"/>
          <w:b w:val="false"/>
          <w:i w:val="false"/>
          <w:color w:val="000000"/>
          <w:sz w:val="28"/>
        </w:rPr>
        <w:t>
      4) спорт құрылыстарын, балалар алаңдарын, білім беру және балалар ұйымдарын, жаппай қолданылатын емдеу-профилактикалық және сауықтыру ұйымдарын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50. СҚА шекараларында және өнеркәсіптің басқа да салаларының объектілері аумақтарында:</w:t>
      </w:r>
      <w:r>
        <w:br/>
      </w:r>
      <w:r>
        <w:rPr>
          <w:rFonts w:ascii="Times New Roman"/>
          <w:b w:val="false"/>
          <w:i w:val="false"/>
          <w:color w:val="000000"/>
          <w:sz w:val="28"/>
        </w:rPr>
        <w:t>
</w:t>
      </w:r>
      <w:r>
        <w:rPr>
          <w:rFonts w:ascii="Times New Roman"/>
          <w:b w:val="false"/>
          <w:i w:val="false"/>
          <w:color w:val="000000"/>
          <w:sz w:val="28"/>
        </w:rPr>
        <w:t>
      1) дәрілік заттарды, дәрілік құралдарды және/немесе дәрілік нысандарды шығару бойынша объектілерді, фармацевтикалық кәсіпорындар үшін шикізат және жартылай өнімдер қоймаларын;</w:t>
      </w:r>
      <w:r>
        <w:br/>
      </w:r>
      <w:r>
        <w:rPr>
          <w:rFonts w:ascii="Times New Roman"/>
          <w:b w:val="false"/>
          <w:i w:val="false"/>
          <w:color w:val="000000"/>
          <w:sz w:val="28"/>
        </w:rPr>
        <w:t>
</w:t>
      </w:r>
      <w:r>
        <w:rPr>
          <w:rFonts w:ascii="Times New Roman"/>
          <w:b w:val="false"/>
          <w:i w:val="false"/>
          <w:color w:val="000000"/>
          <w:sz w:val="28"/>
        </w:rPr>
        <w:t>
      2) тамақ өнеркәсібі салаларының объектілерін, азық-түлік шикізаты мен тамақ өнімдерінің көтерме қоймаларын;</w:t>
      </w:r>
      <w:r>
        <w:br/>
      </w:r>
      <w:r>
        <w:rPr>
          <w:rFonts w:ascii="Times New Roman"/>
          <w:b w:val="false"/>
          <w:i w:val="false"/>
          <w:color w:val="000000"/>
          <w:sz w:val="28"/>
        </w:rPr>
        <w:t>
</w:t>
      </w:r>
      <w:r>
        <w:rPr>
          <w:rFonts w:ascii="Times New Roman"/>
          <w:b w:val="false"/>
          <w:i w:val="false"/>
          <w:color w:val="000000"/>
          <w:sz w:val="28"/>
        </w:rPr>
        <w:t>
      3) ауыз су дайындауға және сақтауға арналған су құбыры құрылыстарының кешендерін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51. Өндірістік объектінің СҚА шекараларында көрсетілген объектінің жұмыскерлеріне қызмет көрсетуге арналған ғимараттар мен құрылыстарды және объектінің қызметін қамтамасыз етуге арналған объектілерді:</w:t>
      </w:r>
      <w:r>
        <w:br/>
      </w:r>
      <w:r>
        <w:rPr>
          <w:rFonts w:ascii="Times New Roman"/>
          <w:b w:val="false"/>
          <w:i w:val="false"/>
          <w:color w:val="000000"/>
          <w:sz w:val="28"/>
        </w:rPr>
        <w:t>
</w:t>
      </w:r>
      <w:r>
        <w:rPr>
          <w:rFonts w:ascii="Times New Roman"/>
          <w:b w:val="false"/>
          <w:i w:val="false"/>
          <w:color w:val="000000"/>
          <w:sz w:val="28"/>
        </w:rPr>
        <w:t>
      1) кезекші апаттық персонал үшін тұрғын үй емес үй-жайларды, вахталық әдіс бойынша (екі аптадан артық емес) жұмыс істейтін адамдар болатын үй-жайларды;</w:t>
      </w:r>
      <w:r>
        <w:br/>
      </w:r>
      <w:r>
        <w:rPr>
          <w:rFonts w:ascii="Times New Roman"/>
          <w:b w:val="false"/>
          <w:i w:val="false"/>
          <w:color w:val="000000"/>
          <w:sz w:val="28"/>
        </w:rPr>
        <w:t>
</w:t>
      </w:r>
      <w:r>
        <w:rPr>
          <w:rFonts w:ascii="Times New Roman"/>
          <w:b w:val="false"/>
          <w:i w:val="false"/>
          <w:color w:val="000000"/>
          <w:sz w:val="28"/>
        </w:rPr>
        <w:t>
      2) өрт сөндіру депосын, монша, кір жуатын орындарды, сауда және қоғамдық тамақтану объектілерін, гараждарды, қоғамдық және жеке көлікті сақтауға арналған алаңдар мен құрылыстарды, автомобильге май құю станцияларын, қоғамдық және әкімшілік ғимараттарды, конструкторлық бюроны, оқу орындарын, емханаларды, ғылыми-зерттеу зертханаларын, жабық үлгідегі спорт-сауықтыру құрылыстарын;</w:t>
      </w:r>
      <w:r>
        <w:br/>
      </w:r>
      <w:r>
        <w:rPr>
          <w:rFonts w:ascii="Times New Roman"/>
          <w:b w:val="false"/>
          <w:i w:val="false"/>
          <w:color w:val="000000"/>
          <w:sz w:val="28"/>
        </w:rPr>
        <w:t>
</w:t>
      </w:r>
      <w:r>
        <w:rPr>
          <w:rFonts w:ascii="Times New Roman"/>
          <w:b w:val="false"/>
          <w:i w:val="false"/>
          <w:color w:val="000000"/>
          <w:sz w:val="28"/>
        </w:rPr>
        <w:t>
      3) жергілікті және транзитті коммуникацияны, электр беру желілерін, электр қосалқы станцияларын, мұнай және газ құбырларын, техникалық сумен жабдықтауға арналған артезиан ұңғымаларын, техникалық су дайындауға арналған суды салқындататын құрылыстарды, су бұру сорғы станцияларын, айналымды сумен жабдықтау құрылыстарын орналастыруға жол беріледі;</w:t>
      </w:r>
      <w:r>
        <w:br/>
      </w:r>
      <w:r>
        <w:rPr>
          <w:rFonts w:ascii="Times New Roman"/>
          <w:b w:val="false"/>
          <w:i w:val="false"/>
          <w:color w:val="000000"/>
          <w:sz w:val="28"/>
        </w:rPr>
        <w:t>
</w:t>
      </w:r>
      <w:r>
        <w:rPr>
          <w:rFonts w:ascii="Times New Roman"/>
          <w:b w:val="false"/>
          <w:i w:val="false"/>
          <w:color w:val="000000"/>
          <w:sz w:val="28"/>
        </w:rPr>
        <w:t>
      4) өндірістік объектінің СҚА шекараларында сондай-ақ техникалық дақылдарды өсіруге арналған ауыл шаруашылығына пайдаланылатын жерлерді, өндірісте пайдаланылмайтын тамақ өнімдерін орналастыруға жол беріледі.</w:t>
      </w:r>
      <w:r>
        <w:br/>
      </w:r>
      <w:r>
        <w:rPr>
          <w:rFonts w:ascii="Times New Roman"/>
          <w:b w:val="false"/>
          <w:i w:val="false"/>
          <w:color w:val="000000"/>
          <w:sz w:val="28"/>
        </w:rPr>
        <w:t>
</w:t>
      </w:r>
      <w:r>
        <w:rPr>
          <w:rFonts w:ascii="Times New Roman"/>
          <w:b w:val="false"/>
          <w:i w:val="false"/>
          <w:color w:val="000000"/>
          <w:sz w:val="28"/>
        </w:rPr>
        <w:t>
      52. Тамақ өнеркәсібі салалары объектілерінің, азық-түлік шикізаты мен тамақ өнімі көтерме қоймаларының, дәрілік заттарды, дәрілік құралдар мен (немесе) дәрілік нысандар өндірісінің, фармацевтикалық кәсіпорындар үшін шикізат пен жартылай өнімдер қоймаларының СҚА шекараларында өнімге, адамның денсаулығына және өмір сүру ортасына, өнімге өзара жағымсыз әсер болмаған жағдайда, жаңа бейінді, бір типті объектілерді орналастыруға жол беріледі.</w:t>
      </w:r>
      <w:r>
        <w:br/>
      </w:r>
      <w:r>
        <w:rPr>
          <w:rFonts w:ascii="Times New Roman"/>
          <w:b w:val="false"/>
          <w:i w:val="false"/>
          <w:color w:val="000000"/>
          <w:sz w:val="28"/>
        </w:rPr>
        <w:t>
</w:t>
      </w:r>
      <w:r>
        <w:rPr>
          <w:rFonts w:ascii="Times New Roman"/>
          <w:b w:val="false"/>
          <w:i w:val="false"/>
          <w:color w:val="000000"/>
          <w:sz w:val="28"/>
        </w:rPr>
        <w:t>
      53. Объектінің СҚА шекараларында орналасқан немесе СҚА-ға іргелес жатқан автомобиль магистралі оның өлшеміне кірмейді, ал автомобиль магистралінің шығарындылары санитариялық-қорғаныш аймағының көлемін негіздеу кезінде фондық ластауда есепке алынады.</w:t>
      </w:r>
      <w:r>
        <w:br/>
      </w:r>
      <w:r>
        <w:rPr>
          <w:rFonts w:ascii="Times New Roman"/>
          <w:b w:val="false"/>
          <w:i w:val="false"/>
          <w:color w:val="000000"/>
          <w:sz w:val="28"/>
        </w:rPr>
        <w:t>
</w:t>
      </w:r>
      <w:r>
        <w:rPr>
          <w:rFonts w:ascii="Times New Roman"/>
          <w:b w:val="false"/>
          <w:i w:val="false"/>
          <w:color w:val="000000"/>
          <w:sz w:val="28"/>
        </w:rPr>
        <w:t>
      54. СҚА немесе оның қандай да бір бөлігі тұрғын аймағын кеңейту, ұжымдық немесе жеке саяжай және бау-бақша учаскелерін орналастыру үшін объектінің резервтік аумағы ретінде қарауға болмайды.</w:t>
      </w:r>
      <w:r>
        <w:br/>
      </w:r>
      <w:r>
        <w:rPr>
          <w:rFonts w:ascii="Times New Roman"/>
          <w:b w:val="false"/>
          <w:i w:val="false"/>
          <w:color w:val="000000"/>
          <w:sz w:val="28"/>
        </w:rPr>
        <w:t>
</w:t>
      </w:r>
      <w:r>
        <w:rPr>
          <w:rFonts w:ascii="Times New Roman"/>
          <w:b w:val="false"/>
          <w:i w:val="false"/>
          <w:color w:val="000000"/>
          <w:sz w:val="28"/>
        </w:rPr>
        <w:t>
      СҚА бір бөлігі жұмыс істеп тұрған СҚА-ның сыртқы шекарасында РЕШШ және/немесе РЕШД сақтау негіздемесінің жобасы болған жағдайда, өндірістік аймақты кеңейту үшін объектінің резервтік аумағы ретінде қаралуы мүмкін.</w:t>
      </w:r>
    </w:p>
    <w:bookmarkEnd w:id="45"/>
    <w:bookmarkStart w:name="z391" w:id="46"/>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санитариялық-қорғаныш аймағын</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1-қосымша          </w:t>
      </w:r>
    </w:p>
    <w:bookmarkEnd w:id="46"/>
    <w:bookmarkStart w:name="z392" w:id="47"/>
    <w:p>
      <w:pPr>
        <w:spacing w:after="0"/>
        <w:ind w:left="0"/>
        <w:jc w:val="left"/>
      </w:pPr>
      <w:r>
        <w:rPr>
          <w:rFonts w:ascii="Times New Roman"/>
          <w:b/>
          <w:i w:val="false"/>
          <w:color w:val="000000"/>
        </w:rPr>
        <w:t xml:space="preserve"> 
Өндірістік және басқа да объектілердің санитариялық сыныптамасы және ең аз санитариялық-қорғаныш аймағының өлшемдері</w:t>
      </w:r>
    </w:p>
    <w:bookmarkEnd w:id="47"/>
    <w:bookmarkStart w:name="z393" w:id="48"/>
    <w:p>
      <w:pPr>
        <w:spacing w:after="0"/>
        <w:ind w:left="0"/>
        <w:jc w:val="left"/>
      </w:pPr>
      <w:r>
        <w:rPr>
          <w:rFonts w:ascii="Times New Roman"/>
          <w:b/>
          <w:i w:val="false"/>
          <w:color w:val="000000"/>
        </w:rPr>
        <w:t xml:space="preserve"> 
1. Химиялық өндірістер</w:t>
      </w:r>
    </w:p>
    <w:bookmarkEnd w:id="48"/>
    <w:bookmarkStart w:name="z394" w:id="49"/>
    <w:p>
      <w:pPr>
        <w:spacing w:after="0"/>
        <w:ind w:left="0"/>
        <w:jc w:val="both"/>
      </w:pPr>
      <w:r>
        <w:rPr>
          <w:rFonts w:ascii="Times New Roman"/>
          <w:b w:val="false"/>
          <w:i w:val="false"/>
          <w:color w:val="000000"/>
          <w:sz w:val="28"/>
        </w:rPr>
        <w:t>
      1. 1 сынып - СҚА 1000 м-ден кем емес:</w:t>
      </w:r>
      <w:r>
        <w:br/>
      </w:r>
      <w:r>
        <w:rPr>
          <w:rFonts w:ascii="Times New Roman"/>
          <w:b w:val="false"/>
          <w:i w:val="false"/>
          <w:color w:val="000000"/>
          <w:sz w:val="28"/>
        </w:rPr>
        <w:t>
</w:t>
      </w:r>
      <w:r>
        <w:rPr>
          <w:rFonts w:ascii="Times New Roman"/>
          <w:b w:val="false"/>
          <w:i w:val="false"/>
          <w:color w:val="000000"/>
          <w:sz w:val="28"/>
        </w:rPr>
        <w:t>
      1) байланысқан азот (аммиак, азот қышқылы, азот-тук және басқа тыңайтқыштар) өндірісі.</w:t>
      </w:r>
      <w:r>
        <w:br/>
      </w:r>
      <w:r>
        <w:rPr>
          <w:rFonts w:ascii="Times New Roman"/>
          <w:b w:val="false"/>
          <w:i w:val="false"/>
          <w:color w:val="000000"/>
          <w:sz w:val="28"/>
        </w:rPr>
        <w:t>
</w:t>
      </w:r>
      <w:r>
        <w:rPr>
          <w:rFonts w:ascii="Times New Roman"/>
          <w:b w:val="false"/>
          <w:i w:val="false"/>
          <w:color w:val="000000"/>
          <w:sz w:val="28"/>
        </w:rPr>
        <w:t>
      Аммиак, құрамында азот бар қосындыларды (несепнәр, тионесепнәр, гидразин мен оның туындылары және басқалары), азот-тук, фосфат, концентрацияланған минералды тыңайтқыштарды, азот қышқылын және басқаларды шығаратын комбинаттар осы Санитариялық қағидалардың</w:t>
      </w:r>
      <w:r>
        <w:rPr>
          <w:rFonts w:ascii="Times New Roman"/>
          <w:b w:val="false"/>
          <w:i w:val="false"/>
          <w:color w:val="000000"/>
          <w:sz w:val="28"/>
        </w:rPr>
        <w:t>36-тармағына</w:t>
      </w:r>
      <w:r>
        <w:rPr>
          <w:rFonts w:ascii="Times New Roman"/>
          <w:b w:val="false"/>
          <w:i w:val="false"/>
          <w:color w:val="000000"/>
          <w:sz w:val="28"/>
        </w:rPr>
        <w:t xml:space="preserve"> сәйкес анықталатын кеңейтілген СҚА қажет етеді;</w:t>
      </w:r>
      <w:r>
        <w:br/>
      </w:r>
      <w:r>
        <w:rPr>
          <w:rFonts w:ascii="Times New Roman"/>
          <w:b w:val="false"/>
          <w:i w:val="false"/>
          <w:color w:val="000000"/>
          <w:sz w:val="28"/>
        </w:rPr>
        <w:t>
</w:t>
      </w:r>
      <w:r>
        <w:rPr>
          <w:rFonts w:ascii="Times New Roman"/>
          <w:b w:val="false"/>
          <w:i w:val="false"/>
          <w:color w:val="000000"/>
          <w:sz w:val="28"/>
        </w:rPr>
        <w:t>
      2) бензол және эфир қатарындағы анилинді-бояу енеркәсібі өнімдері мен жартылай өнімдері - анилин, нитроанилин, алкилбензол, нитрохлорбензол, фенол, ацетон, хлорбензол және басқалары өндірісі;</w:t>
      </w:r>
      <w:r>
        <w:br/>
      </w:r>
      <w:r>
        <w:rPr>
          <w:rFonts w:ascii="Times New Roman"/>
          <w:b w:val="false"/>
          <w:i w:val="false"/>
          <w:color w:val="000000"/>
          <w:sz w:val="28"/>
        </w:rPr>
        <w:t>
</w:t>
      </w:r>
      <w:r>
        <w:rPr>
          <w:rFonts w:ascii="Times New Roman"/>
          <w:b w:val="false"/>
          <w:i w:val="false"/>
          <w:color w:val="000000"/>
          <w:sz w:val="28"/>
        </w:rPr>
        <w:t>
      3) нафтален және антраценов қатарындағы жартылай өнімдер - бетанафтол, аш-қышқылы, фенилпери қышқылдар, периқышқыл, антрахинон, фтал ангидриді және басқалары өндірісі;</w:t>
      </w:r>
      <w:r>
        <w:br/>
      </w:r>
      <w:r>
        <w:rPr>
          <w:rFonts w:ascii="Times New Roman"/>
          <w:b w:val="false"/>
          <w:i w:val="false"/>
          <w:color w:val="000000"/>
          <w:sz w:val="28"/>
        </w:rPr>
        <w:t>
</w:t>
      </w:r>
      <w:r>
        <w:rPr>
          <w:rFonts w:ascii="Times New Roman"/>
          <w:b w:val="false"/>
          <w:i w:val="false"/>
          <w:color w:val="000000"/>
          <w:sz w:val="28"/>
        </w:rPr>
        <w:t>
      4) күкіртті немесе құрамында күкірті бар материалдарды жағу әдісімен қышқылды сульфитті және бисульфитті немесе моносульфитті целлюлозаның және жартылай целлюлозаның өндірісі, сондай-ақ сульфатты әдіс (сульфат-целлюлоза) бойынша целлюлозаны өндіру;</w:t>
      </w:r>
      <w:r>
        <w:br/>
      </w:r>
      <w:r>
        <w:rPr>
          <w:rFonts w:ascii="Times New Roman"/>
          <w:b w:val="false"/>
          <w:i w:val="false"/>
          <w:color w:val="000000"/>
          <w:sz w:val="28"/>
        </w:rPr>
        <w:t>
</w:t>
      </w:r>
      <w:r>
        <w:rPr>
          <w:rFonts w:ascii="Times New Roman"/>
          <w:b w:val="false"/>
          <w:i w:val="false"/>
          <w:color w:val="000000"/>
          <w:sz w:val="28"/>
        </w:rPr>
        <w:t>
      5.) электролиттік жолмен хлорды, хлордың негізінде жартылай өнімдерін және өнімдерін өндіру;</w:t>
      </w:r>
      <w:r>
        <w:br/>
      </w:r>
      <w:r>
        <w:rPr>
          <w:rFonts w:ascii="Times New Roman"/>
          <w:b w:val="false"/>
          <w:i w:val="false"/>
          <w:color w:val="000000"/>
          <w:sz w:val="28"/>
        </w:rPr>
        <w:t>
</w:t>
      </w:r>
      <w:r>
        <w:rPr>
          <w:rFonts w:ascii="Times New Roman"/>
          <w:b w:val="false"/>
          <w:i w:val="false"/>
          <w:color w:val="000000"/>
          <w:sz w:val="28"/>
        </w:rPr>
        <w:t>
      6) хлорлау әдісімен (титомагний, магний және басқалары) сирек металдар өндірісі;</w:t>
      </w:r>
      <w:r>
        <w:br/>
      </w:r>
      <w:r>
        <w:rPr>
          <w:rFonts w:ascii="Times New Roman"/>
          <w:b w:val="false"/>
          <w:i w:val="false"/>
          <w:color w:val="000000"/>
          <w:sz w:val="28"/>
        </w:rPr>
        <w:t>
</w:t>
      </w:r>
      <w:r>
        <w:rPr>
          <w:rFonts w:ascii="Times New Roman"/>
          <w:b w:val="false"/>
          <w:i w:val="false"/>
          <w:color w:val="000000"/>
          <w:sz w:val="28"/>
        </w:rPr>
        <w:t>
      7) жасанды және синтетикалық талшықтар (визкоза, капрон, лавсан, нитрон және целлофан) өндірісі;</w:t>
      </w:r>
      <w:r>
        <w:br/>
      </w:r>
      <w:r>
        <w:rPr>
          <w:rFonts w:ascii="Times New Roman"/>
          <w:b w:val="false"/>
          <w:i w:val="false"/>
          <w:color w:val="000000"/>
          <w:sz w:val="28"/>
        </w:rPr>
        <w:t>
</w:t>
      </w:r>
      <w:r>
        <w:rPr>
          <w:rFonts w:ascii="Times New Roman"/>
          <w:b w:val="false"/>
          <w:i w:val="false"/>
          <w:color w:val="000000"/>
          <w:sz w:val="28"/>
        </w:rPr>
        <w:t>
      8) диметилтерефталат өндірісі;</w:t>
      </w:r>
      <w:r>
        <w:br/>
      </w:r>
      <w:r>
        <w:rPr>
          <w:rFonts w:ascii="Times New Roman"/>
          <w:b w:val="false"/>
          <w:i w:val="false"/>
          <w:color w:val="000000"/>
          <w:sz w:val="28"/>
        </w:rPr>
        <w:t>
</w:t>
      </w:r>
      <w:r>
        <w:rPr>
          <w:rFonts w:ascii="Times New Roman"/>
          <w:b w:val="false"/>
          <w:i w:val="false"/>
          <w:color w:val="000000"/>
          <w:sz w:val="28"/>
        </w:rPr>
        <w:t>
      9) капролактам өндірісі;</w:t>
      </w:r>
      <w:r>
        <w:br/>
      </w:r>
      <w:r>
        <w:rPr>
          <w:rFonts w:ascii="Times New Roman"/>
          <w:b w:val="false"/>
          <w:i w:val="false"/>
          <w:color w:val="000000"/>
          <w:sz w:val="28"/>
        </w:rPr>
        <w:t>
</w:t>
      </w:r>
      <w:r>
        <w:rPr>
          <w:rFonts w:ascii="Times New Roman"/>
          <w:b w:val="false"/>
          <w:i w:val="false"/>
          <w:color w:val="000000"/>
          <w:sz w:val="28"/>
        </w:rPr>
        <w:t>
      10) күкіртті көміртек өндірісі;</w:t>
      </w:r>
      <w:r>
        <w:br/>
      </w:r>
      <w:r>
        <w:rPr>
          <w:rFonts w:ascii="Times New Roman"/>
          <w:b w:val="false"/>
          <w:i w:val="false"/>
          <w:color w:val="000000"/>
          <w:sz w:val="28"/>
        </w:rPr>
        <w:t>
</w:t>
      </w:r>
      <w:r>
        <w:rPr>
          <w:rFonts w:ascii="Times New Roman"/>
          <w:b w:val="false"/>
          <w:i w:val="false"/>
          <w:color w:val="000000"/>
          <w:sz w:val="28"/>
        </w:rPr>
        <w:t>
      11) синтетикалық полимерлік материалдарға арналған өнімдер мен жартылай өнімдерді өндіру;</w:t>
      </w:r>
      <w:r>
        <w:br/>
      </w:r>
      <w:r>
        <w:rPr>
          <w:rFonts w:ascii="Times New Roman"/>
          <w:b w:val="false"/>
          <w:i w:val="false"/>
          <w:color w:val="000000"/>
          <w:sz w:val="28"/>
        </w:rPr>
        <w:t>
</w:t>
      </w:r>
      <w:r>
        <w:rPr>
          <w:rFonts w:ascii="Times New Roman"/>
          <w:b w:val="false"/>
          <w:i w:val="false"/>
          <w:color w:val="000000"/>
          <w:sz w:val="28"/>
        </w:rPr>
        <w:t>
      12) күшәла және оның қосындыларын өндіру;</w:t>
      </w:r>
      <w:r>
        <w:br/>
      </w:r>
      <w:r>
        <w:rPr>
          <w:rFonts w:ascii="Times New Roman"/>
          <w:b w:val="false"/>
          <w:i w:val="false"/>
          <w:color w:val="000000"/>
          <w:sz w:val="28"/>
        </w:rPr>
        <w:t>
</w:t>
      </w:r>
      <w:r>
        <w:rPr>
          <w:rFonts w:ascii="Times New Roman"/>
          <w:b w:val="false"/>
          <w:i w:val="false"/>
          <w:color w:val="000000"/>
          <w:sz w:val="28"/>
        </w:rPr>
        <w:t>
      13) мұнайды, ілеспе мұнай және табиғи газды қайта өңдеу өндірісі. Құрамындағы күкірт қосындылары 1%-дан (салмақты) артық көмірсутекті өңдегенде СҚА аймағы негізделіп ұлғайтылуы тиіс;</w:t>
      </w:r>
      <w:r>
        <w:br/>
      </w:r>
      <w:r>
        <w:rPr>
          <w:rFonts w:ascii="Times New Roman"/>
          <w:b w:val="false"/>
          <w:i w:val="false"/>
          <w:color w:val="000000"/>
          <w:sz w:val="28"/>
        </w:rPr>
        <w:t>
</w:t>
      </w:r>
      <w:r>
        <w:rPr>
          <w:rFonts w:ascii="Times New Roman"/>
          <w:b w:val="false"/>
          <w:i w:val="false"/>
          <w:color w:val="000000"/>
          <w:sz w:val="28"/>
        </w:rPr>
        <w:t>
      14) пикрин қышқылын өндіру;</w:t>
      </w:r>
      <w:r>
        <w:br/>
      </w:r>
      <w:r>
        <w:rPr>
          <w:rFonts w:ascii="Times New Roman"/>
          <w:b w:val="false"/>
          <w:i w:val="false"/>
          <w:color w:val="000000"/>
          <w:sz w:val="28"/>
        </w:rPr>
        <w:t>
</w:t>
      </w:r>
      <w:r>
        <w:rPr>
          <w:rFonts w:ascii="Times New Roman"/>
          <w:b w:val="false"/>
          <w:i w:val="false"/>
          <w:color w:val="000000"/>
          <w:sz w:val="28"/>
        </w:rPr>
        <w:t>
      15) фторды, фторлы сутекті және олардың негізіндегі жартылай өнімдер мен өнімдерді (органикалық, органикалық емес) өндіру;</w:t>
      </w:r>
      <w:r>
        <w:br/>
      </w:r>
      <w:r>
        <w:rPr>
          <w:rFonts w:ascii="Times New Roman"/>
          <w:b w:val="false"/>
          <w:i w:val="false"/>
          <w:color w:val="000000"/>
          <w:sz w:val="28"/>
        </w:rPr>
        <w:t>
</w:t>
      </w:r>
      <w:r>
        <w:rPr>
          <w:rFonts w:ascii="Times New Roman"/>
          <w:b w:val="false"/>
          <w:i w:val="false"/>
          <w:color w:val="000000"/>
          <w:sz w:val="28"/>
        </w:rPr>
        <w:t>
      16) жанғыш тақта тасты қайта өңдеу өндірісі;</w:t>
      </w:r>
      <w:r>
        <w:br/>
      </w:r>
      <w:r>
        <w:rPr>
          <w:rFonts w:ascii="Times New Roman"/>
          <w:b w:val="false"/>
          <w:i w:val="false"/>
          <w:color w:val="000000"/>
          <w:sz w:val="28"/>
        </w:rPr>
        <w:t>
</w:t>
      </w:r>
      <w:r>
        <w:rPr>
          <w:rFonts w:ascii="Times New Roman"/>
          <w:b w:val="false"/>
          <w:i w:val="false"/>
          <w:color w:val="000000"/>
          <w:sz w:val="28"/>
        </w:rPr>
        <w:t>
      17) қара күйе өндірісі;</w:t>
      </w:r>
      <w:r>
        <w:br/>
      </w:r>
      <w:r>
        <w:rPr>
          <w:rFonts w:ascii="Times New Roman"/>
          <w:b w:val="false"/>
          <w:i w:val="false"/>
          <w:color w:val="000000"/>
          <w:sz w:val="28"/>
        </w:rPr>
        <w:t>
</w:t>
      </w:r>
      <w:r>
        <w:rPr>
          <w:rFonts w:ascii="Times New Roman"/>
          <w:b w:val="false"/>
          <w:i w:val="false"/>
          <w:color w:val="000000"/>
          <w:sz w:val="28"/>
        </w:rPr>
        <w:t>
      18) фосфор (сары, қызыл) және фосфорорганикалық қосындылар (тиофос, карбофос, меркаптофос және басқалары) өндірісі;</w:t>
      </w:r>
      <w:r>
        <w:br/>
      </w:r>
      <w:r>
        <w:rPr>
          <w:rFonts w:ascii="Times New Roman"/>
          <w:b w:val="false"/>
          <w:i w:val="false"/>
          <w:color w:val="000000"/>
          <w:sz w:val="28"/>
        </w:rPr>
        <w:t>
</w:t>
      </w:r>
      <w:r>
        <w:rPr>
          <w:rFonts w:ascii="Times New Roman"/>
          <w:b w:val="false"/>
          <w:i w:val="false"/>
          <w:color w:val="000000"/>
          <w:sz w:val="28"/>
        </w:rPr>
        <w:t>
      19) суперфосфат тыңайтқыштары өндірісі;</w:t>
      </w:r>
      <w:r>
        <w:br/>
      </w:r>
      <w:r>
        <w:rPr>
          <w:rFonts w:ascii="Times New Roman"/>
          <w:b w:val="false"/>
          <w:i w:val="false"/>
          <w:color w:val="000000"/>
          <w:sz w:val="28"/>
        </w:rPr>
        <w:t>
</w:t>
      </w:r>
      <w:r>
        <w:rPr>
          <w:rFonts w:ascii="Times New Roman"/>
          <w:b w:val="false"/>
          <w:i w:val="false"/>
          <w:color w:val="000000"/>
          <w:sz w:val="28"/>
        </w:rPr>
        <w:t>
      20) кальций карбиді, кальций карбидінен ацетилен алу және ацетилен негізіндегі туындылар өндірісі;</w:t>
      </w:r>
      <w:r>
        <w:br/>
      </w:r>
      <w:r>
        <w:rPr>
          <w:rFonts w:ascii="Times New Roman"/>
          <w:b w:val="false"/>
          <w:i w:val="false"/>
          <w:color w:val="000000"/>
          <w:sz w:val="28"/>
        </w:rPr>
        <w:t>
</w:t>
      </w:r>
      <w:r>
        <w:rPr>
          <w:rFonts w:ascii="Times New Roman"/>
          <w:b w:val="false"/>
          <w:i w:val="false"/>
          <w:color w:val="000000"/>
          <w:sz w:val="28"/>
        </w:rPr>
        <w:t>
      21) жасанды және синтетикалық каучук өндірісі;</w:t>
      </w:r>
      <w:r>
        <w:br/>
      </w:r>
      <w:r>
        <w:rPr>
          <w:rFonts w:ascii="Times New Roman"/>
          <w:b w:val="false"/>
          <w:i w:val="false"/>
          <w:color w:val="000000"/>
          <w:sz w:val="28"/>
        </w:rPr>
        <w:t>
</w:t>
      </w:r>
      <w:r>
        <w:rPr>
          <w:rFonts w:ascii="Times New Roman"/>
          <w:b w:val="false"/>
          <w:i w:val="false"/>
          <w:color w:val="000000"/>
          <w:sz w:val="28"/>
        </w:rPr>
        <w:t>
      22) көгертетін қышқыл, оның негізіндегі органикалық жартылай өнімдер және өнімдер (ацетонциангидрид, этилен-циан, метакрил және акрил қышқылдары эфирлері, диизоцианиттер және басқалары) өндірісі; цианды тұздар (калий, натрий және басқалары), цианплав, дицианамид, кальций дицианамиді өндірісі;</w:t>
      </w:r>
      <w:r>
        <w:br/>
      </w:r>
      <w:r>
        <w:rPr>
          <w:rFonts w:ascii="Times New Roman"/>
          <w:b w:val="false"/>
          <w:i w:val="false"/>
          <w:color w:val="000000"/>
          <w:sz w:val="28"/>
        </w:rPr>
        <w:t>
</w:t>
      </w:r>
      <w:r>
        <w:rPr>
          <w:rFonts w:ascii="Times New Roman"/>
          <w:b w:val="false"/>
          <w:i w:val="false"/>
          <w:color w:val="000000"/>
          <w:sz w:val="28"/>
        </w:rPr>
        <w:t>
      23) көмірсутекті газдардан және оның негізіндегі өнімдерден ацетилен өндіру;</w:t>
      </w:r>
      <w:r>
        <w:br/>
      </w:r>
      <w:r>
        <w:rPr>
          <w:rFonts w:ascii="Times New Roman"/>
          <w:b w:val="false"/>
          <w:i w:val="false"/>
          <w:color w:val="000000"/>
          <w:sz w:val="28"/>
        </w:rPr>
        <w:t>
</w:t>
      </w:r>
      <w:r>
        <w:rPr>
          <w:rFonts w:ascii="Times New Roman"/>
          <w:b w:val="false"/>
          <w:i w:val="false"/>
          <w:color w:val="000000"/>
          <w:sz w:val="28"/>
        </w:rPr>
        <w:t>
      24) синтетикалық химиялық-фармацевтикалық және дәрі-дәрмек препараттарын өндіру;</w:t>
      </w:r>
      <w:r>
        <w:br/>
      </w:r>
      <w:r>
        <w:rPr>
          <w:rFonts w:ascii="Times New Roman"/>
          <w:b w:val="false"/>
          <w:i w:val="false"/>
          <w:color w:val="000000"/>
          <w:sz w:val="28"/>
        </w:rPr>
        <w:t>
</w:t>
      </w:r>
      <w:r>
        <w:rPr>
          <w:rFonts w:ascii="Times New Roman"/>
          <w:b w:val="false"/>
          <w:i w:val="false"/>
          <w:color w:val="000000"/>
          <w:sz w:val="28"/>
        </w:rPr>
        <w:t>
      25) оттегімен тікелей тотықтыру арқылы синтетикалық май қышқылдарын, жоғары май спирттерін өндіру;</w:t>
      </w:r>
      <w:r>
        <w:br/>
      </w:r>
      <w:r>
        <w:rPr>
          <w:rFonts w:ascii="Times New Roman"/>
          <w:b w:val="false"/>
          <w:i w:val="false"/>
          <w:color w:val="000000"/>
          <w:sz w:val="28"/>
        </w:rPr>
        <w:t>
</w:t>
      </w:r>
      <w:r>
        <w:rPr>
          <w:rFonts w:ascii="Times New Roman"/>
          <w:b w:val="false"/>
          <w:i w:val="false"/>
          <w:color w:val="000000"/>
          <w:sz w:val="28"/>
        </w:rPr>
        <w:t>
      26) меркаптандар өндірісі, орталықтандырылған газды меркаптандармен одоризациялау қондырғылары, одорант қоймалары;</w:t>
      </w:r>
      <w:r>
        <w:br/>
      </w:r>
      <w:r>
        <w:rPr>
          <w:rFonts w:ascii="Times New Roman"/>
          <w:b w:val="false"/>
          <w:i w:val="false"/>
          <w:color w:val="000000"/>
          <w:sz w:val="28"/>
        </w:rPr>
        <w:t>
</w:t>
      </w:r>
      <w:r>
        <w:rPr>
          <w:rFonts w:ascii="Times New Roman"/>
          <w:b w:val="false"/>
          <w:i w:val="false"/>
          <w:color w:val="000000"/>
          <w:sz w:val="28"/>
        </w:rPr>
        <w:t>
      27) хромды, хромды ангидридті және оның негізіндегі тұздарды өндіру;</w:t>
      </w:r>
      <w:r>
        <w:br/>
      </w:r>
      <w:r>
        <w:rPr>
          <w:rFonts w:ascii="Times New Roman"/>
          <w:b w:val="false"/>
          <w:i w:val="false"/>
          <w:color w:val="000000"/>
          <w:sz w:val="28"/>
        </w:rPr>
        <w:t>
</w:t>
      </w:r>
      <w:r>
        <w:rPr>
          <w:rFonts w:ascii="Times New Roman"/>
          <w:b w:val="false"/>
          <w:i w:val="false"/>
          <w:color w:val="000000"/>
          <w:sz w:val="28"/>
        </w:rPr>
        <w:t>
      28) күрделі эфирлер өндірісі;</w:t>
      </w:r>
      <w:r>
        <w:br/>
      </w:r>
      <w:r>
        <w:rPr>
          <w:rFonts w:ascii="Times New Roman"/>
          <w:b w:val="false"/>
          <w:i w:val="false"/>
          <w:color w:val="000000"/>
          <w:sz w:val="28"/>
        </w:rPr>
        <w:t>
</w:t>
      </w:r>
      <w:r>
        <w:rPr>
          <w:rFonts w:ascii="Times New Roman"/>
          <w:b w:val="false"/>
          <w:i w:val="false"/>
          <w:color w:val="000000"/>
          <w:sz w:val="28"/>
        </w:rPr>
        <w:t>
      29) фенолформальдегид, полиэфир, эпоксид және басқа жасанды шайыр өндірісі;</w:t>
      </w:r>
      <w:r>
        <w:br/>
      </w:r>
      <w:r>
        <w:rPr>
          <w:rFonts w:ascii="Times New Roman"/>
          <w:b w:val="false"/>
          <w:i w:val="false"/>
          <w:color w:val="000000"/>
          <w:sz w:val="28"/>
        </w:rPr>
        <w:t>
</w:t>
      </w:r>
      <w:r>
        <w:rPr>
          <w:rFonts w:ascii="Times New Roman"/>
          <w:b w:val="false"/>
          <w:i w:val="false"/>
          <w:color w:val="000000"/>
          <w:sz w:val="28"/>
        </w:rPr>
        <w:t>
      30) метионин өндірісі;</w:t>
      </w:r>
      <w:r>
        <w:br/>
      </w:r>
      <w:r>
        <w:rPr>
          <w:rFonts w:ascii="Times New Roman"/>
          <w:b w:val="false"/>
          <w:i w:val="false"/>
          <w:color w:val="000000"/>
          <w:sz w:val="28"/>
        </w:rPr>
        <w:t>
</w:t>
      </w:r>
      <w:r>
        <w:rPr>
          <w:rFonts w:ascii="Times New Roman"/>
          <w:b w:val="false"/>
          <w:i w:val="false"/>
          <w:color w:val="000000"/>
          <w:sz w:val="28"/>
        </w:rPr>
        <w:t>
      31) металдар карбонилін өндіру;</w:t>
      </w:r>
      <w:r>
        <w:br/>
      </w:r>
      <w:r>
        <w:rPr>
          <w:rFonts w:ascii="Times New Roman"/>
          <w:b w:val="false"/>
          <w:i w:val="false"/>
          <w:color w:val="000000"/>
          <w:sz w:val="28"/>
        </w:rPr>
        <w:t>
</w:t>
      </w:r>
      <w:r>
        <w:rPr>
          <w:rFonts w:ascii="Times New Roman"/>
          <w:b w:val="false"/>
          <w:i w:val="false"/>
          <w:color w:val="000000"/>
          <w:sz w:val="28"/>
        </w:rPr>
        <w:t>
      32) таскөмірлі қара майды, мұнайды, қылқан жапырақты (гудронды, жартылай гудронды және басқаларын) айдаудың қалдықтарынан битумды және басқа өнімдерді өндіру;</w:t>
      </w:r>
      <w:r>
        <w:br/>
      </w:r>
      <w:r>
        <w:rPr>
          <w:rFonts w:ascii="Times New Roman"/>
          <w:b w:val="false"/>
          <w:i w:val="false"/>
          <w:color w:val="000000"/>
          <w:sz w:val="28"/>
        </w:rPr>
        <w:t>
</w:t>
      </w:r>
      <w:r>
        <w:rPr>
          <w:rFonts w:ascii="Times New Roman"/>
          <w:b w:val="false"/>
          <w:i w:val="false"/>
          <w:color w:val="000000"/>
          <w:sz w:val="28"/>
        </w:rPr>
        <w:t>
      33) бериллий өндірісі;</w:t>
      </w:r>
      <w:r>
        <w:br/>
      </w:r>
      <w:r>
        <w:rPr>
          <w:rFonts w:ascii="Times New Roman"/>
          <w:b w:val="false"/>
          <w:i w:val="false"/>
          <w:color w:val="000000"/>
          <w:sz w:val="28"/>
        </w:rPr>
        <w:t>
</w:t>
      </w:r>
      <w:r>
        <w:rPr>
          <w:rFonts w:ascii="Times New Roman"/>
          <w:b w:val="false"/>
          <w:i w:val="false"/>
          <w:color w:val="000000"/>
          <w:sz w:val="28"/>
        </w:rPr>
        <w:t>
      34) синтетикалық спирттер (бутил, пропил, изопропил, амил) өндірісі;</w:t>
      </w:r>
      <w:r>
        <w:br/>
      </w:r>
      <w:r>
        <w:rPr>
          <w:rFonts w:ascii="Times New Roman"/>
          <w:b w:val="false"/>
          <w:i w:val="false"/>
          <w:color w:val="000000"/>
          <w:sz w:val="28"/>
        </w:rPr>
        <w:t>
</w:t>
      </w:r>
      <w:r>
        <w:rPr>
          <w:rFonts w:ascii="Times New Roman"/>
          <w:b w:val="false"/>
          <w:i w:val="false"/>
          <w:color w:val="000000"/>
          <w:sz w:val="28"/>
        </w:rPr>
        <w:t>
      35) вольфрам, молибден, кобальт гидрометаллургиясы өндірісі;</w:t>
      </w:r>
      <w:r>
        <w:br/>
      </w:r>
      <w:r>
        <w:rPr>
          <w:rFonts w:ascii="Times New Roman"/>
          <w:b w:val="false"/>
          <w:i w:val="false"/>
          <w:color w:val="000000"/>
          <w:sz w:val="28"/>
        </w:rPr>
        <w:t>
</w:t>
      </w:r>
      <w:r>
        <w:rPr>
          <w:rFonts w:ascii="Times New Roman"/>
          <w:b w:val="false"/>
          <w:i w:val="false"/>
          <w:color w:val="000000"/>
          <w:sz w:val="28"/>
        </w:rPr>
        <w:t>
      36) жемдік амин қышқылдарын (жемдік лизин, премикстер) өндіру;</w:t>
      </w:r>
      <w:r>
        <w:br/>
      </w:r>
      <w:r>
        <w:rPr>
          <w:rFonts w:ascii="Times New Roman"/>
          <w:b w:val="false"/>
          <w:i w:val="false"/>
          <w:color w:val="000000"/>
          <w:sz w:val="28"/>
        </w:rPr>
        <w:t>
</w:t>
      </w:r>
      <w:r>
        <w:rPr>
          <w:rFonts w:ascii="Times New Roman"/>
          <w:b w:val="false"/>
          <w:i w:val="false"/>
          <w:color w:val="000000"/>
          <w:sz w:val="28"/>
        </w:rPr>
        <w:t>
      37) пестицидтер өндірісі;</w:t>
      </w:r>
      <w:r>
        <w:br/>
      </w:r>
      <w:r>
        <w:rPr>
          <w:rFonts w:ascii="Times New Roman"/>
          <w:b w:val="false"/>
          <w:i w:val="false"/>
          <w:color w:val="000000"/>
          <w:sz w:val="28"/>
        </w:rPr>
        <w:t>
</w:t>
      </w:r>
      <w:r>
        <w:rPr>
          <w:rFonts w:ascii="Times New Roman"/>
          <w:b w:val="false"/>
          <w:i w:val="false"/>
          <w:color w:val="000000"/>
          <w:sz w:val="28"/>
        </w:rPr>
        <w:t>
      38) оқ-дәрі, жарылғыш заттар өндірісі, қоймалар мен полигондар;</w:t>
      </w:r>
      <w:r>
        <w:br/>
      </w:r>
      <w:r>
        <w:rPr>
          <w:rFonts w:ascii="Times New Roman"/>
          <w:b w:val="false"/>
          <w:i w:val="false"/>
          <w:color w:val="000000"/>
          <w:sz w:val="28"/>
        </w:rPr>
        <w:t>
</w:t>
      </w:r>
      <w:r>
        <w:rPr>
          <w:rFonts w:ascii="Times New Roman"/>
          <w:b w:val="false"/>
          <w:i w:val="false"/>
          <w:color w:val="000000"/>
          <w:sz w:val="28"/>
        </w:rPr>
        <w:t>
      39) алифатиялық аминдер (моно-ди-үш-метиламиндер және басқалары) және оның негізіндегі өнімдерді (симазин және басқалары) өндіру.</w:t>
      </w:r>
      <w:r>
        <w:br/>
      </w:r>
      <w:r>
        <w:rPr>
          <w:rFonts w:ascii="Times New Roman"/>
          <w:b w:val="false"/>
          <w:i w:val="false"/>
          <w:color w:val="000000"/>
          <w:sz w:val="28"/>
        </w:rPr>
        <w:t>
</w:t>
      </w:r>
      <w:r>
        <w:rPr>
          <w:rFonts w:ascii="Times New Roman"/>
          <w:b w:val="false"/>
          <w:i w:val="false"/>
          <w:color w:val="000000"/>
          <w:sz w:val="28"/>
        </w:rPr>
        <w:t>
      2. II сынып - СҚА 500 м-ден кем емес:</w:t>
      </w:r>
      <w:r>
        <w:br/>
      </w:r>
      <w:r>
        <w:rPr>
          <w:rFonts w:ascii="Times New Roman"/>
          <w:b w:val="false"/>
          <w:i w:val="false"/>
          <w:color w:val="000000"/>
          <w:sz w:val="28"/>
        </w:rPr>
        <w:t>
</w:t>
      </w:r>
      <w:r>
        <w:rPr>
          <w:rFonts w:ascii="Times New Roman"/>
          <w:b w:val="false"/>
          <w:i w:val="false"/>
          <w:color w:val="000000"/>
          <w:sz w:val="28"/>
        </w:rPr>
        <w:t>
      1) бром, оның негізіндегі өнімдерді және жартылай өнімдерді органикалық және бейорганикалық) өндіру;</w:t>
      </w:r>
      <w:r>
        <w:br/>
      </w:r>
      <w:r>
        <w:rPr>
          <w:rFonts w:ascii="Times New Roman"/>
          <w:b w:val="false"/>
          <w:i w:val="false"/>
          <w:color w:val="000000"/>
          <w:sz w:val="28"/>
        </w:rPr>
        <w:t>
</w:t>
      </w:r>
      <w:r>
        <w:rPr>
          <w:rFonts w:ascii="Times New Roman"/>
          <w:b w:val="false"/>
          <w:i w:val="false"/>
          <w:color w:val="000000"/>
          <w:sz w:val="28"/>
        </w:rPr>
        <w:t>
      2) газдар (жарықтық, сулы, генераторлық, мұнайлық) өндіру;</w:t>
      </w:r>
      <w:r>
        <w:br/>
      </w:r>
      <w:r>
        <w:rPr>
          <w:rFonts w:ascii="Times New Roman"/>
          <w:b w:val="false"/>
          <w:i w:val="false"/>
          <w:color w:val="000000"/>
          <w:sz w:val="28"/>
        </w:rPr>
        <w:t>
</w:t>
      </w:r>
      <w:r>
        <w:rPr>
          <w:rFonts w:ascii="Times New Roman"/>
          <w:b w:val="false"/>
          <w:i w:val="false"/>
          <w:color w:val="000000"/>
          <w:sz w:val="28"/>
        </w:rPr>
        <w:t>
      3) көмірді жер астында газдандыру станциялары;</w:t>
      </w:r>
      <w:r>
        <w:br/>
      </w:r>
      <w:r>
        <w:rPr>
          <w:rFonts w:ascii="Times New Roman"/>
          <w:b w:val="false"/>
          <w:i w:val="false"/>
          <w:color w:val="000000"/>
          <w:sz w:val="28"/>
        </w:rPr>
        <w:t>
</w:t>
      </w:r>
      <w:r>
        <w:rPr>
          <w:rFonts w:ascii="Times New Roman"/>
          <w:b w:val="false"/>
          <w:i w:val="false"/>
          <w:color w:val="000000"/>
          <w:sz w:val="28"/>
        </w:rPr>
        <w:t>
      4) органикалық еріткіштерді және майды (бензол, толуол, ксилол, нафтол, крезол, антрацен, фенантрен, акридин, карбозол және басқалары) өндіру;</w:t>
      </w:r>
      <w:r>
        <w:br/>
      </w:r>
      <w:r>
        <w:rPr>
          <w:rFonts w:ascii="Times New Roman"/>
          <w:b w:val="false"/>
          <w:i w:val="false"/>
          <w:color w:val="000000"/>
          <w:sz w:val="28"/>
        </w:rPr>
        <w:t>
</w:t>
      </w:r>
      <w:r>
        <w:rPr>
          <w:rFonts w:ascii="Times New Roman"/>
          <w:b w:val="false"/>
          <w:i w:val="false"/>
          <w:color w:val="000000"/>
          <w:sz w:val="28"/>
        </w:rPr>
        <w:t>
      5) таскөмір және оның негізіндегі өнімдерді (таскөмірлі пек, шайыр және басқалары) қайта өңдеу объектілері;</w:t>
      </w:r>
      <w:r>
        <w:br/>
      </w:r>
      <w:r>
        <w:rPr>
          <w:rFonts w:ascii="Times New Roman"/>
          <w:b w:val="false"/>
          <w:i w:val="false"/>
          <w:color w:val="000000"/>
          <w:sz w:val="28"/>
        </w:rPr>
        <w:t>
</w:t>
      </w:r>
      <w:r>
        <w:rPr>
          <w:rFonts w:ascii="Times New Roman"/>
          <w:b w:val="false"/>
          <w:i w:val="false"/>
          <w:color w:val="000000"/>
          <w:sz w:val="28"/>
        </w:rPr>
        <w:t>
      6) шымтезекті химиялық қайта өңдеу объектілері;</w:t>
      </w:r>
      <w:r>
        <w:br/>
      </w:r>
      <w:r>
        <w:rPr>
          <w:rFonts w:ascii="Times New Roman"/>
          <w:b w:val="false"/>
          <w:i w:val="false"/>
          <w:color w:val="000000"/>
          <w:sz w:val="28"/>
        </w:rPr>
        <w:t>
</w:t>
      </w:r>
      <w:r>
        <w:rPr>
          <w:rFonts w:ascii="Times New Roman"/>
          <w:b w:val="false"/>
          <w:i w:val="false"/>
          <w:color w:val="000000"/>
          <w:sz w:val="28"/>
        </w:rPr>
        <w:t>
      7) күкірт қышқылын, олеумді, күкіртті газды өндіру;</w:t>
      </w:r>
      <w:r>
        <w:br/>
      </w:r>
      <w:r>
        <w:rPr>
          <w:rFonts w:ascii="Times New Roman"/>
          <w:b w:val="false"/>
          <w:i w:val="false"/>
          <w:color w:val="000000"/>
          <w:sz w:val="28"/>
        </w:rPr>
        <w:t>
</w:t>
      </w:r>
      <w:r>
        <w:rPr>
          <w:rFonts w:ascii="Times New Roman"/>
          <w:b w:val="false"/>
          <w:i w:val="false"/>
          <w:color w:val="000000"/>
          <w:sz w:val="28"/>
        </w:rPr>
        <w:t>
      8) тұз қышқылын ендіру;</w:t>
      </w:r>
      <w:r>
        <w:br/>
      </w:r>
      <w:r>
        <w:rPr>
          <w:rFonts w:ascii="Times New Roman"/>
          <w:b w:val="false"/>
          <w:i w:val="false"/>
          <w:color w:val="000000"/>
          <w:sz w:val="28"/>
        </w:rPr>
        <w:t>
</w:t>
      </w:r>
      <w:r>
        <w:rPr>
          <w:rFonts w:ascii="Times New Roman"/>
          <w:b w:val="false"/>
          <w:i w:val="false"/>
          <w:color w:val="000000"/>
          <w:sz w:val="28"/>
        </w:rPr>
        <w:t>
      9) күкіртті қышқыл әдісімен немесе тікелей гидратация әдісімен синтетикалық этил спиртін өндіру. Фосген және оның негізіндегі өнімдер (парофор және басқалары) өндіру;</w:t>
      </w:r>
      <w:r>
        <w:br/>
      </w:r>
      <w:r>
        <w:rPr>
          <w:rFonts w:ascii="Times New Roman"/>
          <w:b w:val="false"/>
          <w:i w:val="false"/>
          <w:color w:val="000000"/>
          <w:sz w:val="28"/>
        </w:rPr>
        <w:t>
</w:t>
      </w:r>
      <w:r>
        <w:rPr>
          <w:rFonts w:ascii="Times New Roman"/>
          <w:b w:val="false"/>
          <w:i w:val="false"/>
          <w:color w:val="000000"/>
          <w:sz w:val="28"/>
        </w:rPr>
        <w:t>
      10) қышқылдарды: аминоэнантты, аминоундеканды, аминопеларгонды, тиодиваленианды, изофталды өндіру;</w:t>
      </w:r>
      <w:r>
        <w:br/>
      </w:r>
      <w:r>
        <w:rPr>
          <w:rFonts w:ascii="Times New Roman"/>
          <w:b w:val="false"/>
          <w:i w:val="false"/>
          <w:color w:val="000000"/>
          <w:sz w:val="28"/>
        </w:rPr>
        <w:t>
</w:t>
      </w:r>
      <w:r>
        <w:rPr>
          <w:rFonts w:ascii="Times New Roman"/>
          <w:b w:val="false"/>
          <w:i w:val="false"/>
          <w:color w:val="000000"/>
          <w:sz w:val="28"/>
        </w:rPr>
        <w:t>
      11) натрий нитритін, тионилхлоридті, көмір аммоний тұздарын, көмірқышқылды аммонийді өндіру;</w:t>
      </w:r>
      <w:r>
        <w:br/>
      </w:r>
      <w:r>
        <w:rPr>
          <w:rFonts w:ascii="Times New Roman"/>
          <w:b w:val="false"/>
          <w:i w:val="false"/>
          <w:color w:val="000000"/>
          <w:sz w:val="28"/>
        </w:rPr>
        <w:t>
</w:t>
      </w:r>
      <w:r>
        <w:rPr>
          <w:rFonts w:ascii="Times New Roman"/>
          <w:b w:val="false"/>
          <w:i w:val="false"/>
          <w:color w:val="000000"/>
          <w:sz w:val="28"/>
        </w:rPr>
        <w:t>
      12) диметилформамид өндірісі;</w:t>
      </w:r>
      <w:r>
        <w:br/>
      </w:r>
      <w:r>
        <w:rPr>
          <w:rFonts w:ascii="Times New Roman"/>
          <w:b w:val="false"/>
          <w:i w:val="false"/>
          <w:color w:val="000000"/>
          <w:sz w:val="28"/>
        </w:rPr>
        <w:t>
</w:t>
      </w:r>
      <w:r>
        <w:rPr>
          <w:rFonts w:ascii="Times New Roman"/>
          <w:b w:val="false"/>
          <w:i w:val="false"/>
          <w:color w:val="000000"/>
          <w:sz w:val="28"/>
        </w:rPr>
        <w:t>
      13) этил сұйықтығы өндірісі;</w:t>
      </w:r>
      <w:r>
        <w:br/>
      </w:r>
      <w:r>
        <w:rPr>
          <w:rFonts w:ascii="Times New Roman"/>
          <w:b w:val="false"/>
          <w:i w:val="false"/>
          <w:color w:val="000000"/>
          <w:sz w:val="28"/>
        </w:rPr>
        <w:t>
</w:t>
      </w:r>
      <w:r>
        <w:rPr>
          <w:rFonts w:ascii="Times New Roman"/>
          <w:b w:val="false"/>
          <w:i w:val="false"/>
          <w:color w:val="000000"/>
          <w:sz w:val="28"/>
        </w:rPr>
        <w:t>
      14) катализаторлар өндірісі;</w:t>
      </w:r>
      <w:r>
        <w:br/>
      </w:r>
      <w:r>
        <w:rPr>
          <w:rFonts w:ascii="Times New Roman"/>
          <w:b w:val="false"/>
          <w:i w:val="false"/>
          <w:color w:val="000000"/>
          <w:sz w:val="28"/>
        </w:rPr>
        <w:t>
</w:t>
      </w:r>
      <w:r>
        <w:rPr>
          <w:rFonts w:ascii="Times New Roman"/>
          <w:b w:val="false"/>
          <w:i w:val="false"/>
          <w:color w:val="000000"/>
          <w:sz w:val="28"/>
        </w:rPr>
        <w:t>
      15) күкіртті органикалық бояғыштар өндірісі;</w:t>
      </w:r>
      <w:r>
        <w:br/>
      </w:r>
      <w:r>
        <w:rPr>
          <w:rFonts w:ascii="Times New Roman"/>
          <w:b w:val="false"/>
          <w:i w:val="false"/>
          <w:color w:val="000000"/>
          <w:sz w:val="28"/>
        </w:rPr>
        <w:t>
</w:t>
      </w:r>
      <w:r>
        <w:rPr>
          <w:rFonts w:ascii="Times New Roman"/>
          <w:b w:val="false"/>
          <w:i w:val="false"/>
          <w:color w:val="000000"/>
          <w:sz w:val="28"/>
        </w:rPr>
        <w:t>
      16) калий тұздары өндірісі;</w:t>
      </w:r>
      <w:r>
        <w:br/>
      </w:r>
      <w:r>
        <w:rPr>
          <w:rFonts w:ascii="Times New Roman"/>
          <w:b w:val="false"/>
          <w:i w:val="false"/>
          <w:color w:val="000000"/>
          <w:sz w:val="28"/>
        </w:rPr>
        <w:t>
</w:t>
      </w:r>
      <w:r>
        <w:rPr>
          <w:rFonts w:ascii="Times New Roman"/>
          <w:b w:val="false"/>
          <w:i w:val="false"/>
          <w:color w:val="000000"/>
          <w:sz w:val="28"/>
        </w:rPr>
        <w:t>
      17) ұшпа органикалық қосындылар қолданылатын жасанды тері өндірісі;</w:t>
      </w:r>
      <w:r>
        <w:br/>
      </w:r>
      <w:r>
        <w:rPr>
          <w:rFonts w:ascii="Times New Roman"/>
          <w:b w:val="false"/>
          <w:i w:val="false"/>
          <w:color w:val="000000"/>
          <w:sz w:val="28"/>
        </w:rPr>
        <w:t>
</w:t>
      </w:r>
      <w:r>
        <w:rPr>
          <w:rFonts w:ascii="Times New Roman"/>
          <w:b w:val="false"/>
          <w:i w:val="false"/>
          <w:color w:val="000000"/>
          <w:sz w:val="28"/>
        </w:rPr>
        <w:t>
      18) азотолдар және азоаминдер барлық сыныбының текшелік бояғыштарын өндіру;</w:t>
      </w:r>
      <w:r>
        <w:br/>
      </w:r>
      <w:r>
        <w:rPr>
          <w:rFonts w:ascii="Times New Roman"/>
          <w:b w:val="false"/>
          <w:i w:val="false"/>
          <w:color w:val="000000"/>
          <w:sz w:val="28"/>
        </w:rPr>
        <w:t>
</w:t>
      </w:r>
      <w:r>
        <w:rPr>
          <w:rFonts w:ascii="Times New Roman"/>
          <w:b w:val="false"/>
          <w:i w:val="false"/>
          <w:color w:val="000000"/>
          <w:sz w:val="28"/>
        </w:rPr>
        <w:t>
      19) этилен тотығы, пропилен тотығы, полипропилен өндірісі;</w:t>
      </w:r>
      <w:r>
        <w:br/>
      </w:r>
      <w:r>
        <w:rPr>
          <w:rFonts w:ascii="Times New Roman"/>
          <w:b w:val="false"/>
          <w:i w:val="false"/>
          <w:color w:val="000000"/>
          <w:sz w:val="28"/>
        </w:rPr>
        <w:t>
</w:t>
      </w:r>
      <w:r>
        <w:rPr>
          <w:rFonts w:ascii="Times New Roman"/>
          <w:b w:val="false"/>
          <w:i w:val="false"/>
          <w:color w:val="000000"/>
          <w:sz w:val="28"/>
        </w:rPr>
        <w:t>
      20) 3,3-ди(хлорметил)оксоциклобутан, поликарбонат, пропилен мен этилен сополимерлері, мұнайдың ілеспе газдары базасында жоғары полиолефиндер полимерлерін өндіру;</w:t>
      </w:r>
      <w:r>
        <w:br/>
      </w:r>
      <w:r>
        <w:rPr>
          <w:rFonts w:ascii="Times New Roman"/>
          <w:b w:val="false"/>
          <w:i w:val="false"/>
          <w:color w:val="000000"/>
          <w:sz w:val="28"/>
        </w:rPr>
        <w:t>
</w:t>
      </w:r>
      <w:r>
        <w:rPr>
          <w:rFonts w:ascii="Times New Roman"/>
          <w:b w:val="false"/>
          <w:i w:val="false"/>
          <w:color w:val="000000"/>
          <w:sz w:val="28"/>
        </w:rPr>
        <w:t>
      21) пластификаторлар өндірісі;</w:t>
      </w:r>
      <w:r>
        <w:br/>
      </w:r>
      <w:r>
        <w:rPr>
          <w:rFonts w:ascii="Times New Roman"/>
          <w:b w:val="false"/>
          <w:i w:val="false"/>
          <w:color w:val="000000"/>
          <w:sz w:val="28"/>
        </w:rPr>
        <w:t>
</w:t>
      </w:r>
      <w:r>
        <w:rPr>
          <w:rFonts w:ascii="Times New Roman"/>
          <w:b w:val="false"/>
          <w:i w:val="false"/>
          <w:color w:val="000000"/>
          <w:sz w:val="28"/>
        </w:rPr>
        <w:t>
      22) хлорвинил негізінде пластмасса өндірісі;</w:t>
      </w:r>
      <w:r>
        <w:br/>
      </w:r>
      <w:r>
        <w:rPr>
          <w:rFonts w:ascii="Times New Roman"/>
          <w:b w:val="false"/>
          <w:i w:val="false"/>
          <w:color w:val="000000"/>
          <w:sz w:val="28"/>
        </w:rPr>
        <w:t>
</w:t>
      </w:r>
      <w:r>
        <w:rPr>
          <w:rFonts w:ascii="Times New Roman"/>
          <w:b w:val="false"/>
          <w:i w:val="false"/>
          <w:color w:val="000000"/>
          <w:sz w:val="28"/>
        </w:rPr>
        <w:t>
      23) цистернаны (мұнайды және мұнай өнімдерін тасымалдағанда) тазарту, жуу және булау пункттері;</w:t>
      </w:r>
      <w:r>
        <w:br/>
      </w:r>
      <w:r>
        <w:rPr>
          <w:rFonts w:ascii="Times New Roman"/>
          <w:b w:val="false"/>
          <w:i w:val="false"/>
          <w:color w:val="000000"/>
          <w:sz w:val="28"/>
        </w:rPr>
        <w:t>
</w:t>
      </w:r>
      <w:r>
        <w:rPr>
          <w:rFonts w:ascii="Times New Roman"/>
          <w:b w:val="false"/>
          <w:i w:val="false"/>
          <w:color w:val="000000"/>
          <w:sz w:val="28"/>
        </w:rPr>
        <w:t>
      24) синтетикалық жуғыш заттар өндірісі;</w:t>
      </w:r>
      <w:r>
        <w:br/>
      </w:r>
      <w:r>
        <w:rPr>
          <w:rFonts w:ascii="Times New Roman"/>
          <w:b w:val="false"/>
          <w:i w:val="false"/>
          <w:color w:val="000000"/>
          <w:sz w:val="28"/>
        </w:rPr>
        <w:t>
</w:t>
      </w:r>
      <w:r>
        <w:rPr>
          <w:rFonts w:ascii="Times New Roman"/>
          <w:b w:val="false"/>
          <w:i w:val="false"/>
          <w:color w:val="000000"/>
          <w:sz w:val="28"/>
        </w:rPr>
        <w:t>
      25) бастапқы өнімдері өндірілетін тұрмыстық химия өнімдерін өндіру;</w:t>
      </w:r>
      <w:r>
        <w:br/>
      </w:r>
      <w:r>
        <w:rPr>
          <w:rFonts w:ascii="Times New Roman"/>
          <w:b w:val="false"/>
          <w:i w:val="false"/>
          <w:color w:val="000000"/>
          <w:sz w:val="28"/>
        </w:rPr>
        <w:t>
</w:t>
      </w:r>
      <w:r>
        <w:rPr>
          <w:rFonts w:ascii="Times New Roman"/>
          <w:b w:val="false"/>
          <w:i w:val="false"/>
          <w:color w:val="000000"/>
          <w:sz w:val="28"/>
        </w:rPr>
        <w:t>
      26) бор және оның қосындыларын өндіру;</w:t>
      </w:r>
      <w:r>
        <w:br/>
      </w:r>
      <w:r>
        <w:rPr>
          <w:rFonts w:ascii="Times New Roman"/>
          <w:b w:val="false"/>
          <w:i w:val="false"/>
          <w:color w:val="000000"/>
          <w:sz w:val="28"/>
        </w:rPr>
        <w:t>
</w:t>
      </w:r>
      <w:r>
        <w:rPr>
          <w:rFonts w:ascii="Times New Roman"/>
          <w:b w:val="false"/>
          <w:i w:val="false"/>
          <w:color w:val="000000"/>
          <w:sz w:val="28"/>
        </w:rPr>
        <w:t>
      27) парафин өндірісі;</w:t>
      </w:r>
      <w:r>
        <w:br/>
      </w:r>
      <w:r>
        <w:rPr>
          <w:rFonts w:ascii="Times New Roman"/>
          <w:b w:val="false"/>
          <w:i w:val="false"/>
          <w:color w:val="000000"/>
          <w:sz w:val="28"/>
        </w:rPr>
        <w:t>
</w:t>
      </w:r>
      <w:r>
        <w:rPr>
          <w:rFonts w:ascii="Times New Roman"/>
          <w:b w:val="false"/>
          <w:i w:val="false"/>
          <w:color w:val="000000"/>
          <w:sz w:val="28"/>
        </w:rPr>
        <w:t>
      28) қарамай, ағаштан сұйық және ұшпа погондар, метил спирті, сіркесу қышқылы, скипидар, терпетин майы, ацетон, креозот өндірісі;</w:t>
      </w:r>
      <w:r>
        <w:br/>
      </w:r>
      <w:r>
        <w:rPr>
          <w:rFonts w:ascii="Times New Roman"/>
          <w:b w:val="false"/>
          <w:i w:val="false"/>
          <w:color w:val="000000"/>
          <w:sz w:val="28"/>
        </w:rPr>
        <w:t>
</w:t>
      </w:r>
      <w:r>
        <w:rPr>
          <w:rFonts w:ascii="Times New Roman"/>
          <w:b w:val="false"/>
          <w:i w:val="false"/>
          <w:color w:val="000000"/>
          <w:sz w:val="28"/>
        </w:rPr>
        <w:t>
      29) сіркесу қышқылы өндірісі;</w:t>
      </w:r>
      <w:r>
        <w:br/>
      </w:r>
      <w:r>
        <w:rPr>
          <w:rFonts w:ascii="Times New Roman"/>
          <w:b w:val="false"/>
          <w:i w:val="false"/>
          <w:color w:val="000000"/>
          <w:sz w:val="28"/>
        </w:rPr>
        <w:t>
</w:t>
      </w:r>
      <w:r>
        <w:rPr>
          <w:rFonts w:ascii="Times New Roman"/>
          <w:b w:val="false"/>
          <w:i w:val="false"/>
          <w:color w:val="000000"/>
          <w:sz w:val="28"/>
        </w:rPr>
        <w:t>
      30) сіркесу қышқылы мен сіркесу ангидридінің шикізат өндірісі мен ацетилцеллюлоза өндірісі;</w:t>
      </w:r>
      <w:r>
        <w:br/>
      </w:r>
      <w:r>
        <w:rPr>
          <w:rFonts w:ascii="Times New Roman"/>
          <w:b w:val="false"/>
          <w:i w:val="false"/>
          <w:color w:val="000000"/>
          <w:sz w:val="28"/>
        </w:rPr>
        <w:t>
</w:t>
      </w:r>
      <w:r>
        <w:rPr>
          <w:rFonts w:ascii="Times New Roman"/>
          <w:b w:val="false"/>
          <w:i w:val="false"/>
          <w:color w:val="000000"/>
          <w:sz w:val="28"/>
        </w:rPr>
        <w:t>
      31) пентозан қосындыларымен өсімдік шикізатын қайта өңдеу негізіндегі гидролиз өндірісі;</w:t>
      </w:r>
      <w:r>
        <w:br/>
      </w:r>
      <w:r>
        <w:rPr>
          <w:rFonts w:ascii="Times New Roman"/>
          <w:b w:val="false"/>
          <w:i w:val="false"/>
          <w:color w:val="000000"/>
          <w:sz w:val="28"/>
        </w:rPr>
        <w:t>
</w:t>
      </w:r>
      <w:r>
        <w:rPr>
          <w:rFonts w:ascii="Times New Roman"/>
          <w:b w:val="false"/>
          <w:i w:val="false"/>
          <w:color w:val="000000"/>
          <w:sz w:val="28"/>
        </w:rPr>
        <w:t>
      32) изоактил спиртін, майлы альдегид, май қышқылын, винилтолуолды, пенопласты, поливинилтолуолды, полиформальдегидті, органикалық қышқылдардың регенерациясын (сіркесу, майлы және басқалары), метиопирролидонды, пен-таэритритті, уротропинді, формальдегидті өндіру;</w:t>
      </w:r>
      <w:r>
        <w:br/>
      </w:r>
      <w:r>
        <w:rPr>
          <w:rFonts w:ascii="Times New Roman"/>
          <w:b w:val="false"/>
          <w:i w:val="false"/>
          <w:color w:val="000000"/>
          <w:sz w:val="28"/>
        </w:rPr>
        <w:t>
</w:t>
      </w:r>
      <w:r>
        <w:rPr>
          <w:rFonts w:ascii="Times New Roman"/>
          <w:b w:val="false"/>
          <w:i w:val="false"/>
          <w:color w:val="000000"/>
          <w:sz w:val="28"/>
        </w:rPr>
        <w:t>
      33) капрон және лавсан матасының өндірісі.</w:t>
      </w:r>
      <w:r>
        <w:br/>
      </w:r>
      <w:r>
        <w:rPr>
          <w:rFonts w:ascii="Times New Roman"/>
          <w:b w:val="false"/>
          <w:i w:val="false"/>
          <w:color w:val="000000"/>
          <w:sz w:val="28"/>
        </w:rPr>
        <w:t>
</w:t>
      </w:r>
      <w:r>
        <w:rPr>
          <w:rFonts w:ascii="Times New Roman"/>
          <w:b w:val="false"/>
          <w:i w:val="false"/>
          <w:color w:val="000000"/>
          <w:sz w:val="28"/>
        </w:rPr>
        <w:t>
      3.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ниобий өндірісі;</w:t>
      </w:r>
      <w:r>
        <w:br/>
      </w:r>
      <w:r>
        <w:rPr>
          <w:rFonts w:ascii="Times New Roman"/>
          <w:b w:val="false"/>
          <w:i w:val="false"/>
          <w:color w:val="000000"/>
          <w:sz w:val="28"/>
        </w:rPr>
        <w:t>
</w:t>
      </w:r>
      <w:r>
        <w:rPr>
          <w:rFonts w:ascii="Times New Roman"/>
          <w:b w:val="false"/>
          <w:i w:val="false"/>
          <w:color w:val="000000"/>
          <w:sz w:val="28"/>
        </w:rPr>
        <w:t>
      2) тантал өндірісі;</w:t>
      </w:r>
      <w:r>
        <w:br/>
      </w:r>
      <w:r>
        <w:rPr>
          <w:rFonts w:ascii="Times New Roman"/>
          <w:b w:val="false"/>
          <w:i w:val="false"/>
          <w:color w:val="000000"/>
          <w:sz w:val="28"/>
        </w:rPr>
        <w:t>
</w:t>
      </w:r>
      <w:r>
        <w:rPr>
          <w:rFonts w:ascii="Times New Roman"/>
          <w:b w:val="false"/>
          <w:i w:val="false"/>
          <w:color w:val="000000"/>
          <w:sz w:val="28"/>
        </w:rPr>
        <w:t>
      3) аммиакты әдіспен кальцийленген сода өндіру;</w:t>
      </w:r>
      <w:r>
        <w:br/>
      </w:r>
      <w:r>
        <w:rPr>
          <w:rFonts w:ascii="Times New Roman"/>
          <w:b w:val="false"/>
          <w:i w:val="false"/>
          <w:color w:val="000000"/>
          <w:sz w:val="28"/>
        </w:rPr>
        <w:t>
</w:t>
      </w:r>
      <w:r>
        <w:rPr>
          <w:rFonts w:ascii="Times New Roman"/>
          <w:b w:val="false"/>
          <w:i w:val="false"/>
          <w:color w:val="000000"/>
          <w:sz w:val="28"/>
        </w:rPr>
        <w:t>
      4) аммиакты, калийлі, натрийлі, кальцийлі селитра өндірісі;</w:t>
      </w:r>
      <w:r>
        <w:br/>
      </w:r>
      <w:r>
        <w:rPr>
          <w:rFonts w:ascii="Times New Roman"/>
          <w:b w:val="false"/>
          <w:i w:val="false"/>
          <w:color w:val="000000"/>
          <w:sz w:val="28"/>
        </w:rPr>
        <w:t>
</w:t>
      </w:r>
      <w:r>
        <w:rPr>
          <w:rFonts w:ascii="Times New Roman"/>
          <w:b w:val="false"/>
          <w:i w:val="false"/>
          <w:color w:val="000000"/>
          <w:sz w:val="28"/>
        </w:rPr>
        <w:t>
      5) химиялық реактивтер өндірісі;</w:t>
      </w:r>
      <w:r>
        <w:br/>
      </w:r>
      <w:r>
        <w:rPr>
          <w:rFonts w:ascii="Times New Roman"/>
          <w:b w:val="false"/>
          <w:i w:val="false"/>
          <w:color w:val="000000"/>
          <w:sz w:val="28"/>
        </w:rPr>
        <w:t>
</w:t>
      </w:r>
      <w:r>
        <w:rPr>
          <w:rFonts w:ascii="Times New Roman"/>
          <w:b w:val="false"/>
          <w:i w:val="false"/>
          <w:color w:val="000000"/>
          <w:sz w:val="28"/>
        </w:rPr>
        <w:t>
      6) целлюлоза эфирлерінен пластикалық массалар өндіру;</w:t>
      </w:r>
      <w:r>
        <w:br/>
      </w:r>
      <w:r>
        <w:rPr>
          <w:rFonts w:ascii="Times New Roman"/>
          <w:b w:val="false"/>
          <w:i w:val="false"/>
          <w:color w:val="000000"/>
          <w:sz w:val="28"/>
        </w:rPr>
        <w:t>
</w:t>
      </w:r>
      <w:r>
        <w:rPr>
          <w:rFonts w:ascii="Times New Roman"/>
          <w:b w:val="false"/>
          <w:i w:val="false"/>
          <w:color w:val="000000"/>
          <w:sz w:val="28"/>
        </w:rPr>
        <w:t>
      7) корунд өндірісі;</w:t>
      </w:r>
      <w:r>
        <w:br/>
      </w:r>
      <w:r>
        <w:rPr>
          <w:rFonts w:ascii="Times New Roman"/>
          <w:b w:val="false"/>
          <w:i w:val="false"/>
          <w:color w:val="000000"/>
          <w:sz w:val="28"/>
        </w:rPr>
        <w:t>
</w:t>
      </w:r>
      <w:r>
        <w:rPr>
          <w:rFonts w:ascii="Times New Roman"/>
          <w:b w:val="false"/>
          <w:i w:val="false"/>
          <w:color w:val="000000"/>
          <w:sz w:val="28"/>
        </w:rPr>
        <w:t>
      8) барий және оның қосылыстарының өндірісі;</w:t>
      </w:r>
      <w:r>
        <w:br/>
      </w:r>
      <w:r>
        <w:rPr>
          <w:rFonts w:ascii="Times New Roman"/>
          <w:b w:val="false"/>
          <w:i w:val="false"/>
          <w:color w:val="000000"/>
          <w:sz w:val="28"/>
        </w:rPr>
        <w:t>
</w:t>
      </w:r>
      <w:r>
        <w:rPr>
          <w:rFonts w:ascii="Times New Roman"/>
          <w:b w:val="false"/>
          <w:i w:val="false"/>
          <w:color w:val="000000"/>
          <w:sz w:val="28"/>
        </w:rPr>
        <w:t>
      9) ультрамарин өндірісі;</w:t>
      </w:r>
      <w:r>
        <w:br/>
      </w:r>
      <w:r>
        <w:rPr>
          <w:rFonts w:ascii="Times New Roman"/>
          <w:b w:val="false"/>
          <w:i w:val="false"/>
          <w:color w:val="000000"/>
          <w:sz w:val="28"/>
        </w:rPr>
        <w:t>
</w:t>
      </w:r>
      <w:r>
        <w:rPr>
          <w:rFonts w:ascii="Times New Roman"/>
          <w:b w:val="false"/>
          <w:i w:val="false"/>
          <w:color w:val="000000"/>
          <w:sz w:val="28"/>
        </w:rPr>
        <w:t>
      10) ағаштан жемдік ашытқылар мен фурфурол және гидролиз әдісімен ауыл шаруашылығы қалдықтарын өндіру;</w:t>
      </w:r>
      <w:r>
        <w:br/>
      </w:r>
      <w:r>
        <w:rPr>
          <w:rFonts w:ascii="Times New Roman"/>
          <w:b w:val="false"/>
          <w:i w:val="false"/>
          <w:color w:val="000000"/>
          <w:sz w:val="28"/>
        </w:rPr>
        <w:t>
</w:t>
      </w:r>
      <w:r>
        <w:rPr>
          <w:rFonts w:ascii="Times New Roman"/>
          <w:b w:val="false"/>
          <w:i w:val="false"/>
          <w:color w:val="000000"/>
          <w:sz w:val="28"/>
        </w:rPr>
        <w:t>
      11) никотин өндірісі;</w:t>
      </w:r>
      <w:r>
        <w:br/>
      </w:r>
      <w:r>
        <w:rPr>
          <w:rFonts w:ascii="Times New Roman"/>
          <w:b w:val="false"/>
          <w:i w:val="false"/>
          <w:color w:val="000000"/>
          <w:sz w:val="28"/>
        </w:rPr>
        <w:t>
</w:t>
      </w:r>
      <w:r>
        <w:rPr>
          <w:rFonts w:ascii="Times New Roman"/>
          <w:b w:val="false"/>
          <w:i w:val="false"/>
          <w:color w:val="000000"/>
          <w:sz w:val="28"/>
        </w:rPr>
        <w:t>
      12) изомеризациялық әдіспен синтетикалық камфара өндірісі;</w:t>
      </w:r>
      <w:r>
        <w:br/>
      </w:r>
      <w:r>
        <w:rPr>
          <w:rFonts w:ascii="Times New Roman"/>
          <w:b w:val="false"/>
          <w:i w:val="false"/>
          <w:color w:val="000000"/>
          <w:sz w:val="28"/>
        </w:rPr>
        <w:t>
</w:t>
      </w:r>
      <w:r>
        <w:rPr>
          <w:rFonts w:ascii="Times New Roman"/>
          <w:b w:val="false"/>
          <w:i w:val="false"/>
          <w:color w:val="000000"/>
          <w:sz w:val="28"/>
        </w:rPr>
        <w:t>
      13) меламин және цианур қышқылының өндірісі;</w:t>
      </w:r>
      <w:r>
        <w:br/>
      </w:r>
      <w:r>
        <w:rPr>
          <w:rFonts w:ascii="Times New Roman"/>
          <w:b w:val="false"/>
          <w:i w:val="false"/>
          <w:color w:val="000000"/>
          <w:sz w:val="28"/>
        </w:rPr>
        <w:t>
</w:t>
      </w:r>
      <w:r>
        <w:rPr>
          <w:rFonts w:ascii="Times New Roman"/>
          <w:b w:val="false"/>
          <w:i w:val="false"/>
          <w:color w:val="000000"/>
          <w:sz w:val="28"/>
        </w:rPr>
        <w:t>
      14) поликарбонаттар өндірісі;</w:t>
      </w:r>
      <w:r>
        <w:br/>
      </w:r>
      <w:r>
        <w:rPr>
          <w:rFonts w:ascii="Times New Roman"/>
          <w:b w:val="false"/>
          <w:i w:val="false"/>
          <w:color w:val="000000"/>
          <w:sz w:val="28"/>
        </w:rPr>
        <w:t>
</w:t>
      </w:r>
      <w:r>
        <w:rPr>
          <w:rFonts w:ascii="Times New Roman"/>
          <w:b w:val="false"/>
          <w:i w:val="false"/>
          <w:color w:val="000000"/>
          <w:sz w:val="28"/>
        </w:rPr>
        <w:t>
      15) күшәла, фосфор, хром, қорғасын және сынап тұздарынан басқа, минералды тұздар өндірісі;</w:t>
      </w:r>
      <w:r>
        <w:br/>
      </w:r>
      <w:r>
        <w:rPr>
          <w:rFonts w:ascii="Times New Roman"/>
          <w:b w:val="false"/>
          <w:i w:val="false"/>
          <w:color w:val="000000"/>
          <w:sz w:val="28"/>
        </w:rPr>
        <w:t>
</w:t>
      </w:r>
      <w:r>
        <w:rPr>
          <w:rFonts w:ascii="Times New Roman"/>
          <w:b w:val="false"/>
          <w:i w:val="false"/>
          <w:color w:val="000000"/>
          <w:sz w:val="28"/>
        </w:rPr>
        <w:t>
      16) пластмасса (карболит) өндірісі;</w:t>
      </w:r>
      <w:r>
        <w:br/>
      </w:r>
      <w:r>
        <w:rPr>
          <w:rFonts w:ascii="Times New Roman"/>
          <w:b w:val="false"/>
          <w:i w:val="false"/>
          <w:color w:val="000000"/>
          <w:sz w:val="28"/>
        </w:rPr>
        <w:t>
</w:t>
      </w:r>
      <w:r>
        <w:rPr>
          <w:rFonts w:ascii="Times New Roman"/>
          <w:b w:val="false"/>
          <w:i w:val="false"/>
          <w:color w:val="000000"/>
          <w:sz w:val="28"/>
        </w:rPr>
        <w:t>
      17) фенолформальдегид прессматериалдарын, фенолформальдегидті шайыр негізіндегі қағаздан, матадан престелген және оралған бұйымдар өндірісі;</w:t>
      </w:r>
      <w:r>
        <w:br/>
      </w:r>
      <w:r>
        <w:rPr>
          <w:rFonts w:ascii="Times New Roman"/>
          <w:b w:val="false"/>
          <w:i w:val="false"/>
          <w:color w:val="000000"/>
          <w:sz w:val="28"/>
        </w:rPr>
        <w:t>
</w:t>
      </w:r>
      <w:r>
        <w:rPr>
          <w:rFonts w:ascii="Times New Roman"/>
          <w:b w:val="false"/>
          <w:i w:val="false"/>
          <w:color w:val="000000"/>
          <w:sz w:val="28"/>
        </w:rPr>
        <w:t>
      18) жасанды минералды бояулар өндірісі;</w:t>
      </w:r>
      <w:r>
        <w:br/>
      </w:r>
      <w:r>
        <w:rPr>
          <w:rFonts w:ascii="Times New Roman"/>
          <w:b w:val="false"/>
          <w:i w:val="false"/>
          <w:color w:val="000000"/>
          <w:sz w:val="28"/>
        </w:rPr>
        <w:t>
</w:t>
      </w:r>
      <w:r>
        <w:rPr>
          <w:rFonts w:ascii="Times New Roman"/>
          <w:b w:val="false"/>
          <w:i w:val="false"/>
          <w:color w:val="000000"/>
          <w:sz w:val="28"/>
        </w:rPr>
        <w:t>
      19) резеңке мен каучукты регенерациялау өндірісі;</w:t>
      </w:r>
      <w:r>
        <w:br/>
      </w:r>
      <w:r>
        <w:rPr>
          <w:rFonts w:ascii="Times New Roman"/>
          <w:b w:val="false"/>
          <w:i w:val="false"/>
          <w:color w:val="000000"/>
          <w:sz w:val="28"/>
        </w:rPr>
        <w:t>
</w:t>
      </w:r>
      <w:r>
        <w:rPr>
          <w:rFonts w:ascii="Times New Roman"/>
          <w:b w:val="false"/>
          <w:i w:val="false"/>
          <w:color w:val="000000"/>
          <w:sz w:val="28"/>
        </w:rPr>
        <w:t>
      20) шиналар, резеңкелік-техникалық бұйымдар, эбонит, желімделген аяқ-киімді, сондай-ақ олар үшін резеңке қоспаларды өндіру;</w:t>
      </w:r>
      <w:r>
        <w:br/>
      </w:r>
      <w:r>
        <w:rPr>
          <w:rFonts w:ascii="Times New Roman"/>
          <w:b w:val="false"/>
          <w:i w:val="false"/>
          <w:color w:val="000000"/>
          <w:sz w:val="28"/>
        </w:rPr>
        <w:t>
</w:t>
      </w:r>
      <w:r>
        <w:rPr>
          <w:rFonts w:ascii="Times New Roman"/>
          <w:b w:val="false"/>
          <w:i w:val="false"/>
          <w:color w:val="000000"/>
          <w:sz w:val="28"/>
        </w:rPr>
        <w:t>
      21) сурьма, висмут және басқалары тұздарын алу үшін сирек кездесетін металдарды химиялық қайтадан өңдеу;</w:t>
      </w:r>
      <w:r>
        <w:br/>
      </w:r>
      <w:r>
        <w:rPr>
          <w:rFonts w:ascii="Times New Roman"/>
          <w:b w:val="false"/>
          <w:i w:val="false"/>
          <w:color w:val="000000"/>
          <w:sz w:val="28"/>
        </w:rPr>
        <w:t>
</w:t>
      </w:r>
      <w:r>
        <w:rPr>
          <w:rFonts w:ascii="Times New Roman"/>
          <w:b w:val="false"/>
          <w:i w:val="false"/>
          <w:color w:val="000000"/>
          <w:sz w:val="28"/>
        </w:rPr>
        <w:t>
      22) электр өнеркәсібіне көмір бұйымдарын (щеткалар, электр көмірлері) өндіру;</w:t>
      </w:r>
      <w:r>
        <w:br/>
      </w:r>
      <w:r>
        <w:rPr>
          <w:rFonts w:ascii="Times New Roman"/>
          <w:b w:val="false"/>
          <w:i w:val="false"/>
          <w:color w:val="000000"/>
          <w:sz w:val="28"/>
        </w:rPr>
        <w:t>
</w:t>
      </w:r>
      <w:r>
        <w:rPr>
          <w:rFonts w:ascii="Times New Roman"/>
          <w:b w:val="false"/>
          <w:i w:val="false"/>
          <w:color w:val="000000"/>
          <w:sz w:val="28"/>
        </w:rPr>
        <w:t>
      23) резеңкені вулканизациялау өндірісі;</w:t>
      </w:r>
      <w:r>
        <w:br/>
      </w:r>
      <w:r>
        <w:rPr>
          <w:rFonts w:ascii="Times New Roman"/>
          <w:b w:val="false"/>
          <w:i w:val="false"/>
          <w:color w:val="000000"/>
          <w:sz w:val="28"/>
        </w:rPr>
        <w:t>
</w:t>
      </w:r>
      <w:r>
        <w:rPr>
          <w:rFonts w:ascii="Times New Roman"/>
          <w:b w:val="false"/>
          <w:i w:val="false"/>
          <w:color w:val="000000"/>
          <w:sz w:val="28"/>
        </w:rPr>
        <w:t>
      24) аммиакты судың өндірісі мен базисті қоймалары;</w:t>
      </w:r>
      <w:r>
        <w:br/>
      </w:r>
      <w:r>
        <w:rPr>
          <w:rFonts w:ascii="Times New Roman"/>
          <w:b w:val="false"/>
          <w:i w:val="false"/>
          <w:color w:val="000000"/>
          <w:sz w:val="28"/>
        </w:rPr>
        <w:t>
</w:t>
      </w:r>
      <w:r>
        <w:rPr>
          <w:rFonts w:ascii="Times New Roman"/>
          <w:b w:val="false"/>
          <w:i w:val="false"/>
          <w:color w:val="000000"/>
          <w:sz w:val="28"/>
        </w:rPr>
        <w:t>
      25) парофазалық әдіспен (металды сынапты қолданбай) ацетальдегид өндіру;</w:t>
      </w:r>
      <w:r>
        <w:br/>
      </w:r>
      <w:r>
        <w:rPr>
          <w:rFonts w:ascii="Times New Roman"/>
          <w:b w:val="false"/>
          <w:i w:val="false"/>
          <w:color w:val="000000"/>
          <w:sz w:val="28"/>
        </w:rPr>
        <w:t>
</w:t>
      </w:r>
      <w:r>
        <w:rPr>
          <w:rFonts w:ascii="Times New Roman"/>
          <w:b w:val="false"/>
          <w:i w:val="false"/>
          <w:color w:val="000000"/>
          <w:sz w:val="28"/>
        </w:rPr>
        <w:t>
      26) полистирол және стиролдың сополимерлерін өндіру;</w:t>
      </w:r>
      <w:r>
        <w:br/>
      </w:r>
      <w:r>
        <w:rPr>
          <w:rFonts w:ascii="Times New Roman"/>
          <w:b w:val="false"/>
          <w:i w:val="false"/>
          <w:color w:val="000000"/>
          <w:sz w:val="28"/>
        </w:rPr>
        <w:t>
</w:t>
      </w:r>
      <w:r>
        <w:rPr>
          <w:rFonts w:ascii="Times New Roman"/>
          <w:b w:val="false"/>
          <w:i w:val="false"/>
          <w:color w:val="000000"/>
          <w:sz w:val="28"/>
        </w:rPr>
        <w:t>
      27) кремний органикалық лактарды, сұйықтықтарды және шайырларды өндіру;</w:t>
      </w:r>
      <w:r>
        <w:br/>
      </w:r>
      <w:r>
        <w:rPr>
          <w:rFonts w:ascii="Times New Roman"/>
          <w:b w:val="false"/>
          <w:i w:val="false"/>
          <w:color w:val="000000"/>
          <w:sz w:val="28"/>
        </w:rPr>
        <w:t>
</w:t>
      </w:r>
      <w:r>
        <w:rPr>
          <w:rFonts w:ascii="Times New Roman"/>
          <w:b w:val="false"/>
          <w:i w:val="false"/>
          <w:color w:val="000000"/>
          <w:sz w:val="28"/>
        </w:rPr>
        <w:t>
      28) меркаптаннан одоризациялық құрылғысымен магистралды газ құбырларының газ тарататын станциялары, ашық алаңдағы компрессорларымен газ жинақтаушы (газды құятын) станциялары;</w:t>
      </w:r>
      <w:r>
        <w:br/>
      </w:r>
      <w:r>
        <w:rPr>
          <w:rFonts w:ascii="Times New Roman"/>
          <w:b w:val="false"/>
          <w:i w:val="false"/>
          <w:color w:val="000000"/>
          <w:sz w:val="28"/>
        </w:rPr>
        <w:t>
</w:t>
      </w:r>
      <w:r>
        <w:rPr>
          <w:rFonts w:ascii="Times New Roman"/>
          <w:b w:val="false"/>
          <w:i w:val="false"/>
          <w:color w:val="000000"/>
          <w:sz w:val="28"/>
        </w:rPr>
        <w:t>
      29) себацин қышқылын өндіру;</w:t>
      </w:r>
      <w:r>
        <w:br/>
      </w:r>
      <w:r>
        <w:rPr>
          <w:rFonts w:ascii="Times New Roman"/>
          <w:b w:val="false"/>
          <w:i w:val="false"/>
          <w:color w:val="000000"/>
          <w:sz w:val="28"/>
        </w:rPr>
        <w:t>
</w:t>
      </w:r>
      <w:r>
        <w:rPr>
          <w:rFonts w:ascii="Times New Roman"/>
          <w:b w:val="false"/>
          <w:i w:val="false"/>
          <w:color w:val="000000"/>
          <w:sz w:val="28"/>
        </w:rPr>
        <w:t>
      30) винилацетат және оның негізіндегі өнімдерді (поливинилацетат, поливинилацетатты эмульсия, винил спирті, винифлекс және басқалары) өндіру;</w:t>
      </w:r>
      <w:r>
        <w:br/>
      </w:r>
      <w:r>
        <w:rPr>
          <w:rFonts w:ascii="Times New Roman"/>
          <w:b w:val="false"/>
          <w:i w:val="false"/>
          <w:color w:val="000000"/>
          <w:sz w:val="28"/>
        </w:rPr>
        <w:t>
</w:t>
      </w:r>
      <w:r>
        <w:rPr>
          <w:rFonts w:ascii="Times New Roman"/>
          <w:b w:val="false"/>
          <w:i w:val="false"/>
          <w:color w:val="000000"/>
          <w:sz w:val="28"/>
        </w:rPr>
        <w:t>
      31) лак өндіру (майлы, спиртті, типографиялық, оқшаулаушы, резеңке өнеркәсібі үшін және басқалары);</w:t>
      </w:r>
      <w:r>
        <w:br/>
      </w:r>
      <w:r>
        <w:rPr>
          <w:rFonts w:ascii="Times New Roman"/>
          <w:b w:val="false"/>
          <w:i w:val="false"/>
          <w:color w:val="000000"/>
          <w:sz w:val="28"/>
        </w:rPr>
        <w:t>
</w:t>
      </w:r>
      <w:r>
        <w:rPr>
          <w:rFonts w:ascii="Times New Roman"/>
          <w:b w:val="false"/>
          <w:i w:val="false"/>
          <w:color w:val="000000"/>
          <w:sz w:val="28"/>
        </w:rPr>
        <w:t>
      32) ванилин мен сахарин өндірісі;</w:t>
      </w:r>
      <w:r>
        <w:br/>
      </w:r>
      <w:r>
        <w:rPr>
          <w:rFonts w:ascii="Times New Roman"/>
          <w:b w:val="false"/>
          <w:i w:val="false"/>
          <w:color w:val="000000"/>
          <w:sz w:val="28"/>
        </w:rPr>
        <w:t>
</w:t>
      </w:r>
      <w:r>
        <w:rPr>
          <w:rFonts w:ascii="Times New Roman"/>
          <w:b w:val="false"/>
          <w:i w:val="false"/>
          <w:color w:val="000000"/>
          <w:sz w:val="28"/>
        </w:rPr>
        <w:t>
      33) бөлудің сығылған және сұйытылған өнімдерінің өндірісі;</w:t>
      </w:r>
      <w:r>
        <w:br/>
      </w:r>
      <w:r>
        <w:rPr>
          <w:rFonts w:ascii="Times New Roman"/>
          <w:b w:val="false"/>
          <w:i w:val="false"/>
          <w:color w:val="000000"/>
          <w:sz w:val="28"/>
        </w:rPr>
        <w:t>
</w:t>
      </w:r>
      <w:r>
        <w:rPr>
          <w:rFonts w:ascii="Times New Roman"/>
          <w:b w:val="false"/>
          <w:i w:val="false"/>
          <w:color w:val="000000"/>
          <w:sz w:val="28"/>
        </w:rPr>
        <w:t>
      34) техникалық саломас (электролиттік емес әдіспен сутегі алынатын) өндірісі;</w:t>
      </w:r>
      <w:r>
        <w:br/>
      </w:r>
      <w:r>
        <w:rPr>
          <w:rFonts w:ascii="Times New Roman"/>
          <w:b w:val="false"/>
          <w:i w:val="false"/>
          <w:color w:val="000000"/>
          <w:sz w:val="28"/>
        </w:rPr>
        <w:t>
</w:t>
      </w:r>
      <w:r>
        <w:rPr>
          <w:rFonts w:ascii="Times New Roman"/>
          <w:b w:val="false"/>
          <w:i w:val="false"/>
          <w:color w:val="000000"/>
          <w:sz w:val="28"/>
        </w:rPr>
        <w:t>
      35) парфюмерия өндірісі;</w:t>
      </w:r>
      <w:r>
        <w:br/>
      </w:r>
      <w:r>
        <w:rPr>
          <w:rFonts w:ascii="Times New Roman"/>
          <w:b w:val="false"/>
          <w:i w:val="false"/>
          <w:color w:val="000000"/>
          <w:sz w:val="28"/>
        </w:rPr>
        <w:t>
</w:t>
      </w:r>
      <w:r>
        <w:rPr>
          <w:rFonts w:ascii="Times New Roman"/>
          <w:b w:val="false"/>
          <w:i w:val="false"/>
          <w:color w:val="000000"/>
          <w:sz w:val="28"/>
        </w:rPr>
        <w:t>
      36) ұшпа органикалық еріткіштер қолданылмайтын поливинилхлорид және басқа шайыр негізіндегі жасанды тері өндіру;</w:t>
      </w:r>
      <w:r>
        <w:br/>
      </w:r>
      <w:r>
        <w:rPr>
          <w:rFonts w:ascii="Times New Roman"/>
          <w:b w:val="false"/>
          <w:i w:val="false"/>
          <w:color w:val="000000"/>
          <w:sz w:val="28"/>
        </w:rPr>
        <w:t>
</w:t>
      </w:r>
      <w:r>
        <w:rPr>
          <w:rFonts w:ascii="Times New Roman"/>
          <w:b w:val="false"/>
          <w:i w:val="false"/>
          <w:color w:val="000000"/>
          <w:sz w:val="28"/>
        </w:rPr>
        <w:t>
      37) эпихлоргидрин өндірісі;</w:t>
      </w:r>
      <w:r>
        <w:br/>
      </w:r>
      <w:r>
        <w:rPr>
          <w:rFonts w:ascii="Times New Roman"/>
          <w:b w:val="false"/>
          <w:i w:val="false"/>
          <w:color w:val="000000"/>
          <w:sz w:val="28"/>
        </w:rPr>
        <w:t>
</w:t>
      </w:r>
      <w:r>
        <w:rPr>
          <w:rFonts w:ascii="Times New Roman"/>
          <w:b w:val="false"/>
          <w:i w:val="false"/>
          <w:color w:val="000000"/>
          <w:sz w:val="28"/>
        </w:rPr>
        <w:t>
      38) сығылған азот, оттегі өндірісі;</w:t>
      </w:r>
      <w:r>
        <w:br/>
      </w:r>
      <w:r>
        <w:rPr>
          <w:rFonts w:ascii="Times New Roman"/>
          <w:b w:val="false"/>
          <w:i w:val="false"/>
          <w:color w:val="000000"/>
          <w:sz w:val="28"/>
        </w:rPr>
        <w:t>
</w:t>
      </w:r>
      <w:r>
        <w:rPr>
          <w:rFonts w:ascii="Times New Roman"/>
          <w:b w:val="false"/>
          <w:i w:val="false"/>
          <w:color w:val="000000"/>
          <w:sz w:val="28"/>
        </w:rPr>
        <w:t>
      39) жемдік ашытқылар өндіру;</w:t>
      </w:r>
      <w:r>
        <w:br/>
      </w:r>
      <w:r>
        <w:rPr>
          <w:rFonts w:ascii="Times New Roman"/>
          <w:b w:val="false"/>
          <w:i w:val="false"/>
          <w:color w:val="000000"/>
          <w:sz w:val="28"/>
        </w:rPr>
        <w:t>
</w:t>
      </w:r>
      <w:r>
        <w:rPr>
          <w:rFonts w:ascii="Times New Roman"/>
          <w:b w:val="false"/>
          <w:i w:val="false"/>
          <w:color w:val="000000"/>
          <w:sz w:val="28"/>
        </w:rPr>
        <w:t>
      40) булану құрылғыларымен және қайта өңделетін шикізат бойынша өнімділігі сағатына 0,5-тен көп емес мұнай өнімдерін қайта өңдеу өндірісі.</w:t>
      </w:r>
      <w:r>
        <w:br/>
      </w:r>
      <w:r>
        <w:rPr>
          <w:rFonts w:ascii="Times New Roman"/>
          <w:b w:val="false"/>
          <w:i w:val="false"/>
          <w:color w:val="000000"/>
          <w:sz w:val="28"/>
        </w:rPr>
        <w:t>
</w:t>
      </w:r>
      <w:r>
        <w:rPr>
          <w:rFonts w:ascii="Times New Roman"/>
          <w:b w:val="false"/>
          <w:i w:val="false"/>
          <w:color w:val="000000"/>
          <w:sz w:val="28"/>
        </w:rPr>
        <w:t>
      Тауарлы мұнайды бензинге, дизель отыны мен мазутқа тікелей айдауға индукциялық қыздыру жүйесін қолданатын, қуаттылығы жылына мұнайдың 100 000 тоннасына дейін аз күкіртті және күкіртті мұнайды қайта өңдейтін құрылғылар үшін атмосфералық ауадағы зиянды заттардың шоғырлануына есептеу жүргізілуі тиіс. Осы қондырғыларды тұрғын үй құрылыс арасына орналастыруға және оларда жоғары күкіртті мұнайды қайта өңдеуге жол берілмейді.</w:t>
      </w:r>
      <w:r>
        <w:br/>
      </w:r>
      <w:r>
        <w:rPr>
          <w:rFonts w:ascii="Times New Roman"/>
          <w:b w:val="false"/>
          <w:i w:val="false"/>
          <w:color w:val="000000"/>
          <w:sz w:val="28"/>
        </w:rPr>
        <w:t>
</w:t>
      </w:r>
      <w:r>
        <w:rPr>
          <w:rFonts w:ascii="Times New Roman"/>
          <w:b w:val="false"/>
          <w:i w:val="false"/>
          <w:color w:val="000000"/>
          <w:sz w:val="28"/>
        </w:rPr>
        <w:t>
      4.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тук қоспаларын өндіру;</w:t>
      </w:r>
      <w:r>
        <w:br/>
      </w:r>
      <w:r>
        <w:rPr>
          <w:rFonts w:ascii="Times New Roman"/>
          <w:b w:val="false"/>
          <w:i w:val="false"/>
          <w:color w:val="000000"/>
          <w:sz w:val="28"/>
        </w:rPr>
        <w:t>
</w:t>
      </w:r>
      <w:r>
        <w:rPr>
          <w:rFonts w:ascii="Times New Roman"/>
          <w:b w:val="false"/>
          <w:i w:val="false"/>
          <w:color w:val="000000"/>
          <w:sz w:val="28"/>
        </w:rPr>
        <w:t>
      2) фтор пластарын қайта өңдеу өндірісі;</w:t>
      </w:r>
      <w:r>
        <w:br/>
      </w:r>
      <w:r>
        <w:rPr>
          <w:rFonts w:ascii="Times New Roman"/>
          <w:b w:val="false"/>
          <w:i w:val="false"/>
          <w:color w:val="000000"/>
          <w:sz w:val="28"/>
        </w:rPr>
        <w:t>
</w:t>
      </w:r>
      <w:r>
        <w:rPr>
          <w:rFonts w:ascii="Times New Roman"/>
          <w:b w:val="false"/>
          <w:i w:val="false"/>
          <w:color w:val="000000"/>
          <w:sz w:val="28"/>
        </w:rPr>
        <w:t>
      3) дайын целлюлоза мен ескі-құсқыдан қағаз өндіру;</w:t>
      </w:r>
      <w:r>
        <w:br/>
      </w:r>
      <w:r>
        <w:rPr>
          <w:rFonts w:ascii="Times New Roman"/>
          <w:b w:val="false"/>
          <w:i w:val="false"/>
          <w:color w:val="000000"/>
          <w:sz w:val="28"/>
        </w:rPr>
        <w:t>
</w:t>
      </w:r>
      <w:r>
        <w:rPr>
          <w:rFonts w:ascii="Times New Roman"/>
          <w:b w:val="false"/>
          <w:i w:val="false"/>
          <w:color w:val="000000"/>
          <w:sz w:val="28"/>
        </w:rPr>
        <w:t>
      4) глицерин өндірісі;</w:t>
      </w:r>
      <w:r>
        <w:br/>
      </w:r>
      <w:r>
        <w:rPr>
          <w:rFonts w:ascii="Times New Roman"/>
          <w:b w:val="false"/>
          <w:i w:val="false"/>
          <w:color w:val="000000"/>
          <w:sz w:val="28"/>
        </w:rPr>
        <w:t>
</w:t>
      </w:r>
      <w:r>
        <w:rPr>
          <w:rFonts w:ascii="Times New Roman"/>
          <w:b w:val="false"/>
          <w:i w:val="false"/>
          <w:color w:val="000000"/>
          <w:sz w:val="28"/>
        </w:rPr>
        <w:t>
      5) галалит және басқа белокты пластиктер (аминопластар және басқалары) өндірісі;</w:t>
      </w:r>
      <w:r>
        <w:br/>
      </w:r>
      <w:r>
        <w:rPr>
          <w:rFonts w:ascii="Times New Roman"/>
          <w:b w:val="false"/>
          <w:i w:val="false"/>
          <w:color w:val="000000"/>
          <w:sz w:val="28"/>
        </w:rPr>
        <w:t>
</w:t>
      </w:r>
      <w:r>
        <w:rPr>
          <w:rFonts w:ascii="Times New Roman"/>
          <w:b w:val="false"/>
          <w:i w:val="false"/>
          <w:color w:val="000000"/>
          <w:sz w:val="28"/>
        </w:rPr>
        <w:t>
      6) конденсациялық шайырда эмаль өндіру;</w:t>
      </w:r>
      <w:r>
        <w:br/>
      </w:r>
      <w:r>
        <w:rPr>
          <w:rFonts w:ascii="Times New Roman"/>
          <w:b w:val="false"/>
          <w:i w:val="false"/>
          <w:color w:val="000000"/>
          <w:sz w:val="28"/>
        </w:rPr>
        <w:t>
</w:t>
      </w:r>
      <w:r>
        <w:rPr>
          <w:rFonts w:ascii="Times New Roman"/>
          <w:b w:val="false"/>
          <w:i w:val="false"/>
          <w:color w:val="000000"/>
          <w:sz w:val="28"/>
        </w:rPr>
        <w:t>
      7) сабын өндірісі;</w:t>
      </w:r>
      <w:r>
        <w:br/>
      </w:r>
      <w:r>
        <w:rPr>
          <w:rFonts w:ascii="Times New Roman"/>
          <w:b w:val="false"/>
          <w:i w:val="false"/>
          <w:color w:val="000000"/>
          <w:sz w:val="28"/>
        </w:rPr>
        <w:t>
</w:t>
      </w:r>
      <w:r>
        <w:rPr>
          <w:rFonts w:ascii="Times New Roman"/>
          <w:b w:val="false"/>
          <w:i w:val="false"/>
          <w:color w:val="000000"/>
          <w:sz w:val="28"/>
        </w:rPr>
        <w:t>
      8) түзды қайнататын және тартатын өндіріс;</w:t>
      </w:r>
      <w:r>
        <w:br/>
      </w:r>
      <w:r>
        <w:rPr>
          <w:rFonts w:ascii="Times New Roman"/>
          <w:b w:val="false"/>
          <w:i w:val="false"/>
          <w:color w:val="000000"/>
          <w:sz w:val="28"/>
        </w:rPr>
        <w:t>
</w:t>
      </w:r>
      <w:r>
        <w:rPr>
          <w:rFonts w:ascii="Times New Roman"/>
          <w:b w:val="false"/>
          <w:i w:val="false"/>
          <w:color w:val="000000"/>
          <w:sz w:val="28"/>
        </w:rPr>
        <w:t>
      9) калийдің фармацевтикалық тұздарын (хлор, күкірт қышқылды, поташа) өндіру;</w:t>
      </w:r>
      <w:r>
        <w:br/>
      </w:r>
      <w:r>
        <w:rPr>
          <w:rFonts w:ascii="Times New Roman"/>
          <w:b w:val="false"/>
          <w:i w:val="false"/>
          <w:color w:val="000000"/>
          <w:sz w:val="28"/>
        </w:rPr>
        <w:t>
</w:t>
      </w:r>
      <w:r>
        <w:rPr>
          <w:rFonts w:ascii="Times New Roman"/>
          <w:b w:val="false"/>
          <w:i w:val="false"/>
          <w:color w:val="000000"/>
          <w:sz w:val="28"/>
        </w:rPr>
        <w:t>
      10) минералды табиғи (бор, охра және басқа) бояу өндірісі;</w:t>
      </w:r>
      <w:r>
        <w:br/>
      </w:r>
      <w:r>
        <w:rPr>
          <w:rFonts w:ascii="Times New Roman"/>
          <w:b w:val="false"/>
          <w:i w:val="false"/>
          <w:color w:val="000000"/>
          <w:sz w:val="28"/>
        </w:rPr>
        <w:t>
</w:t>
      </w:r>
      <w:r>
        <w:rPr>
          <w:rFonts w:ascii="Times New Roman"/>
          <w:b w:val="false"/>
          <w:i w:val="false"/>
          <w:color w:val="000000"/>
          <w:sz w:val="28"/>
        </w:rPr>
        <w:t>
      11) дубилді экстракт өндірісі;</w:t>
      </w:r>
      <w:r>
        <w:br/>
      </w:r>
      <w:r>
        <w:rPr>
          <w:rFonts w:ascii="Times New Roman"/>
          <w:b w:val="false"/>
          <w:i w:val="false"/>
          <w:color w:val="000000"/>
          <w:sz w:val="28"/>
        </w:rPr>
        <w:t>
</w:t>
      </w:r>
      <w:r>
        <w:rPr>
          <w:rFonts w:ascii="Times New Roman"/>
          <w:b w:val="false"/>
          <w:i w:val="false"/>
          <w:color w:val="000000"/>
          <w:sz w:val="28"/>
        </w:rPr>
        <w:t>
      12) полиграфиялық бояу зауыты;</w:t>
      </w:r>
      <w:r>
        <w:br/>
      </w:r>
      <w:r>
        <w:rPr>
          <w:rFonts w:ascii="Times New Roman"/>
          <w:b w:val="false"/>
          <w:i w:val="false"/>
          <w:color w:val="000000"/>
          <w:sz w:val="28"/>
        </w:rPr>
        <w:t>
</w:t>
      </w:r>
      <w:r>
        <w:rPr>
          <w:rFonts w:ascii="Times New Roman"/>
          <w:b w:val="false"/>
          <w:i w:val="false"/>
          <w:color w:val="000000"/>
          <w:sz w:val="28"/>
        </w:rPr>
        <w:t>
      13) фотохимия (фотоқағаздар, фотопластинкалар, фото және кинопленкалар) өндірісі;</w:t>
      </w:r>
      <w:r>
        <w:br/>
      </w:r>
      <w:r>
        <w:rPr>
          <w:rFonts w:ascii="Times New Roman"/>
          <w:b w:val="false"/>
          <w:i w:val="false"/>
          <w:color w:val="000000"/>
          <w:sz w:val="28"/>
        </w:rPr>
        <w:t>
</w:t>
      </w:r>
      <w:r>
        <w:rPr>
          <w:rFonts w:ascii="Times New Roman"/>
          <w:b w:val="false"/>
          <w:i w:val="false"/>
          <w:color w:val="000000"/>
          <w:sz w:val="28"/>
        </w:rPr>
        <w:t>
      14) дайын бастапқы өнімдерден тұрмыстық химия тауарларын өндіру және оларды сақтау қоймалары;</w:t>
      </w:r>
      <w:r>
        <w:br/>
      </w:r>
      <w:r>
        <w:rPr>
          <w:rFonts w:ascii="Times New Roman"/>
          <w:b w:val="false"/>
          <w:i w:val="false"/>
          <w:color w:val="000000"/>
          <w:sz w:val="28"/>
        </w:rPr>
        <w:t>
</w:t>
      </w:r>
      <w:r>
        <w:rPr>
          <w:rFonts w:ascii="Times New Roman"/>
          <w:b w:val="false"/>
          <w:i w:val="false"/>
          <w:color w:val="000000"/>
          <w:sz w:val="28"/>
        </w:rPr>
        <w:t>
      15) олифа өндірісі;</w:t>
      </w:r>
      <w:r>
        <w:br/>
      </w:r>
      <w:r>
        <w:rPr>
          <w:rFonts w:ascii="Times New Roman"/>
          <w:b w:val="false"/>
          <w:i w:val="false"/>
          <w:color w:val="000000"/>
          <w:sz w:val="28"/>
        </w:rPr>
        <w:t>
</w:t>
      </w:r>
      <w:r>
        <w:rPr>
          <w:rFonts w:ascii="Times New Roman"/>
          <w:b w:val="false"/>
          <w:i w:val="false"/>
          <w:color w:val="000000"/>
          <w:sz w:val="28"/>
        </w:rPr>
        <w:t>
      16) әйнек талшық өндірісі;</w:t>
      </w:r>
      <w:r>
        <w:br/>
      </w:r>
      <w:r>
        <w:rPr>
          <w:rFonts w:ascii="Times New Roman"/>
          <w:b w:val="false"/>
          <w:i w:val="false"/>
          <w:color w:val="000000"/>
          <w:sz w:val="28"/>
        </w:rPr>
        <w:t>
</w:t>
      </w:r>
      <w:r>
        <w:rPr>
          <w:rFonts w:ascii="Times New Roman"/>
          <w:b w:val="false"/>
          <w:i w:val="false"/>
          <w:color w:val="000000"/>
          <w:sz w:val="28"/>
        </w:rPr>
        <w:t>
      17) медициналық әйнек (сынапсыз) өндірісі;</w:t>
      </w:r>
      <w:r>
        <w:br/>
      </w:r>
      <w:r>
        <w:rPr>
          <w:rFonts w:ascii="Times New Roman"/>
          <w:b w:val="false"/>
          <w:i w:val="false"/>
          <w:color w:val="000000"/>
          <w:sz w:val="28"/>
        </w:rPr>
        <w:t>
</w:t>
      </w:r>
      <w:r>
        <w:rPr>
          <w:rFonts w:ascii="Times New Roman"/>
          <w:b w:val="false"/>
          <w:i w:val="false"/>
          <w:color w:val="000000"/>
          <w:sz w:val="28"/>
        </w:rPr>
        <w:t>
      18) пластмассаны өңдеу (құю, экструзия, престеу, вакуум-қалыптау) өндірісі;</w:t>
      </w:r>
      <w:r>
        <w:br/>
      </w:r>
      <w:r>
        <w:rPr>
          <w:rFonts w:ascii="Times New Roman"/>
          <w:b w:val="false"/>
          <w:i w:val="false"/>
          <w:color w:val="000000"/>
          <w:sz w:val="28"/>
        </w:rPr>
        <w:t>
</w:t>
      </w:r>
      <w:r>
        <w:rPr>
          <w:rFonts w:ascii="Times New Roman"/>
          <w:b w:val="false"/>
          <w:i w:val="false"/>
          <w:color w:val="000000"/>
          <w:sz w:val="28"/>
        </w:rPr>
        <w:t>
      19) полиуретан өндірісі.</w:t>
      </w:r>
      <w:r>
        <w:br/>
      </w:r>
      <w:r>
        <w:rPr>
          <w:rFonts w:ascii="Times New Roman"/>
          <w:b w:val="false"/>
          <w:i w:val="false"/>
          <w:color w:val="000000"/>
          <w:sz w:val="28"/>
        </w:rPr>
        <w:t>
</w:t>
      </w:r>
      <w:r>
        <w:rPr>
          <w:rFonts w:ascii="Times New Roman"/>
          <w:b w:val="false"/>
          <w:i w:val="false"/>
          <w:color w:val="000000"/>
          <w:sz w:val="28"/>
        </w:rPr>
        <w:t>
      5. V сынып - СҚА аймағы 50 м-ден кем емес:</w:t>
      </w:r>
      <w:r>
        <w:br/>
      </w:r>
      <w:r>
        <w:rPr>
          <w:rFonts w:ascii="Times New Roman"/>
          <w:b w:val="false"/>
          <w:i w:val="false"/>
          <w:color w:val="000000"/>
          <w:sz w:val="28"/>
        </w:rPr>
        <w:t>
</w:t>
      </w:r>
      <w:r>
        <w:rPr>
          <w:rFonts w:ascii="Times New Roman"/>
          <w:b w:val="false"/>
          <w:i w:val="false"/>
          <w:color w:val="000000"/>
          <w:sz w:val="28"/>
        </w:rPr>
        <w:t>
      1) дайын дәрі-дәрмек түрлерін (құрамдас бөлігін даярлаусыз) өндіру;</w:t>
      </w:r>
      <w:r>
        <w:br/>
      </w:r>
      <w:r>
        <w:rPr>
          <w:rFonts w:ascii="Times New Roman"/>
          <w:b w:val="false"/>
          <w:i w:val="false"/>
          <w:color w:val="000000"/>
          <w:sz w:val="28"/>
        </w:rPr>
        <w:t>
</w:t>
      </w:r>
      <w:r>
        <w:rPr>
          <w:rFonts w:ascii="Times New Roman"/>
          <w:b w:val="false"/>
          <w:i w:val="false"/>
          <w:color w:val="000000"/>
          <w:sz w:val="28"/>
        </w:rPr>
        <w:t>
      2) макулатурадан қағаз өндіру;</w:t>
      </w:r>
      <w:r>
        <w:br/>
      </w:r>
      <w:r>
        <w:rPr>
          <w:rFonts w:ascii="Times New Roman"/>
          <w:b w:val="false"/>
          <w:i w:val="false"/>
          <w:color w:val="000000"/>
          <w:sz w:val="28"/>
        </w:rPr>
        <w:t>
</w:t>
      </w:r>
      <w:r>
        <w:rPr>
          <w:rFonts w:ascii="Times New Roman"/>
          <w:b w:val="false"/>
          <w:i w:val="false"/>
          <w:color w:val="000000"/>
          <w:sz w:val="28"/>
        </w:rPr>
        <w:t>
      3) қуаттылығы тәулігіне 160 кг-нан артық киімді химиялық тазартатын фабрикалар;</w:t>
      </w:r>
      <w:r>
        <w:br/>
      </w:r>
      <w:r>
        <w:rPr>
          <w:rFonts w:ascii="Times New Roman"/>
          <w:b w:val="false"/>
          <w:i w:val="false"/>
          <w:color w:val="000000"/>
          <w:sz w:val="28"/>
        </w:rPr>
        <w:t>
</w:t>
      </w:r>
      <w:r>
        <w:rPr>
          <w:rFonts w:ascii="Times New Roman"/>
          <w:b w:val="false"/>
          <w:i w:val="false"/>
          <w:color w:val="000000"/>
          <w:sz w:val="28"/>
        </w:rPr>
        <w:t>
      4) пластмассадан және синтетикалық шайырдан (механикалық өңдеу) бұйым өндіру;</w:t>
      </w:r>
      <w:r>
        <w:br/>
      </w:r>
      <w:r>
        <w:rPr>
          <w:rFonts w:ascii="Times New Roman"/>
          <w:b w:val="false"/>
          <w:i w:val="false"/>
          <w:color w:val="000000"/>
          <w:sz w:val="28"/>
        </w:rPr>
        <w:t>
</w:t>
      </w:r>
      <w:r>
        <w:rPr>
          <w:rFonts w:ascii="Times New Roman"/>
          <w:b w:val="false"/>
          <w:i w:val="false"/>
          <w:color w:val="000000"/>
          <w:sz w:val="28"/>
        </w:rPr>
        <w:t>
      5) көмір қышқылын және "құрғақ мұз" өндіру;</w:t>
      </w:r>
      <w:r>
        <w:br/>
      </w:r>
      <w:r>
        <w:rPr>
          <w:rFonts w:ascii="Times New Roman"/>
          <w:b w:val="false"/>
          <w:i w:val="false"/>
          <w:color w:val="000000"/>
          <w:sz w:val="28"/>
        </w:rPr>
        <w:t>
</w:t>
      </w:r>
      <w:r>
        <w:rPr>
          <w:rFonts w:ascii="Times New Roman"/>
          <w:b w:val="false"/>
          <w:i w:val="false"/>
          <w:color w:val="000000"/>
          <w:sz w:val="28"/>
        </w:rPr>
        <w:t>
      6) Жасанды інжу өндірісі;</w:t>
      </w:r>
      <w:r>
        <w:br/>
      </w:r>
      <w:r>
        <w:rPr>
          <w:rFonts w:ascii="Times New Roman"/>
          <w:b w:val="false"/>
          <w:i w:val="false"/>
          <w:color w:val="000000"/>
          <w:sz w:val="28"/>
        </w:rPr>
        <w:t>
</w:t>
      </w:r>
      <w:r>
        <w:rPr>
          <w:rFonts w:ascii="Times New Roman"/>
          <w:b w:val="false"/>
          <w:i w:val="false"/>
          <w:color w:val="000000"/>
          <w:sz w:val="28"/>
        </w:rPr>
        <w:t>
      7) сіріңке өндірісі.</w:t>
      </w:r>
    </w:p>
    <w:bookmarkEnd w:id="49"/>
    <w:bookmarkStart w:name="z539" w:id="50"/>
    <w:p>
      <w:pPr>
        <w:spacing w:after="0"/>
        <w:ind w:left="0"/>
        <w:jc w:val="left"/>
      </w:pPr>
      <w:r>
        <w:rPr>
          <w:rFonts w:ascii="Times New Roman"/>
          <w:b/>
          <w:i w:val="false"/>
          <w:color w:val="000000"/>
        </w:rPr>
        <w:t xml:space="preserve"> 
2. Металлургиялық, машина жасау және металл өңдеу объектілері</w:t>
      </w:r>
    </w:p>
    <w:bookmarkEnd w:id="50"/>
    <w:bookmarkStart w:name="z540" w:id="51"/>
    <w:p>
      <w:pPr>
        <w:spacing w:after="0"/>
        <w:ind w:left="0"/>
        <w:jc w:val="both"/>
      </w:pPr>
      <w:r>
        <w:rPr>
          <w:rFonts w:ascii="Times New Roman"/>
          <w:b w:val="false"/>
          <w:i w:val="false"/>
          <w:color w:val="000000"/>
          <w:sz w:val="28"/>
        </w:rPr>
        <w:t>
      6. І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жылына 1 000 000 тоннадан (бұдан әрі - жыл/т) артық болат пен шойынның толық металлургиялық циклы бар қара металлургия өндірісі. Үлкен қуаттылығы қажетті нормативтен тыс ең аз СҚА аймағын қосымша негіздеуді талап етеді;</w:t>
      </w:r>
      <w:r>
        <w:br/>
      </w:r>
      <w:r>
        <w:rPr>
          <w:rFonts w:ascii="Times New Roman"/>
          <w:b w:val="false"/>
          <w:i w:val="false"/>
          <w:color w:val="000000"/>
          <w:sz w:val="28"/>
        </w:rPr>
        <w:t>
</w:t>
      </w:r>
      <w:r>
        <w:rPr>
          <w:rFonts w:ascii="Times New Roman"/>
          <w:b w:val="false"/>
          <w:i w:val="false"/>
          <w:color w:val="000000"/>
          <w:sz w:val="28"/>
        </w:rPr>
        <w:t>
      2) 3000 жыл/т артық мөлшерде түсті металдарды (мыс, қорғасын, мырыш және басқалары) қайталама қайта өңдеу өндірісі;</w:t>
      </w:r>
      <w:r>
        <w:br/>
      </w:r>
      <w:r>
        <w:rPr>
          <w:rFonts w:ascii="Times New Roman"/>
          <w:b w:val="false"/>
          <w:i w:val="false"/>
          <w:color w:val="000000"/>
          <w:sz w:val="28"/>
        </w:rPr>
        <w:t>
</w:t>
      </w:r>
      <w:r>
        <w:rPr>
          <w:rFonts w:ascii="Times New Roman"/>
          <w:b w:val="false"/>
          <w:i w:val="false"/>
          <w:color w:val="000000"/>
          <w:sz w:val="28"/>
        </w:rPr>
        <w:t>
      3) домна пештерінің жалпы көлемі 1500 м</w:t>
      </w:r>
      <w:r>
        <w:rPr>
          <w:rFonts w:ascii="Times New Roman"/>
          <w:b w:val="false"/>
          <w:i w:val="false"/>
          <w:color w:val="000000"/>
          <w:vertAlign w:val="superscript"/>
        </w:rPr>
        <w:t>3</w:t>
      </w:r>
      <w:r>
        <w:rPr>
          <w:rFonts w:ascii="Times New Roman"/>
          <w:b w:val="false"/>
          <w:i w:val="false"/>
          <w:color w:val="000000"/>
          <w:sz w:val="28"/>
        </w:rPr>
        <w:t>-ден көп болғанда кеннен және концентраттардан шойын балқыту өндірісі;</w:t>
      </w:r>
      <w:r>
        <w:br/>
      </w:r>
      <w:r>
        <w:rPr>
          <w:rFonts w:ascii="Times New Roman"/>
          <w:b w:val="false"/>
          <w:i w:val="false"/>
          <w:color w:val="000000"/>
          <w:sz w:val="28"/>
        </w:rPr>
        <w:t>
</w:t>
      </w:r>
      <w:r>
        <w:rPr>
          <w:rFonts w:ascii="Times New Roman"/>
          <w:b w:val="false"/>
          <w:i w:val="false"/>
          <w:color w:val="000000"/>
          <w:sz w:val="28"/>
        </w:rPr>
        <w:t>
      4) қалдықтарды қайта өңдейтін цехтары бар мартенді және конверторлық әдістерімен (тома шлакты және басқаларын тарту) шойын өндірісі;</w:t>
      </w:r>
      <w:r>
        <w:br/>
      </w:r>
      <w:r>
        <w:rPr>
          <w:rFonts w:ascii="Times New Roman"/>
          <w:b w:val="false"/>
          <w:i w:val="false"/>
          <w:color w:val="000000"/>
          <w:sz w:val="28"/>
        </w:rPr>
        <w:t>
</w:t>
      </w:r>
      <w:r>
        <w:rPr>
          <w:rFonts w:ascii="Times New Roman"/>
          <w:b w:val="false"/>
          <w:i w:val="false"/>
          <w:color w:val="000000"/>
          <w:sz w:val="28"/>
        </w:rPr>
        <w:t>
      5) тікелей кен мен концентраттардан түсті металдарды (қорғасын, қалайы, мыс, никель) балқыту өндірісі;</w:t>
      </w:r>
      <w:r>
        <w:br/>
      </w:r>
      <w:r>
        <w:rPr>
          <w:rFonts w:ascii="Times New Roman"/>
          <w:b w:val="false"/>
          <w:i w:val="false"/>
          <w:color w:val="000000"/>
          <w:sz w:val="28"/>
        </w:rPr>
        <w:t>
</w:t>
      </w:r>
      <w:r>
        <w:rPr>
          <w:rFonts w:ascii="Times New Roman"/>
          <w:b w:val="false"/>
          <w:i w:val="false"/>
          <w:color w:val="000000"/>
          <w:sz w:val="28"/>
        </w:rPr>
        <w:t>
      6) алюминийдің балқытылған тұздары (глинозем) электролизі әдісімен алюминий өндіру;</w:t>
      </w:r>
      <w:r>
        <w:br/>
      </w:r>
      <w:r>
        <w:rPr>
          <w:rFonts w:ascii="Times New Roman"/>
          <w:b w:val="false"/>
          <w:i w:val="false"/>
          <w:color w:val="000000"/>
          <w:sz w:val="28"/>
        </w:rPr>
        <w:t>
</w:t>
      </w:r>
      <w:r>
        <w:rPr>
          <w:rFonts w:ascii="Times New Roman"/>
          <w:b w:val="false"/>
          <w:i w:val="false"/>
          <w:color w:val="000000"/>
          <w:sz w:val="28"/>
        </w:rPr>
        <w:t>
      7) арнайы шойынды балқыту өндірісі;</w:t>
      </w:r>
      <w:r>
        <w:br/>
      </w:r>
      <w:r>
        <w:rPr>
          <w:rFonts w:ascii="Times New Roman"/>
          <w:b w:val="false"/>
          <w:i w:val="false"/>
          <w:color w:val="000000"/>
          <w:sz w:val="28"/>
        </w:rPr>
        <w:t>
</w:t>
      </w:r>
      <w:r>
        <w:rPr>
          <w:rFonts w:ascii="Times New Roman"/>
          <w:b w:val="false"/>
          <w:i w:val="false"/>
          <w:color w:val="000000"/>
          <w:sz w:val="28"/>
        </w:rPr>
        <w:t>
      8) ферроқорытпа өндірісі;</w:t>
      </w:r>
      <w:r>
        <w:br/>
      </w:r>
      <w:r>
        <w:rPr>
          <w:rFonts w:ascii="Times New Roman"/>
          <w:b w:val="false"/>
          <w:i w:val="false"/>
          <w:color w:val="000000"/>
          <w:sz w:val="28"/>
        </w:rPr>
        <w:t>
</w:t>
      </w:r>
      <w:r>
        <w:rPr>
          <w:rFonts w:ascii="Times New Roman"/>
          <w:b w:val="false"/>
          <w:i w:val="false"/>
          <w:color w:val="000000"/>
          <w:sz w:val="28"/>
        </w:rPr>
        <w:t>
      9) қара және түсті металдардың кендерін және пиритті шырақ тұқылын агломерациялау өндірісі;</w:t>
      </w:r>
      <w:r>
        <w:br/>
      </w:r>
      <w:r>
        <w:rPr>
          <w:rFonts w:ascii="Times New Roman"/>
          <w:b w:val="false"/>
          <w:i w:val="false"/>
          <w:color w:val="000000"/>
          <w:sz w:val="28"/>
        </w:rPr>
        <w:t>
</w:t>
      </w:r>
      <w:r>
        <w:rPr>
          <w:rFonts w:ascii="Times New Roman"/>
          <w:b w:val="false"/>
          <w:i w:val="false"/>
          <w:color w:val="000000"/>
          <w:sz w:val="28"/>
        </w:rPr>
        <w:t>
      10) глинозем (алюминий оксиді) өндірісі;</w:t>
      </w:r>
      <w:r>
        <w:br/>
      </w:r>
      <w:r>
        <w:rPr>
          <w:rFonts w:ascii="Times New Roman"/>
          <w:b w:val="false"/>
          <w:i w:val="false"/>
          <w:color w:val="000000"/>
          <w:sz w:val="28"/>
        </w:rPr>
        <w:t>
</w:t>
      </w:r>
      <w:r>
        <w:rPr>
          <w:rFonts w:ascii="Times New Roman"/>
          <w:b w:val="false"/>
          <w:i w:val="false"/>
          <w:color w:val="000000"/>
          <w:sz w:val="28"/>
        </w:rPr>
        <w:t>
      11) сынап және сынапты приборлар (сынапты түзеткіштер, термометрлер, шамдар) өндірісі;</w:t>
      </w:r>
      <w:r>
        <w:br/>
      </w:r>
      <w:r>
        <w:rPr>
          <w:rFonts w:ascii="Times New Roman"/>
          <w:b w:val="false"/>
          <w:i w:val="false"/>
          <w:color w:val="000000"/>
          <w:sz w:val="28"/>
        </w:rPr>
        <w:t>
</w:t>
      </w:r>
      <w:r>
        <w:rPr>
          <w:rFonts w:ascii="Times New Roman"/>
          <w:b w:val="false"/>
          <w:i w:val="false"/>
          <w:color w:val="000000"/>
          <w:sz w:val="28"/>
        </w:rPr>
        <w:t>
      12) коксохимия (коксогаз) өндірісі.</w:t>
      </w:r>
      <w:r>
        <w:br/>
      </w:r>
      <w:r>
        <w:rPr>
          <w:rFonts w:ascii="Times New Roman"/>
          <w:b w:val="false"/>
          <w:i w:val="false"/>
          <w:color w:val="000000"/>
          <w:sz w:val="28"/>
        </w:rPr>
        <w:t>
</w:t>
      </w:r>
      <w:r>
        <w:rPr>
          <w:rFonts w:ascii="Times New Roman"/>
          <w:b w:val="false"/>
          <w:i w:val="false"/>
          <w:color w:val="000000"/>
          <w:sz w:val="28"/>
        </w:rPr>
        <w:t>
      7.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домна пештерінің жалпы көлемі 500 м</w:t>
      </w:r>
      <w:r>
        <w:rPr>
          <w:rFonts w:ascii="Times New Roman"/>
          <w:b w:val="false"/>
          <w:i w:val="false"/>
          <w:color w:val="000000"/>
          <w:vertAlign w:val="superscript"/>
        </w:rPr>
        <w:t>3</w:t>
      </w:r>
      <w:r>
        <w:rPr>
          <w:rFonts w:ascii="Times New Roman"/>
          <w:b w:val="false"/>
          <w:i w:val="false"/>
          <w:color w:val="000000"/>
          <w:sz w:val="28"/>
        </w:rPr>
        <w:t>-тан 1500 м</w:t>
      </w:r>
      <w:r>
        <w:rPr>
          <w:rFonts w:ascii="Times New Roman"/>
          <w:b w:val="false"/>
          <w:i w:val="false"/>
          <w:color w:val="000000"/>
          <w:vertAlign w:val="superscript"/>
        </w:rPr>
        <w:t>3</w:t>
      </w:r>
      <w:r>
        <w:rPr>
          <w:rFonts w:ascii="Times New Roman"/>
          <w:b w:val="false"/>
          <w:i w:val="false"/>
          <w:color w:val="000000"/>
          <w:sz w:val="28"/>
        </w:rPr>
        <w:t>-қа дейін шойын балқыту өндірісі;</w:t>
      </w:r>
      <w:r>
        <w:br/>
      </w:r>
      <w:r>
        <w:rPr>
          <w:rFonts w:ascii="Times New Roman"/>
          <w:b w:val="false"/>
          <w:i w:val="false"/>
          <w:color w:val="000000"/>
          <w:sz w:val="28"/>
        </w:rPr>
        <w:t>
</w:t>
      </w:r>
      <w:r>
        <w:rPr>
          <w:rFonts w:ascii="Times New Roman"/>
          <w:b w:val="false"/>
          <w:i w:val="false"/>
          <w:color w:val="000000"/>
          <w:sz w:val="28"/>
        </w:rPr>
        <w:t>
      2) шойын мен болаттың 1 000 000-ға дейінгі жыл/т қуаттылығындағы толық металлургиялық цикл бар қара металлургия өндірісі;</w:t>
      </w:r>
      <w:r>
        <w:br/>
      </w:r>
      <w:r>
        <w:rPr>
          <w:rFonts w:ascii="Times New Roman"/>
          <w:b w:val="false"/>
          <w:i w:val="false"/>
          <w:color w:val="000000"/>
          <w:sz w:val="28"/>
        </w:rPr>
        <w:t>
</w:t>
      </w:r>
      <w:r>
        <w:rPr>
          <w:rFonts w:ascii="Times New Roman"/>
          <w:b w:val="false"/>
          <w:i w:val="false"/>
          <w:color w:val="000000"/>
          <w:sz w:val="28"/>
        </w:rPr>
        <w:t>
      3) 1 000 000 жыл/т мөлшерінде негізгі өнімді шығаратын қалдықтарды қайта өңдеу (томас шлакты және басқаларын тарту) цехтары бар мартенді, электрлік балқыту және конверторлық әдістермен шойын өндірісі;</w:t>
      </w:r>
      <w:r>
        <w:br/>
      </w:r>
      <w:r>
        <w:rPr>
          <w:rFonts w:ascii="Times New Roman"/>
          <w:b w:val="false"/>
          <w:i w:val="false"/>
          <w:color w:val="000000"/>
          <w:sz w:val="28"/>
        </w:rPr>
        <w:t>
</w:t>
      </w:r>
      <w:r>
        <w:rPr>
          <w:rFonts w:ascii="Times New Roman"/>
          <w:b w:val="false"/>
          <w:i w:val="false"/>
          <w:color w:val="000000"/>
          <w:sz w:val="28"/>
        </w:rPr>
        <w:t>
      4) магний (хлоридтіден басқа барлық әдістермен) өндірісі;</w:t>
      </w:r>
      <w:r>
        <w:br/>
      </w:r>
      <w:r>
        <w:rPr>
          <w:rFonts w:ascii="Times New Roman"/>
          <w:b w:val="false"/>
          <w:i w:val="false"/>
          <w:color w:val="000000"/>
          <w:sz w:val="28"/>
        </w:rPr>
        <w:t>
</w:t>
      </w:r>
      <w:r>
        <w:rPr>
          <w:rFonts w:ascii="Times New Roman"/>
          <w:b w:val="false"/>
          <w:i w:val="false"/>
          <w:color w:val="000000"/>
          <w:sz w:val="28"/>
        </w:rPr>
        <w:t>
      5) 100 000 жыл/т-дан артық мөлшердегі шойынды қалыпқа құю өндірісі;</w:t>
      </w:r>
      <w:r>
        <w:br/>
      </w:r>
      <w:r>
        <w:rPr>
          <w:rFonts w:ascii="Times New Roman"/>
          <w:b w:val="false"/>
          <w:i w:val="false"/>
          <w:color w:val="000000"/>
          <w:sz w:val="28"/>
        </w:rPr>
        <w:t>
</w:t>
      </w:r>
      <w:r>
        <w:rPr>
          <w:rFonts w:ascii="Times New Roman"/>
          <w:b w:val="false"/>
          <w:i w:val="false"/>
          <w:color w:val="000000"/>
          <w:sz w:val="28"/>
        </w:rPr>
        <w:t>
      6) коксты күйдіру өндірісі;</w:t>
      </w:r>
      <w:r>
        <w:br/>
      </w:r>
      <w:r>
        <w:rPr>
          <w:rFonts w:ascii="Times New Roman"/>
          <w:b w:val="false"/>
          <w:i w:val="false"/>
          <w:color w:val="000000"/>
          <w:sz w:val="28"/>
        </w:rPr>
        <w:t>
</w:t>
      </w:r>
      <w:r>
        <w:rPr>
          <w:rFonts w:ascii="Times New Roman"/>
          <w:b w:val="false"/>
          <w:i w:val="false"/>
          <w:color w:val="000000"/>
          <w:sz w:val="28"/>
        </w:rPr>
        <w:t>
      7) қорғасын аккумуляторлары өндірісі;</w:t>
      </w:r>
      <w:r>
        <w:br/>
      </w:r>
      <w:r>
        <w:rPr>
          <w:rFonts w:ascii="Times New Roman"/>
          <w:b w:val="false"/>
          <w:i w:val="false"/>
          <w:color w:val="000000"/>
          <w:sz w:val="28"/>
        </w:rPr>
        <w:t>
</w:t>
      </w:r>
      <w:r>
        <w:rPr>
          <w:rFonts w:ascii="Times New Roman"/>
          <w:b w:val="false"/>
          <w:i w:val="false"/>
          <w:color w:val="000000"/>
          <w:sz w:val="28"/>
        </w:rPr>
        <w:t>
      8) әуе кемелері өндірісі, техникалық қызмет көрсету;</w:t>
      </w:r>
      <w:r>
        <w:br/>
      </w:r>
      <w:r>
        <w:rPr>
          <w:rFonts w:ascii="Times New Roman"/>
          <w:b w:val="false"/>
          <w:i w:val="false"/>
          <w:color w:val="000000"/>
          <w:sz w:val="28"/>
        </w:rPr>
        <w:t>
</w:t>
      </w:r>
      <w:r>
        <w:rPr>
          <w:rFonts w:ascii="Times New Roman"/>
          <w:b w:val="false"/>
          <w:i w:val="false"/>
          <w:color w:val="000000"/>
          <w:sz w:val="28"/>
        </w:rPr>
        <w:t>
      9) автомобиль өнеркәсібі объектілері;</w:t>
      </w:r>
      <w:r>
        <w:br/>
      </w:r>
      <w:r>
        <w:rPr>
          <w:rFonts w:ascii="Times New Roman"/>
          <w:b w:val="false"/>
          <w:i w:val="false"/>
          <w:color w:val="000000"/>
          <w:sz w:val="28"/>
        </w:rPr>
        <w:t>
</w:t>
      </w:r>
      <w:r>
        <w:rPr>
          <w:rFonts w:ascii="Times New Roman"/>
          <w:b w:val="false"/>
          <w:i w:val="false"/>
          <w:color w:val="000000"/>
          <w:sz w:val="28"/>
        </w:rPr>
        <w:t>
      10) шойын металл конструкциялары өндірісі;</w:t>
      </w:r>
      <w:r>
        <w:br/>
      </w:r>
      <w:r>
        <w:rPr>
          <w:rFonts w:ascii="Times New Roman"/>
          <w:b w:val="false"/>
          <w:i w:val="false"/>
          <w:color w:val="000000"/>
          <w:sz w:val="28"/>
        </w:rPr>
        <w:t>
</w:t>
      </w:r>
      <w:r>
        <w:rPr>
          <w:rFonts w:ascii="Times New Roman"/>
          <w:b w:val="false"/>
          <w:i w:val="false"/>
          <w:color w:val="000000"/>
          <w:sz w:val="28"/>
        </w:rPr>
        <w:t>
      11) құятын және бояйтын цехтары бар вагондар өндірісі;</w:t>
      </w:r>
      <w:r>
        <w:br/>
      </w:r>
      <w:r>
        <w:rPr>
          <w:rFonts w:ascii="Times New Roman"/>
          <w:b w:val="false"/>
          <w:i w:val="false"/>
          <w:color w:val="000000"/>
          <w:sz w:val="28"/>
        </w:rPr>
        <w:t>
</w:t>
      </w:r>
      <w:r>
        <w:rPr>
          <w:rFonts w:ascii="Times New Roman"/>
          <w:b w:val="false"/>
          <w:i w:val="false"/>
          <w:color w:val="000000"/>
          <w:sz w:val="28"/>
        </w:rPr>
        <w:t>
      12) 2000-нан 3000 жыл/т-ға дейін мөлшерде түсті металдарды (мыс, қорғасын, мырыш және басқалары) қайталама қайта өңдеу өндірістері.</w:t>
      </w:r>
      <w:r>
        <w:br/>
      </w:r>
      <w:r>
        <w:rPr>
          <w:rFonts w:ascii="Times New Roman"/>
          <w:b w:val="false"/>
          <w:i w:val="false"/>
          <w:color w:val="000000"/>
          <w:sz w:val="28"/>
        </w:rPr>
        <w:t>
</w:t>
      </w:r>
      <w:r>
        <w:rPr>
          <w:rFonts w:ascii="Times New Roman"/>
          <w:b w:val="false"/>
          <w:i w:val="false"/>
          <w:color w:val="000000"/>
          <w:sz w:val="28"/>
        </w:rPr>
        <w:t>
      8.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томас шлакты тартатын өндіріс;</w:t>
      </w:r>
      <w:r>
        <w:br/>
      </w:r>
      <w:r>
        <w:rPr>
          <w:rFonts w:ascii="Times New Roman"/>
          <w:b w:val="false"/>
          <w:i w:val="false"/>
          <w:color w:val="000000"/>
          <w:sz w:val="28"/>
        </w:rPr>
        <w:t>
</w:t>
      </w:r>
      <w:r>
        <w:rPr>
          <w:rFonts w:ascii="Times New Roman"/>
          <w:b w:val="false"/>
          <w:i w:val="false"/>
          <w:color w:val="000000"/>
          <w:sz w:val="28"/>
        </w:rPr>
        <w:t>
      2) 100-ден 2000 жыл/т-ға дейінгі мөлшерде түсті металдарды өндіру;</w:t>
      </w:r>
      <w:r>
        <w:br/>
      </w:r>
      <w:r>
        <w:rPr>
          <w:rFonts w:ascii="Times New Roman"/>
          <w:b w:val="false"/>
          <w:i w:val="false"/>
          <w:color w:val="000000"/>
          <w:sz w:val="28"/>
        </w:rPr>
        <w:t>
</w:t>
      </w:r>
      <w:r>
        <w:rPr>
          <w:rFonts w:ascii="Times New Roman"/>
          <w:b w:val="false"/>
          <w:i w:val="false"/>
          <w:color w:val="000000"/>
          <w:sz w:val="28"/>
        </w:rPr>
        <w:t>
      3) пирометаллургиялық және электролиттік әдістермен сурьма өндіру;</w:t>
      </w:r>
      <w:r>
        <w:br/>
      </w:r>
      <w:r>
        <w:rPr>
          <w:rFonts w:ascii="Times New Roman"/>
          <w:b w:val="false"/>
          <w:i w:val="false"/>
          <w:color w:val="000000"/>
          <w:sz w:val="28"/>
        </w:rPr>
        <w:t>
</w:t>
      </w:r>
      <w:r>
        <w:rPr>
          <w:rFonts w:ascii="Times New Roman"/>
          <w:b w:val="false"/>
          <w:i w:val="false"/>
          <w:color w:val="000000"/>
          <w:sz w:val="28"/>
        </w:rPr>
        <w:t>
      4) 20 000-нан 100 000 жыл/т мөлшерінде шойын фасондар құю өндірісі;</w:t>
      </w:r>
      <w:r>
        <w:br/>
      </w:r>
      <w:r>
        <w:rPr>
          <w:rFonts w:ascii="Times New Roman"/>
          <w:b w:val="false"/>
          <w:i w:val="false"/>
          <w:color w:val="000000"/>
          <w:sz w:val="28"/>
        </w:rPr>
        <w:t>
</w:t>
      </w:r>
      <w:r>
        <w:rPr>
          <w:rFonts w:ascii="Times New Roman"/>
          <w:b w:val="false"/>
          <w:i w:val="false"/>
          <w:color w:val="000000"/>
          <w:sz w:val="28"/>
        </w:rPr>
        <w:t>
      5) сулы ерітінділердің электролизі әдісімен мырыш, мыс, кобальт өндіру;</w:t>
      </w:r>
      <w:r>
        <w:br/>
      </w:r>
      <w:r>
        <w:rPr>
          <w:rFonts w:ascii="Times New Roman"/>
          <w:b w:val="false"/>
          <w:i w:val="false"/>
          <w:color w:val="000000"/>
          <w:sz w:val="28"/>
        </w:rPr>
        <w:t>
</w:t>
      </w:r>
      <w:r>
        <w:rPr>
          <w:rFonts w:ascii="Times New Roman"/>
          <w:b w:val="false"/>
          <w:i w:val="false"/>
          <w:color w:val="000000"/>
          <w:sz w:val="28"/>
        </w:rPr>
        <w:t>
      6) металл электродтар (марганецті қолдану арқылы) өндірісі;</w:t>
      </w:r>
      <w:r>
        <w:br/>
      </w:r>
      <w:r>
        <w:rPr>
          <w:rFonts w:ascii="Times New Roman"/>
          <w:b w:val="false"/>
          <w:i w:val="false"/>
          <w:color w:val="000000"/>
          <w:sz w:val="28"/>
        </w:rPr>
        <w:t>
</w:t>
      </w:r>
      <w:r>
        <w:rPr>
          <w:rFonts w:ascii="Times New Roman"/>
          <w:b w:val="false"/>
          <w:i w:val="false"/>
          <w:color w:val="000000"/>
          <w:sz w:val="28"/>
        </w:rPr>
        <w:t>
      7) 10 000 жыл/т қуаттылығы қысымымен түрлі-түсті фасон құю өндірісі (алюминий қорытпасынан қысыммен 9500 т құю және мырыш қорытпасынан 500 т құю);</w:t>
      </w:r>
      <w:r>
        <w:br/>
      </w:r>
      <w:r>
        <w:rPr>
          <w:rFonts w:ascii="Times New Roman"/>
          <w:b w:val="false"/>
          <w:i w:val="false"/>
          <w:color w:val="000000"/>
          <w:sz w:val="28"/>
        </w:rPr>
        <w:t>
</w:t>
      </w:r>
      <w:r>
        <w:rPr>
          <w:rFonts w:ascii="Times New Roman"/>
          <w:b w:val="false"/>
          <w:i w:val="false"/>
          <w:color w:val="000000"/>
          <w:sz w:val="28"/>
        </w:rPr>
        <w:t>
      8) люминофор өндірісі;</w:t>
      </w:r>
      <w:r>
        <w:br/>
      </w:r>
      <w:r>
        <w:rPr>
          <w:rFonts w:ascii="Times New Roman"/>
          <w:b w:val="false"/>
          <w:i w:val="false"/>
          <w:color w:val="000000"/>
          <w:sz w:val="28"/>
        </w:rPr>
        <w:t>
</w:t>
      </w:r>
      <w:r>
        <w:rPr>
          <w:rFonts w:ascii="Times New Roman"/>
          <w:b w:val="false"/>
          <w:i w:val="false"/>
          <w:color w:val="000000"/>
          <w:sz w:val="28"/>
        </w:rPr>
        <w:t>
      9) метизді өндіріс;</w:t>
      </w:r>
      <w:r>
        <w:br/>
      </w:r>
      <w:r>
        <w:rPr>
          <w:rFonts w:ascii="Times New Roman"/>
          <w:b w:val="false"/>
          <w:i w:val="false"/>
          <w:color w:val="000000"/>
          <w:sz w:val="28"/>
        </w:rPr>
        <w:t>
</w:t>
      </w:r>
      <w:r>
        <w:rPr>
          <w:rFonts w:ascii="Times New Roman"/>
          <w:b w:val="false"/>
          <w:i w:val="false"/>
          <w:color w:val="000000"/>
          <w:sz w:val="28"/>
        </w:rPr>
        <w:t>
      10) санитариялық-техникалық бұйымдар өндірісі;</w:t>
      </w:r>
      <w:r>
        <w:br/>
      </w:r>
      <w:r>
        <w:rPr>
          <w:rFonts w:ascii="Times New Roman"/>
          <w:b w:val="false"/>
          <w:i w:val="false"/>
          <w:color w:val="000000"/>
          <w:sz w:val="28"/>
        </w:rPr>
        <w:t>
</w:t>
      </w:r>
      <w:r>
        <w:rPr>
          <w:rFonts w:ascii="Times New Roman"/>
          <w:b w:val="false"/>
          <w:i w:val="false"/>
          <w:color w:val="000000"/>
          <w:sz w:val="28"/>
        </w:rPr>
        <w:t>
      11) ет-сүт таситын машина жасайтын кәсіпорын;</w:t>
      </w:r>
      <w:r>
        <w:br/>
      </w:r>
      <w:r>
        <w:rPr>
          <w:rFonts w:ascii="Times New Roman"/>
          <w:b w:val="false"/>
          <w:i w:val="false"/>
          <w:color w:val="000000"/>
          <w:sz w:val="28"/>
        </w:rPr>
        <w:t>
</w:t>
      </w:r>
      <w:r>
        <w:rPr>
          <w:rFonts w:ascii="Times New Roman"/>
          <w:b w:val="false"/>
          <w:i w:val="false"/>
          <w:color w:val="000000"/>
          <w:sz w:val="28"/>
        </w:rPr>
        <w:t>
      12) шахталық автоматика өндірісі;</w:t>
      </w:r>
      <w:r>
        <w:br/>
      </w:r>
      <w:r>
        <w:rPr>
          <w:rFonts w:ascii="Times New Roman"/>
          <w:b w:val="false"/>
          <w:i w:val="false"/>
          <w:color w:val="000000"/>
          <w:sz w:val="28"/>
        </w:rPr>
        <w:t>
</w:t>
      </w:r>
      <w:r>
        <w:rPr>
          <w:rFonts w:ascii="Times New Roman"/>
          <w:b w:val="false"/>
          <w:i w:val="false"/>
          <w:color w:val="000000"/>
          <w:sz w:val="28"/>
        </w:rPr>
        <w:t>
      13) шрифт құю (қорғасынның бөліну мүмкіндігі болғанда) зауыттары;</w:t>
      </w:r>
      <w:r>
        <w:br/>
      </w:r>
      <w:r>
        <w:rPr>
          <w:rFonts w:ascii="Times New Roman"/>
          <w:b w:val="false"/>
          <w:i w:val="false"/>
          <w:color w:val="000000"/>
          <w:sz w:val="28"/>
        </w:rPr>
        <w:t>
</w:t>
      </w:r>
      <w:r>
        <w:rPr>
          <w:rFonts w:ascii="Times New Roman"/>
          <w:b w:val="false"/>
          <w:i w:val="false"/>
          <w:color w:val="000000"/>
          <w:sz w:val="28"/>
        </w:rPr>
        <w:t>
      14) жалаң кабель өндірісі;</w:t>
      </w:r>
      <w:r>
        <w:br/>
      </w:r>
      <w:r>
        <w:rPr>
          <w:rFonts w:ascii="Times New Roman"/>
          <w:b w:val="false"/>
          <w:i w:val="false"/>
          <w:color w:val="000000"/>
          <w:sz w:val="28"/>
        </w:rPr>
        <w:t>
</w:t>
      </w:r>
      <w:r>
        <w:rPr>
          <w:rFonts w:ascii="Times New Roman"/>
          <w:b w:val="false"/>
          <w:i w:val="false"/>
          <w:color w:val="000000"/>
          <w:sz w:val="28"/>
        </w:rPr>
        <w:t>
      15) сілтілі аккумуляторлар өндірісі;</w:t>
      </w:r>
      <w:r>
        <w:br/>
      </w:r>
      <w:r>
        <w:rPr>
          <w:rFonts w:ascii="Times New Roman"/>
          <w:b w:val="false"/>
          <w:i w:val="false"/>
          <w:color w:val="000000"/>
          <w:sz w:val="28"/>
        </w:rPr>
        <w:t>
</w:t>
      </w:r>
      <w:r>
        <w:rPr>
          <w:rFonts w:ascii="Times New Roman"/>
          <w:b w:val="false"/>
          <w:i w:val="false"/>
          <w:color w:val="000000"/>
          <w:sz w:val="28"/>
        </w:rPr>
        <w:t>
      16) кенді химиялық өңдеу цехы болмағанда қатты қорытпалар мен тығыз балқитын металдар өндірісі;</w:t>
      </w:r>
      <w:r>
        <w:br/>
      </w:r>
      <w:r>
        <w:rPr>
          <w:rFonts w:ascii="Times New Roman"/>
          <w:b w:val="false"/>
          <w:i w:val="false"/>
          <w:color w:val="000000"/>
          <w:sz w:val="28"/>
        </w:rPr>
        <w:t>
</w:t>
      </w:r>
      <w:r>
        <w:rPr>
          <w:rFonts w:ascii="Times New Roman"/>
          <w:b w:val="false"/>
          <w:i w:val="false"/>
          <w:color w:val="000000"/>
          <w:sz w:val="28"/>
        </w:rPr>
        <w:t>
      17) кеме жөндейтін кәсіпорындар;</w:t>
      </w:r>
      <w:r>
        <w:br/>
      </w:r>
      <w:r>
        <w:rPr>
          <w:rFonts w:ascii="Times New Roman"/>
          <w:b w:val="false"/>
          <w:i w:val="false"/>
          <w:color w:val="000000"/>
          <w:sz w:val="28"/>
        </w:rPr>
        <w:t>
</w:t>
      </w:r>
      <w:r>
        <w:rPr>
          <w:rFonts w:ascii="Times New Roman"/>
          <w:b w:val="false"/>
          <w:i w:val="false"/>
          <w:color w:val="000000"/>
          <w:sz w:val="28"/>
        </w:rPr>
        <w:t>
      18) домна пешінің жалпы көлемі 500 м</w:t>
      </w:r>
      <w:r>
        <w:rPr>
          <w:rFonts w:ascii="Times New Roman"/>
          <w:b w:val="false"/>
          <w:i w:val="false"/>
          <w:color w:val="000000"/>
          <w:vertAlign w:val="superscript"/>
        </w:rPr>
        <w:t>3</w:t>
      </w:r>
      <w:r>
        <w:rPr>
          <w:rFonts w:ascii="Times New Roman"/>
          <w:b w:val="false"/>
          <w:i w:val="false"/>
          <w:color w:val="000000"/>
          <w:sz w:val="28"/>
        </w:rPr>
        <w:t xml:space="preserve"> болғанда болатты балқыту өндірісі.</w:t>
      </w:r>
      <w:r>
        <w:br/>
      </w:r>
      <w:r>
        <w:rPr>
          <w:rFonts w:ascii="Times New Roman"/>
          <w:b w:val="false"/>
          <w:i w:val="false"/>
          <w:color w:val="000000"/>
          <w:sz w:val="28"/>
        </w:rPr>
        <w:t>
</w:t>
      </w:r>
      <w:r>
        <w:rPr>
          <w:rFonts w:ascii="Times New Roman"/>
          <w:b w:val="false"/>
          <w:i w:val="false"/>
          <w:color w:val="000000"/>
          <w:sz w:val="28"/>
        </w:rPr>
        <w:t>
      9.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ыстық өңдеусіз металды байыту өндірісі;</w:t>
      </w:r>
      <w:r>
        <w:br/>
      </w:r>
      <w:r>
        <w:rPr>
          <w:rFonts w:ascii="Times New Roman"/>
          <w:b w:val="false"/>
          <w:i w:val="false"/>
          <w:color w:val="000000"/>
          <w:sz w:val="28"/>
        </w:rPr>
        <w:t>
</w:t>
      </w:r>
      <w:r>
        <w:rPr>
          <w:rFonts w:ascii="Times New Roman"/>
          <w:b w:val="false"/>
          <w:i w:val="false"/>
          <w:color w:val="000000"/>
          <w:sz w:val="28"/>
        </w:rPr>
        <w:t>
      2) қорғасынды немесе резинамен жекеленген кабель өндірісі;</w:t>
      </w:r>
      <w:r>
        <w:br/>
      </w:r>
      <w:r>
        <w:rPr>
          <w:rFonts w:ascii="Times New Roman"/>
          <w:b w:val="false"/>
          <w:i w:val="false"/>
          <w:color w:val="000000"/>
          <w:sz w:val="28"/>
        </w:rPr>
        <w:t>
</w:t>
      </w:r>
      <w:r>
        <w:rPr>
          <w:rFonts w:ascii="Times New Roman"/>
          <w:b w:val="false"/>
          <w:i w:val="false"/>
          <w:color w:val="000000"/>
          <w:sz w:val="28"/>
        </w:rPr>
        <w:t>
      3) 10 000-нан 20 000 жыл/т-ға дейін шойын фасон құю өндірісі;</w:t>
      </w:r>
      <w:r>
        <w:br/>
      </w:r>
      <w:r>
        <w:rPr>
          <w:rFonts w:ascii="Times New Roman"/>
          <w:b w:val="false"/>
          <w:i w:val="false"/>
          <w:color w:val="000000"/>
          <w:sz w:val="28"/>
        </w:rPr>
        <w:t>
</w:t>
      </w:r>
      <w:r>
        <w:rPr>
          <w:rFonts w:ascii="Times New Roman"/>
          <w:b w:val="false"/>
          <w:i w:val="false"/>
          <w:color w:val="000000"/>
          <w:sz w:val="28"/>
        </w:rPr>
        <w:t>
      4) 1000 жыл/т-ға дейін мөлшерде түрлі-түсті металдарды (мыс, қорғасын, мырыш және басқалары) қайталама қайта өңдеу өндірісі;</w:t>
      </w:r>
      <w:r>
        <w:br/>
      </w:r>
      <w:r>
        <w:rPr>
          <w:rFonts w:ascii="Times New Roman"/>
          <w:b w:val="false"/>
          <w:i w:val="false"/>
          <w:color w:val="000000"/>
          <w:sz w:val="28"/>
        </w:rPr>
        <w:t>
</w:t>
      </w:r>
      <w:r>
        <w:rPr>
          <w:rFonts w:ascii="Times New Roman"/>
          <w:b w:val="false"/>
          <w:i w:val="false"/>
          <w:color w:val="000000"/>
          <w:sz w:val="28"/>
        </w:rPr>
        <w:t>
      5) ауыр престер өндіру;</w:t>
      </w:r>
      <w:r>
        <w:br/>
      </w:r>
      <w:r>
        <w:rPr>
          <w:rFonts w:ascii="Times New Roman"/>
          <w:b w:val="false"/>
          <w:i w:val="false"/>
          <w:color w:val="000000"/>
          <w:sz w:val="28"/>
        </w:rPr>
        <w:t>
</w:t>
      </w:r>
      <w:r>
        <w:rPr>
          <w:rFonts w:ascii="Times New Roman"/>
          <w:b w:val="false"/>
          <w:i w:val="false"/>
          <w:color w:val="000000"/>
          <w:sz w:val="28"/>
        </w:rPr>
        <w:t>
      6) кішігірім құятын және басқа ыстық цехтары болғанда электротехникалық өнеркәсіп машиналары мен аспаптарын (динамо машиналар, конденсаторлар, трансформаторлар, прожекторлар және басқалары) өндіру;</w:t>
      </w:r>
      <w:r>
        <w:br/>
      </w:r>
      <w:r>
        <w:rPr>
          <w:rFonts w:ascii="Times New Roman"/>
          <w:b w:val="false"/>
          <w:i w:val="false"/>
          <w:color w:val="000000"/>
          <w:sz w:val="28"/>
        </w:rPr>
        <w:t>
</w:t>
      </w:r>
      <w:r>
        <w:rPr>
          <w:rFonts w:ascii="Times New Roman"/>
          <w:b w:val="false"/>
          <w:i w:val="false"/>
          <w:color w:val="000000"/>
          <w:sz w:val="28"/>
        </w:rPr>
        <w:t>
      7) құятын цехтары жоқ және сынап қолданбайтын электр өнеркәсібінде аспаптарды (электр шамдар, шамшырақтар, және басқалары) өндіру;</w:t>
      </w:r>
      <w:r>
        <w:br/>
      </w:r>
      <w:r>
        <w:rPr>
          <w:rFonts w:ascii="Times New Roman"/>
          <w:b w:val="false"/>
          <w:i w:val="false"/>
          <w:color w:val="000000"/>
          <w:sz w:val="28"/>
        </w:rPr>
        <w:t>
</w:t>
      </w:r>
      <w:r>
        <w:rPr>
          <w:rFonts w:ascii="Times New Roman"/>
          <w:b w:val="false"/>
          <w:i w:val="false"/>
          <w:color w:val="000000"/>
          <w:sz w:val="28"/>
        </w:rPr>
        <w:t xml:space="preserve">
      8) жол машиналарын, автомобильдер, кузовтарды, темір жол көлігі мен метрополитеннің жылжымалы құрамын жөндеу объектілері; </w:t>
      </w:r>
      <w:r>
        <w:br/>
      </w:r>
      <w:r>
        <w:rPr>
          <w:rFonts w:ascii="Times New Roman"/>
          <w:b w:val="false"/>
          <w:i w:val="false"/>
          <w:color w:val="000000"/>
          <w:sz w:val="28"/>
        </w:rPr>
        <w:t>
</w:t>
      </w:r>
      <w:r>
        <w:rPr>
          <w:rFonts w:ascii="Times New Roman"/>
          <w:b w:val="false"/>
          <w:i w:val="false"/>
          <w:color w:val="000000"/>
          <w:sz w:val="28"/>
        </w:rPr>
        <w:t>
      9) координат-жонғы станоктар өндірісі;</w:t>
      </w:r>
      <w:r>
        <w:br/>
      </w:r>
      <w:r>
        <w:rPr>
          <w:rFonts w:ascii="Times New Roman"/>
          <w:b w:val="false"/>
          <w:i w:val="false"/>
          <w:color w:val="000000"/>
          <w:sz w:val="28"/>
        </w:rPr>
        <w:t>
</w:t>
      </w:r>
      <w:r>
        <w:rPr>
          <w:rFonts w:ascii="Times New Roman"/>
          <w:b w:val="false"/>
          <w:i w:val="false"/>
          <w:color w:val="000000"/>
          <w:sz w:val="28"/>
        </w:rPr>
        <w:t>
      10) құятын цехтары жоқ болат, шойын (10 0000 жыл/т-ға дейін мөлшерде) және түрлі-түсті (100 жыл/т-ға дейін мөлшерде) металл өңдеу өндірісі;</w:t>
      </w:r>
      <w:r>
        <w:br/>
      </w:r>
      <w:r>
        <w:rPr>
          <w:rFonts w:ascii="Times New Roman"/>
          <w:b w:val="false"/>
          <w:i w:val="false"/>
          <w:color w:val="000000"/>
          <w:sz w:val="28"/>
        </w:rPr>
        <w:t>
</w:t>
      </w:r>
      <w:r>
        <w:rPr>
          <w:rFonts w:ascii="Times New Roman"/>
          <w:b w:val="false"/>
          <w:i w:val="false"/>
          <w:color w:val="000000"/>
          <w:sz w:val="28"/>
        </w:rPr>
        <w:t>
      11) металл электродтар өндірісі;</w:t>
      </w:r>
      <w:r>
        <w:br/>
      </w:r>
      <w:r>
        <w:rPr>
          <w:rFonts w:ascii="Times New Roman"/>
          <w:b w:val="false"/>
          <w:i w:val="false"/>
          <w:color w:val="000000"/>
          <w:sz w:val="28"/>
        </w:rPr>
        <w:t>
</w:t>
      </w:r>
      <w:r>
        <w:rPr>
          <w:rFonts w:ascii="Times New Roman"/>
          <w:b w:val="false"/>
          <w:i w:val="false"/>
          <w:color w:val="000000"/>
          <w:sz w:val="28"/>
        </w:rPr>
        <w:t>
      12) шрифт құю (қорғасын бөлінбейтін) өндірісі;</w:t>
      </w:r>
      <w:r>
        <w:br/>
      </w:r>
      <w:r>
        <w:rPr>
          <w:rFonts w:ascii="Times New Roman"/>
          <w:b w:val="false"/>
          <w:i w:val="false"/>
          <w:color w:val="000000"/>
          <w:sz w:val="28"/>
        </w:rPr>
        <w:t>
</w:t>
      </w:r>
      <w:r>
        <w:rPr>
          <w:rFonts w:ascii="Times New Roman"/>
          <w:b w:val="false"/>
          <w:i w:val="false"/>
          <w:color w:val="000000"/>
          <w:sz w:val="28"/>
        </w:rPr>
        <w:t>
      13) полиграфиялық комбинаттар;</w:t>
      </w:r>
      <w:r>
        <w:br/>
      </w:r>
      <w:r>
        <w:rPr>
          <w:rFonts w:ascii="Times New Roman"/>
          <w:b w:val="false"/>
          <w:i w:val="false"/>
          <w:color w:val="000000"/>
          <w:sz w:val="28"/>
        </w:rPr>
        <w:t>
</w:t>
      </w:r>
      <w:r>
        <w:rPr>
          <w:rFonts w:ascii="Times New Roman"/>
          <w:b w:val="false"/>
          <w:i w:val="false"/>
          <w:color w:val="000000"/>
          <w:sz w:val="28"/>
        </w:rPr>
        <w:t>
      14) офсетті баспа фабрикасы;</w:t>
      </w:r>
      <w:r>
        <w:br/>
      </w:r>
      <w:r>
        <w:rPr>
          <w:rFonts w:ascii="Times New Roman"/>
          <w:b w:val="false"/>
          <w:i w:val="false"/>
          <w:color w:val="000000"/>
          <w:sz w:val="28"/>
        </w:rPr>
        <w:t>
</w:t>
      </w:r>
      <w:r>
        <w:rPr>
          <w:rFonts w:ascii="Times New Roman"/>
          <w:b w:val="false"/>
          <w:i w:val="false"/>
          <w:color w:val="000000"/>
          <w:sz w:val="28"/>
        </w:rPr>
        <w:t>
      15) қорғасын қолданатын типография;</w:t>
      </w:r>
      <w:r>
        <w:br/>
      </w:r>
      <w:r>
        <w:rPr>
          <w:rFonts w:ascii="Times New Roman"/>
          <w:b w:val="false"/>
          <w:i w:val="false"/>
          <w:color w:val="000000"/>
          <w:sz w:val="28"/>
        </w:rPr>
        <w:t>
</w:t>
      </w:r>
      <w:r>
        <w:rPr>
          <w:rFonts w:ascii="Times New Roman"/>
          <w:b w:val="false"/>
          <w:i w:val="false"/>
          <w:color w:val="000000"/>
          <w:sz w:val="28"/>
        </w:rPr>
        <w:t>
      16) құйылмай боялатын металл өңдейтін машина жасау өндірісі.</w:t>
      </w:r>
      <w:r>
        <w:br/>
      </w:r>
      <w:r>
        <w:rPr>
          <w:rFonts w:ascii="Times New Roman"/>
          <w:b w:val="false"/>
          <w:i w:val="false"/>
          <w:color w:val="000000"/>
          <w:sz w:val="28"/>
        </w:rPr>
        <w:t>
</w:t>
      </w:r>
      <w:r>
        <w:rPr>
          <w:rFonts w:ascii="Times New Roman"/>
          <w:b w:val="false"/>
          <w:i w:val="false"/>
          <w:color w:val="000000"/>
          <w:sz w:val="28"/>
        </w:rPr>
        <w:t>
      10. V сынып - СҚА аймағы 50 м-ден кем емес:</w:t>
      </w:r>
      <w:r>
        <w:br/>
      </w:r>
      <w:r>
        <w:rPr>
          <w:rFonts w:ascii="Times New Roman"/>
          <w:b w:val="false"/>
          <w:i w:val="false"/>
          <w:color w:val="000000"/>
          <w:sz w:val="28"/>
        </w:rPr>
        <w:t>
</w:t>
      </w:r>
      <w:r>
        <w:rPr>
          <w:rFonts w:ascii="Times New Roman"/>
          <w:b w:val="false"/>
          <w:i w:val="false"/>
          <w:color w:val="000000"/>
          <w:sz w:val="28"/>
        </w:rPr>
        <w:t>
      1) қазандық өндірісі;</w:t>
      </w:r>
      <w:r>
        <w:br/>
      </w:r>
      <w:r>
        <w:rPr>
          <w:rFonts w:ascii="Times New Roman"/>
          <w:b w:val="false"/>
          <w:i w:val="false"/>
          <w:color w:val="000000"/>
          <w:sz w:val="28"/>
        </w:rPr>
        <w:t>
</w:t>
      </w:r>
      <w:r>
        <w:rPr>
          <w:rFonts w:ascii="Times New Roman"/>
          <w:b w:val="false"/>
          <w:i w:val="false"/>
          <w:color w:val="000000"/>
          <w:sz w:val="28"/>
        </w:rPr>
        <w:t>
      2) пневматикалық автоматика объектісі;</w:t>
      </w:r>
      <w:r>
        <w:br/>
      </w:r>
      <w:r>
        <w:rPr>
          <w:rFonts w:ascii="Times New Roman"/>
          <w:b w:val="false"/>
          <w:i w:val="false"/>
          <w:color w:val="000000"/>
          <w:sz w:val="28"/>
        </w:rPr>
        <w:t>
</w:t>
      </w:r>
      <w:r>
        <w:rPr>
          <w:rFonts w:ascii="Times New Roman"/>
          <w:b w:val="false"/>
          <w:i w:val="false"/>
          <w:color w:val="000000"/>
          <w:sz w:val="28"/>
        </w:rPr>
        <w:t>
      3) металл штамп объектісі;</w:t>
      </w:r>
      <w:r>
        <w:br/>
      </w:r>
      <w:r>
        <w:rPr>
          <w:rFonts w:ascii="Times New Roman"/>
          <w:b w:val="false"/>
          <w:i w:val="false"/>
          <w:color w:val="000000"/>
          <w:sz w:val="28"/>
        </w:rPr>
        <w:t>
</w:t>
      </w:r>
      <w:r>
        <w:rPr>
          <w:rFonts w:ascii="Times New Roman"/>
          <w:b w:val="false"/>
          <w:i w:val="false"/>
          <w:color w:val="000000"/>
          <w:sz w:val="28"/>
        </w:rPr>
        <w:t>
      4) ауыл шаруашылығы бөлшектері объектісі;</w:t>
      </w:r>
      <w:r>
        <w:br/>
      </w:r>
      <w:r>
        <w:rPr>
          <w:rFonts w:ascii="Times New Roman"/>
          <w:b w:val="false"/>
          <w:i w:val="false"/>
          <w:color w:val="000000"/>
          <w:sz w:val="28"/>
        </w:rPr>
        <w:t>
</w:t>
      </w:r>
      <w:r>
        <w:rPr>
          <w:rFonts w:ascii="Times New Roman"/>
          <w:b w:val="false"/>
          <w:i w:val="false"/>
          <w:color w:val="000000"/>
          <w:sz w:val="28"/>
        </w:rPr>
        <w:t>
      5) қорғасын қолданбайтын (офсеттік, компьютерлік теру) типографиялар.</w:t>
      </w:r>
    </w:p>
    <w:bookmarkEnd w:id="51"/>
    <w:bookmarkStart w:name="z608" w:id="52"/>
    <w:p>
      <w:pPr>
        <w:spacing w:after="0"/>
        <w:ind w:left="0"/>
        <w:jc w:val="left"/>
      </w:pPr>
      <w:r>
        <w:rPr>
          <w:rFonts w:ascii="Times New Roman"/>
          <w:b/>
          <w:i w:val="false"/>
          <w:color w:val="000000"/>
        </w:rPr>
        <w:t xml:space="preserve"> 
3. Кен, кенсіз қазбалар, табиғи газ өндіру</w:t>
      </w:r>
    </w:p>
    <w:bookmarkEnd w:id="52"/>
    <w:bookmarkStart w:name="z609" w:id="53"/>
    <w:p>
      <w:pPr>
        <w:spacing w:after="0"/>
        <w:ind w:left="0"/>
        <w:jc w:val="both"/>
      </w:pPr>
      <w:r>
        <w:rPr>
          <w:rFonts w:ascii="Times New Roman"/>
          <w:b w:val="false"/>
          <w:i w:val="false"/>
          <w:color w:val="000000"/>
          <w:sz w:val="28"/>
        </w:rPr>
        <w:t>
      11. 1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кенсіз құрылыс материалдары карьерлері;</w:t>
      </w:r>
      <w:r>
        <w:br/>
      </w:r>
      <w:r>
        <w:rPr>
          <w:rFonts w:ascii="Times New Roman"/>
          <w:b w:val="false"/>
          <w:i w:val="false"/>
          <w:color w:val="000000"/>
          <w:sz w:val="28"/>
        </w:rPr>
        <w:t>
</w:t>
      </w:r>
      <w:r>
        <w:rPr>
          <w:rFonts w:ascii="Times New Roman"/>
          <w:b w:val="false"/>
          <w:i w:val="false"/>
          <w:color w:val="000000"/>
          <w:sz w:val="28"/>
        </w:rPr>
        <w:t>
      2) тау-кен байыту өндірістері;</w:t>
      </w:r>
      <w:r>
        <w:br/>
      </w:r>
      <w:r>
        <w:rPr>
          <w:rFonts w:ascii="Times New Roman"/>
          <w:b w:val="false"/>
          <w:i w:val="false"/>
          <w:color w:val="000000"/>
          <w:sz w:val="28"/>
        </w:rPr>
        <w:t>
</w:t>
      </w:r>
      <w:r>
        <w:rPr>
          <w:rFonts w:ascii="Times New Roman"/>
          <w:b w:val="false"/>
          <w:i w:val="false"/>
          <w:color w:val="000000"/>
          <w:sz w:val="28"/>
        </w:rPr>
        <w:t xml:space="preserve">
      3) тәулігіне 0,5-тен 1 тоннаға дейін күкірт сутегін бөлетін, сондай-ақ ұшпа көмірсутек жоғары болатын мұнай өндіру өндіріс; </w:t>
      </w:r>
      <w:r>
        <w:br/>
      </w:r>
      <w:r>
        <w:rPr>
          <w:rFonts w:ascii="Times New Roman"/>
          <w:b w:val="false"/>
          <w:i w:val="false"/>
          <w:color w:val="000000"/>
          <w:sz w:val="28"/>
        </w:rPr>
        <w:t>
</w:t>
      </w:r>
      <w:r>
        <w:rPr>
          <w:rFonts w:ascii="Times New Roman"/>
          <w:b w:val="false"/>
          <w:i w:val="false"/>
          <w:color w:val="000000"/>
          <w:sz w:val="28"/>
        </w:rPr>
        <w:t>
      4) табиғи газды шығару өндірісі;</w:t>
      </w:r>
      <w:r>
        <w:br/>
      </w:r>
      <w:r>
        <w:rPr>
          <w:rFonts w:ascii="Times New Roman"/>
          <w:b w:val="false"/>
          <w:i w:val="false"/>
          <w:color w:val="000000"/>
          <w:sz w:val="28"/>
        </w:rPr>
        <w:t>
</w:t>
      </w:r>
      <w:r>
        <w:rPr>
          <w:rFonts w:ascii="Times New Roman"/>
          <w:b w:val="false"/>
          <w:i w:val="false"/>
          <w:color w:val="000000"/>
          <w:sz w:val="28"/>
        </w:rPr>
        <w:t>
      5) полиметал (қорғасын, сынап, күшәла, бериллий, марганец) кендерін және ашық өндірістегі VІІІ-ХІ санатты тау жынысын шығаратын өндіріс;</w:t>
      </w:r>
      <w:r>
        <w:br/>
      </w:r>
      <w:r>
        <w:rPr>
          <w:rFonts w:ascii="Times New Roman"/>
          <w:b w:val="false"/>
          <w:i w:val="false"/>
          <w:color w:val="000000"/>
          <w:sz w:val="28"/>
        </w:rPr>
        <w:t>
</w:t>
      </w:r>
      <w:r>
        <w:rPr>
          <w:rFonts w:ascii="Times New Roman"/>
          <w:b w:val="false"/>
          <w:i w:val="false"/>
          <w:color w:val="000000"/>
          <w:sz w:val="28"/>
        </w:rPr>
        <w:t>
      6) асбест шығару өндірісі;</w:t>
      </w:r>
      <w:r>
        <w:br/>
      </w:r>
      <w:r>
        <w:rPr>
          <w:rFonts w:ascii="Times New Roman"/>
          <w:b w:val="false"/>
          <w:i w:val="false"/>
          <w:color w:val="000000"/>
          <w:sz w:val="28"/>
        </w:rPr>
        <w:t>
</w:t>
      </w:r>
      <w:r>
        <w:rPr>
          <w:rFonts w:ascii="Times New Roman"/>
          <w:b w:val="false"/>
          <w:i w:val="false"/>
          <w:color w:val="000000"/>
          <w:sz w:val="28"/>
        </w:rPr>
        <w:t>
      7) темір кенін және ашық өндірістегі тау жыныстарын шығару өндірісі;</w:t>
      </w:r>
      <w:r>
        <w:br/>
      </w:r>
      <w:r>
        <w:rPr>
          <w:rFonts w:ascii="Times New Roman"/>
          <w:b w:val="false"/>
          <w:i w:val="false"/>
          <w:color w:val="000000"/>
          <w:sz w:val="28"/>
        </w:rPr>
        <w:t>
</w:t>
      </w:r>
      <w:r>
        <w:rPr>
          <w:rFonts w:ascii="Times New Roman"/>
          <w:b w:val="false"/>
          <w:i w:val="false"/>
          <w:color w:val="000000"/>
          <w:sz w:val="28"/>
        </w:rPr>
        <w:t>
      8) гипс шығару өндірісі;</w:t>
      </w:r>
      <w:r>
        <w:br/>
      </w:r>
      <w:r>
        <w:rPr>
          <w:rFonts w:ascii="Times New Roman"/>
          <w:b w:val="false"/>
          <w:i w:val="false"/>
          <w:color w:val="000000"/>
          <w:sz w:val="28"/>
        </w:rPr>
        <w:t>
</w:t>
      </w:r>
      <w:r>
        <w:rPr>
          <w:rFonts w:ascii="Times New Roman"/>
          <w:b w:val="false"/>
          <w:i w:val="false"/>
          <w:color w:val="000000"/>
          <w:sz w:val="28"/>
        </w:rPr>
        <w:t>
      9) ашық әдіспен металлоид шығару өндірісі;</w:t>
      </w:r>
      <w:r>
        <w:br/>
      </w:r>
      <w:r>
        <w:rPr>
          <w:rFonts w:ascii="Times New Roman"/>
          <w:b w:val="false"/>
          <w:i w:val="false"/>
          <w:color w:val="000000"/>
          <w:sz w:val="28"/>
        </w:rPr>
        <w:t>
</w:t>
      </w:r>
      <w:r>
        <w:rPr>
          <w:rFonts w:ascii="Times New Roman"/>
          <w:b w:val="false"/>
          <w:i w:val="false"/>
          <w:color w:val="000000"/>
          <w:sz w:val="28"/>
        </w:rPr>
        <w:t>
      10) түсті металдарды шығару кезіндегі шлам жинағыштар мен үйінді;</w:t>
      </w:r>
      <w:r>
        <w:br/>
      </w:r>
      <w:r>
        <w:rPr>
          <w:rFonts w:ascii="Times New Roman"/>
          <w:b w:val="false"/>
          <w:i w:val="false"/>
          <w:color w:val="000000"/>
          <w:sz w:val="28"/>
        </w:rPr>
        <w:t>
</w:t>
      </w:r>
      <w:r>
        <w:rPr>
          <w:rFonts w:ascii="Times New Roman"/>
          <w:b w:val="false"/>
          <w:i w:val="false"/>
          <w:color w:val="000000"/>
          <w:sz w:val="28"/>
        </w:rPr>
        <w:t>
      11) көмір разрезі.</w:t>
      </w:r>
      <w:r>
        <w:br/>
      </w:r>
      <w:r>
        <w:rPr>
          <w:rFonts w:ascii="Times New Roman"/>
          <w:b w:val="false"/>
          <w:i w:val="false"/>
          <w:color w:val="000000"/>
          <w:sz w:val="28"/>
        </w:rPr>
        <w:t>
</w:t>
      </w:r>
      <w:r>
        <w:rPr>
          <w:rFonts w:ascii="Times New Roman"/>
          <w:b w:val="false"/>
          <w:i w:val="false"/>
          <w:color w:val="000000"/>
          <w:sz w:val="28"/>
        </w:rPr>
        <w:t>
      Ескертпе: Мұнай және ілеспе газ құрамында 3,0% және одан көп мөлшерде күкірт сутек пен меркаптандар болғанда, көмірсутекті шикізатты өндіретін кәсіпорындар үшін СҚЗ көлемі 5000 м-ден кем емес; ал 20,0% және одан артық болғанда СҚЗ көлемі 8000 м-ден кем емес болуы тиіс.</w:t>
      </w:r>
      <w:r>
        <w:br/>
      </w:r>
      <w:r>
        <w:rPr>
          <w:rFonts w:ascii="Times New Roman"/>
          <w:b w:val="false"/>
          <w:i w:val="false"/>
          <w:color w:val="000000"/>
          <w:sz w:val="28"/>
        </w:rPr>
        <w:t>
</w:t>
      </w:r>
      <w:r>
        <w:rPr>
          <w:rFonts w:ascii="Times New Roman"/>
          <w:b w:val="false"/>
          <w:i w:val="false"/>
          <w:color w:val="000000"/>
          <w:sz w:val="28"/>
        </w:rPr>
        <w:t>
      12.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ылғалды байыту әдісі бар байыту фабрикалары мен гидрошахталар;</w:t>
      </w:r>
      <w:r>
        <w:br/>
      </w:r>
      <w:r>
        <w:rPr>
          <w:rFonts w:ascii="Times New Roman"/>
          <w:b w:val="false"/>
          <w:i w:val="false"/>
          <w:color w:val="000000"/>
          <w:sz w:val="28"/>
        </w:rPr>
        <w:t>
</w:t>
      </w:r>
      <w:r>
        <w:rPr>
          <w:rFonts w:ascii="Times New Roman"/>
          <w:b w:val="false"/>
          <w:i w:val="false"/>
          <w:color w:val="000000"/>
          <w:sz w:val="28"/>
        </w:rPr>
        <w:t>
      2) темір мен көмірді шығарудағы шлам жинағыштар мен үйінділер;</w:t>
      </w:r>
      <w:r>
        <w:br/>
      </w:r>
      <w:r>
        <w:rPr>
          <w:rFonts w:ascii="Times New Roman"/>
          <w:b w:val="false"/>
          <w:i w:val="false"/>
          <w:color w:val="000000"/>
          <w:sz w:val="28"/>
        </w:rPr>
        <w:t>
</w:t>
      </w:r>
      <w:r>
        <w:rPr>
          <w:rFonts w:ascii="Times New Roman"/>
          <w:b w:val="false"/>
          <w:i w:val="false"/>
          <w:color w:val="000000"/>
          <w:sz w:val="28"/>
        </w:rPr>
        <w:t>
      3) ұшпа көмірсутек аз мөлшерде болатын, тәулігіне 0,5 т-ға дейін күкірт сутегін шығару кезіндегі мұнай өндіру өндірісі;</w:t>
      </w:r>
      <w:r>
        <w:br/>
      </w:r>
      <w:r>
        <w:rPr>
          <w:rFonts w:ascii="Times New Roman"/>
          <w:b w:val="false"/>
          <w:i w:val="false"/>
          <w:color w:val="000000"/>
          <w:sz w:val="28"/>
        </w:rPr>
        <w:t>
</w:t>
      </w:r>
      <w:r>
        <w:rPr>
          <w:rFonts w:ascii="Times New Roman"/>
          <w:b w:val="false"/>
          <w:i w:val="false"/>
          <w:color w:val="000000"/>
          <w:sz w:val="28"/>
        </w:rPr>
        <w:t>
      4) фосфориттер, апатиттер, колчедандар (химиялық өңдеусіз), темір кендерін шығару өндірістері;</w:t>
      </w:r>
      <w:r>
        <w:br/>
      </w:r>
      <w:r>
        <w:rPr>
          <w:rFonts w:ascii="Times New Roman"/>
          <w:b w:val="false"/>
          <w:i w:val="false"/>
          <w:color w:val="000000"/>
          <w:sz w:val="28"/>
        </w:rPr>
        <w:t>
</w:t>
      </w:r>
      <w:r>
        <w:rPr>
          <w:rFonts w:ascii="Times New Roman"/>
          <w:b w:val="false"/>
          <w:i w:val="false"/>
          <w:color w:val="000000"/>
          <w:sz w:val="28"/>
        </w:rPr>
        <w:t>
      5) қорғасын кенін, сынаптан, күшәладан және марганецтен басқа шахталы әдіспен металдар мен металлоидтер кендерін шығару өндірістері;</w:t>
      </w:r>
      <w:r>
        <w:br/>
      </w:r>
      <w:r>
        <w:rPr>
          <w:rFonts w:ascii="Times New Roman"/>
          <w:b w:val="false"/>
          <w:i w:val="false"/>
          <w:color w:val="000000"/>
          <w:sz w:val="28"/>
        </w:rPr>
        <w:t>
</w:t>
      </w:r>
      <w:r>
        <w:rPr>
          <w:rFonts w:ascii="Times New Roman"/>
          <w:b w:val="false"/>
          <w:i w:val="false"/>
          <w:color w:val="000000"/>
          <w:sz w:val="28"/>
        </w:rPr>
        <w:t>
      6) ашық өндірістегі доломиттер, магнезиттер, асфальттың гудрондары VI-VII санатты тау жыныстарын шығару өндірістері;</w:t>
      </w:r>
      <w:r>
        <w:br/>
      </w:r>
      <w:r>
        <w:rPr>
          <w:rFonts w:ascii="Times New Roman"/>
          <w:b w:val="false"/>
          <w:i w:val="false"/>
          <w:color w:val="000000"/>
          <w:sz w:val="28"/>
        </w:rPr>
        <w:t>
</w:t>
      </w:r>
      <w:r>
        <w:rPr>
          <w:rFonts w:ascii="Times New Roman"/>
          <w:b w:val="false"/>
          <w:i w:val="false"/>
          <w:color w:val="000000"/>
          <w:sz w:val="28"/>
        </w:rPr>
        <w:t>
      7) жанғыш тақта тас өндірісі;</w:t>
      </w:r>
      <w:r>
        <w:br/>
      </w:r>
      <w:r>
        <w:rPr>
          <w:rFonts w:ascii="Times New Roman"/>
          <w:b w:val="false"/>
          <w:i w:val="false"/>
          <w:color w:val="000000"/>
          <w:sz w:val="28"/>
        </w:rPr>
        <w:t>
</w:t>
      </w:r>
      <w:r>
        <w:rPr>
          <w:rFonts w:ascii="Times New Roman"/>
          <w:b w:val="false"/>
          <w:i w:val="false"/>
          <w:color w:val="000000"/>
          <w:sz w:val="28"/>
        </w:rPr>
        <w:t>
      8) шымтезек, таскөмір мен қоңыр көмір және басқа көмір шығаратын өндірістер;</w:t>
      </w:r>
      <w:r>
        <w:br/>
      </w:r>
      <w:r>
        <w:rPr>
          <w:rFonts w:ascii="Times New Roman"/>
          <w:b w:val="false"/>
          <w:i w:val="false"/>
          <w:color w:val="000000"/>
          <w:sz w:val="28"/>
        </w:rPr>
        <w:t>
</w:t>
      </w:r>
      <w:r>
        <w:rPr>
          <w:rFonts w:ascii="Times New Roman"/>
          <w:b w:val="false"/>
          <w:i w:val="false"/>
          <w:color w:val="000000"/>
          <w:sz w:val="28"/>
        </w:rPr>
        <w:t>
      9) ұсақ шымтезек пен көмірден брикет өндірісі;</w:t>
      </w:r>
      <w:r>
        <w:br/>
      </w:r>
      <w:r>
        <w:rPr>
          <w:rFonts w:ascii="Times New Roman"/>
          <w:b w:val="false"/>
          <w:i w:val="false"/>
          <w:color w:val="000000"/>
          <w:sz w:val="28"/>
        </w:rPr>
        <w:t>
</w:t>
      </w:r>
      <w:r>
        <w:rPr>
          <w:rFonts w:ascii="Times New Roman"/>
          <w:b w:val="false"/>
          <w:i w:val="false"/>
          <w:color w:val="000000"/>
          <w:sz w:val="28"/>
        </w:rPr>
        <w:t>
      10) тастан ас тұзын шығаратын өндірістер;</w:t>
      </w:r>
      <w:r>
        <w:br/>
      </w:r>
      <w:r>
        <w:rPr>
          <w:rFonts w:ascii="Times New Roman"/>
          <w:b w:val="false"/>
          <w:i w:val="false"/>
          <w:color w:val="000000"/>
          <w:sz w:val="28"/>
        </w:rPr>
        <w:t>
</w:t>
      </w:r>
      <w:r>
        <w:rPr>
          <w:rFonts w:ascii="Times New Roman"/>
          <w:b w:val="false"/>
          <w:i w:val="false"/>
          <w:color w:val="000000"/>
          <w:sz w:val="28"/>
        </w:rPr>
        <w:t>
      11) өздігінен басу шаралары қарастырылмаған шахталық террикондар.</w:t>
      </w:r>
      <w:r>
        <w:br/>
      </w:r>
      <w:r>
        <w:rPr>
          <w:rFonts w:ascii="Times New Roman"/>
          <w:b w:val="false"/>
          <w:i w:val="false"/>
          <w:color w:val="000000"/>
          <w:sz w:val="28"/>
        </w:rPr>
        <w:t>
</w:t>
      </w:r>
      <w:r>
        <w:rPr>
          <w:rFonts w:ascii="Times New Roman"/>
          <w:b w:val="false"/>
          <w:i w:val="false"/>
          <w:color w:val="000000"/>
          <w:sz w:val="28"/>
        </w:rPr>
        <w:t>
      13.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ашық өндіріспен мәрмәр, қиыршық тас, құм, саз шығару өндірісі;</w:t>
      </w:r>
      <w:r>
        <w:br/>
      </w:r>
      <w:r>
        <w:rPr>
          <w:rFonts w:ascii="Times New Roman"/>
          <w:b w:val="false"/>
          <w:i w:val="false"/>
          <w:color w:val="000000"/>
          <w:sz w:val="28"/>
        </w:rPr>
        <w:t>
</w:t>
      </w:r>
      <w:r>
        <w:rPr>
          <w:rFonts w:ascii="Times New Roman"/>
          <w:b w:val="false"/>
          <w:i w:val="false"/>
          <w:color w:val="000000"/>
          <w:sz w:val="28"/>
        </w:rPr>
        <w:t>
      2) ашық әдіспен калий карбонатын шығару өндірісі.</w:t>
      </w:r>
    </w:p>
    <w:bookmarkEnd w:id="53"/>
    <w:bookmarkStart w:name="z637" w:id="54"/>
    <w:p>
      <w:pPr>
        <w:spacing w:after="0"/>
        <w:ind w:left="0"/>
        <w:jc w:val="left"/>
      </w:pPr>
      <w:r>
        <w:rPr>
          <w:rFonts w:ascii="Times New Roman"/>
          <w:b/>
          <w:i w:val="false"/>
          <w:color w:val="000000"/>
        </w:rPr>
        <w:t xml:space="preserve"> 
4. Құрылыс өнеркәсібі</w:t>
      </w:r>
    </w:p>
    <w:bookmarkEnd w:id="54"/>
    <w:bookmarkStart w:name="z638" w:id="55"/>
    <w:p>
      <w:pPr>
        <w:spacing w:after="0"/>
        <w:ind w:left="0"/>
        <w:jc w:val="both"/>
      </w:pPr>
      <w:r>
        <w:rPr>
          <w:rFonts w:ascii="Times New Roman"/>
          <w:b w:val="false"/>
          <w:i w:val="false"/>
          <w:color w:val="000000"/>
          <w:sz w:val="28"/>
        </w:rPr>
        <w:t>
      14. 1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цемент (портланд-шлакопортланд-пуццолан-цемент және басқа), сондай-ақ жергілікті цемент (глинитцемент, гипсошлак, фосфорлы-шлак және басқа) өндірісі;</w:t>
      </w:r>
      <w:r>
        <w:br/>
      </w:r>
      <w:r>
        <w:rPr>
          <w:rFonts w:ascii="Times New Roman"/>
          <w:b w:val="false"/>
          <w:i w:val="false"/>
          <w:color w:val="000000"/>
          <w:sz w:val="28"/>
        </w:rPr>
        <w:t>
</w:t>
      </w:r>
      <w:r>
        <w:rPr>
          <w:rFonts w:ascii="Times New Roman"/>
          <w:b w:val="false"/>
          <w:i w:val="false"/>
          <w:color w:val="000000"/>
          <w:sz w:val="28"/>
        </w:rPr>
        <w:t>
      2) шахталы, айналма және басқа пештерде күйдіру арқылы магнезит, доломит және шамот өндірісі;</w:t>
      </w:r>
      <w:r>
        <w:br/>
      </w:r>
      <w:r>
        <w:rPr>
          <w:rFonts w:ascii="Times New Roman"/>
          <w:b w:val="false"/>
          <w:i w:val="false"/>
          <w:color w:val="000000"/>
          <w:sz w:val="28"/>
        </w:rPr>
        <w:t>
</w:t>
      </w:r>
      <w:r>
        <w:rPr>
          <w:rFonts w:ascii="Times New Roman"/>
          <w:b w:val="false"/>
          <w:i w:val="false"/>
          <w:color w:val="000000"/>
          <w:sz w:val="28"/>
        </w:rPr>
        <w:t>
      3) асбест және оның өнімдерін өндіру;</w:t>
      </w:r>
      <w:r>
        <w:br/>
      </w:r>
      <w:r>
        <w:rPr>
          <w:rFonts w:ascii="Times New Roman"/>
          <w:b w:val="false"/>
          <w:i w:val="false"/>
          <w:color w:val="000000"/>
          <w:sz w:val="28"/>
        </w:rPr>
        <w:t>
</w:t>
      </w:r>
      <w:r>
        <w:rPr>
          <w:rFonts w:ascii="Times New Roman"/>
          <w:b w:val="false"/>
          <w:i w:val="false"/>
          <w:color w:val="000000"/>
          <w:sz w:val="28"/>
        </w:rPr>
        <w:t>
      4) стационарлық зауыттарда асфальт бетон өндіру.</w:t>
      </w:r>
      <w:r>
        <w:br/>
      </w:r>
      <w:r>
        <w:rPr>
          <w:rFonts w:ascii="Times New Roman"/>
          <w:b w:val="false"/>
          <w:i w:val="false"/>
          <w:color w:val="000000"/>
          <w:sz w:val="28"/>
        </w:rPr>
        <w:t>
</w:t>
      </w:r>
      <w:r>
        <w:rPr>
          <w:rFonts w:ascii="Times New Roman"/>
          <w:b w:val="false"/>
          <w:i w:val="false"/>
          <w:color w:val="000000"/>
          <w:sz w:val="28"/>
        </w:rPr>
        <w:t>
      15.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гипс (алебастр) өндірісі;</w:t>
      </w:r>
      <w:r>
        <w:br/>
      </w:r>
      <w:r>
        <w:rPr>
          <w:rFonts w:ascii="Times New Roman"/>
          <w:b w:val="false"/>
          <w:i w:val="false"/>
          <w:color w:val="000000"/>
          <w:sz w:val="28"/>
        </w:rPr>
        <w:t>
</w:t>
      </w:r>
      <w:r>
        <w:rPr>
          <w:rFonts w:ascii="Times New Roman"/>
          <w:b w:val="false"/>
          <w:i w:val="false"/>
          <w:color w:val="000000"/>
          <w:sz w:val="28"/>
        </w:rPr>
        <w:t>
      2) әк (шахталы және айналма пештер бар әк зауыттары) өндірісі;</w:t>
      </w:r>
      <w:r>
        <w:br/>
      </w:r>
      <w:r>
        <w:rPr>
          <w:rFonts w:ascii="Times New Roman"/>
          <w:b w:val="false"/>
          <w:i w:val="false"/>
          <w:color w:val="000000"/>
          <w:sz w:val="28"/>
        </w:rPr>
        <w:t>
</w:t>
      </w:r>
      <w:r>
        <w:rPr>
          <w:rFonts w:ascii="Times New Roman"/>
          <w:b w:val="false"/>
          <w:i w:val="false"/>
          <w:color w:val="000000"/>
          <w:sz w:val="28"/>
        </w:rPr>
        <w:t>
      3) көркем әйнек, балқыту және хрусталь өндірісі;</w:t>
      </w:r>
      <w:r>
        <w:br/>
      </w:r>
      <w:r>
        <w:rPr>
          <w:rFonts w:ascii="Times New Roman"/>
          <w:b w:val="false"/>
          <w:i w:val="false"/>
          <w:color w:val="000000"/>
          <w:sz w:val="28"/>
        </w:rPr>
        <w:t>
</w:t>
      </w:r>
      <w:r>
        <w:rPr>
          <w:rFonts w:ascii="Times New Roman"/>
          <w:b w:val="false"/>
          <w:i w:val="false"/>
          <w:color w:val="000000"/>
          <w:sz w:val="28"/>
        </w:rPr>
        <w:t>
      4) әйнек мақта және шлак жүнін өндіру;</w:t>
      </w:r>
      <w:r>
        <w:br/>
      </w:r>
      <w:r>
        <w:rPr>
          <w:rFonts w:ascii="Times New Roman"/>
          <w:b w:val="false"/>
          <w:i w:val="false"/>
          <w:color w:val="000000"/>
          <w:sz w:val="28"/>
        </w:rPr>
        <w:t>
</w:t>
      </w:r>
      <w:r>
        <w:rPr>
          <w:rFonts w:ascii="Times New Roman"/>
          <w:b w:val="false"/>
          <w:i w:val="false"/>
          <w:color w:val="000000"/>
          <w:sz w:val="28"/>
        </w:rPr>
        <w:t>
      5) ұсақ тас, қиыршық тас және құм өндірісі, кварц құмын байыту;</w:t>
      </w:r>
      <w:r>
        <w:br/>
      </w:r>
      <w:r>
        <w:rPr>
          <w:rFonts w:ascii="Times New Roman"/>
          <w:b w:val="false"/>
          <w:i w:val="false"/>
          <w:color w:val="000000"/>
          <w:sz w:val="28"/>
        </w:rPr>
        <w:t>
</w:t>
      </w:r>
      <w:r>
        <w:rPr>
          <w:rFonts w:ascii="Times New Roman"/>
          <w:b w:val="false"/>
          <w:i w:val="false"/>
          <w:color w:val="000000"/>
          <w:sz w:val="28"/>
        </w:rPr>
        <w:t>
      6) толь және рубероид өндірісі;</w:t>
      </w:r>
      <w:r>
        <w:br/>
      </w:r>
      <w:r>
        <w:rPr>
          <w:rFonts w:ascii="Times New Roman"/>
          <w:b w:val="false"/>
          <w:i w:val="false"/>
          <w:color w:val="000000"/>
          <w:sz w:val="28"/>
        </w:rPr>
        <w:t>
</w:t>
      </w:r>
      <w:r>
        <w:rPr>
          <w:rFonts w:ascii="Times New Roman"/>
          <w:b w:val="false"/>
          <w:i w:val="false"/>
          <w:color w:val="000000"/>
          <w:sz w:val="28"/>
        </w:rPr>
        <w:t>
      7) ферриттер өндірісі;</w:t>
      </w:r>
      <w:r>
        <w:br/>
      </w:r>
      <w:r>
        <w:rPr>
          <w:rFonts w:ascii="Times New Roman"/>
          <w:b w:val="false"/>
          <w:i w:val="false"/>
          <w:color w:val="000000"/>
          <w:sz w:val="28"/>
        </w:rPr>
        <w:t>
</w:t>
      </w:r>
      <w:r>
        <w:rPr>
          <w:rFonts w:ascii="Times New Roman"/>
          <w:b w:val="false"/>
          <w:i w:val="false"/>
          <w:color w:val="000000"/>
          <w:sz w:val="28"/>
        </w:rPr>
        <w:t>
      8) құрылыс полимерлік материалдар өндірісі;</w:t>
      </w:r>
      <w:r>
        <w:br/>
      </w:r>
      <w:r>
        <w:rPr>
          <w:rFonts w:ascii="Times New Roman"/>
          <w:b w:val="false"/>
          <w:i w:val="false"/>
          <w:color w:val="000000"/>
          <w:sz w:val="28"/>
        </w:rPr>
        <w:t>
</w:t>
      </w:r>
      <w:r>
        <w:rPr>
          <w:rFonts w:ascii="Times New Roman"/>
          <w:b w:val="false"/>
          <w:i w:val="false"/>
          <w:color w:val="000000"/>
          <w:sz w:val="28"/>
        </w:rPr>
        <w:t>
      9) кірпіш (қызыл, силикат, керамикалық және отқа төзімді бұйымдар) өндірісі;</w:t>
      </w:r>
      <w:r>
        <w:br/>
      </w:r>
      <w:r>
        <w:rPr>
          <w:rFonts w:ascii="Times New Roman"/>
          <w:b w:val="false"/>
          <w:i w:val="false"/>
          <w:color w:val="000000"/>
          <w:sz w:val="28"/>
        </w:rPr>
        <w:t>
</w:t>
      </w:r>
      <w:r>
        <w:rPr>
          <w:rFonts w:ascii="Times New Roman"/>
          <w:b w:val="false"/>
          <w:i w:val="false"/>
          <w:color w:val="000000"/>
          <w:sz w:val="28"/>
        </w:rPr>
        <w:t>
      10) кран әдісімен төгілетін жүктерді (көмір, кен) аудару;</w:t>
      </w:r>
      <w:r>
        <w:br/>
      </w:r>
      <w:r>
        <w:rPr>
          <w:rFonts w:ascii="Times New Roman"/>
          <w:b w:val="false"/>
          <w:i w:val="false"/>
          <w:color w:val="000000"/>
          <w:sz w:val="28"/>
        </w:rPr>
        <w:t>
</w:t>
      </w:r>
      <w:r>
        <w:rPr>
          <w:rFonts w:ascii="Times New Roman"/>
          <w:b w:val="false"/>
          <w:i w:val="false"/>
          <w:color w:val="000000"/>
          <w:sz w:val="28"/>
        </w:rPr>
        <w:t>
      11) үй құрылысы комбинаты;</w:t>
      </w:r>
      <w:r>
        <w:br/>
      </w:r>
      <w:r>
        <w:rPr>
          <w:rFonts w:ascii="Times New Roman"/>
          <w:b w:val="false"/>
          <w:i w:val="false"/>
          <w:color w:val="000000"/>
          <w:sz w:val="28"/>
        </w:rPr>
        <w:t>
</w:t>
      </w:r>
      <w:r>
        <w:rPr>
          <w:rFonts w:ascii="Times New Roman"/>
          <w:b w:val="false"/>
          <w:i w:val="false"/>
          <w:color w:val="000000"/>
          <w:sz w:val="28"/>
        </w:rPr>
        <w:t>
      12) темір бетон бұйымдары өндірісі;</w:t>
      </w:r>
      <w:r>
        <w:br/>
      </w:r>
      <w:r>
        <w:rPr>
          <w:rFonts w:ascii="Times New Roman"/>
          <w:b w:val="false"/>
          <w:i w:val="false"/>
          <w:color w:val="000000"/>
          <w:sz w:val="28"/>
        </w:rPr>
        <w:t>
</w:t>
      </w:r>
      <w:r>
        <w:rPr>
          <w:rFonts w:ascii="Times New Roman"/>
          <w:b w:val="false"/>
          <w:i w:val="false"/>
          <w:color w:val="000000"/>
          <w:sz w:val="28"/>
        </w:rPr>
        <w:t>
      16.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жасанды толтырғыштар (керамзит және басқалары) өндірісі;</w:t>
      </w:r>
      <w:r>
        <w:br/>
      </w:r>
      <w:r>
        <w:rPr>
          <w:rFonts w:ascii="Times New Roman"/>
          <w:b w:val="false"/>
          <w:i w:val="false"/>
          <w:color w:val="000000"/>
          <w:sz w:val="28"/>
        </w:rPr>
        <w:t>
</w:t>
      </w:r>
      <w:r>
        <w:rPr>
          <w:rFonts w:ascii="Times New Roman"/>
          <w:b w:val="false"/>
          <w:i w:val="false"/>
          <w:color w:val="000000"/>
          <w:sz w:val="28"/>
        </w:rPr>
        <w:t>
      2) жасанды тас өндірісі;</w:t>
      </w:r>
      <w:r>
        <w:br/>
      </w:r>
      <w:r>
        <w:rPr>
          <w:rFonts w:ascii="Times New Roman"/>
          <w:b w:val="false"/>
          <w:i w:val="false"/>
          <w:color w:val="000000"/>
          <w:sz w:val="28"/>
        </w:rPr>
        <w:t>
</w:t>
      </w:r>
      <w:r>
        <w:rPr>
          <w:rFonts w:ascii="Times New Roman"/>
          <w:b w:val="false"/>
          <w:i w:val="false"/>
          <w:color w:val="000000"/>
          <w:sz w:val="28"/>
        </w:rPr>
        <w:t>
      3) цемент және басқа шаң бөлетін материал элеваторлары;</w:t>
      </w:r>
      <w:r>
        <w:br/>
      </w:r>
      <w:r>
        <w:rPr>
          <w:rFonts w:ascii="Times New Roman"/>
          <w:b w:val="false"/>
          <w:i w:val="false"/>
          <w:color w:val="000000"/>
          <w:sz w:val="28"/>
        </w:rPr>
        <w:t>
</w:t>
      </w:r>
      <w:r>
        <w:rPr>
          <w:rFonts w:ascii="Times New Roman"/>
          <w:b w:val="false"/>
          <w:i w:val="false"/>
          <w:color w:val="000000"/>
          <w:sz w:val="28"/>
        </w:rPr>
        <w:t>
      4) жылу электр станцияларының қалдықтарынан құрылыс материалдарын өндіру;</w:t>
      </w:r>
      <w:r>
        <w:br/>
      </w:r>
      <w:r>
        <w:rPr>
          <w:rFonts w:ascii="Times New Roman"/>
          <w:b w:val="false"/>
          <w:i w:val="false"/>
          <w:color w:val="000000"/>
          <w:sz w:val="28"/>
        </w:rPr>
        <w:t>
</w:t>
      </w:r>
      <w:r>
        <w:rPr>
          <w:rFonts w:ascii="Times New Roman"/>
          <w:b w:val="false"/>
          <w:i w:val="false"/>
          <w:color w:val="000000"/>
          <w:sz w:val="28"/>
        </w:rPr>
        <w:t>
      5) бетон және бетон бұйымдарын өндіру;</w:t>
      </w:r>
      <w:r>
        <w:br/>
      </w:r>
      <w:r>
        <w:rPr>
          <w:rFonts w:ascii="Times New Roman"/>
          <w:b w:val="false"/>
          <w:i w:val="false"/>
          <w:color w:val="000000"/>
          <w:sz w:val="28"/>
        </w:rPr>
        <w:t>
</w:t>
      </w:r>
      <w:r>
        <w:rPr>
          <w:rFonts w:ascii="Times New Roman"/>
          <w:b w:val="false"/>
          <w:i w:val="false"/>
          <w:color w:val="000000"/>
          <w:sz w:val="28"/>
        </w:rPr>
        <w:t>
      6) фарфор және фаянс бұйымдары өндірісі;</w:t>
      </w:r>
      <w:r>
        <w:br/>
      </w:r>
      <w:r>
        <w:rPr>
          <w:rFonts w:ascii="Times New Roman"/>
          <w:b w:val="false"/>
          <w:i w:val="false"/>
          <w:color w:val="000000"/>
          <w:sz w:val="28"/>
        </w:rPr>
        <w:t>
</w:t>
      </w:r>
      <w:r>
        <w:rPr>
          <w:rFonts w:ascii="Times New Roman"/>
          <w:b w:val="false"/>
          <w:i w:val="false"/>
          <w:color w:val="000000"/>
          <w:sz w:val="28"/>
        </w:rPr>
        <w:t>
      7) тас құю өндірісі;</w:t>
      </w:r>
      <w:r>
        <w:br/>
      </w:r>
      <w:r>
        <w:rPr>
          <w:rFonts w:ascii="Times New Roman"/>
          <w:b w:val="false"/>
          <w:i w:val="false"/>
          <w:color w:val="000000"/>
          <w:sz w:val="28"/>
        </w:rPr>
        <w:t>
</w:t>
      </w:r>
      <w:r>
        <w:rPr>
          <w:rFonts w:ascii="Times New Roman"/>
          <w:b w:val="false"/>
          <w:i w:val="false"/>
          <w:color w:val="000000"/>
          <w:sz w:val="28"/>
        </w:rPr>
        <w:t>
      8) табиғи тасты өңдеу өндірісі;</w:t>
      </w:r>
      <w:r>
        <w:br/>
      </w:r>
      <w:r>
        <w:rPr>
          <w:rFonts w:ascii="Times New Roman"/>
          <w:b w:val="false"/>
          <w:i w:val="false"/>
          <w:color w:val="000000"/>
          <w:sz w:val="28"/>
        </w:rPr>
        <w:t>
</w:t>
      </w:r>
      <w:r>
        <w:rPr>
          <w:rFonts w:ascii="Times New Roman"/>
          <w:b w:val="false"/>
          <w:i w:val="false"/>
          <w:color w:val="000000"/>
          <w:sz w:val="28"/>
        </w:rPr>
        <w:t>
      9) жарылмайтын әдіспен тас шығару өндірісі;</w:t>
      </w:r>
      <w:r>
        <w:br/>
      </w:r>
      <w:r>
        <w:rPr>
          <w:rFonts w:ascii="Times New Roman"/>
          <w:b w:val="false"/>
          <w:i w:val="false"/>
          <w:color w:val="000000"/>
          <w:sz w:val="28"/>
        </w:rPr>
        <w:t>
</w:t>
      </w:r>
      <w:r>
        <w:rPr>
          <w:rFonts w:ascii="Times New Roman"/>
          <w:b w:val="false"/>
          <w:i w:val="false"/>
          <w:color w:val="000000"/>
          <w:sz w:val="28"/>
        </w:rPr>
        <w:t>
      10) гипс бұйымдарын өндіру;</w:t>
      </w:r>
      <w:r>
        <w:br/>
      </w:r>
      <w:r>
        <w:rPr>
          <w:rFonts w:ascii="Times New Roman"/>
          <w:b w:val="false"/>
          <w:i w:val="false"/>
          <w:color w:val="000000"/>
          <w:sz w:val="28"/>
        </w:rPr>
        <w:t>
</w:t>
      </w:r>
      <w:r>
        <w:rPr>
          <w:rFonts w:ascii="Times New Roman"/>
          <w:b w:val="false"/>
          <w:i w:val="false"/>
          <w:color w:val="000000"/>
          <w:sz w:val="28"/>
        </w:rPr>
        <w:t>
      11) фибролит, камышит, соломит, дифферент және басқаларын өндіру;</w:t>
      </w:r>
      <w:r>
        <w:br/>
      </w:r>
      <w:r>
        <w:rPr>
          <w:rFonts w:ascii="Times New Roman"/>
          <w:b w:val="false"/>
          <w:i w:val="false"/>
          <w:color w:val="000000"/>
          <w:sz w:val="28"/>
        </w:rPr>
        <w:t>
</w:t>
      </w:r>
      <w:r>
        <w:rPr>
          <w:rFonts w:ascii="Times New Roman"/>
          <w:b w:val="false"/>
          <w:i w:val="false"/>
          <w:color w:val="000000"/>
          <w:sz w:val="28"/>
        </w:rPr>
        <w:t>
      12) құрылыс бөлшектері өндірісі;</w:t>
      </w:r>
      <w:r>
        <w:br/>
      </w:r>
      <w:r>
        <w:rPr>
          <w:rFonts w:ascii="Times New Roman"/>
          <w:b w:val="false"/>
          <w:i w:val="false"/>
          <w:color w:val="000000"/>
          <w:sz w:val="28"/>
        </w:rPr>
        <w:t>
</w:t>
      </w:r>
      <w:r>
        <w:rPr>
          <w:rFonts w:ascii="Times New Roman"/>
          <w:b w:val="false"/>
          <w:i w:val="false"/>
          <w:color w:val="000000"/>
          <w:sz w:val="28"/>
        </w:rPr>
        <w:t>
      13) битум қондырғылары.</w:t>
      </w:r>
      <w:r>
        <w:br/>
      </w:r>
      <w:r>
        <w:rPr>
          <w:rFonts w:ascii="Times New Roman"/>
          <w:b w:val="false"/>
          <w:i w:val="false"/>
          <w:color w:val="000000"/>
          <w:sz w:val="28"/>
        </w:rPr>
        <w:t>
</w:t>
      </w:r>
      <w:r>
        <w:rPr>
          <w:rFonts w:ascii="Times New Roman"/>
          <w:b w:val="false"/>
          <w:i w:val="false"/>
          <w:color w:val="000000"/>
          <w:sz w:val="28"/>
        </w:rPr>
        <w:t>
      17.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саз балшық бұйымдары өндірісі;</w:t>
      </w:r>
      <w:r>
        <w:br/>
      </w:r>
      <w:r>
        <w:rPr>
          <w:rFonts w:ascii="Times New Roman"/>
          <w:b w:val="false"/>
          <w:i w:val="false"/>
          <w:color w:val="000000"/>
          <w:sz w:val="28"/>
        </w:rPr>
        <w:t>
</w:t>
      </w:r>
      <w:r>
        <w:rPr>
          <w:rFonts w:ascii="Times New Roman"/>
          <w:b w:val="false"/>
          <w:i w:val="false"/>
          <w:color w:val="000000"/>
          <w:sz w:val="28"/>
        </w:rPr>
        <w:t>
      2) әйнек өндірісі, әйнекті тегістеу;</w:t>
      </w:r>
      <w:r>
        <w:br/>
      </w:r>
      <w:r>
        <w:rPr>
          <w:rFonts w:ascii="Times New Roman"/>
          <w:b w:val="false"/>
          <w:i w:val="false"/>
          <w:color w:val="000000"/>
          <w:sz w:val="28"/>
        </w:rPr>
        <w:t>
</w:t>
      </w:r>
      <w:r>
        <w:rPr>
          <w:rFonts w:ascii="Times New Roman"/>
          <w:b w:val="false"/>
          <w:i w:val="false"/>
          <w:color w:val="000000"/>
          <w:sz w:val="28"/>
        </w:rPr>
        <w:t>
      3) мәрмәрді механикалық өңдеу;</w:t>
      </w:r>
      <w:r>
        <w:br/>
      </w:r>
      <w:r>
        <w:rPr>
          <w:rFonts w:ascii="Times New Roman"/>
          <w:b w:val="false"/>
          <w:i w:val="false"/>
          <w:color w:val="000000"/>
          <w:sz w:val="28"/>
        </w:rPr>
        <w:t>
</w:t>
      </w:r>
      <w:r>
        <w:rPr>
          <w:rFonts w:ascii="Times New Roman"/>
          <w:b w:val="false"/>
          <w:i w:val="false"/>
          <w:color w:val="000000"/>
          <w:sz w:val="28"/>
        </w:rPr>
        <w:t>
      4) бетон өндіру қондырғысы;</w:t>
      </w:r>
      <w:r>
        <w:br/>
      </w:r>
      <w:r>
        <w:rPr>
          <w:rFonts w:ascii="Times New Roman"/>
          <w:b w:val="false"/>
          <w:i w:val="false"/>
          <w:color w:val="000000"/>
          <w:sz w:val="28"/>
        </w:rPr>
        <w:t>
</w:t>
      </w:r>
      <w:r>
        <w:rPr>
          <w:rFonts w:ascii="Times New Roman"/>
          <w:b w:val="false"/>
          <w:i w:val="false"/>
          <w:color w:val="000000"/>
          <w:sz w:val="28"/>
        </w:rPr>
        <w:t>
      5) қиыршық тас, құм, саз өндіру карьерлері, кәсіпорындары.</w:t>
      </w:r>
    </w:p>
    <w:bookmarkEnd w:id="55"/>
    <w:bookmarkStart w:name="z676" w:id="56"/>
    <w:p>
      <w:pPr>
        <w:spacing w:after="0"/>
        <w:ind w:left="0"/>
        <w:jc w:val="left"/>
      </w:pPr>
      <w:r>
        <w:rPr>
          <w:rFonts w:ascii="Times New Roman"/>
          <w:b/>
          <w:i w:val="false"/>
          <w:color w:val="000000"/>
        </w:rPr>
        <w:t xml:space="preserve"> 
5. Ағашты өңдеу</w:t>
      </w:r>
    </w:p>
    <w:bookmarkEnd w:id="56"/>
    <w:bookmarkStart w:name="z677" w:id="57"/>
    <w:p>
      <w:pPr>
        <w:spacing w:after="0"/>
        <w:ind w:left="0"/>
        <w:jc w:val="both"/>
      </w:pPr>
      <w:r>
        <w:rPr>
          <w:rFonts w:ascii="Times New Roman"/>
          <w:b w:val="false"/>
          <w:i w:val="false"/>
          <w:color w:val="000000"/>
          <w:sz w:val="28"/>
        </w:rPr>
        <w:t>
      18. 1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орманды химиялық өндірістер (ағашты химиялық қайта өңдеу өндірісі және ағаштан көмір алу).</w:t>
      </w:r>
      <w:r>
        <w:br/>
      </w:r>
      <w:r>
        <w:rPr>
          <w:rFonts w:ascii="Times New Roman"/>
          <w:b w:val="false"/>
          <w:i w:val="false"/>
          <w:color w:val="000000"/>
          <w:sz w:val="28"/>
        </w:rPr>
        <w:t>
</w:t>
      </w:r>
      <w:r>
        <w:rPr>
          <w:rFonts w:ascii="Times New Roman"/>
          <w:b w:val="false"/>
          <w:i w:val="false"/>
          <w:color w:val="000000"/>
          <w:sz w:val="28"/>
        </w:rPr>
        <w:t>
      19.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ағашты консервілеу (қоректендіру арқылы) өндірісі;</w:t>
      </w:r>
      <w:r>
        <w:br/>
      </w:r>
      <w:r>
        <w:rPr>
          <w:rFonts w:ascii="Times New Roman"/>
          <w:b w:val="false"/>
          <w:i w:val="false"/>
          <w:color w:val="000000"/>
          <w:sz w:val="28"/>
        </w:rPr>
        <w:t>
</w:t>
      </w:r>
      <w:r>
        <w:rPr>
          <w:rFonts w:ascii="Times New Roman"/>
          <w:b w:val="false"/>
          <w:i w:val="false"/>
          <w:color w:val="000000"/>
          <w:sz w:val="28"/>
        </w:rPr>
        <w:t>
      2) шпал өндіру және оларды қоректендіру өндірісі;</w:t>
      </w:r>
      <w:r>
        <w:br/>
      </w:r>
      <w:r>
        <w:rPr>
          <w:rFonts w:ascii="Times New Roman"/>
          <w:b w:val="false"/>
          <w:i w:val="false"/>
          <w:color w:val="000000"/>
          <w:sz w:val="28"/>
        </w:rPr>
        <w:t>
</w:t>
      </w:r>
      <w:r>
        <w:rPr>
          <w:rFonts w:ascii="Times New Roman"/>
          <w:b w:val="false"/>
          <w:i w:val="false"/>
          <w:color w:val="000000"/>
          <w:sz w:val="28"/>
        </w:rPr>
        <w:t>
      3) ағаштан: байланыстырушы ретінде синтетикалық шайырларды қолдану арқылы ағаш-жаңқа плиталарын, ағаш-талшықты плиталар өндіру;</w:t>
      </w:r>
      <w:r>
        <w:br/>
      </w:r>
      <w:r>
        <w:rPr>
          <w:rFonts w:ascii="Times New Roman"/>
          <w:b w:val="false"/>
          <w:i w:val="false"/>
          <w:color w:val="000000"/>
          <w:sz w:val="28"/>
        </w:rPr>
        <w:t>
</w:t>
      </w:r>
      <w:r>
        <w:rPr>
          <w:rFonts w:ascii="Times New Roman"/>
          <w:b w:val="false"/>
          <w:i w:val="false"/>
          <w:color w:val="000000"/>
          <w:sz w:val="28"/>
        </w:rPr>
        <w:t>
      4) ағаш өңдеу өндірісі.</w:t>
      </w:r>
      <w:r>
        <w:br/>
      </w:r>
      <w:r>
        <w:rPr>
          <w:rFonts w:ascii="Times New Roman"/>
          <w:b w:val="false"/>
          <w:i w:val="false"/>
          <w:color w:val="000000"/>
          <w:sz w:val="28"/>
        </w:rPr>
        <w:t>
</w:t>
      </w:r>
      <w:r>
        <w:rPr>
          <w:rFonts w:ascii="Times New Roman"/>
          <w:b w:val="false"/>
          <w:i w:val="false"/>
          <w:color w:val="000000"/>
          <w:sz w:val="28"/>
        </w:rPr>
        <w:t>
      20.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қылқан жапырақ-витамин ұны, қылқан жапырақ экстрактысы хлорофилді-каротинді паста өндірісі;</w:t>
      </w:r>
      <w:r>
        <w:br/>
      </w:r>
      <w:r>
        <w:rPr>
          <w:rFonts w:ascii="Times New Roman"/>
          <w:b w:val="false"/>
          <w:i w:val="false"/>
          <w:color w:val="000000"/>
          <w:sz w:val="28"/>
        </w:rPr>
        <w:t>
</w:t>
      </w:r>
      <w:r>
        <w:rPr>
          <w:rFonts w:ascii="Times New Roman"/>
          <w:b w:val="false"/>
          <w:i w:val="false"/>
          <w:color w:val="000000"/>
          <w:sz w:val="28"/>
        </w:rPr>
        <w:t>
      2) ағаш жүнін өндіру;</w:t>
      </w:r>
      <w:r>
        <w:br/>
      </w:r>
      <w:r>
        <w:rPr>
          <w:rFonts w:ascii="Times New Roman"/>
          <w:b w:val="false"/>
          <w:i w:val="false"/>
          <w:color w:val="000000"/>
          <w:sz w:val="28"/>
        </w:rPr>
        <w:t>
</w:t>
      </w:r>
      <w:r>
        <w:rPr>
          <w:rFonts w:ascii="Times New Roman"/>
          <w:b w:val="false"/>
          <w:i w:val="false"/>
          <w:color w:val="000000"/>
          <w:sz w:val="28"/>
        </w:rPr>
        <w:t>
      3) ағаш кесетін, фанера және стандартты ағаш ғимараттар бөлшектері өндірісі;</w:t>
      </w:r>
      <w:r>
        <w:br/>
      </w:r>
      <w:r>
        <w:rPr>
          <w:rFonts w:ascii="Times New Roman"/>
          <w:b w:val="false"/>
          <w:i w:val="false"/>
          <w:color w:val="000000"/>
          <w:sz w:val="28"/>
        </w:rPr>
        <w:t>
</w:t>
      </w:r>
      <w:r>
        <w:rPr>
          <w:rFonts w:ascii="Times New Roman"/>
          <w:b w:val="false"/>
          <w:i w:val="false"/>
          <w:color w:val="000000"/>
          <w:sz w:val="28"/>
        </w:rPr>
        <w:t>
      4) ағаш кемелерді дайындауға (кішкене кемелер, қайықтар) арналған кеме құрылысы верфтері;</w:t>
      </w:r>
      <w:r>
        <w:br/>
      </w:r>
      <w:r>
        <w:rPr>
          <w:rFonts w:ascii="Times New Roman"/>
          <w:b w:val="false"/>
          <w:i w:val="false"/>
          <w:color w:val="000000"/>
          <w:sz w:val="28"/>
        </w:rPr>
        <w:t>
</w:t>
      </w:r>
      <w:r>
        <w:rPr>
          <w:rFonts w:ascii="Times New Roman"/>
          <w:b w:val="false"/>
          <w:i w:val="false"/>
          <w:color w:val="000000"/>
          <w:sz w:val="28"/>
        </w:rPr>
        <w:t>
      5) ағаш шебері-балташы, жиһаз, паркет және жәшік жасау объектілері;</w:t>
      </w:r>
      <w:r>
        <w:br/>
      </w:r>
      <w:r>
        <w:rPr>
          <w:rFonts w:ascii="Times New Roman"/>
          <w:b w:val="false"/>
          <w:i w:val="false"/>
          <w:color w:val="000000"/>
          <w:sz w:val="28"/>
        </w:rPr>
        <w:t>
</w:t>
      </w:r>
      <w:r>
        <w:rPr>
          <w:rFonts w:ascii="Times New Roman"/>
          <w:b w:val="false"/>
          <w:i w:val="false"/>
          <w:color w:val="000000"/>
          <w:sz w:val="28"/>
        </w:rPr>
        <w:t>
      6) лактауы және бояуы бар жиһазды жинау.</w:t>
      </w:r>
      <w:r>
        <w:br/>
      </w:r>
      <w:r>
        <w:rPr>
          <w:rFonts w:ascii="Times New Roman"/>
          <w:b w:val="false"/>
          <w:i w:val="false"/>
          <w:color w:val="000000"/>
          <w:sz w:val="28"/>
        </w:rPr>
        <w:t>
</w:t>
      </w:r>
      <w:r>
        <w:rPr>
          <w:rFonts w:ascii="Times New Roman"/>
          <w:b w:val="false"/>
          <w:i w:val="false"/>
          <w:color w:val="000000"/>
          <w:sz w:val="28"/>
        </w:rPr>
        <w:t>
      21.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арба өндірісі;</w:t>
      </w:r>
      <w:r>
        <w:br/>
      </w:r>
      <w:r>
        <w:rPr>
          <w:rFonts w:ascii="Times New Roman"/>
          <w:b w:val="false"/>
          <w:i w:val="false"/>
          <w:color w:val="000000"/>
          <w:sz w:val="28"/>
        </w:rPr>
        <w:t>
</w:t>
      </w:r>
      <w:r>
        <w:rPr>
          <w:rFonts w:ascii="Times New Roman"/>
          <w:b w:val="false"/>
          <w:i w:val="false"/>
          <w:color w:val="000000"/>
          <w:sz w:val="28"/>
        </w:rPr>
        <w:t>
      2) дайын клепкадан кеспек-күбі бұйымдарын өндіру;</w:t>
      </w:r>
      <w:r>
        <w:br/>
      </w:r>
      <w:r>
        <w:rPr>
          <w:rFonts w:ascii="Times New Roman"/>
          <w:b w:val="false"/>
          <w:i w:val="false"/>
          <w:color w:val="000000"/>
          <w:sz w:val="28"/>
        </w:rPr>
        <w:t>
</w:t>
      </w:r>
      <w:r>
        <w:rPr>
          <w:rFonts w:ascii="Times New Roman"/>
          <w:b w:val="false"/>
          <w:i w:val="false"/>
          <w:color w:val="000000"/>
          <w:sz w:val="28"/>
        </w:rPr>
        <w:t>
      3) жеке-тоқыма өндірісі;</w:t>
      </w:r>
      <w:r>
        <w:br/>
      </w:r>
      <w:r>
        <w:rPr>
          <w:rFonts w:ascii="Times New Roman"/>
          <w:b w:val="false"/>
          <w:i w:val="false"/>
          <w:color w:val="000000"/>
          <w:sz w:val="28"/>
        </w:rPr>
        <w:t>
</w:t>
      </w:r>
      <w:r>
        <w:rPr>
          <w:rFonts w:ascii="Times New Roman"/>
          <w:b w:val="false"/>
          <w:i w:val="false"/>
          <w:color w:val="000000"/>
          <w:sz w:val="28"/>
        </w:rPr>
        <w:t>
      4) тұзды және сулы ерітінділермен (қүшәланың тұзын қолданбай), сылақпен ағашты консервілеу өндірісі;</w:t>
      </w:r>
      <w:r>
        <w:br/>
      </w:r>
      <w:r>
        <w:rPr>
          <w:rFonts w:ascii="Times New Roman"/>
          <w:b w:val="false"/>
          <w:i w:val="false"/>
          <w:color w:val="000000"/>
          <w:sz w:val="28"/>
        </w:rPr>
        <w:t>
</w:t>
      </w:r>
      <w:r>
        <w:rPr>
          <w:rFonts w:ascii="Times New Roman"/>
          <w:b w:val="false"/>
          <w:i w:val="false"/>
          <w:color w:val="000000"/>
          <w:sz w:val="28"/>
        </w:rPr>
        <w:t>
      5) ағаш кемелерін даярлауға (кішкене кемелер, қайықтар) кеме құрылысы верфтері.</w:t>
      </w:r>
      <w:r>
        <w:br/>
      </w:r>
      <w:r>
        <w:rPr>
          <w:rFonts w:ascii="Times New Roman"/>
          <w:b w:val="false"/>
          <w:i w:val="false"/>
          <w:color w:val="000000"/>
          <w:sz w:val="28"/>
        </w:rPr>
        <w:t>
</w:t>
      </w:r>
      <w:r>
        <w:rPr>
          <w:rFonts w:ascii="Times New Roman"/>
          <w:b w:val="false"/>
          <w:i w:val="false"/>
          <w:color w:val="000000"/>
          <w:sz w:val="28"/>
        </w:rPr>
        <w:t>
      22. V сынып - СҚА аймағы 50 м-ден кем емес:</w:t>
      </w:r>
      <w:r>
        <w:br/>
      </w:r>
      <w:r>
        <w:rPr>
          <w:rFonts w:ascii="Times New Roman"/>
          <w:b w:val="false"/>
          <w:i w:val="false"/>
          <w:color w:val="000000"/>
          <w:sz w:val="28"/>
        </w:rPr>
        <w:t>
</w:t>
      </w:r>
      <w:r>
        <w:rPr>
          <w:rFonts w:ascii="Times New Roman"/>
          <w:b w:val="false"/>
          <w:i w:val="false"/>
          <w:color w:val="000000"/>
          <w:sz w:val="28"/>
        </w:rPr>
        <w:t>
      1) бояусыз және лаксыз дайын өнімдерден жиһаз құрастыру.</w:t>
      </w:r>
    </w:p>
    <w:bookmarkEnd w:id="57"/>
    <w:bookmarkStart w:name="z699" w:id="58"/>
    <w:p>
      <w:pPr>
        <w:spacing w:after="0"/>
        <w:ind w:left="0"/>
        <w:jc w:val="left"/>
      </w:pPr>
      <w:r>
        <w:rPr>
          <w:rFonts w:ascii="Times New Roman"/>
          <w:b/>
          <w:i w:val="false"/>
          <w:color w:val="000000"/>
        </w:rPr>
        <w:t xml:space="preserve"> 
6. Тоқыма өндірісі және жеңіл өнеркәсіп өндірісі</w:t>
      </w:r>
    </w:p>
    <w:bookmarkEnd w:id="58"/>
    <w:bookmarkStart w:name="z700" w:id="59"/>
    <w:p>
      <w:pPr>
        <w:spacing w:after="0"/>
        <w:ind w:left="0"/>
        <w:jc w:val="both"/>
      </w:pPr>
      <w:r>
        <w:rPr>
          <w:rFonts w:ascii="Times New Roman"/>
          <w:b w:val="false"/>
          <w:i w:val="false"/>
          <w:color w:val="000000"/>
          <w:sz w:val="28"/>
        </w:rPr>
        <w:t>
      23. 1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сынапты органикалық препараттармен тұқымды өңдейтін цехтар құрылғылары бар мақтаны бастапқы өңдеу объектілері;</w:t>
      </w:r>
      <w:r>
        <w:br/>
      </w:r>
      <w:r>
        <w:rPr>
          <w:rFonts w:ascii="Times New Roman"/>
          <w:b w:val="false"/>
          <w:i w:val="false"/>
          <w:color w:val="000000"/>
          <w:sz w:val="28"/>
        </w:rPr>
        <w:t>
</w:t>
      </w:r>
      <w:r>
        <w:rPr>
          <w:rFonts w:ascii="Times New Roman"/>
          <w:b w:val="false"/>
          <w:i w:val="false"/>
          <w:color w:val="000000"/>
          <w:sz w:val="28"/>
        </w:rPr>
        <w:t>
      2) ұшпа еріткіштер қолданатын жасанды тері, пленка материалдар, клеенка, пластикалық тері өндірісі;</w:t>
      </w:r>
      <w:r>
        <w:br/>
      </w:r>
      <w:r>
        <w:rPr>
          <w:rFonts w:ascii="Times New Roman"/>
          <w:b w:val="false"/>
          <w:i w:val="false"/>
          <w:color w:val="000000"/>
          <w:sz w:val="28"/>
        </w:rPr>
        <w:t>
</w:t>
      </w:r>
      <w:r>
        <w:rPr>
          <w:rFonts w:ascii="Times New Roman"/>
          <w:b w:val="false"/>
          <w:i w:val="false"/>
          <w:color w:val="000000"/>
          <w:sz w:val="28"/>
        </w:rPr>
        <w:t>
      3) күкірт көміртегімен матаны өңдейтін және химиялық ылғалдандыратын объектілер.</w:t>
      </w:r>
      <w:r>
        <w:br/>
      </w:r>
      <w:r>
        <w:rPr>
          <w:rFonts w:ascii="Times New Roman"/>
          <w:b w:val="false"/>
          <w:i w:val="false"/>
          <w:color w:val="000000"/>
          <w:sz w:val="28"/>
        </w:rPr>
        <w:t>
</w:t>
      </w:r>
      <w:r>
        <w:rPr>
          <w:rFonts w:ascii="Times New Roman"/>
          <w:b w:val="false"/>
          <w:i w:val="false"/>
          <w:color w:val="000000"/>
          <w:sz w:val="28"/>
        </w:rPr>
        <w:t>
      24.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майлы, майлы-асфальтты, бакелитті және басқа лактармен маталар мен қағазды үздіксіз ылғалдандыратын объектілер;</w:t>
      </w:r>
      <w:r>
        <w:br/>
      </w:r>
      <w:r>
        <w:rPr>
          <w:rFonts w:ascii="Times New Roman"/>
          <w:b w:val="false"/>
          <w:i w:val="false"/>
          <w:color w:val="000000"/>
          <w:sz w:val="28"/>
        </w:rPr>
        <w:t>
</w:t>
      </w:r>
      <w:r>
        <w:rPr>
          <w:rFonts w:ascii="Times New Roman"/>
          <w:b w:val="false"/>
          <w:i w:val="false"/>
          <w:color w:val="000000"/>
          <w:sz w:val="28"/>
        </w:rPr>
        <w:t>
      2) күкірт көміртегінен басқа химиялық заттармен маталарды (дерматинді, гранитолді) өңдейтін және ылғалдандыратын объектілер;</w:t>
      </w:r>
      <w:r>
        <w:br/>
      </w:r>
      <w:r>
        <w:rPr>
          <w:rFonts w:ascii="Times New Roman"/>
          <w:b w:val="false"/>
          <w:i w:val="false"/>
          <w:color w:val="000000"/>
          <w:sz w:val="28"/>
        </w:rPr>
        <w:t>
</w:t>
      </w:r>
      <w:r>
        <w:rPr>
          <w:rFonts w:ascii="Times New Roman"/>
          <w:b w:val="false"/>
          <w:i w:val="false"/>
          <w:color w:val="000000"/>
          <w:sz w:val="28"/>
        </w:rPr>
        <w:t>
      3) поливинилхлорид бір жақты бекемделген пленканы, қосарланған полимерлерден пленканы, аяқ киімнің астына резеңкені, еріткіштерді қолдану арқылы регенераторлар өндіру;</w:t>
      </w:r>
      <w:r>
        <w:br/>
      </w:r>
      <w:r>
        <w:rPr>
          <w:rFonts w:ascii="Times New Roman"/>
          <w:b w:val="false"/>
          <w:i w:val="false"/>
          <w:color w:val="000000"/>
          <w:sz w:val="28"/>
        </w:rPr>
        <w:t>
</w:t>
      </w:r>
      <w:r>
        <w:rPr>
          <w:rFonts w:ascii="Times New Roman"/>
          <w:b w:val="false"/>
          <w:i w:val="false"/>
          <w:color w:val="000000"/>
          <w:sz w:val="28"/>
        </w:rPr>
        <w:t>
      4) жіп иіру-тоқу өндірісі.</w:t>
      </w:r>
      <w:r>
        <w:br/>
      </w:r>
      <w:r>
        <w:rPr>
          <w:rFonts w:ascii="Times New Roman"/>
          <w:b w:val="false"/>
          <w:i w:val="false"/>
          <w:color w:val="000000"/>
          <w:sz w:val="28"/>
        </w:rPr>
        <w:t>
</w:t>
      </w:r>
      <w:r>
        <w:rPr>
          <w:rFonts w:ascii="Times New Roman"/>
          <w:b w:val="false"/>
          <w:i w:val="false"/>
          <w:color w:val="000000"/>
          <w:sz w:val="28"/>
        </w:rPr>
        <w:t>
      25. III сынып - СКД аймағы 300 м-ден кем емес:</w:t>
      </w:r>
      <w:r>
        <w:br/>
      </w:r>
      <w:r>
        <w:rPr>
          <w:rFonts w:ascii="Times New Roman"/>
          <w:b w:val="false"/>
          <w:i w:val="false"/>
          <w:color w:val="000000"/>
          <w:sz w:val="28"/>
        </w:rPr>
        <w:t>
</w:t>
      </w:r>
      <w:r>
        <w:rPr>
          <w:rFonts w:ascii="Times New Roman"/>
          <w:b w:val="false"/>
          <w:i w:val="false"/>
          <w:color w:val="000000"/>
          <w:sz w:val="28"/>
        </w:rPr>
        <w:t>
      1) өсімдік тектес талшықтарды (зығырды, сораны, мақтаны, кендірді) бастапқы өңдейтін өндіріс;</w:t>
      </w:r>
      <w:r>
        <w:br/>
      </w:r>
      <w:r>
        <w:rPr>
          <w:rFonts w:ascii="Times New Roman"/>
          <w:b w:val="false"/>
          <w:i w:val="false"/>
          <w:color w:val="000000"/>
          <w:sz w:val="28"/>
        </w:rPr>
        <w:t>
</w:t>
      </w:r>
      <w:r>
        <w:rPr>
          <w:rFonts w:ascii="Times New Roman"/>
          <w:b w:val="false"/>
          <w:i w:val="false"/>
          <w:color w:val="000000"/>
          <w:sz w:val="28"/>
        </w:rPr>
        <w:t>
      2) ағартатын және бояйтын-аппретуралық ұйымдар;</w:t>
      </w:r>
      <w:r>
        <w:br/>
      </w:r>
      <w:r>
        <w:rPr>
          <w:rFonts w:ascii="Times New Roman"/>
          <w:b w:val="false"/>
          <w:i w:val="false"/>
          <w:color w:val="000000"/>
          <w:sz w:val="28"/>
        </w:rPr>
        <w:t>
</w:t>
      </w:r>
      <w:r>
        <w:rPr>
          <w:rFonts w:ascii="Times New Roman"/>
          <w:b w:val="false"/>
          <w:i w:val="false"/>
          <w:color w:val="000000"/>
          <w:sz w:val="28"/>
        </w:rPr>
        <w:t>
      3) жүннен, мақтадан, зығырдан, сондай-ақ бояйтын және ағартатын цехтар болғанда синтетикалық және жасанды талшықтардың қоспасымен мата және жіп өндіру;</w:t>
      </w:r>
      <w:r>
        <w:br/>
      </w:r>
      <w:r>
        <w:rPr>
          <w:rFonts w:ascii="Times New Roman"/>
          <w:b w:val="false"/>
          <w:i w:val="false"/>
          <w:color w:val="000000"/>
          <w:sz w:val="28"/>
        </w:rPr>
        <w:t>
</w:t>
      </w:r>
      <w:r>
        <w:rPr>
          <w:rFonts w:ascii="Times New Roman"/>
          <w:b w:val="false"/>
          <w:i w:val="false"/>
          <w:color w:val="000000"/>
          <w:sz w:val="28"/>
        </w:rPr>
        <w:t>
      4) органикалық еріткіштерді қолдана отырып, полимерлермен өңдейтін, галантереялық-былғары картон өндірісі;</w:t>
      </w:r>
      <w:r>
        <w:br/>
      </w:r>
      <w:r>
        <w:rPr>
          <w:rFonts w:ascii="Times New Roman"/>
          <w:b w:val="false"/>
          <w:i w:val="false"/>
          <w:color w:val="000000"/>
          <w:sz w:val="28"/>
        </w:rPr>
        <w:t>
</w:t>
      </w:r>
      <w:r>
        <w:rPr>
          <w:rFonts w:ascii="Times New Roman"/>
          <w:b w:val="false"/>
          <w:i w:val="false"/>
          <w:color w:val="000000"/>
          <w:sz w:val="28"/>
        </w:rPr>
        <w:t>
      5) мақта шикізатын қабылдайтын пункттер;</w:t>
      </w:r>
      <w:r>
        <w:br/>
      </w:r>
      <w:r>
        <w:rPr>
          <w:rFonts w:ascii="Times New Roman"/>
          <w:b w:val="false"/>
          <w:i w:val="false"/>
          <w:color w:val="000000"/>
          <w:sz w:val="28"/>
        </w:rPr>
        <w:t>
</w:t>
      </w:r>
      <w:r>
        <w:rPr>
          <w:rFonts w:ascii="Times New Roman"/>
          <w:b w:val="false"/>
          <w:i w:val="false"/>
          <w:color w:val="000000"/>
          <w:sz w:val="28"/>
        </w:rPr>
        <w:t>
      6) спорт бұйымдары өндірісі;</w:t>
      </w:r>
      <w:r>
        <w:br/>
      </w:r>
      <w:r>
        <w:rPr>
          <w:rFonts w:ascii="Times New Roman"/>
          <w:b w:val="false"/>
          <w:i w:val="false"/>
          <w:color w:val="000000"/>
          <w:sz w:val="28"/>
        </w:rPr>
        <w:t>
</w:t>
      </w:r>
      <w:r>
        <w:rPr>
          <w:rFonts w:ascii="Times New Roman"/>
          <w:b w:val="false"/>
          <w:i w:val="false"/>
          <w:color w:val="000000"/>
          <w:sz w:val="28"/>
        </w:rPr>
        <w:t>
      7) шыт тоқитын өндіріс;</w:t>
      </w:r>
      <w:r>
        <w:br/>
      </w:r>
      <w:r>
        <w:rPr>
          <w:rFonts w:ascii="Times New Roman"/>
          <w:b w:val="false"/>
          <w:i w:val="false"/>
          <w:color w:val="000000"/>
          <w:sz w:val="28"/>
        </w:rPr>
        <w:t>
</w:t>
      </w:r>
      <w:r>
        <w:rPr>
          <w:rFonts w:ascii="Times New Roman"/>
          <w:b w:val="false"/>
          <w:i w:val="false"/>
          <w:color w:val="000000"/>
          <w:sz w:val="28"/>
        </w:rPr>
        <w:t>
      8) фурнитура өндірісі.</w:t>
      </w:r>
      <w:r>
        <w:br/>
      </w:r>
      <w:r>
        <w:rPr>
          <w:rFonts w:ascii="Times New Roman"/>
          <w:b w:val="false"/>
          <w:i w:val="false"/>
          <w:color w:val="000000"/>
          <w:sz w:val="28"/>
        </w:rPr>
        <w:t>
</w:t>
      </w:r>
      <w:r>
        <w:rPr>
          <w:rFonts w:ascii="Times New Roman"/>
          <w:b w:val="false"/>
          <w:i w:val="false"/>
          <w:color w:val="000000"/>
          <w:sz w:val="28"/>
        </w:rPr>
        <w:t>
      26.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зығыр, кендір өндірісі;</w:t>
      </w:r>
      <w:r>
        <w:br/>
      </w:r>
      <w:r>
        <w:rPr>
          <w:rFonts w:ascii="Times New Roman"/>
          <w:b w:val="false"/>
          <w:i w:val="false"/>
          <w:color w:val="000000"/>
          <w:sz w:val="28"/>
        </w:rPr>
        <w:t>
</w:t>
      </w:r>
      <w:r>
        <w:rPr>
          <w:rFonts w:ascii="Times New Roman"/>
          <w:b w:val="false"/>
          <w:i w:val="false"/>
          <w:color w:val="000000"/>
          <w:sz w:val="28"/>
        </w:rPr>
        <w:t>
      2) жібек құртты пісіру және жібек орау объектілері;</w:t>
      </w:r>
      <w:r>
        <w:br/>
      </w:r>
      <w:r>
        <w:rPr>
          <w:rFonts w:ascii="Times New Roman"/>
          <w:b w:val="false"/>
          <w:i w:val="false"/>
          <w:color w:val="000000"/>
          <w:sz w:val="28"/>
        </w:rPr>
        <w:t>
</w:t>
      </w:r>
      <w:r>
        <w:rPr>
          <w:rFonts w:ascii="Times New Roman"/>
          <w:b w:val="false"/>
          <w:i w:val="false"/>
          <w:color w:val="000000"/>
          <w:sz w:val="28"/>
        </w:rPr>
        <w:t>
      3) меланж өндірісі;</w:t>
      </w:r>
      <w:r>
        <w:br/>
      </w:r>
      <w:r>
        <w:rPr>
          <w:rFonts w:ascii="Times New Roman"/>
          <w:b w:val="false"/>
          <w:i w:val="false"/>
          <w:color w:val="000000"/>
          <w:sz w:val="28"/>
        </w:rPr>
        <w:t>
</w:t>
      </w:r>
      <w:r>
        <w:rPr>
          <w:rFonts w:ascii="Times New Roman"/>
          <w:b w:val="false"/>
          <w:i w:val="false"/>
          <w:color w:val="000000"/>
          <w:sz w:val="28"/>
        </w:rPr>
        <w:t>
      4) кендір иіретін, арқан, жіп және ұштарын өңдейтін кәсіпорын;</w:t>
      </w:r>
      <w:r>
        <w:br/>
      </w:r>
      <w:r>
        <w:rPr>
          <w:rFonts w:ascii="Times New Roman"/>
          <w:b w:val="false"/>
          <w:i w:val="false"/>
          <w:color w:val="000000"/>
          <w:sz w:val="28"/>
        </w:rPr>
        <w:t>
</w:t>
      </w:r>
      <w:r>
        <w:rPr>
          <w:rFonts w:ascii="Times New Roman"/>
          <w:b w:val="false"/>
          <w:i w:val="false"/>
          <w:color w:val="000000"/>
          <w:sz w:val="28"/>
        </w:rPr>
        <w:t>
      5) жасанды қаракөл өндірісі;</w:t>
      </w:r>
      <w:r>
        <w:br/>
      </w:r>
      <w:r>
        <w:rPr>
          <w:rFonts w:ascii="Times New Roman"/>
          <w:b w:val="false"/>
          <w:i w:val="false"/>
          <w:color w:val="000000"/>
          <w:sz w:val="28"/>
        </w:rPr>
        <w:t>
</w:t>
      </w:r>
      <w:r>
        <w:rPr>
          <w:rFonts w:ascii="Times New Roman"/>
          <w:b w:val="false"/>
          <w:i w:val="false"/>
          <w:color w:val="000000"/>
          <w:sz w:val="28"/>
        </w:rPr>
        <w:t>
      6) аяқ киім өндіру;</w:t>
      </w:r>
      <w:r>
        <w:br/>
      </w:r>
      <w:r>
        <w:rPr>
          <w:rFonts w:ascii="Times New Roman"/>
          <w:b w:val="false"/>
          <w:i w:val="false"/>
          <w:color w:val="000000"/>
          <w:sz w:val="28"/>
        </w:rPr>
        <w:t>
</w:t>
      </w:r>
      <w:r>
        <w:rPr>
          <w:rFonts w:ascii="Times New Roman"/>
          <w:b w:val="false"/>
          <w:i w:val="false"/>
          <w:color w:val="000000"/>
          <w:sz w:val="28"/>
        </w:rPr>
        <w:t>
      7) бояйтын және ағартатын цехтары жоқ мақтадан, зығырдан, жүннен жіп пен мата өндіру;</w:t>
      </w:r>
      <w:r>
        <w:br/>
      </w:r>
      <w:r>
        <w:rPr>
          <w:rFonts w:ascii="Times New Roman"/>
          <w:b w:val="false"/>
          <w:i w:val="false"/>
          <w:color w:val="000000"/>
          <w:sz w:val="28"/>
        </w:rPr>
        <w:t>
</w:t>
      </w:r>
      <w:r>
        <w:rPr>
          <w:rFonts w:ascii="Times New Roman"/>
          <w:b w:val="false"/>
          <w:i w:val="false"/>
          <w:color w:val="000000"/>
          <w:sz w:val="28"/>
        </w:rPr>
        <w:t>
      8) трикотаж және шілтер өндірісі;</w:t>
      </w:r>
      <w:r>
        <w:br/>
      </w:r>
      <w:r>
        <w:rPr>
          <w:rFonts w:ascii="Times New Roman"/>
          <w:b w:val="false"/>
          <w:i w:val="false"/>
          <w:color w:val="000000"/>
          <w:sz w:val="28"/>
        </w:rPr>
        <w:t>
</w:t>
      </w:r>
      <w:r>
        <w:rPr>
          <w:rFonts w:ascii="Times New Roman"/>
          <w:b w:val="false"/>
          <w:i w:val="false"/>
          <w:color w:val="000000"/>
          <w:sz w:val="28"/>
        </w:rPr>
        <w:t>
      9) жібек тоқу өндірісі;</w:t>
      </w:r>
      <w:r>
        <w:br/>
      </w:r>
      <w:r>
        <w:rPr>
          <w:rFonts w:ascii="Times New Roman"/>
          <w:b w:val="false"/>
          <w:i w:val="false"/>
          <w:color w:val="000000"/>
          <w:sz w:val="28"/>
        </w:rPr>
        <w:t>
</w:t>
      </w:r>
      <w:r>
        <w:rPr>
          <w:rFonts w:ascii="Times New Roman"/>
          <w:b w:val="false"/>
          <w:i w:val="false"/>
          <w:color w:val="000000"/>
          <w:sz w:val="28"/>
        </w:rPr>
        <w:t>
      10) тігін фабрикалары;</w:t>
      </w:r>
      <w:r>
        <w:br/>
      </w:r>
      <w:r>
        <w:rPr>
          <w:rFonts w:ascii="Times New Roman"/>
          <w:b w:val="false"/>
          <w:i w:val="false"/>
          <w:color w:val="000000"/>
          <w:sz w:val="28"/>
        </w:rPr>
        <w:t>
</w:t>
      </w:r>
      <w:r>
        <w:rPr>
          <w:rFonts w:ascii="Times New Roman"/>
          <w:b w:val="false"/>
          <w:i w:val="false"/>
          <w:color w:val="000000"/>
          <w:sz w:val="28"/>
        </w:rPr>
        <w:t>
      11) кілем өндірісі;</w:t>
      </w:r>
      <w:r>
        <w:br/>
      </w:r>
      <w:r>
        <w:rPr>
          <w:rFonts w:ascii="Times New Roman"/>
          <w:b w:val="false"/>
          <w:i w:val="false"/>
          <w:color w:val="000000"/>
          <w:sz w:val="28"/>
        </w:rPr>
        <w:t>
</w:t>
      </w:r>
      <w:r>
        <w:rPr>
          <w:rFonts w:ascii="Times New Roman"/>
          <w:b w:val="false"/>
          <w:i w:val="false"/>
          <w:color w:val="000000"/>
          <w:sz w:val="28"/>
        </w:rPr>
        <w:t>
      12) еріткіштерді қолданбайтын былғары және былғары-целлюлоза алшықтағы аяқ киім картонын ендіру;</w:t>
      </w:r>
      <w:r>
        <w:br/>
      </w:r>
      <w:r>
        <w:rPr>
          <w:rFonts w:ascii="Times New Roman"/>
          <w:b w:val="false"/>
          <w:i w:val="false"/>
          <w:color w:val="000000"/>
          <w:sz w:val="28"/>
        </w:rPr>
        <w:t>
</w:t>
      </w:r>
      <w:r>
        <w:rPr>
          <w:rFonts w:ascii="Times New Roman"/>
          <w:b w:val="false"/>
          <w:i w:val="false"/>
          <w:color w:val="000000"/>
          <w:sz w:val="28"/>
        </w:rPr>
        <w:t>
      13) шпуль және катушка өндірісі;</w:t>
      </w:r>
      <w:r>
        <w:br/>
      </w:r>
      <w:r>
        <w:rPr>
          <w:rFonts w:ascii="Times New Roman"/>
          <w:b w:val="false"/>
          <w:i w:val="false"/>
          <w:color w:val="000000"/>
          <w:sz w:val="28"/>
        </w:rPr>
        <w:t>
</w:t>
      </w:r>
      <w:r>
        <w:rPr>
          <w:rFonts w:ascii="Times New Roman"/>
          <w:b w:val="false"/>
          <w:i w:val="false"/>
          <w:color w:val="000000"/>
          <w:sz w:val="28"/>
        </w:rPr>
        <w:t>
      14) тұсқағаз өндірісі;</w:t>
      </w:r>
      <w:r>
        <w:br/>
      </w:r>
      <w:r>
        <w:rPr>
          <w:rFonts w:ascii="Times New Roman"/>
          <w:b w:val="false"/>
          <w:i w:val="false"/>
          <w:color w:val="000000"/>
          <w:sz w:val="28"/>
        </w:rPr>
        <w:t>
</w:t>
      </w:r>
      <w:r>
        <w:rPr>
          <w:rFonts w:ascii="Times New Roman"/>
          <w:b w:val="false"/>
          <w:i w:val="false"/>
          <w:color w:val="000000"/>
          <w:sz w:val="28"/>
        </w:rPr>
        <w:t>
      15) шұлық өндірісі.</w:t>
      </w:r>
      <w:r>
        <w:br/>
      </w:r>
      <w:r>
        <w:rPr>
          <w:rFonts w:ascii="Times New Roman"/>
          <w:b w:val="false"/>
          <w:i w:val="false"/>
          <w:color w:val="000000"/>
          <w:sz w:val="28"/>
        </w:rPr>
        <w:t>
</w:t>
      </w:r>
      <w:r>
        <w:rPr>
          <w:rFonts w:ascii="Times New Roman"/>
          <w:b w:val="false"/>
          <w:i w:val="false"/>
          <w:color w:val="000000"/>
          <w:sz w:val="28"/>
        </w:rPr>
        <w:t>
      27. V сынып - СКД аймағы 50 м-ден кем емес:</w:t>
      </w:r>
      <w:r>
        <w:br/>
      </w:r>
      <w:r>
        <w:rPr>
          <w:rFonts w:ascii="Times New Roman"/>
          <w:b w:val="false"/>
          <w:i w:val="false"/>
          <w:color w:val="000000"/>
          <w:sz w:val="28"/>
        </w:rPr>
        <w:t>
</w:t>
      </w:r>
      <w:r>
        <w:rPr>
          <w:rFonts w:ascii="Times New Roman"/>
          <w:b w:val="false"/>
          <w:i w:val="false"/>
          <w:color w:val="000000"/>
          <w:sz w:val="28"/>
        </w:rPr>
        <w:t>
      1) суда еритін желімді қолданатын дайын материалдардан аз сериялы аяқ киімді шығаратын объектілер.</w:t>
      </w:r>
    </w:p>
    <w:bookmarkEnd w:id="59"/>
    <w:bookmarkStart w:name="z736" w:id="60"/>
    <w:p>
      <w:pPr>
        <w:spacing w:after="0"/>
        <w:ind w:left="0"/>
        <w:jc w:val="left"/>
      </w:pPr>
      <w:r>
        <w:rPr>
          <w:rFonts w:ascii="Times New Roman"/>
          <w:b/>
          <w:i w:val="false"/>
          <w:color w:val="000000"/>
        </w:rPr>
        <w:t xml:space="preserve"> 
7. Мал өнімдерін өңдеу</w:t>
      </w:r>
    </w:p>
    <w:bookmarkEnd w:id="60"/>
    <w:bookmarkStart w:name="z737" w:id="61"/>
    <w:p>
      <w:pPr>
        <w:spacing w:after="0"/>
        <w:ind w:left="0"/>
        <w:jc w:val="both"/>
      </w:pPr>
      <w:r>
        <w:rPr>
          <w:rFonts w:ascii="Times New Roman"/>
          <w:b w:val="false"/>
          <w:i w:val="false"/>
          <w:color w:val="000000"/>
          <w:sz w:val="28"/>
        </w:rPr>
        <w:t>
      28. І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желім қайнататын, терінің қалдықтарынан, дала және қоқыс сүйектерінен және басқа жануардың қалдықтары мен қоқтықтарынан желім даярлайтын зауыттар;</w:t>
      </w:r>
      <w:r>
        <w:br/>
      </w:r>
      <w:r>
        <w:rPr>
          <w:rFonts w:ascii="Times New Roman"/>
          <w:b w:val="false"/>
          <w:i w:val="false"/>
          <w:color w:val="000000"/>
          <w:sz w:val="28"/>
        </w:rPr>
        <w:t>
</w:t>
      </w:r>
      <w:r>
        <w:rPr>
          <w:rFonts w:ascii="Times New Roman"/>
          <w:b w:val="false"/>
          <w:i w:val="false"/>
          <w:color w:val="000000"/>
          <w:sz w:val="28"/>
        </w:rPr>
        <w:t>
      2) сүйектен, терінің шелінен, терінің қалдықтарынан және жануардың қалдықтары мен қоқтықтарын қоймада сақтай отырып техникалық желатинді өндіру;</w:t>
      </w:r>
      <w:r>
        <w:br/>
      </w:r>
      <w:r>
        <w:rPr>
          <w:rFonts w:ascii="Times New Roman"/>
          <w:b w:val="false"/>
          <w:i w:val="false"/>
          <w:color w:val="000000"/>
          <w:sz w:val="28"/>
        </w:rPr>
        <w:t>
</w:t>
      </w:r>
      <w:r>
        <w:rPr>
          <w:rFonts w:ascii="Times New Roman"/>
          <w:b w:val="false"/>
          <w:i w:val="false"/>
          <w:color w:val="000000"/>
          <w:sz w:val="28"/>
        </w:rPr>
        <w:t>
      3) өлген жануарларды, балықты, оның бөліктерін және басқа жануардың қалдықтары мен қоқыстарын (майға айналдыру, жануарларға жем, тыңайтқыштар) кәдеге жарататын зауыттар;</w:t>
      </w:r>
      <w:r>
        <w:br/>
      </w:r>
      <w:r>
        <w:rPr>
          <w:rFonts w:ascii="Times New Roman"/>
          <w:b w:val="false"/>
          <w:i w:val="false"/>
          <w:color w:val="000000"/>
          <w:sz w:val="28"/>
        </w:rPr>
        <w:t>
</w:t>
      </w:r>
      <w:r>
        <w:rPr>
          <w:rFonts w:ascii="Times New Roman"/>
          <w:b w:val="false"/>
          <w:i w:val="false"/>
          <w:color w:val="000000"/>
          <w:sz w:val="28"/>
        </w:rPr>
        <w:t>
      4) сүйекті өртейтін және ұсақтайтын зауыттар.</w:t>
      </w:r>
      <w:r>
        <w:br/>
      </w:r>
      <w:r>
        <w:rPr>
          <w:rFonts w:ascii="Times New Roman"/>
          <w:b w:val="false"/>
          <w:i w:val="false"/>
          <w:color w:val="000000"/>
          <w:sz w:val="28"/>
        </w:rPr>
        <w:t>
</w:t>
      </w:r>
      <w:r>
        <w:rPr>
          <w:rFonts w:ascii="Times New Roman"/>
          <w:b w:val="false"/>
          <w:i w:val="false"/>
          <w:color w:val="000000"/>
          <w:sz w:val="28"/>
        </w:rPr>
        <w:t>
      29.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майды (техникалық майды) ерітетін өндірістер;</w:t>
      </w:r>
      <w:r>
        <w:br/>
      </w:r>
      <w:r>
        <w:rPr>
          <w:rFonts w:ascii="Times New Roman"/>
          <w:b w:val="false"/>
          <w:i w:val="false"/>
          <w:color w:val="000000"/>
          <w:sz w:val="28"/>
        </w:rPr>
        <w:t>
</w:t>
      </w:r>
      <w:r>
        <w:rPr>
          <w:rFonts w:ascii="Times New Roman"/>
          <w:b w:val="false"/>
          <w:i w:val="false"/>
          <w:color w:val="000000"/>
          <w:sz w:val="28"/>
        </w:rPr>
        <w:t>
      2) кәдеге жарататын шикізатты жинайтын орталық қоймалар.</w:t>
      </w:r>
      <w:r>
        <w:br/>
      </w:r>
      <w:r>
        <w:rPr>
          <w:rFonts w:ascii="Times New Roman"/>
          <w:b w:val="false"/>
          <w:i w:val="false"/>
          <w:color w:val="000000"/>
          <w:sz w:val="28"/>
        </w:rPr>
        <w:t>
</w:t>
      </w:r>
      <w:r>
        <w:rPr>
          <w:rFonts w:ascii="Times New Roman"/>
          <w:b w:val="false"/>
          <w:i w:val="false"/>
          <w:color w:val="000000"/>
          <w:sz w:val="28"/>
        </w:rPr>
        <w:t>
      30.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жануарлардың шикі терілерін (қой-ішік, қой терісін илейтін, аң терісі) өңдейтін және бояйтын өндіріс, күдері, сафиян, лайка өндірісі;</w:t>
      </w:r>
      <w:r>
        <w:br/>
      </w:r>
      <w:r>
        <w:rPr>
          <w:rFonts w:ascii="Times New Roman"/>
          <w:b w:val="false"/>
          <w:i w:val="false"/>
          <w:color w:val="000000"/>
          <w:sz w:val="28"/>
        </w:rPr>
        <w:t>
</w:t>
      </w:r>
      <w:r>
        <w:rPr>
          <w:rFonts w:ascii="Times New Roman"/>
          <w:b w:val="false"/>
          <w:i w:val="false"/>
          <w:color w:val="000000"/>
          <w:sz w:val="28"/>
        </w:rPr>
        <w:t>
      2) жануарлардың шикі терілерін өңдейтін өндіріс: қалдықтарды қайта өңдейтін былғары-қайыс, былғары-илейтін өндіріс;</w:t>
      </w:r>
      <w:r>
        <w:br/>
      </w:r>
      <w:r>
        <w:rPr>
          <w:rFonts w:ascii="Times New Roman"/>
          <w:b w:val="false"/>
          <w:i w:val="false"/>
          <w:color w:val="000000"/>
          <w:sz w:val="28"/>
        </w:rPr>
        <w:t>
</w:t>
      </w:r>
      <w:r>
        <w:rPr>
          <w:rFonts w:ascii="Times New Roman"/>
          <w:b w:val="false"/>
          <w:i w:val="false"/>
          <w:color w:val="000000"/>
          <w:sz w:val="28"/>
        </w:rPr>
        <w:t>
      3) жүнді жуатын объектілер;</w:t>
      </w:r>
      <w:r>
        <w:br/>
      </w:r>
      <w:r>
        <w:rPr>
          <w:rFonts w:ascii="Times New Roman"/>
          <w:b w:val="false"/>
          <w:i w:val="false"/>
          <w:color w:val="000000"/>
          <w:sz w:val="28"/>
        </w:rPr>
        <w:t>
</w:t>
      </w:r>
      <w:r>
        <w:rPr>
          <w:rFonts w:ascii="Times New Roman"/>
          <w:b w:val="false"/>
          <w:i w:val="false"/>
          <w:color w:val="000000"/>
          <w:sz w:val="28"/>
        </w:rPr>
        <w:t>
      4) ылғал тұздалған және өңделмеген теріні уақытша сақтау қоймасы;</w:t>
      </w:r>
      <w:r>
        <w:br/>
      </w:r>
      <w:r>
        <w:rPr>
          <w:rFonts w:ascii="Times New Roman"/>
          <w:b w:val="false"/>
          <w:i w:val="false"/>
          <w:color w:val="000000"/>
          <w:sz w:val="28"/>
        </w:rPr>
        <w:t>
</w:t>
      </w:r>
      <w:r>
        <w:rPr>
          <w:rFonts w:ascii="Times New Roman"/>
          <w:b w:val="false"/>
          <w:i w:val="false"/>
          <w:color w:val="000000"/>
          <w:sz w:val="28"/>
        </w:rPr>
        <w:t>
      5) салқындатуы бар арнайы құрылған қоймаларда сақтау мерзімі ең аз жас, бұзылмаған сүйектен жоғары сортты желатин өндіру;</w:t>
      </w:r>
      <w:r>
        <w:br/>
      </w:r>
      <w:r>
        <w:rPr>
          <w:rFonts w:ascii="Times New Roman"/>
          <w:b w:val="false"/>
          <w:i w:val="false"/>
          <w:color w:val="000000"/>
          <w:sz w:val="28"/>
        </w:rPr>
        <w:t>
</w:t>
      </w:r>
      <w:r>
        <w:rPr>
          <w:rFonts w:ascii="Times New Roman"/>
          <w:b w:val="false"/>
          <w:i w:val="false"/>
          <w:color w:val="000000"/>
          <w:sz w:val="28"/>
        </w:rPr>
        <w:t>
      6) шашты, қылды, мамықты, қауырсынды, мүйізді және тұяқты өңдейтін өндіріс;</w:t>
      </w:r>
      <w:r>
        <w:br/>
      </w:r>
      <w:r>
        <w:rPr>
          <w:rFonts w:ascii="Times New Roman"/>
          <w:b w:val="false"/>
          <w:i w:val="false"/>
          <w:color w:val="000000"/>
          <w:sz w:val="28"/>
        </w:rPr>
        <w:t>
</w:t>
      </w:r>
      <w:r>
        <w:rPr>
          <w:rFonts w:ascii="Times New Roman"/>
          <w:b w:val="false"/>
          <w:i w:val="false"/>
          <w:color w:val="000000"/>
          <w:sz w:val="28"/>
        </w:rPr>
        <w:t>
      7) жануарлардың өлексесінен скелет және көрнекі құрал өндіру;</w:t>
      </w:r>
      <w:r>
        <w:br/>
      </w:r>
      <w:r>
        <w:rPr>
          <w:rFonts w:ascii="Times New Roman"/>
          <w:b w:val="false"/>
          <w:i w:val="false"/>
          <w:color w:val="000000"/>
          <w:sz w:val="28"/>
        </w:rPr>
        <w:t>
</w:t>
      </w:r>
      <w:r>
        <w:rPr>
          <w:rFonts w:ascii="Times New Roman"/>
          <w:b w:val="false"/>
          <w:i w:val="false"/>
          <w:color w:val="000000"/>
          <w:sz w:val="28"/>
        </w:rPr>
        <w:t>
      8) құрама жем зауыты (ас қалдықтарынан жануарларға жем өндіру);</w:t>
      </w:r>
      <w:r>
        <w:br/>
      </w:r>
      <w:r>
        <w:rPr>
          <w:rFonts w:ascii="Times New Roman"/>
          <w:b w:val="false"/>
          <w:i w:val="false"/>
          <w:color w:val="000000"/>
          <w:sz w:val="28"/>
        </w:rPr>
        <w:t>
</w:t>
      </w:r>
      <w:r>
        <w:rPr>
          <w:rFonts w:ascii="Times New Roman"/>
          <w:b w:val="false"/>
          <w:i w:val="false"/>
          <w:color w:val="000000"/>
          <w:sz w:val="28"/>
        </w:rPr>
        <w:t>
      9) жүн және киіз өндірісі;</w:t>
      </w:r>
      <w:r>
        <w:br/>
      </w:r>
      <w:r>
        <w:rPr>
          <w:rFonts w:ascii="Times New Roman"/>
          <w:b w:val="false"/>
          <w:i w:val="false"/>
          <w:color w:val="000000"/>
          <w:sz w:val="28"/>
        </w:rPr>
        <w:t>
</w:t>
      </w:r>
      <w:r>
        <w:rPr>
          <w:rFonts w:ascii="Times New Roman"/>
          <w:b w:val="false"/>
          <w:i w:val="false"/>
          <w:color w:val="000000"/>
          <w:sz w:val="28"/>
        </w:rPr>
        <w:t>
      10) лакталған тері өндірісі;</w:t>
      </w:r>
      <w:r>
        <w:br/>
      </w:r>
      <w:r>
        <w:rPr>
          <w:rFonts w:ascii="Times New Roman"/>
          <w:b w:val="false"/>
          <w:i w:val="false"/>
          <w:color w:val="000000"/>
          <w:sz w:val="28"/>
        </w:rPr>
        <w:t>
</w:t>
      </w:r>
      <w:r>
        <w:rPr>
          <w:rFonts w:ascii="Times New Roman"/>
          <w:b w:val="false"/>
          <w:i w:val="false"/>
          <w:color w:val="000000"/>
          <w:sz w:val="28"/>
        </w:rPr>
        <w:t>
      11) ішек және кетгут өндірісі;</w:t>
      </w:r>
      <w:r>
        <w:br/>
      </w:r>
      <w:r>
        <w:rPr>
          <w:rFonts w:ascii="Times New Roman"/>
          <w:b w:val="false"/>
          <w:i w:val="false"/>
          <w:color w:val="000000"/>
          <w:sz w:val="28"/>
        </w:rPr>
        <w:t>
</w:t>
      </w:r>
      <w:r>
        <w:rPr>
          <w:rFonts w:ascii="Times New Roman"/>
          <w:b w:val="false"/>
          <w:i w:val="false"/>
          <w:color w:val="000000"/>
          <w:sz w:val="28"/>
        </w:rPr>
        <w:t>
      12) уақытша сақтауға арналған (өңдеусіз) ылғал тұздалған тері (200 данаға дейін) қоймалары.</w:t>
      </w:r>
      <w:r>
        <w:br/>
      </w:r>
      <w:r>
        <w:rPr>
          <w:rFonts w:ascii="Times New Roman"/>
          <w:b w:val="false"/>
          <w:i w:val="false"/>
          <w:color w:val="000000"/>
          <w:sz w:val="28"/>
        </w:rPr>
        <w:t>
</w:t>
      </w:r>
      <w:r>
        <w:rPr>
          <w:rFonts w:ascii="Times New Roman"/>
          <w:b w:val="false"/>
          <w:i w:val="false"/>
          <w:color w:val="000000"/>
          <w:sz w:val="28"/>
        </w:rPr>
        <w:t>
      31.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иленген теріден бұйым өндіру;</w:t>
      </w:r>
      <w:r>
        <w:br/>
      </w:r>
      <w:r>
        <w:rPr>
          <w:rFonts w:ascii="Times New Roman"/>
          <w:b w:val="false"/>
          <w:i w:val="false"/>
          <w:color w:val="000000"/>
          <w:sz w:val="28"/>
        </w:rPr>
        <w:t>
</w:t>
      </w:r>
      <w:r>
        <w:rPr>
          <w:rFonts w:ascii="Times New Roman"/>
          <w:b w:val="false"/>
          <w:i w:val="false"/>
          <w:color w:val="000000"/>
          <w:sz w:val="28"/>
        </w:rPr>
        <w:t>
      2) шаш пен қылдан щетка өндіру;</w:t>
      </w:r>
      <w:r>
        <w:br/>
      </w:r>
      <w:r>
        <w:rPr>
          <w:rFonts w:ascii="Times New Roman"/>
          <w:b w:val="false"/>
          <w:i w:val="false"/>
          <w:color w:val="000000"/>
          <w:sz w:val="28"/>
        </w:rPr>
        <w:t>
</w:t>
      </w:r>
      <w:r>
        <w:rPr>
          <w:rFonts w:ascii="Times New Roman"/>
          <w:b w:val="false"/>
          <w:i w:val="false"/>
          <w:color w:val="000000"/>
          <w:sz w:val="28"/>
        </w:rPr>
        <w:t>
      3) киіз басу шеберханасы.</w:t>
      </w:r>
    </w:p>
    <w:bookmarkEnd w:id="61"/>
    <w:bookmarkStart w:name="z762" w:id="62"/>
    <w:p>
      <w:pPr>
        <w:spacing w:after="0"/>
        <w:ind w:left="0"/>
        <w:jc w:val="left"/>
      </w:pPr>
      <w:r>
        <w:rPr>
          <w:rFonts w:ascii="Times New Roman"/>
          <w:b/>
          <w:i w:val="false"/>
          <w:color w:val="000000"/>
        </w:rPr>
        <w:t xml:space="preserve"> 
8. Тамақ өнімдерін және дәмдеуіш заттарды өңдеу</w:t>
      </w:r>
    </w:p>
    <w:bookmarkEnd w:id="62"/>
    <w:bookmarkStart w:name="z763" w:id="63"/>
    <w:p>
      <w:pPr>
        <w:spacing w:after="0"/>
        <w:ind w:left="0"/>
        <w:jc w:val="both"/>
      </w:pPr>
      <w:r>
        <w:rPr>
          <w:rFonts w:ascii="Times New Roman"/>
          <w:b w:val="false"/>
          <w:i w:val="false"/>
          <w:color w:val="000000"/>
          <w:sz w:val="28"/>
        </w:rPr>
        <w:t>
      32. І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теңіз жануарларынан майды еріту өндірісі;</w:t>
      </w:r>
      <w:r>
        <w:br/>
      </w:r>
      <w:r>
        <w:rPr>
          <w:rFonts w:ascii="Times New Roman"/>
          <w:b w:val="false"/>
          <w:i w:val="false"/>
          <w:color w:val="000000"/>
          <w:sz w:val="28"/>
        </w:rPr>
        <w:t>
</w:t>
      </w:r>
      <w:r>
        <w:rPr>
          <w:rFonts w:ascii="Times New Roman"/>
          <w:b w:val="false"/>
          <w:i w:val="false"/>
          <w:color w:val="000000"/>
          <w:sz w:val="28"/>
        </w:rPr>
        <w:t>
      2) ішек жуатын объектілер;</w:t>
      </w:r>
      <w:r>
        <w:br/>
      </w:r>
      <w:r>
        <w:rPr>
          <w:rFonts w:ascii="Times New Roman"/>
          <w:b w:val="false"/>
          <w:i w:val="false"/>
          <w:color w:val="000000"/>
          <w:sz w:val="28"/>
        </w:rPr>
        <w:t>
</w:t>
      </w:r>
      <w:r>
        <w:rPr>
          <w:rFonts w:ascii="Times New Roman"/>
          <w:b w:val="false"/>
          <w:i w:val="false"/>
          <w:color w:val="000000"/>
          <w:sz w:val="28"/>
        </w:rPr>
        <w:t>
      3) ірімшік қайнататын өндіріс;</w:t>
      </w:r>
      <w:r>
        <w:br/>
      </w:r>
      <w:r>
        <w:rPr>
          <w:rFonts w:ascii="Times New Roman"/>
          <w:b w:val="false"/>
          <w:i w:val="false"/>
          <w:color w:val="000000"/>
          <w:sz w:val="28"/>
        </w:rPr>
        <w:t>
</w:t>
      </w:r>
      <w:r>
        <w:rPr>
          <w:rFonts w:ascii="Times New Roman"/>
          <w:b w:val="false"/>
          <w:i w:val="false"/>
          <w:color w:val="000000"/>
          <w:sz w:val="28"/>
        </w:rPr>
        <w:t>
      4) етті сүрлейтін өндіріс;</w:t>
      </w:r>
      <w:r>
        <w:br/>
      </w:r>
      <w:r>
        <w:rPr>
          <w:rFonts w:ascii="Times New Roman"/>
          <w:b w:val="false"/>
          <w:i w:val="false"/>
          <w:color w:val="000000"/>
          <w:sz w:val="28"/>
        </w:rPr>
        <w:t>
</w:t>
      </w:r>
      <w:r>
        <w:rPr>
          <w:rFonts w:ascii="Times New Roman"/>
          <w:b w:val="false"/>
          <w:i w:val="false"/>
          <w:color w:val="000000"/>
          <w:sz w:val="28"/>
        </w:rPr>
        <w:t>
      5) балықты сүрлейтін зауыттар.</w:t>
      </w:r>
      <w:r>
        <w:br/>
      </w:r>
      <w:r>
        <w:rPr>
          <w:rFonts w:ascii="Times New Roman"/>
          <w:b w:val="false"/>
          <w:i w:val="false"/>
          <w:color w:val="000000"/>
          <w:sz w:val="28"/>
        </w:rPr>
        <w:t>
</w:t>
      </w:r>
      <w:r>
        <w:rPr>
          <w:rFonts w:ascii="Times New Roman"/>
          <w:b w:val="false"/>
          <w:i w:val="false"/>
          <w:color w:val="000000"/>
          <w:sz w:val="28"/>
        </w:rPr>
        <w:t>
      33.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қант қызылшасы өндірісі;</w:t>
      </w:r>
      <w:r>
        <w:br/>
      </w:r>
      <w:r>
        <w:rPr>
          <w:rFonts w:ascii="Times New Roman"/>
          <w:b w:val="false"/>
          <w:i w:val="false"/>
          <w:color w:val="000000"/>
          <w:sz w:val="28"/>
        </w:rPr>
        <w:t>
</w:t>
      </w:r>
      <w:r>
        <w:rPr>
          <w:rFonts w:ascii="Times New Roman"/>
          <w:b w:val="false"/>
          <w:i w:val="false"/>
          <w:color w:val="000000"/>
          <w:sz w:val="28"/>
        </w:rPr>
        <w:t>
      2) балық кәсіпшілігі;</w:t>
      </w:r>
      <w:r>
        <w:br/>
      </w:r>
      <w:r>
        <w:rPr>
          <w:rFonts w:ascii="Times New Roman"/>
          <w:b w:val="false"/>
          <w:i w:val="false"/>
          <w:color w:val="000000"/>
          <w:sz w:val="28"/>
        </w:rPr>
        <w:t>
</w:t>
      </w:r>
      <w:r>
        <w:rPr>
          <w:rFonts w:ascii="Times New Roman"/>
          <w:b w:val="false"/>
          <w:i w:val="false"/>
          <w:color w:val="000000"/>
          <w:sz w:val="28"/>
        </w:rPr>
        <w:t>
      3) диірмендер сағатына 2 т, жарма тартатын машина, дәнді сыдыратын кәсіпорындар және құрама жем зауыттары;</w:t>
      </w:r>
      <w:r>
        <w:br/>
      </w:r>
      <w:r>
        <w:rPr>
          <w:rFonts w:ascii="Times New Roman"/>
          <w:b w:val="false"/>
          <w:i w:val="false"/>
          <w:color w:val="000000"/>
          <w:sz w:val="28"/>
        </w:rPr>
        <w:t>
</w:t>
      </w:r>
      <w:r>
        <w:rPr>
          <w:rFonts w:ascii="Times New Roman"/>
          <w:b w:val="false"/>
          <w:i w:val="false"/>
          <w:color w:val="000000"/>
          <w:sz w:val="28"/>
        </w:rPr>
        <w:t>
      4) тауарлық ірі жарма қайнату және ашытқы даярлау өндірісі;</w:t>
      </w:r>
      <w:r>
        <w:br/>
      </w:r>
      <w:r>
        <w:rPr>
          <w:rFonts w:ascii="Times New Roman"/>
          <w:b w:val="false"/>
          <w:i w:val="false"/>
          <w:color w:val="000000"/>
          <w:sz w:val="28"/>
        </w:rPr>
        <w:t>
</w:t>
      </w:r>
      <w:r>
        <w:rPr>
          <w:rFonts w:ascii="Times New Roman"/>
          <w:b w:val="false"/>
          <w:i w:val="false"/>
          <w:color w:val="000000"/>
          <w:sz w:val="28"/>
        </w:rPr>
        <w:t>
      5) альбумин, декстрин, глюкоза, сірне өндірісі.</w:t>
      </w:r>
      <w:r>
        <w:br/>
      </w:r>
      <w:r>
        <w:rPr>
          <w:rFonts w:ascii="Times New Roman"/>
          <w:b w:val="false"/>
          <w:i w:val="false"/>
          <w:color w:val="000000"/>
          <w:sz w:val="28"/>
        </w:rPr>
        <w:t>
</w:t>
      </w:r>
      <w:r>
        <w:rPr>
          <w:rFonts w:ascii="Times New Roman"/>
          <w:b w:val="false"/>
          <w:i w:val="false"/>
          <w:color w:val="000000"/>
          <w:sz w:val="28"/>
        </w:rPr>
        <w:t>
      34.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элеваторлар;</w:t>
      </w:r>
      <w:r>
        <w:br/>
      </w:r>
      <w:r>
        <w:rPr>
          <w:rFonts w:ascii="Times New Roman"/>
          <w:b w:val="false"/>
          <w:i w:val="false"/>
          <w:color w:val="000000"/>
          <w:sz w:val="28"/>
        </w:rPr>
        <w:t>
</w:t>
      </w:r>
      <w:r>
        <w:rPr>
          <w:rFonts w:ascii="Times New Roman"/>
          <w:b w:val="false"/>
          <w:i w:val="false"/>
          <w:color w:val="000000"/>
          <w:sz w:val="28"/>
        </w:rPr>
        <w:t>
      2) кофе қуыратын өндіріс;</w:t>
      </w:r>
      <w:r>
        <w:br/>
      </w:r>
      <w:r>
        <w:rPr>
          <w:rFonts w:ascii="Times New Roman"/>
          <w:b w:val="false"/>
          <w:i w:val="false"/>
          <w:color w:val="000000"/>
          <w:sz w:val="28"/>
        </w:rPr>
        <w:t>
</w:t>
      </w:r>
      <w:r>
        <w:rPr>
          <w:rFonts w:ascii="Times New Roman"/>
          <w:b w:val="false"/>
          <w:i w:val="false"/>
          <w:color w:val="000000"/>
          <w:sz w:val="28"/>
        </w:rPr>
        <w:t>
      3) олеомаргарин және маргарин өндірісі;</w:t>
      </w:r>
      <w:r>
        <w:br/>
      </w:r>
      <w:r>
        <w:rPr>
          <w:rFonts w:ascii="Times New Roman"/>
          <w:b w:val="false"/>
          <w:i w:val="false"/>
          <w:color w:val="000000"/>
          <w:sz w:val="28"/>
        </w:rPr>
        <w:t>
</w:t>
      </w:r>
      <w:r>
        <w:rPr>
          <w:rFonts w:ascii="Times New Roman"/>
          <w:b w:val="false"/>
          <w:i w:val="false"/>
          <w:color w:val="000000"/>
          <w:sz w:val="28"/>
        </w:rPr>
        <w:t>
      4) тағам спиртін өндіру;</w:t>
      </w:r>
      <w:r>
        <w:br/>
      </w:r>
      <w:r>
        <w:rPr>
          <w:rFonts w:ascii="Times New Roman"/>
          <w:b w:val="false"/>
          <w:i w:val="false"/>
          <w:color w:val="000000"/>
          <w:sz w:val="28"/>
        </w:rPr>
        <w:t>
</w:t>
      </w:r>
      <w:r>
        <w:rPr>
          <w:rFonts w:ascii="Times New Roman"/>
          <w:b w:val="false"/>
          <w:i w:val="false"/>
          <w:color w:val="000000"/>
          <w:sz w:val="28"/>
        </w:rPr>
        <w:t>
      5) балық комбинаттары, балық консервілері және кәдеге жарату цехтары бар (сүрлейтін цехы жоқ) балықтың жон еті кәсіпорны;</w:t>
      </w:r>
      <w:r>
        <w:br/>
      </w:r>
      <w:r>
        <w:rPr>
          <w:rFonts w:ascii="Times New Roman"/>
          <w:b w:val="false"/>
          <w:i w:val="false"/>
          <w:color w:val="000000"/>
          <w:sz w:val="28"/>
        </w:rPr>
        <w:t>
</w:t>
      </w:r>
      <w:r>
        <w:rPr>
          <w:rFonts w:ascii="Times New Roman"/>
          <w:b w:val="false"/>
          <w:i w:val="false"/>
          <w:color w:val="000000"/>
          <w:sz w:val="28"/>
        </w:rPr>
        <w:t>
      6) сығынды сақтайтын жері жоқ қант қызылшасы зауыттары;</w:t>
      </w:r>
      <w:r>
        <w:br/>
      </w:r>
      <w:r>
        <w:rPr>
          <w:rFonts w:ascii="Times New Roman"/>
          <w:b w:val="false"/>
          <w:i w:val="false"/>
          <w:color w:val="000000"/>
          <w:sz w:val="28"/>
        </w:rPr>
        <w:t>
</w:t>
      </w:r>
      <w:r>
        <w:rPr>
          <w:rFonts w:ascii="Times New Roman"/>
          <w:b w:val="false"/>
          <w:i w:val="false"/>
          <w:color w:val="000000"/>
          <w:sz w:val="28"/>
        </w:rPr>
        <w:t>
      7) жүгері-крахмал, жүгері-сірне зауыттары;</w:t>
      </w:r>
      <w:r>
        <w:br/>
      </w:r>
      <w:r>
        <w:rPr>
          <w:rFonts w:ascii="Times New Roman"/>
          <w:b w:val="false"/>
          <w:i w:val="false"/>
          <w:color w:val="000000"/>
          <w:sz w:val="28"/>
        </w:rPr>
        <w:t>
</w:t>
      </w:r>
      <w:r>
        <w:rPr>
          <w:rFonts w:ascii="Times New Roman"/>
          <w:b w:val="false"/>
          <w:i w:val="false"/>
          <w:color w:val="000000"/>
          <w:sz w:val="28"/>
        </w:rPr>
        <w:t>
      8) көкөністі қайта өңдейтін (кептіру, тұздау, ашыту) өндірістері;</w:t>
      </w:r>
      <w:r>
        <w:br/>
      </w:r>
      <w:r>
        <w:rPr>
          <w:rFonts w:ascii="Times New Roman"/>
          <w:b w:val="false"/>
          <w:i w:val="false"/>
          <w:color w:val="000000"/>
          <w:sz w:val="28"/>
        </w:rPr>
        <w:t>
</w:t>
      </w:r>
      <w:r>
        <w:rPr>
          <w:rFonts w:ascii="Times New Roman"/>
          <w:b w:val="false"/>
          <w:i w:val="false"/>
          <w:color w:val="000000"/>
          <w:sz w:val="28"/>
        </w:rPr>
        <w:t>
      9) крахмал өндірісі;</w:t>
      </w:r>
      <w:r>
        <w:br/>
      </w:r>
      <w:r>
        <w:rPr>
          <w:rFonts w:ascii="Times New Roman"/>
          <w:b w:val="false"/>
          <w:i w:val="false"/>
          <w:color w:val="000000"/>
          <w:sz w:val="28"/>
        </w:rPr>
        <w:t>
</w:t>
      </w:r>
      <w:r>
        <w:rPr>
          <w:rFonts w:ascii="Times New Roman"/>
          <w:b w:val="false"/>
          <w:i w:val="false"/>
          <w:color w:val="000000"/>
          <w:sz w:val="28"/>
        </w:rPr>
        <w:t>
      10) темекі-махорка (темекі-ферментациялық, темекі және сигарет-махорка фабрикалары) өндірістері;</w:t>
      </w:r>
      <w:r>
        <w:br/>
      </w:r>
      <w:r>
        <w:rPr>
          <w:rFonts w:ascii="Times New Roman"/>
          <w:b w:val="false"/>
          <w:i w:val="false"/>
          <w:color w:val="000000"/>
          <w:sz w:val="28"/>
        </w:rPr>
        <w:t>
</w:t>
      </w:r>
      <w:r>
        <w:rPr>
          <w:rFonts w:ascii="Times New Roman"/>
          <w:b w:val="false"/>
          <w:i w:val="false"/>
          <w:color w:val="000000"/>
          <w:sz w:val="28"/>
        </w:rPr>
        <w:t>
      11) бастапқы шарап ашыту зауыттары.</w:t>
      </w:r>
      <w:r>
        <w:br/>
      </w:r>
      <w:r>
        <w:rPr>
          <w:rFonts w:ascii="Times New Roman"/>
          <w:b w:val="false"/>
          <w:i w:val="false"/>
          <w:color w:val="000000"/>
          <w:sz w:val="28"/>
        </w:rPr>
        <w:t>
</w:t>
      </w:r>
      <w:r>
        <w:rPr>
          <w:rFonts w:ascii="Times New Roman"/>
          <w:b w:val="false"/>
          <w:i w:val="false"/>
          <w:color w:val="000000"/>
          <w:sz w:val="28"/>
        </w:rPr>
        <w:t>
      35.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кондитер фабрикалары;</w:t>
      </w:r>
      <w:r>
        <w:br/>
      </w:r>
      <w:r>
        <w:rPr>
          <w:rFonts w:ascii="Times New Roman"/>
          <w:b w:val="false"/>
          <w:i w:val="false"/>
          <w:color w:val="000000"/>
          <w:sz w:val="28"/>
        </w:rPr>
        <w:t>
</w:t>
      </w:r>
      <w:r>
        <w:rPr>
          <w:rFonts w:ascii="Times New Roman"/>
          <w:b w:val="false"/>
          <w:i w:val="false"/>
          <w:color w:val="000000"/>
          <w:sz w:val="28"/>
        </w:rPr>
        <w:t>
      2) асханалық сіркесу өндірісі;</w:t>
      </w:r>
      <w:r>
        <w:br/>
      </w:r>
      <w:r>
        <w:rPr>
          <w:rFonts w:ascii="Times New Roman"/>
          <w:b w:val="false"/>
          <w:i w:val="false"/>
          <w:color w:val="000000"/>
          <w:sz w:val="28"/>
        </w:rPr>
        <w:t>
</w:t>
      </w:r>
      <w:r>
        <w:rPr>
          <w:rFonts w:ascii="Times New Roman"/>
          <w:b w:val="false"/>
          <w:i w:val="false"/>
          <w:color w:val="000000"/>
          <w:sz w:val="28"/>
        </w:rPr>
        <w:t>
      3) сыра, квас және алкогольсіз сусындар өндіру;</w:t>
      </w:r>
      <w:r>
        <w:br/>
      </w:r>
      <w:r>
        <w:rPr>
          <w:rFonts w:ascii="Times New Roman"/>
          <w:b w:val="false"/>
          <w:i w:val="false"/>
          <w:color w:val="000000"/>
          <w:sz w:val="28"/>
        </w:rPr>
        <w:t>
</w:t>
      </w:r>
      <w:r>
        <w:rPr>
          <w:rFonts w:ascii="Times New Roman"/>
          <w:b w:val="false"/>
          <w:i w:val="false"/>
          <w:color w:val="000000"/>
          <w:sz w:val="28"/>
        </w:rPr>
        <w:t>
      4) шай өлшейтін фабрикалар;</w:t>
      </w:r>
      <w:r>
        <w:br/>
      </w:r>
      <w:r>
        <w:rPr>
          <w:rFonts w:ascii="Times New Roman"/>
          <w:b w:val="false"/>
          <w:i w:val="false"/>
          <w:color w:val="000000"/>
          <w:sz w:val="28"/>
        </w:rPr>
        <w:t>
</w:t>
      </w:r>
      <w:r>
        <w:rPr>
          <w:rFonts w:ascii="Times New Roman"/>
          <w:b w:val="false"/>
          <w:i w:val="false"/>
          <w:color w:val="000000"/>
          <w:sz w:val="28"/>
        </w:rPr>
        <w:t>
      5) спирт - арақ зауыттары;</w:t>
      </w:r>
      <w:r>
        <w:br/>
      </w:r>
      <w:r>
        <w:rPr>
          <w:rFonts w:ascii="Times New Roman"/>
          <w:b w:val="false"/>
          <w:i w:val="false"/>
          <w:color w:val="000000"/>
          <w:sz w:val="28"/>
        </w:rPr>
        <w:t>
</w:t>
      </w:r>
      <w:r>
        <w:rPr>
          <w:rFonts w:ascii="Times New Roman"/>
          <w:b w:val="false"/>
          <w:i w:val="false"/>
          <w:color w:val="000000"/>
          <w:sz w:val="28"/>
        </w:rPr>
        <w:t>
      6) май шығаратын (өсімдік майы) зауыттар;</w:t>
      </w:r>
      <w:r>
        <w:br/>
      </w:r>
      <w:r>
        <w:rPr>
          <w:rFonts w:ascii="Times New Roman"/>
          <w:b w:val="false"/>
          <w:i w:val="false"/>
          <w:color w:val="000000"/>
          <w:sz w:val="28"/>
        </w:rPr>
        <w:t>
</w:t>
      </w:r>
      <w:r>
        <w:rPr>
          <w:rFonts w:ascii="Times New Roman"/>
          <w:b w:val="false"/>
          <w:i w:val="false"/>
          <w:color w:val="000000"/>
          <w:sz w:val="28"/>
        </w:rPr>
        <w:t>
      7) консерві зауыттары;</w:t>
      </w:r>
      <w:r>
        <w:br/>
      </w:r>
      <w:r>
        <w:rPr>
          <w:rFonts w:ascii="Times New Roman"/>
          <w:b w:val="false"/>
          <w:i w:val="false"/>
          <w:color w:val="000000"/>
          <w:sz w:val="28"/>
        </w:rPr>
        <w:t>
</w:t>
      </w:r>
      <w:r>
        <w:rPr>
          <w:rFonts w:ascii="Times New Roman"/>
          <w:b w:val="false"/>
          <w:i w:val="false"/>
          <w:color w:val="000000"/>
          <w:sz w:val="28"/>
        </w:rPr>
        <w:t>
      8) жеміс-көкөніс сақтайтын жер;</w:t>
      </w:r>
      <w:r>
        <w:br/>
      </w:r>
      <w:r>
        <w:rPr>
          <w:rFonts w:ascii="Times New Roman"/>
          <w:b w:val="false"/>
          <w:i w:val="false"/>
          <w:color w:val="000000"/>
          <w:sz w:val="28"/>
        </w:rPr>
        <w:t>
</w:t>
      </w:r>
      <w:r>
        <w:rPr>
          <w:rFonts w:ascii="Times New Roman"/>
          <w:b w:val="false"/>
          <w:i w:val="false"/>
          <w:color w:val="000000"/>
          <w:sz w:val="28"/>
        </w:rPr>
        <w:t>
      9) қант, шақпақ қант зауыттары;</w:t>
      </w:r>
      <w:r>
        <w:br/>
      </w:r>
      <w:r>
        <w:rPr>
          <w:rFonts w:ascii="Times New Roman"/>
          <w:b w:val="false"/>
          <w:i w:val="false"/>
          <w:color w:val="000000"/>
          <w:sz w:val="28"/>
        </w:rPr>
        <w:t>
</w:t>
      </w:r>
      <w:r>
        <w:rPr>
          <w:rFonts w:ascii="Times New Roman"/>
          <w:b w:val="false"/>
          <w:i w:val="false"/>
          <w:color w:val="000000"/>
          <w:sz w:val="28"/>
        </w:rPr>
        <w:t>
      10) коньяк спирті зауыттары;</w:t>
      </w:r>
      <w:r>
        <w:br/>
      </w:r>
      <w:r>
        <w:rPr>
          <w:rFonts w:ascii="Times New Roman"/>
          <w:b w:val="false"/>
          <w:i w:val="false"/>
          <w:color w:val="000000"/>
          <w:sz w:val="28"/>
        </w:rPr>
        <w:t>
</w:t>
      </w:r>
      <w:r>
        <w:rPr>
          <w:rFonts w:ascii="Times New Roman"/>
          <w:b w:val="false"/>
          <w:i w:val="false"/>
          <w:color w:val="000000"/>
          <w:sz w:val="28"/>
        </w:rPr>
        <w:t>
      11) макарон фабрикалары;</w:t>
      </w:r>
      <w:r>
        <w:br/>
      </w:r>
      <w:r>
        <w:rPr>
          <w:rFonts w:ascii="Times New Roman"/>
          <w:b w:val="false"/>
          <w:i w:val="false"/>
          <w:color w:val="000000"/>
          <w:sz w:val="28"/>
        </w:rPr>
        <w:t>
</w:t>
      </w:r>
      <w:r>
        <w:rPr>
          <w:rFonts w:ascii="Times New Roman"/>
          <w:b w:val="false"/>
          <w:i w:val="false"/>
          <w:color w:val="000000"/>
          <w:sz w:val="28"/>
        </w:rPr>
        <w:t>
      12) сүт және май шайқайтын (жануар майы) зауыттары;</w:t>
      </w:r>
      <w:r>
        <w:br/>
      </w:r>
      <w:r>
        <w:rPr>
          <w:rFonts w:ascii="Times New Roman"/>
          <w:b w:val="false"/>
          <w:i w:val="false"/>
          <w:color w:val="000000"/>
          <w:sz w:val="28"/>
        </w:rPr>
        <w:t>
</w:t>
      </w:r>
      <w:r>
        <w:rPr>
          <w:rFonts w:ascii="Times New Roman"/>
          <w:b w:val="false"/>
          <w:i w:val="false"/>
          <w:color w:val="000000"/>
          <w:sz w:val="28"/>
        </w:rPr>
        <w:t>
      13) колбаса бұйымдары өндірісі, ыстаусыз;</w:t>
      </w:r>
      <w:r>
        <w:br/>
      </w:r>
      <w:r>
        <w:rPr>
          <w:rFonts w:ascii="Times New Roman"/>
          <w:b w:val="false"/>
          <w:i w:val="false"/>
          <w:color w:val="000000"/>
          <w:sz w:val="28"/>
        </w:rPr>
        <w:t>
</w:t>
      </w:r>
      <w:r>
        <w:rPr>
          <w:rFonts w:ascii="Times New Roman"/>
          <w:b w:val="false"/>
          <w:i w:val="false"/>
          <w:color w:val="000000"/>
          <w:sz w:val="28"/>
        </w:rPr>
        <w:t>
      14) нан зауыттары және тәулігіне 2,5 т артық өнімділігі бар нан пісіру өндірісі;</w:t>
      </w:r>
      <w:r>
        <w:br/>
      </w:r>
      <w:r>
        <w:rPr>
          <w:rFonts w:ascii="Times New Roman"/>
          <w:b w:val="false"/>
          <w:i w:val="false"/>
          <w:color w:val="000000"/>
          <w:sz w:val="28"/>
        </w:rPr>
        <w:t>
</w:t>
      </w:r>
      <w:r>
        <w:rPr>
          <w:rFonts w:ascii="Times New Roman"/>
          <w:b w:val="false"/>
          <w:i w:val="false"/>
          <w:color w:val="000000"/>
          <w:sz w:val="28"/>
        </w:rPr>
        <w:t>
      15) тағам фабрикалары, дайындайтын орындар;</w:t>
      </w:r>
      <w:r>
        <w:br/>
      </w:r>
      <w:r>
        <w:rPr>
          <w:rFonts w:ascii="Times New Roman"/>
          <w:b w:val="false"/>
          <w:i w:val="false"/>
          <w:color w:val="000000"/>
          <w:sz w:val="28"/>
        </w:rPr>
        <w:t>
</w:t>
      </w:r>
      <w:r>
        <w:rPr>
          <w:rFonts w:ascii="Times New Roman"/>
          <w:b w:val="false"/>
          <w:i w:val="false"/>
          <w:color w:val="000000"/>
          <w:sz w:val="28"/>
        </w:rPr>
        <w:t>
      16) сыйымдылығы 600 тоннадан артық тоңазытқыштар;</w:t>
      </w:r>
      <w:r>
        <w:br/>
      </w:r>
      <w:r>
        <w:rPr>
          <w:rFonts w:ascii="Times New Roman"/>
          <w:b w:val="false"/>
          <w:i w:val="false"/>
          <w:color w:val="000000"/>
          <w:sz w:val="28"/>
        </w:rPr>
        <w:t>
</w:t>
      </w:r>
      <w:r>
        <w:rPr>
          <w:rFonts w:ascii="Times New Roman"/>
          <w:b w:val="false"/>
          <w:i w:val="false"/>
          <w:color w:val="000000"/>
          <w:sz w:val="28"/>
        </w:rPr>
        <w:t>
      17) жүзім шырыны зауыты;</w:t>
      </w:r>
      <w:r>
        <w:br/>
      </w:r>
      <w:r>
        <w:rPr>
          <w:rFonts w:ascii="Times New Roman"/>
          <w:b w:val="false"/>
          <w:i w:val="false"/>
          <w:color w:val="000000"/>
          <w:sz w:val="28"/>
        </w:rPr>
        <w:t>
</w:t>
      </w:r>
      <w:r>
        <w:rPr>
          <w:rFonts w:ascii="Times New Roman"/>
          <w:b w:val="false"/>
          <w:i w:val="false"/>
          <w:color w:val="000000"/>
          <w:sz w:val="28"/>
        </w:rPr>
        <w:t>
      18) жеміс және көкөніс шырыны және алкогольсіз сусындар зауыттар;</w:t>
      </w:r>
      <w:r>
        <w:br/>
      </w:r>
      <w:r>
        <w:rPr>
          <w:rFonts w:ascii="Times New Roman"/>
          <w:b w:val="false"/>
          <w:i w:val="false"/>
          <w:color w:val="000000"/>
          <w:sz w:val="28"/>
        </w:rPr>
        <w:t>
</w:t>
      </w:r>
      <w:r>
        <w:rPr>
          <w:rFonts w:ascii="Times New Roman"/>
          <w:b w:val="false"/>
          <w:i w:val="false"/>
          <w:color w:val="000000"/>
          <w:sz w:val="28"/>
        </w:rPr>
        <w:t>
      19) өнімділігі 0,5-тен 2 т/сағ дейін диірмендер.</w:t>
      </w:r>
      <w:r>
        <w:br/>
      </w:r>
      <w:r>
        <w:rPr>
          <w:rFonts w:ascii="Times New Roman"/>
          <w:b w:val="false"/>
          <w:i w:val="false"/>
          <w:color w:val="000000"/>
          <w:sz w:val="28"/>
        </w:rPr>
        <w:t>
      36. V сынып - СҚА аймағы 50 м-ден кем емес:</w:t>
      </w:r>
      <w:r>
        <w:br/>
      </w:r>
      <w:r>
        <w:rPr>
          <w:rFonts w:ascii="Times New Roman"/>
          <w:b w:val="false"/>
          <w:i w:val="false"/>
          <w:color w:val="000000"/>
          <w:sz w:val="28"/>
        </w:rPr>
        <w:t>
</w:t>
      </w:r>
      <w:r>
        <w:rPr>
          <w:rFonts w:ascii="Times New Roman"/>
          <w:b w:val="false"/>
          <w:i w:val="false"/>
          <w:color w:val="000000"/>
          <w:sz w:val="28"/>
        </w:rPr>
        <w:t>
      1) шағын кәсіпорындар және қуаттылығы аз цехтар: 5 т/тәу дейін ет өңдеу, сүтті - 10 т/тәу дейін, нан және нан-тоқаш бұйымдарын - 2,5 т/тәу, балықтарды - 10 т/тәу дейін, кондитерлік өнімдерді өндіру кәсіпорындары - 0,5 т/тәу дейін өндіру кәсіпорындары;</w:t>
      </w:r>
      <w:r>
        <w:br/>
      </w:r>
      <w:r>
        <w:rPr>
          <w:rFonts w:ascii="Times New Roman"/>
          <w:b w:val="false"/>
          <w:i w:val="false"/>
          <w:color w:val="000000"/>
          <w:sz w:val="28"/>
        </w:rPr>
        <w:t>
</w:t>
      </w:r>
      <w:r>
        <w:rPr>
          <w:rFonts w:ascii="Times New Roman"/>
          <w:b w:val="false"/>
          <w:i w:val="false"/>
          <w:color w:val="000000"/>
          <w:sz w:val="28"/>
        </w:rPr>
        <w:t>
      2) сыйымдылығы 600 тоннаға дейін азық-түліктерді төмен температурада сақтауға арналған өнеркәсіптік қондырғылар;</w:t>
      </w:r>
      <w:r>
        <w:br/>
      </w:r>
      <w:r>
        <w:rPr>
          <w:rFonts w:ascii="Times New Roman"/>
          <w:b w:val="false"/>
          <w:i w:val="false"/>
          <w:color w:val="000000"/>
          <w:sz w:val="28"/>
        </w:rPr>
        <w:t>
</w:t>
      </w:r>
      <w:r>
        <w:rPr>
          <w:rFonts w:ascii="Times New Roman"/>
          <w:b w:val="false"/>
          <w:i w:val="false"/>
          <w:color w:val="000000"/>
          <w:sz w:val="28"/>
        </w:rPr>
        <w:t>
      3) сыра (ашытылмаған) шығаратын өндірістер;</w:t>
      </w:r>
      <w:r>
        <w:br/>
      </w:r>
      <w:r>
        <w:rPr>
          <w:rFonts w:ascii="Times New Roman"/>
          <w:b w:val="false"/>
          <w:i w:val="false"/>
          <w:color w:val="000000"/>
          <w:sz w:val="28"/>
        </w:rPr>
        <w:t>
</w:t>
      </w:r>
      <w:r>
        <w:rPr>
          <w:rFonts w:ascii="Times New Roman"/>
          <w:b w:val="false"/>
          <w:i w:val="false"/>
          <w:color w:val="000000"/>
          <w:sz w:val="28"/>
        </w:rPr>
        <w:t>
      4) майонездер өндірісі.</w:t>
      </w:r>
    </w:p>
    <w:bookmarkEnd w:id="63"/>
    <w:bookmarkStart w:name="z811" w:id="64"/>
    <w:p>
      <w:pPr>
        <w:spacing w:after="0"/>
        <w:ind w:left="0"/>
        <w:jc w:val="left"/>
      </w:pPr>
      <w:r>
        <w:rPr>
          <w:rFonts w:ascii="Times New Roman"/>
          <w:b/>
          <w:i w:val="false"/>
          <w:color w:val="000000"/>
        </w:rPr>
        <w:t xml:space="preserve"> 
9. Микробиология енеркәсібі</w:t>
      </w:r>
    </w:p>
    <w:bookmarkEnd w:id="64"/>
    <w:bookmarkStart w:name="z812" w:id="65"/>
    <w:p>
      <w:pPr>
        <w:spacing w:after="0"/>
        <w:ind w:left="0"/>
        <w:jc w:val="both"/>
      </w:pPr>
      <w:r>
        <w:rPr>
          <w:rFonts w:ascii="Times New Roman"/>
          <w:b w:val="false"/>
          <w:i w:val="false"/>
          <w:color w:val="000000"/>
          <w:sz w:val="28"/>
        </w:rPr>
        <w:t>
      37. І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көмірсутектерден (парафин, мұнай, этанол, метанол, табиғи газ) белокты-витаминді концентраттарды (бұдан әрі - БВК) өндіру. Қолда бар технология мен толық тұмшаламау кезінде (БВК аэрозольдерінің, ашытқы клеткаларының шығуы, жағымсыз иістердің болуы) санитариялық-қорғаныш аймағы 3000 м-ден кем болмауы тиіс;</w:t>
      </w:r>
      <w:r>
        <w:br/>
      </w:r>
      <w:r>
        <w:rPr>
          <w:rFonts w:ascii="Times New Roman"/>
          <w:b w:val="false"/>
          <w:i w:val="false"/>
          <w:color w:val="000000"/>
          <w:sz w:val="28"/>
        </w:rPr>
        <w:t>
</w:t>
      </w:r>
      <w:r>
        <w:rPr>
          <w:rFonts w:ascii="Times New Roman"/>
          <w:b w:val="false"/>
          <w:i w:val="false"/>
          <w:color w:val="000000"/>
          <w:sz w:val="28"/>
        </w:rPr>
        <w:t>
      2) өндірісте патогендігі 1-2-топ микроорганизмдерін қолданатын объектілер;</w:t>
      </w:r>
      <w:r>
        <w:br/>
      </w:r>
      <w:r>
        <w:rPr>
          <w:rFonts w:ascii="Times New Roman"/>
          <w:b w:val="false"/>
          <w:i w:val="false"/>
          <w:color w:val="000000"/>
          <w:sz w:val="28"/>
        </w:rPr>
        <w:t>
</w:t>
      </w:r>
      <w:r>
        <w:rPr>
          <w:rFonts w:ascii="Times New Roman"/>
          <w:b w:val="false"/>
          <w:i w:val="false"/>
          <w:color w:val="000000"/>
          <w:sz w:val="28"/>
        </w:rPr>
        <w:t>
      3) жемдік бацитрацин өндірісі;</w:t>
      </w:r>
      <w:r>
        <w:br/>
      </w:r>
      <w:r>
        <w:rPr>
          <w:rFonts w:ascii="Times New Roman"/>
          <w:b w:val="false"/>
          <w:i w:val="false"/>
          <w:color w:val="000000"/>
          <w:sz w:val="28"/>
        </w:rPr>
        <w:t>
</w:t>
      </w:r>
      <w:r>
        <w:rPr>
          <w:rFonts w:ascii="Times New Roman"/>
          <w:b w:val="false"/>
          <w:i w:val="false"/>
          <w:color w:val="000000"/>
          <w:sz w:val="28"/>
        </w:rPr>
        <w:t>
      4) өсімдік шикізатынан пектин өндіру.</w:t>
      </w:r>
      <w:r>
        <w:br/>
      </w:r>
      <w:r>
        <w:rPr>
          <w:rFonts w:ascii="Times New Roman"/>
          <w:b w:val="false"/>
          <w:i w:val="false"/>
          <w:color w:val="000000"/>
          <w:sz w:val="28"/>
        </w:rPr>
        <w:t>
</w:t>
      </w:r>
      <w:r>
        <w:rPr>
          <w:rFonts w:ascii="Times New Roman"/>
          <w:b w:val="false"/>
          <w:i w:val="false"/>
          <w:color w:val="000000"/>
          <w:sz w:val="28"/>
        </w:rPr>
        <w:t>
      38.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гидролиз әдісімен ағаштан және ауыл шаруашылығы қалдықтарынан жем ашытқыларын, фурфурол және спирт өндіру;</w:t>
      </w:r>
      <w:r>
        <w:br/>
      </w:r>
      <w:r>
        <w:rPr>
          <w:rFonts w:ascii="Times New Roman"/>
          <w:b w:val="false"/>
          <w:i w:val="false"/>
          <w:color w:val="000000"/>
          <w:sz w:val="28"/>
        </w:rPr>
        <w:t>
</w:t>
      </w:r>
      <w:r>
        <w:rPr>
          <w:rFonts w:ascii="Times New Roman"/>
          <w:b w:val="false"/>
          <w:i w:val="false"/>
          <w:color w:val="000000"/>
          <w:sz w:val="28"/>
        </w:rPr>
        <w:t>
      2) тағам ашытқыларын өндіру;</w:t>
      </w:r>
      <w:r>
        <w:br/>
      </w:r>
      <w:r>
        <w:rPr>
          <w:rFonts w:ascii="Times New Roman"/>
          <w:b w:val="false"/>
          <w:i w:val="false"/>
          <w:color w:val="000000"/>
          <w:sz w:val="28"/>
        </w:rPr>
        <w:t>
</w:t>
      </w:r>
      <w:r>
        <w:rPr>
          <w:rFonts w:ascii="Times New Roman"/>
          <w:b w:val="false"/>
          <w:i w:val="false"/>
          <w:color w:val="000000"/>
          <w:sz w:val="28"/>
        </w:rPr>
        <w:t>
      3) микробиологиялық синтез әдісімен амин қышқылдарын өндіру;</w:t>
      </w:r>
      <w:r>
        <w:br/>
      </w:r>
      <w:r>
        <w:rPr>
          <w:rFonts w:ascii="Times New Roman"/>
          <w:b w:val="false"/>
          <w:i w:val="false"/>
          <w:color w:val="000000"/>
          <w:sz w:val="28"/>
        </w:rPr>
        <w:t>
</w:t>
      </w:r>
      <w:r>
        <w:rPr>
          <w:rFonts w:ascii="Times New Roman"/>
          <w:b w:val="false"/>
          <w:i w:val="false"/>
          <w:color w:val="000000"/>
          <w:sz w:val="28"/>
        </w:rPr>
        <w:t>
      4) ауыл шаруашылығы дақылдарын қорғау үшін биопрепараттар трихограмм және басқалары) өндіру;</w:t>
      </w:r>
      <w:r>
        <w:br/>
      </w:r>
      <w:r>
        <w:rPr>
          <w:rFonts w:ascii="Times New Roman"/>
          <w:b w:val="false"/>
          <w:i w:val="false"/>
          <w:color w:val="000000"/>
          <w:sz w:val="28"/>
        </w:rPr>
        <w:t>
</w:t>
      </w:r>
      <w:r>
        <w:rPr>
          <w:rFonts w:ascii="Times New Roman"/>
          <w:b w:val="false"/>
          <w:i w:val="false"/>
          <w:color w:val="000000"/>
          <w:sz w:val="28"/>
        </w:rPr>
        <w:t>
      5) микробиологиялық синтез әдісімен өсімдіктерді қорғау құралдарын өндіру;</w:t>
      </w:r>
      <w:r>
        <w:br/>
      </w:r>
      <w:r>
        <w:rPr>
          <w:rFonts w:ascii="Times New Roman"/>
          <w:b w:val="false"/>
          <w:i w:val="false"/>
          <w:color w:val="000000"/>
          <w:sz w:val="28"/>
        </w:rPr>
        <w:t>
</w:t>
      </w:r>
      <w:r>
        <w:rPr>
          <w:rFonts w:ascii="Times New Roman"/>
          <w:b w:val="false"/>
          <w:i w:val="false"/>
          <w:color w:val="000000"/>
          <w:sz w:val="28"/>
        </w:rPr>
        <w:t>
      6) антибиотиктер өндірісі;</w:t>
      </w:r>
      <w:r>
        <w:br/>
      </w:r>
      <w:r>
        <w:rPr>
          <w:rFonts w:ascii="Times New Roman"/>
          <w:b w:val="false"/>
          <w:i w:val="false"/>
          <w:color w:val="000000"/>
          <w:sz w:val="28"/>
        </w:rPr>
        <w:t>
</w:t>
      </w:r>
      <w:r>
        <w:rPr>
          <w:rFonts w:ascii="Times New Roman"/>
          <w:b w:val="false"/>
          <w:i w:val="false"/>
          <w:color w:val="000000"/>
          <w:sz w:val="28"/>
        </w:rPr>
        <w:t>
      7) егудің беткей әдісімен әртүрлі мақсаттағы ферменттер өндірісі.</w:t>
      </w:r>
      <w:r>
        <w:br/>
      </w:r>
      <w:r>
        <w:rPr>
          <w:rFonts w:ascii="Times New Roman"/>
          <w:b w:val="false"/>
          <w:i w:val="false"/>
          <w:color w:val="000000"/>
          <w:sz w:val="28"/>
        </w:rPr>
        <w:t>
</w:t>
      </w:r>
      <w:r>
        <w:rPr>
          <w:rFonts w:ascii="Times New Roman"/>
          <w:b w:val="false"/>
          <w:i w:val="false"/>
          <w:color w:val="000000"/>
          <w:sz w:val="28"/>
        </w:rPr>
        <w:t>
      39.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фурфурол өндірісі жоқ ағаштан және ауыл шаруашылығы қалдықтарынан (күнбағыстың қауызы, сабан, жүгері өзегі) жем ашытқыларын өндіру;</w:t>
      </w:r>
      <w:r>
        <w:br/>
      </w:r>
      <w:r>
        <w:rPr>
          <w:rFonts w:ascii="Times New Roman"/>
          <w:b w:val="false"/>
          <w:i w:val="false"/>
          <w:color w:val="000000"/>
          <w:sz w:val="28"/>
        </w:rPr>
        <w:t>
</w:t>
      </w:r>
      <w:r>
        <w:rPr>
          <w:rFonts w:ascii="Times New Roman"/>
          <w:b w:val="false"/>
          <w:i w:val="false"/>
          <w:color w:val="000000"/>
          <w:sz w:val="28"/>
        </w:rPr>
        <w:t>
      2) жем антибиотиктерін, оның ішінде биологиялық жолмен өндіру;</w:t>
      </w:r>
      <w:r>
        <w:br/>
      </w:r>
      <w:r>
        <w:rPr>
          <w:rFonts w:ascii="Times New Roman"/>
          <w:b w:val="false"/>
          <w:i w:val="false"/>
          <w:color w:val="000000"/>
          <w:sz w:val="28"/>
        </w:rPr>
        <w:t>
</w:t>
      </w:r>
      <w:r>
        <w:rPr>
          <w:rFonts w:ascii="Times New Roman"/>
          <w:b w:val="false"/>
          <w:i w:val="false"/>
          <w:color w:val="000000"/>
          <w:sz w:val="28"/>
        </w:rPr>
        <w:t>
      3) егудің терең әдісімен әртүрлі мақсаттағы ферменттер өндіру.</w:t>
      </w:r>
    </w:p>
    <w:bookmarkEnd w:id="65"/>
    <w:bookmarkStart w:name="z829" w:id="66"/>
    <w:p>
      <w:pPr>
        <w:spacing w:after="0"/>
        <w:ind w:left="0"/>
        <w:jc w:val="left"/>
      </w:pPr>
      <w:r>
        <w:rPr>
          <w:rFonts w:ascii="Times New Roman"/>
          <w:b/>
          <w:i w:val="false"/>
          <w:color w:val="000000"/>
        </w:rPr>
        <w:t xml:space="preserve"> 
10. Ауыл шаруашылығы объектілері</w:t>
      </w:r>
    </w:p>
    <w:bookmarkEnd w:id="66"/>
    <w:bookmarkStart w:name="z830" w:id="67"/>
    <w:p>
      <w:pPr>
        <w:spacing w:after="0"/>
        <w:ind w:left="0"/>
        <w:jc w:val="both"/>
      </w:pPr>
      <w:r>
        <w:rPr>
          <w:rFonts w:ascii="Times New Roman"/>
          <w:b w:val="false"/>
          <w:i w:val="false"/>
          <w:color w:val="000000"/>
          <w:sz w:val="28"/>
        </w:rPr>
        <w:t>
      40. І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5000 басқа дейін шошқа өсіретін шаруашылық;</w:t>
      </w:r>
      <w:r>
        <w:br/>
      </w:r>
      <w:r>
        <w:rPr>
          <w:rFonts w:ascii="Times New Roman"/>
          <w:b w:val="false"/>
          <w:i w:val="false"/>
          <w:color w:val="000000"/>
          <w:sz w:val="28"/>
        </w:rPr>
        <w:t>
</w:t>
      </w:r>
      <w:r>
        <w:rPr>
          <w:rFonts w:ascii="Times New Roman"/>
          <w:b w:val="false"/>
          <w:i w:val="false"/>
          <w:color w:val="000000"/>
          <w:sz w:val="28"/>
        </w:rPr>
        <w:t>
      2) жылына 3 млн-нан астам бройлер және 400 000-нан астам мекиен тауық өсіретін шаруашылық;</w:t>
      </w:r>
      <w:r>
        <w:br/>
      </w:r>
      <w:r>
        <w:rPr>
          <w:rFonts w:ascii="Times New Roman"/>
          <w:b w:val="false"/>
          <w:i w:val="false"/>
          <w:color w:val="000000"/>
          <w:sz w:val="28"/>
        </w:rPr>
        <w:t>
</w:t>
      </w:r>
      <w:r>
        <w:rPr>
          <w:rFonts w:ascii="Times New Roman"/>
          <w:b w:val="false"/>
          <w:i w:val="false"/>
          <w:color w:val="000000"/>
          <w:sz w:val="28"/>
        </w:rPr>
        <w:t>
      3) 5 000 бастан астам ірі қара мал өсіретін және бордақылайтын шаруашылық;</w:t>
      </w:r>
      <w:r>
        <w:br/>
      </w:r>
      <w:r>
        <w:rPr>
          <w:rFonts w:ascii="Times New Roman"/>
          <w:b w:val="false"/>
          <w:i w:val="false"/>
          <w:color w:val="000000"/>
          <w:sz w:val="28"/>
        </w:rPr>
        <w:t>
</w:t>
      </w:r>
      <w:r>
        <w:rPr>
          <w:rFonts w:ascii="Times New Roman"/>
          <w:b w:val="false"/>
          <w:i w:val="false"/>
          <w:color w:val="000000"/>
          <w:sz w:val="28"/>
        </w:rPr>
        <w:t>
      4) қи мен тезекті сақтайтын ашық жерлер;</w:t>
      </w:r>
      <w:r>
        <w:br/>
      </w:r>
      <w:r>
        <w:rPr>
          <w:rFonts w:ascii="Times New Roman"/>
          <w:b w:val="false"/>
          <w:i w:val="false"/>
          <w:color w:val="000000"/>
          <w:sz w:val="28"/>
        </w:rPr>
        <w:t>
</w:t>
      </w:r>
      <w:r>
        <w:rPr>
          <w:rFonts w:ascii="Times New Roman"/>
          <w:b w:val="false"/>
          <w:i w:val="false"/>
          <w:color w:val="000000"/>
          <w:sz w:val="28"/>
        </w:rPr>
        <w:t>
      5) 500 тоннадан артық улы химикаттарды сақтайтын қоймалар;</w:t>
      </w:r>
      <w:r>
        <w:br/>
      </w:r>
      <w:r>
        <w:rPr>
          <w:rFonts w:ascii="Times New Roman"/>
          <w:b w:val="false"/>
          <w:i w:val="false"/>
          <w:color w:val="000000"/>
          <w:sz w:val="28"/>
        </w:rPr>
        <w:t>
</w:t>
      </w:r>
      <w:r>
        <w:rPr>
          <w:rFonts w:ascii="Times New Roman"/>
          <w:b w:val="false"/>
          <w:i w:val="false"/>
          <w:color w:val="000000"/>
          <w:sz w:val="28"/>
        </w:rPr>
        <w:t>
      6) мал шикізатының үш тәулікке дейінгі қорының шегінде малды сойғанға дейін ұстауға арналған базаны қоса алғанда (ірі және ұсақ қара малдар) ет комбинаттары мен ет өңдеу кәсіпорны.</w:t>
      </w:r>
      <w:r>
        <w:br/>
      </w:r>
      <w:r>
        <w:rPr>
          <w:rFonts w:ascii="Times New Roman"/>
          <w:b w:val="false"/>
          <w:i w:val="false"/>
          <w:color w:val="000000"/>
          <w:sz w:val="28"/>
        </w:rPr>
        <w:t>
</w:t>
      </w:r>
      <w:r>
        <w:rPr>
          <w:rFonts w:ascii="Times New Roman"/>
          <w:b w:val="false"/>
          <w:i w:val="false"/>
          <w:color w:val="000000"/>
          <w:sz w:val="28"/>
        </w:rPr>
        <w:t>
      41. II сынып - СКД аймағы 500 м-ден кем емес:</w:t>
      </w:r>
      <w:r>
        <w:br/>
      </w:r>
      <w:r>
        <w:rPr>
          <w:rFonts w:ascii="Times New Roman"/>
          <w:b w:val="false"/>
          <w:i w:val="false"/>
          <w:color w:val="000000"/>
          <w:sz w:val="28"/>
        </w:rPr>
        <w:t>
</w:t>
      </w:r>
      <w:r>
        <w:rPr>
          <w:rFonts w:ascii="Times New Roman"/>
          <w:b w:val="false"/>
          <w:i w:val="false"/>
          <w:color w:val="000000"/>
          <w:sz w:val="28"/>
        </w:rPr>
        <w:t>
      1) 1200-ден 5000 сиырға дейін ірі қара малды өсіретін және бордақылайтын және төлге арналған 6000 орыны бар шаруашылық;</w:t>
      </w:r>
      <w:r>
        <w:br/>
      </w:r>
      <w:r>
        <w:rPr>
          <w:rFonts w:ascii="Times New Roman"/>
          <w:b w:val="false"/>
          <w:i w:val="false"/>
          <w:color w:val="000000"/>
          <w:sz w:val="28"/>
        </w:rPr>
        <w:t>
</w:t>
      </w:r>
      <w:r>
        <w:rPr>
          <w:rFonts w:ascii="Times New Roman"/>
          <w:b w:val="false"/>
          <w:i w:val="false"/>
          <w:color w:val="000000"/>
          <w:sz w:val="28"/>
        </w:rPr>
        <w:t>
      2) 100 бастан артық аң (қара күзен, түлкі және басқалары) өсіретін фермалар;</w:t>
      </w:r>
      <w:r>
        <w:br/>
      </w:r>
      <w:r>
        <w:rPr>
          <w:rFonts w:ascii="Times New Roman"/>
          <w:b w:val="false"/>
          <w:i w:val="false"/>
          <w:color w:val="000000"/>
          <w:sz w:val="28"/>
        </w:rPr>
        <w:t>
</w:t>
      </w:r>
      <w:r>
        <w:rPr>
          <w:rFonts w:ascii="Times New Roman"/>
          <w:b w:val="false"/>
          <w:i w:val="false"/>
          <w:color w:val="000000"/>
          <w:sz w:val="28"/>
        </w:rPr>
        <w:t>
      3) жылына 1 000 000-нан 3 000 000-ға дейін бройлерді және 100 000-нан 400 000-ға дейін мекиен тауық өсіретін шаруашылық;</w:t>
      </w:r>
      <w:r>
        <w:br/>
      </w:r>
      <w:r>
        <w:rPr>
          <w:rFonts w:ascii="Times New Roman"/>
          <w:b w:val="false"/>
          <w:i w:val="false"/>
          <w:color w:val="000000"/>
          <w:sz w:val="28"/>
        </w:rPr>
        <w:t>
</w:t>
      </w:r>
      <w:r>
        <w:rPr>
          <w:rFonts w:ascii="Times New Roman"/>
          <w:b w:val="false"/>
          <w:i w:val="false"/>
          <w:color w:val="000000"/>
          <w:sz w:val="28"/>
        </w:rPr>
        <w:t>
      4) қидың биологиялық өңделген сұйық фракциясын сақтайтын ашық орын;</w:t>
      </w:r>
      <w:r>
        <w:br/>
      </w:r>
      <w:r>
        <w:rPr>
          <w:rFonts w:ascii="Times New Roman"/>
          <w:b w:val="false"/>
          <w:i w:val="false"/>
          <w:color w:val="000000"/>
          <w:sz w:val="28"/>
        </w:rPr>
        <w:t>
</w:t>
      </w:r>
      <w:r>
        <w:rPr>
          <w:rFonts w:ascii="Times New Roman"/>
          <w:b w:val="false"/>
          <w:i w:val="false"/>
          <w:color w:val="000000"/>
          <w:sz w:val="28"/>
        </w:rPr>
        <w:t>
      5) қи мен тезекті сақтайтын жабық жерлер;</w:t>
      </w:r>
      <w:r>
        <w:br/>
      </w:r>
      <w:r>
        <w:rPr>
          <w:rFonts w:ascii="Times New Roman"/>
          <w:b w:val="false"/>
          <w:i w:val="false"/>
          <w:color w:val="000000"/>
          <w:sz w:val="28"/>
        </w:rPr>
        <w:t>
</w:t>
      </w:r>
      <w:r>
        <w:rPr>
          <w:rFonts w:ascii="Times New Roman"/>
          <w:b w:val="false"/>
          <w:i w:val="false"/>
          <w:color w:val="000000"/>
          <w:sz w:val="28"/>
        </w:rPr>
        <w:t>
      6) тұқымды өңдейтін және дәрілейтін өндіріс;</w:t>
      </w:r>
      <w:r>
        <w:br/>
      </w:r>
      <w:r>
        <w:rPr>
          <w:rFonts w:ascii="Times New Roman"/>
          <w:b w:val="false"/>
          <w:i w:val="false"/>
          <w:color w:val="000000"/>
          <w:sz w:val="28"/>
        </w:rPr>
        <w:t>
</w:t>
      </w:r>
      <w:r>
        <w:rPr>
          <w:rFonts w:ascii="Times New Roman"/>
          <w:b w:val="false"/>
          <w:i w:val="false"/>
          <w:color w:val="000000"/>
          <w:sz w:val="28"/>
        </w:rPr>
        <w:t>
      7) сұйытылған аммиак қоймалары.</w:t>
      </w:r>
      <w:r>
        <w:br/>
      </w:r>
      <w:r>
        <w:rPr>
          <w:rFonts w:ascii="Times New Roman"/>
          <w:b w:val="false"/>
          <w:i w:val="false"/>
          <w:color w:val="000000"/>
          <w:sz w:val="28"/>
        </w:rPr>
        <w:t>
</w:t>
      </w:r>
      <w:r>
        <w:rPr>
          <w:rFonts w:ascii="Times New Roman"/>
          <w:b w:val="false"/>
          <w:i w:val="false"/>
          <w:color w:val="000000"/>
          <w:sz w:val="28"/>
        </w:rPr>
        <w:t>
      42.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1200-ден кем (барлық бейіндегі) ірі қара малды өсіретін және бордақылайтын шаруашылық, жылқы өсіретін фермалар;</w:t>
      </w:r>
      <w:r>
        <w:br/>
      </w:r>
      <w:r>
        <w:rPr>
          <w:rFonts w:ascii="Times New Roman"/>
          <w:b w:val="false"/>
          <w:i w:val="false"/>
          <w:color w:val="000000"/>
          <w:sz w:val="28"/>
        </w:rPr>
        <w:t>
</w:t>
      </w:r>
      <w:r>
        <w:rPr>
          <w:rFonts w:ascii="Times New Roman"/>
          <w:b w:val="false"/>
          <w:i w:val="false"/>
          <w:color w:val="000000"/>
          <w:sz w:val="28"/>
        </w:rPr>
        <w:t>
      2) 100 басқа дейін аң ұстайтын шаруашылық (шошқа, сиыр, құс, жылқы, аң фермалары);</w:t>
      </w:r>
      <w:r>
        <w:br/>
      </w:r>
      <w:r>
        <w:rPr>
          <w:rFonts w:ascii="Times New Roman"/>
          <w:b w:val="false"/>
          <w:i w:val="false"/>
          <w:color w:val="000000"/>
          <w:sz w:val="28"/>
        </w:rPr>
        <w:t>
</w:t>
      </w:r>
      <w:r>
        <w:rPr>
          <w:rFonts w:ascii="Times New Roman"/>
          <w:b w:val="false"/>
          <w:i w:val="false"/>
          <w:color w:val="000000"/>
          <w:sz w:val="28"/>
        </w:rPr>
        <w:t>
      3) 3000-нан 5000 басқа дейін қой өсіретін және бордақылайтын шаруашылық;</w:t>
      </w:r>
      <w:r>
        <w:br/>
      </w:r>
      <w:r>
        <w:rPr>
          <w:rFonts w:ascii="Times New Roman"/>
          <w:b w:val="false"/>
          <w:i w:val="false"/>
          <w:color w:val="000000"/>
          <w:sz w:val="28"/>
        </w:rPr>
        <w:t>
</w:t>
      </w:r>
      <w:r>
        <w:rPr>
          <w:rFonts w:ascii="Times New Roman"/>
          <w:b w:val="false"/>
          <w:i w:val="false"/>
          <w:color w:val="000000"/>
          <w:sz w:val="28"/>
        </w:rPr>
        <w:t>
      4) 1 000 000-ға дейін бройлерді және 100 000-ға дейін мекиен тауық өсіретін шаруашылық;</w:t>
      </w:r>
      <w:r>
        <w:br/>
      </w:r>
      <w:r>
        <w:rPr>
          <w:rFonts w:ascii="Times New Roman"/>
          <w:b w:val="false"/>
          <w:i w:val="false"/>
          <w:color w:val="000000"/>
          <w:sz w:val="28"/>
        </w:rPr>
        <w:t>
</w:t>
      </w:r>
      <w:r>
        <w:rPr>
          <w:rFonts w:ascii="Times New Roman"/>
          <w:b w:val="false"/>
          <w:i w:val="false"/>
          <w:color w:val="000000"/>
          <w:sz w:val="28"/>
        </w:rPr>
        <w:t>
      5) қи мен тезекті соқалайтын алаңдар;</w:t>
      </w:r>
      <w:r>
        <w:br/>
      </w:r>
      <w:r>
        <w:rPr>
          <w:rFonts w:ascii="Times New Roman"/>
          <w:b w:val="false"/>
          <w:i w:val="false"/>
          <w:color w:val="000000"/>
          <w:sz w:val="28"/>
        </w:rPr>
        <w:t>
</w:t>
      </w:r>
      <w:r>
        <w:rPr>
          <w:rFonts w:ascii="Times New Roman"/>
          <w:b w:val="false"/>
          <w:i w:val="false"/>
          <w:color w:val="000000"/>
          <w:sz w:val="28"/>
        </w:rPr>
        <w:t>
      6) 50 тоннадан артық минералды тыңайтқыштар мен улы химикаттарды сақтайтын қоймалар;</w:t>
      </w:r>
      <w:r>
        <w:br/>
      </w:r>
      <w:r>
        <w:rPr>
          <w:rFonts w:ascii="Times New Roman"/>
          <w:b w:val="false"/>
          <w:i w:val="false"/>
          <w:color w:val="000000"/>
          <w:sz w:val="28"/>
        </w:rPr>
        <w:t>
</w:t>
      </w:r>
      <w:r>
        <w:rPr>
          <w:rFonts w:ascii="Times New Roman"/>
          <w:b w:val="false"/>
          <w:i w:val="false"/>
          <w:color w:val="000000"/>
          <w:sz w:val="28"/>
        </w:rPr>
        <w:t>
      7) егіс даласының шекарасынан елді мекенге дейін ауыл шаруашылығына пайдаланатын жерлерді тракторларды қолданып, пестицидтермен өңдеу;</w:t>
      </w:r>
      <w:r>
        <w:br/>
      </w:r>
      <w:r>
        <w:rPr>
          <w:rFonts w:ascii="Times New Roman"/>
          <w:b w:val="false"/>
          <w:i w:val="false"/>
          <w:color w:val="000000"/>
          <w:sz w:val="28"/>
        </w:rPr>
        <w:t>
</w:t>
      </w:r>
      <w:r>
        <w:rPr>
          <w:rFonts w:ascii="Times New Roman"/>
          <w:b w:val="false"/>
          <w:i w:val="false"/>
          <w:color w:val="000000"/>
          <w:sz w:val="28"/>
        </w:rPr>
        <w:t>
      8) үй қояны фермалары.</w:t>
      </w:r>
      <w:r>
        <w:br/>
      </w:r>
      <w:r>
        <w:rPr>
          <w:rFonts w:ascii="Times New Roman"/>
          <w:b w:val="false"/>
          <w:i w:val="false"/>
          <w:color w:val="000000"/>
          <w:sz w:val="28"/>
        </w:rPr>
        <w:t>
</w:t>
      </w:r>
      <w:r>
        <w:rPr>
          <w:rFonts w:ascii="Times New Roman"/>
          <w:b w:val="false"/>
          <w:i w:val="false"/>
          <w:color w:val="000000"/>
          <w:sz w:val="28"/>
        </w:rPr>
        <w:t>
      43.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жылыжай және көшетхана шаруашылығы;</w:t>
      </w:r>
      <w:r>
        <w:br/>
      </w:r>
      <w:r>
        <w:rPr>
          <w:rFonts w:ascii="Times New Roman"/>
          <w:b w:val="false"/>
          <w:i w:val="false"/>
          <w:color w:val="000000"/>
          <w:sz w:val="28"/>
        </w:rPr>
        <w:t>
</w:t>
      </w:r>
      <w:r>
        <w:rPr>
          <w:rFonts w:ascii="Times New Roman"/>
          <w:b w:val="false"/>
          <w:i w:val="false"/>
          <w:color w:val="000000"/>
          <w:sz w:val="28"/>
        </w:rPr>
        <w:t>
      2) 50 тоннаға дейін минералды тыңайтқыштар мен улы химикаттарды сақтайтын қоймалар;</w:t>
      </w:r>
      <w:r>
        <w:br/>
      </w:r>
      <w:r>
        <w:rPr>
          <w:rFonts w:ascii="Times New Roman"/>
          <w:b w:val="false"/>
          <w:i w:val="false"/>
          <w:color w:val="000000"/>
          <w:sz w:val="28"/>
        </w:rPr>
        <w:t>
</w:t>
      </w:r>
      <w:r>
        <w:rPr>
          <w:rFonts w:ascii="Times New Roman"/>
          <w:b w:val="false"/>
          <w:i w:val="false"/>
          <w:color w:val="000000"/>
          <w:sz w:val="28"/>
        </w:rPr>
        <w:t>
      3) құрғақ минералды тыңайтқыштар, өсімдікті қорғайтын химиялық құралдар (тағам өнімдерін сақтайтын және қайта өндейтін кәсіпорындарға дейін де аймақ белгіленеді) қоймалары;</w:t>
      </w:r>
      <w:r>
        <w:br/>
      </w:r>
      <w:r>
        <w:rPr>
          <w:rFonts w:ascii="Times New Roman"/>
          <w:b w:val="false"/>
          <w:i w:val="false"/>
          <w:color w:val="000000"/>
          <w:sz w:val="28"/>
        </w:rPr>
        <w:t>
</w:t>
      </w:r>
      <w:r>
        <w:rPr>
          <w:rFonts w:ascii="Times New Roman"/>
          <w:b w:val="false"/>
          <w:i w:val="false"/>
          <w:color w:val="000000"/>
          <w:sz w:val="28"/>
        </w:rPr>
        <w:t>
      4) малдың шайынды суларын пайдаланатын мелиоративті объектілер;</w:t>
      </w:r>
      <w:r>
        <w:br/>
      </w:r>
      <w:r>
        <w:rPr>
          <w:rFonts w:ascii="Times New Roman"/>
          <w:b w:val="false"/>
          <w:i w:val="false"/>
          <w:color w:val="000000"/>
          <w:sz w:val="28"/>
        </w:rPr>
        <w:t>
</w:t>
      </w:r>
      <w:r>
        <w:rPr>
          <w:rFonts w:ascii="Times New Roman"/>
          <w:b w:val="false"/>
          <w:i w:val="false"/>
          <w:color w:val="000000"/>
          <w:sz w:val="28"/>
        </w:rPr>
        <w:t>
      5) тағам қалдықтарын пайдалануды қоса алғанда, жем даярлайтын цехтар;</w:t>
      </w:r>
      <w:r>
        <w:br/>
      </w:r>
      <w:r>
        <w:rPr>
          <w:rFonts w:ascii="Times New Roman"/>
          <w:b w:val="false"/>
          <w:i w:val="false"/>
          <w:color w:val="000000"/>
          <w:sz w:val="28"/>
        </w:rPr>
        <w:t>
</w:t>
      </w:r>
      <w:r>
        <w:rPr>
          <w:rFonts w:ascii="Times New Roman"/>
          <w:b w:val="false"/>
          <w:i w:val="false"/>
          <w:color w:val="000000"/>
          <w:sz w:val="28"/>
        </w:rPr>
        <w:t>
      6) автомобильдер мен ауыл шаруашылығы техникаларын жөндеу, техникалық қызмет көрсету және сақтау гараждары мен парктері;</w:t>
      </w:r>
      <w:r>
        <w:br/>
      </w:r>
      <w:r>
        <w:rPr>
          <w:rFonts w:ascii="Times New Roman"/>
          <w:b w:val="false"/>
          <w:i w:val="false"/>
          <w:color w:val="000000"/>
          <w:sz w:val="28"/>
        </w:rPr>
        <w:t>
</w:t>
      </w:r>
      <w:r>
        <w:rPr>
          <w:rFonts w:ascii="Times New Roman"/>
          <w:b w:val="false"/>
          <w:i w:val="false"/>
          <w:color w:val="000000"/>
          <w:sz w:val="28"/>
        </w:rPr>
        <w:t>
      7) 50 басқа дейін аң ұстайтын шаруашылық (шошқа, сиыр, құс, жылқы, аң фермасы);</w:t>
      </w:r>
      <w:r>
        <w:br/>
      </w:r>
      <w:r>
        <w:rPr>
          <w:rFonts w:ascii="Times New Roman"/>
          <w:b w:val="false"/>
          <w:i w:val="false"/>
          <w:color w:val="000000"/>
          <w:sz w:val="28"/>
        </w:rPr>
        <w:t>
</w:t>
      </w:r>
      <w:r>
        <w:rPr>
          <w:rFonts w:ascii="Times New Roman"/>
          <w:b w:val="false"/>
          <w:i w:val="false"/>
          <w:color w:val="000000"/>
          <w:sz w:val="28"/>
        </w:rPr>
        <w:t>
      8) жанар-жағар май материалдары қоймалары.</w:t>
      </w:r>
      <w:r>
        <w:br/>
      </w:r>
      <w:r>
        <w:rPr>
          <w:rFonts w:ascii="Times New Roman"/>
          <w:b w:val="false"/>
          <w:i w:val="false"/>
          <w:color w:val="000000"/>
          <w:sz w:val="28"/>
        </w:rPr>
        <w:t>
</w:t>
      </w:r>
      <w:r>
        <w:rPr>
          <w:rFonts w:ascii="Times New Roman"/>
          <w:b w:val="false"/>
          <w:i w:val="false"/>
          <w:color w:val="000000"/>
          <w:sz w:val="28"/>
        </w:rPr>
        <w:t>
      44. V сынып - СҚА аймағы 50 м-ден кем емес:</w:t>
      </w:r>
      <w:r>
        <w:br/>
      </w:r>
      <w:r>
        <w:rPr>
          <w:rFonts w:ascii="Times New Roman"/>
          <w:b w:val="false"/>
          <w:i w:val="false"/>
          <w:color w:val="000000"/>
          <w:sz w:val="28"/>
        </w:rPr>
        <w:t>
</w:t>
      </w:r>
      <w:r>
        <w:rPr>
          <w:rFonts w:ascii="Times New Roman"/>
          <w:b w:val="false"/>
          <w:i w:val="false"/>
          <w:color w:val="000000"/>
          <w:sz w:val="28"/>
        </w:rPr>
        <w:t>
      1) жемістер, көкөністер, картоп, тұқым қоймалары;</w:t>
      </w:r>
      <w:r>
        <w:br/>
      </w:r>
      <w:r>
        <w:rPr>
          <w:rFonts w:ascii="Times New Roman"/>
          <w:b w:val="false"/>
          <w:i w:val="false"/>
          <w:color w:val="000000"/>
          <w:sz w:val="28"/>
        </w:rPr>
        <w:t>
</w:t>
      </w:r>
      <w:r>
        <w:rPr>
          <w:rFonts w:ascii="Times New Roman"/>
          <w:b w:val="false"/>
          <w:i w:val="false"/>
          <w:color w:val="000000"/>
          <w:sz w:val="28"/>
        </w:rPr>
        <w:t>
      2) материалдық қоймалар.</w:t>
      </w:r>
    </w:p>
    <w:bookmarkEnd w:id="67"/>
    <w:bookmarkStart w:name="z866" w:id="68"/>
    <w:p>
      <w:pPr>
        <w:spacing w:after="0"/>
        <w:ind w:left="0"/>
        <w:jc w:val="left"/>
      </w:pPr>
      <w:r>
        <w:rPr>
          <w:rFonts w:ascii="Times New Roman"/>
          <w:b/>
          <w:i w:val="false"/>
          <w:color w:val="000000"/>
        </w:rPr>
        <w:t xml:space="preserve"> 
11. Санитариялық-техникалық, көлік инфрақұрылымының құрылыстары, коммуналдық мақсаттағы қондырғылар мен объектілер</w:t>
      </w:r>
    </w:p>
    <w:bookmarkEnd w:id="68"/>
    <w:bookmarkStart w:name="z867" w:id="69"/>
    <w:p>
      <w:pPr>
        <w:spacing w:after="0"/>
        <w:ind w:left="0"/>
        <w:jc w:val="both"/>
      </w:pPr>
      <w:r>
        <w:rPr>
          <w:rFonts w:ascii="Times New Roman"/>
          <w:b w:val="false"/>
          <w:i w:val="false"/>
          <w:color w:val="000000"/>
          <w:sz w:val="28"/>
        </w:rPr>
        <w:t>
      45. «А» сыныбы - СҚА аймағы 2000 м-ден кем емес:</w:t>
      </w:r>
      <w:r>
        <w:br/>
      </w:r>
      <w:r>
        <w:rPr>
          <w:rFonts w:ascii="Times New Roman"/>
          <w:b w:val="false"/>
          <w:i w:val="false"/>
          <w:color w:val="000000"/>
          <w:sz w:val="28"/>
        </w:rPr>
        <w:t>
</w:t>
      </w:r>
      <w:r>
        <w:rPr>
          <w:rFonts w:ascii="Times New Roman"/>
          <w:b w:val="false"/>
          <w:i w:val="false"/>
          <w:color w:val="000000"/>
          <w:sz w:val="28"/>
        </w:rPr>
        <w:t>
      1) қоқтықтарға және шығу тегі органикалық сұйық шаруашылық қалдықтары мен қатты шіріп жатқан қалдықтарға арналған бақыланатын жетілдірілмеген қоқыс үйінділері;</w:t>
      </w:r>
      <w:r>
        <w:br/>
      </w:r>
      <w:r>
        <w:rPr>
          <w:rFonts w:ascii="Times New Roman"/>
          <w:b w:val="false"/>
          <w:i w:val="false"/>
          <w:color w:val="000000"/>
          <w:sz w:val="28"/>
        </w:rPr>
        <w:t>
</w:t>
      </w:r>
      <w:r>
        <w:rPr>
          <w:rFonts w:ascii="Times New Roman"/>
          <w:b w:val="false"/>
          <w:i w:val="false"/>
          <w:color w:val="000000"/>
          <w:sz w:val="28"/>
        </w:rPr>
        <w:t>
      2) ассенизация алқабы;</w:t>
      </w:r>
      <w:r>
        <w:br/>
      </w:r>
      <w:r>
        <w:rPr>
          <w:rFonts w:ascii="Times New Roman"/>
          <w:b w:val="false"/>
          <w:i w:val="false"/>
          <w:color w:val="000000"/>
          <w:sz w:val="28"/>
        </w:rPr>
        <w:t>
</w:t>
      </w:r>
      <w:r>
        <w:rPr>
          <w:rFonts w:ascii="Times New Roman"/>
          <w:b w:val="false"/>
          <w:i w:val="false"/>
          <w:color w:val="000000"/>
          <w:sz w:val="28"/>
        </w:rPr>
        <w:t>
      3) шұңқырға көмілетін мал өлексесін көметін орындар;</w:t>
      </w:r>
      <w:r>
        <w:br/>
      </w:r>
      <w:r>
        <w:rPr>
          <w:rFonts w:ascii="Times New Roman"/>
          <w:b w:val="false"/>
          <w:i w:val="false"/>
          <w:color w:val="000000"/>
          <w:sz w:val="28"/>
        </w:rPr>
        <w:t>
</w:t>
      </w:r>
      <w:r>
        <w:rPr>
          <w:rFonts w:ascii="Times New Roman"/>
          <w:b w:val="false"/>
          <w:i w:val="false"/>
          <w:color w:val="000000"/>
          <w:sz w:val="28"/>
        </w:rPr>
        <w:t>
      4) жануарлар өліктерін жоятын кәдеге жарату зауыттары;</w:t>
      </w:r>
      <w:r>
        <w:br/>
      </w:r>
      <w:r>
        <w:rPr>
          <w:rFonts w:ascii="Times New Roman"/>
          <w:b w:val="false"/>
          <w:i w:val="false"/>
          <w:color w:val="000000"/>
          <w:sz w:val="28"/>
        </w:rPr>
        <w:t>
</w:t>
      </w:r>
      <w:r>
        <w:rPr>
          <w:rFonts w:ascii="Times New Roman"/>
          <w:b w:val="false"/>
          <w:i w:val="false"/>
          <w:color w:val="000000"/>
          <w:sz w:val="28"/>
        </w:rPr>
        <w:t>
      5) кәріз құрылыстарының СҚА ең аз көлемдері </w:t>
      </w:r>
      <w:r>
        <w:rPr>
          <w:rFonts w:ascii="Times New Roman"/>
          <w:b w:val="false"/>
          <w:i w:val="false"/>
          <w:color w:val="000000"/>
          <w:sz w:val="28"/>
        </w:rPr>
        <w:t>2-кесте</w:t>
      </w:r>
      <w:r>
        <w:rPr>
          <w:rFonts w:ascii="Times New Roman"/>
          <w:b w:val="false"/>
          <w:i w:val="false"/>
          <w:color w:val="000000"/>
          <w:sz w:val="28"/>
        </w:rPr>
        <w:t xml:space="preserve"> бойынша белгілейді.</w:t>
      </w:r>
      <w:r>
        <w:br/>
      </w:r>
      <w:r>
        <w:rPr>
          <w:rFonts w:ascii="Times New Roman"/>
          <w:b w:val="false"/>
          <w:i w:val="false"/>
          <w:color w:val="000000"/>
          <w:sz w:val="28"/>
        </w:rPr>
        <w:t>
</w:t>
      </w:r>
      <w:r>
        <w:rPr>
          <w:rFonts w:ascii="Times New Roman"/>
          <w:b w:val="false"/>
          <w:i w:val="false"/>
          <w:color w:val="000000"/>
          <w:sz w:val="28"/>
        </w:rPr>
        <w:t>
      46. І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мал тасымалдағаннан кейін вагондарды тазартатын және жуатын станциялар мен пункттер (дезинфекциялық тазарту станциялары мен пункттері);</w:t>
      </w:r>
      <w:r>
        <w:br/>
      </w:r>
      <w:r>
        <w:rPr>
          <w:rFonts w:ascii="Times New Roman"/>
          <w:b w:val="false"/>
          <w:i w:val="false"/>
          <w:color w:val="000000"/>
          <w:sz w:val="28"/>
        </w:rPr>
        <w:t>
</w:t>
      </w:r>
      <w:r>
        <w:rPr>
          <w:rFonts w:ascii="Times New Roman"/>
          <w:b w:val="false"/>
          <w:i w:val="false"/>
          <w:color w:val="000000"/>
          <w:sz w:val="28"/>
        </w:rPr>
        <w:t>
      2) қатты тұрмыстық және кәдеге жаратылмайтын қатты өнеркәсіп қалдықтары мен қоқтықтарына арналған жетілдірілген қоқыс үйінділері;</w:t>
      </w:r>
      <w:r>
        <w:br/>
      </w:r>
      <w:r>
        <w:rPr>
          <w:rFonts w:ascii="Times New Roman"/>
          <w:b w:val="false"/>
          <w:i w:val="false"/>
          <w:color w:val="000000"/>
          <w:sz w:val="28"/>
        </w:rPr>
        <w:t>
</w:t>
      </w:r>
      <w:r>
        <w:rPr>
          <w:rFonts w:ascii="Times New Roman"/>
          <w:b w:val="false"/>
          <w:i w:val="false"/>
          <w:color w:val="000000"/>
          <w:sz w:val="28"/>
        </w:rPr>
        <w:t>
      3) жыртылған жерлер;</w:t>
      </w:r>
      <w:r>
        <w:br/>
      </w:r>
      <w:r>
        <w:rPr>
          <w:rFonts w:ascii="Times New Roman"/>
          <w:b w:val="false"/>
          <w:i w:val="false"/>
          <w:color w:val="000000"/>
          <w:sz w:val="28"/>
        </w:rPr>
        <w:t>
</w:t>
      </w:r>
      <w:r>
        <w:rPr>
          <w:rFonts w:ascii="Times New Roman"/>
          <w:b w:val="false"/>
          <w:i w:val="false"/>
          <w:color w:val="000000"/>
          <w:sz w:val="28"/>
        </w:rPr>
        <w:t>
      4) елді мекеннің (орталық) қатты қоқыстары мен жуынды-шайындыларын компостирлеу учаскелері;</w:t>
      </w:r>
      <w:r>
        <w:br/>
      </w:r>
      <w:r>
        <w:rPr>
          <w:rFonts w:ascii="Times New Roman"/>
          <w:b w:val="false"/>
          <w:i w:val="false"/>
          <w:color w:val="000000"/>
          <w:sz w:val="28"/>
        </w:rPr>
        <w:t>
</w:t>
      </w:r>
      <w:r>
        <w:rPr>
          <w:rFonts w:ascii="Times New Roman"/>
          <w:b w:val="false"/>
          <w:i w:val="false"/>
          <w:color w:val="000000"/>
          <w:sz w:val="28"/>
        </w:rPr>
        <w:t xml:space="preserve">
      5) биологиялық камералары бар мал өлексесін көметін орындар; </w:t>
      </w:r>
      <w:r>
        <w:br/>
      </w:r>
      <w:r>
        <w:rPr>
          <w:rFonts w:ascii="Times New Roman"/>
          <w:b w:val="false"/>
          <w:i w:val="false"/>
          <w:color w:val="000000"/>
          <w:sz w:val="28"/>
        </w:rPr>
        <w:t>
</w:t>
      </w:r>
      <w:r>
        <w:rPr>
          <w:rFonts w:ascii="Times New Roman"/>
          <w:b w:val="false"/>
          <w:i w:val="false"/>
          <w:color w:val="000000"/>
          <w:sz w:val="28"/>
        </w:rPr>
        <w:t>
      6) шайынды су станциялары;</w:t>
      </w:r>
      <w:r>
        <w:br/>
      </w:r>
      <w:r>
        <w:rPr>
          <w:rFonts w:ascii="Times New Roman"/>
          <w:b w:val="false"/>
          <w:i w:val="false"/>
          <w:color w:val="000000"/>
          <w:sz w:val="28"/>
        </w:rPr>
        <w:t>
</w:t>
      </w:r>
      <w:r>
        <w:rPr>
          <w:rFonts w:ascii="Times New Roman"/>
          <w:b w:val="false"/>
          <w:i w:val="false"/>
          <w:color w:val="000000"/>
          <w:sz w:val="28"/>
        </w:rPr>
        <w:t>
      7) ассенизация алқабы.</w:t>
      </w:r>
      <w:r>
        <w:br/>
      </w:r>
      <w:r>
        <w:rPr>
          <w:rFonts w:ascii="Times New Roman"/>
          <w:b w:val="false"/>
          <w:i w:val="false"/>
          <w:color w:val="000000"/>
          <w:sz w:val="28"/>
        </w:rPr>
        <w:t>
</w:t>
      </w:r>
      <w:r>
        <w:rPr>
          <w:rFonts w:ascii="Times New Roman"/>
          <w:b w:val="false"/>
          <w:i w:val="false"/>
          <w:color w:val="000000"/>
          <w:sz w:val="28"/>
        </w:rPr>
        <w:t>
      47.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жылына 100 000 тоннадан (бұдан әрі — т/жыл) артық қоқыс өртейтін және қоқыс сорттайтын зауыттар (орталық);</w:t>
      </w:r>
      <w:r>
        <w:br/>
      </w:r>
      <w:r>
        <w:rPr>
          <w:rFonts w:ascii="Times New Roman"/>
          <w:b w:val="false"/>
          <w:i w:val="false"/>
          <w:color w:val="000000"/>
          <w:sz w:val="28"/>
        </w:rPr>
        <w:t>
</w:t>
      </w:r>
      <w:r>
        <w:rPr>
          <w:rFonts w:ascii="Times New Roman"/>
          <w:b w:val="false"/>
          <w:i w:val="false"/>
          <w:color w:val="000000"/>
          <w:sz w:val="28"/>
        </w:rPr>
        <w:t>
      2) кәдеге жаратылатын шикізатты жинайтын орталық базалар;</w:t>
      </w:r>
      <w:r>
        <w:br/>
      </w:r>
      <w:r>
        <w:rPr>
          <w:rFonts w:ascii="Times New Roman"/>
          <w:b w:val="false"/>
          <w:i w:val="false"/>
          <w:color w:val="000000"/>
          <w:sz w:val="28"/>
        </w:rPr>
        <w:t>
</w:t>
      </w:r>
      <w:r>
        <w:rPr>
          <w:rFonts w:ascii="Times New Roman"/>
          <w:b w:val="false"/>
          <w:i w:val="false"/>
          <w:color w:val="000000"/>
          <w:sz w:val="28"/>
        </w:rPr>
        <w:t>
      3) қоқысты пайдаланатын парниктер мен жылыжайға арналған учаскелер;</w:t>
      </w:r>
      <w:r>
        <w:br/>
      </w:r>
      <w:r>
        <w:rPr>
          <w:rFonts w:ascii="Times New Roman"/>
          <w:b w:val="false"/>
          <w:i w:val="false"/>
          <w:color w:val="000000"/>
          <w:sz w:val="28"/>
        </w:rPr>
        <w:t>
</w:t>
      </w:r>
      <w:r>
        <w:rPr>
          <w:rFonts w:ascii="Times New Roman"/>
          <w:b w:val="false"/>
          <w:i w:val="false"/>
          <w:color w:val="000000"/>
          <w:sz w:val="28"/>
        </w:rPr>
        <w:t>
      4) қи мен нәжіссіз қоқысты компостирлеу.</w:t>
      </w:r>
      <w:r>
        <w:br/>
      </w:r>
      <w:r>
        <w:rPr>
          <w:rFonts w:ascii="Times New Roman"/>
          <w:b w:val="false"/>
          <w:i w:val="false"/>
          <w:color w:val="000000"/>
          <w:sz w:val="28"/>
        </w:rPr>
        <w:t>
</w:t>
      </w:r>
      <w:r>
        <w:rPr>
          <w:rFonts w:ascii="Times New Roman"/>
          <w:b w:val="false"/>
          <w:i w:val="false"/>
          <w:color w:val="000000"/>
          <w:sz w:val="28"/>
        </w:rPr>
        <w:t>
      48.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кәдеге жаратылатын шикізатты жинайтын аудандық мақсаттағы базалар;</w:t>
      </w:r>
      <w:r>
        <w:br/>
      </w:r>
      <w:r>
        <w:rPr>
          <w:rFonts w:ascii="Times New Roman"/>
          <w:b w:val="false"/>
          <w:i w:val="false"/>
          <w:color w:val="000000"/>
          <w:sz w:val="28"/>
        </w:rPr>
        <w:t>
</w:t>
      </w:r>
      <w:r>
        <w:rPr>
          <w:rFonts w:ascii="Times New Roman"/>
          <w:b w:val="false"/>
          <w:i w:val="false"/>
          <w:color w:val="000000"/>
          <w:sz w:val="28"/>
        </w:rPr>
        <w:t>
      2) қаланы тазарту бойынша механикаландырылған көлік парктері;</w:t>
      </w:r>
      <w:r>
        <w:br/>
      </w:r>
      <w:r>
        <w:rPr>
          <w:rFonts w:ascii="Times New Roman"/>
          <w:b w:val="false"/>
          <w:i w:val="false"/>
          <w:color w:val="000000"/>
          <w:sz w:val="28"/>
        </w:rPr>
        <w:t>
</w:t>
      </w:r>
      <w:r>
        <w:rPr>
          <w:rFonts w:ascii="Times New Roman"/>
          <w:b w:val="false"/>
          <w:i w:val="false"/>
          <w:color w:val="000000"/>
          <w:sz w:val="28"/>
        </w:rPr>
        <w:t>
      3) кәдеге жаратылатын шикізатты қайта өңдемей уақытша сақтау қоймалары;</w:t>
      </w:r>
      <w:r>
        <w:br/>
      </w:r>
      <w:r>
        <w:rPr>
          <w:rFonts w:ascii="Times New Roman"/>
          <w:b w:val="false"/>
          <w:i w:val="false"/>
          <w:color w:val="000000"/>
          <w:sz w:val="28"/>
        </w:rPr>
        <w:t>
</w:t>
      </w:r>
      <w:r>
        <w:rPr>
          <w:rFonts w:ascii="Times New Roman"/>
          <w:b w:val="false"/>
          <w:i w:val="false"/>
          <w:color w:val="000000"/>
          <w:sz w:val="28"/>
        </w:rPr>
        <w:t>
      4) автомобильдерге (жүк автомобильдері, сондай-ақ қалалық көлік автобустары) қызмет көрсететін кәсіпорындар;</w:t>
      </w:r>
      <w:r>
        <w:br/>
      </w:r>
      <w:r>
        <w:rPr>
          <w:rFonts w:ascii="Times New Roman"/>
          <w:b w:val="false"/>
          <w:i w:val="false"/>
          <w:color w:val="000000"/>
          <w:sz w:val="28"/>
        </w:rPr>
        <w:t>
</w:t>
      </w:r>
      <w:r>
        <w:rPr>
          <w:rFonts w:ascii="Times New Roman"/>
          <w:b w:val="false"/>
          <w:i w:val="false"/>
          <w:color w:val="000000"/>
          <w:sz w:val="28"/>
        </w:rPr>
        <w:t>
      5) толық салмағы 3,5 тоннадан артық автокөлікке және тракторларға жанар май құятын стационарлық үлгідегі автомобильге май құю станциялары;</w:t>
      </w:r>
      <w:r>
        <w:br/>
      </w:r>
      <w:r>
        <w:rPr>
          <w:rFonts w:ascii="Times New Roman"/>
          <w:b w:val="false"/>
          <w:i w:val="false"/>
          <w:color w:val="000000"/>
          <w:sz w:val="28"/>
        </w:rPr>
        <w:t>
</w:t>
      </w:r>
      <w:r>
        <w:rPr>
          <w:rFonts w:ascii="Times New Roman"/>
          <w:b w:val="false"/>
          <w:i w:val="false"/>
          <w:color w:val="000000"/>
          <w:sz w:val="28"/>
        </w:rPr>
        <w:t>
      6) 100 000 т/жыл дейін қоқыс өртейтін және сорттайтын (орталық) зауыттар;</w:t>
      </w:r>
      <w:r>
        <w:br/>
      </w:r>
      <w:r>
        <w:rPr>
          <w:rFonts w:ascii="Times New Roman"/>
          <w:b w:val="false"/>
          <w:i w:val="false"/>
          <w:color w:val="000000"/>
          <w:sz w:val="28"/>
        </w:rPr>
        <w:t>
</w:t>
      </w:r>
      <w:r>
        <w:rPr>
          <w:rFonts w:ascii="Times New Roman"/>
          <w:b w:val="false"/>
          <w:i w:val="false"/>
          <w:color w:val="000000"/>
          <w:sz w:val="28"/>
        </w:rPr>
        <w:t>
      7) зираттар, крематорийлер;</w:t>
      </w:r>
      <w:r>
        <w:br/>
      </w:r>
      <w:r>
        <w:rPr>
          <w:rFonts w:ascii="Times New Roman"/>
          <w:b w:val="false"/>
          <w:i w:val="false"/>
          <w:color w:val="000000"/>
          <w:sz w:val="28"/>
        </w:rPr>
        <w:t>
</w:t>
      </w:r>
      <w:r>
        <w:rPr>
          <w:rFonts w:ascii="Times New Roman"/>
          <w:b w:val="false"/>
          <w:i w:val="false"/>
          <w:color w:val="000000"/>
          <w:sz w:val="28"/>
        </w:rPr>
        <w:t>
      8) кеден терминалдары, көтерме базарлар.</w:t>
      </w:r>
      <w:r>
        <w:br/>
      </w:r>
      <w:r>
        <w:rPr>
          <w:rFonts w:ascii="Times New Roman"/>
          <w:b w:val="false"/>
          <w:i w:val="false"/>
          <w:color w:val="000000"/>
          <w:sz w:val="28"/>
        </w:rPr>
        <w:t>
</w:t>
      </w:r>
      <w:r>
        <w:rPr>
          <w:rFonts w:ascii="Times New Roman"/>
          <w:b w:val="false"/>
          <w:i w:val="false"/>
          <w:color w:val="000000"/>
          <w:sz w:val="28"/>
        </w:rPr>
        <w:t>
      49.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автомобильдерге (азаматтардың жеке меншігінен басқа жеңіл автомобильдер, қалалық көліктен басқа автобустар) қызмет көрсететін объектілер;</w:t>
      </w:r>
      <w:r>
        <w:br/>
      </w:r>
      <w:r>
        <w:rPr>
          <w:rFonts w:ascii="Times New Roman"/>
          <w:b w:val="false"/>
          <w:i w:val="false"/>
          <w:color w:val="000000"/>
          <w:sz w:val="28"/>
        </w:rPr>
        <w:t>
</w:t>
      </w:r>
      <w:r>
        <w:rPr>
          <w:rFonts w:ascii="Times New Roman"/>
          <w:b w:val="false"/>
          <w:i w:val="false"/>
          <w:color w:val="000000"/>
          <w:sz w:val="28"/>
        </w:rPr>
        <w:t>
      2) троллейбус және трамвай парктері;</w:t>
      </w:r>
      <w:r>
        <w:br/>
      </w:r>
      <w:r>
        <w:rPr>
          <w:rFonts w:ascii="Times New Roman"/>
          <w:b w:val="false"/>
          <w:i w:val="false"/>
          <w:color w:val="000000"/>
          <w:sz w:val="28"/>
        </w:rPr>
        <w:t>
</w:t>
      </w:r>
      <w:r>
        <w:rPr>
          <w:rFonts w:ascii="Times New Roman"/>
          <w:b w:val="false"/>
          <w:i w:val="false"/>
          <w:color w:val="000000"/>
          <w:sz w:val="28"/>
        </w:rPr>
        <w:t>
      3) салмағы 3,5 тоннадан аспайтын автокөлік құралдарына жанар май құятын автомобильге май құю станциялары;</w:t>
      </w:r>
      <w:r>
        <w:br/>
      </w:r>
      <w:r>
        <w:rPr>
          <w:rFonts w:ascii="Times New Roman"/>
          <w:b w:val="false"/>
          <w:i w:val="false"/>
          <w:color w:val="000000"/>
          <w:sz w:val="28"/>
        </w:rPr>
        <w:t>
</w:t>
      </w:r>
      <w:r>
        <w:rPr>
          <w:rFonts w:ascii="Times New Roman"/>
          <w:b w:val="false"/>
          <w:i w:val="false"/>
          <w:color w:val="000000"/>
          <w:sz w:val="28"/>
        </w:rPr>
        <w:t>
      4) «қарбалас» сағатында қуаттылығы 80 жанар майдан артық, газ қайтару жүйесімен жабдықталған блокты-контейнерлі үлгідегі автомобильге май құю станциялары;</w:t>
      </w:r>
      <w:r>
        <w:br/>
      </w:r>
      <w:r>
        <w:rPr>
          <w:rFonts w:ascii="Times New Roman"/>
          <w:b w:val="false"/>
          <w:i w:val="false"/>
          <w:color w:val="000000"/>
          <w:sz w:val="28"/>
        </w:rPr>
        <w:t>
</w:t>
      </w:r>
      <w:r>
        <w:rPr>
          <w:rFonts w:ascii="Times New Roman"/>
          <w:b w:val="false"/>
          <w:i w:val="false"/>
          <w:color w:val="000000"/>
          <w:sz w:val="28"/>
        </w:rPr>
        <w:t>
      5) кремациядан соң көметін зираттар;</w:t>
      </w:r>
      <w:r>
        <w:br/>
      </w:r>
      <w:r>
        <w:rPr>
          <w:rFonts w:ascii="Times New Roman"/>
          <w:b w:val="false"/>
          <w:i w:val="false"/>
          <w:color w:val="000000"/>
          <w:sz w:val="28"/>
        </w:rPr>
        <w:t>
</w:t>
      </w:r>
      <w:r>
        <w:rPr>
          <w:rFonts w:ascii="Times New Roman"/>
          <w:b w:val="false"/>
          <w:i w:val="false"/>
          <w:color w:val="000000"/>
          <w:sz w:val="28"/>
        </w:rPr>
        <w:t>
      6) 2-ден 5-ке дейін постылары бар автомобильдерді жуу орындары;</w:t>
      </w:r>
      <w:r>
        <w:br/>
      </w:r>
      <w:r>
        <w:rPr>
          <w:rFonts w:ascii="Times New Roman"/>
          <w:b w:val="false"/>
          <w:i w:val="false"/>
          <w:color w:val="000000"/>
          <w:sz w:val="28"/>
        </w:rPr>
        <w:t>
</w:t>
      </w:r>
      <w:r>
        <w:rPr>
          <w:rFonts w:ascii="Times New Roman"/>
          <w:b w:val="false"/>
          <w:i w:val="false"/>
          <w:color w:val="000000"/>
          <w:sz w:val="28"/>
        </w:rPr>
        <w:t>
      7) химиялық тазарту, кір жуу орындары;</w:t>
      </w:r>
      <w:r>
        <w:br/>
      </w:r>
      <w:r>
        <w:rPr>
          <w:rFonts w:ascii="Times New Roman"/>
          <w:b w:val="false"/>
          <w:i w:val="false"/>
          <w:color w:val="000000"/>
          <w:sz w:val="28"/>
        </w:rPr>
        <w:t>
</w:t>
      </w:r>
      <w:r>
        <w:rPr>
          <w:rFonts w:ascii="Times New Roman"/>
          <w:b w:val="false"/>
          <w:i w:val="false"/>
          <w:color w:val="000000"/>
          <w:sz w:val="28"/>
        </w:rPr>
        <w:t>
      8) жануарлар ұстайтын ветеринариялық емханалар, виварийлер, тәлімбақтар, кинологиялық орталықтар, жануарларды уақытша ұстау орындары.</w:t>
      </w:r>
      <w:r>
        <w:br/>
      </w:r>
      <w:r>
        <w:rPr>
          <w:rFonts w:ascii="Times New Roman"/>
          <w:b w:val="false"/>
          <w:i w:val="false"/>
          <w:color w:val="000000"/>
          <w:sz w:val="28"/>
        </w:rPr>
        <w:t>
</w:t>
      </w:r>
      <w:r>
        <w:rPr>
          <w:rFonts w:ascii="Times New Roman"/>
          <w:b w:val="false"/>
          <w:i w:val="false"/>
          <w:color w:val="000000"/>
          <w:sz w:val="28"/>
        </w:rPr>
        <w:t>
      50. V сынып - СҚА аймағы 50 м-ден кем емес:</w:t>
      </w:r>
      <w:r>
        <w:br/>
      </w:r>
      <w:r>
        <w:rPr>
          <w:rFonts w:ascii="Times New Roman"/>
          <w:b w:val="false"/>
          <w:i w:val="false"/>
          <w:color w:val="000000"/>
          <w:sz w:val="28"/>
        </w:rPr>
        <w:t>
</w:t>
      </w:r>
      <w:r>
        <w:rPr>
          <w:rFonts w:ascii="Times New Roman"/>
          <w:b w:val="false"/>
          <w:i w:val="false"/>
          <w:color w:val="000000"/>
          <w:sz w:val="28"/>
        </w:rPr>
        <w:t>
      1) "қарбалас" сағатында қуаттылығы 80 жанар майдан кем құятын, газ қайтару жүйесімен жабдықталған блокты-контейнерлі үлгідегі автомобильге май құю станциялары, қайталама шикізатты қабылдау пункттері;</w:t>
      </w:r>
      <w:r>
        <w:br/>
      </w:r>
      <w:r>
        <w:rPr>
          <w:rFonts w:ascii="Times New Roman"/>
          <w:b w:val="false"/>
          <w:i w:val="false"/>
          <w:color w:val="000000"/>
          <w:sz w:val="28"/>
        </w:rPr>
        <w:t>
</w:t>
      </w:r>
      <w:r>
        <w:rPr>
          <w:rFonts w:ascii="Times New Roman"/>
          <w:b w:val="false"/>
          <w:i w:val="false"/>
          <w:color w:val="000000"/>
          <w:sz w:val="28"/>
        </w:rPr>
        <w:t>
      2) 5 постыға дейін жеңіл автомобильдерге қызмет көрсету станциялары (сылау-қаңылтыр жұмыстары жоқ);</w:t>
      </w:r>
      <w:r>
        <w:br/>
      </w:r>
      <w:r>
        <w:rPr>
          <w:rFonts w:ascii="Times New Roman"/>
          <w:b w:val="false"/>
          <w:i w:val="false"/>
          <w:color w:val="000000"/>
          <w:sz w:val="28"/>
        </w:rPr>
        <w:t>
</w:t>
      </w:r>
      <w:r>
        <w:rPr>
          <w:rFonts w:ascii="Times New Roman"/>
          <w:b w:val="false"/>
          <w:i w:val="false"/>
          <w:color w:val="000000"/>
          <w:sz w:val="28"/>
        </w:rPr>
        <w:t>
      3) екі постыға дейін автомобиль жуу орындары;</w:t>
      </w:r>
      <w:r>
        <w:br/>
      </w:r>
      <w:r>
        <w:rPr>
          <w:rFonts w:ascii="Times New Roman"/>
          <w:b w:val="false"/>
          <w:i w:val="false"/>
          <w:color w:val="000000"/>
          <w:sz w:val="28"/>
        </w:rPr>
        <w:t>
</w:t>
      </w:r>
      <w:r>
        <w:rPr>
          <w:rFonts w:ascii="Times New Roman"/>
          <w:b w:val="false"/>
          <w:i w:val="false"/>
          <w:color w:val="000000"/>
          <w:sz w:val="28"/>
        </w:rPr>
        <w:t>
      4) өнімділігі ауысымына 160 кг аспайтын химиялық тазарту орындары.</w:t>
      </w:r>
    </w:p>
    <w:bookmarkEnd w:id="69"/>
    <w:bookmarkStart w:name="z909" w:id="70"/>
    <w:p>
      <w:pPr>
        <w:spacing w:after="0"/>
        <w:ind w:left="0"/>
        <w:jc w:val="left"/>
      </w:pPr>
      <w:r>
        <w:rPr>
          <w:rFonts w:ascii="Times New Roman"/>
          <w:b/>
          <w:i w:val="false"/>
          <w:color w:val="000000"/>
        </w:rPr>
        <w:t xml:space="preserve"> 
12. Жүк қоймалары, айлақтары және түсіру және сақтау орындары, жүктер мен кемелер фумигациясы, газ дезинфекциясы, дератизациясы және дезинсекциясы өндірістері</w:t>
      </w:r>
    </w:p>
    <w:bookmarkEnd w:id="70"/>
    <w:bookmarkStart w:name="z910" w:id="71"/>
    <w:p>
      <w:pPr>
        <w:spacing w:after="0"/>
        <w:ind w:left="0"/>
        <w:jc w:val="both"/>
      </w:pPr>
      <w:r>
        <w:rPr>
          <w:rFonts w:ascii="Times New Roman"/>
          <w:b w:val="false"/>
          <w:i w:val="false"/>
          <w:color w:val="000000"/>
          <w:sz w:val="28"/>
        </w:rPr>
        <w:t>
      51. І сынып - СҚА аймағы 1000 м-ден кем емес:</w:t>
      </w:r>
      <w:r>
        <w:br/>
      </w:r>
      <w:r>
        <w:rPr>
          <w:rFonts w:ascii="Times New Roman"/>
          <w:b w:val="false"/>
          <w:i w:val="false"/>
          <w:color w:val="000000"/>
          <w:sz w:val="28"/>
        </w:rPr>
        <w:t>
</w:t>
      </w:r>
      <w:r>
        <w:rPr>
          <w:rFonts w:ascii="Times New Roman"/>
          <w:b w:val="false"/>
          <w:i w:val="false"/>
          <w:color w:val="000000"/>
          <w:sz w:val="28"/>
        </w:rPr>
        <w:t>
      1) жүк айналымы 150 т/жыл артық апатит концентратын, фосфорит ұнын, цементті және басқа шаңданатын жүкті түсіретін жерлер мен ашық қоймалар.</w:t>
      </w:r>
      <w:r>
        <w:br/>
      </w:r>
      <w:r>
        <w:rPr>
          <w:rFonts w:ascii="Times New Roman"/>
          <w:b w:val="false"/>
          <w:i w:val="false"/>
          <w:color w:val="000000"/>
          <w:sz w:val="28"/>
        </w:rPr>
        <w:t>
</w:t>
      </w:r>
      <w:r>
        <w:rPr>
          <w:rFonts w:ascii="Times New Roman"/>
          <w:b w:val="false"/>
          <w:i w:val="false"/>
          <w:color w:val="000000"/>
          <w:sz w:val="28"/>
        </w:rPr>
        <w:t>
      I, II және III сыныптардың 1-ші тобына жүктердің шаңын шығаруды болдырмайтын қойма элеваторлары мен пневматикалық көлікті немесе басқа қондырғыларды қолданатын көлік технологиялық схемалар кірмейді;</w:t>
      </w:r>
      <w:r>
        <w:br/>
      </w:r>
      <w:r>
        <w:rPr>
          <w:rFonts w:ascii="Times New Roman"/>
          <w:b w:val="false"/>
          <w:i w:val="false"/>
          <w:color w:val="000000"/>
          <w:sz w:val="28"/>
        </w:rPr>
        <w:t>
</w:t>
      </w:r>
      <w:r>
        <w:rPr>
          <w:rFonts w:ascii="Times New Roman"/>
          <w:b w:val="false"/>
          <w:i w:val="false"/>
          <w:color w:val="000000"/>
          <w:sz w:val="28"/>
        </w:rPr>
        <w:t>
      2) сұйық химиялық жүктер мен сұйытылған газдарды (метан, пропан, аммиак және басқалары), галогендер, күкірт, азот, көмірсутектердің (метанол, бензол, толуол және басқалары), спирттер, альдегидтер және басқа қосындылардың өндірістік қосындыларын тиеу және сақтау орны;</w:t>
      </w:r>
      <w:r>
        <w:br/>
      </w:r>
      <w:r>
        <w:rPr>
          <w:rFonts w:ascii="Times New Roman"/>
          <w:b w:val="false"/>
          <w:i w:val="false"/>
          <w:color w:val="000000"/>
          <w:sz w:val="28"/>
        </w:rPr>
        <w:t>
</w:t>
      </w:r>
      <w:r>
        <w:rPr>
          <w:rFonts w:ascii="Times New Roman"/>
          <w:b w:val="false"/>
          <w:i w:val="false"/>
          <w:color w:val="000000"/>
          <w:sz w:val="28"/>
        </w:rPr>
        <w:t>
      3) тазартатын және жуатын-булайтын станциялар, дезинфекциялау-булау объектілері, кемені, цистернаны тазартатын пункттер, мамандандырылған плавжинағыштардан балласты және құрамында мұнай бар шайынды суларды қабылдауға арналған қабылдау-тазарту құрылыстары;</w:t>
      </w:r>
      <w:r>
        <w:br/>
      </w:r>
      <w:r>
        <w:rPr>
          <w:rFonts w:ascii="Times New Roman"/>
          <w:b w:val="false"/>
          <w:i w:val="false"/>
          <w:color w:val="000000"/>
          <w:sz w:val="28"/>
        </w:rPr>
        <w:t>
</w:t>
      </w:r>
      <w:r>
        <w:rPr>
          <w:rFonts w:ascii="Times New Roman"/>
          <w:b w:val="false"/>
          <w:i w:val="false"/>
          <w:color w:val="000000"/>
          <w:sz w:val="28"/>
        </w:rPr>
        <w:t>
      4) жүктер мен кеме өндірісі орындары мен айлақтары, газ дезинфекциясы, дератизациясы мен дезинсекциясы орындары.</w:t>
      </w:r>
      <w:r>
        <w:br/>
      </w:r>
      <w:r>
        <w:rPr>
          <w:rFonts w:ascii="Times New Roman"/>
          <w:b w:val="false"/>
          <w:i w:val="false"/>
          <w:color w:val="000000"/>
          <w:sz w:val="28"/>
        </w:rPr>
        <w:t>
</w:t>
      </w:r>
      <w:r>
        <w:rPr>
          <w:rFonts w:ascii="Times New Roman"/>
          <w:b w:val="false"/>
          <w:i w:val="false"/>
          <w:color w:val="000000"/>
          <w:sz w:val="28"/>
        </w:rPr>
        <w:t>
      52. II сынып - СҚА аймағы 500 м-ден кем емес:</w:t>
      </w:r>
      <w:r>
        <w:br/>
      </w:r>
      <w:r>
        <w:rPr>
          <w:rFonts w:ascii="Times New Roman"/>
          <w:b w:val="false"/>
          <w:i w:val="false"/>
          <w:color w:val="000000"/>
          <w:sz w:val="28"/>
        </w:rPr>
        <w:t>
</w:t>
      </w:r>
      <w:r>
        <w:rPr>
          <w:rFonts w:ascii="Times New Roman"/>
          <w:b w:val="false"/>
          <w:i w:val="false"/>
          <w:color w:val="000000"/>
          <w:sz w:val="28"/>
        </w:rPr>
        <w:t>
      1) 150 000 т/жыл аз тауар айналымы бар апатит концентратты, фосфорит ұнын, цемент және басқа шаңданатын жүкті түсіретін орындар мен ашық қоймалар;</w:t>
      </w:r>
      <w:r>
        <w:br/>
      </w:r>
      <w:r>
        <w:rPr>
          <w:rFonts w:ascii="Times New Roman"/>
          <w:b w:val="false"/>
          <w:i w:val="false"/>
          <w:color w:val="000000"/>
          <w:sz w:val="28"/>
        </w:rPr>
        <w:t>
</w:t>
      </w:r>
      <w:r>
        <w:rPr>
          <w:rFonts w:ascii="Times New Roman"/>
          <w:b w:val="false"/>
          <w:i w:val="false"/>
          <w:color w:val="000000"/>
          <w:sz w:val="28"/>
        </w:rPr>
        <w:t>
      2) ашық қоймалар мен көмір түсіретін орындар;</w:t>
      </w:r>
      <w:r>
        <w:br/>
      </w:r>
      <w:r>
        <w:rPr>
          <w:rFonts w:ascii="Times New Roman"/>
          <w:b w:val="false"/>
          <w:i w:val="false"/>
          <w:color w:val="000000"/>
          <w:sz w:val="28"/>
        </w:rPr>
        <w:t>
</w:t>
      </w:r>
      <w:r>
        <w:rPr>
          <w:rFonts w:ascii="Times New Roman"/>
          <w:b w:val="false"/>
          <w:i w:val="false"/>
          <w:color w:val="000000"/>
          <w:sz w:val="28"/>
        </w:rPr>
        <w:t>
      3) минералды тыңайтқыштарды, асбесті, ізбесті, кенді (радиоактивтіден басқа) және басқа минералдарды (күкірт, күкіртті колчедан, гипс және басқалары) түсіретін ашық қоймалар мен орындар;</w:t>
      </w:r>
      <w:r>
        <w:br/>
      </w:r>
      <w:r>
        <w:rPr>
          <w:rFonts w:ascii="Times New Roman"/>
          <w:b w:val="false"/>
          <w:i w:val="false"/>
          <w:color w:val="000000"/>
          <w:sz w:val="28"/>
        </w:rPr>
        <w:t>
</w:t>
      </w:r>
      <w:r>
        <w:rPr>
          <w:rFonts w:ascii="Times New Roman"/>
          <w:b w:val="false"/>
          <w:i w:val="false"/>
          <w:color w:val="000000"/>
          <w:sz w:val="28"/>
        </w:rPr>
        <w:t>
      4) шикі мұнайды, битумды, мазутты және басқа жабысқақ мұнай өнімдері мен химиялық жүкті сақтайтын және түсіретін орын;</w:t>
      </w:r>
      <w:r>
        <w:br/>
      </w:r>
      <w:r>
        <w:rPr>
          <w:rFonts w:ascii="Times New Roman"/>
          <w:b w:val="false"/>
          <w:i w:val="false"/>
          <w:color w:val="000000"/>
          <w:sz w:val="28"/>
        </w:rPr>
        <w:t>
</w:t>
      </w:r>
      <w:r>
        <w:rPr>
          <w:rFonts w:ascii="Times New Roman"/>
          <w:b w:val="false"/>
          <w:i w:val="false"/>
          <w:color w:val="000000"/>
          <w:sz w:val="28"/>
        </w:rPr>
        <w:t>
      5) пек және құрамында пек бар жүкті түсіретін орындар мен ашық және жабық қоймалар. Антисептиктер сіңірілген ағаш шпалын түсіретін және сақтайтын орын.</w:t>
      </w:r>
      <w:r>
        <w:br/>
      </w:r>
      <w:r>
        <w:rPr>
          <w:rFonts w:ascii="Times New Roman"/>
          <w:b w:val="false"/>
          <w:i w:val="false"/>
          <w:color w:val="000000"/>
          <w:sz w:val="28"/>
        </w:rPr>
        <w:t>
</w:t>
      </w:r>
      <w:r>
        <w:rPr>
          <w:rFonts w:ascii="Times New Roman"/>
          <w:b w:val="false"/>
          <w:i w:val="false"/>
          <w:color w:val="000000"/>
          <w:sz w:val="28"/>
        </w:rPr>
        <w:t>
      53. III сынып - СҚА аймағы 300 м-ден кем емес:</w:t>
      </w:r>
      <w:r>
        <w:br/>
      </w:r>
      <w:r>
        <w:rPr>
          <w:rFonts w:ascii="Times New Roman"/>
          <w:b w:val="false"/>
          <w:i w:val="false"/>
          <w:color w:val="000000"/>
          <w:sz w:val="28"/>
        </w:rPr>
        <w:t>
</w:t>
      </w:r>
      <w:r>
        <w:rPr>
          <w:rFonts w:ascii="Times New Roman"/>
          <w:b w:val="false"/>
          <w:i w:val="false"/>
          <w:color w:val="000000"/>
          <w:sz w:val="28"/>
        </w:rPr>
        <w:t>
      1) 5 000 т/жыл аз жүк айналымы бар шаңданатын жүкті (апатитті концентрат, фосфоритті ұн, цемент) тиейтін және түсіретін орындар мен ашық қоймалар;</w:t>
      </w:r>
      <w:r>
        <w:br/>
      </w:r>
      <w:r>
        <w:rPr>
          <w:rFonts w:ascii="Times New Roman"/>
          <w:b w:val="false"/>
          <w:i w:val="false"/>
          <w:color w:val="000000"/>
          <w:sz w:val="28"/>
        </w:rPr>
        <w:t>
</w:t>
      </w:r>
      <w:r>
        <w:rPr>
          <w:rFonts w:ascii="Times New Roman"/>
          <w:b w:val="false"/>
          <w:i w:val="false"/>
          <w:color w:val="000000"/>
          <w:sz w:val="28"/>
        </w:rPr>
        <w:t>
      2) ыдысқа салынған химиялық жүкті (тыңайтқыштар, органикалық еріткіштер, қышқылдар мен басқа заттар) тиейтін және сақтайтын орын, жабық қоймалар;</w:t>
      </w:r>
      <w:r>
        <w:br/>
      </w:r>
      <w:r>
        <w:rPr>
          <w:rFonts w:ascii="Times New Roman"/>
          <w:b w:val="false"/>
          <w:i w:val="false"/>
          <w:color w:val="000000"/>
          <w:sz w:val="28"/>
        </w:rPr>
        <w:t>
</w:t>
      </w:r>
      <w:r>
        <w:rPr>
          <w:rFonts w:ascii="Times New Roman"/>
          <w:b w:val="false"/>
          <w:i w:val="false"/>
          <w:color w:val="000000"/>
          <w:sz w:val="28"/>
        </w:rPr>
        <w:t>
      3) магнезит, доломит және басқа шаңданатын жүкті жөнелту ашық жерлер мен жер асты қоймалары;</w:t>
      </w:r>
      <w:r>
        <w:br/>
      </w:r>
      <w:r>
        <w:rPr>
          <w:rFonts w:ascii="Times New Roman"/>
          <w:b w:val="false"/>
          <w:i w:val="false"/>
          <w:color w:val="000000"/>
          <w:sz w:val="28"/>
        </w:rPr>
        <w:t>
</w:t>
      </w:r>
      <w:r>
        <w:rPr>
          <w:rFonts w:ascii="Times New Roman"/>
          <w:b w:val="false"/>
          <w:i w:val="false"/>
          <w:color w:val="000000"/>
          <w:sz w:val="28"/>
        </w:rPr>
        <w:t>
      4) шаңданатын және сұйық жүк (аммиак суы, тыңайтқыштар, кальцийленген сода, лак бояу материалы және басқалары) қоймалары;</w:t>
      </w:r>
      <w:r>
        <w:br/>
      </w:r>
      <w:r>
        <w:rPr>
          <w:rFonts w:ascii="Times New Roman"/>
          <w:b w:val="false"/>
          <w:i w:val="false"/>
          <w:color w:val="000000"/>
          <w:sz w:val="28"/>
        </w:rPr>
        <w:t>
</w:t>
      </w:r>
      <w:r>
        <w:rPr>
          <w:rFonts w:ascii="Times New Roman"/>
          <w:b w:val="false"/>
          <w:i w:val="false"/>
          <w:color w:val="000000"/>
          <w:sz w:val="28"/>
        </w:rPr>
        <w:t>
      5) құрғақ құм, қиыршық тас, тасты және басқа минералды құрылыс материалдарын тиеп қоятын орындар мен ашық жер асты қоймалары;</w:t>
      </w:r>
      <w:r>
        <w:br/>
      </w:r>
      <w:r>
        <w:rPr>
          <w:rFonts w:ascii="Times New Roman"/>
          <w:b w:val="false"/>
          <w:i w:val="false"/>
          <w:color w:val="000000"/>
          <w:sz w:val="28"/>
        </w:rPr>
        <w:t>
</w:t>
      </w:r>
      <w:r>
        <w:rPr>
          <w:rFonts w:ascii="Times New Roman"/>
          <w:b w:val="false"/>
          <w:i w:val="false"/>
          <w:color w:val="000000"/>
          <w:sz w:val="28"/>
        </w:rPr>
        <w:t>
      6) ашық әдіспен алынатын шрот, күнжара, копра және басқа шаңданатын өсімдік өнімін тиейтін учаскелер мен қоймалар;</w:t>
      </w:r>
      <w:r>
        <w:br/>
      </w:r>
      <w:r>
        <w:rPr>
          <w:rFonts w:ascii="Times New Roman"/>
          <w:b w:val="false"/>
          <w:i w:val="false"/>
          <w:color w:val="000000"/>
          <w:sz w:val="28"/>
        </w:rPr>
        <w:t>
</w:t>
      </w:r>
      <w:r>
        <w:rPr>
          <w:rFonts w:ascii="Times New Roman"/>
          <w:b w:val="false"/>
          <w:i w:val="false"/>
          <w:color w:val="000000"/>
          <w:sz w:val="28"/>
        </w:rPr>
        <w:t>
      7) кәдеге жаратылатын шикізатты түсіру және сақтау қоймалары;</w:t>
      </w:r>
      <w:r>
        <w:br/>
      </w:r>
      <w:r>
        <w:rPr>
          <w:rFonts w:ascii="Times New Roman"/>
          <w:b w:val="false"/>
          <w:i w:val="false"/>
          <w:color w:val="000000"/>
          <w:sz w:val="28"/>
        </w:rPr>
        <w:t>
</w:t>
      </w:r>
      <w:r>
        <w:rPr>
          <w:rFonts w:ascii="Times New Roman"/>
          <w:b w:val="false"/>
          <w:i w:val="false"/>
          <w:color w:val="000000"/>
          <w:sz w:val="28"/>
        </w:rPr>
        <w:t>
      8) ылғал тұздалған өңделмеген теріні (200 данадан артық) және басқа жануар тектес өнімді түсіру және сақтау қоймалар;</w:t>
      </w:r>
      <w:r>
        <w:br/>
      </w:r>
      <w:r>
        <w:rPr>
          <w:rFonts w:ascii="Times New Roman"/>
          <w:b w:val="false"/>
          <w:i w:val="false"/>
          <w:color w:val="000000"/>
          <w:sz w:val="28"/>
        </w:rPr>
        <w:t>
</w:t>
      </w:r>
      <w:r>
        <w:rPr>
          <w:rFonts w:ascii="Times New Roman"/>
          <w:b w:val="false"/>
          <w:i w:val="false"/>
          <w:color w:val="000000"/>
          <w:sz w:val="28"/>
        </w:rPr>
        <w:t>
      9) малды, жануарларды және құсты тұрақты тиеу учаскелері;</w:t>
      </w:r>
      <w:r>
        <w:br/>
      </w:r>
      <w:r>
        <w:rPr>
          <w:rFonts w:ascii="Times New Roman"/>
          <w:b w:val="false"/>
          <w:i w:val="false"/>
          <w:color w:val="000000"/>
          <w:sz w:val="28"/>
        </w:rPr>
        <w:t>
</w:t>
      </w:r>
      <w:r>
        <w:rPr>
          <w:rFonts w:ascii="Times New Roman"/>
          <w:b w:val="false"/>
          <w:i w:val="false"/>
          <w:color w:val="000000"/>
          <w:sz w:val="28"/>
        </w:rPr>
        <w:t>
      10) балық, балық өнімдерін және кит соятын кәсіпшілігі өнімдерін тиеу және қоймалар.</w:t>
      </w:r>
      <w:r>
        <w:br/>
      </w:r>
      <w:r>
        <w:rPr>
          <w:rFonts w:ascii="Times New Roman"/>
          <w:b w:val="false"/>
          <w:i w:val="false"/>
          <w:color w:val="000000"/>
          <w:sz w:val="28"/>
        </w:rPr>
        <w:t>
</w:t>
      </w:r>
      <w:r>
        <w:rPr>
          <w:rFonts w:ascii="Times New Roman"/>
          <w:b w:val="false"/>
          <w:i w:val="false"/>
          <w:color w:val="000000"/>
          <w:sz w:val="28"/>
        </w:rPr>
        <w:t>
      54. IV сынып - СҚА аймағы 100 м-ден кем емес:</w:t>
      </w:r>
      <w:r>
        <w:br/>
      </w:r>
      <w:r>
        <w:rPr>
          <w:rFonts w:ascii="Times New Roman"/>
          <w:b w:val="false"/>
          <w:i w:val="false"/>
          <w:color w:val="000000"/>
          <w:sz w:val="28"/>
        </w:rPr>
        <w:t>
</w:t>
      </w:r>
      <w:r>
        <w:rPr>
          <w:rFonts w:ascii="Times New Roman"/>
          <w:b w:val="false"/>
          <w:i w:val="false"/>
          <w:color w:val="000000"/>
          <w:sz w:val="28"/>
        </w:rPr>
        <w:t>
      1) тері шикізатын (оның ішінде 200 данаға дейін ылғал тұздалған тері) тиеу және қойма;</w:t>
      </w:r>
      <w:r>
        <w:br/>
      </w:r>
      <w:r>
        <w:rPr>
          <w:rFonts w:ascii="Times New Roman"/>
          <w:b w:val="false"/>
          <w:i w:val="false"/>
          <w:color w:val="000000"/>
          <w:sz w:val="28"/>
        </w:rPr>
        <w:t>
</w:t>
      </w:r>
      <w:r>
        <w:rPr>
          <w:rFonts w:ascii="Times New Roman"/>
          <w:b w:val="false"/>
          <w:i w:val="false"/>
          <w:color w:val="000000"/>
          <w:sz w:val="28"/>
        </w:rPr>
        <w:t>
      2) дәнді дақылды түсіретін ашық орын және қойма;</w:t>
      </w:r>
      <w:r>
        <w:br/>
      </w:r>
      <w:r>
        <w:rPr>
          <w:rFonts w:ascii="Times New Roman"/>
          <w:b w:val="false"/>
          <w:i w:val="false"/>
          <w:color w:val="000000"/>
          <w:sz w:val="28"/>
        </w:rPr>
        <w:t>
</w:t>
      </w:r>
      <w:r>
        <w:rPr>
          <w:rFonts w:ascii="Times New Roman"/>
          <w:b w:val="false"/>
          <w:i w:val="false"/>
          <w:color w:val="000000"/>
          <w:sz w:val="28"/>
        </w:rPr>
        <w:t>
      3) ас тұзын түсіретін ашық орын және қойма;</w:t>
      </w:r>
      <w:r>
        <w:br/>
      </w:r>
      <w:r>
        <w:rPr>
          <w:rFonts w:ascii="Times New Roman"/>
          <w:b w:val="false"/>
          <w:i w:val="false"/>
          <w:color w:val="000000"/>
          <w:sz w:val="28"/>
        </w:rPr>
        <w:t>
</w:t>
      </w:r>
      <w:r>
        <w:rPr>
          <w:rFonts w:ascii="Times New Roman"/>
          <w:b w:val="false"/>
          <w:i w:val="false"/>
          <w:color w:val="000000"/>
          <w:sz w:val="28"/>
        </w:rPr>
        <w:t>
      4) жүнді, шашты, қылды және осыған ұқсас басқа өнімді түсіретін ашық орын және қойма;</w:t>
      </w:r>
      <w:r>
        <w:br/>
      </w:r>
      <w:r>
        <w:rPr>
          <w:rFonts w:ascii="Times New Roman"/>
          <w:b w:val="false"/>
          <w:i w:val="false"/>
          <w:color w:val="000000"/>
          <w:sz w:val="28"/>
        </w:rPr>
        <w:t>
</w:t>
      </w:r>
      <w:r>
        <w:rPr>
          <w:rFonts w:ascii="Times New Roman"/>
          <w:b w:val="false"/>
          <w:i w:val="false"/>
          <w:color w:val="000000"/>
          <w:sz w:val="28"/>
        </w:rPr>
        <w:t>
      5) сыртқы ортаға шаң шығаруды болдырмайтын қойма элеваторлары мен пневматикалық көлікті немесе басқа қондырғылар мен сақтау орнын қолдана отырып, үйіліп тасымалданатын апатитті концентрат, фосфоритті ұн, цемент және шаңданатын басқа жүкті түсірудің және сақтаудың көлік-техникалық схемалары.</w:t>
      </w:r>
      <w:r>
        <w:br/>
      </w:r>
      <w:r>
        <w:rPr>
          <w:rFonts w:ascii="Times New Roman"/>
          <w:b w:val="false"/>
          <w:i w:val="false"/>
          <w:color w:val="000000"/>
          <w:sz w:val="28"/>
        </w:rPr>
        <w:t>
</w:t>
      </w:r>
      <w:r>
        <w:rPr>
          <w:rFonts w:ascii="Times New Roman"/>
          <w:b w:val="false"/>
          <w:i w:val="false"/>
          <w:color w:val="000000"/>
          <w:sz w:val="28"/>
        </w:rPr>
        <w:t>
      55. V сынып - СҚА аймағы 50 м-ден кем емес:</w:t>
      </w:r>
      <w:r>
        <w:br/>
      </w:r>
      <w:r>
        <w:rPr>
          <w:rFonts w:ascii="Times New Roman"/>
          <w:b w:val="false"/>
          <w:i w:val="false"/>
          <w:color w:val="000000"/>
          <w:sz w:val="28"/>
        </w:rPr>
        <w:t>
</w:t>
      </w:r>
      <w:r>
        <w:rPr>
          <w:rFonts w:ascii="Times New Roman"/>
          <w:b w:val="false"/>
          <w:i w:val="false"/>
          <w:color w:val="000000"/>
          <w:sz w:val="28"/>
        </w:rPr>
        <w:t>
      1) ылғалдандырылған минералды-құрылыс материалдарын (құм, қиыршық тас, шағыл, тас және басқалары) тиеу және ашық қоймалары;</w:t>
      </w:r>
      <w:r>
        <w:br/>
      </w:r>
      <w:r>
        <w:rPr>
          <w:rFonts w:ascii="Times New Roman"/>
          <w:b w:val="false"/>
          <w:i w:val="false"/>
          <w:color w:val="000000"/>
          <w:sz w:val="28"/>
        </w:rPr>
        <w:t>
</w:t>
      </w:r>
      <w:r>
        <w:rPr>
          <w:rFonts w:ascii="Times New Roman"/>
          <w:b w:val="false"/>
          <w:i w:val="false"/>
          <w:color w:val="000000"/>
          <w:sz w:val="28"/>
        </w:rPr>
        <w:t>
      2) престелген күнжара, шөп, сабан, темекі-махорка бұйымдарын және басқаларын тиеу және сақтау учаскелері;</w:t>
      </w:r>
      <w:r>
        <w:br/>
      </w:r>
      <w:r>
        <w:rPr>
          <w:rFonts w:ascii="Times New Roman"/>
          <w:b w:val="false"/>
          <w:i w:val="false"/>
          <w:color w:val="000000"/>
          <w:sz w:val="28"/>
        </w:rPr>
        <w:t>
</w:t>
      </w:r>
      <w:r>
        <w:rPr>
          <w:rFonts w:ascii="Times New Roman"/>
          <w:b w:val="false"/>
          <w:i w:val="false"/>
          <w:color w:val="000000"/>
          <w:sz w:val="28"/>
        </w:rPr>
        <w:t>
      3) тамақ өнімдерін (ет, сүт, кондитер), көкөніс, жеміс, сусындар және басқаларын тиеу, қоймалар;</w:t>
      </w:r>
      <w:r>
        <w:br/>
      </w:r>
      <w:r>
        <w:rPr>
          <w:rFonts w:ascii="Times New Roman"/>
          <w:b w:val="false"/>
          <w:i w:val="false"/>
          <w:color w:val="000000"/>
          <w:sz w:val="28"/>
        </w:rPr>
        <w:t>
</w:t>
      </w:r>
      <w:r>
        <w:rPr>
          <w:rFonts w:ascii="Times New Roman"/>
          <w:b w:val="false"/>
          <w:i w:val="false"/>
          <w:color w:val="000000"/>
          <w:sz w:val="28"/>
        </w:rPr>
        <w:t>
      4) тағамдық жүктерді (шарап, май, шырындар) құю және сақтау учаскелері;</w:t>
      </w:r>
      <w:r>
        <w:br/>
      </w:r>
      <w:r>
        <w:rPr>
          <w:rFonts w:ascii="Times New Roman"/>
          <w:b w:val="false"/>
          <w:i w:val="false"/>
          <w:color w:val="000000"/>
          <w:sz w:val="28"/>
        </w:rPr>
        <w:t>
</w:t>
      </w:r>
      <w:r>
        <w:rPr>
          <w:rFonts w:ascii="Times New Roman"/>
          <w:b w:val="false"/>
          <w:i w:val="false"/>
          <w:color w:val="000000"/>
          <w:sz w:val="28"/>
        </w:rPr>
        <w:t>
      5) рефрижераторлық кемелер мен вагондардың тиеу және түсіру учаскелері;</w:t>
      </w:r>
      <w:r>
        <w:br/>
      </w:r>
      <w:r>
        <w:rPr>
          <w:rFonts w:ascii="Times New Roman"/>
          <w:b w:val="false"/>
          <w:i w:val="false"/>
          <w:color w:val="000000"/>
          <w:sz w:val="28"/>
        </w:rPr>
        <w:t>
</w:t>
      </w:r>
      <w:r>
        <w:rPr>
          <w:rFonts w:ascii="Times New Roman"/>
          <w:b w:val="false"/>
          <w:i w:val="false"/>
          <w:color w:val="000000"/>
          <w:sz w:val="28"/>
        </w:rPr>
        <w:t>
      6) өзен айлақтары.</w:t>
      </w:r>
    </w:p>
    <w:bookmarkEnd w:id="71"/>
    <w:bookmarkStart w:name="z946" w:id="72"/>
    <w:p>
      <w:pPr>
        <w:spacing w:after="0"/>
        <w:ind w:left="0"/>
        <w:jc w:val="left"/>
      </w:pPr>
      <w:r>
        <w:rPr>
          <w:rFonts w:ascii="Times New Roman"/>
          <w:b/>
          <w:i w:val="false"/>
          <w:color w:val="000000"/>
        </w:rPr>
        <w:t xml:space="preserve"> 
13. Минералды отын жаққан кездегі электр және жылу энергиясын өндіру</w:t>
      </w:r>
    </w:p>
    <w:bookmarkEnd w:id="72"/>
    <w:bookmarkStart w:name="z947" w:id="73"/>
    <w:p>
      <w:pPr>
        <w:spacing w:after="0"/>
        <w:ind w:left="0"/>
        <w:jc w:val="both"/>
      </w:pPr>
      <w:r>
        <w:rPr>
          <w:rFonts w:ascii="Times New Roman"/>
          <w:b w:val="false"/>
          <w:i w:val="false"/>
          <w:color w:val="000000"/>
          <w:sz w:val="28"/>
        </w:rPr>
        <w:t>
      1) отын ретінде көмірді және мазутты қолданатын, эквивалентті электр қуаттылығы 600 МВт және одан жоғары жылу электр станциялары (бұдан әрі - ЖЭС) СҚА 1000 м-ден кем емес I сынып объектілеріне жатады;</w:t>
      </w:r>
      <w:r>
        <w:br/>
      </w:r>
      <w:r>
        <w:rPr>
          <w:rFonts w:ascii="Times New Roman"/>
          <w:b w:val="false"/>
          <w:i w:val="false"/>
          <w:color w:val="000000"/>
          <w:sz w:val="28"/>
        </w:rPr>
        <w:t>
</w:t>
      </w:r>
      <w:r>
        <w:rPr>
          <w:rFonts w:ascii="Times New Roman"/>
          <w:b w:val="false"/>
          <w:i w:val="false"/>
          <w:color w:val="000000"/>
          <w:sz w:val="28"/>
        </w:rPr>
        <w:t>
      2) газды және мазутты қолданып жұмыс істейтін, эквивалентті электр қуаттылығы 600 МВт және одан жоғары ЖЭС СҚА 500 м-ден кем емес II сынып объектілеріне жатады;</w:t>
      </w:r>
      <w:r>
        <w:br/>
      </w:r>
      <w:r>
        <w:rPr>
          <w:rFonts w:ascii="Times New Roman"/>
          <w:b w:val="false"/>
          <w:i w:val="false"/>
          <w:color w:val="000000"/>
          <w:sz w:val="28"/>
        </w:rPr>
        <w:t>
</w:t>
      </w:r>
      <w:r>
        <w:rPr>
          <w:rFonts w:ascii="Times New Roman"/>
          <w:b w:val="false"/>
          <w:i w:val="false"/>
          <w:color w:val="000000"/>
          <w:sz w:val="28"/>
        </w:rPr>
        <w:t>
      3) энергетиктердің тұрғын кентінің СҚА-сы күл үйіндісі бар кешенде ұйымдастырылған зиянды заттың шығуын есептеу және объектілердің ықтимал әсер ету аймағындағы және кент аумағындағы ауа ортасының іс жүзіндегі жағдайы туралы өлшеулер деректері негізінде ЖЭС пен гидроэлектр станциялары үшін белгіленеді;</w:t>
      </w:r>
      <w:r>
        <w:br/>
      </w:r>
      <w:r>
        <w:rPr>
          <w:rFonts w:ascii="Times New Roman"/>
          <w:b w:val="false"/>
          <w:i w:val="false"/>
          <w:color w:val="000000"/>
          <w:sz w:val="28"/>
        </w:rPr>
        <w:t>
</w:t>
      </w:r>
      <w:r>
        <w:rPr>
          <w:rFonts w:ascii="Times New Roman"/>
          <w:b w:val="false"/>
          <w:i w:val="false"/>
          <w:color w:val="000000"/>
          <w:sz w:val="28"/>
        </w:rPr>
        <w:t>
      4) көмір және мазут шикізаттарымен жұмыс істейтін, жылу қуаттылығы 200 гегакалорий (бұдан әрі - Гкал) және одан жоғары ЖЭС мен аудан қазандықтары СҚА 500 м-ден кем емес екінші сыныпқа жатады;</w:t>
      </w:r>
      <w:r>
        <w:br/>
      </w:r>
      <w:r>
        <w:rPr>
          <w:rFonts w:ascii="Times New Roman"/>
          <w:b w:val="false"/>
          <w:i w:val="false"/>
          <w:color w:val="000000"/>
          <w:sz w:val="28"/>
        </w:rPr>
        <w:t>
</w:t>
      </w:r>
      <w:r>
        <w:rPr>
          <w:rFonts w:ascii="Times New Roman"/>
          <w:b w:val="false"/>
          <w:i w:val="false"/>
          <w:color w:val="000000"/>
          <w:sz w:val="28"/>
        </w:rPr>
        <w:t>
      5) газды және газды-мазутты отынмен (соңғысы резерв ретінде) жұмыс істейтін, жылу қуаттылығы 200 Гкал және одан жоғары ЖЭС және аудан қазандығы СҚА 300 м-ден кем емес үшінші сынып объектілеріне жатады;</w:t>
      </w:r>
      <w:r>
        <w:br/>
      </w:r>
      <w:r>
        <w:rPr>
          <w:rFonts w:ascii="Times New Roman"/>
          <w:b w:val="false"/>
          <w:i w:val="false"/>
          <w:color w:val="000000"/>
          <w:sz w:val="28"/>
        </w:rPr>
        <w:t>
</w:t>
      </w:r>
      <w:r>
        <w:rPr>
          <w:rFonts w:ascii="Times New Roman"/>
          <w:b w:val="false"/>
          <w:i w:val="false"/>
          <w:color w:val="000000"/>
          <w:sz w:val="28"/>
        </w:rPr>
        <w:t>
      6) ЖЭС-ның күл үйіндісінен ең аз СҚА оның периметрі бойынша ағашты-бұталы көшеттерді отырғызу жүзеге асырыла отырып, 500 м-ден (III сынып) кем болмауы тиіс;</w:t>
      </w:r>
      <w:r>
        <w:br/>
      </w:r>
      <w:r>
        <w:rPr>
          <w:rFonts w:ascii="Times New Roman"/>
          <w:b w:val="false"/>
          <w:i w:val="false"/>
          <w:color w:val="000000"/>
          <w:sz w:val="28"/>
        </w:rPr>
        <w:t>
</w:t>
      </w:r>
      <w:r>
        <w:rPr>
          <w:rFonts w:ascii="Times New Roman"/>
          <w:b w:val="false"/>
          <w:i w:val="false"/>
          <w:color w:val="000000"/>
          <w:sz w:val="28"/>
        </w:rPr>
        <w:t>
      7) қатты, сұйық және газ тәрізді отынмен жұмыс істейтін, жылу қуаттылығы 200 Гкал-дан кем қазандықтың барлық түрінің СҚА ең аз шамасын белгілеген кезде жер беті қабатындағы есепті шоғырлануды және қазандықтан (қазандық құбырының биіктігі 10-40) атмосфералық ауаның барынша көп ластану аймағындағы тұрғын үйдің биіктігін, сондай-ақ акустикалық есептеулерді ескере отырып, вертикаль бойынша анықтау қажет. Жер беті қабатында және іргелес тұрғын үй құрылысының әртүрлі биіктіктерінде, егер акустикалық есеп бойынша оны ұлғайту жағына қарай түзету қажет болмаса, РЕШШ шегінде атмосфералық ауаның күтілетін ластануының есепті мәндері кезінде СҚА 50 м-ден кем болмауы тиіс.</w:t>
      </w:r>
      <w:r>
        <w:br/>
      </w:r>
      <w:r>
        <w:rPr>
          <w:rFonts w:ascii="Times New Roman"/>
          <w:b w:val="false"/>
          <w:i w:val="false"/>
          <w:color w:val="000000"/>
          <w:sz w:val="28"/>
        </w:rPr>
        <w:t>
</w:t>
      </w:r>
      <w:r>
        <w:rPr>
          <w:rFonts w:ascii="Times New Roman"/>
          <w:b w:val="false"/>
          <w:i w:val="false"/>
          <w:color w:val="000000"/>
          <w:sz w:val="28"/>
        </w:rPr>
        <w:t>
      Қазандықтан барынша ластану аймағында көп қабатты үйлер бар болса, түтін мұржасының биіктігі ең биік тұрғын үй шатырының төбесінен кем дегенде 1,5 есе жоғары болуы тиіс;</w:t>
      </w:r>
      <w:r>
        <w:br/>
      </w:r>
      <w:r>
        <w:rPr>
          <w:rFonts w:ascii="Times New Roman"/>
          <w:b w:val="false"/>
          <w:i w:val="false"/>
          <w:color w:val="000000"/>
          <w:sz w:val="28"/>
        </w:rPr>
        <w:t>
</w:t>
      </w:r>
      <w:r>
        <w:rPr>
          <w:rFonts w:ascii="Times New Roman"/>
          <w:b w:val="false"/>
          <w:i w:val="false"/>
          <w:color w:val="000000"/>
          <w:sz w:val="28"/>
        </w:rPr>
        <w:t>
      8) жылу энергетика объектілерінен түтін газдарының сейілуін есептеу кезінде күкірт диоксиді мен азот оксидінің, күлдің биологиялық әсері жиынтығының әсерін ескеру міндетті;</w:t>
      </w:r>
      <w:r>
        <w:br/>
      </w:r>
      <w:r>
        <w:rPr>
          <w:rFonts w:ascii="Times New Roman"/>
          <w:b w:val="false"/>
          <w:i w:val="false"/>
          <w:color w:val="000000"/>
          <w:sz w:val="28"/>
        </w:rPr>
        <w:t>
</w:t>
      </w:r>
      <w:r>
        <w:rPr>
          <w:rFonts w:ascii="Times New Roman"/>
          <w:b w:val="false"/>
          <w:i w:val="false"/>
          <w:color w:val="000000"/>
          <w:sz w:val="28"/>
        </w:rPr>
        <w:t>
      9) ірі ГРЭС-тің СҚА-сы 300 м-ден кем болмауы тиіс.</w:t>
      </w:r>
    </w:p>
    <w:bookmarkEnd w:id="73"/>
    <w:bookmarkStart w:name="z957" w:id="74"/>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xml:space="preserve">
санитариялық-қорғаныш аймағын </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2-қосымша          </w:t>
      </w:r>
    </w:p>
    <w:bookmarkEnd w:id="74"/>
    <w:bookmarkStart w:name="z958" w:id="75"/>
    <w:p>
      <w:pPr>
        <w:spacing w:after="0"/>
        <w:ind w:left="0"/>
        <w:jc w:val="left"/>
      </w:pPr>
      <w:r>
        <w:rPr>
          <w:rFonts w:ascii="Times New Roman"/>
          <w:b/>
          <w:i w:val="false"/>
          <w:color w:val="000000"/>
        </w:rPr>
        <w:t xml:space="preserve"> 
Жеңіл автомобильге арналған тұрақтардан құрылыс объектілеріне дейінгі ең аз санитариялық ажыраулар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933"/>
        <w:gridCol w:w="1393"/>
        <w:gridCol w:w="1393"/>
        <w:gridCol w:w="1493"/>
        <w:gridCol w:w="1333"/>
        <w:gridCol w:w="1533"/>
        <w:gridCol w:w="14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Оған дейін қашықтық айқындалатын объектілер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 саны мынадай болғанда гараждар мен ашық тұрақтардан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постылар саны мынадай болғанда техникалық қызмет көрсету станциясынан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аз</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аз</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тұрғын үйлердің терезесі жоқ бүйір жақтары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ғимараттар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 интернаттық білім беру ұйымдары және мектепке дейінгі мекемелер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емдеу мекемелері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59" w:id="76"/>
    <w:p>
      <w:pPr>
        <w:spacing w:after="0"/>
        <w:ind w:left="0"/>
        <w:jc w:val="both"/>
      </w:pPr>
      <w:r>
        <w:rPr>
          <w:rFonts w:ascii="Times New Roman"/>
          <w:b w:val="false"/>
          <w:i w:val="false"/>
          <w:color w:val="000000"/>
          <w:sz w:val="28"/>
        </w:rPr>
        <w:t>
      * Мемлекеттік санитариялық-эпидемиологиялық қадағалау органдарының келісімі бойынша айқындалады.</w:t>
      </w:r>
      <w:r>
        <w:br/>
      </w:r>
      <w:r>
        <w:rPr>
          <w:rFonts w:ascii="Times New Roman"/>
          <w:b w:val="false"/>
          <w:i w:val="false"/>
          <w:color w:val="000000"/>
          <w:sz w:val="28"/>
        </w:rPr>
        <w:t>
</w:t>
      </w:r>
      <w:r>
        <w:rPr>
          <w:rFonts w:ascii="Times New Roman"/>
          <w:b w:val="false"/>
          <w:i w:val="false"/>
          <w:color w:val="000000"/>
          <w:sz w:val="28"/>
        </w:rPr>
        <w:t>
      ** Отқа төзімділігі III - V дәрежелі гараж ғимараттары үшін арақашықтықты кемінде 12 м деп қабылдау керек.</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Арақашықтықты тұрғын үйлер мен қоғамдық ғимараттардың терезелерінен және жалпы білім беретін мектептердің, интернаттық білім беру ұйымдарының, мектепке дейінгі ұйымдар мен стационары бар емдеу мекемелерінің жер учаскелері шекараларынан гараждың қабырғасына немесе ашық тұрақтың шекарасына дейін айқындау керек. Ашық типті автотұрақ деп жоқ дегенде ұзындығы ең үлкен қарама-қарсы екі жағынан ашық құрылыс та саналады. Егер жақ бойынша бөлінген ойықтардың жалпы алаңы МСН 2.02-05-2000* бойынша әр қабатында осы жақтың сыртқы бетінің кемінде 50 % құрайтын болса, жақ ашық деп саналады.</w:t>
      </w:r>
      <w:r>
        <w:br/>
      </w:r>
      <w:r>
        <w:rPr>
          <w:rFonts w:ascii="Times New Roman"/>
          <w:b w:val="false"/>
          <w:i w:val="false"/>
          <w:color w:val="000000"/>
          <w:sz w:val="28"/>
        </w:rPr>
        <w:t>
</w:t>
      </w:r>
      <w:r>
        <w:rPr>
          <w:rFonts w:ascii="Times New Roman"/>
          <w:b w:val="false"/>
          <w:i w:val="false"/>
          <w:color w:val="000000"/>
          <w:sz w:val="28"/>
        </w:rPr>
        <w:t>
      2) Секциялық тұрғын үйлерден ұзына бойғы қасбет бойына орналасатын сыйымдылығы 101-300 машина болатын ашық алаңдарға дейінгі арақашықтықты кемінде 50 м деп қабылдау керек.</w:t>
      </w:r>
      <w:r>
        <w:br/>
      </w:r>
      <w:r>
        <w:rPr>
          <w:rFonts w:ascii="Times New Roman"/>
          <w:b w:val="false"/>
          <w:i w:val="false"/>
          <w:color w:val="000000"/>
          <w:sz w:val="28"/>
        </w:rPr>
        <w:t>
</w:t>
      </w:r>
      <w:r>
        <w:rPr>
          <w:rFonts w:ascii="Times New Roman"/>
          <w:b w:val="false"/>
          <w:i w:val="false"/>
          <w:color w:val="000000"/>
          <w:sz w:val="28"/>
        </w:rPr>
        <w:t>
      3) Кестеде көрсетілген отқа төзімділігі І-ІІ дәрежелі гараждар үшін арақашықтықты гараждарда ашылатын терезелер, сондай-ақ тұрғын үйлер мен қоғамдық ғимараттар жағына бағытталған кіретін жерлер болмағанда 25 %-ке қысқартуға жол беріледі.</w:t>
      </w:r>
      <w:r>
        <w:br/>
      </w:r>
      <w:r>
        <w:rPr>
          <w:rFonts w:ascii="Times New Roman"/>
          <w:b w:val="false"/>
          <w:i w:val="false"/>
          <w:color w:val="000000"/>
          <w:sz w:val="28"/>
        </w:rPr>
        <w:t>
</w:t>
      </w:r>
      <w:r>
        <w:rPr>
          <w:rFonts w:ascii="Times New Roman"/>
          <w:b w:val="false"/>
          <w:i w:val="false"/>
          <w:color w:val="000000"/>
          <w:sz w:val="28"/>
        </w:rPr>
        <w:t xml:space="preserve">
      4) Сыйымдылығы 300 машина-орыннан артық жеңіл автомобильдерді сақтауға арналған гараждар мен ашық тұрақтарды және постылар саны 30-дан артық техникалық қызмет көрсету станцияларын тұрғын аудандардан тыс өндірістік, коммуналдық-қойма, СҚА аймақтарында тұрғын үйлерден кемінде 50 м арақашықтықта орналастырған дұрыс. Арақашықтық мемлекеттік санитариялық-эпидемиологиялық қадағалау органдарының келісімі бойынша айқындалады. </w:t>
      </w:r>
      <w:r>
        <w:br/>
      </w:r>
      <w:r>
        <w:rPr>
          <w:rFonts w:ascii="Times New Roman"/>
          <w:b w:val="false"/>
          <w:i w:val="false"/>
          <w:color w:val="000000"/>
          <w:sz w:val="28"/>
        </w:rPr>
        <w:t>
</w:t>
      </w:r>
      <w:r>
        <w:rPr>
          <w:rFonts w:ascii="Times New Roman"/>
          <w:b w:val="false"/>
          <w:i w:val="false"/>
          <w:color w:val="000000"/>
          <w:sz w:val="28"/>
        </w:rPr>
        <w:t>
      5) Кестеде көрсетілген сыйымдылығы 10 машинадан артық гараждар үшін арақашықтықты интерполяция бойынша қабылдауға жол беріледі.</w:t>
      </w:r>
      <w:r>
        <w:br/>
      </w:r>
      <w:r>
        <w:rPr>
          <w:rFonts w:ascii="Times New Roman"/>
          <w:b w:val="false"/>
          <w:i w:val="false"/>
          <w:color w:val="000000"/>
          <w:sz w:val="28"/>
        </w:rPr>
        <w:t>
</w:t>
      </w:r>
      <w:r>
        <w:rPr>
          <w:rFonts w:ascii="Times New Roman"/>
          <w:b w:val="false"/>
          <w:i w:val="false"/>
          <w:color w:val="000000"/>
          <w:sz w:val="28"/>
        </w:rPr>
        <w:t>
      6) Азаматтарға тиесілі бокс үлгісіндегі бір қабатты гараждарда жерқойма құрылысына жол беріледі.</w:t>
      </w:r>
    </w:p>
    <w:bookmarkEnd w:id="76"/>
    <w:bookmarkStart w:name="z970" w:id="77"/>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xml:space="preserve">
санитариялық-қорғаныш аймағын </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3-қосымша          </w:t>
      </w:r>
    </w:p>
    <w:bookmarkEnd w:id="77"/>
    <w:bookmarkStart w:name="z971" w:id="78"/>
    <w:p>
      <w:pPr>
        <w:spacing w:after="0"/>
        <w:ind w:left="0"/>
        <w:jc w:val="left"/>
      </w:pPr>
      <w:r>
        <w:rPr>
          <w:rFonts w:ascii="Times New Roman"/>
          <w:b/>
          <w:i w:val="false"/>
          <w:color w:val="000000"/>
        </w:rPr>
        <w:t xml:space="preserve"> 
Сарқынды суларды тазартудан ең аз санитариялық ажыраулар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293"/>
        <w:gridCol w:w="1973"/>
        <w:gridCol w:w="2053"/>
        <w:gridCol w:w="2193"/>
        <w:gridCol w:w="237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суларды тазартуға арналған құрылыстар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құрылыстарының есептелген өнімділігі кезіндегі метрге шаққандағы қашықтығы, тәулігіне мың шаршы метр (бұдан әрі -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0,2-ге дейін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0,2-ден 5,0-ге дейін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50,0-ге дейін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280-ге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станциялары және апаттық-реттеуіш резервуарлар, жергілікті тазарту құрылыстары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Ашытылған тұнбалар үшін тұнба алаңы бар механикалық және биологиялық тазартуға арналған құрылыстар, сондай-ақ тұнба алаңдары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үй-жайларда тұнбаны термомеханикалық өңдеу арқылы механикалық және биологиялық тазартуға арналған құрылыстар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Алқаптар:</w:t>
            </w:r>
            <w:r>
              <w:br/>
            </w:r>
            <w:r>
              <w:rPr>
                <w:rFonts w:ascii="Times New Roman"/>
                <w:b w:val="false"/>
                <w:i w:val="false"/>
                <w:color w:val="000000"/>
                <w:sz w:val="20"/>
              </w:rPr>
              <w:t>
1) сүзгілеу</w:t>
            </w:r>
            <w:r>
              <w:br/>
            </w:r>
            <w:r>
              <w:rPr>
                <w:rFonts w:ascii="Times New Roman"/>
                <w:b w:val="false"/>
                <w:i w:val="false"/>
                <w:color w:val="000000"/>
                <w:sz w:val="20"/>
              </w:rPr>
              <w:t>
2) суару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150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400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1000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тоғандар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972" w:id="79"/>
    <w:p>
      <w:pPr>
        <w:spacing w:after="0"/>
        <w:ind w:left="0"/>
        <w:jc w:val="both"/>
      </w:pPr>
      <w:r>
        <w:rPr>
          <w:rFonts w:ascii="Times New Roman"/>
          <w:b w:val="false"/>
          <w:i w:val="false"/>
          <w:color w:val="000000"/>
          <w:sz w:val="28"/>
        </w:rPr>
        <w:t>
      1. Өнімділігі тәулігіне 280 мың м</w:t>
      </w:r>
      <w:r>
        <w:rPr>
          <w:rFonts w:ascii="Times New Roman"/>
          <w:b w:val="false"/>
          <w:i w:val="false"/>
          <w:color w:val="000000"/>
          <w:vertAlign w:val="superscript"/>
        </w:rPr>
        <w:t>3</w:t>
      </w:r>
      <w:r>
        <w:rPr>
          <w:rFonts w:ascii="Times New Roman"/>
          <w:b w:val="false"/>
          <w:i w:val="false"/>
          <w:color w:val="000000"/>
          <w:sz w:val="28"/>
        </w:rPr>
        <w:t xml:space="preserve"> артық сарқынды суларды тазарту үшін, сондай-ақ сарқынды суларды тазарту және тұнбаны өңдеудің жаңа технологияларын қабылдау кезінде СҚА жеке белгіленеді.</w:t>
      </w:r>
      <w:r>
        <w:br/>
      </w:r>
      <w:r>
        <w:rPr>
          <w:rFonts w:ascii="Times New Roman"/>
          <w:b w:val="false"/>
          <w:i w:val="false"/>
          <w:color w:val="000000"/>
          <w:sz w:val="28"/>
        </w:rPr>
        <w:t>
</w:t>
      </w:r>
      <w:r>
        <w:rPr>
          <w:rFonts w:ascii="Times New Roman"/>
          <w:b w:val="false"/>
          <w:i w:val="false"/>
          <w:color w:val="000000"/>
          <w:sz w:val="28"/>
        </w:rPr>
        <w:t>
      2. Көлемі 0,5 гектарға (бұдан әрі — га) дейінгі сүзгілеу алқабы  үшін, көлемі 1 га дейінгі коммуналдық үлгідегі суару алқабы үшін, өнімділігі тәулігіне 50 м</w:t>
      </w:r>
      <w:r>
        <w:rPr>
          <w:rFonts w:ascii="Times New Roman"/>
          <w:b w:val="false"/>
          <w:i w:val="false"/>
          <w:color w:val="000000"/>
          <w:vertAlign w:val="superscript"/>
        </w:rPr>
        <w:t xml:space="preserve">3 </w:t>
      </w:r>
      <w:r>
        <w:rPr>
          <w:rFonts w:ascii="Times New Roman"/>
          <w:b w:val="false"/>
          <w:i w:val="false"/>
          <w:color w:val="000000"/>
          <w:sz w:val="28"/>
        </w:rPr>
        <w:t>дейінгі сарқынды суларды механикалық және биологиялық тазарту құрылыстары үшін санитариялық ажырауды 100 м көлемде қабылдау керек.</w:t>
      </w:r>
      <w:r>
        <w:br/>
      </w:r>
      <w:r>
        <w:rPr>
          <w:rFonts w:ascii="Times New Roman"/>
          <w:b w:val="false"/>
          <w:i w:val="false"/>
          <w:color w:val="000000"/>
          <w:sz w:val="28"/>
        </w:rPr>
        <w:t>
</w:t>
      </w:r>
      <w:r>
        <w:rPr>
          <w:rFonts w:ascii="Times New Roman"/>
          <w:b w:val="false"/>
          <w:i w:val="false"/>
          <w:color w:val="000000"/>
          <w:sz w:val="28"/>
        </w:rPr>
        <w:t>
      3. Өткізу мүмкіндігі тәулігіне 15 м</w:t>
      </w:r>
      <w:r>
        <w:rPr>
          <w:rFonts w:ascii="Times New Roman"/>
          <w:b w:val="false"/>
          <w:i w:val="false"/>
          <w:color w:val="000000"/>
          <w:vertAlign w:val="superscript"/>
        </w:rPr>
        <w:t>3</w:t>
      </w:r>
      <w:r>
        <w:rPr>
          <w:rFonts w:ascii="Times New Roman"/>
          <w:b w:val="false"/>
          <w:i w:val="false"/>
          <w:color w:val="000000"/>
          <w:sz w:val="28"/>
        </w:rPr>
        <w:t>-ге дейінгі жерасты сүзгілеу алқабы үшін санитариялық ажырауды 50 м көлемде қабылдау керек.</w:t>
      </w:r>
      <w:r>
        <w:br/>
      </w:r>
      <w:r>
        <w:rPr>
          <w:rFonts w:ascii="Times New Roman"/>
          <w:b w:val="false"/>
          <w:i w:val="false"/>
          <w:color w:val="000000"/>
          <w:sz w:val="28"/>
        </w:rPr>
        <w:t>
</w:t>
      </w:r>
      <w:r>
        <w:rPr>
          <w:rFonts w:ascii="Times New Roman"/>
          <w:b w:val="false"/>
          <w:i w:val="false"/>
          <w:color w:val="000000"/>
          <w:sz w:val="28"/>
        </w:rPr>
        <w:t>
      4. Құю станцияларының СҚА көлемін 300 м санитариялық ажырау көлемінде қабылдау керек.</w:t>
      </w:r>
      <w:r>
        <w:br/>
      </w:r>
      <w:r>
        <w:rPr>
          <w:rFonts w:ascii="Times New Roman"/>
          <w:b w:val="false"/>
          <w:i w:val="false"/>
          <w:color w:val="000000"/>
          <w:sz w:val="28"/>
        </w:rPr>
        <w:t>
</w:t>
      </w:r>
      <w:r>
        <w:rPr>
          <w:rFonts w:ascii="Times New Roman"/>
          <w:b w:val="false"/>
          <w:i w:val="false"/>
          <w:color w:val="000000"/>
          <w:sz w:val="28"/>
        </w:rPr>
        <w:t>
      5. Ашық үлгідегі жер беті ағынын тазарту құрылыстары үшін санитариялық ажырау 100 м деп, жабық үлгідегі үшін - 50 м деп қабылдау керек.</w:t>
      </w:r>
      <w:r>
        <w:br/>
      </w:r>
      <w:r>
        <w:rPr>
          <w:rFonts w:ascii="Times New Roman"/>
          <w:b w:val="false"/>
          <w:i w:val="false"/>
          <w:color w:val="000000"/>
          <w:sz w:val="28"/>
        </w:rPr>
        <w:t>
</w:t>
      </w:r>
      <w:r>
        <w:rPr>
          <w:rFonts w:ascii="Times New Roman"/>
          <w:b w:val="false"/>
          <w:i w:val="false"/>
          <w:color w:val="000000"/>
          <w:sz w:val="28"/>
        </w:rPr>
        <w:t>
      6. Өнеркәсіптік объектілер аумағында орналаспаған тазарту құрылыстарынан және өндірістік су бұру сорғы станцияларынан өндірістік сарқынды суларды өздігінен тазарту және айдау кезінде, сондай-ақ оларды тұрмыстық сарқынды сулармен бірге тазарту кезінде де санитариялық ажыраудың көлемін сарқынды сулар келіп түсетін өндірістердегідей, бірақ кестеде көрсетілгеннен асырмай қабылдау керек.</w:t>
      </w:r>
    </w:p>
    <w:bookmarkEnd w:id="79"/>
    <w:bookmarkStart w:name="z978" w:id="80"/>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xml:space="preserve">
санитариялық-қорғаныш аймағын </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4-қосымша          </w:t>
      </w:r>
    </w:p>
    <w:bookmarkEnd w:id="80"/>
    <w:bookmarkStart w:name="z979" w:id="81"/>
    <w:p>
      <w:pPr>
        <w:spacing w:after="0"/>
        <w:ind w:left="0"/>
        <w:jc w:val="left"/>
      </w:pPr>
      <w:r>
        <w:rPr>
          <w:rFonts w:ascii="Times New Roman"/>
          <w:b/>
          <w:i w:val="false"/>
          <w:color w:val="000000"/>
        </w:rPr>
        <w:t xml:space="preserve"> 
Жер асты және жер үсті магистралды газ құбырлары үшін ең аз санитариялық ажыраулар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613"/>
        <w:gridCol w:w="1053"/>
        <w:gridCol w:w="1013"/>
        <w:gridCol w:w="1053"/>
        <w:gridCol w:w="1173"/>
        <w:gridCol w:w="1264"/>
        <w:gridCol w:w="1153"/>
        <w:gridCol w:w="1253"/>
        <w:gridCol w:w="127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элементтері, су қоймалары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диаметрі мынадай миллиметр болатын 1 және 2-сынып құбырлары үшін метрге шаққандағы ажырау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ге дейін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1200-ден астам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300 -ге дейін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ден астам</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және басқа елді мекендер;</w:t>
            </w:r>
            <w:r>
              <w:br/>
            </w:r>
            <w:r>
              <w:rPr>
                <w:rFonts w:ascii="Times New Roman"/>
                <w:b w:val="false"/>
                <w:i w:val="false"/>
                <w:color w:val="000000"/>
                <w:sz w:val="20"/>
              </w:rPr>
              <w:t>
ұжымдық бақшалар мен саяжай кенттері;</w:t>
            </w:r>
            <w:r>
              <w:br/>
            </w:r>
            <w:r>
              <w:rPr>
                <w:rFonts w:ascii="Times New Roman"/>
                <w:b w:val="false"/>
                <w:i w:val="false"/>
                <w:color w:val="000000"/>
                <w:sz w:val="20"/>
              </w:rPr>
              <w:t>
жылыжай комбинаттары;</w:t>
            </w:r>
            <w:r>
              <w:br/>
            </w:r>
            <w:r>
              <w:rPr>
                <w:rFonts w:ascii="Times New Roman"/>
                <w:b w:val="false"/>
                <w:i w:val="false"/>
                <w:color w:val="000000"/>
                <w:sz w:val="20"/>
              </w:rPr>
              <w:t>
адамдар көп жиналатын жекелеген қоғамдық ғимараттар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аз қабатты ғимараттар; ауыл шаруашылығы алқабы мен мал жайылымы, егіс қосы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 және суландыру арналары, өзендер мен су қоймалары;</w:t>
            </w:r>
            <w:r>
              <w:br/>
            </w:r>
            <w:r>
              <w:rPr>
                <w:rFonts w:ascii="Times New Roman"/>
                <w:b w:val="false"/>
                <w:i w:val="false"/>
                <w:color w:val="000000"/>
                <w:sz w:val="20"/>
              </w:rPr>
              <w:t>
су жинау құрылыстары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980" w:id="82"/>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санитариялық-қорғаныш аймағын</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5-қосымша         </w:t>
      </w:r>
    </w:p>
    <w:bookmarkEnd w:id="82"/>
    <w:bookmarkStart w:name="z981" w:id="83"/>
    <w:p>
      <w:pPr>
        <w:spacing w:after="0"/>
        <w:ind w:left="0"/>
        <w:jc w:val="left"/>
      </w:pPr>
      <w:r>
        <w:rPr>
          <w:rFonts w:ascii="Times New Roman"/>
          <w:b/>
          <w:i w:val="false"/>
          <w:color w:val="000000"/>
        </w:rPr>
        <w:t xml:space="preserve"> 
Сұйытылған көмірсутек газдарына арналған құбырлардан ең аз санитариялық ажыраулар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453"/>
        <w:gridCol w:w="2813"/>
        <w:gridCol w:w="2893"/>
        <w:gridCol w:w="255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элементтері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диаметрі мынадай миллиметр кезінде метрге шаққандағы қашықтық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қоса алғанда және оған дейін</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150-ден артық 300-ді қоса алғанда және оған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артық 500-ді қоса алғанда және оған дейін</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қала үлгісіндегі елді мекендер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кенттері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bookmarkStart w:name="z982" w:id="84"/>
    <w:p>
      <w:pPr>
        <w:spacing w:after="0"/>
        <w:ind w:left="0"/>
        <w:jc w:val="both"/>
      </w:pPr>
      <w:r>
        <w:rPr>
          <w:rFonts w:ascii="Times New Roman"/>
          <w:b w:val="false"/>
          <w:i w:val="false"/>
          <w:color w:val="000000"/>
          <w:sz w:val="28"/>
        </w:rPr>
        <w:t>
      Ескертпе: Тұрғын үй құрылысы арқылы газ құбырларының өтуіне жол берілмейді.</w:t>
      </w:r>
    </w:p>
    <w:bookmarkEnd w:id="84"/>
    <w:bookmarkStart w:name="z983" w:id="85"/>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xml:space="preserve">
санитариялық-қорғаныш аймағын </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6-қосымша         </w:t>
      </w:r>
    </w:p>
    <w:bookmarkEnd w:id="85"/>
    <w:bookmarkStart w:name="z984" w:id="86"/>
    <w:p>
      <w:pPr>
        <w:spacing w:after="0"/>
        <w:ind w:left="0"/>
        <w:jc w:val="left"/>
      </w:pPr>
      <w:r>
        <w:rPr>
          <w:rFonts w:ascii="Times New Roman"/>
          <w:b/>
          <w:i w:val="false"/>
          <w:color w:val="000000"/>
        </w:rPr>
        <w:t xml:space="preserve"> 
Мұнайды тасымалдау үшін магистральдық құбырлардан ең аз санитариялық ажыраулар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413"/>
        <w:gridCol w:w="2093"/>
        <w:gridCol w:w="2313"/>
        <w:gridCol w:w="2113"/>
        <w:gridCol w:w="19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элементтері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диаметрі мынадай болғанда метрге шаққандағы қашықтық, миллиметрмен</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сынып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сынып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сынып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және одан кем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артық 500-ге дейін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артық 1000-ға дейін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1000-нан артық 1200-ге дейін</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кенттер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тұрған: 1-2 қабатты тұрғын ғимараттар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 мұнай құбырларын және мұнай өнімі құбырларын ағыстан жоғары жерге салған кезде: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гидротехникалық құрылыстардан;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жинайтын орындардан.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bookmarkStart w:name="z985" w:id="87"/>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xml:space="preserve">
санитариялық-қорғаныш аймағын </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7-қосымша          </w:t>
      </w:r>
    </w:p>
    <w:bookmarkEnd w:id="87"/>
    <w:bookmarkStart w:name="z986" w:id="88"/>
    <w:p>
      <w:pPr>
        <w:spacing w:after="0"/>
        <w:ind w:left="0"/>
        <w:jc w:val="left"/>
      </w:pPr>
      <w:r>
        <w:rPr>
          <w:rFonts w:ascii="Times New Roman"/>
          <w:b/>
          <w:i w:val="false"/>
          <w:color w:val="000000"/>
        </w:rPr>
        <w:t xml:space="preserve"> 
Компрессорлық станциялардан ең аз ажыраулар</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213"/>
        <w:gridCol w:w="1213"/>
        <w:gridCol w:w="1093"/>
        <w:gridCol w:w="1073"/>
        <w:gridCol w:w="1153"/>
        <w:gridCol w:w="1264"/>
        <w:gridCol w:w="1333"/>
        <w:gridCol w:w="1373"/>
        <w:gridCol w:w="1433"/>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элементтері, су қоймалары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диаметрі мынадай болғанда 1 және 2-сынып құбырлары үшін метрге шаққандағы ажыраулар, миллиметрмен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ге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ден жоғары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300-ге дейін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ден жоғары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кенттер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құрылыстары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қабатты тұрғын ғимараттар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987" w:id="8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Санитариялық ажырау компрессорлы цех ғимараттарынан бастап орнатылады.</w:t>
      </w:r>
      <w:r>
        <w:br/>
      </w:r>
      <w:r>
        <w:rPr>
          <w:rFonts w:ascii="Times New Roman"/>
          <w:b w:val="false"/>
          <w:i w:val="false"/>
          <w:color w:val="000000"/>
          <w:sz w:val="28"/>
        </w:rPr>
        <w:t>
</w:t>
      </w:r>
      <w:r>
        <w:rPr>
          <w:rFonts w:ascii="Times New Roman"/>
          <w:b w:val="false"/>
          <w:i w:val="false"/>
          <w:color w:val="000000"/>
          <w:sz w:val="28"/>
        </w:rPr>
        <w:t>
      2) Ірі компрессорлық станциялар үшін санитариялық ажырау шамасы нақтыланады және әрбір нақты жағдайда мемлекеттік санитариялық эпидемиологиялық қызмет органымен келісіледі.</w:t>
      </w:r>
    </w:p>
    <w:bookmarkEnd w:id="89"/>
    <w:bookmarkStart w:name="z961" w:id="90"/>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xml:space="preserve">
санитариялық-қорғаныш аймағын </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8-қосымша          </w:t>
      </w:r>
    </w:p>
    <w:bookmarkEnd w:id="90"/>
    <w:bookmarkStart w:name="z962" w:id="91"/>
    <w:p>
      <w:pPr>
        <w:spacing w:after="0"/>
        <w:ind w:left="0"/>
        <w:jc w:val="left"/>
      </w:pPr>
      <w:r>
        <w:rPr>
          <w:rFonts w:ascii="Times New Roman"/>
          <w:b/>
          <w:i w:val="false"/>
          <w:color w:val="000000"/>
        </w:rPr>
        <w:t xml:space="preserve"> 
Мұнай айдайтын станциялардан ең аз санитариялық ажыраулар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453"/>
        <w:gridCol w:w="2353"/>
        <w:gridCol w:w="2593"/>
        <w:gridCol w:w="259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элементтері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айдайтын станциялардың санаттары бойынша метрге шаққандағы ажыраулар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кенттер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құрылыстары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аз қабатты ғимараттар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90" w:id="92"/>
    <w:p>
      <w:pPr>
        <w:spacing w:after="0"/>
        <w:ind w:left="0"/>
        <w:jc w:val="both"/>
      </w:pPr>
      <w:r>
        <w:rPr>
          <w:rFonts w:ascii="Times New Roman"/>
          <w:b w:val="false"/>
          <w:i w:val="false"/>
          <w:color w:val="000000"/>
          <w:sz w:val="28"/>
        </w:rPr>
        <w:t>
      Ескертпе: мұнай қоймасына арналған санитариялық ажырау шамасы әрбір нақты жағдайда іргелес жатқан аумақтардың атмосфералық ауасының көмірсутектермен ластануының есептеулері және нақты сипаттамасы негізінде нақтыланады.</w:t>
      </w:r>
    </w:p>
    <w:bookmarkEnd w:id="92"/>
    <w:bookmarkStart w:name="z991" w:id="93"/>
    <w:p>
      <w:pPr>
        <w:spacing w:after="0"/>
        <w:ind w:left="0"/>
        <w:jc w:val="both"/>
      </w:pPr>
      <w:r>
        <w:rPr>
          <w:rFonts w:ascii="Times New Roman"/>
          <w:b w:val="false"/>
          <w:i w:val="false"/>
          <w:color w:val="000000"/>
          <w:sz w:val="28"/>
        </w:rPr>
        <w:t xml:space="preserve">
«Өндірістік объектілердің   </w:t>
      </w:r>
      <w:r>
        <w:br/>
      </w:r>
      <w:r>
        <w:rPr>
          <w:rFonts w:ascii="Times New Roman"/>
          <w:b w:val="false"/>
          <w:i w:val="false"/>
          <w:color w:val="000000"/>
          <w:sz w:val="28"/>
        </w:rPr>
        <w:t xml:space="preserve">
санитариялық-қорғаныш аймағын </w:t>
      </w:r>
      <w:r>
        <w:br/>
      </w:r>
      <w:r>
        <w:rPr>
          <w:rFonts w:ascii="Times New Roman"/>
          <w:b w:val="false"/>
          <w:i w:val="false"/>
          <w:color w:val="000000"/>
          <w:sz w:val="28"/>
        </w:rPr>
        <w:t>
белгілеу бойынша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9-қосымша          </w:t>
      </w:r>
    </w:p>
    <w:bookmarkEnd w:id="93"/>
    <w:bookmarkStart w:name="z992" w:id="94"/>
    <w:p>
      <w:pPr>
        <w:spacing w:after="0"/>
        <w:ind w:left="0"/>
        <w:jc w:val="left"/>
      </w:pPr>
      <w:r>
        <w:rPr>
          <w:rFonts w:ascii="Times New Roman"/>
          <w:b/>
          <w:i w:val="false"/>
          <w:color w:val="000000"/>
        </w:rPr>
        <w:t xml:space="preserve"> 
Мал сою пункттерінен және мал сою алаңдарынан ең аз санитариялық ажыраулар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073"/>
        <w:gridCol w:w="2813"/>
        <w:gridCol w:w="3273"/>
        <w:gridCol w:w="299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элементтері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метрге шаққандағы қашықтық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 пункттерінен</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тәулігіне 10 тоннаға дейін мал сою алаңдарынан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тәулігіне 10 тоннадан 30 тоннаға дейін ет беретін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тәулігіне 30 тоннадан артық ет беретін</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және қоғамдық ғимараттар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993" w:id="95"/>
    <w:p>
      <w:pPr>
        <w:spacing w:after="0"/>
        <w:ind w:left="0"/>
        <w:jc w:val="both"/>
      </w:pPr>
      <w:r>
        <w:rPr>
          <w:rFonts w:ascii="Times New Roman"/>
          <w:b w:val="false"/>
          <w:i w:val="false"/>
          <w:color w:val="000000"/>
          <w:sz w:val="28"/>
        </w:rPr>
        <w:t>
      Ескертпе: мал сою пункттері және мал сою алаңдары жанында малды сою алдында тәуліктік қордан асырмай бағуға жол беріледі.</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