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24a9a" w14:textId="ea24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 кеңістігінде ұшудың негізгі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18 қаңтардағы № 103 Қаулысы. Күші жойылды - Қазақстан Республикасы Үкіметінің 2017 жылғы 19 қазандағы № 650 қаулысымен (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19.10.2017 </w:t>
      </w:r>
      <w:r>
        <w:rPr>
          <w:rFonts w:ascii="Times New Roman"/>
          <w:b w:val="false"/>
          <w:i w:val="false"/>
          <w:color w:val="ff0000"/>
          <w:sz w:val="28"/>
        </w:rPr>
        <w:t>№ 650</w:t>
      </w:r>
      <w:r>
        <w:rPr>
          <w:rFonts w:ascii="Times New Roman"/>
          <w:b w:val="false"/>
          <w:i w:val="false"/>
          <w:color w:val="ff0000"/>
          <w:sz w:val="28"/>
        </w:rPr>
        <w:t xml:space="preserve"> қаулысымен (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әуе кеңістігінде ұшудың негізгі қағидалары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әуе кеңiстігінде ұшудың негiзгi ережесін бекіту туралы" Қазақстан Республикасы Үкіметінің 2003 жылғы 17 шілдедегі № 712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30, 290-құжат);</w:t>
      </w:r>
    </w:p>
    <w:bookmarkEnd w:id="3"/>
    <w:bookmarkStart w:name="z5" w:id="4"/>
    <w:p>
      <w:pPr>
        <w:spacing w:after="0"/>
        <w:ind w:left="0"/>
        <w:jc w:val="both"/>
      </w:pPr>
      <w:r>
        <w:rPr>
          <w:rFonts w:ascii="Times New Roman"/>
          <w:b w:val="false"/>
          <w:i w:val="false"/>
          <w:color w:val="000000"/>
          <w:sz w:val="28"/>
        </w:rPr>
        <w:t xml:space="preserve">
      2) "Қазақстан Республикасы Үкіметінің кейбір шешімдеріне өзгерістер енгізу туралы" Қазақстан Республикасы Үкіметінің 2006 жылғы 28 сәуірдегі № 340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11-тармағы</w:t>
      </w:r>
      <w:r>
        <w:rPr>
          <w:rFonts w:ascii="Times New Roman"/>
          <w:b w:val="false"/>
          <w:i w:val="false"/>
          <w:color w:val="000000"/>
          <w:sz w:val="28"/>
        </w:rPr>
        <w:t xml:space="preserve"> (Қазақстан Республикасының ПҮАЖ-ы, 2006 ж., № 15, 148-құжат);</w:t>
      </w:r>
    </w:p>
    <w:bookmarkEnd w:id="4"/>
    <w:bookmarkStart w:name="z6" w:id="5"/>
    <w:p>
      <w:pPr>
        <w:spacing w:after="0"/>
        <w:ind w:left="0"/>
        <w:jc w:val="both"/>
      </w:pPr>
      <w:r>
        <w:rPr>
          <w:rFonts w:ascii="Times New Roman"/>
          <w:b w:val="false"/>
          <w:i w:val="false"/>
          <w:color w:val="000000"/>
          <w:sz w:val="28"/>
        </w:rPr>
        <w:t xml:space="preserve">
      3) "Қазақстан Республикасы Үкiметiнiң кейбiр шешiмдерiне авиация мәселелерi бойынша өзгерiстер мен толықтырулар енгiзу туралы" Қазақстан Республикасы Үкiметiнiң 2010 жылғы 2 ақпандағы № 61 қаулысының 1-тармағының </w:t>
      </w:r>
      <w:r>
        <w:rPr>
          <w:rFonts w:ascii="Times New Roman"/>
          <w:b w:val="false"/>
          <w:i w:val="false"/>
          <w:color w:val="000000"/>
          <w:sz w:val="28"/>
        </w:rPr>
        <w:t>3) тармақшасы</w:t>
      </w:r>
      <w:r>
        <w:rPr>
          <w:rFonts w:ascii="Times New Roman"/>
          <w:b w:val="false"/>
          <w:i w:val="false"/>
          <w:color w:val="000000"/>
          <w:sz w:val="28"/>
        </w:rPr>
        <w:t xml:space="preserve"> (Қазақстан Республикасының ПҮАЖ-ы, 2010 ж., № 9, 109-құжат).</w:t>
      </w:r>
    </w:p>
    <w:bookmarkEnd w:id="5"/>
    <w:bookmarkStart w:name="z7" w:id="6"/>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529"/>
        <w:gridCol w:w="5771"/>
      </w:tblGrid>
      <w:tr>
        <w:trPr>
          <w:trHeight w:val="30" w:hRule="atLeast"/>
        </w:trPr>
        <w:tc>
          <w:tcPr>
            <w:tcW w:w="6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Премьер-Министрi</w:t>
            </w:r>
          </w:p>
        </w:tc>
        <w:tc>
          <w:tcPr>
            <w:tcW w:w="5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18 қаңтардағы</w:t>
            </w:r>
            <w:r>
              <w:br/>
            </w:r>
            <w:r>
              <w:rPr>
                <w:rFonts w:ascii="Times New Roman"/>
                <w:b w:val="false"/>
                <w:i w:val="false"/>
                <w:color w:val="000000"/>
                <w:sz w:val="20"/>
              </w:rPr>
              <w:t>№ 103 қаулысымен</w:t>
            </w:r>
            <w:r>
              <w:br/>
            </w:r>
            <w:r>
              <w:rPr>
                <w:rFonts w:ascii="Times New Roman"/>
                <w:b w:val="false"/>
                <w:i w:val="false"/>
                <w:color w:val="000000"/>
                <w:sz w:val="20"/>
              </w:rPr>
              <w:t>бекітілген</w:t>
            </w:r>
          </w:p>
        </w:tc>
      </w:tr>
    </w:tbl>
    <w:bookmarkStart w:name="z15" w:id="7"/>
    <w:p>
      <w:pPr>
        <w:spacing w:after="0"/>
        <w:ind w:left="0"/>
        <w:jc w:val="left"/>
      </w:pPr>
      <w:r>
        <w:rPr>
          <w:rFonts w:ascii="Times New Roman"/>
          <w:b/>
          <w:i w:val="false"/>
          <w:color w:val="000000"/>
        </w:rPr>
        <w:t xml:space="preserve"> Қазақстан Республикасының әуе кеңістігінде</w:t>
      </w:r>
      <w:r>
        <w:br/>
      </w:r>
      <w:r>
        <w:rPr>
          <w:rFonts w:ascii="Times New Roman"/>
          <w:b/>
          <w:i w:val="false"/>
          <w:color w:val="000000"/>
        </w:rPr>
        <w:t>ұшудың негізгі қағидалары</w:t>
      </w:r>
      <w:r>
        <w:br/>
      </w:r>
      <w:r>
        <w:rPr>
          <w:rFonts w:ascii="Times New Roman"/>
          <w:b/>
          <w:i w:val="false"/>
          <w:color w:val="000000"/>
        </w:rPr>
        <w:t>1. Жалпы ережелер</w:t>
      </w:r>
    </w:p>
    <w:bookmarkEnd w:id="7"/>
    <w:bookmarkStart w:name="z18" w:id="8"/>
    <w:p>
      <w:pPr>
        <w:spacing w:after="0"/>
        <w:ind w:left="0"/>
        <w:jc w:val="both"/>
      </w:pPr>
      <w:r>
        <w:rPr>
          <w:rFonts w:ascii="Times New Roman"/>
          <w:b w:val="false"/>
          <w:i w:val="false"/>
          <w:color w:val="000000"/>
          <w:sz w:val="28"/>
        </w:rPr>
        <w:t xml:space="preserve">
      1. Қазақстан Республикасының әуе кеңістігінде ұшудың негізгі қағидалары (бұдан әрі – Қағидалар) азаматтық авиация саласындағы халықаралық ұйымдардың авиация стандарттарының талаптарын ескере отырып, "Қазақстан Республикасының әуе кеңістігін пайдалану және авиация қызметі туралы" Қазақстан Республикасы 2010 жылғы 15 шілдедегі Заңының 13-бабының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8"/>
    <w:bookmarkStart w:name="z19" w:id="9"/>
    <w:p>
      <w:pPr>
        <w:spacing w:after="0"/>
        <w:ind w:left="0"/>
        <w:jc w:val="both"/>
      </w:pPr>
      <w:r>
        <w:rPr>
          <w:rFonts w:ascii="Times New Roman"/>
          <w:b w:val="false"/>
          <w:i w:val="false"/>
          <w:color w:val="000000"/>
          <w:sz w:val="28"/>
        </w:rPr>
        <w:t>
      2. Осы Қағидалар негізгі қағидаларды, ұшуды ұйымдастыру, қамтамасыз ету және орындауды, әуе қозғалысына қызмет көрсетуді (бұдан әрі - ӘКҚҚ) және әуе қозғалысын басқаруды (бұдан әрі - ӘҚБ) регламенттейтін Қазақстан Республикасының авиациясы қызметі саласында нормативтік-құқықтық акті болып табылады.</w:t>
      </w:r>
    </w:p>
    <w:bookmarkEnd w:id="9"/>
    <w:bookmarkStart w:name="z20" w:id="10"/>
    <w:p>
      <w:pPr>
        <w:spacing w:after="0"/>
        <w:ind w:left="0"/>
        <w:jc w:val="both"/>
      </w:pPr>
      <w:r>
        <w:rPr>
          <w:rFonts w:ascii="Times New Roman"/>
          <w:b w:val="false"/>
          <w:i w:val="false"/>
          <w:color w:val="000000"/>
          <w:sz w:val="28"/>
        </w:rPr>
        <w:t>
      3. Қағидалар Қазақстан Республикасының мемлекеттік және тіркеу танымдық белгілері бар мемлекеттік, азаматтық және экспериментальды авиацияның (меншік нысанына қарамастан) әуе кемелеріне (бұдан әрі - ӘК), шетелде тіркелген қазақстандық пайдаланушыларға, шетелде тіркелген әуе кемелеріне, сондай-ақ Қазақстан Республикасының әуе кеңістігінде ұшуларды орындайтын шетел әуе кемелерінде пайдаланылады.</w:t>
      </w:r>
    </w:p>
    <w:bookmarkEnd w:id="10"/>
    <w:bookmarkStart w:name="z21" w:id="11"/>
    <w:p>
      <w:pPr>
        <w:spacing w:after="0"/>
        <w:ind w:left="0"/>
        <w:jc w:val="both"/>
      </w:pPr>
      <w:r>
        <w:rPr>
          <w:rFonts w:ascii="Times New Roman"/>
          <w:b w:val="false"/>
          <w:i w:val="false"/>
          <w:color w:val="000000"/>
          <w:sz w:val="28"/>
        </w:rPr>
        <w:t>
      Егер ұшу орындалып жатқан әуе кеңістігі шетел мемлекетінің ұшу заң талаптары мен қағидалары, осы ұшу Қағидаларының талаптарынан ерекшеленсе, онда сол мемлекеттің заң талаптары мен ережелері қолданылады.</w:t>
      </w:r>
    </w:p>
    <w:bookmarkEnd w:id="11"/>
    <w:bookmarkStart w:name="z22" w:id="12"/>
    <w:p>
      <w:pPr>
        <w:spacing w:after="0"/>
        <w:ind w:left="0"/>
        <w:jc w:val="both"/>
      </w:pPr>
      <w:r>
        <w:rPr>
          <w:rFonts w:ascii="Times New Roman"/>
          <w:b w:val="false"/>
          <w:i w:val="false"/>
          <w:color w:val="000000"/>
          <w:sz w:val="28"/>
        </w:rPr>
        <w:t>
      4. Әуе кемесін пайдаланушы (иесі) ұшу Қағидаларына сәйкес ұшуды ұйымдастыруды, жоспарлауды және орындауды қамтамасыз етеді.</w:t>
      </w:r>
    </w:p>
    <w:bookmarkEnd w:id="12"/>
    <w:bookmarkStart w:name="z23" w:id="13"/>
    <w:p>
      <w:pPr>
        <w:spacing w:after="0"/>
        <w:ind w:left="0"/>
        <w:jc w:val="both"/>
      </w:pPr>
      <w:r>
        <w:rPr>
          <w:rFonts w:ascii="Times New Roman"/>
          <w:b w:val="false"/>
          <w:i w:val="false"/>
          <w:color w:val="000000"/>
          <w:sz w:val="28"/>
        </w:rPr>
        <w:t>
      ӘҚҚ және ӘҚБ органдары, әуежайлар, аэроклубтар апатқа ұшыраған немесе зардап шеккен әуе кемелері, сондай-ақ қауіптегі адамдар туралы кез келген ақпарат алған кезінде осы Қағидаларда айқындалатын тәртіппен қажетті көмек көрсету бойынша барлық шараларды қабылдауға міндетті және іздестіру-құтқару операцияларын жүргізу жоспарына сәйкес іздестіру-құтқару командаларын, мемлекеттік органдардың апаттық-құтқару қызметтерін, әуе кемелерін пайдаланушыларын, сондай-ақ уәкілетті органның құзыреті шеңберінде авиациялық оқиғаның тергеу жұмыстарының жүргізілуін ұйымдастыру мақсатында азаматтық және мемлекеттік авиация саласындағы уәкілетті органдарға хабар беруі тиіс.</w:t>
      </w:r>
    </w:p>
    <w:bookmarkEnd w:id="13"/>
    <w:bookmarkStart w:name="z24" w:id="14"/>
    <w:p>
      <w:pPr>
        <w:spacing w:after="0"/>
        <w:ind w:left="0"/>
        <w:jc w:val="both"/>
      </w:pPr>
      <w:r>
        <w:rPr>
          <w:rFonts w:ascii="Times New Roman"/>
          <w:b w:val="false"/>
          <w:i w:val="false"/>
          <w:color w:val="000000"/>
          <w:sz w:val="28"/>
        </w:rPr>
        <w:t>
      Адамдарды іздестіру және құтқару немесе авариялық жағдайға не басқа да төтенше жағдайларға байланысты ұшуларды ұйымдастыру және орындау жағдайларында мемлекеттік авиация саласындағы ұйым басшылары осы Қағидаларда айқындалатын тәртіппен қажетті көмек көрсету бойынша барлық шараларды қолдануды қамтамасыз етеді, адамдарды іздестіру және құтқару жұмыстары жүргізілетін жауапты аймақтарда Қазақстан Республикасының мемлекеттік және азаматтық авиациясының уәкілетті органдарын хабардар ете отырып, әуе қозғалысына қызмет көрсету органдарына хабарлайды.</w:t>
      </w:r>
    </w:p>
    <w:bookmarkEnd w:id="14"/>
    <w:bookmarkStart w:name="z25" w:id="15"/>
    <w:p>
      <w:pPr>
        <w:spacing w:after="0"/>
        <w:ind w:left="0"/>
        <w:jc w:val="both"/>
      </w:pPr>
      <w:r>
        <w:rPr>
          <w:rFonts w:ascii="Times New Roman"/>
          <w:b w:val="false"/>
          <w:i w:val="false"/>
          <w:color w:val="000000"/>
          <w:sz w:val="28"/>
        </w:rPr>
        <w:t>
      5. Осы Қағидаларда төмендегідей терминдер мен анықтамалар пайдаланылады:</w:t>
      </w:r>
    </w:p>
    <w:bookmarkEnd w:id="15"/>
    <w:bookmarkStart w:name="z26" w:id="16"/>
    <w:p>
      <w:pPr>
        <w:spacing w:after="0"/>
        <w:ind w:left="0"/>
        <w:jc w:val="both"/>
      </w:pPr>
      <w:r>
        <w:rPr>
          <w:rFonts w:ascii="Times New Roman"/>
          <w:b w:val="false"/>
          <w:i w:val="false"/>
          <w:color w:val="000000"/>
          <w:sz w:val="28"/>
        </w:rPr>
        <w:t>
      1) абсолюттік биіктік – теңіздің орташа деңгейінен тік нүкте ретінде қабылданған тік сызық бойынша теңіздің орташа деңгейінен нүктенің немесе объектінің деңгейіне дейінгі қашықтық;</w:t>
      </w:r>
    </w:p>
    <w:bookmarkEnd w:id="16"/>
    <w:bookmarkStart w:name="z27" w:id="17"/>
    <w:p>
      <w:pPr>
        <w:spacing w:after="0"/>
        <w:ind w:left="0"/>
        <w:jc w:val="both"/>
      </w:pPr>
      <w:r>
        <w:rPr>
          <w:rFonts w:ascii="Times New Roman"/>
          <w:b w:val="false"/>
          <w:i w:val="false"/>
          <w:color w:val="000000"/>
          <w:sz w:val="28"/>
        </w:rPr>
        <w:t>
      2) авариялық хабардар ету – тиісті қызметтер мен ұйымдарға іздестіру-құтқару қызметтерінің көмегіне мұқтаж әуе кемелері туралы хабар беру және осы қызметтер мен ұйымдарға қажетті жәрдем көрсету мақсатында көрсетілетін әуе қозғалысына қызмет көрсетудің бір түрі;</w:t>
      </w:r>
    </w:p>
    <w:bookmarkEnd w:id="17"/>
    <w:bookmarkStart w:name="z28" w:id="18"/>
    <w:p>
      <w:pPr>
        <w:spacing w:after="0"/>
        <w:ind w:left="0"/>
        <w:jc w:val="both"/>
      </w:pPr>
      <w:r>
        <w:rPr>
          <w:rFonts w:ascii="Times New Roman"/>
          <w:b w:val="false"/>
          <w:i w:val="false"/>
          <w:color w:val="000000"/>
          <w:sz w:val="28"/>
        </w:rPr>
        <w:t>
      3) авиациялық техника – авиациялық техникалық құралдардың жиынтығы (әуе кемелері, оның борт жабдықтары және агрегаттары, қозғалтқыштары, мемлекеттік авиация әуе кемелерінің авиациялық құралдары, құтқарудың авиациялық құралдары, тренажерлер жиынтығы (жазғы симуляторлар), әуе қозғалысын басқарудың толықтырушы заттары, техникалық құралдары, қондыру мен байланыс навигациялары, сондай-ақ ұшуды орындауға арналған жалпы және арнайы жерүсті ұшуларды қамтамасыз ету құралдары, әуе қозғалысын және жерүсті ұшуларды басқаруды ұйымдастыру;</w:t>
      </w:r>
    </w:p>
    <w:bookmarkEnd w:id="18"/>
    <w:bookmarkStart w:name="z29" w:id="19"/>
    <w:p>
      <w:pPr>
        <w:spacing w:after="0"/>
        <w:ind w:left="0"/>
        <w:jc w:val="both"/>
      </w:pPr>
      <w:r>
        <w:rPr>
          <w:rFonts w:ascii="Times New Roman"/>
          <w:b w:val="false"/>
          <w:i w:val="false"/>
          <w:color w:val="000000"/>
          <w:sz w:val="28"/>
        </w:rPr>
        <w:t>
      4) авиациялық метеорологиялық станция азаматтық (бұдан әрі – АМС) – халықаралық аэронавигацияда пайдалануға жататын метеорологиялық мәліметтерге бақылау және жинақтау жүргізуге арналған ұшулардың метеорологиялық қамтамасыз ету органының қызметі, станциясы.</w:t>
      </w:r>
    </w:p>
    <w:bookmarkEnd w:id="19"/>
    <w:bookmarkStart w:name="z30" w:id="20"/>
    <w:p>
      <w:pPr>
        <w:spacing w:after="0"/>
        <w:ind w:left="0"/>
        <w:jc w:val="both"/>
      </w:pPr>
      <w:r>
        <w:rPr>
          <w:rFonts w:ascii="Times New Roman"/>
          <w:b w:val="false"/>
          <w:i w:val="false"/>
          <w:color w:val="000000"/>
          <w:sz w:val="28"/>
        </w:rPr>
        <w:t>
      5) АТИС (ATIS) ақпараты – әуеайлақ ауданында әуе кемелерінің экипаждарын метеорологиялық және ұшу ақпаратымен шұғыл қамтамасыз етуге арналған тұрақты радиодан хабар таратушы бағдарлама (ағылшын тілінде – Aaerodrome Terminal Information Service (бұдан әрі – ATIS).</w:t>
      </w:r>
    </w:p>
    <w:bookmarkEnd w:id="20"/>
    <w:bookmarkStart w:name="z31" w:id="21"/>
    <w:p>
      <w:pPr>
        <w:spacing w:after="0"/>
        <w:ind w:left="0"/>
        <w:jc w:val="both"/>
      </w:pPr>
      <w:r>
        <w:rPr>
          <w:rFonts w:ascii="Times New Roman"/>
          <w:b w:val="false"/>
          <w:i w:val="false"/>
          <w:color w:val="000000"/>
          <w:sz w:val="28"/>
        </w:rPr>
        <w:t>
      6) аэростат – тығыздығы ауаның тығыздығынан аз, қабығындағы газ есебінен көтеру күші, оның қарағанда аз болатын ауадан (қоршаған ортадан) жеңіл ұшу аппараты; аэростаттар:</w:t>
      </w:r>
    </w:p>
    <w:bookmarkEnd w:id="21"/>
    <w:bookmarkStart w:name="z32" w:id="22"/>
    <w:p>
      <w:pPr>
        <w:spacing w:after="0"/>
        <w:ind w:left="0"/>
        <w:jc w:val="both"/>
      </w:pPr>
      <w:r>
        <w:rPr>
          <w:rFonts w:ascii="Times New Roman"/>
          <w:b w:val="false"/>
          <w:i w:val="false"/>
          <w:color w:val="000000"/>
          <w:sz w:val="28"/>
        </w:rPr>
        <w:t>
      басқарылатын (дирижабль);</w:t>
      </w:r>
    </w:p>
    <w:bookmarkEnd w:id="22"/>
    <w:bookmarkStart w:name="z33" w:id="23"/>
    <w:p>
      <w:pPr>
        <w:spacing w:after="0"/>
        <w:ind w:left="0"/>
        <w:jc w:val="both"/>
      </w:pPr>
      <w:r>
        <w:rPr>
          <w:rFonts w:ascii="Times New Roman"/>
          <w:b w:val="false"/>
          <w:i w:val="false"/>
          <w:color w:val="000000"/>
          <w:sz w:val="28"/>
        </w:rPr>
        <w:t>
      шар тәріздес қабығы бар басқарылмайтын (еркін ұшудың әуе шарлары) (стратостаттар, радиозондар, ұшқыш шарлар, секіргіш шарлар, құтқару шарлары);</w:t>
      </w:r>
    </w:p>
    <w:bookmarkEnd w:id="23"/>
    <w:bookmarkStart w:name="z34" w:id="24"/>
    <w:p>
      <w:pPr>
        <w:spacing w:after="0"/>
        <w:ind w:left="0"/>
        <w:jc w:val="both"/>
      </w:pPr>
      <w:r>
        <w:rPr>
          <w:rFonts w:ascii="Times New Roman"/>
          <w:b w:val="false"/>
          <w:i w:val="false"/>
          <w:color w:val="000000"/>
          <w:sz w:val="28"/>
        </w:rPr>
        <w:t>
      байлаулы (жылан тәрізді) болып бөлінеді.</w:t>
      </w:r>
    </w:p>
    <w:bookmarkEnd w:id="24"/>
    <w:bookmarkStart w:name="z35" w:id="25"/>
    <w:p>
      <w:pPr>
        <w:spacing w:after="0"/>
        <w:ind w:left="0"/>
        <w:jc w:val="both"/>
      </w:pPr>
      <w:r>
        <w:rPr>
          <w:rFonts w:ascii="Times New Roman"/>
          <w:b w:val="false"/>
          <w:i w:val="false"/>
          <w:color w:val="000000"/>
          <w:sz w:val="28"/>
        </w:rPr>
        <w:t>
      7) аэроторап – ұшуды ұйымдастыру және орындау үшін әуе қозғалысына басқару органдарымен (әуе қозғалысына қызмет көрсету) арнайы келісімді және үйлестіруді қажет ететін жақын орналасқан әуеайлақтар;</w:t>
      </w:r>
    </w:p>
    <w:bookmarkEnd w:id="25"/>
    <w:bookmarkStart w:name="z36" w:id="26"/>
    <w:p>
      <w:pPr>
        <w:spacing w:after="0"/>
        <w:ind w:left="0"/>
        <w:jc w:val="both"/>
      </w:pPr>
      <w:r>
        <w:rPr>
          <w:rFonts w:ascii="Times New Roman"/>
          <w:b w:val="false"/>
          <w:i w:val="false"/>
          <w:color w:val="000000"/>
          <w:sz w:val="28"/>
        </w:rPr>
        <w:t>
      8) авиациялық жұмыстардың минимум түрі – авиациялық жұмыстардың түрлерін орындауға рұқсат етілетін көрінімдігі, бұлттардың төменгі шекарасы биіктігінің және жел жылдамдығының ең төменгі рұқсат етілген рұқсат етілген мәні;</w:t>
      </w:r>
    </w:p>
    <w:bookmarkEnd w:id="26"/>
    <w:bookmarkStart w:name="z37" w:id="27"/>
    <w:p>
      <w:pPr>
        <w:spacing w:after="0"/>
        <w:ind w:left="0"/>
        <w:jc w:val="both"/>
      </w:pPr>
      <w:r>
        <w:rPr>
          <w:rFonts w:ascii="Times New Roman"/>
          <w:b w:val="false"/>
          <w:i w:val="false"/>
          <w:color w:val="000000"/>
          <w:sz w:val="28"/>
        </w:rPr>
        <w:t>
      9) ұшудағы уақыт, азаматтық әуе кемелерінің ұшу уақыты:</w:t>
      </w:r>
    </w:p>
    <w:bookmarkEnd w:id="27"/>
    <w:bookmarkStart w:name="z38" w:id="28"/>
    <w:p>
      <w:pPr>
        <w:spacing w:after="0"/>
        <w:ind w:left="0"/>
        <w:jc w:val="both"/>
      </w:pPr>
      <w:r>
        <w:rPr>
          <w:rFonts w:ascii="Times New Roman"/>
          <w:b w:val="false"/>
          <w:i w:val="false"/>
          <w:color w:val="000000"/>
          <w:sz w:val="28"/>
        </w:rPr>
        <w:t>
      ұшақтар үшін – ұшақтың ұшып көтерілу мақсатында қозғалу сәтінен бастап оның ұшу аяқталғаннан кейін тоқтаған сәтіне дейінгі жалпы уақыт;</w:t>
      </w:r>
    </w:p>
    <w:bookmarkEnd w:id="28"/>
    <w:bookmarkStart w:name="z39" w:id="29"/>
    <w:p>
      <w:pPr>
        <w:spacing w:after="0"/>
        <w:ind w:left="0"/>
        <w:jc w:val="both"/>
      </w:pPr>
      <w:r>
        <w:rPr>
          <w:rFonts w:ascii="Times New Roman"/>
          <w:b w:val="false"/>
          <w:i w:val="false"/>
          <w:color w:val="000000"/>
          <w:sz w:val="28"/>
        </w:rPr>
        <w:t>
      тікұшақтар үшін – көтерме бұрамалардың қалақтары айналған сәттен бастап ұшу аяқталғаннан кейін тікұшақтың толық тоқтаған және көтерме бұрамалардың айналуы тоқтаған сәтке дейінгі жалпы уақыт;</w:t>
      </w:r>
    </w:p>
    <w:bookmarkEnd w:id="29"/>
    <w:bookmarkStart w:name="z40" w:id="30"/>
    <w:p>
      <w:pPr>
        <w:spacing w:after="0"/>
        <w:ind w:left="0"/>
        <w:jc w:val="both"/>
      </w:pPr>
      <w:r>
        <w:rPr>
          <w:rFonts w:ascii="Times New Roman"/>
          <w:b w:val="false"/>
          <w:i w:val="false"/>
          <w:color w:val="000000"/>
          <w:sz w:val="28"/>
        </w:rPr>
        <w:t>
      10) аспаптар бойынша ұшып шығудың стандартты бағыты (ағылшын тіліндегі қысқартылған аббревиатурасы SID – аспаптармен ұшу қағидалары бойынша әуеайлақтан немесе әуеайлағының белгілі бір ұшып көтерілу-қону жолағынан әуеайлақ ауданынан шығу нүктесіне дейінгі ұшып шығудың белгіленген бағыты;</w:t>
      </w:r>
    </w:p>
    <w:bookmarkEnd w:id="30"/>
    <w:bookmarkStart w:name="z41" w:id="31"/>
    <w:p>
      <w:pPr>
        <w:spacing w:after="0"/>
        <w:ind w:left="0"/>
        <w:jc w:val="both"/>
      </w:pPr>
      <w:r>
        <w:rPr>
          <w:rFonts w:ascii="Times New Roman"/>
          <w:b w:val="false"/>
          <w:i w:val="false"/>
          <w:color w:val="000000"/>
          <w:sz w:val="28"/>
        </w:rPr>
        <w:t>
      11) аспаптар бойынша ұшып келудің стандартты бағыты (ағылшын тіліндегі қысқартылған аббревиатурасы STAR– аспаптармен ұшу қағидалары бойынша әуеайлақ ауданына кіру нүктесінен аспаптар бойынша қонуға енудің жарияланған схемасымен ұшу басталатын нүктеге дейінгі ұшып келудің белгіленген бағыты;</w:t>
      </w:r>
    </w:p>
    <w:bookmarkEnd w:id="31"/>
    <w:bookmarkStart w:name="z42" w:id="32"/>
    <w:p>
      <w:pPr>
        <w:spacing w:after="0"/>
        <w:ind w:left="0"/>
        <w:jc w:val="both"/>
      </w:pPr>
      <w:r>
        <w:rPr>
          <w:rFonts w:ascii="Times New Roman"/>
          <w:b w:val="false"/>
          <w:i w:val="false"/>
          <w:color w:val="000000"/>
          <w:sz w:val="28"/>
        </w:rPr>
        <w:t xml:space="preserve">
      12) апат дабылы (ұшуда авариялық жай-күйі туралы хабарлама) – әуе кемесіне және ондағы жолаушылар мен экипажға тікелей қауіп төнген және дереу көмек қажет болған жағдайларда берілетін "Апатқа ұшырадым" дегенді білдіретін халықаралық кодты дабыл (СОС телеграфты, ағылшын тіліндегі қысқартылған аббревиатурасы SOS, радиотелефонды (ағылшын тіліндегі MAYDAY қысқартылған аббревиатурасы) </w:t>
      </w:r>
    </w:p>
    <w:bookmarkEnd w:id="32"/>
    <w:bookmarkStart w:name="z43" w:id="33"/>
    <w:p>
      <w:pPr>
        <w:spacing w:after="0"/>
        <w:ind w:left="0"/>
        <w:jc w:val="both"/>
      </w:pPr>
      <w:r>
        <w:rPr>
          <w:rFonts w:ascii="Times New Roman"/>
          <w:b w:val="false"/>
          <w:i w:val="false"/>
          <w:color w:val="000000"/>
          <w:sz w:val="28"/>
        </w:rPr>
        <w:t>
      13) аса жеңіл әуе кемелері – ұшу салмағы 750 кг (жеті жүз елу килограмм) кем әуе кемелері, сондай-ақ аэростаттар, мотодельтапландар, дельтапландар, парапландар және осы санаттағы басқа да ұшу аппараттары;</w:t>
      </w:r>
    </w:p>
    <w:bookmarkEnd w:id="33"/>
    <w:bookmarkStart w:name="z44" w:id="34"/>
    <w:p>
      <w:pPr>
        <w:spacing w:after="0"/>
        <w:ind w:left="0"/>
        <w:jc w:val="both"/>
      </w:pPr>
      <w:r>
        <w:rPr>
          <w:rFonts w:ascii="Times New Roman"/>
          <w:b w:val="false"/>
          <w:i w:val="false"/>
          <w:color w:val="000000"/>
          <w:sz w:val="28"/>
        </w:rPr>
        <w:t>
      14) авиациялық жұмыс жүргізу ауданы – авиациялық жұмыстарды орындау бойынша ұшу орындалатын аудан немесе аймақ;</w:t>
      </w:r>
    </w:p>
    <w:bookmarkEnd w:id="34"/>
    <w:bookmarkStart w:name="z45" w:id="35"/>
    <w:p>
      <w:pPr>
        <w:spacing w:after="0"/>
        <w:ind w:left="0"/>
        <w:jc w:val="both"/>
      </w:pPr>
      <w:r>
        <w:rPr>
          <w:rFonts w:ascii="Times New Roman"/>
          <w:b w:val="false"/>
          <w:i w:val="false"/>
          <w:color w:val="000000"/>
          <w:sz w:val="28"/>
        </w:rPr>
        <w:t>
      15) аспаптар бойынша ұшу – экипаж әуе кемесінің кеңістіктегі жағдайы мен оның орналасқан орнын толықтай немесе ішінара пилоттық-навигациялық аспаптар бойынша анықтайтын жағдайларда орындалатын ұшу;</w:t>
      </w:r>
    </w:p>
    <w:bookmarkEnd w:id="35"/>
    <w:bookmarkStart w:name="z46" w:id="36"/>
    <w:p>
      <w:pPr>
        <w:spacing w:after="0"/>
        <w:ind w:left="0"/>
        <w:jc w:val="both"/>
      </w:pPr>
      <w:r>
        <w:rPr>
          <w:rFonts w:ascii="Times New Roman"/>
          <w:b w:val="false"/>
          <w:i w:val="false"/>
          <w:color w:val="000000"/>
          <w:sz w:val="28"/>
        </w:rPr>
        <w:t>
      16) әуеайлақтағы атмосфералық қысым – ұшу-қону жолағының жұмыс шегі деңгейінде сынап бағанасында миллиметрде (бұдан әрі – сын. бағ. мм.), миллибарда (бұдан әрі – мбар) немесе гектопаскальда (бұдан әрі – гПа) атмосфералық қысымның мағынасы.</w:t>
      </w:r>
    </w:p>
    <w:bookmarkEnd w:id="36"/>
    <w:bookmarkStart w:name="z47" w:id="37"/>
    <w:p>
      <w:pPr>
        <w:spacing w:after="0"/>
        <w:ind w:left="0"/>
        <w:jc w:val="both"/>
      </w:pPr>
      <w:r>
        <w:rPr>
          <w:rFonts w:ascii="Times New Roman"/>
          <w:b w:val="false"/>
          <w:i w:val="false"/>
          <w:color w:val="000000"/>
          <w:sz w:val="28"/>
        </w:rPr>
        <w:t>
      17) гидроәуеайлақ – су бетінде әуе кемелерінің толық немесе жартылай қонуына, ұшуына және қозғалысына арналған су бетінің (ғимараттар, құрылыстар және жабдықтарды қоса алғанда) белгілі учаскесі;</w:t>
      </w:r>
    </w:p>
    <w:bookmarkEnd w:id="37"/>
    <w:bookmarkStart w:name="z48" w:id="38"/>
    <w:p>
      <w:pPr>
        <w:spacing w:after="0"/>
        <w:ind w:left="0"/>
        <w:jc w:val="both"/>
      </w:pPr>
      <w:r>
        <w:rPr>
          <w:rFonts w:ascii="Times New Roman"/>
          <w:b w:val="false"/>
          <w:i w:val="false"/>
          <w:color w:val="000000"/>
          <w:sz w:val="28"/>
        </w:rPr>
        <w:t>
      орналасу әуеайлағы (базалық әуеайлақ) – әуе кемелерін тұрақты қондыру және осы мақсаттар үшін қажетті құрылыстары бар әуеайлақ;</w:t>
      </w:r>
    </w:p>
    <w:bookmarkEnd w:id="38"/>
    <w:bookmarkStart w:name="z49" w:id="39"/>
    <w:p>
      <w:pPr>
        <w:spacing w:after="0"/>
        <w:ind w:left="0"/>
        <w:jc w:val="both"/>
      </w:pPr>
      <w:r>
        <w:rPr>
          <w:rFonts w:ascii="Times New Roman"/>
          <w:b w:val="false"/>
          <w:i w:val="false"/>
          <w:color w:val="000000"/>
          <w:sz w:val="28"/>
        </w:rPr>
        <w:t>
      таулы әуеайлақ (гидроәуеайлақ) – ойлы-қырлы бедері бар және әуеайлақтың (гидроәуеайлақ) бақылау нүктесінен 500 метрден (бұдан әрі – м.) асқан және 25 километр (бұдан әрі – км.) шеңберінен асатын жерде немесе 1000 м. не одан да көп су деңгейіндегі биіктікте орналасқан әуеайлақ;</w:t>
      </w:r>
    </w:p>
    <w:bookmarkEnd w:id="39"/>
    <w:bookmarkStart w:name="z50" w:id="40"/>
    <w:p>
      <w:pPr>
        <w:spacing w:after="0"/>
        <w:ind w:left="0"/>
        <w:jc w:val="both"/>
      </w:pPr>
      <w:r>
        <w:rPr>
          <w:rFonts w:ascii="Times New Roman"/>
          <w:b w:val="false"/>
          <w:i w:val="false"/>
          <w:color w:val="000000"/>
          <w:sz w:val="28"/>
        </w:rPr>
        <w:t>
      санатталған әуеайлақ – I, II, III A, III В және III С санаттарының минимумы бойынша қонуға кіруді және қонуды қамтамасыз етуші байланыс және радиожарықтехникалық құралдарымен жабдықталған әуеайлақ;</w:t>
      </w:r>
    </w:p>
    <w:bookmarkEnd w:id="40"/>
    <w:bookmarkStart w:name="z51" w:id="41"/>
    <w:p>
      <w:pPr>
        <w:spacing w:after="0"/>
        <w:ind w:left="0"/>
        <w:jc w:val="both"/>
      </w:pPr>
      <w:r>
        <w:rPr>
          <w:rFonts w:ascii="Times New Roman"/>
          <w:b w:val="false"/>
          <w:i w:val="false"/>
          <w:color w:val="000000"/>
          <w:sz w:val="28"/>
        </w:rPr>
        <w:t>
      белгіленген әуеайлақ – ұшу жоспарында немесе ұшу тапсырмасында (ұшу парағында) көрсетілген қону әуеайлағы ретінде белгіленген әуеайлақ, белгіленген әуеайлақтар аралық және соңғы қону әуеайлағы болып екіге бөлінеді;</w:t>
      </w:r>
    </w:p>
    <w:bookmarkEnd w:id="41"/>
    <w:bookmarkStart w:name="z52" w:id="42"/>
    <w:p>
      <w:pPr>
        <w:spacing w:after="0"/>
        <w:ind w:left="0"/>
        <w:jc w:val="both"/>
      </w:pPr>
      <w:r>
        <w:rPr>
          <w:rFonts w:ascii="Times New Roman"/>
          <w:b w:val="false"/>
          <w:i w:val="false"/>
          <w:color w:val="000000"/>
          <w:sz w:val="28"/>
        </w:rPr>
        <w:t>
      18) әуе жағдайы – әуе кеңістігінің белгілі бір ауданында (әуе трассалары мен олардан тыс бағыттарда, әуеайлақ ауданында, авиациялық жұмыс ауданында) әуе кемесі мен басқа да объектілердің тік және көлденең жазықтықтарда бір уақытта өзара орналасуы;</w:t>
      </w:r>
    </w:p>
    <w:bookmarkEnd w:id="42"/>
    <w:bookmarkStart w:name="z53" w:id="43"/>
    <w:p>
      <w:pPr>
        <w:spacing w:after="0"/>
        <w:ind w:left="0"/>
        <w:jc w:val="both"/>
      </w:pPr>
      <w:r>
        <w:rPr>
          <w:rFonts w:ascii="Times New Roman"/>
          <w:b w:val="false"/>
          <w:i w:val="false"/>
          <w:color w:val="000000"/>
          <w:sz w:val="28"/>
        </w:rPr>
        <w:t>
      19) әуе шары – еркін ұшудағы немесе зәкірленген жағдайлардағы сфералық қабықшасы бар басқарылмайтын аэростат;</w:t>
      </w:r>
    </w:p>
    <w:bookmarkEnd w:id="43"/>
    <w:bookmarkStart w:name="z54" w:id="44"/>
    <w:p>
      <w:pPr>
        <w:spacing w:after="0"/>
        <w:ind w:left="0"/>
        <w:jc w:val="both"/>
      </w:pPr>
      <w:r>
        <w:rPr>
          <w:rFonts w:ascii="Times New Roman"/>
          <w:b w:val="false"/>
          <w:i w:val="false"/>
          <w:color w:val="000000"/>
          <w:sz w:val="28"/>
        </w:rPr>
        <w:t>
      20) әуе кемесінің командирі – экипажда жетекші болып табылатын және әуе кемесінің ұшуының орындалуына және қауіпсіздігіне жауапты пилот (ұшқыш);</w:t>
      </w:r>
    </w:p>
    <w:bookmarkEnd w:id="44"/>
    <w:bookmarkStart w:name="z55" w:id="45"/>
    <w:p>
      <w:pPr>
        <w:spacing w:after="0"/>
        <w:ind w:left="0"/>
        <w:jc w:val="both"/>
      </w:pPr>
      <w:r>
        <w:rPr>
          <w:rFonts w:ascii="Times New Roman"/>
          <w:b w:val="false"/>
          <w:i w:val="false"/>
          <w:color w:val="000000"/>
          <w:sz w:val="28"/>
        </w:rPr>
        <w:t>
      21) әуеайлақ минимумы – осы әуеайлаққа осы үлгідегі әуе кемесінің ұшып көтерілуіне немесе қонуына рұқсат берілетін көрінімнің (ұшу-қону жолағындағы көрінім), бұлттардың төменгі шекарасы биіктігінің (тік көрінімнің) ең аз рұқсат етілген мәні;</w:t>
      </w:r>
    </w:p>
    <w:bookmarkEnd w:id="45"/>
    <w:bookmarkStart w:name="z56" w:id="46"/>
    <w:p>
      <w:pPr>
        <w:spacing w:after="0"/>
        <w:ind w:left="0"/>
        <w:jc w:val="both"/>
      </w:pPr>
      <w:r>
        <w:rPr>
          <w:rFonts w:ascii="Times New Roman"/>
          <w:b w:val="false"/>
          <w:i w:val="false"/>
          <w:color w:val="000000"/>
          <w:sz w:val="28"/>
        </w:rPr>
        <w:t>
      22) әуе кемесінің минимумы – осы үлгідегі әуе кемесімен қауіпсіз ұшып көтерілуге және қонуға рұқсат етілетін ұшу-қону жолағы (көрінім) мен бұлттардың төменгі шекарасы биіктігіндегі (тігінен көрінудің) көрінудің ең аз рұқсат етілген мәні;</w:t>
      </w:r>
    </w:p>
    <w:bookmarkEnd w:id="46"/>
    <w:bookmarkStart w:name="z57" w:id="47"/>
    <w:p>
      <w:pPr>
        <w:spacing w:after="0"/>
        <w:ind w:left="0"/>
        <w:jc w:val="both"/>
      </w:pPr>
      <w:r>
        <w:rPr>
          <w:rFonts w:ascii="Times New Roman"/>
          <w:b w:val="false"/>
          <w:i w:val="false"/>
          <w:color w:val="000000"/>
          <w:sz w:val="28"/>
        </w:rPr>
        <w:t>
      23) әуе кемесі командирінің (екінші пилоттың) минимумы – әуе кемесінің командиріне пилотқа (ұшқышқа), осы үлгідегі әуе кемесінде визуалды ұшудың қағидалары бойынша ұшып көтерілуіне, қонуға немесе ұшып қонуға рұқсат етілетін ұшу-қону жолағындағы (көрініс) көрінімнің және шешім қабылданған биіктіктің (бұлттардың төменгі шекарасының биіктігі немесе тік көрінім) ең аз рұқсат етілген мәні;</w:t>
      </w:r>
    </w:p>
    <w:bookmarkEnd w:id="47"/>
    <w:bookmarkStart w:name="z58" w:id="48"/>
    <w:p>
      <w:pPr>
        <w:spacing w:after="0"/>
        <w:ind w:left="0"/>
        <w:jc w:val="both"/>
      </w:pPr>
      <w:r>
        <w:rPr>
          <w:rFonts w:ascii="Times New Roman"/>
          <w:b w:val="false"/>
          <w:i w:val="false"/>
          <w:color w:val="000000"/>
          <w:sz w:val="28"/>
        </w:rPr>
        <w:t>
      24) әуе кемесінің мұздануы – әуе кемесінің түрлі бөліктерінде мұздардың шөгіндірілуі;</w:t>
      </w:r>
    </w:p>
    <w:bookmarkEnd w:id="48"/>
    <w:bookmarkStart w:name="z59" w:id="49"/>
    <w:p>
      <w:pPr>
        <w:spacing w:after="0"/>
        <w:ind w:left="0"/>
        <w:jc w:val="both"/>
      </w:pPr>
      <w:r>
        <w:rPr>
          <w:rFonts w:ascii="Times New Roman"/>
          <w:b w:val="false"/>
          <w:i w:val="false"/>
          <w:color w:val="000000"/>
          <w:sz w:val="28"/>
        </w:rPr>
        <w:t>
      25) әуе қозғалысына қызмет көрсету органы (бұдан әрі - ӘҚК) немесе мемлекеттік авиацияның әуе қозғалысын басқару (бұдан әрі – ӘҚБ) органы – әуе қозғалысына диспетчерлік қызмет көрсету органы, ұшу ақпараты орталығы немесе әуе қозғалысына қызмет көрсетудің аэронавигациялық ұйымдастыруға қатысты хабарламаларды жинақтау пункті;</w:t>
      </w:r>
    </w:p>
    <w:bookmarkEnd w:id="49"/>
    <w:bookmarkStart w:name="z60" w:id="50"/>
    <w:p>
      <w:pPr>
        <w:spacing w:after="0"/>
        <w:ind w:left="0"/>
        <w:jc w:val="both"/>
      </w:pPr>
      <w:r>
        <w:rPr>
          <w:rFonts w:ascii="Times New Roman"/>
          <w:b w:val="false"/>
          <w:i w:val="false"/>
          <w:color w:val="000000"/>
          <w:sz w:val="28"/>
        </w:rPr>
        <w:t>
      Әуе кемелерін жерде және ауада жоспарлау, үйлестіру, ұшуды қамтамасыз ету және әуе кемелерінің қозғалысын қамтамасыз ету, сондай-ақ ұшудың белгіленген режимін ұстануын және әуе кеңістігін пайдалану тәртібін бақылаудың кешенді процесін жүзеге асыратын орган;</w:t>
      </w:r>
    </w:p>
    <w:bookmarkEnd w:id="50"/>
    <w:bookmarkStart w:name="z61" w:id="51"/>
    <w:p>
      <w:pPr>
        <w:spacing w:after="0"/>
        <w:ind w:left="0"/>
        <w:jc w:val="both"/>
      </w:pPr>
      <w:r>
        <w:rPr>
          <w:rFonts w:ascii="Times New Roman"/>
          <w:b w:val="false"/>
          <w:i w:val="false"/>
          <w:color w:val="000000"/>
          <w:sz w:val="28"/>
        </w:rPr>
        <w:t>
      26) әуе кемесінің ұшу уақыты – ұшып көтерілу барысында екпін алудың басынан бастап (тігінен ұшу кезіндегі жер немесе су бетінен жұлқа көтерілуі) жүріп өту (тоқтаусыз ұшу-қону жолағын босату) немесе тігінен қону кезіндегі жер (су) бетіне жанасудың аяғына дейінгі жер (су) бетінде және әуе кеңістігінде әуе кемесінің жүру уақыты;</w:t>
      </w:r>
    </w:p>
    <w:bookmarkEnd w:id="51"/>
    <w:bookmarkStart w:name="z62" w:id="52"/>
    <w:p>
      <w:pPr>
        <w:spacing w:after="0"/>
        <w:ind w:left="0"/>
        <w:jc w:val="both"/>
      </w:pPr>
      <w:r>
        <w:rPr>
          <w:rFonts w:ascii="Times New Roman"/>
          <w:b w:val="false"/>
          <w:i w:val="false"/>
          <w:color w:val="000000"/>
          <w:sz w:val="28"/>
        </w:rPr>
        <w:t>
      27) әуе кемесін ұшуда пайдалану уақыты – ұшуды орындау мақсатында әуе кемесінің қозғалтқышты (қозғалтқыштарды) іске қосу уақытынан бастап, оны өшіргенге дейінгі жалпы уақыт;</w:t>
      </w:r>
    </w:p>
    <w:bookmarkEnd w:id="52"/>
    <w:bookmarkStart w:name="z63" w:id="53"/>
    <w:p>
      <w:pPr>
        <w:spacing w:after="0"/>
        <w:ind w:left="0"/>
        <w:jc w:val="both"/>
      </w:pPr>
      <w:r>
        <w:rPr>
          <w:rFonts w:ascii="Times New Roman"/>
          <w:b w:val="false"/>
          <w:i w:val="false"/>
          <w:color w:val="000000"/>
          <w:sz w:val="28"/>
        </w:rPr>
        <w:t xml:space="preserve">
      28) ауада рульдеу – жердiң үстiңгi бетiнiң ("әуе жастығы") әсерiн пайдалана отырып, рульдеуді белгiлеу бойынша әуеайлақтың (қону алаңы) бетінен тiкұшақтың қозғалысы; </w:t>
      </w:r>
    </w:p>
    <w:bookmarkEnd w:id="53"/>
    <w:bookmarkStart w:name="z64" w:id="54"/>
    <w:p>
      <w:pPr>
        <w:spacing w:after="0"/>
        <w:ind w:left="0"/>
        <w:jc w:val="both"/>
      </w:pPr>
      <w:r>
        <w:rPr>
          <w:rFonts w:ascii="Times New Roman"/>
          <w:b w:val="false"/>
          <w:i w:val="false"/>
          <w:color w:val="000000"/>
          <w:sz w:val="28"/>
        </w:rPr>
        <w:t>
      29) әуеайлақ ауданы – белгіленген шекарада, көлденең және тік жазықтықтарда, әуеайлақ және оған іргелес жер үстіндегі әуе кеңістігі;</w:t>
      </w:r>
    </w:p>
    <w:bookmarkEnd w:id="54"/>
    <w:bookmarkStart w:name="z65" w:id="55"/>
    <w:p>
      <w:pPr>
        <w:spacing w:after="0"/>
        <w:ind w:left="0"/>
        <w:jc w:val="both"/>
      </w:pPr>
      <w:r>
        <w:rPr>
          <w:rFonts w:ascii="Times New Roman"/>
          <w:b w:val="false"/>
          <w:i w:val="false"/>
          <w:color w:val="000000"/>
          <w:sz w:val="28"/>
        </w:rPr>
        <w:t>
      30) әуе қозғалысына қызмет көрсету ауданы – әуе қозғалысына қызмет көрсетудің диспетчері арқылы жүзеге асырылатын әуе трассалары және олардан тыс бағыттар бойынша әуе қозғалысына қызмет көрсетілетін шеңбердегі белгіленген өлшемдегі әуе кеңістігі;</w:t>
      </w:r>
    </w:p>
    <w:bookmarkEnd w:id="55"/>
    <w:bookmarkStart w:name="z66" w:id="56"/>
    <w:p>
      <w:pPr>
        <w:spacing w:after="0"/>
        <w:ind w:left="0"/>
        <w:jc w:val="both"/>
      </w:pPr>
      <w:r>
        <w:rPr>
          <w:rFonts w:ascii="Times New Roman"/>
          <w:b w:val="false"/>
          <w:i w:val="false"/>
          <w:color w:val="000000"/>
          <w:sz w:val="28"/>
        </w:rPr>
        <w:t>
      31) әуе қозғалысына ұшу-ақпараттық қызмет көрсету – қауіпсіз ұшуды орындау үшін қолданыста бар байланыс құралдарын пайдалана отырып, консультация және ақпаратты беру мақсатындағы қызмет көрсетудің түрі;</w:t>
      </w:r>
    </w:p>
    <w:bookmarkEnd w:id="56"/>
    <w:bookmarkStart w:name="z67" w:id="57"/>
    <w:p>
      <w:pPr>
        <w:spacing w:after="0"/>
        <w:ind w:left="0"/>
        <w:jc w:val="both"/>
      </w:pPr>
      <w:r>
        <w:rPr>
          <w:rFonts w:ascii="Times New Roman"/>
          <w:b w:val="false"/>
          <w:i w:val="false"/>
          <w:color w:val="000000"/>
          <w:sz w:val="28"/>
        </w:rPr>
        <w:t>
      32) әуе кемесінің ұшу режимі – әуе кемесінің түрлі кезеңдеріндегі оның ұшу параметрлері;</w:t>
      </w:r>
    </w:p>
    <w:bookmarkEnd w:id="57"/>
    <w:bookmarkStart w:name="z68" w:id="58"/>
    <w:p>
      <w:pPr>
        <w:spacing w:after="0"/>
        <w:ind w:left="0"/>
        <w:jc w:val="both"/>
      </w:pPr>
      <w:r>
        <w:rPr>
          <w:rFonts w:ascii="Times New Roman"/>
          <w:b w:val="false"/>
          <w:i w:val="false"/>
          <w:color w:val="000000"/>
          <w:sz w:val="28"/>
        </w:rPr>
        <w:t>
      33) әуе кемелері қозғалыс туралы ақпарат беретін радиотаратылымды бағдарламалар – (ағылшын тіліндегі қысқартылған аббреватурасы – TIBA) – пилоттармен жүзеге асырылатын хабарлауды жеткізу және жақын маңдағы әуе кемелерінің пилоттарына мәлімет ретінде консультациялық сипаттағы қосымша ақпарат;</w:t>
      </w:r>
    </w:p>
    <w:bookmarkEnd w:id="58"/>
    <w:bookmarkStart w:name="z69" w:id="59"/>
    <w:p>
      <w:pPr>
        <w:spacing w:after="0"/>
        <w:ind w:left="0"/>
        <w:jc w:val="both"/>
      </w:pPr>
      <w:r>
        <w:rPr>
          <w:rFonts w:ascii="Times New Roman"/>
          <w:b w:val="false"/>
          <w:i w:val="false"/>
          <w:color w:val="000000"/>
          <w:sz w:val="28"/>
        </w:rPr>
        <w:t>
      34) бірлесіп орналастыру әуеайлағы – мемлекеттік, азаматтық және эксперименттік авиацияға жататын әуе кемелер орналастырылатын мемлекеттік және азаматтық авиацияның әуеайлақтары;</w:t>
      </w:r>
    </w:p>
    <w:bookmarkEnd w:id="59"/>
    <w:bookmarkStart w:name="z70" w:id="60"/>
    <w:p>
      <w:pPr>
        <w:spacing w:after="0"/>
        <w:ind w:left="0"/>
        <w:jc w:val="both"/>
      </w:pPr>
      <w:r>
        <w:rPr>
          <w:rFonts w:ascii="Times New Roman"/>
          <w:b w:val="false"/>
          <w:i w:val="false"/>
          <w:color w:val="000000"/>
          <w:sz w:val="28"/>
        </w:rPr>
        <w:t>
      35) борттық өздігінен жазатын құрал – ұшу параметрлері және әуе кемесін пайдалану туралы ақпаратты сақтау мақсатында әуе кемесінің бортында орнатылатын кез келген өздігінен жазатын құрал;</w:t>
      </w:r>
    </w:p>
    <w:bookmarkEnd w:id="60"/>
    <w:bookmarkStart w:name="z71" w:id="61"/>
    <w:p>
      <w:pPr>
        <w:spacing w:after="0"/>
        <w:ind w:left="0"/>
        <w:jc w:val="both"/>
      </w:pPr>
      <w:r>
        <w:rPr>
          <w:rFonts w:ascii="Times New Roman"/>
          <w:b w:val="false"/>
          <w:i w:val="false"/>
          <w:color w:val="000000"/>
          <w:sz w:val="28"/>
        </w:rPr>
        <w:t>
      36) шайқалу – турбуленттi атмосферада ұшу кезiнде әуе кемесiнiң ретсiз қозғалысы:</w:t>
      </w:r>
    </w:p>
    <w:bookmarkEnd w:id="61"/>
    <w:bookmarkStart w:name="z72" w:id="62"/>
    <w:p>
      <w:pPr>
        <w:spacing w:after="0"/>
        <w:ind w:left="0"/>
        <w:jc w:val="both"/>
      </w:pPr>
      <w:r>
        <w:rPr>
          <w:rFonts w:ascii="Times New Roman"/>
          <w:b w:val="false"/>
          <w:i w:val="false"/>
          <w:color w:val="000000"/>
          <w:sz w:val="28"/>
        </w:rPr>
        <w:t>
      бірқалыпты шайқалым – сенімді басқаруды қамтамасыз ететін әуе кемесі жағдайының және (немесе) абсолюттік биіктігінің бірқалыпты өзгеруі, мұндағы әуе кемесінің ауырлық күшінің ортасында акселерометрдің көрсеткіші 0,5/1,0g, ұшу және қону кезінде бірқалыпты шайқалым ±0,3/0,4g құрайды;</w:t>
      </w:r>
    </w:p>
    <w:bookmarkEnd w:id="62"/>
    <w:bookmarkStart w:name="z73" w:id="63"/>
    <w:p>
      <w:pPr>
        <w:spacing w:after="0"/>
        <w:ind w:left="0"/>
        <w:jc w:val="both"/>
      </w:pPr>
      <w:r>
        <w:rPr>
          <w:rFonts w:ascii="Times New Roman"/>
          <w:b w:val="false"/>
          <w:i w:val="false"/>
          <w:color w:val="000000"/>
          <w:sz w:val="28"/>
        </w:rPr>
        <w:t>
      мықты бұлтақтау – әуе кемесі жағдайының және (немесе) абсолюттік биіктігінің күрт өзгеруі, әуе кемесі қысқа мерзім ішінде әуе жылдамдығының тиісті өзгеруіне, әуе кемесінің ауырлық күшінің ортасында 1.0 g асатын акселерометрдің көрсеткішіне, ал қону және ұшу кезінде үстемнің ±0,4g шамадан артық болуына байланысты басқаруға бағынбайды;</w:t>
      </w:r>
    </w:p>
    <w:bookmarkEnd w:id="63"/>
    <w:bookmarkStart w:name="z74" w:id="64"/>
    <w:p>
      <w:pPr>
        <w:spacing w:after="0"/>
        <w:ind w:left="0"/>
        <w:jc w:val="both"/>
      </w:pPr>
      <w:r>
        <w:rPr>
          <w:rFonts w:ascii="Times New Roman"/>
          <w:b w:val="false"/>
          <w:i w:val="false"/>
          <w:color w:val="000000"/>
          <w:sz w:val="28"/>
        </w:rPr>
        <w:t>
      37) борт жабдығы – борттық керек-жарақ қорларын және қосалқы бөлiктерiн қоспағанда, ұшу кезiнде әуе кемесiнiң бортында пайдалануға арналған заттар түсiру оның iшiнде алғашқы көмек құралдары мен авариялық-құтқару жабдығы борт жабдықтары – ұшып көтерілу уақытында әуе кеме бортында пайдалануға арналған дайындап алған борттық ішіп-жем және салмалы қосалқы бөлшектерден басқа жабдықтар, оның ішінде алғашқы көмек көрсету жабдықтары және авариялық – құтқару жабдықтары;</w:t>
      </w:r>
    </w:p>
    <w:bookmarkEnd w:id="64"/>
    <w:bookmarkStart w:name="z75" w:id="65"/>
    <w:p>
      <w:pPr>
        <w:spacing w:after="0"/>
        <w:ind w:left="0"/>
        <w:jc w:val="both"/>
      </w:pPr>
      <w:r>
        <w:rPr>
          <w:rFonts w:ascii="Times New Roman"/>
          <w:b w:val="false"/>
          <w:i w:val="false"/>
          <w:color w:val="000000"/>
          <w:sz w:val="28"/>
        </w:rPr>
        <w:t>
      38) борттық ұшу-навигациялық жабдықтары – өлшеу, есептеу, басқарушы жүйелер мен құрылғылардың, сондай-ақ ұшып көтерілуден қонуға дейін қолмен, автоматты, жартылай автоматты және автоматты түрде басқарылатын әуе навигациясымен қамтамасыз етуге арналған әуе кемесінің бортында ақпаратты кескіндеу және экипажға ақпаратты беру жүйесі;</w:t>
      </w:r>
    </w:p>
    <w:bookmarkEnd w:id="65"/>
    <w:bookmarkStart w:name="z76" w:id="66"/>
    <w:p>
      <w:pPr>
        <w:spacing w:after="0"/>
        <w:ind w:left="0"/>
        <w:jc w:val="both"/>
      </w:pPr>
      <w:r>
        <w:rPr>
          <w:rFonts w:ascii="Times New Roman"/>
          <w:b w:val="false"/>
          <w:i w:val="false"/>
          <w:color w:val="000000"/>
          <w:sz w:val="28"/>
        </w:rPr>
        <w:t>
      39) брифинг (ағылшын тілінде briefing, brief –"қысқа" деген сөзден алынған) – әуе кемелерінің ұшу экипаждарына ұшу алдында ақпараттық-кеңес беру қызметтерін көрсету;</w:t>
      </w:r>
    </w:p>
    <w:bookmarkEnd w:id="66"/>
    <w:bookmarkStart w:name="z77" w:id="67"/>
    <w:p>
      <w:pPr>
        <w:spacing w:after="0"/>
        <w:ind w:left="0"/>
        <w:jc w:val="both"/>
      </w:pPr>
      <w:r>
        <w:rPr>
          <w:rFonts w:ascii="Times New Roman"/>
          <w:b w:val="false"/>
          <w:i w:val="false"/>
          <w:color w:val="000000"/>
          <w:sz w:val="28"/>
        </w:rPr>
        <w:t>
      40) бұлттардың төменгi шекарасының биiктiгi-тiгiнен алғанда құрлық (су) бетi мен бұлттың ең төменгi қабатының төменгi шекарасының арасындағы қашықтық, бұлттың төменгi шекарасын анықтау мүмкiн болмаған жағдайда тiгiнен көру мүмкiндiгiнiң мәнi қолданылады;</w:t>
      </w:r>
    </w:p>
    <w:bookmarkEnd w:id="67"/>
    <w:bookmarkStart w:name="z78" w:id="68"/>
    <w:p>
      <w:pPr>
        <w:spacing w:after="0"/>
        <w:ind w:left="0"/>
        <w:jc w:val="both"/>
      </w:pPr>
      <w:r>
        <w:rPr>
          <w:rFonts w:ascii="Times New Roman"/>
          <w:b w:val="false"/>
          <w:i w:val="false"/>
          <w:color w:val="000000"/>
          <w:sz w:val="28"/>
        </w:rPr>
        <w:t>
      41) бақыланатын әуе кеңістігі – диспетчерлік қызмет көрсету қамтамасыз етілетін белгілі бір мөлшердегі әуе кеңістігі;</w:t>
      </w:r>
    </w:p>
    <w:bookmarkEnd w:id="68"/>
    <w:bookmarkStart w:name="z79" w:id="69"/>
    <w:p>
      <w:pPr>
        <w:spacing w:after="0"/>
        <w:ind w:left="0"/>
        <w:jc w:val="both"/>
      </w:pPr>
      <w:r>
        <w:rPr>
          <w:rFonts w:ascii="Times New Roman"/>
          <w:b w:val="false"/>
          <w:i w:val="false"/>
          <w:color w:val="000000"/>
          <w:sz w:val="28"/>
        </w:rPr>
        <w:t>
      42) таулы жер – 25 км радиусте бедерлi қималары мен салыстырмалы түрде 500 м және одан да астам қырқасы бар жер, сондай-ақ теңiз деңгейiнен 2000 м және одан да астам биiктiктегi жер;</w:t>
      </w:r>
    </w:p>
    <w:bookmarkEnd w:id="69"/>
    <w:bookmarkStart w:name="z80" w:id="70"/>
    <w:p>
      <w:pPr>
        <w:spacing w:after="0"/>
        <w:ind w:left="0"/>
        <w:jc w:val="both"/>
      </w:pPr>
      <w:r>
        <w:rPr>
          <w:rFonts w:ascii="Times New Roman"/>
          <w:b w:val="false"/>
          <w:i w:val="false"/>
          <w:color w:val="000000"/>
          <w:sz w:val="28"/>
        </w:rPr>
        <w:t>
      43) бақыланбайтын әуе кеңістігі – әуе кеңістігінің жіктеуішіне сәйкес әуе қозғалысының ұшу-ақпараттық қызмет көрсетілуі қамтамасыз етілетін немесе әуе қозғалысына қызмет көрсету түрлері жоқ әуе кеңістігі;</w:t>
      </w:r>
    </w:p>
    <w:bookmarkEnd w:id="70"/>
    <w:bookmarkStart w:name="z81" w:id="71"/>
    <w:p>
      <w:pPr>
        <w:spacing w:after="0"/>
        <w:ind w:left="0"/>
        <w:jc w:val="both"/>
      </w:pPr>
      <w:r>
        <w:rPr>
          <w:rFonts w:ascii="Times New Roman"/>
          <w:b w:val="false"/>
          <w:i w:val="false"/>
          <w:color w:val="000000"/>
          <w:sz w:val="28"/>
        </w:rPr>
        <w:t>
      44) көлденеңінен эшелондау - әуе кемелерін жол желiсi бойымен уақыт немесе қашықтық бойынша белгiленген аралықтарда бiр биiктiкте орналастыру;</w:t>
      </w:r>
    </w:p>
    <w:bookmarkEnd w:id="71"/>
    <w:bookmarkStart w:name="z82" w:id="72"/>
    <w:p>
      <w:pPr>
        <w:spacing w:after="0"/>
        <w:ind w:left="0"/>
        <w:jc w:val="both"/>
      </w:pPr>
      <w:r>
        <w:rPr>
          <w:rFonts w:ascii="Times New Roman"/>
          <w:b w:val="false"/>
          <w:i w:val="false"/>
          <w:color w:val="000000"/>
          <w:sz w:val="28"/>
        </w:rPr>
        <w:t>
      45) бүйiрге қарай эшелондау - әуе кемелерін жол желiсi арасындағы қашықтық немесе бұрыштық қиылысу бойынша белгiленген аралықтарда бiр биiктiкте орналастыру;</w:t>
      </w:r>
    </w:p>
    <w:bookmarkEnd w:id="72"/>
    <w:bookmarkStart w:name="z83" w:id="73"/>
    <w:p>
      <w:pPr>
        <w:spacing w:after="0"/>
        <w:ind w:left="0"/>
        <w:jc w:val="both"/>
      </w:pPr>
      <w:r>
        <w:rPr>
          <w:rFonts w:ascii="Times New Roman"/>
          <w:b w:val="false"/>
          <w:i w:val="false"/>
          <w:color w:val="000000"/>
          <w:sz w:val="28"/>
        </w:rPr>
        <w:t>
      46) белгiленген бағыт – уәкiлеттi органдармен, мүдделi ведомстволармен және ұйымдармен келiсiлген, авиациялық жұмыстар жүргiзуге арналған, әуе трассасы мен жергiлiктi әуе желiсiнен тыс бағыт;</w:t>
      </w:r>
    </w:p>
    <w:bookmarkEnd w:id="73"/>
    <w:bookmarkStart w:name="z84" w:id="74"/>
    <w:p>
      <w:pPr>
        <w:spacing w:after="0"/>
        <w:ind w:left="0"/>
        <w:jc w:val="both"/>
      </w:pPr>
      <w:r>
        <w:rPr>
          <w:rFonts w:ascii="Times New Roman"/>
          <w:b w:val="false"/>
          <w:i w:val="false"/>
          <w:color w:val="000000"/>
          <w:sz w:val="28"/>
        </w:rPr>
        <w:t>
      47) бағдардан айырылу – пилот (ұшқыш) белгiленген ұшуды жалғастыру үшiн қажеттi дәлдiкпен өзiнiң тұрған жерiн анықтай алмайтын жағдай;</w:t>
      </w:r>
    </w:p>
    <w:bookmarkEnd w:id="74"/>
    <w:bookmarkStart w:name="z85" w:id="75"/>
    <w:p>
      <w:pPr>
        <w:spacing w:after="0"/>
        <w:ind w:left="0"/>
        <w:jc w:val="both"/>
      </w:pPr>
      <w:r>
        <w:rPr>
          <w:rFonts w:ascii="Times New Roman"/>
          <w:b w:val="false"/>
          <w:i w:val="false"/>
          <w:color w:val="000000"/>
          <w:sz w:val="28"/>
        </w:rPr>
        <w:t>
      48) векторлау (радиолокациялық бағыттау) – қадағалау жүйелердің деректерiн пайдалану негiзiнде белгiлi бiр бағамдарды көрсету көмегiмен әуе кемесiн навигациялық бағыттауды қамтамасыз ету;</w:t>
      </w:r>
    </w:p>
    <w:bookmarkEnd w:id="75"/>
    <w:bookmarkStart w:name="z86" w:id="76"/>
    <w:p>
      <w:pPr>
        <w:spacing w:after="0"/>
        <w:ind w:left="0"/>
        <w:jc w:val="both"/>
      </w:pPr>
      <w:r>
        <w:rPr>
          <w:rFonts w:ascii="Times New Roman"/>
          <w:b w:val="false"/>
          <w:i w:val="false"/>
          <w:color w:val="000000"/>
          <w:sz w:val="28"/>
        </w:rPr>
        <w:t>
      49) визуалды ұшу - әуе кемесiнiң кеңiстiктегi жағдайын және оның тұрған жерiн табиғи көкжиек және жердегi бағдар бойынша пилот (ұшқыш) оны көзбен шолып анықтайтын кездерде орындалатын ұшу;</w:t>
      </w:r>
    </w:p>
    <w:bookmarkEnd w:id="76"/>
    <w:bookmarkStart w:name="z87" w:id="77"/>
    <w:p>
      <w:pPr>
        <w:spacing w:after="0"/>
        <w:ind w:left="0"/>
        <w:jc w:val="both"/>
      </w:pPr>
      <w:r>
        <w:rPr>
          <w:rFonts w:ascii="Times New Roman"/>
          <w:b w:val="false"/>
          <w:i w:val="false"/>
          <w:color w:val="000000"/>
          <w:sz w:val="28"/>
        </w:rPr>
        <w:t>
      50) дельтаплан, планер – ауадан ауыр әуе кемесі қуат қондырғысымен қозғалысқа келтірілмейді, оның негізінен көтерілу күші ұшудың бұл жағдайында қозғалыссыз қалатын беттердегі аэродинамикалық реакция есебінен болады;</w:t>
      </w:r>
    </w:p>
    <w:bookmarkEnd w:id="77"/>
    <w:bookmarkStart w:name="z88" w:id="78"/>
    <w:p>
      <w:pPr>
        <w:spacing w:after="0"/>
        <w:ind w:left="0"/>
        <w:jc w:val="both"/>
      </w:pPr>
      <w:r>
        <w:rPr>
          <w:rFonts w:ascii="Times New Roman"/>
          <w:b w:val="false"/>
          <w:i w:val="false"/>
          <w:color w:val="000000"/>
          <w:sz w:val="28"/>
        </w:rPr>
        <w:t>
      51) дирижабль – қуат қондырғысы арқылы қозғалысқа келтірілетін басқарылатын аэростат;</w:t>
      </w:r>
    </w:p>
    <w:bookmarkEnd w:id="78"/>
    <w:bookmarkStart w:name="z89" w:id="79"/>
    <w:p>
      <w:pPr>
        <w:spacing w:after="0"/>
        <w:ind w:left="0"/>
        <w:jc w:val="both"/>
      </w:pPr>
      <w:r>
        <w:rPr>
          <w:rFonts w:ascii="Times New Roman"/>
          <w:b w:val="false"/>
          <w:i w:val="false"/>
          <w:color w:val="000000"/>
          <w:sz w:val="28"/>
        </w:rPr>
        <w:t>
      52) ерекше жағдай – авиациялық техниканың тосыннан iстен шығуы немесе әуе кемесiнің, жолаушылардың және экипаждың қауiпсiздiгiн қамтамасыз ету үшiн экипаждан стандартты емес iс-қимылдар жасауды талап ететiн жағдайларға тап болуы нәтижесiнде пайда болатын жағдай;</w:t>
      </w:r>
    </w:p>
    <w:bookmarkEnd w:id="79"/>
    <w:bookmarkStart w:name="z90" w:id="80"/>
    <w:p>
      <w:pPr>
        <w:spacing w:after="0"/>
        <w:ind w:left="0"/>
        <w:jc w:val="both"/>
      </w:pPr>
      <w:r>
        <w:rPr>
          <w:rFonts w:ascii="Times New Roman"/>
          <w:b w:val="false"/>
          <w:i w:val="false"/>
          <w:color w:val="000000"/>
          <w:sz w:val="28"/>
        </w:rPr>
        <w:t>
      53) есепті уақыт – экипаждың әуе кемесiнiң белгiленген нүктеден (бақылау нүктесi, бағдар, мiндеттi хабарлау пунктi, бағыттың бұрылу нүктелерi, әуеайлақтық-навигациялық құрал немесе әуеайлақтың бақылау нүктесi) ұшып шығуына (ұшып келуiне) есептеген уақыты;</w:t>
      </w:r>
    </w:p>
    <w:bookmarkEnd w:id="80"/>
    <w:bookmarkStart w:name="z91" w:id="81"/>
    <w:p>
      <w:pPr>
        <w:spacing w:after="0"/>
        <w:ind w:left="0"/>
        <w:jc w:val="both"/>
      </w:pPr>
      <w:r>
        <w:rPr>
          <w:rFonts w:ascii="Times New Roman"/>
          <w:b w:val="false"/>
          <w:i w:val="false"/>
          <w:color w:val="000000"/>
          <w:sz w:val="28"/>
        </w:rPr>
        <w:t>
      54) екпiн алудың қолда бар ара қашықтығы (бұдан әрi - ЕҚА) – ұшып көтерілуге бет алған әуе кемесiнiң екпін алуы үшiн жеткілікті және жарамды ұшып көтерiлу - қону жолағының ұзындығы;</w:t>
      </w:r>
    </w:p>
    <w:bookmarkEnd w:id="81"/>
    <w:bookmarkStart w:name="z92" w:id="82"/>
    <w:p>
      <w:pPr>
        <w:spacing w:after="0"/>
        <w:ind w:left="0"/>
        <w:jc w:val="both"/>
      </w:pPr>
      <w:r>
        <w:rPr>
          <w:rFonts w:ascii="Times New Roman"/>
          <w:b w:val="false"/>
          <w:i w:val="false"/>
          <w:color w:val="000000"/>
          <w:sz w:val="28"/>
        </w:rPr>
        <w:t>
      55) жергiлiктi әуе желiсi – биiктiгi мен енi жағынан шектелген және әуе кемесінің ұшуына арналған төменгi әуе кеңiстiгiндегi дәлiз;</w:t>
      </w:r>
    </w:p>
    <w:bookmarkEnd w:id="82"/>
    <w:bookmarkStart w:name="z11" w:id="83"/>
    <w:p>
      <w:pPr>
        <w:spacing w:after="0"/>
        <w:ind w:left="0"/>
        <w:jc w:val="both"/>
      </w:pPr>
      <w:r>
        <w:rPr>
          <w:rFonts w:ascii="Times New Roman"/>
          <w:b w:val="false"/>
          <w:i w:val="false"/>
          <w:color w:val="000000"/>
          <w:sz w:val="28"/>
        </w:rPr>
        <w:t>
      56) жазық жер – 25 км радиусте салыстырмалы түрде 200 м дейiн бедерлi қырқасы бар жер;</w:t>
      </w:r>
    </w:p>
    <w:bookmarkEnd w:id="83"/>
    <w:bookmarkStart w:name="z93" w:id="84"/>
    <w:p>
      <w:pPr>
        <w:spacing w:after="0"/>
        <w:ind w:left="0"/>
        <w:jc w:val="both"/>
      </w:pPr>
      <w:r>
        <w:rPr>
          <w:rFonts w:ascii="Times New Roman"/>
          <w:b w:val="false"/>
          <w:i w:val="false"/>
          <w:color w:val="000000"/>
          <w:sz w:val="28"/>
        </w:rPr>
        <w:t>
      57) жабдықталған ұшу-қону жолағы – аспаптар бойынша қонуға кіруді орындайтын әуе кемелеріне арналған төменде аталған ұшу-қону жолағы үлгілерінің бірі:</w:t>
      </w:r>
    </w:p>
    <w:bookmarkEnd w:id="84"/>
    <w:bookmarkStart w:name="z94" w:id="85"/>
    <w:p>
      <w:pPr>
        <w:spacing w:after="0"/>
        <w:ind w:left="0"/>
        <w:jc w:val="both"/>
      </w:pPr>
      <w:r>
        <w:rPr>
          <w:rFonts w:ascii="Times New Roman"/>
          <w:b w:val="false"/>
          <w:i w:val="false"/>
          <w:color w:val="000000"/>
          <w:sz w:val="28"/>
        </w:rPr>
        <w:t>
      қонуға бет алудың дәл емес жүйесі бойынша бет алу үшін және визуалды құралдармен және ең болмағанда әуе кемесін қонуға түзу бет алу бағытына дәлдеуді қамтамасыз ететін визуалды көруге болатын құралдардың қандай да бір түрімен жабдықталған ұшу-қону жолағы;</w:t>
      </w:r>
    </w:p>
    <w:bookmarkEnd w:id="85"/>
    <w:bookmarkStart w:name="z95" w:id="86"/>
    <w:p>
      <w:pPr>
        <w:spacing w:after="0"/>
        <w:ind w:left="0"/>
        <w:jc w:val="both"/>
      </w:pPr>
      <w:r>
        <w:rPr>
          <w:rFonts w:ascii="Times New Roman"/>
          <w:b w:val="false"/>
          <w:i w:val="false"/>
          <w:color w:val="000000"/>
          <w:sz w:val="28"/>
        </w:rPr>
        <w:t>
      ИКАО І санаты бойынша қонуға дәл бет алу үшін жабдықталған ҰҚЖ, кемінде 60 м (200 фут) биіктікпен немесе 800 м кем көрінуі немесе ҰҚЖ 550 м кем көру алыстығы кезінде шешім қабылдаумен қонуға ену үшін тағайындалған ILS жүйесімен және/немесе MLS жүйесімен жабдықталған ИКАО І санатты минимумы бойынша қонуға дәл бет алуға арналған визуалды көруге болмайтын құралдармен жабдықталған ұшу-қону жолағы;</w:t>
      </w:r>
    </w:p>
    <w:bookmarkEnd w:id="86"/>
    <w:bookmarkStart w:name="z96" w:id="87"/>
    <w:p>
      <w:pPr>
        <w:spacing w:after="0"/>
        <w:ind w:left="0"/>
        <w:jc w:val="both"/>
      </w:pPr>
      <w:r>
        <w:rPr>
          <w:rFonts w:ascii="Times New Roman"/>
          <w:b w:val="false"/>
          <w:i w:val="false"/>
          <w:color w:val="000000"/>
          <w:sz w:val="28"/>
        </w:rPr>
        <w:t>
      ИКАО ІІ санаты бойынша қонуға дәл бет алу үшін жабдықталған ҰҚЖ, кемінде 60 м (200 фут) биіктікпен бірақ 30 м (100 фут) кем көру алыстығы кезінде және ҰҚЖ кемінде 300 м көріну қашықтығы кезінде шешім қабылдаумен қонуға ену үшін тағайындалған ILS жүйесімен және/немесе MLS жүйесімен жабдықталған ИКАО ІІ санатты минимумы бойынша қонуға енуге арналған визуалды құралдармен жабдықталған ұшу-қону жолағы;/</w:t>
      </w:r>
    </w:p>
    <w:bookmarkEnd w:id="87"/>
    <w:bookmarkStart w:name="z97" w:id="88"/>
    <w:p>
      <w:pPr>
        <w:spacing w:after="0"/>
        <w:ind w:left="0"/>
        <w:jc w:val="both"/>
      </w:pPr>
      <w:r>
        <w:rPr>
          <w:rFonts w:ascii="Times New Roman"/>
          <w:b w:val="false"/>
          <w:i w:val="false"/>
          <w:color w:val="000000"/>
          <w:sz w:val="28"/>
        </w:rPr>
        <w:t>
      ИКАО ІІІ санаты бойынша қонуға дәл бет алу үшін жабдықталған ҰҚЖ; ILS жүйесімен және/немесе MLS жүйесімен жабдықталған ҰҚЖ-ның барлық бетіне дейін және өн бойында әрекет етеді және тағайындалады:</w:t>
      </w:r>
    </w:p>
    <w:bookmarkEnd w:id="88"/>
    <w:bookmarkStart w:name="z98" w:id="89"/>
    <w:p>
      <w:pPr>
        <w:spacing w:after="0"/>
        <w:ind w:left="0"/>
        <w:jc w:val="both"/>
      </w:pPr>
      <w:r>
        <w:rPr>
          <w:rFonts w:ascii="Times New Roman"/>
          <w:b w:val="false"/>
          <w:i w:val="false"/>
          <w:color w:val="000000"/>
          <w:sz w:val="28"/>
        </w:rPr>
        <w:t>
      ІІІ А санаты бойынша – кемінде 30 м (100 фут) биіктікпен немесе кемінде 30 м (100 фут) немесе ҰҚЖ көру алыстығы кезінде кемінде 175 м кезінде және ҰҚЖ кемінде 300 м көріну қашықтығы кезінде шешім қабылдаумен қонуға ену қону;</w:t>
      </w:r>
    </w:p>
    <w:bookmarkEnd w:id="89"/>
    <w:bookmarkStart w:name="z99" w:id="90"/>
    <w:p>
      <w:pPr>
        <w:spacing w:after="0"/>
        <w:ind w:left="0"/>
        <w:jc w:val="both"/>
      </w:pPr>
      <w:r>
        <w:rPr>
          <w:rFonts w:ascii="Times New Roman"/>
          <w:b w:val="false"/>
          <w:i w:val="false"/>
          <w:color w:val="000000"/>
          <w:sz w:val="28"/>
        </w:rPr>
        <w:t>
      ІІІ В санаты бойынша – жермен жүру көріну қашықтығы кемінде 15 м (150 фут) немесе биіктігі бойынша шешім қабылдау шексіз және ҰҚЖ көріну қашықтығы кемінде 175 м, бірақ көріну қашықтығы 50-ден кем емес шешім қабылдаған биіктік бойынша шектеусіз) кезінде қонуға ену және қону үшін;</w:t>
      </w:r>
    </w:p>
    <w:bookmarkEnd w:id="90"/>
    <w:bookmarkStart w:name="z100" w:id="91"/>
    <w:p>
      <w:pPr>
        <w:spacing w:after="0"/>
        <w:ind w:left="0"/>
        <w:jc w:val="both"/>
      </w:pPr>
      <w:r>
        <w:rPr>
          <w:rFonts w:ascii="Times New Roman"/>
          <w:b w:val="false"/>
          <w:i w:val="false"/>
          <w:color w:val="000000"/>
          <w:sz w:val="28"/>
        </w:rPr>
        <w:t>
      ІІІ С санаты бойынша – шешім қабылдау биіктігі бойынша және ҰҚЖ көріну қашықтығы бойынша қонуға ену үшін және шектеулерсіз қонуға</w:t>
      </w:r>
    </w:p>
    <w:bookmarkEnd w:id="91"/>
    <w:bookmarkStart w:name="z101" w:id="92"/>
    <w:p>
      <w:pPr>
        <w:spacing w:after="0"/>
        <w:ind w:left="0"/>
        <w:jc w:val="both"/>
      </w:pPr>
      <w:r>
        <w:rPr>
          <w:rFonts w:ascii="Times New Roman"/>
          <w:b w:val="false"/>
          <w:i w:val="false"/>
          <w:color w:val="000000"/>
          <w:sz w:val="28"/>
        </w:rPr>
        <w:t>
      58) жел жылдамдығы бойынша шектеулер – осы үлгідегі әуе кемесінің ұшуын және қонуын қауіпсіз жүргізуге мүмкіндік беретін метеорологиялық жағдайлар мен ұшу-қону жолағының (қону алаңының) жай-күйіне қарай желдің көлденеңінен және бүйірге қарай соғу жылдамдығының шекті мүмкіндікті мәні, сондай-ақ авариялық жұмыстардың осы түрін орындауға рұқсат етілетін соғу жылдамдығының шекті мүмкіндік мәні;</w:t>
      </w:r>
    </w:p>
    <w:bookmarkEnd w:id="92"/>
    <w:bookmarkStart w:name="z102" w:id="93"/>
    <w:p>
      <w:pPr>
        <w:spacing w:after="0"/>
        <w:ind w:left="0"/>
        <w:jc w:val="both"/>
      </w:pPr>
      <w:r>
        <w:rPr>
          <w:rFonts w:ascii="Times New Roman"/>
          <w:b w:val="false"/>
          <w:i w:val="false"/>
          <w:color w:val="000000"/>
          <w:sz w:val="28"/>
        </w:rPr>
        <w:t>
      59) жедел дабылы ("ЬЬЬ" - телеграфты, "PAN" - радиотелефонды) – әуе кемесіне және ондағы жолаушылар мен экипажға ықтимал қауіп жағдайларында берілетін халықаралық дабыл;</w:t>
      </w:r>
    </w:p>
    <w:bookmarkEnd w:id="93"/>
    <w:bookmarkStart w:name="z103" w:id="94"/>
    <w:p>
      <w:pPr>
        <w:spacing w:after="0"/>
        <w:ind w:left="0"/>
        <w:jc w:val="both"/>
      </w:pPr>
      <w:r>
        <w:rPr>
          <w:rFonts w:ascii="Times New Roman"/>
          <w:b w:val="false"/>
          <w:i w:val="false"/>
          <w:color w:val="000000"/>
          <w:sz w:val="28"/>
        </w:rPr>
        <w:t>
      60) жел екпiнi – шығыс және кiрiс ағындарын қоса алғанда, әуе кеңiстiгiндегi жел бағытының және (немесе) жылдамдығының өзгеруi:</w:t>
      </w:r>
    </w:p>
    <w:bookmarkEnd w:id="94"/>
    <w:bookmarkStart w:name="z104" w:id="95"/>
    <w:p>
      <w:pPr>
        <w:spacing w:after="0"/>
        <w:ind w:left="0"/>
        <w:jc w:val="both"/>
      </w:pPr>
      <w:r>
        <w:rPr>
          <w:rFonts w:ascii="Times New Roman"/>
          <w:b w:val="false"/>
          <w:i w:val="false"/>
          <w:color w:val="000000"/>
          <w:sz w:val="28"/>
        </w:rPr>
        <w:t>
      желдің әлсіз екпіні –30 метр биіктікте 2 м/с-ға дейін;</w:t>
      </w:r>
    </w:p>
    <w:bookmarkEnd w:id="95"/>
    <w:bookmarkStart w:name="z105" w:id="96"/>
    <w:p>
      <w:pPr>
        <w:spacing w:after="0"/>
        <w:ind w:left="0"/>
        <w:jc w:val="both"/>
      </w:pPr>
      <w:r>
        <w:rPr>
          <w:rFonts w:ascii="Times New Roman"/>
          <w:b w:val="false"/>
          <w:i w:val="false"/>
          <w:color w:val="000000"/>
          <w:sz w:val="28"/>
        </w:rPr>
        <w:t>
      желдің бірқалыпты екпіні – 30 метр биіктікте 2 м/с-нан 4 м/с-ға дейін;</w:t>
      </w:r>
    </w:p>
    <w:bookmarkEnd w:id="96"/>
    <w:bookmarkStart w:name="z106" w:id="97"/>
    <w:p>
      <w:pPr>
        <w:spacing w:after="0"/>
        <w:ind w:left="0"/>
        <w:jc w:val="both"/>
      </w:pPr>
      <w:r>
        <w:rPr>
          <w:rFonts w:ascii="Times New Roman"/>
          <w:b w:val="false"/>
          <w:i w:val="false"/>
          <w:color w:val="000000"/>
          <w:sz w:val="28"/>
        </w:rPr>
        <w:t>
      желдің қатты екпіні – 30 метр биіктікте 4 м/с-нан 6 м/с-ге дейін;</w:t>
      </w:r>
    </w:p>
    <w:bookmarkEnd w:id="97"/>
    <w:bookmarkStart w:name="z107" w:id="98"/>
    <w:p>
      <w:pPr>
        <w:spacing w:after="0"/>
        <w:ind w:left="0"/>
        <w:jc w:val="both"/>
      </w:pPr>
      <w:r>
        <w:rPr>
          <w:rFonts w:ascii="Times New Roman"/>
          <w:b w:val="false"/>
          <w:i w:val="false"/>
          <w:color w:val="000000"/>
          <w:sz w:val="28"/>
        </w:rPr>
        <w:t>
      желдің өте қатты екпіні – 30 метр биіктікте 6 м/с-ге дейін және одан астам;</w:t>
      </w:r>
    </w:p>
    <w:bookmarkEnd w:id="98"/>
    <w:bookmarkStart w:name="z108" w:id="99"/>
    <w:p>
      <w:pPr>
        <w:spacing w:after="0"/>
        <w:ind w:left="0"/>
        <w:jc w:val="both"/>
      </w:pPr>
      <w:r>
        <w:rPr>
          <w:rFonts w:ascii="Times New Roman"/>
          <w:b w:val="false"/>
          <w:i w:val="false"/>
          <w:color w:val="000000"/>
          <w:sz w:val="28"/>
        </w:rPr>
        <w:t>
      61) рульдеу - ұшып көтерiлудi және қонуды қоспағанда, әуе кемесінiң өзiн тарту есебiнен әуеайлақ бетiмен қозғалуы;</w:t>
      </w:r>
    </w:p>
    <w:bookmarkEnd w:id="99"/>
    <w:bookmarkStart w:name="z109" w:id="100"/>
    <w:p>
      <w:pPr>
        <w:spacing w:after="0"/>
        <w:ind w:left="0"/>
        <w:jc w:val="both"/>
      </w:pPr>
      <w:r>
        <w:rPr>
          <w:rFonts w:ascii="Times New Roman"/>
          <w:b w:val="false"/>
          <w:i w:val="false"/>
          <w:color w:val="000000"/>
          <w:sz w:val="28"/>
        </w:rPr>
        <w:t>
      62) инженерлік-техникалық құрам – авиациялық техникаларды қамтамасыз ету, пайдалану, сақтау және жөндеу жұмыстарын жүргізумен байланысты лауазымға ие және арнайы дайындығы бар авиациялық персонал;</w:t>
      </w:r>
    </w:p>
    <w:bookmarkEnd w:id="100"/>
    <w:bookmarkStart w:name="z110" w:id="101"/>
    <w:p>
      <w:pPr>
        <w:spacing w:after="0"/>
        <w:ind w:left="0"/>
        <w:jc w:val="both"/>
      </w:pPr>
      <w:r>
        <w:rPr>
          <w:rFonts w:ascii="Times New Roman"/>
          <w:b w:val="false"/>
          <w:i w:val="false"/>
          <w:color w:val="000000"/>
          <w:sz w:val="28"/>
        </w:rPr>
        <w:t>
      63) көру мүмкiндiгi - күндiз жарық түспейтiн елеулi объектiлерде және түнде жарық түсiрiлген елеулi объектiлерде көруге және айырып тануға мүмкіндік беретін ең ұзақ қашықтық;</w:t>
      </w:r>
    </w:p>
    <w:bookmarkEnd w:id="101"/>
    <w:bookmarkStart w:name="z111" w:id="102"/>
    <w:p>
      <w:pPr>
        <w:spacing w:after="0"/>
        <w:ind w:left="0"/>
        <w:jc w:val="both"/>
      </w:pPr>
      <w:r>
        <w:rPr>
          <w:rFonts w:ascii="Times New Roman"/>
          <w:b w:val="false"/>
          <w:i w:val="false"/>
          <w:color w:val="000000"/>
          <w:sz w:val="28"/>
        </w:rPr>
        <w:t>
      ұшу-қону жолағында көру мүмкіндігі – (ағылшын тіліндегі қысқартылған аббреватурасы - Runway Visibility Range (бұдан әрі – RVR)) – ұшу-қону жолағының ось сызығында ӘК ұшқышы қашықтық шегінде ұшу-қону жолағының бетінен таңбаланған белгілер немесе жалын көре алатын, ұшу-қону жолағын шектейтін немесе оның ось сызығын таңбалайтын қашықтық</w:t>
      </w:r>
    </w:p>
    <w:bookmarkEnd w:id="102"/>
    <w:bookmarkStart w:name="z112" w:id="103"/>
    <w:p>
      <w:pPr>
        <w:spacing w:after="0"/>
        <w:ind w:left="0"/>
        <w:jc w:val="both"/>
      </w:pPr>
      <w:r>
        <w:rPr>
          <w:rFonts w:ascii="Times New Roman"/>
          <w:b w:val="false"/>
          <w:i w:val="false"/>
          <w:color w:val="000000"/>
          <w:sz w:val="28"/>
        </w:rPr>
        <w:t>
      64) күту аймағы – әуе кемелерiнiң әуеайлаққа жақындауына және/немесе қонуға енуiне кезегiн күту үшiн, әдетте әуеайлақ (аэроторап) ауданының радионавигациялық нүктесi үстiнде белгiленген белгiлi бiр мөлшердегi әуе кеңiстiгi;</w:t>
      </w:r>
    </w:p>
    <w:bookmarkEnd w:id="103"/>
    <w:bookmarkStart w:name="z113" w:id="104"/>
    <w:p>
      <w:pPr>
        <w:spacing w:after="0"/>
        <w:ind w:left="0"/>
        <w:jc w:val="both"/>
      </w:pPr>
      <w:r>
        <w:rPr>
          <w:rFonts w:ascii="Times New Roman"/>
          <w:b w:val="false"/>
          <w:i w:val="false"/>
          <w:color w:val="000000"/>
          <w:sz w:val="28"/>
        </w:rPr>
        <w:t>
      65) кабина экипажының мүшесі – қауіпсіздік мүддесі үшін және жолаушыларға қызмет көрсету және (немесе) жүктерді тасымалдау мақсатында әуе кемесінде оған пайдаланушы немесе әуе кемесінің командирі тапсырған міндеттерді орындайтын авиациялық персоналға жататын ұшу экипажының мүшесі болып табылмайтын тұлға;</w:t>
      </w:r>
    </w:p>
    <w:bookmarkEnd w:id="104"/>
    <w:bookmarkStart w:name="z114" w:id="105"/>
    <w:p>
      <w:pPr>
        <w:spacing w:after="0"/>
        <w:ind w:left="0"/>
        <w:jc w:val="both"/>
      </w:pPr>
      <w:r>
        <w:rPr>
          <w:rFonts w:ascii="Times New Roman"/>
          <w:b w:val="false"/>
          <w:i w:val="false"/>
          <w:color w:val="000000"/>
          <w:sz w:val="28"/>
        </w:rPr>
        <w:t>
      66) күту аймағында ұшу схемасы - әуе кемесiнiң келесi рұқсат берудi күту үшiн белгiлi бiр әуе кеңiстiгi шегiнде қалуына мүмкiндiк беретiн алдын ала белгiленген маневр;</w:t>
      </w:r>
    </w:p>
    <w:bookmarkEnd w:id="105"/>
    <w:bookmarkStart w:name="z115" w:id="106"/>
    <w:p>
      <w:pPr>
        <w:spacing w:after="0"/>
        <w:ind w:left="0"/>
        <w:jc w:val="both"/>
      </w:pPr>
      <w:r>
        <w:rPr>
          <w:rFonts w:ascii="Times New Roman"/>
          <w:b w:val="false"/>
          <w:i w:val="false"/>
          <w:color w:val="000000"/>
          <w:sz w:val="28"/>
        </w:rPr>
        <w:t>
      67) күрделi метеорологиялық жағдайлар (азаматтық авиация үшін) – метеорологиялық көрiну 2000 м және одан аз және (немесе) олардың жалпы көлемi кезiнде 2 октанттан астам үш-төрт балл кезде бұлттардың төменгi шекарасының биiктiгi 200 м және одан төмен болатын жағдайлар;</w:t>
      </w:r>
    </w:p>
    <w:bookmarkEnd w:id="106"/>
    <w:bookmarkStart w:name="z116" w:id="107"/>
    <w:p>
      <w:pPr>
        <w:spacing w:after="0"/>
        <w:ind w:left="0"/>
        <w:jc w:val="both"/>
      </w:pPr>
      <w:r>
        <w:rPr>
          <w:rFonts w:ascii="Times New Roman"/>
          <w:b w:val="false"/>
          <w:i w:val="false"/>
          <w:color w:val="000000"/>
          <w:sz w:val="28"/>
        </w:rPr>
        <w:t>
      68) күрделі метеорологиялық жағдайлар (мемлекеттік авиация үшін) – ұшулардың толығымен не жартылай аспаптар (жер немесе табиғи көкжиек көрінбеген жағдайда) бойынша немесе төменгі бұлтты және шекті көріністе визуалды түрде орындалатын жағдайлар;</w:t>
      </w:r>
    </w:p>
    <w:bookmarkEnd w:id="107"/>
    <w:bookmarkStart w:name="z117" w:id="108"/>
    <w:p>
      <w:pPr>
        <w:spacing w:after="0"/>
        <w:ind w:left="0"/>
        <w:jc w:val="both"/>
      </w:pPr>
      <w:r>
        <w:rPr>
          <w:rFonts w:ascii="Times New Roman"/>
          <w:b w:val="false"/>
          <w:i w:val="false"/>
          <w:color w:val="000000"/>
          <w:sz w:val="28"/>
        </w:rPr>
        <w:t>
      69) күту рәсімі (ағылшын тілінде - Holding procedure), кейінгі рұқсат етуін күту уақытында әуе кемесінің белгілі әуе кеңістікте болуына мүмкіндік беретін белгіленген маневрлер;</w:t>
      </w:r>
    </w:p>
    <w:bookmarkEnd w:id="108"/>
    <w:bookmarkStart w:name="z118" w:id="109"/>
    <w:p>
      <w:pPr>
        <w:spacing w:after="0"/>
        <w:ind w:left="0"/>
        <w:jc w:val="both"/>
      </w:pPr>
      <w:r>
        <w:rPr>
          <w:rFonts w:ascii="Times New Roman"/>
          <w:b w:val="false"/>
          <w:i w:val="false"/>
          <w:color w:val="000000"/>
          <w:sz w:val="28"/>
        </w:rPr>
        <w:t>
      70) кету (қайта оралу) межесі – әуе кемесінің жолында белгiленген, ұшуды орындауы және қосалқы әуеайлаққа (ұшып шығу әуеайлағы) қонуы үшiн жеткiлiктi, жанармайы осы әуе кемесі ұшуда пайдалану жөнiндегi нұсқаулықта белгiленген мөлшерден аз емес, қосалқы әуеайлақтан (ұшып шығу әуеайлағы) алшақ меже;</w:t>
      </w:r>
    </w:p>
    <w:bookmarkEnd w:id="109"/>
    <w:bookmarkStart w:name="z119" w:id="110"/>
    <w:p>
      <w:pPr>
        <w:spacing w:after="0"/>
        <w:ind w:left="0"/>
        <w:jc w:val="both"/>
      </w:pPr>
      <w:r>
        <w:rPr>
          <w:rFonts w:ascii="Times New Roman"/>
          <w:b w:val="false"/>
          <w:i w:val="false"/>
          <w:color w:val="000000"/>
          <w:sz w:val="28"/>
        </w:rPr>
        <w:t>
      71) әуе қозғалысына қызмет көрсетудің (басқарудың) қабылдау (тапсыру) межесі – рульдеу бағдарында немесе әуе қозғалысына қызмет көрсететін (әуе қозғалысын басқаратын) органның бірі аталған әуе кемесіне қызмет көрсетуді екінші органға тапсыратын әуе кемесі ұшуының траекториясында белгіленген меже;</w:t>
      </w:r>
    </w:p>
    <w:bookmarkEnd w:id="110"/>
    <w:bookmarkStart w:name="z120" w:id="111"/>
    <w:p>
      <w:pPr>
        <w:spacing w:after="0"/>
        <w:ind w:left="0"/>
        <w:jc w:val="both"/>
      </w:pPr>
      <w:r>
        <w:rPr>
          <w:rFonts w:ascii="Times New Roman"/>
          <w:b w:val="false"/>
          <w:i w:val="false"/>
          <w:color w:val="000000"/>
          <w:sz w:val="28"/>
        </w:rPr>
        <w:t>
      72) қауiпсiз биiктiк - әуе кемесiн жер (су) бетiмен немесе ондағы кедергiлермен соқтығысудан сақтауға кепiлдiк беретін ұшу биiктiгi;</w:t>
      </w:r>
    </w:p>
    <w:bookmarkEnd w:id="111"/>
    <w:bookmarkStart w:name="z121" w:id="112"/>
    <w:p>
      <w:pPr>
        <w:spacing w:after="0"/>
        <w:ind w:left="0"/>
        <w:jc w:val="both"/>
      </w:pPr>
      <w:r>
        <w:rPr>
          <w:rFonts w:ascii="Times New Roman"/>
          <w:b w:val="false"/>
          <w:i w:val="false"/>
          <w:color w:val="000000"/>
          <w:sz w:val="28"/>
        </w:rPr>
        <w:t>
      73) соқтығысуды ескертудiң борттық жүйесi (бұдан әрi - СЕБЖ) ағылшын тіліндегі қысқартылған аббревиатурасы – Airborne Collision Avoidance System (бұдан әрі – ACAS) – жерүстi жабдығынан тәуелсiз жұмыс жасайтын және пилотқа (ұшқышқа) қосарлы шолу радиолокаторының қабылдау жауап бергiштерiмен (бұдан әрi - ҚШРҚ) жабдықталған әуе кемелерi туындатуы мүмкiн шиеленiстi жағдай туралы ақпаратты беретiн ҚШРҚ белгiлерiн пайдалануға негiзделген борттық жүйе;</w:t>
      </w:r>
    </w:p>
    <w:bookmarkEnd w:id="112"/>
    <w:bookmarkStart w:name="z122" w:id="113"/>
    <w:p>
      <w:pPr>
        <w:spacing w:after="0"/>
        <w:ind w:left="0"/>
        <w:jc w:val="both"/>
      </w:pPr>
      <w:r>
        <w:rPr>
          <w:rFonts w:ascii="Times New Roman"/>
          <w:b w:val="false"/>
          <w:i w:val="false"/>
          <w:color w:val="000000"/>
          <w:sz w:val="28"/>
        </w:rPr>
        <w:t>
      74) визуалды қонуға кіру – аспаптар бойынша қонуға кіру схемасы ішінара немесе толықтай сақталмайды және көзбен шолып кіру жер бетіндегі бағдар бойынша орындалады Визуалды ұшу қағидалары бойынша ұшу кезінде аспаптар бойынша қонуға кіру схемасын ұстануды талап етілмейді;</w:t>
      </w:r>
    </w:p>
    <w:bookmarkEnd w:id="113"/>
    <w:bookmarkStart w:name="z123" w:id="114"/>
    <w:p>
      <w:pPr>
        <w:spacing w:after="0"/>
        <w:ind w:left="0"/>
        <w:jc w:val="both"/>
      </w:pPr>
      <w:r>
        <w:rPr>
          <w:rFonts w:ascii="Times New Roman"/>
          <w:b w:val="false"/>
          <w:i w:val="false"/>
          <w:color w:val="000000"/>
          <w:sz w:val="28"/>
        </w:rPr>
        <w:t xml:space="preserve">
      75) Қазақстан Республикасының азаматтық әуе кемелерінің ұшу жарамдылық </w:t>
      </w:r>
      <w:r>
        <w:rPr>
          <w:rFonts w:ascii="Times New Roman"/>
          <w:b w:val="false"/>
          <w:i w:val="false"/>
          <w:color w:val="000000"/>
          <w:sz w:val="28"/>
        </w:rPr>
        <w:t>нормалары</w:t>
      </w:r>
      <w:r>
        <w:rPr>
          <w:rFonts w:ascii="Times New Roman"/>
          <w:b w:val="false"/>
          <w:i w:val="false"/>
          <w:color w:val="000000"/>
          <w:sz w:val="28"/>
        </w:rPr>
        <w:t xml:space="preserve"> – ұшу қауіпсіздігін қамтамасыз етуге бағытталған әуе кемелерінің және олардың компоненттерінің конструкцияларына, параметрлері мен ұшу сапасына қойылатын талаптарды Қазақстан Республикасының Үкіметі бекітеді;</w:t>
      </w:r>
    </w:p>
    <w:bookmarkEnd w:id="114"/>
    <w:bookmarkStart w:name="z124" w:id="115"/>
    <w:p>
      <w:pPr>
        <w:spacing w:after="0"/>
        <w:ind w:left="0"/>
        <w:jc w:val="both"/>
      </w:pPr>
      <w:r>
        <w:rPr>
          <w:rFonts w:ascii="Times New Roman"/>
          <w:b w:val="false"/>
          <w:i w:val="false"/>
          <w:color w:val="000000"/>
          <w:sz w:val="28"/>
        </w:rPr>
        <w:t>
      76) қауiптi жақындау – әуе кемелерiнiң өзара немесе басқа материалдық объектiлермен қасақана емес және ұшуға арналған тапсырмада көзделмеген, нәтижесiнде олардың соқтығысу қаупi туындайтын, осы Қағидаларда белгiленген аралықтың жартысынан аз жақындауы;</w:t>
      </w:r>
    </w:p>
    <w:bookmarkEnd w:id="115"/>
    <w:bookmarkStart w:name="z125" w:id="116"/>
    <w:p>
      <w:pPr>
        <w:spacing w:after="0"/>
        <w:ind w:left="0"/>
        <w:jc w:val="both"/>
      </w:pPr>
      <w:r>
        <w:rPr>
          <w:rFonts w:ascii="Times New Roman"/>
          <w:b w:val="false"/>
          <w:i w:val="false"/>
          <w:color w:val="000000"/>
          <w:sz w:val="28"/>
        </w:rPr>
        <w:t>
      77) қону алаңы – әуе кемелерінің ұшып көтерілуіне, қонуына ыңғайлы жер (су, мұзды) учаскелері немесе арнайы дайындалған жасанды алаң;</w:t>
      </w:r>
    </w:p>
    <w:bookmarkEnd w:id="116"/>
    <w:bookmarkStart w:name="z126" w:id="117"/>
    <w:p>
      <w:pPr>
        <w:spacing w:after="0"/>
        <w:ind w:left="0"/>
        <w:jc w:val="both"/>
      </w:pPr>
      <w:r>
        <w:rPr>
          <w:rFonts w:ascii="Times New Roman"/>
          <w:b w:val="false"/>
          <w:i w:val="false"/>
          <w:color w:val="000000"/>
          <w:sz w:val="28"/>
        </w:rPr>
        <w:t>
      78) ұшу алдындағы медициналық бақылау – ұшу алдында әуе кемесінің экипаж мүшелерінің денсаулығы мен жұмыс қабілеті жағдайының куәландырылуы;</w:t>
      </w:r>
    </w:p>
    <w:bookmarkEnd w:id="117"/>
    <w:bookmarkStart w:name="z127" w:id="118"/>
    <w:p>
      <w:pPr>
        <w:spacing w:after="0"/>
        <w:ind w:left="0"/>
        <w:jc w:val="both"/>
      </w:pPr>
      <w:r>
        <w:rPr>
          <w:rFonts w:ascii="Times New Roman"/>
          <w:b w:val="false"/>
          <w:i w:val="false"/>
          <w:color w:val="000000"/>
          <w:sz w:val="28"/>
        </w:rPr>
        <w:t>
      79) қону алдындағы тура жол шығу нүктесінен бастап қону нүктесіне дейін қонуға кіру нүктесінен қорытынды бөлігі;</w:t>
      </w:r>
    </w:p>
    <w:bookmarkEnd w:id="118"/>
    <w:bookmarkStart w:name="z128" w:id="119"/>
    <w:p>
      <w:pPr>
        <w:spacing w:after="0"/>
        <w:ind w:left="0"/>
        <w:jc w:val="both"/>
      </w:pPr>
      <w:r>
        <w:rPr>
          <w:rFonts w:ascii="Times New Roman"/>
          <w:b w:val="false"/>
          <w:i w:val="false"/>
          <w:color w:val="000000"/>
          <w:sz w:val="28"/>
        </w:rPr>
        <w:t>
      80) ұшу құрамын тексеру – ұшу құрамы мүшелерінің ұшу тапсырмасын орындау процесінде олардың кәсіби дайындық деңгейлерін анықтау;</w:t>
      </w:r>
    </w:p>
    <w:bookmarkEnd w:id="119"/>
    <w:bookmarkStart w:name="z129" w:id="120"/>
    <w:p>
      <w:pPr>
        <w:spacing w:after="0"/>
        <w:ind w:left="0"/>
        <w:jc w:val="both"/>
      </w:pPr>
      <w:r>
        <w:rPr>
          <w:rFonts w:ascii="Times New Roman"/>
          <w:b w:val="false"/>
          <w:i w:val="false"/>
          <w:color w:val="000000"/>
          <w:sz w:val="28"/>
        </w:rPr>
        <w:t>
      81) қону қашықтығы – көлденеңнен әуе кемесі жүретін қашықтық:</w:t>
      </w:r>
    </w:p>
    <w:bookmarkEnd w:id="120"/>
    <w:bookmarkStart w:name="z130" w:id="121"/>
    <w:p>
      <w:pPr>
        <w:spacing w:after="0"/>
        <w:ind w:left="0"/>
        <w:jc w:val="both"/>
      </w:pPr>
      <w:r>
        <w:rPr>
          <w:rFonts w:ascii="Times New Roman"/>
          <w:b w:val="false"/>
          <w:i w:val="false"/>
          <w:color w:val="000000"/>
          <w:sz w:val="28"/>
        </w:rPr>
        <w:t>
      15 метр биіктіктен қонуға 200 км/сағ және одан жоғары жылдамдықпен енуі;</w:t>
      </w:r>
    </w:p>
    <w:bookmarkEnd w:id="121"/>
    <w:bookmarkStart w:name="z131" w:id="122"/>
    <w:p>
      <w:pPr>
        <w:spacing w:after="0"/>
        <w:ind w:left="0"/>
        <w:jc w:val="both"/>
      </w:pPr>
      <w:r>
        <w:rPr>
          <w:rFonts w:ascii="Times New Roman"/>
          <w:b w:val="false"/>
          <w:i w:val="false"/>
          <w:color w:val="000000"/>
          <w:sz w:val="28"/>
        </w:rPr>
        <w:t>
      9 метр биіктіктен қонуға 200 км/сағ және одан жоғары жылдамдықпен енуі;</w:t>
      </w:r>
    </w:p>
    <w:bookmarkEnd w:id="122"/>
    <w:bookmarkStart w:name="z132" w:id="123"/>
    <w:p>
      <w:pPr>
        <w:spacing w:after="0"/>
        <w:ind w:left="0"/>
        <w:jc w:val="both"/>
      </w:pPr>
      <w:r>
        <w:rPr>
          <w:rFonts w:ascii="Times New Roman"/>
          <w:b w:val="false"/>
          <w:i w:val="false"/>
          <w:color w:val="000000"/>
          <w:sz w:val="28"/>
        </w:rPr>
        <w:t>
      82) мәжбүрлі қону – жоспарға сәйкес ұшуды орындауға мүмкіндік бермейтін себептер бойынша әуеайлаққа, қону алаңына немесе әуеайлақтан тыс жерлерге қону;</w:t>
      </w:r>
    </w:p>
    <w:bookmarkEnd w:id="123"/>
    <w:bookmarkStart w:name="z133" w:id="124"/>
    <w:p>
      <w:pPr>
        <w:spacing w:after="0"/>
        <w:ind w:left="0"/>
        <w:jc w:val="both"/>
      </w:pPr>
      <w:r>
        <w:rPr>
          <w:rFonts w:ascii="Times New Roman"/>
          <w:b w:val="false"/>
          <w:i w:val="false"/>
          <w:color w:val="000000"/>
          <w:sz w:val="28"/>
        </w:rPr>
        <w:t>
      83) мемлекеттік авиацияның әуеайлағының жабдықталған ұшу-қону жолағы – радиотехникалық құралдармен жабдықталған және әуеайлақтарды (тікұшақ айлақтарын), автомобиль жолдарының әуеайлақтық учаскелерді пайдалануға жарамдылық нормаларына және аталған әуеайлақта қондырылған әуе кемелері үшін белгіленген, қолайсыз ауа-райы кезінде мемлекеттік авиацияның әуе кемелерінің қонуын қамтамасыз ету үшін Қазақстан Республикасының мемлекеттік авиациясының әуеайлақтарына қойылатын тактика-техникалық талаптарға сәйкес келетін ұшу-қону жолағы;</w:t>
      </w:r>
    </w:p>
    <w:bookmarkEnd w:id="124"/>
    <w:bookmarkStart w:name="z134" w:id="125"/>
    <w:p>
      <w:pPr>
        <w:spacing w:after="0"/>
        <w:ind w:left="0"/>
        <w:jc w:val="both"/>
      </w:pPr>
      <w:r>
        <w:rPr>
          <w:rFonts w:ascii="Times New Roman"/>
          <w:b w:val="false"/>
          <w:i w:val="false"/>
          <w:color w:val="000000"/>
          <w:sz w:val="28"/>
        </w:rPr>
        <w:t>
      84) Ең аз жабдықтар тізімі (ағылшын тілінде - Minimum Equipment List, бұдан әрі - МЕL), жеке әуе кемесінің немесе мұндай пайдаланушының әуе кемелері тобының және үлгілік ең аз жабдықтар тізбесімен салыстырғанда кеңейтуі мүмкін емес жабдықтар құрамы мен пайдалану шарттарын, конфигурациясын есепке алғанда, үлгілік ең аз жабдықтар тізбесі негізінде пайдаланушы құрайтын, оның үлгілік құрылғысында көзделген ең аз рұқсат етілетін істен шығулармен әуе кемелерін ұшуға пайдалануын реттейтін құжат.</w:t>
      </w:r>
    </w:p>
    <w:bookmarkEnd w:id="125"/>
    <w:bookmarkStart w:name="z135" w:id="126"/>
    <w:p>
      <w:pPr>
        <w:spacing w:after="0"/>
        <w:ind w:left="0"/>
        <w:jc w:val="both"/>
      </w:pPr>
      <w:r>
        <w:rPr>
          <w:rFonts w:ascii="Times New Roman"/>
          <w:b w:val="false"/>
          <w:i w:val="false"/>
          <w:color w:val="000000"/>
          <w:sz w:val="28"/>
        </w:rPr>
        <w:t>
      85) мемлекеттік авиация экипажының мүшесі – ұшу уақыты ішінде әуе кемесінің бортында белгілі бір міндеттерді орындау үшін тағайындалған, авиациялық персоналға жататын тұлға;</w:t>
      </w:r>
    </w:p>
    <w:bookmarkEnd w:id="126"/>
    <w:bookmarkStart w:name="z136" w:id="127"/>
    <w:p>
      <w:pPr>
        <w:spacing w:after="0"/>
        <w:ind w:left="0"/>
        <w:jc w:val="both"/>
      </w:pPr>
      <w:r>
        <w:rPr>
          <w:rFonts w:ascii="Times New Roman"/>
          <w:b w:val="false"/>
          <w:i w:val="false"/>
          <w:color w:val="000000"/>
          <w:sz w:val="28"/>
        </w:rPr>
        <w:t>
      86) маневр жасау алаңы (ағылшын тілінде - Manoeuvring area) – әуе кемесінің ұшып көтерілуі, қонуы және онымен байланысты қозғалысы үшін пайдаланылатын әуеайлақтың бір бөлігі;);</w:t>
      </w:r>
    </w:p>
    <w:bookmarkEnd w:id="127"/>
    <w:bookmarkStart w:name="z137" w:id="128"/>
    <w:p>
      <w:pPr>
        <w:spacing w:after="0"/>
        <w:ind w:left="0"/>
        <w:jc w:val="both"/>
      </w:pPr>
      <w:r>
        <w:rPr>
          <w:rFonts w:ascii="Times New Roman"/>
          <w:b w:val="false"/>
          <w:i w:val="false"/>
          <w:color w:val="000000"/>
          <w:sz w:val="28"/>
        </w:rPr>
        <w:t>
      87) міндетті хабарлау пункті – пилот (ұшқыш) міндетті түрде әуе қозғалысына қызмет көрсету (әуе қозғалысын басқару) органына ұшу туралы хабарлайтын әуе трассасындағы, маршрутындағы немесе дәлізіндегі географиялық (геодезиялық) нүкте (бағдар) немесе радионавигациялық нүкте;</w:t>
      </w:r>
    </w:p>
    <w:bookmarkEnd w:id="128"/>
    <w:bookmarkStart w:name="z138" w:id="129"/>
    <w:p>
      <w:pPr>
        <w:spacing w:after="0"/>
        <w:ind w:left="0"/>
        <w:jc w:val="both"/>
      </w:pPr>
      <w:r>
        <w:rPr>
          <w:rFonts w:ascii="Times New Roman"/>
          <w:b w:val="false"/>
          <w:i w:val="false"/>
          <w:color w:val="000000"/>
          <w:sz w:val="28"/>
        </w:rPr>
        <w:t>
      НОТАМ - кез-келген аэронавигациялық жабдықтардың жағдайы немесе ондағы өзгерістер, қызмет көрсету және қауіпсіздік туралы ережені немесе ақпаратты қолданысқа енгізу, ұшуды орындауға байланысты персонал үшін аса маңызды болып табылатын, уақытылы ескертілетін электробайланыс құралдары арқылы таратылатын хабарлама (ағылшын тілінде - Notice to airmen (бұдан әрі - NOTAM);</w:t>
      </w:r>
    </w:p>
    <w:bookmarkEnd w:id="129"/>
    <w:bookmarkStart w:name="z139" w:id="130"/>
    <w:p>
      <w:pPr>
        <w:spacing w:after="0"/>
        <w:ind w:left="0"/>
        <w:jc w:val="both"/>
      </w:pPr>
      <w:r>
        <w:rPr>
          <w:rFonts w:ascii="Times New Roman"/>
          <w:b w:val="false"/>
          <w:i w:val="false"/>
          <w:color w:val="000000"/>
          <w:sz w:val="28"/>
        </w:rPr>
        <w:t xml:space="preserve">
      88) Қарлы НОТАМ (SNOWTAM) - әуеайлақтың жұмыс аумағында қардан, мұздан, лайдан немесе тоспа судан туындаған қауіпті жағдайлардың пайда болуы немесе жойылуы туралы арнайы сериялы, ұшуды орындауға байланысты персоналға уақтылы білуі маңызды болып табылатын хабарлама (бұдан әрі - SNOWTAM); </w:t>
      </w:r>
    </w:p>
    <w:bookmarkEnd w:id="130"/>
    <w:bookmarkStart w:name="z140" w:id="131"/>
    <w:p>
      <w:pPr>
        <w:spacing w:after="0"/>
        <w:ind w:left="0"/>
        <w:jc w:val="both"/>
      </w:pPr>
      <w:r>
        <w:rPr>
          <w:rFonts w:ascii="Times New Roman"/>
          <w:b w:val="false"/>
          <w:i w:val="false"/>
          <w:color w:val="000000"/>
          <w:sz w:val="28"/>
        </w:rPr>
        <w:t>
      ASHTAM – NOTAM – жанартау қызметінің өзгеруі, жанартаудың немесе аспандағы жанартау күлдерінің атылуы туралы ақпаратымен, әуе кемелерінің ұшу өндірісі үшін аса маңызды, арнайы сериялы хабарлама.</w:t>
      </w:r>
    </w:p>
    <w:bookmarkEnd w:id="131"/>
    <w:bookmarkStart w:name="z141" w:id="132"/>
    <w:p>
      <w:pPr>
        <w:spacing w:after="0"/>
        <w:ind w:left="0"/>
        <w:jc w:val="both"/>
      </w:pPr>
      <w:r>
        <w:rPr>
          <w:rFonts w:ascii="Times New Roman"/>
          <w:b w:val="false"/>
          <w:i w:val="false"/>
          <w:color w:val="000000"/>
          <w:sz w:val="28"/>
        </w:rPr>
        <w:t>
      89) отынның аэронавигациялық қоры – бекітілген бағдардың ауытқу, қарсы соққан жел жылдамдығының күшеюі немесе басқа да жағдайлардың салдарынан қосалқы әуеайлаққа (ұшу алаңы) қонуға қажеттіліктің туындауына байланысты ұшу жоспары өзгерген жағдайда қажетті, ұшып шыққан әуеайлақтан (қону алаңы) бекітілген әуеайлаққа (қону алаңы) дейін ұшуға отыннан тыс отынның резерві.</w:t>
      </w:r>
    </w:p>
    <w:bookmarkEnd w:id="132"/>
    <w:bookmarkStart w:name="z142" w:id="133"/>
    <w:p>
      <w:pPr>
        <w:spacing w:after="0"/>
        <w:ind w:left="0"/>
        <w:jc w:val="both"/>
      </w:pPr>
      <w:r>
        <w:rPr>
          <w:rFonts w:ascii="Times New Roman"/>
          <w:b w:val="false"/>
          <w:i w:val="false"/>
          <w:color w:val="000000"/>
          <w:sz w:val="28"/>
        </w:rPr>
        <w:t>
      90) өту биіктігі – барометрлік биіктік өлшегіштің қысым шкаласы берілген эшелонды алу кезінде 760 мм. сын. бағ. (1013,25 мбар/гПа) қысым мәніне ауыстыру үшін әуеайлақ ауданында белгіленген салыстырмалы (абсолютті) биіктік;</w:t>
      </w:r>
    </w:p>
    <w:bookmarkEnd w:id="133"/>
    <w:bookmarkStart w:name="z143" w:id="134"/>
    <w:p>
      <w:pPr>
        <w:spacing w:after="0"/>
        <w:ind w:left="0"/>
        <w:jc w:val="both"/>
      </w:pPr>
      <w:r>
        <w:rPr>
          <w:rFonts w:ascii="Times New Roman"/>
          <w:b w:val="false"/>
          <w:i w:val="false"/>
          <w:color w:val="000000"/>
          <w:sz w:val="28"/>
        </w:rPr>
        <w:t>
      91) өту эшелоны – барометрлік биіктік өлшегіштің қысым шкаласын 760 мм. сын. бағ. (1013,25 мбар/гПа) қысымынан әуеайлақ қысымына немесе теңіз деңгейіне келтірілген ең аз қысымға ауыстыру үшін белгіленген эшелон. Өту эшелоны әуеайлақтағы (аэротораптағы) ұшудың төменгі қауіпсіз эшелоны болып табылады;</w:t>
      </w:r>
    </w:p>
    <w:bookmarkEnd w:id="134"/>
    <w:bookmarkStart w:name="z144" w:id="135"/>
    <w:p>
      <w:pPr>
        <w:spacing w:after="0"/>
        <w:ind w:left="0"/>
        <w:jc w:val="both"/>
      </w:pPr>
      <w:r>
        <w:rPr>
          <w:rFonts w:ascii="Times New Roman"/>
          <w:b w:val="false"/>
          <w:i w:val="false"/>
          <w:color w:val="000000"/>
          <w:sz w:val="28"/>
        </w:rPr>
        <w:t>
      92) өтпелі қабат – өту биіктігі мен өту эшелоны арасындағы әуе кеңістігі, көлденең ұшу режиміндегі әуе кемелерінің өтпелі қабатта ұшуына тыйым салынады;</w:t>
      </w:r>
    </w:p>
    <w:bookmarkEnd w:id="135"/>
    <w:bookmarkStart w:name="z145" w:id="136"/>
    <w:p>
      <w:pPr>
        <w:spacing w:after="0"/>
        <w:ind w:left="0"/>
        <w:jc w:val="both"/>
      </w:pPr>
      <w:r>
        <w:rPr>
          <w:rFonts w:ascii="Times New Roman"/>
          <w:b w:val="false"/>
          <w:i w:val="false"/>
          <w:color w:val="000000"/>
          <w:sz w:val="28"/>
        </w:rPr>
        <w:t>
      93) ВҰҚ бойынша арнайы ұшу – әуе қозғалысына қызмет көрсету органымен (әуе қозғалысын басқару) ВҰҚ бойынша ұшудың төменгі жағдайына қарағанда, аса қолайлы метеорологиялық жағдайларда диспетчерлік аймақта рұқсат етілген ұшу.</w:t>
      </w:r>
    </w:p>
    <w:bookmarkEnd w:id="136"/>
    <w:bookmarkStart w:name="z146" w:id="137"/>
    <w:p>
      <w:pPr>
        <w:spacing w:after="0"/>
        <w:ind w:left="0"/>
        <w:jc w:val="both"/>
      </w:pPr>
      <w:r>
        <w:rPr>
          <w:rFonts w:ascii="Times New Roman"/>
          <w:b w:val="false"/>
          <w:i w:val="false"/>
          <w:color w:val="000000"/>
          <w:sz w:val="28"/>
        </w:rPr>
        <w:t>
      94) рұқсат беру шекарасы - (ағылшын тілінде- Clearance limit) - әуе кемесіне диспетчерлермен рұқсат берілген орын;</w:t>
      </w:r>
    </w:p>
    <w:bookmarkEnd w:id="137"/>
    <w:bookmarkStart w:name="z147" w:id="138"/>
    <w:p>
      <w:pPr>
        <w:spacing w:after="0"/>
        <w:ind w:left="0"/>
        <w:jc w:val="both"/>
      </w:pPr>
      <w:r>
        <w:rPr>
          <w:rFonts w:ascii="Times New Roman"/>
          <w:b w:val="false"/>
          <w:i w:val="false"/>
          <w:color w:val="000000"/>
          <w:sz w:val="28"/>
        </w:rPr>
        <w:t>
      95) радиолокациялық бақылау – әуе кемелеріндегі экипаждарға, оларға әуе қозғалысына қызмет көрсету (әуе қозғалысын басқару) органдары белгілеген жағдайлардан ауытқуды қоса алғанда, ұшу тракториясынан елеулі ауытқу туралы ақпараттар мен хабарламаларды беру мақсатында радиолокаторды пайдалану;</w:t>
      </w:r>
    </w:p>
    <w:bookmarkEnd w:id="138"/>
    <w:bookmarkStart w:name="z148" w:id="139"/>
    <w:p>
      <w:pPr>
        <w:spacing w:after="0"/>
        <w:ind w:left="0"/>
        <w:jc w:val="both"/>
      </w:pPr>
      <w:r>
        <w:rPr>
          <w:rFonts w:ascii="Times New Roman"/>
          <w:b w:val="false"/>
          <w:i w:val="false"/>
          <w:color w:val="000000"/>
          <w:sz w:val="28"/>
        </w:rPr>
        <w:t>
      96) СИТА ақпараты (француз тіліндегі қысқартылған аббревиатурасы SITAі, (бұдан әрі - SITA) – пайдаланушының аэронавигациялық ақпараттық ұйымдармен уағдаластығы негізінде, ұшу тапсырмасын (әуе тасымалдау) орындау үшін әуе кемесінің экипажына берілетін ұшудың аэронавигациялық, есептік, жұмыс жоспары.</w:t>
      </w:r>
    </w:p>
    <w:bookmarkEnd w:id="139"/>
    <w:bookmarkStart w:name="z149" w:id="140"/>
    <w:p>
      <w:pPr>
        <w:spacing w:after="0"/>
        <w:ind w:left="0"/>
        <w:jc w:val="both"/>
      </w:pPr>
      <w:r>
        <w:rPr>
          <w:rFonts w:ascii="Times New Roman"/>
          <w:b w:val="false"/>
          <w:i w:val="false"/>
          <w:color w:val="000000"/>
          <w:sz w:val="28"/>
        </w:rPr>
        <w:t>
      SITA – Халықаралық авиациялық электр байланыс қоғамы (француз тіліндегі бастапқы мағынасы - Societe Internationale de Telecommunications Aeronautiques) - авиация саласында телекоммуникациялық және IT қызметін ұсынатын швейцариялық көпұлтты ақпараттық ұйым.</w:t>
      </w:r>
    </w:p>
    <w:bookmarkEnd w:id="140"/>
    <w:bookmarkStart w:name="z150" w:id="141"/>
    <w:p>
      <w:pPr>
        <w:spacing w:after="0"/>
        <w:ind w:left="0"/>
        <w:jc w:val="both"/>
      </w:pPr>
      <w:r>
        <w:rPr>
          <w:rFonts w:ascii="Times New Roman"/>
          <w:b w:val="false"/>
          <w:i w:val="false"/>
          <w:color w:val="000000"/>
          <w:sz w:val="28"/>
        </w:rPr>
        <w:t>
      97) таңбаланған меже – перпендикулярлы әуе трассасында тік жазықтықта әуе кеңестігіндегі шекара (ұшу маршруты немесе дәлізі), орналасу орнын РНТ немесе жеке жетек радиостанцияны жергілікті орнатудан (ЖЖРС) немесе таңбалық шамшырақтан бұрыш - алыс өлшеуіш жүйесі бойынша анықталады;</w:t>
      </w:r>
    </w:p>
    <w:bookmarkEnd w:id="141"/>
    <w:bookmarkStart w:name="z151" w:id="142"/>
    <w:p>
      <w:pPr>
        <w:spacing w:after="0"/>
        <w:ind w:left="0"/>
        <w:jc w:val="both"/>
      </w:pPr>
      <w:r>
        <w:rPr>
          <w:rFonts w:ascii="Times New Roman"/>
          <w:b w:val="false"/>
          <w:i w:val="false"/>
          <w:color w:val="000000"/>
          <w:sz w:val="28"/>
        </w:rPr>
        <w:t>
      98) таулы жер – 25 км радиусте бедерлі қималары мен қатысты биіктеу 200-ден 500 м қырқасы бар жер.</w:t>
      </w:r>
    </w:p>
    <w:bookmarkEnd w:id="142"/>
    <w:bookmarkStart w:name="z152" w:id="143"/>
    <w:p>
      <w:pPr>
        <w:spacing w:after="0"/>
        <w:ind w:left="0"/>
        <w:jc w:val="both"/>
      </w:pPr>
      <w:r>
        <w:rPr>
          <w:rFonts w:ascii="Times New Roman"/>
          <w:b w:val="false"/>
          <w:i w:val="false"/>
          <w:color w:val="000000"/>
          <w:sz w:val="28"/>
        </w:rPr>
        <w:t>
      99) тігінен эшелондау – әуе кемелерінің белгіленген аралықтардағы биіктік бойынша бытырауы;</w:t>
      </w:r>
    </w:p>
    <w:bookmarkEnd w:id="143"/>
    <w:bookmarkStart w:name="z153" w:id="144"/>
    <w:p>
      <w:pPr>
        <w:spacing w:after="0"/>
        <w:ind w:left="0"/>
        <w:jc w:val="both"/>
      </w:pPr>
      <w:r>
        <w:rPr>
          <w:rFonts w:ascii="Times New Roman"/>
          <w:b w:val="false"/>
          <w:i w:val="false"/>
          <w:color w:val="000000"/>
          <w:sz w:val="28"/>
        </w:rPr>
        <w:t>
      100) үлгілік ең аз жабдықтар тізімі (ағылшын тіліндегі қысқартылған аббреватурасы - Minimum Equipment List, (бұдан әрі - MMEL)) жекелеген жағдайда әуе кеме жабдықтарының жұмыс жасамай қалуымен, оның ұшуда пайдалану қағидаларын реттейтін пайдаланушы конструкторлық құжат. Сонымен бірге, жұмыс жасамай қалған жабдықтар типтік құрылымның бір бөлігі болып табылады және уақытша жұмыс жасай алмау кезінде пайдаланудың белгілі жағдайларында, оның ұшу жарамдылығымен белгіленген нормаларымен әуе кемесінің қауіпсіздік деңгейін төмендетпей, әуе кемесінің ұшуына рұқсат берілген жағдайда, тізбеге әуе кемесінің құрамдас бөліктерін қосады.</w:t>
      </w:r>
    </w:p>
    <w:bookmarkEnd w:id="144"/>
    <w:bookmarkStart w:name="z154" w:id="145"/>
    <w:p>
      <w:pPr>
        <w:spacing w:after="0"/>
        <w:ind w:left="0"/>
        <w:jc w:val="both"/>
      </w:pPr>
      <w:r>
        <w:rPr>
          <w:rFonts w:ascii="Times New Roman"/>
          <w:b w:val="false"/>
          <w:i w:val="false"/>
          <w:color w:val="000000"/>
          <w:sz w:val="28"/>
        </w:rPr>
        <w:t>
      Тізбеге қосымша рәсімдер мен ұшулардың тоқтап қалып жұмыс жасауын және пайдалануға рұқсат берілген мерзім бойынша әуе кемесінің ұшуы мен техникалық пайдалану саласындағы шектеуді анықтайды.</w:t>
      </w:r>
    </w:p>
    <w:bookmarkEnd w:id="145"/>
    <w:bookmarkStart w:name="z155" w:id="146"/>
    <w:p>
      <w:pPr>
        <w:spacing w:after="0"/>
        <w:ind w:left="0"/>
        <w:jc w:val="both"/>
      </w:pPr>
      <w:r>
        <w:rPr>
          <w:rFonts w:ascii="Times New Roman"/>
          <w:b w:val="false"/>
          <w:i w:val="false"/>
          <w:color w:val="000000"/>
          <w:sz w:val="28"/>
        </w:rPr>
        <w:t>
      101) тік көрінім – жер бетіндегі объектілердің тігінен төмен көрінетін деңгейден жер бетіне дейін ең жоғарғы рұқсат етілген қашықтық;</w:t>
      </w:r>
    </w:p>
    <w:bookmarkEnd w:id="146"/>
    <w:bookmarkStart w:name="z156" w:id="147"/>
    <w:p>
      <w:pPr>
        <w:spacing w:after="0"/>
        <w:ind w:left="0"/>
        <w:jc w:val="both"/>
      </w:pPr>
      <w:r>
        <w:rPr>
          <w:rFonts w:ascii="Times New Roman"/>
          <w:b w:val="false"/>
          <w:i w:val="false"/>
          <w:color w:val="000000"/>
          <w:sz w:val="28"/>
        </w:rPr>
        <w:t>
      102) тік эшелондаудың қысқартылған минимумы (Reducе Vertical Separation Minimum – ағылшын тіліндегі қысқартылған аббревиатурасы RVSM (бұдан әрі – RVSM) – RVSM қолдана отырып, ұшуға рұқсаты бар әуе кешелерін эшелондау үшін 8850 м (FL 290) және 12500 м (FL 410) аралығындағы ауқымда қолданылатын тік эшелондау аралығы;</w:t>
      </w:r>
    </w:p>
    <w:bookmarkEnd w:id="147"/>
    <w:bookmarkStart w:name="z157" w:id="148"/>
    <w:p>
      <w:pPr>
        <w:spacing w:after="0"/>
        <w:ind w:left="0"/>
        <w:jc w:val="both"/>
      </w:pPr>
      <w:r>
        <w:rPr>
          <w:rFonts w:ascii="Times New Roman"/>
          <w:b w:val="false"/>
          <w:i w:val="false"/>
          <w:color w:val="000000"/>
          <w:sz w:val="28"/>
        </w:rPr>
        <w:t>
      103) тоқтатылған ұшудың жүру қашықтығы (бұдан әрі - ТҰЖҚ) – егер қарастырылған жағдайда, тежеудің соңғы жолағының екпіні мен ұзындығының жүру қашықтығының сомасы;</w:t>
      </w:r>
    </w:p>
    <w:bookmarkEnd w:id="148"/>
    <w:bookmarkStart w:name="z158" w:id="149"/>
    <w:p>
      <w:pPr>
        <w:spacing w:after="0"/>
        <w:ind w:left="0"/>
        <w:jc w:val="both"/>
      </w:pPr>
      <w:r>
        <w:rPr>
          <w:rFonts w:ascii="Times New Roman"/>
          <w:b w:val="false"/>
          <w:i w:val="false"/>
          <w:color w:val="000000"/>
          <w:sz w:val="28"/>
        </w:rPr>
        <w:t>
      104) тексеруші – ұшу командасының, инспекторлық және инструкторлық құрамның, аталған түрдегі әуе кемесінде инструкторлық және (немесе) емтихандық ұшуға рұқсаты бар және экипажға ұшу құрамын немесе олардың жаттығуларын тексеру мақсатында енетін лауазымды тұлға;</w:t>
      </w:r>
    </w:p>
    <w:bookmarkEnd w:id="149"/>
    <w:bookmarkStart w:name="z159" w:id="150"/>
    <w:p>
      <w:pPr>
        <w:spacing w:after="0"/>
        <w:ind w:left="0"/>
        <w:jc w:val="both"/>
      </w:pPr>
      <w:r>
        <w:rPr>
          <w:rFonts w:ascii="Times New Roman"/>
          <w:b w:val="false"/>
          <w:i w:val="false"/>
          <w:color w:val="000000"/>
          <w:sz w:val="28"/>
        </w:rPr>
        <w:t>
      105) ұшу кедергісінің абсолюттік (салыстырмалы) биіктігі – ҰҚЖ тиісті шектен асыруының немесе кейбір жағдайларда ұшу кедергісінің тиісті өлшемдерін ұстануын қамтамасыз ету үшін пайдаланылатын әуеайлақтардан асырудың төменгі абсолюттік немесе төменгі салыстырмалы биіктігі;</w:t>
      </w:r>
    </w:p>
    <w:bookmarkEnd w:id="150"/>
    <w:bookmarkStart w:name="z160" w:id="151"/>
    <w:p>
      <w:pPr>
        <w:spacing w:after="0"/>
        <w:ind w:left="0"/>
        <w:jc w:val="both"/>
      </w:pPr>
      <w:r>
        <w:rPr>
          <w:rFonts w:ascii="Times New Roman"/>
          <w:b w:val="false"/>
          <w:i w:val="false"/>
          <w:color w:val="000000"/>
          <w:sz w:val="28"/>
        </w:rPr>
        <w:t>
      106) ұшулардың әуеайлақтық шеңбері – ұшудан кейінгі биіктікті, қондыруға ену үшін төмендетуді алу, қондыруды күту, әуеайлақтың үстінен (ұшу алаңы) ұшуды орындауға арналған әуеайлақтың ауданында белгіленген бағдар (немесе оның жартысы).</w:t>
      </w:r>
    </w:p>
    <w:bookmarkEnd w:id="151"/>
    <w:bookmarkStart w:name="z161" w:id="152"/>
    <w:p>
      <w:pPr>
        <w:spacing w:after="0"/>
        <w:ind w:left="0"/>
        <w:jc w:val="both"/>
      </w:pPr>
      <w:r>
        <w:rPr>
          <w:rFonts w:ascii="Times New Roman"/>
          <w:b w:val="false"/>
          <w:i w:val="false"/>
          <w:color w:val="000000"/>
          <w:sz w:val="28"/>
        </w:rPr>
        <w:t>
      107) ұшу қауiпсiздiгi – ұшудың қауiпсiз жүргiзiлуiн қамтамасыз ететiн шаралар кешенi, бұл ретте адамдардың өміріне немесе денсаулығына зиян келтіру немесе мүлкіне залал келтіру тәуекелі шекті деңгейге дейін төмендетіледі және қауіптілік көздерін анықтаудың және тәуекел факторларын бақылаудың үздіксіз процесі арқылы осындай не бұдан да төмен деңгейде сақталады;</w:t>
      </w:r>
    </w:p>
    <w:bookmarkEnd w:id="152"/>
    <w:bookmarkStart w:name="z162" w:id="153"/>
    <w:p>
      <w:pPr>
        <w:spacing w:after="0"/>
        <w:ind w:left="0"/>
        <w:jc w:val="both"/>
      </w:pPr>
      <w:r>
        <w:rPr>
          <w:rFonts w:ascii="Times New Roman"/>
          <w:b w:val="false"/>
          <w:i w:val="false"/>
          <w:color w:val="000000"/>
          <w:sz w:val="28"/>
        </w:rPr>
        <w:t>
      108) ұшу алдындағы ақпарат бюллетені (бұдан әрі - ҰАҚ) – аэронавигациялық ақпарат қызметінің (бұдан әрі - ААҚ) маңызды пайдалану мәні бар хабарламасы, ескерту парағы қоса берілген ұшу алдында дайындалған ағымдағы ақпарат;</w:t>
      </w:r>
    </w:p>
    <w:bookmarkEnd w:id="153"/>
    <w:bookmarkStart w:name="z163" w:id="154"/>
    <w:p>
      <w:pPr>
        <w:spacing w:after="0"/>
        <w:ind w:left="0"/>
        <w:jc w:val="both"/>
      </w:pPr>
      <w:r>
        <w:rPr>
          <w:rFonts w:ascii="Times New Roman"/>
          <w:b w:val="false"/>
          <w:i w:val="false"/>
          <w:color w:val="000000"/>
          <w:sz w:val="28"/>
        </w:rPr>
        <w:t>
      109) ұшу дистанциясы – ажырау нүктесінде ҰҚЖ шекті деңгейіне қатысты мәре нүктесінен 10 м. биіктік нүктесіне дейін әуе кемесі өтетін көлденең бойынша қашықтық;</w:t>
      </w:r>
    </w:p>
    <w:bookmarkEnd w:id="154"/>
    <w:bookmarkStart w:name="z164" w:id="155"/>
    <w:p>
      <w:pPr>
        <w:spacing w:after="0"/>
        <w:ind w:left="0"/>
        <w:jc w:val="both"/>
      </w:pPr>
      <w:r>
        <w:rPr>
          <w:rFonts w:ascii="Times New Roman"/>
          <w:b w:val="false"/>
          <w:i w:val="false"/>
          <w:color w:val="000000"/>
          <w:sz w:val="28"/>
        </w:rPr>
        <w:t>
      110) ұшу – қону жолағы - әуе кемелердің қонуына және ұшып көтерілуіне арналған құрғақ жолды әуеайлақтың ұшу жолағының белгілі тікбұрышты телім;</w:t>
      </w:r>
    </w:p>
    <w:bookmarkEnd w:id="155"/>
    <w:bookmarkStart w:name="z165" w:id="156"/>
    <w:p>
      <w:pPr>
        <w:spacing w:after="0"/>
        <w:ind w:left="0"/>
        <w:jc w:val="both"/>
      </w:pPr>
      <w:r>
        <w:rPr>
          <w:rFonts w:ascii="Times New Roman"/>
          <w:b w:val="false"/>
          <w:i w:val="false"/>
          <w:color w:val="000000"/>
          <w:sz w:val="28"/>
        </w:rPr>
        <w:t>
      111) ұшу биіктігі – бастау қабылданған деңгейде бастап әуе кемесіне дейінгі тік арақашықтық;</w:t>
      </w:r>
    </w:p>
    <w:bookmarkEnd w:id="156"/>
    <w:bookmarkStart w:name="z166" w:id="157"/>
    <w:p>
      <w:pPr>
        <w:spacing w:after="0"/>
        <w:ind w:left="0"/>
        <w:jc w:val="both"/>
      </w:pPr>
      <w:r>
        <w:rPr>
          <w:rFonts w:ascii="Times New Roman"/>
          <w:b w:val="false"/>
          <w:i w:val="false"/>
          <w:color w:val="000000"/>
          <w:sz w:val="28"/>
        </w:rPr>
        <w:t>
      112) ұшуға тапсырма (ұшу парағы) – әуе кемесі туралы тиісті мәліметті қамтитын және ұшудың (ұшулардың) бағыты мен мақсатын айқындайтын белгіленген нысандағы құжат;</w:t>
      </w:r>
    </w:p>
    <w:bookmarkEnd w:id="157"/>
    <w:bookmarkStart w:name="z167" w:id="158"/>
    <w:p>
      <w:pPr>
        <w:spacing w:after="0"/>
        <w:ind w:left="0"/>
        <w:jc w:val="both"/>
      </w:pPr>
      <w:r>
        <w:rPr>
          <w:rFonts w:ascii="Times New Roman"/>
          <w:b w:val="false"/>
          <w:i w:val="false"/>
          <w:color w:val="000000"/>
          <w:sz w:val="28"/>
        </w:rPr>
        <w:t>
      113) ұшып көтерілу және қону аймағы – әуеайлақ деңгейінен бастап, ұшу және қонуға ену кезінде әуе кемелерінің маневр жасауын қамтамасыз ететін шекараларында белгіленген биіктікке дейінгі (күту аймағының екінші эшелонын қоса есептегенде) әуе кеңістігі;</w:t>
      </w:r>
    </w:p>
    <w:bookmarkEnd w:id="158"/>
    <w:bookmarkStart w:name="z168" w:id="159"/>
    <w:p>
      <w:pPr>
        <w:spacing w:after="0"/>
        <w:ind w:left="0"/>
        <w:jc w:val="both"/>
      </w:pPr>
      <w:r>
        <w:rPr>
          <w:rFonts w:ascii="Times New Roman"/>
          <w:b w:val="false"/>
          <w:i w:val="false"/>
          <w:color w:val="000000"/>
          <w:sz w:val="28"/>
        </w:rPr>
        <w:t>
      114) ұшу алаңы – әуеайлақтың бір немесе бірнеше ұшу жолағы, жермен жүру жолы, перрондар мен арнайы мақсаттағы алаңдар орналасқан бөлігі;</w:t>
      </w:r>
    </w:p>
    <w:bookmarkEnd w:id="159"/>
    <w:bookmarkStart w:name="z169" w:id="160"/>
    <w:p>
      <w:pPr>
        <w:spacing w:after="0"/>
        <w:ind w:left="0"/>
        <w:jc w:val="both"/>
      </w:pPr>
      <w:r>
        <w:rPr>
          <w:rFonts w:ascii="Times New Roman"/>
          <w:b w:val="false"/>
          <w:i w:val="false"/>
          <w:color w:val="000000"/>
          <w:sz w:val="28"/>
        </w:rPr>
        <w:t>
      115) ұшу-қону жолағын, қауіпсіздіктің іргелес және соңғы аймақтарын қоса алғандағы әуеайлақтың ұшу алаңының учаскесі;</w:t>
      </w:r>
    </w:p>
    <w:bookmarkEnd w:id="160"/>
    <w:bookmarkStart w:name="z170" w:id="161"/>
    <w:p>
      <w:pPr>
        <w:spacing w:after="0"/>
        <w:ind w:left="0"/>
        <w:jc w:val="both"/>
      </w:pPr>
      <w:r>
        <w:rPr>
          <w:rFonts w:ascii="Times New Roman"/>
          <w:b w:val="false"/>
          <w:i w:val="false"/>
          <w:color w:val="000000"/>
          <w:sz w:val="28"/>
        </w:rPr>
        <w:t>
      116) ұшу эшелоны – қысымның 760 мм. сын. бағ. (1013,25 мбар/гПа) белгіленген шамасына жатқызылған және қысымның белгіленген аралығы шамасындағы басқа да мұндай биіктіктен кейін қалатын тұрақты атмосфералық қысым беті;</w:t>
      </w:r>
    </w:p>
    <w:bookmarkEnd w:id="161"/>
    <w:bookmarkStart w:name="z171" w:id="162"/>
    <w:p>
      <w:pPr>
        <w:spacing w:after="0"/>
        <w:ind w:left="0"/>
        <w:jc w:val="both"/>
      </w:pPr>
      <w:r>
        <w:rPr>
          <w:rFonts w:ascii="Times New Roman"/>
          <w:b w:val="false"/>
          <w:i w:val="false"/>
          <w:color w:val="000000"/>
          <w:sz w:val="28"/>
        </w:rPr>
        <w:t>
      117) ұшу экипажының мүшесі – авиациялық персоналдың қолданыстағы куәлігі бар авиациялық персоналға жататын тұлға, оған ұшу уақыты ішінде әуе кемесін басқаруға байланысты лауазымдық міндеттемелер жүктеледі;</w:t>
      </w:r>
    </w:p>
    <w:bookmarkEnd w:id="162"/>
    <w:bookmarkStart w:name="z172" w:id="163"/>
    <w:p>
      <w:pPr>
        <w:spacing w:after="0"/>
        <w:ind w:left="0"/>
        <w:jc w:val="both"/>
      </w:pPr>
      <w:r>
        <w:rPr>
          <w:rFonts w:ascii="Times New Roman"/>
          <w:b w:val="false"/>
          <w:i w:val="false"/>
          <w:color w:val="000000"/>
          <w:sz w:val="28"/>
        </w:rPr>
        <w:t>
      118) ұшу жоспары немесе флайт жоспары - (ағылшын тілінде - Flight plan, FPL) - ӘҚҚО органына ұсынылатын әуе кемесінің жоспарланған ұшуы немесе ұшу бөлігі туралы белгілі мәліметтерден тұратын белгіленген нысандағы құжат;</w:t>
      </w:r>
    </w:p>
    <w:bookmarkEnd w:id="163"/>
    <w:bookmarkStart w:name="z173" w:id="164"/>
    <w:p>
      <w:pPr>
        <w:spacing w:after="0"/>
        <w:ind w:left="0"/>
        <w:jc w:val="both"/>
      </w:pPr>
      <w:r>
        <w:rPr>
          <w:rFonts w:ascii="Times New Roman"/>
          <w:b w:val="false"/>
          <w:i w:val="false"/>
          <w:color w:val="000000"/>
          <w:sz w:val="28"/>
        </w:rPr>
        <w:t>
      119) ұшу-қону жолағының табалдырығы – әуе кемелерінің қонуы үшін пайдаланылатын ұшу-қону жолағы уаскелерінің басы;</w:t>
      </w:r>
    </w:p>
    <w:bookmarkEnd w:id="164"/>
    <w:bookmarkStart w:name="z174" w:id="165"/>
    <w:p>
      <w:pPr>
        <w:spacing w:after="0"/>
        <w:ind w:left="0"/>
        <w:jc w:val="both"/>
      </w:pPr>
      <w:r>
        <w:rPr>
          <w:rFonts w:ascii="Times New Roman"/>
          <w:b w:val="false"/>
          <w:i w:val="false"/>
          <w:color w:val="000000"/>
          <w:sz w:val="28"/>
        </w:rPr>
        <w:t>
      120) ұшудың жұмыс жоспары (навигациялық есеп) - пайдаланушы аталған бағдарда және тиісті әуеайлақтарда әуе кемесінің ұшу-техникалық сипатын, пайдалану шегін және болжалды жағдайларды ескере отырып, ұшуды қауіпсіз орындау үшін құрастырған ұшу жоспары немесе навигациялық есебі;</w:t>
      </w:r>
    </w:p>
    <w:bookmarkEnd w:id="165"/>
    <w:bookmarkStart w:name="z175" w:id="166"/>
    <w:p>
      <w:pPr>
        <w:spacing w:after="0"/>
        <w:ind w:left="0"/>
        <w:jc w:val="both"/>
      </w:pPr>
      <w:r>
        <w:rPr>
          <w:rFonts w:ascii="Times New Roman"/>
          <w:b w:val="false"/>
          <w:i w:val="false"/>
          <w:color w:val="000000"/>
          <w:sz w:val="28"/>
        </w:rPr>
        <w:t>
      121) ҰПН - әуе кемелерін өндірушілер шығаратын "Әуе кемелерін ұшуда пайдалану бойынша нұсқаулық" атты экипаждар мен қызмет көрсету персоналдарына арналған әуе кемесін пайдалану қағидаларының қысқарған атауы;</w:t>
      </w:r>
    </w:p>
    <w:bookmarkEnd w:id="166"/>
    <w:bookmarkStart w:name="z176" w:id="167"/>
    <w:p>
      <w:pPr>
        <w:spacing w:after="0"/>
        <w:ind w:left="0"/>
        <w:jc w:val="both"/>
      </w:pPr>
      <w:r>
        <w:rPr>
          <w:rFonts w:ascii="Times New Roman"/>
          <w:b w:val="false"/>
          <w:i w:val="false"/>
          <w:color w:val="000000"/>
          <w:sz w:val="28"/>
        </w:rPr>
        <w:t>
      122) халықаралық әуежай – кедендік, шекаралық және санитарлық-карантиндік бақылау ұйымдастырылатын, халықаралық әуекемелермен қамтамасыз ететін әуежай;</w:t>
      </w:r>
    </w:p>
    <w:bookmarkEnd w:id="167"/>
    <w:bookmarkStart w:name="z177" w:id="168"/>
    <w:p>
      <w:pPr>
        <w:spacing w:after="0"/>
        <w:ind w:left="0"/>
        <w:jc w:val="both"/>
      </w:pPr>
      <w:r>
        <w:rPr>
          <w:rFonts w:ascii="Times New Roman"/>
          <w:b w:val="false"/>
          <w:i w:val="false"/>
          <w:color w:val="000000"/>
          <w:sz w:val="28"/>
        </w:rPr>
        <w:t>
      123) халықаралық әуе трассасы (бұдан әрі – ХӘТ) – халықаралық ұшуларға ашық әуе трассасы;</w:t>
      </w:r>
    </w:p>
    <w:bookmarkEnd w:id="168"/>
    <w:bookmarkStart w:name="z178" w:id="169"/>
    <w:p>
      <w:pPr>
        <w:spacing w:after="0"/>
        <w:ind w:left="0"/>
        <w:jc w:val="both"/>
      </w:pPr>
      <w:r>
        <w:rPr>
          <w:rFonts w:ascii="Times New Roman"/>
          <w:b w:val="false"/>
          <w:i w:val="false"/>
          <w:color w:val="000000"/>
          <w:sz w:val="28"/>
        </w:rPr>
        <w:t>
      124) эшелондау – әуе қозғалысының қауіпсіздігін қамтамасыз ететін белгіленген аралықтардағы әуе кеңістігінде әуе кемелерінің тігінен, бойлап немесе бүйірге қарай бытырауын білдіретін жалпы термин;</w:t>
      </w:r>
    </w:p>
    <w:bookmarkEnd w:id="169"/>
    <w:bookmarkStart w:name="z179" w:id="170"/>
    <w:p>
      <w:pPr>
        <w:spacing w:after="0"/>
        <w:ind w:left="0"/>
        <w:jc w:val="both"/>
      </w:pPr>
      <w:r>
        <w:rPr>
          <w:rFonts w:ascii="Times New Roman"/>
          <w:b w:val="false"/>
          <w:i w:val="false"/>
          <w:color w:val="000000"/>
          <w:sz w:val="28"/>
        </w:rPr>
        <w:t>
      125) шешім қабылдау биіктігі (бұдан әрі – ШҚБ) – ҰҚЖ шегінің деңгейіне қатысты белгіленген биіктік;</w:t>
      </w:r>
    </w:p>
    <w:bookmarkEnd w:id="170"/>
    <w:bookmarkStart w:name="z180" w:id="171"/>
    <w:p>
      <w:pPr>
        <w:spacing w:after="0"/>
        <w:ind w:left="0"/>
        <w:jc w:val="both"/>
      </w:pPr>
      <w:r>
        <w:rPr>
          <w:rFonts w:ascii="Times New Roman"/>
          <w:b w:val="false"/>
          <w:i w:val="false"/>
          <w:color w:val="000000"/>
          <w:sz w:val="28"/>
        </w:rPr>
        <w:t>
      Егер осы биіктікке қол жеткізгенге дейін әуе кемесінің командирі немесе пилот қонуға бет алу үшін бағдарлармен қажетті визуалды байланыс орната алмаған;</w:t>
      </w:r>
    </w:p>
    <w:bookmarkEnd w:id="171"/>
    <w:bookmarkStart w:name="z181" w:id="172"/>
    <w:p>
      <w:pPr>
        <w:spacing w:after="0"/>
        <w:ind w:left="0"/>
        <w:jc w:val="both"/>
      </w:pPr>
      <w:r>
        <w:rPr>
          <w:rFonts w:ascii="Times New Roman"/>
          <w:b w:val="false"/>
          <w:i w:val="false"/>
          <w:color w:val="000000"/>
          <w:sz w:val="28"/>
        </w:rPr>
        <w:t>
      әуе кемесінің кеңістіктегі жағдайы немесе оның қозғалысының параметрлері қауіпсіз қонуды қамтамасыз ете алмаған жағдайларда екінші айналымға кетуге маневр жасау туралы шешім қабылдау қажет.</w:t>
      </w:r>
    </w:p>
    <w:bookmarkEnd w:id="172"/>
    <w:bookmarkStart w:name="z182" w:id="173"/>
    <w:p>
      <w:pPr>
        <w:spacing w:after="0"/>
        <w:ind w:left="0"/>
        <w:jc w:val="both"/>
      </w:pPr>
      <w:r>
        <w:rPr>
          <w:rFonts w:ascii="Times New Roman"/>
          <w:b w:val="false"/>
          <w:i w:val="false"/>
          <w:color w:val="000000"/>
          <w:sz w:val="28"/>
        </w:rPr>
        <w:t>
      126) шешім қабылдау жылдамдығы – қозғалтқыш істен шыққан жағдайда ұшып көтерілуді қауіпсіз тоқтатуға не қауіпсіз ұшып көтерілуді жалғастыруға болатын ұшақ екпінінің ең жоғарғы жылдамдығы.</w:t>
      </w:r>
    </w:p>
    <w:bookmarkEnd w:id="173"/>
    <w:bookmarkStart w:name="z183" w:id="174"/>
    <w:p>
      <w:pPr>
        <w:spacing w:after="0"/>
        <w:ind w:left="0"/>
        <w:jc w:val="both"/>
      </w:pPr>
      <w:r>
        <w:rPr>
          <w:rFonts w:ascii="Times New Roman"/>
          <w:b w:val="false"/>
          <w:i w:val="false"/>
          <w:color w:val="000000"/>
          <w:sz w:val="28"/>
        </w:rPr>
        <w:t>
      127) іздестіру және құтқару ауданы – өз шегінде іздестіру-құтқару операцияларын қамтамасыз ететін, іздестіру және құтқарудың үйлестіру орталығымен байланысты белгілі көлемдегі аймақ;</w:t>
      </w:r>
    </w:p>
    <w:bookmarkEnd w:id="174"/>
    <w:bookmarkStart w:name="z184" w:id="175"/>
    <w:p>
      <w:pPr>
        <w:spacing w:after="0"/>
        <w:ind w:left="0"/>
        <w:jc w:val="left"/>
      </w:pPr>
      <w:r>
        <w:rPr>
          <w:rFonts w:ascii="Times New Roman"/>
          <w:b/>
          <w:i w:val="false"/>
          <w:color w:val="000000"/>
        </w:rPr>
        <w:t xml:space="preserve"> 2. Азаматтық әуе кемелерінің жіктеуіші</w:t>
      </w:r>
    </w:p>
    <w:bookmarkEnd w:id="175"/>
    <w:bookmarkStart w:name="z185" w:id="176"/>
    <w:p>
      <w:pPr>
        <w:spacing w:after="0"/>
        <w:ind w:left="0"/>
        <w:jc w:val="both"/>
      </w:pPr>
      <w:r>
        <w:rPr>
          <w:rFonts w:ascii="Times New Roman"/>
          <w:b w:val="false"/>
          <w:i w:val="false"/>
          <w:color w:val="000000"/>
          <w:sz w:val="28"/>
        </w:rPr>
        <w:t>
      6. Әр ӘК мемлекеттік және айырылым тіркеу белгісі (борт нөмірі) беріледі.</w:t>
      </w:r>
    </w:p>
    <w:bookmarkEnd w:id="176"/>
    <w:bookmarkStart w:name="z186" w:id="177"/>
    <w:p>
      <w:pPr>
        <w:spacing w:after="0"/>
        <w:ind w:left="0"/>
        <w:jc w:val="both"/>
      </w:pPr>
      <w:r>
        <w:rPr>
          <w:rFonts w:ascii="Times New Roman"/>
          <w:b w:val="false"/>
          <w:i w:val="false"/>
          <w:color w:val="000000"/>
          <w:sz w:val="28"/>
        </w:rPr>
        <w:t>
      Мемлекеттік және азаматтық авиация саласындағы әуе кемелерін мемлекеттік тіркеу айырылым және қосымша белгілерді уәкілетті орган (бұдан әрі – авиация саласындағы өкілетті орган) анықтайды.</w:t>
      </w:r>
    </w:p>
    <w:bookmarkEnd w:id="177"/>
    <w:bookmarkStart w:name="z187" w:id="178"/>
    <w:p>
      <w:pPr>
        <w:spacing w:after="0"/>
        <w:ind w:left="0"/>
        <w:jc w:val="both"/>
      </w:pPr>
      <w:r>
        <w:rPr>
          <w:rFonts w:ascii="Times New Roman"/>
          <w:b w:val="false"/>
          <w:i w:val="false"/>
          <w:color w:val="000000"/>
          <w:sz w:val="28"/>
        </w:rPr>
        <w:t>
      7. Азаматтық ӘК мынадай кеме құжаттары болуы тиіс.</w:t>
      </w:r>
    </w:p>
    <w:bookmarkEnd w:id="178"/>
    <w:bookmarkStart w:name="z188" w:id="179"/>
    <w:p>
      <w:pPr>
        <w:spacing w:after="0"/>
        <w:ind w:left="0"/>
        <w:jc w:val="both"/>
      </w:pPr>
      <w:r>
        <w:rPr>
          <w:rFonts w:ascii="Times New Roman"/>
          <w:b w:val="false"/>
          <w:i w:val="false"/>
          <w:color w:val="000000"/>
          <w:sz w:val="28"/>
        </w:rPr>
        <w:t>
      1) пайдаланушы сертификатының немесе ӘК осы түріне жататын өзге баламалы құжаттың ресми куәландырылған көшірмесі және жалпы пайдаланымдағы авиация мақсатында жеңіл және аса жеңіл әуе кемелерінде ұшуларды қоспағанда берілген сертификат. Егер сертификат немесе өзге баламалы құжат және онымен байланысты пайдалану сипаттамасы ағылшын тілінде берілмеген жағдайда, оның ағылшын тіліндегі аудармасы қоса беріледі.</w:t>
      </w:r>
    </w:p>
    <w:bookmarkEnd w:id="179"/>
    <w:bookmarkStart w:name="z189" w:id="180"/>
    <w:p>
      <w:pPr>
        <w:spacing w:after="0"/>
        <w:ind w:left="0"/>
        <w:jc w:val="both"/>
      </w:pPr>
      <w:r>
        <w:rPr>
          <w:rFonts w:ascii="Times New Roman"/>
          <w:b w:val="false"/>
          <w:i w:val="false"/>
          <w:color w:val="000000"/>
          <w:sz w:val="28"/>
        </w:rPr>
        <w:t>
      2) Қазақстан Республикасының міндетті сақтандыру туралы заңнамасына сәйкес міндетті сақтандыру түрлерінің полис көшірмелері, ал халықаралық ұшуларды орындау кезінде – Қазақстан Республикасында жасалған халықаралық шарттарға сәйкес қажетті құжаттар;</w:t>
      </w:r>
    </w:p>
    <w:bookmarkEnd w:id="180"/>
    <w:bookmarkStart w:name="z190" w:id="181"/>
    <w:p>
      <w:pPr>
        <w:spacing w:after="0"/>
        <w:ind w:left="0"/>
        <w:jc w:val="both"/>
      </w:pPr>
      <w:r>
        <w:rPr>
          <w:rFonts w:ascii="Times New Roman"/>
          <w:b w:val="false"/>
          <w:i w:val="false"/>
          <w:color w:val="000000"/>
          <w:sz w:val="28"/>
        </w:rPr>
        <w:t>
      3) ӘК мемлекеттік тіркеу туралы куәлігі;</w:t>
      </w:r>
    </w:p>
    <w:bookmarkEnd w:id="181"/>
    <w:bookmarkStart w:name="z191" w:id="182"/>
    <w:p>
      <w:pPr>
        <w:spacing w:after="0"/>
        <w:ind w:left="0"/>
        <w:jc w:val="both"/>
      </w:pPr>
      <w:r>
        <w:rPr>
          <w:rFonts w:ascii="Times New Roman"/>
          <w:b w:val="false"/>
          <w:i w:val="false"/>
          <w:color w:val="000000"/>
          <w:sz w:val="28"/>
        </w:rPr>
        <w:t>
      4) ұшу жарамдылығының сертификаты;</w:t>
      </w:r>
    </w:p>
    <w:bookmarkEnd w:id="182"/>
    <w:bookmarkStart w:name="z192" w:id="183"/>
    <w:p>
      <w:pPr>
        <w:spacing w:after="0"/>
        <w:ind w:left="0"/>
        <w:jc w:val="both"/>
      </w:pPr>
      <w:r>
        <w:rPr>
          <w:rFonts w:ascii="Times New Roman"/>
          <w:b w:val="false"/>
          <w:i w:val="false"/>
          <w:color w:val="000000"/>
          <w:sz w:val="28"/>
        </w:rPr>
        <w:t>
      5) ӘК борт журналы;</w:t>
      </w:r>
    </w:p>
    <w:bookmarkEnd w:id="183"/>
    <w:bookmarkStart w:name="z193" w:id="184"/>
    <w:p>
      <w:pPr>
        <w:spacing w:after="0"/>
        <w:ind w:left="0"/>
        <w:jc w:val="both"/>
      </w:pPr>
      <w:r>
        <w:rPr>
          <w:rFonts w:ascii="Times New Roman"/>
          <w:b w:val="false"/>
          <w:i w:val="false"/>
          <w:color w:val="000000"/>
          <w:sz w:val="28"/>
        </w:rPr>
        <w:t>
      6) азаматтық авиация саласындағы уәкілетті органмен келісу бойынша халықтың санитарлық-эпидемиологиялық саулығы саласындағы мемлекеттік орган беретін ӘК санитарлық журналы және құжаттары;</w:t>
      </w:r>
    </w:p>
    <w:bookmarkEnd w:id="184"/>
    <w:bookmarkStart w:name="z194" w:id="185"/>
    <w:p>
      <w:pPr>
        <w:spacing w:after="0"/>
        <w:ind w:left="0"/>
        <w:jc w:val="both"/>
      </w:pPr>
      <w:r>
        <w:rPr>
          <w:rFonts w:ascii="Times New Roman"/>
          <w:b w:val="false"/>
          <w:i w:val="false"/>
          <w:color w:val="000000"/>
          <w:sz w:val="28"/>
        </w:rPr>
        <w:t>
      7) борттық радиостанцияларға рұқсат (лицензия) (егер ӘК радиоаппаратурамен жабдықталса);</w:t>
      </w:r>
    </w:p>
    <w:bookmarkEnd w:id="185"/>
    <w:bookmarkStart w:name="z195" w:id="186"/>
    <w:p>
      <w:pPr>
        <w:spacing w:after="0"/>
        <w:ind w:left="0"/>
        <w:jc w:val="both"/>
      </w:pPr>
      <w:r>
        <w:rPr>
          <w:rFonts w:ascii="Times New Roman"/>
          <w:b w:val="false"/>
          <w:i w:val="false"/>
          <w:color w:val="000000"/>
          <w:sz w:val="28"/>
        </w:rPr>
        <w:t>
      8) төңіректегі шуыл бойынша ӘК сертификаты;</w:t>
      </w:r>
    </w:p>
    <w:bookmarkEnd w:id="186"/>
    <w:bookmarkStart w:name="z196" w:id="187"/>
    <w:p>
      <w:pPr>
        <w:spacing w:after="0"/>
        <w:ind w:left="0"/>
        <w:jc w:val="both"/>
      </w:pPr>
      <w:r>
        <w:rPr>
          <w:rFonts w:ascii="Times New Roman"/>
          <w:b w:val="false"/>
          <w:i w:val="false"/>
          <w:color w:val="000000"/>
          <w:sz w:val="28"/>
        </w:rPr>
        <w:t>
      9) ӘК ұшуда пайдалану бойынша басшылық (бұдан әрі - ҰПБ);</w:t>
      </w:r>
    </w:p>
    <w:bookmarkEnd w:id="187"/>
    <w:bookmarkStart w:name="z197" w:id="188"/>
    <w:p>
      <w:pPr>
        <w:spacing w:after="0"/>
        <w:ind w:left="0"/>
        <w:jc w:val="both"/>
      </w:pPr>
      <w:r>
        <w:rPr>
          <w:rFonts w:ascii="Times New Roman"/>
          <w:b w:val="false"/>
          <w:i w:val="false"/>
          <w:color w:val="000000"/>
          <w:sz w:val="28"/>
        </w:rPr>
        <w:t>
      10) пайдаланушының ұшуды орындауы бойынша басшылық (бұдан әрі - ҰОБ) немесе ұшу тапсырмасын орындауда экипаждың міндеті сипатталған бекітілген ҰОБ қолданыстағы бөлігі;</w:t>
      </w:r>
    </w:p>
    <w:bookmarkEnd w:id="188"/>
    <w:bookmarkStart w:name="z198" w:id="189"/>
    <w:p>
      <w:pPr>
        <w:spacing w:after="0"/>
        <w:ind w:left="0"/>
        <w:jc w:val="both"/>
      </w:pPr>
      <w:r>
        <w:rPr>
          <w:rFonts w:ascii="Times New Roman"/>
          <w:b w:val="false"/>
          <w:i w:val="false"/>
          <w:color w:val="000000"/>
          <w:sz w:val="28"/>
        </w:rPr>
        <w:t>
      11) ИКАО талаптарында көзделген аэронавигациялық және ұшуға қажетті құжаттар;</w:t>
      </w:r>
    </w:p>
    <w:bookmarkEnd w:id="189"/>
    <w:bookmarkStart w:name="z199" w:id="190"/>
    <w:p>
      <w:pPr>
        <w:spacing w:after="0"/>
        <w:ind w:left="0"/>
        <w:jc w:val="both"/>
      </w:pPr>
      <w:r>
        <w:rPr>
          <w:rFonts w:ascii="Times New Roman"/>
          <w:b w:val="false"/>
          <w:i w:val="false"/>
          <w:color w:val="000000"/>
          <w:sz w:val="28"/>
        </w:rPr>
        <w:t xml:space="preserve">
      Осы Қағидалардың 7–тармағы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көрсетілген құжаттардың болуы аса жеңіл авиацияның әуе кемелері үшін міндетті емес.</w:t>
      </w:r>
    </w:p>
    <w:bookmarkEnd w:id="190"/>
    <w:bookmarkStart w:name="z200" w:id="191"/>
    <w:p>
      <w:pPr>
        <w:spacing w:after="0"/>
        <w:ind w:left="0"/>
        <w:jc w:val="both"/>
      </w:pPr>
      <w:r>
        <w:rPr>
          <w:rFonts w:ascii="Times New Roman"/>
          <w:b w:val="false"/>
          <w:i w:val="false"/>
          <w:color w:val="000000"/>
          <w:sz w:val="28"/>
        </w:rPr>
        <w:t xml:space="preserve">
      8. Азаматтық әуе кемесінің ұшуды орындауы үшін талап етілетін қосымша құжаттар Қазақстан Республикасының азаматтық авиациясында ұшуды жүргізу </w:t>
      </w:r>
      <w:r>
        <w:rPr>
          <w:rFonts w:ascii="Times New Roman"/>
          <w:b w:val="false"/>
          <w:i w:val="false"/>
          <w:color w:val="000000"/>
          <w:sz w:val="28"/>
        </w:rPr>
        <w:t>қағидаларымен</w:t>
      </w:r>
      <w:r>
        <w:rPr>
          <w:rFonts w:ascii="Times New Roman"/>
          <w:b w:val="false"/>
          <w:i w:val="false"/>
          <w:color w:val="000000"/>
          <w:sz w:val="28"/>
        </w:rPr>
        <w:t xml:space="preserve"> көзделеді.</w:t>
      </w:r>
    </w:p>
    <w:bookmarkEnd w:id="191"/>
    <w:bookmarkStart w:name="z201" w:id="192"/>
    <w:p>
      <w:pPr>
        <w:spacing w:after="0"/>
        <w:ind w:left="0"/>
        <w:jc w:val="both"/>
      </w:pPr>
      <w:r>
        <w:rPr>
          <w:rFonts w:ascii="Times New Roman"/>
          <w:b w:val="false"/>
          <w:i w:val="false"/>
          <w:color w:val="000000"/>
          <w:sz w:val="28"/>
        </w:rPr>
        <w:t>
      9. Аса жеңіл авиацияның ӘК әуеайлақ (қону алаңы) ауданында оқу-жаттығу ұшуларын орындау кезінде міндетті түрде мынадай құжаттар болуы тиіс:</w:t>
      </w:r>
    </w:p>
    <w:bookmarkEnd w:id="192"/>
    <w:bookmarkStart w:name="z202" w:id="193"/>
    <w:p>
      <w:pPr>
        <w:spacing w:after="0"/>
        <w:ind w:left="0"/>
        <w:jc w:val="both"/>
      </w:pPr>
      <w:r>
        <w:rPr>
          <w:rFonts w:ascii="Times New Roman"/>
          <w:b w:val="false"/>
          <w:i w:val="false"/>
          <w:color w:val="000000"/>
          <w:sz w:val="28"/>
        </w:rPr>
        <w:t>
      1) ӘК мемлекеттік тіркеу куәлігінің көшірмесі;</w:t>
      </w:r>
    </w:p>
    <w:bookmarkEnd w:id="193"/>
    <w:bookmarkStart w:name="z203" w:id="194"/>
    <w:p>
      <w:pPr>
        <w:spacing w:after="0"/>
        <w:ind w:left="0"/>
        <w:jc w:val="both"/>
      </w:pPr>
      <w:r>
        <w:rPr>
          <w:rFonts w:ascii="Times New Roman"/>
          <w:b w:val="false"/>
          <w:i w:val="false"/>
          <w:color w:val="000000"/>
          <w:sz w:val="28"/>
        </w:rPr>
        <w:t>
      2) ұшу жарамдылық сертификатының көшірмесі;</w:t>
      </w:r>
    </w:p>
    <w:bookmarkEnd w:id="194"/>
    <w:bookmarkStart w:name="z204" w:id="195"/>
    <w:p>
      <w:pPr>
        <w:spacing w:after="0"/>
        <w:ind w:left="0"/>
        <w:jc w:val="both"/>
      </w:pPr>
      <w:r>
        <w:rPr>
          <w:rFonts w:ascii="Times New Roman"/>
          <w:b w:val="false"/>
          <w:i w:val="false"/>
          <w:color w:val="000000"/>
          <w:sz w:val="28"/>
        </w:rPr>
        <w:t>
      3) дайындалған карталар, схемалар және ұшудағы кез-келген өзгерістер ескерілмеген болжамды ұшу жоспарын қамтитын басқа да құжаттар немесе тиісті мәліметтер;</w:t>
      </w:r>
    </w:p>
    <w:bookmarkEnd w:id="195"/>
    <w:bookmarkStart w:name="z205" w:id="196"/>
    <w:p>
      <w:pPr>
        <w:spacing w:after="0"/>
        <w:ind w:left="0"/>
        <w:jc w:val="both"/>
      </w:pPr>
      <w:r>
        <w:rPr>
          <w:rFonts w:ascii="Times New Roman"/>
          <w:b w:val="false"/>
          <w:i w:val="false"/>
          <w:color w:val="000000"/>
          <w:sz w:val="28"/>
        </w:rPr>
        <w:t>
      4) бақылау тексерісінің картасы;</w:t>
      </w:r>
    </w:p>
    <w:bookmarkEnd w:id="196"/>
    <w:bookmarkStart w:name="z206" w:id="197"/>
    <w:p>
      <w:pPr>
        <w:spacing w:after="0"/>
        <w:ind w:left="0"/>
        <w:jc w:val="both"/>
      </w:pPr>
      <w:r>
        <w:rPr>
          <w:rFonts w:ascii="Times New Roman"/>
          <w:b w:val="false"/>
          <w:i w:val="false"/>
          <w:color w:val="000000"/>
          <w:sz w:val="28"/>
        </w:rPr>
        <w:t>
      5) әуе кемесінің ҰПН.</w:t>
      </w:r>
    </w:p>
    <w:bookmarkEnd w:id="197"/>
    <w:bookmarkStart w:name="z207" w:id="198"/>
    <w:p>
      <w:pPr>
        <w:spacing w:after="0"/>
        <w:ind w:left="0"/>
        <w:jc w:val="both"/>
      </w:pPr>
      <w:r>
        <w:rPr>
          <w:rFonts w:ascii="Times New Roman"/>
          <w:b w:val="false"/>
          <w:i w:val="false"/>
          <w:color w:val="000000"/>
          <w:sz w:val="28"/>
        </w:rPr>
        <w:t>
      10. Жолаушыларды коммерциялық әуе тасымалдау жағдайында азаматтық әуе кемелерінің ұшулары, егер олардың аспаптары мен жабдықтары:</w:t>
      </w:r>
    </w:p>
    <w:bookmarkEnd w:id="198"/>
    <w:bookmarkStart w:name="z208" w:id="199"/>
    <w:p>
      <w:pPr>
        <w:spacing w:after="0"/>
        <w:ind w:left="0"/>
        <w:jc w:val="both"/>
      </w:pPr>
      <w:r>
        <w:rPr>
          <w:rFonts w:ascii="Times New Roman"/>
          <w:b w:val="false"/>
          <w:i w:val="false"/>
          <w:color w:val="000000"/>
          <w:sz w:val="28"/>
        </w:rPr>
        <w:t>
      1) ұшу жарамдылығын анықтайтын жалпытехникалық стандарттар және пайдалану-техникалық құжаттамаларды қоса есептегенде, оларға қолданатын талаптарға сәйкес орнатылған;</w:t>
      </w:r>
    </w:p>
    <w:bookmarkEnd w:id="199"/>
    <w:bookmarkStart w:name="z209" w:id="200"/>
    <w:p>
      <w:pPr>
        <w:spacing w:after="0"/>
        <w:ind w:left="0"/>
        <w:jc w:val="both"/>
      </w:pPr>
      <w:r>
        <w:rPr>
          <w:rFonts w:ascii="Times New Roman"/>
          <w:b w:val="false"/>
          <w:i w:val="false"/>
          <w:color w:val="000000"/>
          <w:sz w:val="28"/>
        </w:rPr>
        <w:t>
      2) MEL көзделген жағдайларды есептемегенде ұшудың жоспарланған түріне қатысты жұмысқа қабілетті болған жағдайда ғана орындалады.</w:t>
      </w:r>
    </w:p>
    <w:bookmarkEnd w:id="200"/>
    <w:bookmarkStart w:name="z210" w:id="201"/>
    <w:p>
      <w:pPr>
        <w:spacing w:after="0"/>
        <w:ind w:left="0"/>
        <w:jc w:val="both"/>
      </w:pPr>
      <w:r>
        <w:rPr>
          <w:rFonts w:ascii="Times New Roman"/>
          <w:b w:val="false"/>
          <w:i w:val="false"/>
          <w:color w:val="000000"/>
          <w:sz w:val="28"/>
        </w:rPr>
        <w:t xml:space="preserve">
      Коммерциялық әуе тасымалын жүзеге асыруда азаматтық әуе кемелерін аспаптар және жабдықтармен жабдықтауға қойылатын талаптары Қазақстан Республикасы Үкіметінің 2011 жылғы 26 шілдедегі № 859 қаулысымен бекітілген Қазақстан Республикасының азаматтық әуе кемелерінің ұшу жарамдылық нормаларына және Азаматтық авиацияда ұшуды орындау </w:t>
      </w:r>
      <w:r>
        <w:rPr>
          <w:rFonts w:ascii="Times New Roman"/>
          <w:b w:val="false"/>
          <w:i w:val="false"/>
          <w:color w:val="000000"/>
          <w:sz w:val="28"/>
        </w:rPr>
        <w:t>қағидаларына</w:t>
      </w:r>
      <w:r>
        <w:rPr>
          <w:rFonts w:ascii="Times New Roman"/>
          <w:b w:val="false"/>
          <w:i w:val="false"/>
          <w:color w:val="000000"/>
          <w:sz w:val="28"/>
        </w:rPr>
        <w:t xml:space="preserve"> сәйкес белгіленеді.</w:t>
      </w:r>
    </w:p>
    <w:bookmarkEnd w:id="201"/>
    <w:bookmarkStart w:name="z211" w:id="202"/>
    <w:p>
      <w:pPr>
        <w:spacing w:after="0"/>
        <w:ind w:left="0"/>
        <w:jc w:val="both"/>
      </w:pPr>
      <w:r>
        <w:rPr>
          <w:rFonts w:ascii="Times New Roman"/>
          <w:b w:val="false"/>
          <w:i w:val="false"/>
          <w:color w:val="000000"/>
          <w:sz w:val="28"/>
        </w:rPr>
        <w:t>
      11. Әуе кемелері ең жоғары (сертификатталған) ұшу массасына қарай 1-кестеге сәйкес жіктеледі.</w:t>
      </w:r>
    </w:p>
    <w:bookmarkEnd w:id="202"/>
    <w:bookmarkStart w:name="z212" w:id="203"/>
    <w:p>
      <w:pPr>
        <w:spacing w:after="0"/>
        <w:ind w:left="0"/>
        <w:jc w:val="both"/>
      </w:pPr>
      <w:r>
        <w:rPr>
          <w:rFonts w:ascii="Times New Roman"/>
          <w:b w:val="false"/>
          <w:i w:val="false"/>
          <w:color w:val="000000"/>
          <w:sz w:val="28"/>
        </w:rPr>
        <w:t>
      1-кесте</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1133"/>
        <w:gridCol w:w="5625"/>
        <w:gridCol w:w="5005"/>
      </w:tblGrid>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Жіктеме</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жоғары ұшып көтерілу салмағы,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 жоғары</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жоғары</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класс</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5700-ден 136 000-ға дейін</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3180-нен 10000-ға дейін</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класс</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2250-ден 5700-ге дейін</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2250-ден 3180-ге дейін</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жеңіл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класс</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2250-ге дейін</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2250-ге дейін</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класс</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кем</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кем</w:t>
            </w:r>
          </w:p>
        </w:tc>
      </w:tr>
    </w:tbl>
    <w:p>
      <w:pPr>
        <w:spacing w:after="0"/>
        <w:ind w:left="0"/>
        <w:jc w:val="left"/>
      </w:pPr>
      <w:r>
        <w:br/>
      </w:r>
      <w:r>
        <w:rPr>
          <w:rFonts w:ascii="Times New Roman"/>
          <w:b w:val="false"/>
          <w:i w:val="false"/>
          <w:color w:val="000000"/>
          <w:sz w:val="28"/>
        </w:rPr>
        <w:t>
</w:t>
      </w:r>
    </w:p>
    <w:bookmarkStart w:name="z213" w:id="204"/>
    <w:p>
      <w:pPr>
        <w:spacing w:after="0"/>
        <w:ind w:left="0"/>
        <w:jc w:val="both"/>
      </w:pPr>
      <w:r>
        <w:rPr>
          <w:rFonts w:ascii="Times New Roman"/>
          <w:b w:val="false"/>
          <w:i w:val="false"/>
          <w:color w:val="000000"/>
          <w:sz w:val="28"/>
        </w:rPr>
        <w:t>
      12. Азаматтық әуе кемелер ұшу қашықтығы бойынша мыналарға бөлінеді:</w:t>
      </w:r>
    </w:p>
    <w:bookmarkEnd w:id="204"/>
    <w:bookmarkStart w:name="z214" w:id="205"/>
    <w:p>
      <w:pPr>
        <w:spacing w:after="0"/>
        <w:ind w:left="0"/>
        <w:jc w:val="both"/>
      </w:pPr>
      <w:r>
        <w:rPr>
          <w:rFonts w:ascii="Times New Roman"/>
          <w:b w:val="false"/>
          <w:i w:val="false"/>
          <w:color w:val="000000"/>
          <w:sz w:val="28"/>
        </w:rPr>
        <w:t>
      1) магистральдық қашықтық – 6000 км және одан астам;</w:t>
      </w:r>
    </w:p>
    <w:bookmarkEnd w:id="205"/>
    <w:bookmarkStart w:name="z215" w:id="206"/>
    <w:p>
      <w:pPr>
        <w:spacing w:after="0"/>
        <w:ind w:left="0"/>
        <w:jc w:val="both"/>
      </w:pPr>
      <w:r>
        <w:rPr>
          <w:rFonts w:ascii="Times New Roman"/>
          <w:b w:val="false"/>
          <w:i w:val="false"/>
          <w:color w:val="000000"/>
          <w:sz w:val="28"/>
        </w:rPr>
        <w:t>
      2) магистральдық орта – 2500-нан 6000 км дейін;</w:t>
      </w:r>
    </w:p>
    <w:bookmarkEnd w:id="206"/>
    <w:bookmarkStart w:name="z216" w:id="207"/>
    <w:p>
      <w:pPr>
        <w:spacing w:after="0"/>
        <w:ind w:left="0"/>
        <w:jc w:val="both"/>
      </w:pPr>
      <w:r>
        <w:rPr>
          <w:rFonts w:ascii="Times New Roman"/>
          <w:b w:val="false"/>
          <w:i w:val="false"/>
          <w:color w:val="000000"/>
          <w:sz w:val="28"/>
        </w:rPr>
        <w:t>
      3) магистральдық жақын – 1000-нан 2500 км дейін;</w:t>
      </w:r>
    </w:p>
    <w:bookmarkEnd w:id="207"/>
    <w:bookmarkStart w:name="z217" w:id="208"/>
    <w:p>
      <w:pPr>
        <w:spacing w:after="0"/>
        <w:ind w:left="0"/>
        <w:jc w:val="both"/>
      </w:pPr>
      <w:r>
        <w:rPr>
          <w:rFonts w:ascii="Times New Roman"/>
          <w:b w:val="false"/>
          <w:i w:val="false"/>
          <w:color w:val="000000"/>
          <w:sz w:val="28"/>
        </w:rPr>
        <w:t>
      4) ұшу қашықтығы 1000 км дейін әуе кемелері.</w:t>
      </w:r>
    </w:p>
    <w:bookmarkEnd w:id="208"/>
    <w:bookmarkStart w:name="z218" w:id="209"/>
    <w:p>
      <w:pPr>
        <w:spacing w:after="0"/>
        <w:ind w:left="0"/>
        <w:jc w:val="both"/>
      </w:pPr>
      <w:r>
        <w:rPr>
          <w:rFonts w:ascii="Times New Roman"/>
          <w:b w:val="false"/>
          <w:i w:val="false"/>
          <w:color w:val="000000"/>
          <w:sz w:val="28"/>
        </w:rPr>
        <w:t>
      13. Іздегі турбуленттілік санаты бойынша және ұшып көтерілудің ең көп сертификатталған массасына сәйкес әуе кемелері мыналарға бөлінеді:</w:t>
      </w:r>
    </w:p>
    <w:bookmarkEnd w:id="209"/>
    <w:bookmarkStart w:name="z219" w:id="210"/>
    <w:p>
      <w:pPr>
        <w:spacing w:after="0"/>
        <w:ind w:left="0"/>
        <w:jc w:val="both"/>
      </w:pPr>
      <w:r>
        <w:rPr>
          <w:rFonts w:ascii="Times New Roman"/>
          <w:b w:val="false"/>
          <w:i w:val="false"/>
          <w:color w:val="000000"/>
          <w:sz w:val="28"/>
        </w:rPr>
        <w:t>
      1) ауыр (Н) – салмағы 136 тонна немесе одан астам әуе кемелерінің барлық үлгілері;</w:t>
      </w:r>
    </w:p>
    <w:bookmarkEnd w:id="210"/>
    <w:bookmarkStart w:name="z220" w:id="211"/>
    <w:p>
      <w:pPr>
        <w:spacing w:after="0"/>
        <w:ind w:left="0"/>
        <w:jc w:val="both"/>
      </w:pPr>
      <w:r>
        <w:rPr>
          <w:rFonts w:ascii="Times New Roman"/>
          <w:b w:val="false"/>
          <w:i w:val="false"/>
          <w:color w:val="000000"/>
          <w:sz w:val="28"/>
        </w:rPr>
        <w:t>
      2) орта (М) – салмағы 136 тоннадан аз, бірақ 7 тоннадан көбірек әуе кемелерінің үлгілері;</w:t>
      </w:r>
    </w:p>
    <w:bookmarkEnd w:id="211"/>
    <w:bookmarkStart w:name="z221" w:id="212"/>
    <w:p>
      <w:pPr>
        <w:spacing w:after="0"/>
        <w:ind w:left="0"/>
        <w:jc w:val="both"/>
      </w:pPr>
      <w:r>
        <w:rPr>
          <w:rFonts w:ascii="Times New Roman"/>
          <w:b w:val="false"/>
          <w:i w:val="false"/>
          <w:color w:val="000000"/>
          <w:sz w:val="28"/>
        </w:rPr>
        <w:t>
      3) жеңіл (L) – салмағы 7 тоннадан аспайтын әуе кемелерінің үлгілері.</w:t>
      </w:r>
    </w:p>
    <w:bookmarkEnd w:id="212"/>
    <w:bookmarkStart w:name="z222" w:id="213"/>
    <w:p>
      <w:pPr>
        <w:spacing w:after="0"/>
        <w:ind w:left="0"/>
        <w:jc w:val="both"/>
      </w:pPr>
      <w:r>
        <w:rPr>
          <w:rFonts w:ascii="Times New Roman"/>
          <w:b w:val="false"/>
          <w:i w:val="false"/>
          <w:color w:val="000000"/>
          <w:sz w:val="28"/>
        </w:rPr>
        <w:t>
      Турбуленттілік санаты әуе кемелеріне қатысы бойынша ауыр әуе кемелеріне тән, мұндай әуе кемелері мен ӘҚҚ (ӘҚБ) органдары арасында ұшып шығу немесе ұшып келу алдында бастапқы радиотелефон байланысын орнату кезінде ӘК шақырымына "ауыр" деген сөз қосылады.</w:t>
      </w:r>
    </w:p>
    <w:bookmarkEnd w:id="213"/>
    <w:bookmarkStart w:name="z223" w:id="214"/>
    <w:p>
      <w:pPr>
        <w:spacing w:after="0"/>
        <w:ind w:left="0"/>
        <w:jc w:val="both"/>
      </w:pPr>
      <w:r>
        <w:rPr>
          <w:rFonts w:ascii="Times New Roman"/>
          <w:b w:val="false"/>
          <w:i w:val="false"/>
          <w:color w:val="000000"/>
          <w:sz w:val="28"/>
        </w:rPr>
        <w:t>
      14. Тікұшақтар ұшу-техникалық сипаттамасы бойынша мыналарға бөлінеді:</w:t>
      </w:r>
    </w:p>
    <w:bookmarkEnd w:id="214"/>
    <w:bookmarkStart w:name="z224" w:id="215"/>
    <w:p>
      <w:pPr>
        <w:spacing w:after="0"/>
        <w:ind w:left="0"/>
        <w:jc w:val="both"/>
      </w:pPr>
      <w:r>
        <w:rPr>
          <w:rFonts w:ascii="Times New Roman"/>
          <w:b w:val="false"/>
          <w:i w:val="false"/>
          <w:color w:val="000000"/>
          <w:sz w:val="28"/>
        </w:rPr>
        <w:t>
      1) 1-класты ұшу-техникалық сипаттамасы бар тікұшақтар, сындарлы қуат қондырғысы жұмыс істемей қалған жағдайда оларға ұшып көтерілу аймағында қонуды орындауға немесе ақаулық қашан болғанына қарай жерге қонудың тиісті аймағына дейін ұшуды қауіпсіз жалғастыруға мүмкіндік береді;</w:t>
      </w:r>
    </w:p>
    <w:bookmarkEnd w:id="215"/>
    <w:bookmarkStart w:name="z225" w:id="216"/>
    <w:p>
      <w:pPr>
        <w:spacing w:after="0"/>
        <w:ind w:left="0"/>
        <w:jc w:val="both"/>
      </w:pPr>
      <w:r>
        <w:rPr>
          <w:rFonts w:ascii="Times New Roman"/>
          <w:b w:val="false"/>
          <w:i w:val="false"/>
          <w:color w:val="000000"/>
          <w:sz w:val="28"/>
        </w:rPr>
        <w:t>
      2) 2-класты ұшу-техникалық сипаттамасы бар тікұшақтар, ақаулық ұшып көтерілуден соң сипатты нүктеге жеткенге дейін немесе мәжбүрлі қонуды орындау талап етілетін қонуға дейін сипатты нүктеден соң орын алған жағдайларды қоспағанда, сындарлы қуат қондырғысы жұмыс істемей қалған жағдайда оларға ұшуды қауіпсіз жалғастыруға мүмкіндік береді;</w:t>
      </w:r>
    </w:p>
    <w:bookmarkEnd w:id="216"/>
    <w:bookmarkStart w:name="z226" w:id="217"/>
    <w:p>
      <w:pPr>
        <w:spacing w:after="0"/>
        <w:ind w:left="0"/>
        <w:jc w:val="both"/>
      </w:pPr>
      <w:r>
        <w:rPr>
          <w:rFonts w:ascii="Times New Roman"/>
          <w:b w:val="false"/>
          <w:i w:val="false"/>
          <w:color w:val="000000"/>
          <w:sz w:val="28"/>
        </w:rPr>
        <w:t>
      3) 3-класты ұшу-техникалық сипаттамасы бар тікұшақтар, ұшу траекториясының кез-келген нүктесінде қуат қондырғысы жұмыс істемей қалған жағдайда оларға мәжбүрлі қонуды орындауға мүмкіндік береді.</w:t>
      </w:r>
    </w:p>
    <w:bookmarkEnd w:id="217"/>
    <w:bookmarkStart w:name="z227" w:id="218"/>
    <w:p>
      <w:pPr>
        <w:spacing w:after="0"/>
        <w:ind w:left="0"/>
        <w:jc w:val="both"/>
      </w:pPr>
      <w:r>
        <w:rPr>
          <w:rFonts w:ascii="Times New Roman"/>
          <w:b w:val="false"/>
          <w:i w:val="false"/>
          <w:color w:val="000000"/>
          <w:sz w:val="28"/>
        </w:rPr>
        <w:t>
      15. Мемлекеттік авиация әуе кемелерінің жіктеуіші мемлекеттік авиация саласындағы уәкілетті орган бекіткен мемлекеттік авиацияның ұшуын орындау ережесімен анықталады.</w:t>
      </w:r>
    </w:p>
    <w:bookmarkEnd w:id="218"/>
    <w:bookmarkStart w:name="z228" w:id="219"/>
    <w:p>
      <w:pPr>
        <w:spacing w:after="0"/>
        <w:ind w:left="0"/>
        <w:jc w:val="both"/>
      </w:pPr>
      <w:r>
        <w:rPr>
          <w:rFonts w:ascii="Times New Roman"/>
          <w:b w:val="false"/>
          <w:i w:val="false"/>
          <w:color w:val="000000"/>
          <w:sz w:val="28"/>
        </w:rPr>
        <w:t>
      16. Түнгі ұшу жүргізілетін әуе кемелері мұндай ұшуға арналған арнайы жабдықтармен жарақталады.</w:t>
      </w:r>
    </w:p>
    <w:bookmarkEnd w:id="219"/>
    <w:bookmarkStart w:name="z229" w:id="220"/>
    <w:p>
      <w:pPr>
        <w:spacing w:after="0"/>
        <w:ind w:left="0"/>
        <w:jc w:val="both"/>
      </w:pPr>
      <w:r>
        <w:rPr>
          <w:rFonts w:ascii="Times New Roman"/>
          <w:b w:val="false"/>
          <w:i w:val="false"/>
          <w:color w:val="000000"/>
          <w:sz w:val="28"/>
        </w:rPr>
        <w:t>
      17.Олардың болуы конструкцияда көзделмеген әуе кемелерін қоспағанда, әуе кемелері ұшу параметрлерін тіркеуге арналған аппаратурамен міндетті түрде жабдықталады.</w:t>
      </w:r>
    </w:p>
    <w:bookmarkEnd w:id="220"/>
    <w:bookmarkStart w:name="z230" w:id="221"/>
    <w:p>
      <w:pPr>
        <w:spacing w:after="0"/>
        <w:ind w:left="0"/>
        <w:jc w:val="both"/>
      </w:pPr>
      <w:r>
        <w:rPr>
          <w:rFonts w:ascii="Times New Roman"/>
          <w:b w:val="false"/>
          <w:i w:val="false"/>
          <w:color w:val="000000"/>
          <w:sz w:val="28"/>
        </w:rPr>
        <w:t>
      18. Ұшу жарамдылығының сертификаты алғашқы рет 2008 жылғы 1 шілдеден кейін берілген және біреуі автоматты болып табылатын кемінде екі ELT-пен жарақтандырылатын ұшақтарды қоспағанда, бортында 19-дан астам жолаушы тасымалдау рұқсат етілген азаматтық ұшақтардың барлығы кемінде бір КОСПАС-САРСАТ (ELT – ағылшын тіліндегі қысқартылған аббревиатура) жүйесінің автоматты авариялық жетекті хабар таратқышымен жарақтандырылады.</w:t>
      </w:r>
    </w:p>
    <w:bookmarkEnd w:id="221"/>
    <w:bookmarkStart w:name="z14" w:id="222"/>
    <w:p>
      <w:pPr>
        <w:spacing w:after="0"/>
        <w:ind w:left="0"/>
        <w:jc w:val="both"/>
      </w:pPr>
      <w:r>
        <w:rPr>
          <w:rFonts w:ascii="Times New Roman"/>
          <w:b w:val="false"/>
          <w:i w:val="false"/>
          <w:color w:val="000000"/>
          <w:sz w:val="28"/>
        </w:rPr>
        <w:t>
      Ұшу жарамдылығының сертификаты алғашқы рет 2008 жылғы 1 шілдеден кейін берілген және кем дегенде бір автоматты ELT-пен жарақтандырылатын ұшақтарды қоспағанда, бортында 19 немесе одан кем жолаушы тасымалдау рұқсат етілген азаматтық ұшақтардың барлығы кез келген үлгідегі кемінде бір ELT-пен жарақтандырылады.</w:t>
      </w:r>
    </w:p>
    <w:bookmarkEnd w:id="222"/>
    <w:bookmarkStart w:name="z16" w:id="223"/>
    <w:p>
      <w:pPr>
        <w:spacing w:after="0"/>
        <w:ind w:left="0"/>
        <w:jc w:val="both"/>
      </w:pPr>
      <w:r>
        <w:rPr>
          <w:rFonts w:ascii="Times New Roman"/>
          <w:b w:val="false"/>
          <w:i w:val="false"/>
          <w:color w:val="000000"/>
          <w:sz w:val="28"/>
        </w:rPr>
        <w:t>
      Ұшуды 1 және 2-сыныпты ұшу-техникалық сипаттамаларына сәйкес орындайтын азаматтық тікұшақтардың барлығы кемінде бір автоматты ELT-пен, ал авиациялық жұмыстарды орындау үшін су кеңістігі үстінен ұшқан кезде кемінде бір автоматты ELT-пен және құтқару салына немесе құтқару кеудешесiне бір авариялық-құтқару жетекті хабар таратқышымен (ELT(S) – ағылшын тіліндегі қысқартылған аббревиатура) жарақтандырылады.</w:t>
      </w:r>
    </w:p>
    <w:bookmarkEnd w:id="223"/>
    <w:bookmarkStart w:name="z592" w:id="224"/>
    <w:p>
      <w:pPr>
        <w:spacing w:after="0"/>
        <w:ind w:left="0"/>
        <w:jc w:val="both"/>
      </w:pPr>
      <w:r>
        <w:rPr>
          <w:rFonts w:ascii="Times New Roman"/>
          <w:b w:val="false"/>
          <w:i w:val="false"/>
          <w:color w:val="000000"/>
          <w:sz w:val="28"/>
        </w:rPr>
        <w:t>
      Ұшуды 3-сыныпты класты ұшу-техникалық сипаттамаларына сәйкес орындайтын азаматтық тікұшақтардың барлығы кемінде бір автоматты ELT-пен, ал құрлықтан планирлеу режимінде ұшудың немесе қауіпсіз мәжбүрлі қонудың шекті қашықтығынан артатын арақашықтықта су кеңістігі үстінен ұшуды орындаған кезде кемінде бір автоматты ELT-пен және құтқару салына немесе құтқару кеудешесіне бір ELT(S)-пен жарақтандырылады.</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31.07.2013 </w:t>
      </w:r>
      <w:r>
        <w:rPr>
          <w:rFonts w:ascii="Times New Roman"/>
          <w:b w:val="false"/>
          <w:i w:val="false"/>
          <w:color w:val="ff0000"/>
          <w:sz w:val="28"/>
        </w:rPr>
        <w:t>№ 752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231" w:id="225"/>
    <w:p>
      <w:pPr>
        <w:spacing w:after="0"/>
        <w:ind w:left="0"/>
        <w:jc w:val="both"/>
      </w:pPr>
      <w:r>
        <w:rPr>
          <w:rFonts w:ascii="Times New Roman"/>
          <w:b w:val="false"/>
          <w:i w:val="false"/>
          <w:color w:val="000000"/>
          <w:sz w:val="28"/>
        </w:rPr>
        <w:t>
       19. Әуеайлақ әуе кемелерінің минимумдары мен схемаларын есептеу үшін барынша көп сертификатталған қону салмағы кезінде жалтару жылдамдығынан (жіктелген жылдамдық) 1,3 есе астам жылдамдықты айқындауға негізделген ИКАО санаттары бойынша азаматтық әуе кемелерін жіктеу пайдаланылады, 2 -кестеде:</w:t>
      </w:r>
    </w:p>
    <w:bookmarkEnd w:id="225"/>
    <w:bookmarkStart w:name="z232" w:id="226"/>
    <w:p>
      <w:pPr>
        <w:spacing w:after="0"/>
        <w:ind w:left="0"/>
        <w:jc w:val="both"/>
      </w:pPr>
      <w:r>
        <w:rPr>
          <w:rFonts w:ascii="Times New Roman"/>
          <w:b w:val="false"/>
          <w:i w:val="false"/>
          <w:color w:val="000000"/>
          <w:sz w:val="28"/>
        </w:rPr>
        <w:t>
      2-кесте</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94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санаты</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аз қону жылдамдығы, сағатына километр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D</w:t>
            </w:r>
          </w:p>
          <w:p>
            <w:pPr>
              <w:spacing w:after="20"/>
              <w:ind w:left="20"/>
              <w:jc w:val="both"/>
            </w:pPr>
            <w:r>
              <w:rPr>
                <w:rFonts w:ascii="Times New Roman"/>
                <w:b w:val="false"/>
                <w:i w:val="false"/>
                <w:color w:val="000000"/>
                <w:sz w:val="20"/>
              </w:rPr>
              <w:t>
Е</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169-дан аз</w:t>
            </w:r>
          </w:p>
          <w:p>
            <w:pPr>
              <w:spacing w:after="20"/>
              <w:ind w:left="20"/>
              <w:jc w:val="both"/>
            </w:pPr>
            <w:r>
              <w:rPr>
                <w:rFonts w:ascii="Times New Roman"/>
                <w:b w:val="false"/>
                <w:i w:val="false"/>
                <w:color w:val="000000"/>
                <w:sz w:val="20"/>
              </w:rPr>
              <w:t>
169-223</w:t>
            </w:r>
          </w:p>
          <w:p>
            <w:pPr>
              <w:spacing w:after="20"/>
              <w:ind w:left="20"/>
              <w:jc w:val="both"/>
            </w:pPr>
            <w:r>
              <w:rPr>
                <w:rFonts w:ascii="Times New Roman"/>
                <w:b w:val="false"/>
                <w:i w:val="false"/>
                <w:color w:val="000000"/>
                <w:sz w:val="20"/>
              </w:rPr>
              <w:t>
224-260</w:t>
            </w:r>
          </w:p>
          <w:p>
            <w:pPr>
              <w:spacing w:after="20"/>
              <w:ind w:left="20"/>
              <w:jc w:val="both"/>
            </w:pPr>
            <w:r>
              <w:rPr>
                <w:rFonts w:ascii="Times New Roman"/>
                <w:b w:val="false"/>
                <w:i w:val="false"/>
                <w:color w:val="000000"/>
                <w:sz w:val="20"/>
              </w:rPr>
              <w:t>
261-306</w:t>
            </w:r>
          </w:p>
          <w:p>
            <w:pPr>
              <w:spacing w:after="20"/>
              <w:ind w:left="20"/>
              <w:jc w:val="both"/>
            </w:pPr>
            <w:r>
              <w:rPr>
                <w:rFonts w:ascii="Times New Roman"/>
                <w:b w:val="false"/>
                <w:i w:val="false"/>
                <w:color w:val="000000"/>
                <w:sz w:val="20"/>
              </w:rPr>
              <w:t>
307-390</w:t>
            </w:r>
          </w:p>
        </w:tc>
      </w:tr>
    </w:tbl>
    <w:bookmarkStart w:name="z233" w:id="227"/>
    <w:p>
      <w:pPr>
        <w:spacing w:after="0"/>
        <w:ind w:left="0"/>
        <w:jc w:val="left"/>
      </w:pPr>
      <w:r>
        <w:rPr>
          <w:rFonts w:ascii="Times New Roman"/>
          <w:b/>
          <w:i w:val="false"/>
          <w:color w:val="000000"/>
        </w:rPr>
        <w:t xml:space="preserve"> 3. Борт журналы</w:t>
      </w:r>
    </w:p>
    <w:bookmarkEnd w:id="227"/>
    <w:bookmarkStart w:name="z234" w:id="228"/>
    <w:p>
      <w:pPr>
        <w:spacing w:after="0"/>
        <w:ind w:left="0"/>
        <w:jc w:val="both"/>
      </w:pPr>
      <w:r>
        <w:rPr>
          <w:rFonts w:ascii="Times New Roman"/>
          <w:b w:val="false"/>
          <w:i w:val="false"/>
          <w:color w:val="000000"/>
          <w:sz w:val="28"/>
        </w:rPr>
        <w:t>
      20. Әрбір әуе кемесінде борт журналы болады. Журналда ӘК барлық жүйелері мен агрегаттарының жағдайы, олардың техникалық ерекшеліктері, туындаған жарамсыздықтар, кеменің борт мүлігі және ұшулар туралы мәліметтер, ӘК туралы деректер, оның агрегаттары мен бөлшектерін ауыстыру, анықталған жарамсыздықтар мен оларды пайдалану кезінде оларды жөндеу, экипаждардың ауысымында ӘК қабылдау-тапсыру және сақтау беру туралы ақпараттар болады.</w:t>
      </w:r>
    </w:p>
    <w:bookmarkEnd w:id="228"/>
    <w:bookmarkStart w:name="z235" w:id="229"/>
    <w:p>
      <w:pPr>
        <w:spacing w:after="0"/>
        <w:ind w:left="0"/>
        <w:jc w:val="both"/>
      </w:pPr>
      <w:r>
        <w:rPr>
          <w:rFonts w:ascii="Times New Roman"/>
          <w:b w:val="false"/>
          <w:i w:val="false"/>
          <w:color w:val="000000"/>
          <w:sz w:val="28"/>
        </w:rPr>
        <w:t xml:space="preserve">
      21. Борт журналының типтік формалары мен мазмұны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229"/>
    <w:bookmarkStart w:name="z236" w:id="230"/>
    <w:p>
      <w:pPr>
        <w:spacing w:after="0"/>
        <w:ind w:left="0"/>
        <w:jc w:val="left"/>
      </w:pPr>
      <w:r>
        <w:rPr>
          <w:rFonts w:ascii="Times New Roman"/>
          <w:b/>
          <w:i w:val="false"/>
          <w:color w:val="000000"/>
        </w:rPr>
        <w:t xml:space="preserve"> 4.Әуе кемесі экипажы</w:t>
      </w:r>
    </w:p>
    <w:bookmarkEnd w:id="230"/>
    <w:bookmarkStart w:name="z237" w:id="231"/>
    <w:p>
      <w:pPr>
        <w:spacing w:after="0"/>
        <w:ind w:left="0"/>
        <w:jc w:val="both"/>
      </w:pPr>
      <w:r>
        <w:rPr>
          <w:rFonts w:ascii="Times New Roman"/>
          <w:b w:val="false"/>
          <w:i w:val="false"/>
          <w:color w:val="000000"/>
          <w:sz w:val="28"/>
        </w:rPr>
        <w:t>
      22. Әуе кемесін, оның тиісті пайдаланылуы мен ұшу қауіпсіздігін қамтамасыз ететін экипаж басқарады.</w:t>
      </w:r>
    </w:p>
    <w:bookmarkEnd w:id="231"/>
    <w:bookmarkStart w:name="z238" w:id="232"/>
    <w:p>
      <w:pPr>
        <w:spacing w:after="0"/>
        <w:ind w:left="0"/>
        <w:jc w:val="both"/>
      </w:pPr>
      <w:r>
        <w:rPr>
          <w:rFonts w:ascii="Times New Roman"/>
          <w:b w:val="false"/>
          <w:i w:val="false"/>
          <w:color w:val="000000"/>
          <w:sz w:val="28"/>
        </w:rPr>
        <w:t>
      Мемлекеттік авиация саласындағы уәкілетті орган белгіленген тәртіппен ұшуды орындау кезінде әуе кемесіне қызмет көрсету және оны басқару бойынша лауазымдық функцияларды орындау тапсырылған авиациялық персонал адамдары әуе кемесінің экипажы болып табылады.</w:t>
      </w:r>
    </w:p>
    <w:bookmarkEnd w:id="232"/>
    <w:bookmarkStart w:name="z239" w:id="233"/>
    <w:p>
      <w:pPr>
        <w:spacing w:after="0"/>
        <w:ind w:left="0"/>
        <w:jc w:val="both"/>
      </w:pPr>
      <w:r>
        <w:rPr>
          <w:rFonts w:ascii="Times New Roman"/>
          <w:b w:val="false"/>
          <w:i w:val="false"/>
          <w:color w:val="000000"/>
          <w:sz w:val="28"/>
        </w:rPr>
        <w:t>
      Азаматтық әуе кемесі экипажы ұшу және кабиналық экипаждан тұрады.</w:t>
      </w:r>
    </w:p>
    <w:bookmarkEnd w:id="233"/>
    <w:bookmarkStart w:name="z240" w:id="234"/>
    <w:p>
      <w:pPr>
        <w:spacing w:after="0"/>
        <w:ind w:left="0"/>
        <w:jc w:val="both"/>
      </w:pPr>
      <w:r>
        <w:rPr>
          <w:rFonts w:ascii="Times New Roman"/>
          <w:b w:val="false"/>
          <w:i w:val="false"/>
          <w:color w:val="000000"/>
          <w:sz w:val="28"/>
        </w:rPr>
        <w:t>
      23. Азаматтық әуе кемесінің ұшу экипажының ең аз құрамын әуе кемесінің үлгісі мен мақсатына, пайдалану мақсаттары мен шарттарына қарай оны әзірлеуші айқындайды және әуе кемесінің әрбір үлгісіне жеке ұшуда пайдалану жөніндегі құжаттарында көрсетіледі.</w:t>
      </w:r>
    </w:p>
    <w:bookmarkEnd w:id="234"/>
    <w:bookmarkStart w:name="z241" w:id="235"/>
    <w:p>
      <w:pPr>
        <w:spacing w:after="0"/>
        <w:ind w:left="0"/>
        <w:jc w:val="both"/>
      </w:pPr>
      <w:r>
        <w:rPr>
          <w:rFonts w:ascii="Times New Roman"/>
          <w:b w:val="false"/>
          <w:i w:val="false"/>
          <w:color w:val="000000"/>
          <w:sz w:val="28"/>
        </w:rPr>
        <w:t>
      24. Эксперименттік ӘК-ге сынақ жүргізу кезеңінде ұшу экипажының ең аз құрамын ӘК әзірлеуші айқындайды.</w:t>
      </w:r>
    </w:p>
    <w:bookmarkEnd w:id="235"/>
    <w:bookmarkStart w:name="z242" w:id="236"/>
    <w:p>
      <w:pPr>
        <w:spacing w:after="0"/>
        <w:ind w:left="0"/>
        <w:jc w:val="both"/>
      </w:pPr>
      <w:r>
        <w:rPr>
          <w:rFonts w:ascii="Times New Roman"/>
          <w:b w:val="false"/>
          <w:i w:val="false"/>
          <w:color w:val="000000"/>
          <w:sz w:val="28"/>
        </w:rPr>
        <w:t>
      25. Ұшу экипажының толық емес құрамымен ұшуды орындауға тыйым салынады. Экипаждың әрбір мүшесі, егер оның пікірінше ұшудың ойдағыдай аяқталуына негізді күмәні болса ұшу тапсырмасын орындаудан бас тартуға құқылы.</w:t>
      </w:r>
    </w:p>
    <w:bookmarkEnd w:id="236"/>
    <w:bookmarkStart w:name="z243" w:id="237"/>
    <w:p>
      <w:pPr>
        <w:spacing w:after="0"/>
        <w:ind w:left="0"/>
        <w:jc w:val="both"/>
      </w:pPr>
      <w:r>
        <w:rPr>
          <w:rFonts w:ascii="Times New Roman"/>
          <w:b w:val="false"/>
          <w:i w:val="false"/>
          <w:color w:val="000000"/>
          <w:sz w:val="28"/>
        </w:rPr>
        <w:t>
      26. Ұшуды басқару бір пилотпен (ұшқышпен) қамтамасыз етілетін және бортта экипаждың басқа мүшелерінің болуы талап етілмейтін ӘК экипажы әуе кемесінің командирінен тұрады.</w:t>
      </w:r>
    </w:p>
    <w:bookmarkEnd w:id="237"/>
    <w:bookmarkStart w:name="z244" w:id="238"/>
    <w:p>
      <w:pPr>
        <w:spacing w:after="0"/>
        <w:ind w:left="0"/>
        <w:jc w:val="both"/>
      </w:pPr>
      <w:r>
        <w:rPr>
          <w:rFonts w:ascii="Times New Roman"/>
          <w:b w:val="false"/>
          <w:i w:val="false"/>
          <w:color w:val="000000"/>
          <w:sz w:val="28"/>
        </w:rPr>
        <w:t>
      27. Белгіленген тәртіппен тиісті оқудан өткен, пилот куәлігі (сертификаты) және осы үлгідегі әуе кемесін дербес басқару құқығына рұқсаты бар тұлға азаматтық әуе кемесінің командирі бола алады.</w:t>
      </w:r>
    </w:p>
    <w:bookmarkEnd w:id="238"/>
    <w:bookmarkStart w:name="z245" w:id="239"/>
    <w:p>
      <w:pPr>
        <w:spacing w:after="0"/>
        <w:ind w:left="0"/>
        <w:jc w:val="both"/>
      </w:pPr>
      <w:r>
        <w:rPr>
          <w:rFonts w:ascii="Times New Roman"/>
          <w:b w:val="false"/>
          <w:i w:val="false"/>
          <w:color w:val="000000"/>
          <w:sz w:val="28"/>
        </w:rPr>
        <w:t>
      Белгіленген тәртіппен тиісті оқудан өткен және осы үлгідегі әуе кемесін дербес басқару құқығына рұқсаты бар адам мемлекеттік әуе кемесінің командирі бола алады.</w:t>
      </w:r>
    </w:p>
    <w:bookmarkEnd w:id="239"/>
    <w:bookmarkStart w:name="z246" w:id="240"/>
    <w:p>
      <w:pPr>
        <w:spacing w:after="0"/>
        <w:ind w:left="0"/>
        <w:jc w:val="both"/>
      </w:pPr>
      <w:r>
        <w:rPr>
          <w:rFonts w:ascii="Times New Roman"/>
          <w:b w:val="false"/>
          <w:i w:val="false"/>
          <w:color w:val="000000"/>
          <w:sz w:val="28"/>
        </w:rPr>
        <w:t>
      28. Әуе кеменің командирі (бұдан әрі - ӘКК) оның ӘК-ні басқаруды жүзеге асырмайтынына қарамастан ұшу және ӘК пайдалану қағидаларын сақтауды қамтамасыз етеді, ӘК-дегі тәртіпке, онда жүру-тұру қағидасының сақталуына жауап береді, сондай-ақ борттағы адамдардың қауіпсіздігін, ӘК-нің, жүк пен мүліктің сақталуын қамтамасыз ету бойынша шаралар қабылдайды. ӘКК өкімін ӘК бортындағы барлық адамдар орындайды.</w:t>
      </w:r>
    </w:p>
    <w:bookmarkEnd w:id="240"/>
    <w:bookmarkStart w:name="z247" w:id="241"/>
    <w:p>
      <w:pPr>
        <w:spacing w:after="0"/>
        <w:ind w:left="0"/>
        <w:jc w:val="both"/>
      </w:pPr>
      <w:r>
        <w:rPr>
          <w:rFonts w:ascii="Times New Roman"/>
          <w:b w:val="false"/>
          <w:i w:val="false"/>
          <w:color w:val="000000"/>
          <w:sz w:val="28"/>
        </w:rPr>
        <w:t>
      ӘКК ӘК бортындағы барлық тұлғалардан ұшу қауіпсіздігін қамтамасыз етумен байланысты қағидалардың мүлтіксіз орындалуын талап етеді, сондай-ақ өз құзыреті шегінде ӘК бортындағы кез келген адамға тиісті өкім береді.</w:t>
      </w:r>
    </w:p>
    <w:bookmarkEnd w:id="241"/>
    <w:bookmarkStart w:name="z248" w:id="242"/>
    <w:p>
      <w:pPr>
        <w:spacing w:after="0"/>
        <w:ind w:left="0"/>
        <w:jc w:val="both"/>
      </w:pPr>
      <w:r>
        <w:rPr>
          <w:rFonts w:ascii="Times New Roman"/>
          <w:b w:val="false"/>
          <w:i w:val="false"/>
          <w:color w:val="000000"/>
          <w:sz w:val="28"/>
        </w:rPr>
        <w:t>
      29. Азаматтық әуе кемесін басқару кезеңдерінде, ұшу, ұшып көтерілуден кейінгі биіктікке ұшуы, қону алдындағы маневрді орындау үшін төмен түсу, қонуға бет алу және қону кезінде ұшу экипажының кабинасында ұшу тапсырмасын орындауға қатысы жоқ тұлғаның, сондай-ақ ӘК басқарылуын, ӘК жүйесі мен жабдықтарды дұрыс пайдалануын шектейтін заттардың болуына рұқсат етілмейді.</w:t>
      </w:r>
    </w:p>
    <w:bookmarkEnd w:id="242"/>
    <w:bookmarkStart w:name="z249" w:id="243"/>
    <w:p>
      <w:pPr>
        <w:spacing w:after="0"/>
        <w:ind w:left="0"/>
        <w:jc w:val="both"/>
      </w:pPr>
      <w:r>
        <w:rPr>
          <w:rFonts w:ascii="Times New Roman"/>
          <w:b w:val="false"/>
          <w:i w:val="false"/>
          <w:color w:val="000000"/>
          <w:sz w:val="28"/>
        </w:rPr>
        <w:t>
      Ұшудың барлық аралығында ұшу экипажының кабинасының есігі тиекті жабдықпен жабылады.</w:t>
      </w:r>
    </w:p>
    <w:bookmarkEnd w:id="243"/>
    <w:bookmarkStart w:name="z250" w:id="244"/>
    <w:p>
      <w:pPr>
        <w:spacing w:after="0"/>
        <w:ind w:left="0"/>
        <w:jc w:val="both"/>
      </w:pPr>
      <w:r>
        <w:rPr>
          <w:rFonts w:ascii="Times New Roman"/>
          <w:b w:val="false"/>
          <w:i w:val="false"/>
          <w:color w:val="000000"/>
          <w:sz w:val="28"/>
        </w:rPr>
        <w:t>
      Кабинадағы экипаж мүшелері ұшу экипажының кабинасына шақыру немесе ӘКК рұқсаты бойынша кіреді.</w:t>
      </w:r>
    </w:p>
    <w:bookmarkEnd w:id="244"/>
    <w:bookmarkStart w:name="z251" w:id="245"/>
    <w:p>
      <w:pPr>
        <w:spacing w:after="0"/>
        <w:ind w:left="0"/>
        <w:jc w:val="both"/>
      </w:pPr>
      <w:r>
        <w:rPr>
          <w:rFonts w:ascii="Times New Roman"/>
          <w:b w:val="false"/>
          <w:i w:val="false"/>
          <w:color w:val="000000"/>
          <w:sz w:val="28"/>
        </w:rPr>
        <w:t>
      Ұшудың қолайлы жағдайларында, ұшу кезеңдерін, қонуға енуді және қонуды есептемегенде, ӘКК шақыруы немесе рұқсаты бойынша ұшу тапсырмасын орындауға қатысы жоқ ұшу экипаж адамының кабинада болуына жол беріледі.</w:t>
      </w:r>
    </w:p>
    <w:bookmarkEnd w:id="245"/>
    <w:bookmarkStart w:name="z252" w:id="246"/>
    <w:p>
      <w:pPr>
        <w:spacing w:after="0"/>
        <w:ind w:left="0"/>
        <w:jc w:val="both"/>
      </w:pPr>
      <w:r>
        <w:rPr>
          <w:rFonts w:ascii="Times New Roman"/>
          <w:b w:val="false"/>
          <w:i w:val="false"/>
          <w:color w:val="000000"/>
          <w:sz w:val="28"/>
        </w:rPr>
        <w:t>
      Ұшу экипажының мүшелері қолайлы жағдайларда ӘКК рұқсатымен өз жұмыс орындарын тастай алады.</w:t>
      </w:r>
    </w:p>
    <w:bookmarkEnd w:id="246"/>
    <w:bookmarkStart w:name="z253" w:id="247"/>
    <w:p>
      <w:pPr>
        <w:spacing w:after="0"/>
        <w:ind w:left="0"/>
        <w:jc w:val="both"/>
      </w:pPr>
      <w:r>
        <w:rPr>
          <w:rFonts w:ascii="Times New Roman"/>
          <w:b w:val="false"/>
          <w:i w:val="false"/>
          <w:color w:val="000000"/>
          <w:sz w:val="28"/>
        </w:rPr>
        <w:t xml:space="preserve">
      30. ӘКК өз функцияларын орындау кезінде "Қазақстан Республикасының әуе кеңістігін пайдалану және авиация қызметі туралы" Қазақстан Республикасы Заңы 57-бабының </w:t>
      </w:r>
      <w:r>
        <w:rPr>
          <w:rFonts w:ascii="Times New Roman"/>
          <w:b w:val="false"/>
          <w:i w:val="false"/>
          <w:color w:val="000000"/>
          <w:sz w:val="28"/>
        </w:rPr>
        <w:t>5-тармағына</w:t>
      </w:r>
      <w:r>
        <w:rPr>
          <w:rFonts w:ascii="Times New Roman"/>
          <w:b w:val="false"/>
          <w:i w:val="false"/>
          <w:color w:val="000000"/>
          <w:sz w:val="28"/>
        </w:rPr>
        <w:t xml:space="preserve"> сәйкес құқықтарды пайдаланады.</w:t>
      </w:r>
    </w:p>
    <w:bookmarkEnd w:id="247"/>
    <w:bookmarkStart w:name="z254" w:id="248"/>
    <w:p>
      <w:pPr>
        <w:spacing w:after="0"/>
        <w:ind w:left="0"/>
        <w:jc w:val="both"/>
      </w:pPr>
      <w:r>
        <w:rPr>
          <w:rFonts w:ascii="Times New Roman"/>
          <w:b w:val="false"/>
          <w:i w:val="false"/>
          <w:color w:val="000000"/>
          <w:sz w:val="28"/>
        </w:rPr>
        <w:t>
      31. Ұшу тапсырмасына тексеруші ретінде қосылған пилот (ұшқыш) мамандығы бар лауазымды тұлға экипажда жетекші болып табылады және ұшу қауіпсіздігіне жауапты болады.</w:t>
      </w:r>
    </w:p>
    <w:bookmarkEnd w:id="248"/>
    <w:bookmarkStart w:name="z255" w:id="249"/>
    <w:p>
      <w:pPr>
        <w:spacing w:after="0"/>
        <w:ind w:left="0"/>
        <w:jc w:val="both"/>
      </w:pPr>
      <w:r>
        <w:rPr>
          <w:rFonts w:ascii="Times New Roman"/>
          <w:b w:val="false"/>
          <w:i w:val="false"/>
          <w:color w:val="000000"/>
          <w:sz w:val="28"/>
        </w:rPr>
        <w:t>
      32. ӘКК денсаулық жағдайы немесе басқа да себептер бойынша ұшу қауіпсіздігін қамтамасыз ете алмаған жағдайда пилот (ұшқыш) мамандығы бар тексеруші немесе екінші пилот (тексеруші болмаған кезде) ӘКК функциясын орындауды өзіне алады.</w:t>
      </w:r>
    </w:p>
    <w:bookmarkEnd w:id="249"/>
    <w:bookmarkStart w:name="z256" w:id="250"/>
    <w:p>
      <w:pPr>
        <w:spacing w:after="0"/>
        <w:ind w:left="0"/>
        <w:jc w:val="both"/>
      </w:pPr>
      <w:r>
        <w:rPr>
          <w:rFonts w:ascii="Times New Roman"/>
          <w:b w:val="false"/>
          <w:i w:val="false"/>
          <w:color w:val="000000"/>
          <w:sz w:val="28"/>
        </w:rPr>
        <w:t>
      33. ӘК бортындағы жолаушы ретіндегі адамдарға, оның ішінде тапсырыс берушінің өкілдеріне экипаж қызметіне араласуға және одан ұшудың бекітілген тапсырмасын және (немесе) ұшуды орындау тәртібін өзгертуді талап етуге тыйым салынады.</w:t>
      </w:r>
    </w:p>
    <w:bookmarkEnd w:id="250"/>
    <w:bookmarkStart w:name="z257" w:id="251"/>
    <w:p>
      <w:pPr>
        <w:spacing w:after="0"/>
        <w:ind w:left="0"/>
        <w:jc w:val="both"/>
      </w:pPr>
      <w:r>
        <w:rPr>
          <w:rFonts w:ascii="Times New Roman"/>
          <w:b w:val="false"/>
          <w:i w:val="false"/>
          <w:color w:val="000000"/>
          <w:sz w:val="28"/>
        </w:rPr>
        <w:t>
      34. Өндірістік немесе әдістемелік ұшуды орындайтын экипаж құрамына ұшу құрамы адамдарының ішінен біреуден аспайтын тексерушіні, нұсқаушыны және бір тағылымдамадан өтушіні қосуға рұқсат етіледі.</w:t>
      </w:r>
    </w:p>
    <w:bookmarkEnd w:id="251"/>
    <w:bookmarkStart w:name="z258" w:id="252"/>
    <w:p>
      <w:pPr>
        <w:spacing w:after="0"/>
        <w:ind w:left="0"/>
        <w:jc w:val="both"/>
      </w:pPr>
      <w:r>
        <w:rPr>
          <w:rFonts w:ascii="Times New Roman"/>
          <w:b w:val="false"/>
          <w:i w:val="false"/>
          <w:color w:val="000000"/>
          <w:sz w:val="28"/>
        </w:rPr>
        <w:t>
      35. Ұшуға рұқсаты бар, басқа тексерушінің бар болуына қарамастан, азаматтық авиация саласындағы уәкілетті органның лауазымды тұлғасы ұшуға тексеруші ретінде рәсімдеумен әуе кемесі экипажының құрамына енгізіледі.</w:t>
      </w:r>
    </w:p>
    <w:bookmarkEnd w:id="252"/>
    <w:bookmarkStart w:name="z259" w:id="253"/>
    <w:p>
      <w:pPr>
        <w:spacing w:after="0"/>
        <w:ind w:left="0"/>
        <w:jc w:val="both"/>
      </w:pPr>
      <w:r>
        <w:rPr>
          <w:rFonts w:ascii="Times New Roman"/>
          <w:b w:val="false"/>
          <w:i w:val="false"/>
          <w:color w:val="000000"/>
          <w:sz w:val="28"/>
        </w:rPr>
        <w:t>
      Азаматтық авиация саласындағы уәкілетті органның ұшуға рұқсаты жоқ лауазымды адам:</w:t>
      </w:r>
    </w:p>
    <w:bookmarkEnd w:id="253"/>
    <w:bookmarkStart w:name="z260" w:id="254"/>
    <w:p>
      <w:pPr>
        <w:spacing w:after="0"/>
        <w:ind w:left="0"/>
        <w:jc w:val="both"/>
      </w:pPr>
      <w:r>
        <w:rPr>
          <w:rFonts w:ascii="Times New Roman"/>
          <w:b w:val="false"/>
          <w:i w:val="false"/>
          <w:color w:val="000000"/>
          <w:sz w:val="28"/>
        </w:rPr>
        <w:t>
      1) ұшу экипажының кабинасында болу қажет авиациялық персоналдың жұмысына, ӘК жүйесі мен жабдықтарына тексерісті жүзеге асыру кезінде, ұшу экипажының кабинасында болу құқығымен және ұшу тапсырмасын ресімдеуші ретінде экипаж құрамына енеді.</w:t>
      </w:r>
    </w:p>
    <w:bookmarkEnd w:id="254"/>
    <w:bookmarkStart w:name="z261" w:id="255"/>
    <w:p>
      <w:pPr>
        <w:spacing w:after="0"/>
        <w:ind w:left="0"/>
        <w:jc w:val="both"/>
      </w:pPr>
      <w:r>
        <w:rPr>
          <w:rFonts w:ascii="Times New Roman"/>
          <w:b w:val="false"/>
          <w:i w:val="false"/>
          <w:color w:val="000000"/>
          <w:sz w:val="28"/>
        </w:rPr>
        <w:t>
      2) тапсырмада қызметтік жолаушылар ретінде ресімделеді.</w:t>
      </w:r>
    </w:p>
    <w:bookmarkEnd w:id="255"/>
    <w:bookmarkStart w:name="z262" w:id="256"/>
    <w:p>
      <w:pPr>
        <w:spacing w:after="0"/>
        <w:ind w:left="0"/>
        <w:jc w:val="both"/>
      </w:pPr>
      <w:r>
        <w:rPr>
          <w:rFonts w:ascii="Times New Roman"/>
          <w:b w:val="false"/>
          <w:i w:val="false"/>
          <w:color w:val="000000"/>
          <w:sz w:val="28"/>
        </w:rPr>
        <w:t>
      36. Мемлекеттік авиация саласындағы уәкілетті органның лауазымды тұлғалары тексеруші ретінде мынадай жағдайларда ұшу тапсырмасын ресімдеумен:</w:t>
      </w:r>
    </w:p>
    <w:bookmarkEnd w:id="256"/>
    <w:bookmarkStart w:name="z263" w:id="257"/>
    <w:p>
      <w:pPr>
        <w:spacing w:after="0"/>
        <w:ind w:left="0"/>
        <w:jc w:val="both"/>
      </w:pPr>
      <w:r>
        <w:rPr>
          <w:rFonts w:ascii="Times New Roman"/>
          <w:b w:val="false"/>
          <w:i w:val="false"/>
          <w:color w:val="000000"/>
          <w:sz w:val="28"/>
        </w:rPr>
        <w:t>
      1) ұшудың барлық кезеңдерінде экипаж кабинасында, әуе кемесін басқаруға кедергі жасамау құқығымен ұшуды ұйымдастыру және орындалуын бақылаудың барлық мәселелері бойынша әуе кемесінің аталған түріне ұшуға рұқсаттың болған жағдайында;</w:t>
      </w:r>
    </w:p>
    <w:bookmarkEnd w:id="257"/>
    <w:bookmarkStart w:name="z264" w:id="258"/>
    <w:p>
      <w:pPr>
        <w:spacing w:after="0"/>
        <w:ind w:left="0"/>
        <w:jc w:val="both"/>
      </w:pPr>
      <w:r>
        <w:rPr>
          <w:rFonts w:ascii="Times New Roman"/>
          <w:b w:val="false"/>
          <w:i w:val="false"/>
          <w:color w:val="000000"/>
          <w:sz w:val="28"/>
        </w:rPr>
        <w:t>
      2) ұшудың ұйымдастырылуын бақылау, жүйелер мен жабдықтарды пайдалану және экипаждың Қазақстан Республикасында мемлекеттік авиацияда ұшуды орындау қағидаларын ұстануы мәселелері бойынша әуе кемесінің аталған түріне рұқсаттың болмаған жағдайында экипаж құрамына енеді.</w:t>
      </w:r>
    </w:p>
    <w:bookmarkEnd w:id="258"/>
    <w:bookmarkStart w:name="z265" w:id="259"/>
    <w:p>
      <w:pPr>
        <w:spacing w:after="0"/>
        <w:ind w:left="0"/>
        <w:jc w:val="both"/>
      </w:pPr>
      <w:r>
        <w:rPr>
          <w:rFonts w:ascii="Times New Roman"/>
          <w:b w:val="false"/>
          <w:i w:val="false"/>
          <w:color w:val="000000"/>
          <w:sz w:val="28"/>
        </w:rPr>
        <w:t>
      Мемлекеттік авиация саласындағы уәкілетті органның инженер-техникалық құрамның мамандары ұшу экипажының әуе кемесінің жүйелері мен жабдықтарын пайдалануын бақылауды жүзеге асыру үшін экипаж кабинасында болу құқығымен тексеруші ретінде экипаж құрамына енеді.</w:t>
      </w:r>
    </w:p>
    <w:bookmarkEnd w:id="259"/>
    <w:bookmarkStart w:name="z266" w:id="260"/>
    <w:p>
      <w:pPr>
        <w:spacing w:after="0"/>
        <w:ind w:left="0"/>
        <w:jc w:val="both"/>
      </w:pPr>
      <w:r>
        <w:rPr>
          <w:rFonts w:ascii="Times New Roman"/>
          <w:b w:val="false"/>
          <w:i w:val="false"/>
          <w:color w:val="000000"/>
          <w:sz w:val="28"/>
        </w:rPr>
        <w:t>
      37. Экипаж мүшелері қызметтік функцияларды орындау кезінде белгіленген киім нысанын сақтайды, тиесілік бойынша азаматтық немесе мемлекеттік авиацияның авиациялық персоналының қолданыстағы куәлігі (сертификаты) болады.</w:t>
      </w:r>
    </w:p>
    <w:bookmarkEnd w:id="260"/>
    <w:bookmarkStart w:name="z267" w:id="261"/>
    <w:p>
      <w:pPr>
        <w:spacing w:after="0"/>
        <w:ind w:left="0"/>
        <w:jc w:val="both"/>
      </w:pPr>
      <w:r>
        <w:rPr>
          <w:rFonts w:ascii="Times New Roman"/>
          <w:b w:val="false"/>
          <w:i w:val="false"/>
          <w:color w:val="000000"/>
          <w:sz w:val="28"/>
        </w:rPr>
        <w:t>
      38. Ұшу барысында апатқа ұшыраған немесе ұшырап жатқан адамдар туралы ақпарат алған ӘКК, егер бұл осы ӘК-ның, жолаушылар мен экипаждың ұшу қауіпсіздігіне қатер төндірмесе бұл туралы тиісті ӘҚҚ (ӘҚБ) органына хабарлайды, мүмкіндігінше көмек көрсетеді.</w:t>
      </w:r>
    </w:p>
    <w:bookmarkEnd w:id="261"/>
    <w:bookmarkStart w:name="z268" w:id="262"/>
    <w:p>
      <w:pPr>
        <w:spacing w:after="0"/>
        <w:ind w:left="0"/>
        <w:jc w:val="both"/>
      </w:pPr>
      <w:r>
        <w:rPr>
          <w:rFonts w:ascii="Times New Roman"/>
          <w:b w:val="false"/>
          <w:i w:val="false"/>
          <w:color w:val="000000"/>
          <w:sz w:val="28"/>
        </w:rPr>
        <w:t>
      39. Мәжбүрлі қонған жағдайда ӘКК өз өкілеттіктерін іздеу және құтқару қызметінің өкілдеріне бергенге дейін ӘК бортындағы адамдардың іс-әрекетін басқарады.</w:t>
      </w:r>
    </w:p>
    <w:bookmarkEnd w:id="262"/>
    <w:bookmarkStart w:name="z269" w:id="263"/>
    <w:p>
      <w:pPr>
        <w:spacing w:after="0"/>
        <w:ind w:left="0"/>
        <w:jc w:val="both"/>
      </w:pPr>
      <w:r>
        <w:rPr>
          <w:rFonts w:ascii="Times New Roman"/>
          <w:b w:val="false"/>
          <w:i w:val="false"/>
          <w:color w:val="000000"/>
          <w:sz w:val="28"/>
        </w:rPr>
        <w:t>
      40. Ұшу кезінде шұғыл медициналық көмек қажет болатын науқастар, сондай-ақ жұқпалы аурулар болуына немесе тағамнан улануға күдігі бар адамдар анықталған жағдайда ӘКК бұл туралы бірінші қонатын әуеайлақ қызметтеріне хабарлайды.</w:t>
      </w:r>
    </w:p>
    <w:bookmarkEnd w:id="263"/>
    <w:bookmarkStart w:name="z270" w:id="264"/>
    <w:p>
      <w:pPr>
        <w:spacing w:after="0"/>
        <w:ind w:left="0"/>
        <w:jc w:val="both"/>
      </w:pPr>
      <w:r>
        <w:rPr>
          <w:rFonts w:ascii="Times New Roman"/>
          <w:b w:val="false"/>
          <w:i w:val="false"/>
          <w:color w:val="000000"/>
          <w:sz w:val="28"/>
        </w:rPr>
        <w:t>
      41. Апатқа ұшыраған ӘК-нің сақталуын қамтамасыз ету мақсатында ӘКК кемені, багажды, жүкті, поштаны тасымалдау шараларын және жағдай бойынша туындаған басқа да қажетті шараларды қабылдайды.</w:t>
      </w:r>
    </w:p>
    <w:bookmarkEnd w:id="264"/>
    <w:bookmarkStart w:name="z271" w:id="265"/>
    <w:p>
      <w:pPr>
        <w:spacing w:after="0"/>
        <w:ind w:left="0"/>
        <w:jc w:val="both"/>
      </w:pPr>
      <w:r>
        <w:rPr>
          <w:rFonts w:ascii="Times New Roman"/>
          <w:b w:val="false"/>
          <w:i w:val="false"/>
          <w:color w:val="000000"/>
          <w:sz w:val="28"/>
        </w:rPr>
        <w:t>
      42. ӘК экипажының мүшелеріне алкогольдік мас күйінде немесе кез келген есірткі және психотропты заттардың әсерінен қызметтік функцияларын орындауына тыйым салынады.</w:t>
      </w:r>
    </w:p>
    <w:bookmarkEnd w:id="265"/>
    <w:bookmarkStart w:name="z272" w:id="266"/>
    <w:p>
      <w:pPr>
        <w:spacing w:after="0"/>
        <w:ind w:left="0"/>
        <w:jc w:val="left"/>
      </w:pPr>
      <w:r>
        <w:rPr>
          <w:rFonts w:ascii="Times New Roman"/>
          <w:b/>
          <w:i w:val="false"/>
          <w:color w:val="000000"/>
        </w:rPr>
        <w:t xml:space="preserve"> 5. Қазақстан Республикасының аумағынан ұшуларды орындау</w:t>
      </w:r>
      <w:r>
        <w:br/>
      </w:r>
      <w:r>
        <w:rPr>
          <w:rFonts w:ascii="Times New Roman"/>
          <w:b/>
          <w:i w:val="false"/>
          <w:color w:val="000000"/>
        </w:rPr>
        <w:t>Ұшуларды сыныптау</w:t>
      </w:r>
    </w:p>
    <w:bookmarkEnd w:id="266"/>
    <w:bookmarkStart w:name="z274" w:id="267"/>
    <w:p>
      <w:pPr>
        <w:spacing w:after="0"/>
        <w:ind w:left="0"/>
        <w:jc w:val="both"/>
      </w:pPr>
      <w:r>
        <w:rPr>
          <w:rFonts w:ascii="Times New Roman"/>
          <w:b w:val="false"/>
          <w:i w:val="false"/>
          <w:color w:val="000000"/>
          <w:sz w:val="28"/>
        </w:rPr>
        <w:t>
      43. Қазақстан Республикасының әуе кеңістігінде әуе кемелерінің ұшуы ұшақ жүргізу мақсатына, пилоттау жағдайына және әуе навигациясының радиотехникалық құралдарын пайдалануына (бұдан әрі - РТҚ), орындау ауданына (орнына), ұшу биіктігіне, физикалық-географиялық жағдайларына және тәулік мерзімдеріне байланысты сыныпталады.</w:t>
      </w:r>
    </w:p>
    <w:bookmarkEnd w:id="267"/>
    <w:bookmarkStart w:name="z275" w:id="268"/>
    <w:p>
      <w:pPr>
        <w:spacing w:after="0"/>
        <w:ind w:left="0"/>
        <w:jc w:val="both"/>
      </w:pPr>
      <w:r>
        <w:rPr>
          <w:rFonts w:ascii="Times New Roman"/>
          <w:b w:val="false"/>
          <w:i w:val="false"/>
          <w:color w:val="000000"/>
          <w:sz w:val="28"/>
        </w:rPr>
        <w:t>
      44. Әрбір ӘК ұшуы белгіленген тәртіппен бекітілген ұшу жоспарына сәйкес орындалады. Ұшуды орындауға берілген ӘКК құқық беретін құжаттар ұшу тапсырмасы (ұшу парағы) болып табылады.</w:t>
      </w:r>
    </w:p>
    <w:bookmarkEnd w:id="268"/>
    <w:bookmarkStart w:name="z276" w:id="269"/>
    <w:p>
      <w:pPr>
        <w:spacing w:after="0"/>
        <w:ind w:left="0"/>
        <w:jc w:val="both"/>
      </w:pPr>
      <w:r>
        <w:rPr>
          <w:rFonts w:ascii="Times New Roman"/>
          <w:b w:val="false"/>
          <w:i w:val="false"/>
          <w:color w:val="000000"/>
          <w:sz w:val="28"/>
        </w:rPr>
        <w:t>
      Мақсатына қарай ұшу мыналарға бөлінеді:</w:t>
      </w:r>
    </w:p>
    <w:bookmarkEnd w:id="269"/>
    <w:bookmarkStart w:name="z277" w:id="270"/>
    <w:p>
      <w:pPr>
        <w:spacing w:after="0"/>
        <w:ind w:left="0"/>
        <w:jc w:val="both"/>
      </w:pPr>
      <w:r>
        <w:rPr>
          <w:rFonts w:ascii="Times New Roman"/>
          <w:b w:val="false"/>
          <w:i w:val="false"/>
          <w:color w:val="000000"/>
          <w:sz w:val="28"/>
        </w:rPr>
        <w:t>
      1) әскери – белгіленген мақсат бойынша мемлекеттік авиацияның әуе кемелерін талқандаудың авиациялық құралдарын немесе әскери қолданудың басқа да әскери тапсырмаларын орындау;</w:t>
      </w:r>
    </w:p>
    <w:bookmarkEnd w:id="270"/>
    <w:bookmarkStart w:name="z278" w:id="271"/>
    <w:p>
      <w:pPr>
        <w:spacing w:after="0"/>
        <w:ind w:left="0"/>
        <w:jc w:val="both"/>
      </w:pPr>
      <w:r>
        <w:rPr>
          <w:rFonts w:ascii="Times New Roman"/>
          <w:b w:val="false"/>
          <w:i w:val="false"/>
          <w:color w:val="000000"/>
          <w:sz w:val="28"/>
        </w:rPr>
        <w:t>
      2) арнайы – төтенше жағдай немесе ерекше кезең жарияланған кезде ұлттық қауіпсіздік пен мемлекеттің аумақтық тұтастығының, құқықтық тәртіп пен мемлекет шекарасының сақталуын қамтамасыз ету бойынша тапсырмаларды орындау;</w:t>
      </w:r>
    </w:p>
    <w:bookmarkEnd w:id="271"/>
    <w:bookmarkStart w:name="z279" w:id="272"/>
    <w:p>
      <w:pPr>
        <w:spacing w:after="0"/>
        <w:ind w:left="0"/>
        <w:jc w:val="both"/>
      </w:pPr>
      <w:r>
        <w:rPr>
          <w:rFonts w:ascii="Times New Roman"/>
          <w:b w:val="false"/>
          <w:i w:val="false"/>
          <w:color w:val="000000"/>
          <w:sz w:val="28"/>
        </w:rPr>
        <w:t>
      3) көліктік – жолаушыларды, жүктерді, пошта мен багаждарды тасымалдау;</w:t>
      </w:r>
    </w:p>
    <w:bookmarkEnd w:id="272"/>
    <w:bookmarkStart w:name="z280" w:id="273"/>
    <w:p>
      <w:pPr>
        <w:spacing w:after="0"/>
        <w:ind w:left="0"/>
        <w:jc w:val="both"/>
      </w:pPr>
      <w:r>
        <w:rPr>
          <w:rFonts w:ascii="Times New Roman"/>
          <w:b w:val="false"/>
          <w:i w:val="false"/>
          <w:color w:val="000000"/>
          <w:sz w:val="28"/>
        </w:rPr>
        <w:t>
      4) авиациялық жұмыстарды орындау бойынша ұшулар;</w:t>
      </w:r>
    </w:p>
    <w:bookmarkEnd w:id="273"/>
    <w:bookmarkStart w:name="z281" w:id="274"/>
    <w:p>
      <w:pPr>
        <w:spacing w:after="0"/>
        <w:ind w:left="0"/>
        <w:jc w:val="both"/>
      </w:pPr>
      <w:r>
        <w:rPr>
          <w:rFonts w:ascii="Times New Roman"/>
          <w:b w:val="false"/>
          <w:i w:val="false"/>
          <w:color w:val="000000"/>
          <w:sz w:val="28"/>
        </w:rPr>
        <w:t>
      5) іздестіру-құтқару, апаттық-құтқару және халыққа медициналық көмек көрсету (оның ішінде табиғи және техногендік сипаттағы зілзала кезінде)</w:t>
      </w:r>
    </w:p>
    <w:bookmarkEnd w:id="274"/>
    <w:bookmarkStart w:name="z282" w:id="275"/>
    <w:p>
      <w:pPr>
        <w:spacing w:after="0"/>
        <w:ind w:left="0"/>
        <w:jc w:val="both"/>
      </w:pPr>
      <w:r>
        <w:rPr>
          <w:rFonts w:ascii="Times New Roman"/>
          <w:b w:val="false"/>
          <w:i w:val="false"/>
          <w:color w:val="000000"/>
          <w:sz w:val="28"/>
        </w:rPr>
        <w:t>
      6) оқу:</w:t>
      </w:r>
    </w:p>
    <w:bookmarkEnd w:id="275"/>
    <w:bookmarkStart w:name="z283" w:id="276"/>
    <w:p>
      <w:pPr>
        <w:spacing w:after="0"/>
        <w:ind w:left="0"/>
        <w:jc w:val="both"/>
      </w:pPr>
      <w:r>
        <w:rPr>
          <w:rFonts w:ascii="Times New Roman"/>
          <w:b w:val="false"/>
          <w:i w:val="false"/>
          <w:color w:val="000000"/>
          <w:sz w:val="28"/>
        </w:rPr>
        <w:t>
      Қазақстан Республикасының мемлекеттік және азаматтық авиациясы авиациялық (ұшу) оқу орындарының курсанттары мен тыңдаушыларын үйретуге арналған ұшулар;</w:t>
      </w:r>
    </w:p>
    <w:bookmarkEnd w:id="276"/>
    <w:bookmarkStart w:name="z284" w:id="277"/>
    <w:p>
      <w:pPr>
        <w:spacing w:after="0"/>
        <w:ind w:left="0"/>
        <w:jc w:val="both"/>
      </w:pPr>
      <w:r>
        <w:rPr>
          <w:rFonts w:ascii="Times New Roman"/>
          <w:b w:val="false"/>
          <w:i w:val="false"/>
          <w:color w:val="000000"/>
          <w:sz w:val="28"/>
        </w:rPr>
        <w:t>
      мемлекеттік авиацияның құрылымдық бөлімшелерінде авиация мамандарын дайындау үшін ұшулар.</w:t>
      </w:r>
    </w:p>
    <w:bookmarkEnd w:id="277"/>
    <w:bookmarkStart w:name="z285" w:id="278"/>
    <w:p>
      <w:pPr>
        <w:spacing w:after="0"/>
        <w:ind w:left="0"/>
        <w:jc w:val="both"/>
      </w:pPr>
      <w:r>
        <w:rPr>
          <w:rFonts w:ascii="Times New Roman"/>
          <w:b w:val="false"/>
          <w:i w:val="false"/>
          <w:color w:val="000000"/>
          <w:sz w:val="28"/>
        </w:rPr>
        <w:t>
      7) жаттығу – ұшу құрамын жаттықтыру және біліктілігін тексеру;</w:t>
      </w:r>
    </w:p>
    <w:bookmarkEnd w:id="278"/>
    <w:bookmarkStart w:name="z286" w:id="279"/>
    <w:p>
      <w:pPr>
        <w:spacing w:after="0"/>
        <w:ind w:left="0"/>
        <w:jc w:val="both"/>
      </w:pPr>
      <w:r>
        <w:rPr>
          <w:rFonts w:ascii="Times New Roman"/>
          <w:b w:val="false"/>
          <w:i w:val="false"/>
          <w:color w:val="000000"/>
          <w:sz w:val="28"/>
        </w:rPr>
        <w:t>
      8) зерттеу (ғылыми) - ғылыми зерттеулер жүргізу;</w:t>
      </w:r>
    </w:p>
    <w:bookmarkEnd w:id="279"/>
    <w:bookmarkStart w:name="z287" w:id="280"/>
    <w:p>
      <w:pPr>
        <w:spacing w:after="0"/>
        <w:ind w:left="0"/>
        <w:jc w:val="both"/>
      </w:pPr>
      <w:r>
        <w:rPr>
          <w:rFonts w:ascii="Times New Roman"/>
          <w:b w:val="false"/>
          <w:i w:val="false"/>
          <w:color w:val="000000"/>
          <w:sz w:val="28"/>
        </w:rPr>
        <w:t>
      9) сынақ (бақылау-сынақ) – әуе кемелерін немесе оларға орнатылған қозғалтқыштар мен жабдықтарды сынау;</w:t>
      </w:r>
    </w:p>
    <w:bookmarkEnd w:id="280"/>
    <w:bookmarkStart w:name="z288" w:id="281"/>
    <w:p>
      <w:pPr>
        <w:spacing w:after="0"/>
        <w:ind w:left="0"/>
        <w:jc w:val="both"/>
      </w:pPr>
      <w:r>
        <w:rPr>
          <w:rFonts w:ascii="Times New Roman"/>
          <w:b w:val="false"/>
          <w:i w:val="false"/>
          <w:color w:val="000000"/>
          <w:sz w:val="28"/>
        </w:rPr>
        <w:t>
      10) жер үсті радиотехникалық құралдарын ұшып тексеру - радиотехникалық құралдар шоғырын, навигация мен байланысты, жер үсті қону жүйелерін тексеру және жөнделген күйге келтіру;</w:t>
      </w:r>
    </w:p>
    <w:bookmarkEnd w:id="281"/>
    <w:bookmarkStart w:name="z289" w:id="282"/>
    <w:p>
      <w:pPr>
        <w:spacing w:after="0"/>
        <w:ind w:left="0"/>
        <w:jc w:val="both"/>
      </w:pPr>
      <w:r>
        <w:rPr>
          <w:rFonts w:ascii="Times New Roman"/>
          <w:b w:val="false"/>
          <w:i w:val="false"/>
          <w:color w:val="000000"/>
          <w:sz w:val="28"/>
        </w:rPr>
        <w:t>
      11) әуе кемелерін ұшып тексеру (әуе кемелерін бақылау ұшып тексерулері) – әуе кемелерінің жерде тексерілмейтін, сондай-ақ ұзақ тұрақтан кейінгі жүйелері мен агрегаттарының және қуат қондырғыларының жұмысын ұшу кезінде тексеру;</w:t>
      </w:r>
    </w:p>
    <w:bookmarkEnd w:id="282"/>
    <w:bookmarkStart w:name="z290" w:id="283"/>
    <w:p>
      <w:pPr>
        <w:spacing w:after="0"/>
        <w:ind w:left="0"/>
        <w:jc w:val="both"/>
      </w:pPr>
      <w:r>
        <w:rPr>
          <w:rFonts w:ascii="Times New Roman"/>
          <w:b w:val="false"/>
          <w:i w:val="false"/>
          <w:color w:val="000000"/>
          <w:sz w:val="28"/>
        </w:rPr>
        <w:t>
      12) айдап апару – әуе кемелерін авиажөндеу кәсіпорнына (техникалық қызмет көрсету), авиажөндеу кәсіпорнынан жаңа орналасу немесе жұмыс істеу орнына айдап апару;</w:t>
      </w:r>
    </w:p>
    <w:bookmarkEnd w:id="283"/>
    <w:bookmarkStart w:name="z291" w:id="284"/>
    <w:p>
      <w:pPr>
        <w:spacing w:after="0"/>
        <w:ind w:left="0"/>
        <w:jc w:val="both"/>
      </w:pPr>
      <w:r>
        <w:rPr>
          <w:rFonts w:ascii="Times New Roman"/>
          <w:b w:val="false"/>
          <w:i w:val="false"/>
          <w:color w:val="000000"/>
          <w:sz w:val="28"/>
        </w:rPr>
        <w:t>
      13) көрнекілік – авиациялық және парашюттық техниканы көрсету, авиация жетістіктерін насихаттау, сондай-ақ бұқаралық-саяси, спорттық және мәдени іс-шараларды өткізу мақсатында;</w:t>
      </w:r>
    </w:p>
    <w:bookmarkEnd w:id="284"/>
    <w:bookmarkStart w:name="z292" w:id="285"/>
    <w:p>
      <w:pPr>
        <w:spacing w:after="0"/>
        <w:ind w:left="0"/>
        <w:jc w:val="both"/>
      </w:pPr>
      <w:r>
        <w:rPr>
          <w:rFonts w:ascii="Times New Roman"/>
          <w:b w:val="false"/>
          <w:i w:val="false"/>
          <w:color w:val="000000"/>
          <w:sz w:val="28"/>
        </w:rPr>
        <w:t>
      45. Ұшу жағдайлары мен әуе навигациясының РТҚ пайдалану бойынша ұшу мыналарға бөлінеді:</w:t>
      </w:r>
    </w:p>
    <w:bookmarkEnd w:id="285"/>
    <w:bookmarkStart w:name="z293" w:id="286"/>
    <w:p>
      <w:pPr>
        <w:spacing w:after="0"/>
        <w:ind w:left="0"/>
        <w:jc w:val="both"/>
      </w:pPr>
      <w:r>
        <w:rPr>
          <w:rFonts w:ascii="Times New Roman"/>
          <w:b w:val="false"/>
          <w:i w:val="false"/>
          <w:color w:val="000000"/>
          <w:sz w:val="28"/>
        </w:rPr>
        <w:t>
      1) визуалды ұшу қағидалары бойынша (бұдан әрі - ВҰҚ);</w:t>
      </w:r>
    </w:p>
    <w:bookmarkEnd w:id="286"/>
    <w:bookmarkStart w:name="z294" w:id="287"/>
    <w:p>
      <w:pPr>
        <w:spacing w:after="0"/>
        <w:ind w:left="0"/>
        <w:jc w:val="both"/>
      </w:pPr>
      <w:r>
        <w:rPr>
          <w:rFonts w:ascii="Times New Roman"/>
          <w:b w:val="false"/>
          <w:i w:val="false"/>
          <w:color w:val="000000"/>
          <w:sz w:val="28"/>
        </w:rPr>
        <w:t>
      2) аспаптар бойынша ұшу қағидалары бойынша (бұдан әрі - АҰҚ).</w:t>
      </w:r>
    </w:p>
    <w:bookmarkEnd w:id="287"/>
    <w:bookmarkStart w:name="z295" w:id="288"/>
    <w:p>
      <w:pPr>
        <w:spacing w:after="0"/>
        <w:ind w:left="0"/>
        <w:jc w:val="both"/>
      </w:pPr>
      <w:r>
        <w:rPr>
          <w:rFonts w:ascii="Times New Roman"/>
          <w:b w:val="false"/>
          <w:i w:val="false"/>
          <w:color w:val="000000"/>
          <w:sz w:val="28"/>
        </w:rPr>
        <w:t>
      46.Ұшуды орындау ауданы (орны) бойынша ұшу мыналарға бөлінеді:</w:t>
      </w:r>
    </w:p>
    <w:bookmarkEnd w:id="288"/>
    <w:bookmarkStart w:name="z296" w:id="289"/>
    <w:p>
      <w:pPr>
        <w:spacing w:after="0"/>
        <w:ind w:left="0"/>
        <w:jc w:val="both"/>
      </w:pPr>
      <w:r>
        <w:rPr>
          <w:rFonts w:ascii="Times New Roman"/>
          <w:b w:val="false"/>
          <w:i w:val="false"/>
          <w:color w:val="000000"/>
          <w:sz w:val="28"/>
        </w:rPr>
        <w:t>
      1) Әуеайлақ (аэроторап) ауданындағы әуеайлақтық (аэротораптық);</w:t>
      </w:r>
    </w:p>
    <w:bookmarkEnd w:id="289"/>
    <w:bookmarkStart w:name="z297" w:id="290"/>
    <w:p>
      <w:pPr>
        <w:spacing w:after="0"/>
        <w:ind w:left="0"/>
        <w:jc w:val="both"/>
      </w:pPr>
      <w:r>
        <w:rPr>
          <w:rFonts w:ascii="Times New Roman"/>
          <w:b w:val="false"/>
          <w:i w:val="false"/>
          <w:color w:val="000000"/>
          <w:sz w:val="28"/>
        </w:rPr>
        <w:t xml:space="preserve">
      2) трассалық – әуе трассалары мен жергілікті әуе желілері бойынша; </w:t>
      </w:r>
    </w:p>
    <w:bookmarkEnd w:id="290"/>
    <w:bookmarkStart w:name="z298" w:id="291"/>
    <w:p>
      <w:pPr>
        <w:spacing w:after="0"/>
        <w:ind w:left="0"/>
        <w:jc w:val="both"/>
      </w:pPr>
      <w:r>
        <w:rPr>
          <w:rFonts w:ascii="Times New Roman"/>
          <w:b w:val="false"/>
          <w:i w:val="false"/>
          <w:color w:val="000000"/>
          <w:sz w:val="28"/>
        </w:rPr>
        <w:t>
      3) алаңдық – авиациялық жұмыстарды орындау аймақтарында;</w:t>
      </w:r>
    </w:p>
    <w:bookmarkEnd w:id="291"/>
    <w:bookmarkStart w:name="z299" w:id="292"/>
    <w:p>
      <w:pPr>
        <w:spacing w:after="0"/>
        <w:ind w:left="0"/>
        <w:jc w:val="both"/>
      </w:pPr>
      <w:r>
        <w:rPr>
          <w:rFonts w:ascii="Times New Roman"/>
          <w:b w:val="false"/>
          <w:i w:val="false"/>
          <w:color w:val="000000"/>
          <w:sz w:val="28"/>
        </w:rPr>
        <w:t>
      4) бағыттық - трассалық, бір (барлық) ұшу кезінде белгіленген бағыт пен әуе трассасы бойынша орындалады;</w:t>
      </w:r>
    </w:p>
    <w:bookmarkEnd w:id="292"/>
    <w:bookmarkStart w:name="z300" w:id="293"/>
    <w:p>
      <w:pPr>
        <w:spacing w:after="0"/>
        <w:ind w:left="0"/>
        <w:jc w:val="both"/>
      </w:pPr>
      <w:r>
        <w:rPr>
          <w:rFonts w:ascii="Times New Roman"/>
          <w:b w:val="false"/>
          <w:i w:val="false"/>
          <w:color w:val="000000"/>
          <w:sz w:val="28"/>
        </w:rPr>
        <w:t>
      5) бағыттық – трассадан және жергілікті әуе желісінен тыс бағыт бойынша;</w:t>
      </w:r>
    </w:p>
    <w:bookmarkEnd w:id="293"/>
    <w:bookmarkStart w:name="z301" w:id="294"/>
    <w:p>
      <w:pPr>
        <w:spacing w:after="0"/>
        <w:ind w:left="0"/>
        <w:jc w:val="both"/>
      </w:pPr>
      <w:r>
        <w:rPr>
          <w:rFonts w:ascii="Times New Roman"/>
          <w:b w:val="false"/>
          <w:i w:val="false"/>
          <w:color w:val="000000"/>
          <w:sz w:val="28"/>
        </w:rPr>
        <w:t>
      6) арнайы белгіленген аудандар мен ӘҚБ органдарының жауапты аймақтарында орындалатын басқа да ұшулар.</w:t>
      </w:r>
    </w:p>
    <w:bookmarkEnd w:id="294"/>
    <w:bookmarkStart w:name="z302" w:id="295"/>
    <w:p>
      <w:pPr>
        <w:spacing w:after="0"/>
        <w:ind w:left="0"/>
        <w:jc w:val="both"/>
      </w:pPr>
      <w:r>
        <w:rPr>
          <w:rFonts w:ascii="Times New Roman"/>
          <w:b w:val="false"/>
          <w:i w:val="false"/>
          <w:color w:val="000000"/>
          <w:sz w:val="28"/>
        </w:rPr>
        <w:t>
      47. Ұшуды орындау биіктігі бойынша мыналарға бөлінеді:</w:t>
      </w:r>
    </w:p>
    <w:bookmarkEnd w:id="295"/>
    <w:bookmarkStart w:name="z303" w:id="296"/>
    <w:p>
      <w:pPr>
        <w:spacing w:after="0"/>
        <w:ind w:left="0"/>
        <w:jc w:val="both"/>
      </w:pPr>
      <w:r>
        <w:rPr>
          <w:rFonts w:ascii="Times New Roman"/>
          <w:b w:val="false"/>
          <w:i w:val="false"/>
          <w:color w:val="000000"/>
          <w:sz w:val="28"/>
        </w:rPr>
        <w:t>
      1) шағын биіктік шегінде – жер бедері немесе су беті үстінен 0 м-ден 200 м (қоса алғанда) дейін;</w:t>
      </w:r>
    </w:p>
    <w:bookmarkEnd w:id="296"/>
    <w:bookmarkStart w:name="z304" w:id="297"/>
    <w:p>
      <w:pPr>
        <w:spacing w:after="0"/>
        <w:ind w:left="0"/>
        <w:jc w:val="both"/>
      </w:pPr>
      <w:r>
        <w:rPr>
          <w:rFonts w:ascii="Times New Roman"/>
          <w:b w:val="false"/>
          <w:i w:val="false"/>
          <w:color w:val="000000"/>
          <w:sz w:val="28"/>
        </w:rPr>
        <w:t>
      2) шағын биіктікте – жер бедері немесе су беті үстінен 200 м жоғары және 1000 м (қоса алғанда) дейін;</w:t>
      </w:r>
    </w:p>
    <w:bookmarkEnd w:id="297"/>
    <w:bookmarkStart w:name="z305" w:id="298"/>
    <w:p>
      <w:pPr>
        <w:spacing w:after="0"/>
        <w:ind w:left="0"/>
        <w:jc w:val="both"/>
      </w:pPr>
      <w:r>
        <w:rPr>
          <w:rFonts w:ascii="Times New Roman"/>
          <w:b w:val="false"/>
          <w:i w:val="false"/>
          <w:color w:val="000000"/>
          <w:sz w:val="28"/>
        </w:rPr>
        <w:t>
      3) орта биіктікте – теңіз деңгейінен 1000 м жоғары және 4000 м (қоса алғанда) дейін;</w:t>
      </w:r>
    </w:p>
    <w:bookmarkEnd w:id="298"/>
    <w:bookmarkStart w:name="z306" w:id="299"/>
    <w:p>
      <w:pPr>
        <w:spacing w:after="0"/>
        <w:ind w:left="0"/>
        <w:jc w:val="both"/>
      </w:pPr>
      <w:r>
        <w:rPr>
          <w:rFonts w:ascii="Times New Roman"/>
          <w:b w:val="false"/>
          <w:i w:val="false"/>
          <w:color w:val="000000"/>
          <w:sz w:val="28"/>
        </w:rPr>
        <w:t>
      4) жоғары биіктікте – теңіз деңгейінен 4000 м жоғары және 12000 м (қоса алғанда) дейін;</w:t>
      </w:r>
    </w:p>
    <w:bookmarkEnd w:id="299"/>
    <w:bookmarkStart w:name="z307" w:id="300"/>
    <w:p>
      <w:pPr>
        <w:spacing w:after="0"/>
        <w:ind w:left="0"/>
        <w:jc w:val="both"/>
      </w:pPr>
      <w:r>
        <w:rPr>
          <w:rFonts w:ascii="Times New Roman"/>
          <w:b w:val="false"/>
          <w:i w:val="false"/>
          <w:color w:val="000000"/>
          <w:sz w:val="28"/>
        </w:rPr>
        <w:t>
      5) стратосферада – теңіз деңгейінен 12000 м жоғары.</w:t>
      </w:r>
    </w:p>
    <w:bookmarkEnd w:id="300"/>
    <w:bookmarkStart w:name="z308" w:id="301"/>
    <w:p>
      <w:pPr>
        <w:spacing w:after="0"/>
        <w:ind w:left="0"/>
        <w:jc w:val="both"/>
      </w:pPr>
      <w:r>
        <w:rPr>
          <w:rFonts w:ascii="Times New Roman"/>
          <w:b w:val="false"/>
          <w:i w:val="false"/>
          <w:color w:val="000000"/>
          <w:sz w:val="28"/>
        </w:rPr>
        <w:t>
      48. Физикалық-географиялық жағдайлар бойынша мынадай:</w:t>
      </w:r>
    </w:p>
    <w:bookmarkEnd w:id="301"/>
    <w:bookmarkStart w:name="z309" w:id="302"/>
    <w:p>
      <w:pPr>
        <w:spacing w:after="0"/>
        <w:ind w:left="0"/>
        <w:jc w:val="both"/>
      </w:pPr>
      <w:r>
        <w:rPr>
          <w:rFonts w:ascii="Times New Roman"/>
          <w:b w:val="false"/>
          <w:i w:val="false"/>
          <w:color w:val="000000"/>
          <w:sz w:val="28"/>
        </w:rPr>
        <w:t>
      1) жазық және төбелі жерлердің үстімен;</w:t>
      </w:r>
    </w:p>
    <w:bookmarkEnd w:id="302"/>
    <w:bookmarkStart w:name="z310" w:id="303"/>
    <w:p>
      <w:pPr>
        <w:spacing w:after="0"/>
        <w:ind w:left="0"/>
        <w:jc w:val="both"/>
      </w:pPr>
      <w:r>
        <w:rPr>
          <w:rFonts w:ascii="Times New Roman"/>
          <w:b w:val="false"/>
          <w:i w:val="false"/>
          <w:color w:val="000000"/>
          <w:sz w:val="28"/>
        </w:rPr>
        <w:t>
      2) таулы жерлердің үстімен;</w:t>
      </w:r>
    </w:p>
    <w:bookmarkEnd w:id="303"/>
    <w:bookmarkStart w:name="z311" w:id="304"/>
    <w:p>
      <w:pPr>
        <w:spacing w:after="0"/>
        <w:ind w:left="0"/>
        <w:jc w:val="both"/>
      </w:pPr>
      <w:r>
        <w:rPr>
          <w:rFonts w:ascii="Times New Roman"/>
          <w:b w:val="false"/>
          <w:i w:val="false"/>
          <w:color w:val="000000"/>
          <w:sz w:val="28"/>
        </w:rPr>
        <w:t>
      3) елсіз шөлді (бағдарсыз) жерлердің немесе мұхиттың су бетінің үстімен;</w:t>
      </w:r>
    </w:p>
    <w:bookmarkEnd w:id="304"/>
    <w:bookmarkStart w:name="z312" w:id="305"/>
    <w:p>
      <w:pPr>
        <w:spacing w:after="0"/>
        <w:ind w:left="0"/>
        <w:jc w:val="both"/>
      </w:pPr>
      <w:r>
        <w:rPr>
          <w:rFonts w:ascii="Times New Roman"/>
          <w:b w:val="false"/>
          <w:i w:val="false"/>
          <w:color w:val="000000"/>
          <w:sz w:val="28"/>
        </w:rPr>
        <w:t>
      4) Солтүстік және Оңтүстік жартышарлардың полярлық аудандарындағы ұшулар болып бөлінеді.</w:t>
      </w:r>
    </w:p>
    <w:bookmarkEnd w:id="305"/>
    <w:bookmarkStart w:name="z313" w:id="306"/>
    <w:p>
      <w:pPr>
        <w:spacing w:after="0"/>
        <w:ind w:left="0"/>
        <w:jc w:val="both"/>
      </w:pPr>
      <w:r>
        <w:rPr>
          <w:rFonts w:ascii="Times New Roman"/>
          <w:b w:val="false"/>
          <w:i w:val="false"/>
          <w:color w:val="000000"/>
          <w:sz w:val="28"/>
        </w:rPr>
        <w:t>
      49. Тәулік мезгілдері бойынша ұшулар:</w:t>
      </w:r>
    </w:p>
    <w:bookmarkEnd w:id="306"/>
    <w:bookmarkStart w:name="z314" w:id="307"/>
    <w:p>
      <w:pPr>
        <w:spacing w:after="0"/>
        <w:ind w:left="0"/>
        <w:jc w:val="both"/>
      </w:pPr>
      <w:r>
        <w:rPr>
          <w:rFonts w:ascii="Times New Roman"/>
          <w:b w:val="false"/>
          <w:i w:val="false"/>
          <w:color w:val="000000"/>
          <w:sz w:val="28"/>
        </w:rPr>
        <w:t>
      1) күннің шығуы мен батуы арасындағы кезеңде орындалатын күндізгі;</w:t>
      </w:r>
    </w:p>
    <w:bookmarkEnd w:id="307"/>
    <w:bookmarkStart w:name="z315" w:id="308"/>
    <w:p>
      <w:pPr>
        <w:spacing w:after="0"/>
        <w:ind w:left="0"/>
        <w:jc w:val="both"/>
      </w:pPr>
      <w:r>
        <w:rPr>
          <w:rFonts w:ascii="Times New Roman"/>
          <w:b w:val="false"/>
          <w:i w:val="false"/>
          <w:color w:val="000000"/>
          <w:sz w:val="28"/>
        </w:rPr>
        <w:t>
      2) күннің батуы мен шығуы арасындағы кезеңде орындалады күндізгі;</w:t>
      </w:r>
    </w:p>
    <w:bookmarkEnd w:id="308"/>
    <w:bookmarkStart w:name="z316" w:id="309"/>
    <w:p>
      <w:pPr>
        <w:spacing w:after="0"/>
        <w:ind w:left="0"/>
        <w:jc w:val="both"/>
      </w:pPr>
      <w:r>
        <w:rPr>
          <w:rFonts w:ascii="Times New Roman"/>
          <w:b w:val="false"/>
          <w:i w:val="false"/>
          <w:color w:val="000000"/>
          <w:sz w:val="28"/>
        </w:rPr>
        <w:t>
      3) ӘК ұшып көтерілуінен бастап қонғанға дейінгі кезеңде аралас, оларды орындау кезінде күндізгі ұшудан түнгі немесе керісінше ауысу орын алатын;</w:t>
      </w:r>
    </w:p>
    <w:bookmarkEnd w:id="309"/>
    <w:bookmarkStart w:name="z317" w:id="310"/>
    <w:p>
      <w:pPr>
        <w:spacing w:after="0"/>
        <w:ind w:left="0"/>
        <w:jc w:val="both"/>
      </w:pPr>
      <w:r>
        <w:rPr>
          <w:rFonts w:ascii="Times New Roman"/>
          <w:b w:val="false"/>
          <w:i w:val="false"/>
          <w:color w:val="000000"/>
          <w:sz w:val="28"/>
        </w:rPr>
        <w:t>
      4) 4 және одан астам сағаттық белдеулерді қиып өтетін болып бөлінеді.</w:t>
      </w:r>
    </w:p>
    <w:bookmarkEnd w:id="310"/>
    <w:bookmarkStart w:name="z318" w:id="311"/>
    <w:p>
      <w:pPr>
        <w:spacing w:after="0"/>
        <w:ind w:left="0"/>
        <w:jc w:val="left"/>
      </w:pPr>
      <w:r>
        <w:rPr>
          <w:rFonts w:ascii="Times New Roman"/>
          <w:b/>
          <w:i w:val="false"/>
          <w:color w:val="000000"/>
        </w:rPr>
        <w:t xml:space="preserve"> Әуеайлақ минимумдары</w:t>
      </w:r>
    </w:p>
    <w:bookmarkEnd w:id="311"/>
    <w:bookmarkStart w:name="z319" w:id="312"/>
    <w:p>
      <w:pPr>
        <w:spacing w:after="0"/>
        <w:ind w:left="0"/>
        <w:jc w:val="both"/>
      </w:pPr>
      <w:r>
        <w:rPr>
          <w:rFonts w:ascii="Times New Roman"/>
          <w:b w:val="false"/>
          <w:i w:val="false"/>
          <w:color w:val="000000"/>
          <w:sz w:val="28"/>
        </w:rPr>
        <w:t>
      50. Метеорологиялық минимумдар ұшуды орындау қауіпсіздігі үшін әуеайлаққа, әуе кемесіне, әуе кемесінің командиріне, авиациялық жұмыстар түрлеріне арналып белгіленеді. Ұшуды орындау минимумдарын белгілеу кезіндегі негізгі параметрлер мыналар болып табылады: шешім қабылдау биіктігі, бұлттардың төменгі шекарасының биіктігі (тік көрінушілік), көрінушілік (ұшып көтерілу-қону жолағындағы көрінушілік), сондай-ақ аса жеңіл авиация үшін қосымша – атмосфералық турбуленттілік (бұлтақтау) дәрежесі.</w:t>
      </w:r>
    </w:p>
    <w:bookmarkEnd w:id="312"/>
    <w:bookmarkStart w:name="z320" w:id="313"/>
    <w:p>
      <w:pPr>
        <w:spacing w:after="0"/>
        <w:ind w:left="0"/>
        <w:jc w:val="both"/>
      </w:pPr>
      <w:r>
        <w:rPr>
          <w:rFonts w:ascii="Times New Roman"/>
          <w:b w:val="false"/>
          <w:i w:val="false"/>
          <w:color w:val="000000"/>
          <w:sz w:val="28"/>
        </w:rPr>
        <w:t>
      51. Ұшып көтерілуге арналған әуеайлақтың пайдалану минимумы ұшу-қону жолағындағы көрінімнің (көрінушіліктің) және қажет болған кезде осы санаттағы ӘК ұшып көтерілуге рұқсат етілетін бұлттардың төменгі шекарасы биіктігінің (бұдан әрі - БТШБ) ең аз рұқсат етілген мәндері бойынша белгіленеді.</w:t>
      </w:r>
    </w:p>
    <w:bookmarkEnd w:id="313"/>
    <w:bookmarkStart w:name="z321" w:id="314"/>
    <w:p>
      <w:pPr>
        <w:spacing w:after="0"/>
        <w:ind w:left="0"/>
        <w:jc w:val="both"/>
      </w:pPr>
      <w:r>
        <w:rPr>
          <w:rFonts w:ascii="Times New Roman"/>
          <w:b w:val="false"/>
          <w:i w:val="false"/>
          <w:color w:val="000000"/>
          <w:sz w:val="28"/>
        </w:rPr>
        <w:t>
      52. Қонуға арналған әуеайлақтың пайдалану минимумы ұшу-қону жолағындағы көрінімнің (көрінушіліктің) және осы санаттағы әуе кемесінің қонуына ең аз рұқсат етілетін шешім қабылдау биіктігінің (бұдан әрі - ШҚБ) рұқсат етілген мәндері бойынша белгіленеді.</w:t>
      </w:r>
    </w:p>
    <w:bookmarkEnd w:id="314"/>
    <w:bookmarkStart w:name="z322" w:id="315"/>
    <w:p>
      <w:pPr>
        <w:spacing w:after="0"/>
        <w:ind w:left="0"/>
        <w:jc w:val="both"/>
      </w:pPr>
      <w:r>
        <w:rPr>
          <w:rFonts w:ascii="Times New Roman"/>
          <w:b w:val="false"/>
          <w:i w:val="false"/>
          <w:color w:val="000000"/>
          <w:sz w:val="28"/>
        </w:rPr>
        <w:t>
      53. Ұшып көтерілуге арналған ӘК минимумы осы үлгідегі әуе кемесінің ұшып көтерілуді қауіпсіз жүргізуіне мүмкіндік беретін ұшу-қону жолағындағы (бұдан әрі - ҰКЖ) көрінімнің ең аз рұқсат етілген мәндері бойынша белгіленеді.</w:t>
      </w:r>
    </w:p>
    <w:bookmarkEnd w:id="315"/>
    <w:bookmarkStart w:name="z323" w:id="316"/>
    <w:p>
      <w:pPr>
        <w:spacing w:after="0"/>
        <w:ind w:left="0"/>
        <w:jc w:val="both"/>
      </w:pPr>
      <w:r>
        <w:rPr>
          <w:rFonts w:ascii="Times New Roman"/>
          <w:b w:val="false"/>
          <w:i w:val="false"/>
          <w:color w:val="000000"/>
          <w:sz w:val="28"/>
        </w:rPr>
        <w:t>
      54. Қонуға арналған ӘК минимумы осы үлгідегі ӘК ұшып көтерілуді қауіпсіз жүргізуіне мүмкіндік беретін ҰҚЖ көрінімнің және ШҚБ ең аз рұқсат етілген мәндері бойынша белгіленеді.</w:t>
      </w:r>
    </w:p>
    <w:bookmarkEnd w:id="316"/>
    <w:bookmarkStart w:name="z324" w:id="317"/>
    <w:p>
      <w:pPr>
        <w:spacing w:after="0"/>
        <w:ind w:left="0"/>
        <w:jc w:val="both"/>
      </w:pPr>
      <w:r>
        <w:rPr>
          <w:rFonts w:ascii="Times New Roman"/>
          <w:b w:val="false"/>
          <w:i w:val="false"/>
          <w:color w:val="000000"/>
          <w:sz w:val="28"/>
        </w:rPr>
        <w:t>
      55. Ұшып көтерілуге арналған ӘКК минимумы ҰҚЖ көрінімнің және қажет болған кезде ӘКК-нің осы санаттағы әуе кемесімен ұшып көтерілуге рұқсат етілетін БТШБ ең аз рұқсат етілген мәндері бойынша белгіленеді.</w:t>
      </w:r>
    </w:p>
    <w:bookmarkEnd w:id="317"/>
    <w:bookmarkStart w:name="z325" w:id="318"/>
    <w:p>
      <w:pPr>
        <w:spacing w:after="0"/>
        <w:ind w:left="0"/>
        <w:jc w:val="both"/>
      </w:pPr>
      <w:r>
        <w:rPr>
          <w:rFonts w:ascii="Times New Roman"/>
          <w:b w:val="false"/>
          <w:i w:val="false"/>
          <w:color w:val="000000"/>
          <w:sz w:val="28"/>
        </w:rPr>
        <w:t>
      56. Қонуға арналған ӘКК минимумы ҰҚЖ көрінімнің және ӘКК-нің осы үлгідегі ӘК-мен қонуды орындауына рұқсат етілетін ШҚБ ең аз рұқсат етілген мәндері бойынша белгіленеді.</w:t>
      </w:r>
    </w:p>
    <w:bookmarkEnd w:id="318"/>
    <w:bookmarkStart w:name="z326" w:id="319"/>
    <w:p>
      <w:pPr>
        <w:spacing w:after="0"/>
        <w:ind w:left="0"/>
        <w:jc w:val="both"/>
      </w:pPr>
      <w:r>
        <w:rPr>
          <w:rFonts w:ascii="Times New Roman"/>
          <w:b w:val="false"/>
          <w:i w:val="false"/>
          <w:color w:val="000000"/>
          <w:sz w:val="28"/>
        </w:rPr>
        <w:t>
      57. Авиациялық жұмыстар түрлерінің минимумы жұмыстардың осы түрі үшін белгіленген ұшу қағидаларын қолданатын (ВҰҚ, АҰҚ) авиациялық жұмыстардың түрін орындауға рұқсат етілетін көрінушіліктің және БТШБ ең аз рұқсат етілген мәндері бойынша белгіленеді.</w:t>
      </w:r>
    </w:p>
    <w:bookmarkEnd w:id="319"/>
    <w:bookmarkStart w:name="z327" w:id="320"/>
    <w:p>
      <w:pPr>
        <w:spacing w:after="0"/>
        <w:ind w:left="0"/>
        <w:jc w:val="both"/>
      </w:pPr>
      <w:r>
        <w:rPr>
          <w:rFonts w:ascii="Times New Roman"/>
          <w:b w:val="false"/>
          <w:i w:val="false"/>
          <w:color w:val="000000"/>
          <w:sz w:val="28"/>
        </w:rPr>
        <w:t xml:space="preserve">
      58. Әуе кемелерінің ұшып көтерілуіне және қонуына арналған әуеайлақтың пайдалану минимумы Мемлекеттік авиацияның ұшуды жүргізу қағидаларына және Азаматтық авиацияның ұшуды жүргізу </w:t>
      </w:r>
      <w:r>
        <w:rPr>
          <w:rFonts w:ascii="Times New Roman"/>
          <w:b w:val="false"/>
          <w:i w:val="false"/>
          <w:color w:val="000000"/>
          <w:sz w:val="28"/>
        </w:rPr>
        <w:t>қағидаларына</w:t>
      </w:r>
      <w:r>
        <w:rPr>
          <w:rFonts w:ascii="Times New Roman"/>
          <w:b w:val="false"/>
          <w:i w:val="false"/>
          <w:color w:val="000000"/>
          <w:sz w:val="28"/>
        </w:rPr>
        <w:t xml:space="preserve"> (бұдан әрі – авиация саласындағы ұшуды жүргізу қағидаларына) сәйкес есептелінеді.</w:t>
      </w:r>
    </w:p>
    <w:bookmarkEnd w:id="320"/>
    <w:bookmarkStart w:name="z328" w:id="321"/>
    <w:p>
      <w:pPr>
        <w:spacing w:after="0"/>
        <w:ind w:left="0"/>
        <w:jc w:val="both"/>
      </w:pPr>
      <w:r>
        <w:rPr>
          <w:rFonts w:ascii="Times New Roman"/>
          <w:b w:val="false"/>
          <w:i w:val="false"/>
          <w:color w:val="000000"/>
          <w:sz w:val="28"/>
        </w:rPr>
        <w:t>
      Әуе кемелерінің пайдаланушыларымен есепке алынған ұшып көтерілуі және қонуға арналған әуеайлақтың пайдалану минимумдары ұшуды жүргізу басшылығында көрсетіледі.</w:t>
      </w:r>
    </w:p>
    <w:bookmarkEnd w:id="321"/>
    <w:bookmarkStart w:name="z329" w:id="322"/>
    <w:p>
      <w:pPr>
        <w:spacing w:after="0"/>
        <w:ind w:left="0"/>
        <w:jc w:val="both"/>
      </w:pPr>
      <w:r>
        <w:rPr>
          <w:rFonts w:ascii="Times New Roman"/>
          <w:b w:val="false"/>
          <w:i w:val="false"/>
          <w:color w:val="000000"/>
          <w:sz w:val="28"/>
        </w:rPr>
        <w:t>
      Азаматтық әуе кемелерін пайдаланушыларға, соның ішінде шетелдіктерге арналған ИКАО ІІ және ІІІ санаттарының минимумы бойынша ұшуды орындауға рұқсатты Қазақстан Республикасының азаматтық авиация саласындағы уәкілетті органы береді.</w:t>
      </w:r>
    </w:p>
    <w:bookmarkEnd w:id="322"/>
    <w:bookmarkStart w:name="z330" w:id="323"/>
    <w:p>
      <w:pPr>
        <w:spacing w:after="0"/>
        <w:ind w:left="0"/>
        <w:jc w:val="both"/>
      </w:pPr>
      <w:r>
        <w:rPr>
          <w:rFonts w:ascii="Times New Roman"/>
          <w:b w:val="false"/>
          <w:i w:val="false"/>
          <w:color w:val="000000"/>
          <w:sz w:val="28"/>
        </w:rPr>
        <w:t>
      59. Әрбір нақты жағдайда ұшып көтерілуге және қонуға арналған минимумдар әуеайлақтың, әуе кемесінің және әуе кемесі командирінің минимумдары ішінен ең жоғарысы бойынша айқындалады.</w:t>
      </w:r>
    </w:p>
    <w:bookmarkEnd w:id="323"/>
    <w:bookmarkStart w:name="z331" w:id="324"/>
    <w:p>
      <w:pPr>
        <w:spacing w:after="0"/>
        <w:ind w:left="0"/>
        <w:jc w:val="both"/>
      </w:pPr>
      <w:r>
        <w:rPr>
          <w:rFonts w:ascii="Times New Roman"/>
          <w:b w:val="false"/>
          <w:i w:val="false"/>
          <w:color w:val="000000"/>
          <w:sz w:val="28"/>
        </w:rPr>
        <w:t>
      60. Әуеайлаққа уақтылы қайту, екінші айналымға кету немесе бағытталған әуеайлаққа дейін ұшуды қауіпсіз жалғастыруға мүмкіндік бермейтін басқа да себептер бойынша қосалқы әуеайлаққа қону ӘКК сауатты шешімі болып танылады.</w:t>
      </w:r>
    </w:p>
    <w:bookmarkEnd w:id="324"/>
    <w:bookmarkStart w:name="z332" w:id="325"/>
    <w:p>
      <w:pPr>
        <w:spacing w:after="0"/>
        <w:ind w:left="0"/>
        <w:jc w:val="both"/>
      </w:pPr>
      <w:r>
        <w:rPr>
          <w:rFonts w:ascii="Times New Roman"/>
          <w:b w:val="false"/>
          <w:i w:val="false"/>
          <w:color w:val="000000"/>
          <w:sz w:val="28"/>
        </w:rPr>
        <w:t xml:space="preserve">
      61. Азаматтық кемелерінің күрделі метеорологиялық жағдайларда ұшу тиімділігін, жүйелілігін және қауіпсіздігін қамтамасыз ету үшін азаматтық авиация саласындағы уәкілетті орган Қазақстан Республикасының азаматтық авиациядағы ұшуды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ұшып көтерілуге және қонуға дәл енуге арналған төмендетілген минимумдарды белгілейді.</w:t>
      </w:r>
    </w:p>
    <w:bookmarkEnd w:id="325"/>
    <w:bookmarkStart w:name="z333" w:id="326"/>
    <w:p>
      <w:pPr>
        <w:spacing w:after="0"/>
        <w:ind w:left="0"/>
        <w:jc w:val="both"/>
      </w:pPr>
      <w:r>
        <w:rPr>
          <w:rFonts w:ascii="Times New Roman"/>
          <w:b w:val="false"/>
          <w:i w:val="false"/>
          <w:color w:val="000000"/>
          <w:sz w:val="28"/>
        </w:rPr>
        <w:t>
      62. Әуеайлақтар, әуе кемелерінің үлгілері, әуе кемелері командирлері, авиациялық жұмыстардың түрлері үшін жел жылдамдығы бойынша шектеу белгіленеді.</w:t>
      </w:r>
    </w:p>
    <w:bookmarkEnd w:id="326"/>
    <w:bookmarkStart w:name="z334" w:id="327"/>
    <w:p>
      <w:pPr>
        <w:spacing w:after="0"/>
        <w:ind w:left="0"/>
        <w:jc w:val="left"/>
      </w:pPr>
      <w:r>
        <w:rPr>
          <w:rFonts w:ascii="Times New Roman"/>
          <w:b/>
          <w:i w:val="false"/>
          <w:color w:val="000000"/>
        </w:rPr>
        <w:t xml:space="preserve"> Әуе трассалары, жергілікті әуе желілері</w:t>
      </w:r>
      <w:r>
        <w:br/>
      </w:r>
      <w:r>
        <w:rPr>
          <w:rFonts w:ascii="Times New Roman"/>
          <w:b/>
          <w:i w:val="false"/>
          <w:color w:val="000000"/>
        </w:rPr>
        <w:t>мен белгіленген бағыттар</w:t>
      </w:r>
    </w:p>
    <w:bookmarkEnd w:id="327"/>
    <w:bookmarkStart w:name="z336" w:id="328"/>
    <w:p>
      <w:pPr>
        <w:spacing w:after="0"/>
        <w:ind w:left="0"/>
        <w:jc w:val="both"/>
      </w:pPr>
      <w:r>
        <w:rPr>
          <w:rFonts w:ascii="Times New Roman"/>
          <w:b w:val="false"/>
          <w:i w:val="false"/>
          <w:color w:val="000000"/>
          <w:sz w:val="28"/>
        </w:rPr>
        <w:t>
      63. Қазақстан Республикасының әуе кеңістігінде әуе кемелерінің ұшулары әуе трассалары, жергілікті әуе желілері бойынша, белгіленген маршруттар бойынша және олардан тыс жүргізіледі.</w:t>
      </w:r>
    </w:p>
    <w:bookmarkEnd w:id="328"/>
    <w:bookmarkStart w:name="z337" w:id="329"/>
    <w:p>
      <w:pPr>
        <w:spacing w:after="0"/>
        <w:ind w:left="0"/>
        <w:jc w:val="both"/>
      </w:pPr>
      <w:r>
        <w:rPr>
          <w:rFonts w:ascii="Times New Roman"/>
          <w:b w:val="false"/>
          <w:i w:val="false"/>
          <w:color w:val="000000"/>
          <w:sz w:val="28"/>
        </w:rPr>
        <w:t xml:space="preserve">
      64. Әуе трассалары мен жергілікті әуе желілерін "Әуе трассаларын және жергілікті әуе желілерін пайдалануға рұқсат беру қағидасын бекіту туралы" Қазақстан Республикасы Көлік және коммуникация министрі міндетін атқарушының 2010 жылғы 20 қыркүйектегі № 422 бұйрығымен бекітілген Әуе трассаларын және жергілікті әуе желілерін пайдалануға рұқсат беру </w:t>
      </w:r>
      <w:r>
        <w:rPr>
          <w:rFonts w:ascii="Times New Roman"/>
          <w:b w:val="false"/>
          <w:i w:val="false"/>
          <w:color w:val="000000"/>
          <w:sz w:val="28"/>
        </w:rPr>
        <w:t>қағидаларына</w:t>
      </w:r>
      <w:r>
        <w:rPr>
          <w:rFonts w:ascii="Times New Roman"/>
          <w:b w:val="false"/>
          <w:i w:val="false"/>
          <w:color w:val="000000"/>
          <w:sz w:val="28"/>
        </w:rPr>
        <w:t xml:space="preserve"> сәйкес пайдалануға рұқсат беріледі.</w:t>
      </w:r>
    </w:p>
    <w:bookmarkEnd w:id="329"/>
    <w:bookmarkStart w:name="z338" w:id="330"/>
    <w:p>
      <w:pPr>
        <w:spacing w:after="0"/>
        <w:ind w:left="0"/>
        <w:jc w:val="both"/>
      </w:pPr>
      <w:r>
        <w:rPr>
          <w:rFonts w:ascii="Times New Roman"/>
          <w:b w:val="false"/>
          <w:i w:val="false"/>
          <w:color w:val="000000"/>
          <w:sz w:val="28"/>
        </w:rPr>
        <w:t>
      65. Әуе трассалары Қазақстан Республикасының Әуе трассалары тізбесіне енгізіледі, онда әрбір трассаға арнап үшін ұшу үшін бөлінген эшелондар мен трасса ені белгіленеді. Қолда бар радионавигациялық жабдыққа қарай әуе трассасының ені 10-нан 25 км-ге дейін белгіленеді.</w:t>
      </w:r>
    </w:p>
    <w:bookmarkEnd w:id="330"/>
    <w:bookmarkStart w:name="z339" w:id="331"/>
    <w:p>
      <w:pPr>
        <w:spacing w:after="0"/>
        <w:ind w:left="0"/>
        <w:jc w:val="both"/>
      </w:pPr>
      <w:r>
        <w:rPr>
          <w:rFonts w:ascii="Times New Roman"/>
          <w:b w:val="false"/>
          <w:i w:val="false"/>
          <w:color w:val="000000"/>
          <w:sz w:val="28"/>
        </w:rPr>
        <w:t>
      66. Әуе кемелерінің ұшуына арналған жергілікті әуе желілерінің ені ВҰҚ бойынша 4 км-нен аспайтын мөлшерде белгіленеді және Қазақстан Республикасының жергілікті әуе желілері тізбесінде көрсетіледі.</w:t>
      </w:r>
    </w:p>
    <w:bookmarkEnd w:id="331"/>
    <w:bookmarkStart w:name="z602" w:id="332"/>
    <w:p>
      <w:pPr>
        <w:spacing w:after="0"/>
        <w:ind w:left="0"/>
        <w:jc w:val="both"/>
      </w:pPr>
      <w:r>
        <w:rPr>
          <w:rFonts w:ascii="Times New Roman"/>
          <w:b w:val="false"/>
          <w:i w:val="false"/>
          <w:color w:val="000000"/>
          <w:sz w:val="28"/>
        </w:rPr>
        <w:t>
      Әуе кемелерінің ұшуы үшін ВҰҚ бойынша белгіленген маршруттың ені 4 км-нен аспайтындай болып белгіленеді.</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Үкіметінің 30.12.2013 </w:t>
      </w:r>
      <w:r>
        <w:rPr>
          <w:rFonts w:ascii="Times New Roman"/>
          <w:b w:val="false"/>
          <w:i w:val="false"/>
          <w:color w:val="ff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r>
        <w:br/>
      </w:r>
      <w:r>
        <w:rPr>
          <w:rFonts w:ascii="Times New Roman"/>
          <w:b w:val="false"/>
          <w:i w:val="false"/>
          <w:color w:val="000000"/>
          <w:sz w:val="28"/>
        </w:rPr>
        <w:t>
</w:t>
      </w:r>
    </w:p>
    <w:bookmarkStart w:name="z340" w:id="333"/>
    <w:p>
      <w:pPr>
        <w:spacing w:after="0"/>
        <w:ind w:left="0"/>
        <w:jc w:val="left"/>
      </w:pPr>
      <w:r>
        <w:rPr>
          <w:rFonts w:ascii="Times New Roman"/>
          <w:b/>
          <w:i w:val="false"/>
          <w:color w:val="000000"/>
        </w:rPr>
        <w:t xml:space="preserve">  Әуеайлақтар</w:t>
      </w:r>
    </w:p>
    <w:bookmarkEnd w:id="333"/>
    <w:bookmarkStart w:name="z341" w:id="334"/>
    <w:p>
      <w:pPr>
        <w:spacing w:after="0"/>
        <w:ind w:left="0"/>
        <w:jc w:val="both"/>
      </w:pPr>
      <w:r>
        <w:rPr>
          <w:rFonts w:ascii="Times New Roman"/>
          <w:b w:val="false"/>
          <w:i w:val="false"/>
          <w:color w:val="000000"/>
          <w:sz w:val="28"/>
        </w:rPr>
        <w:t>
      67. Әуеайлақтардың мынадай түрлері бар:</w:t>
      </w:r>
    </w:p>
    <w:bookmarkEnd w:id="334"/>
    <w:bookmarkStart w:name="z342" w:id="335"/>
    <w:p>
      <w:pPr>
        <w:spacing w:after="0"/>
        <w:ind w:left="0"/>
        <w:jc w:val="both"/>
      </w:pPr>
      <w:r>
        <w:rPr>
          <w:rFonts w:ascii="Times New Roman"/>
          <w:b w:val="false"/>
          <w:i w:val="false"/>
          <w:color w:val="000000"/>
          <w:sz w:val="28"/>
        </w:rPr>
        <w:t>
      1) ҰҚЖ бетінің түрі бойынша – жасанды жамылғысы бар, топырақты гидроайлақтар, қарлы, мұзды әуеайлақтар (тікұшақ айлағы) және, сондай-ақ жүзбелі баржалардағы, кемелер мен басқа да құрылыстардағы (ғимараттардың шатырларында, бұрғылау мұнараларында, жасанды аралдар мен жабдықтарда);</w:t>
      </w:r>
    </w:p>
    <w:bookmarkEnd w:id="335"/>
    <w:bookmarkStart w:name="z343" w:id="336"/>
    <w:p>
      <w:pPr>
        <w:spacing w:after="0"/>
        <w:ind w:left="0"/>
        <w:jc w:val="both"/>
      </w:pPr>
      <w:r>
        <w:rPr>
          <w:rFonts w:ascii="Times New Roman"/>
          <w:b w:val="false"/>
          <w:i w:val="false"/>
          <w:color w:val="000000"/>
          <w:sz w:val="28"/>
        </w:rPr>
        <w:t>
      2) оларды пайдалану түріне қарай: күндізгі, түнгі және тәулік бойы жұмыс істейтін тұрақты, уақытша;</w:t>
      </w:r>
    </w:p>
    <w:bookmarkEnd w:id="336"/>
    <w:bookmarkStart w:name="z344" w:id="337"/>
    <w:p>
      <w:pPr>
        <w:spacing w:after="0"/>
        <w:ind w:left="0"/>
        <w:jc w:val="both"/>
      </w:pPr>
      <w:r>
        <w:rPr>
          <w:rFonts w:ascii="Times New Roman"/>
          <w:b w:val="false"/>
          <w:i w:val="false"/>
          <w:color w:val="000000"/>
          <w:sz w:val="28"/>
        </w:rPr>
        <w:t>
      3) мақсаты бойынша: трассалық, зауыттық, оқу, авиациялық жұмыстарды орындау; әскери және арнайы міндеттерді орындауға арналған әуеайлақтар;</w:t>
      </w:r>
    </w:p>
    <w:bookmarkEnd w:id="337"/>
    <w:bookmarkStart w:name="z345" w:id="338"/>
    <w:p>
      <w:pPr>
        <w:spacing w:after="0"/>
        <w:ind w:left="0"/>
        <w:jc w:val="both"/>
      </w:pPr>
      <w:r>
        <w:rPr>
          <w:rFonts w:ascii="Times New Roman"/>
          <w:b w:val="false"/>
          <w:i w:val="false"/>
          <w:color w:val="000000"/>
          <w:sz w:val="28"/>
        </w:rPr>
        <w:t>
      4) орналасуы бойынша: базалық, аралық, ұшып шығу, мақсатты және қосалқы;</w:t>
      </w:r>
    </w:p>
    <w:bookmarkEnd w:id="338"/>
    <w:bookmarkStart w:name="z346" w:id="339"/>
    <w:p>
      <w:pPr>
        <w:spacing w:after="0"/>
        <w:ind w:left="0"/>
        <w:jc w:val="both"/>
      </w:pPr>
      <w:r>
        <w:rPr>
          <w:rFonts w:ascii="Times New Roman"/>
          <w:b w:val="false"/>
          <w:i w:val="false"/>
          <w:color w:val="000000"/>
          <w:sz w:val="28"/>
        </w:rPr>
        <w:t>
      5) теңіз деңгейінен биіктігі және бедерінің сипаттамасы бойынша: таулы, жазықтағы гидроайлақтар;</w:t>
      </w:r>
    </w:p>
    <w:bookmarkEnd w:id="339"/>
    <w:bookmarkStart w:name="z347" w:id="340"/>
    <w:p>
      <w:pPr>
        <w:spacing w:after="0"/>
        <w:ind w:left="0"/>
        <w:jc w:val="both"/>
      </w:pPr>
      <w:r>
        <w:rPr>
          <w:rFonts w:ascii="Times New Roman"/>
          <w:b w:val="false"/>
          <w:i w:val="false"/>
          <w:color w:val="000000"/>
          <w:sz w:val="28"/>
        </w:rPr>
        <w:t>
      6) ӘК қонуға арналған минимумдар бойынша пайдалануға рұқсат етуі бойынша санатталған және санатталмаған;</w:t>
      </w:r>
    </w:p>
    <w:bookmarkEnd w:id="340"/>
    <w:bookmarkStart w:name="z348" w:id="341"/>
    <w:p>
      <w:pPr>
        <w:spacing w:after="0"/>
        <w:ind w:left="0"/>
        <w:jc w:val="both"/>
      </w:pPr>
      <w:r>
        <w:rPr>
          <w:rFonts w:ascii="Times New Roman"/>
          <w:b w:val="false"/>
          <w:i w:val="false"/>
          <w:color w:val="000000"/>
          <w:sz w:val="28"/>
        </w:rPr>
        <w:t>
      7) тиістілігіне қарай: азаматтық авиация, эксперименттік авиация, мемлекеттік авиация әуе айлақатарына (тікұшақ айлақтары) жатады.</w:t>
      </w:r>
    </w:p>
    <w:bookmarkEnd w:id="341"/>
    <w:bookmarkStart w:name="z349" w:id="342"/>
    <w:p>
      <w:pPr>
        <w:spacing w:after="0"/>
        <w:ind w:left="0"/>
        <w:jc w:val="both"/>
      </w:pPr>
      <w:r>
        <w:rPr>
          <w:rFonts w:ascii="Times New Roman"/>
          <w:b w:val="false"/>
          <w:i w:val="false"/>
          <w:color w:val="000000"/>
          <w:sz w:val="28"/>
        </w:rPr>
        <w:t>
      68. Жасанды ҰҚЖ мөлшеріне және жабындының салмақ түсіруіне қарай әуеайлақтар:</w:t>
      </w:r>
    </w:p>
    <w:bookmarkEnd w:id="342"/>
    <w:bookmarkStart w:name="z350" w:id="343"/>
    <w:p>
      <w:pPr>
        <w:spacing w:after="0"/>
        <w:ind w:left="0"/>
        <w:jc w:val="both"/>
      </w:pPr>
      <w:r>
        <w:rPr>
          <w:rFonts w:ascii="Times New Roman"/>
          <w:b w:val="false"/>
          <w:i w:val="false"/>
          <w:color w:val="000000"/>
          <w:sz w:val="28"/>
        </w:rPr>
        <w:t>
      1) азаматтық авиацияда – Қазақстан Республикасы Үкіметі бекітетін азаматтық авиацияның әуеайлақты пайдалану жарамдылық нормасына сәйкес А, Б, В, Г, Д және Е класстарына;</w:t>
      </w:r>
    </w:p>
    <w:bookmarkEnd w:id="343"/>
    <w:bookmarkStart w:name="z351" w:id="344"/>
    <w:p>
      <w:pPr>
        <w:spacing w:after="0"/>
        <w:ind w:left="0"/>
        <w:jc w:val="both"/>
      </w:pPr>
      <w:r>
        <w:rPr>
          <w:rFonts w:ascii="Times New Roman"/>
          <w:b w:val="false"/>
          <w:i w:val="false"/>
          <w:color w:val="000000"/>
          <w:sz w:val="28"/>
        </w:rPr>
        <w:t>
      2) мемлекеттік авиацияда – болып мемлекеттік авиацияның өкілетті органымен бекітілетін Қазақстан Республикасының мемлекеттік авиациядағы әуеайлақтарға (тікұшақ алаңы) қойылатын Әуеайлақтарды, автомобиль жолдарының әуеайлақтық учаскелерінің пайдалану жарамдылығының нормаларына және тактика-техникалық талаптарына сәйкес I, II, және III класстарына бөлінеді.</w:t>
      </w:r>
    </w:p>
    <w:bookmarkEnd w:id="344"/>
    <w:bookmarkStart w:name="z352" w:id="345"/>
    <w:p>
      <w:pPr>
        <w:spacing w:after="0"/>
        <w:ind w:left="0"/>
        <w:jc w:val="both"/>
      </w:pPr>
      <w:r>
        <w:rPr>
          <w:rFonts w:ascii="Times New Roman"/>
          <w:b w:val="false"/>
          <w:i w:val="false"/>
          <w:color w:val="000000"/>
          <w:sz w:val="28"/>
        </w:rPr>
        <w:t>
      69. Сыныпталған әуеайлақтарда (А-Е сыныбы) әуе кемелерінің ұшып көтерілуі мен қонуы үшін тұрақты пайдалану дайындығында ұсталатын қосалқы топырақты ҰҚЖ болуы ұсынылады.</w:t>
      </w:r>
    </w:p>
    <w:bookmarkEnd w:id="345"/>
    <w:bookmarkStart w:name="z353" w:id="346"/>
    <w:p>
      <w:pPr>
        <w:spacing w:after="0"/>
        <w:ind w:left="0"/>
        <w:jc w:val="both"/>
      </w:pPr>
      <w:r>
        <w:rPr>
          <w:rFonts w:ascii="Times New Roman"/>
          <w:b w:val="false"/>
          <w:i w:val="false"/>
          <w:color w:val="000000"/>
          <w:sz w:val="28"/>
        </w:rPr>
        <w:t>
      70. ҰҚЖ аз көлемімен азаматтық әуеайлақтар Е класындағы әуеайлақтармен (ҰҚЖ ұзындығы 500 метрден кем емес) салыстырғанда сыныпталмаған әуеайлақтарға жатады.</w:t>
      </w:r>
    </w:p>
    <w:bookmarkEnd w:id="346"/>
    <w:bookmarkStart w:name="z354" w:id="347"/>
    <w:p>
      <w:pPr>
        <w:spacing w:after="0"/>
        <w:ind w:left="0"/>
        <w:jc w:val="both"/>
      </w:pPr>
      <w:r>
        <w:rPr>
          <w:rFonts w:ascii="Times New Roman"/>
          <w:b w:val="false"/>
          <w:i w:val="false"/>
          <w:color w:val="000000"/>
          <w:sz w:val="28"/>
        </w:rPr>
        <w:t>
      71. Әуеайлақтарынан басқа ұшуды орындау үшін мөлшері тиісті үлгідегі ӘК-нің қауіпсіз ұшып көтерілуі мен қонуын қамтамасыз ететін қону алаңдары пайдаланылуы мүмкін.</w:t>
      </w:r>
    </w:p>
    <w:bookmarkEnd w:id="347"/>
    <w:bookmarkStart w:name="z355" w:id="348"/>
    <w:p>
      <w:pPr>
        <w:spacing w:after="0"/>
        <w:ind w:left="0"/>
        <w:jc w:val="both"/>
      </w:pPr>
      <w:r>
        <w:rPr>
          <w:rFonts w:ascii="Times New Roman"/>
          <w:b w:val="false"/>
          <w:i w:val="false"/>
          <w:color w:val="000000"/>
          <w:sz w:val="28"/>
        </w:rPr>
        <w:t xml:space="preserve">
      72. Азаматтық әуеайлақтар (тікұшақ алаңы) уақытша әуеайлақтарды, "Жіктелмеген және уақытша әуеайлақтардың, қону алаңдарының пайдаланушыларын тіркеу ережесін бекіту туралы" Қазақстан Республикасы Көлік және коммуникация министрінің міндетін атқарушының 2011 жылғы 23 желтоқсандағы № 578 және Қазақстан Республикасы Қорғаныс министрінің 2011 жылғы 3 ақпандағы № 55 бірлескен </w:t>
      </w:r>
      <w:r>
        <w:rPr>
          <w:rFonts w:ascii="Times New Roman"/>
          <w:b w:val="false"/>
          <w:i w:val="false"/>
          <w:color w:val="000000"/>
          <w:sz w:val="28"/>
        </w:rPr>
        <w:t>бұйрығымен</w:t>
      </w:r>
      <w:r>
        <w:rPr>
          <w:rFonts w:ascii="Times New Roman"/>
          <w:b w:val="false"/>
          <w:i w:val="false"/>
          <w:color w:val="000000"/>
          <w:sz w:val="28"/>
        </w:rPr>
        <w:t xml:space="preserve"> бекітілген талаптарға сәйкес пайдаланушыны тіркеуге жататын авиациялық жұмыстарды және қону алаңдарын қамтамасыз етуге арналған әуеайлақтарды есептемегенде Қазақстан Республикасының азаматтық әуеайлақтарының мемлекеттік тізілімінде тіркеуге жатады.</w:t>
      </w:r>
    </w:p>
    <w:bookmarkEnd w:id="348"/>
    <w:bookmarkStart w:name="z356" w:id="349"/>
    <w:p>
      <w:pPr>
        <w:spacing w:after="0"/>
        <w:ind w:left="0"/>
        <w:jc w:val="both"/>
      </w:pPr>
      <w:r>
        <w:rPr>
          <w:rFonts w:ascii="Times New Roman"/>
          <w:b w:val="false"/>
          <w:i w:val="false"/>
          <w:color w:val="000000"/>
          <w:sz w:val="28"/>
        </w:rPr>
        <w:t>
      Мемлекеттік авиацияның әуеайлақтары Әуеайлақ, мемлекеттік авиацияның автомобиль жолдарының әуеайлақ учаскелерінің тізілімінде тіркеуге жатады.</w:t>
      </w:r>
    </w:p>
    <w:bookmarkEnd w:id="349"/>
    <w:bookmarkStart w:name="z357" w:id="350"/>
    <w:p>
      <w:pPr>
        <w:spacing w:after="0"/>
        <w:ind w:left="0"/>
        <w:jc w:val="both"/>
      </w:pPr>
      <w:r>
        <w:rPr>
          <w:rFonts w:ascii="Times New Roman"/>
          <w:b w:val="false"/>
          <w:i w:val="false"/>
          <w:color w:val="000000"/>
          <w:sz w:val="28"/>
        </w:rPr>
        <w:t xml:space="preserve">
      73. "Бірлесіп орналастыру және бірлесіп пайдалану әуеайлақтарының тізбесін бекіту туралы" Қазақстан Республикасы Көлік және коммуникация министрінің міндетін атқарушының 2010 жылғы 12 тамыздағы № 356 және Қазақстан Республикасы Қорғаныс министірінің 2010 жылғы 5 қыркүйектегі № 627 бірлескен бұйрығымен бекітілген Бірлесіп орналастыру және бірлесіп пайдалану әуеайлақтарының тізбесіне енгізілген азаматтық және мемлекеттік авиацияның әуе кемелерін бірлесіп орналастыру әуеайлақтарын пайдалану тәртібі, "Қазақстан Республикасы азаматтық және мемлекеттік авиациясының бірлесіп орналастыратын әуеайлақтарын пайдалану ережесін бекіту туралы" Қазақстан Республикасы Көлік және коммуникация министрінің 2011 жылғы 25 ақпандағы № 91 және Қазақстан Республикасы Қорғаныс министрінің 2011 жылғы 18 наурыздағы № 128 бірлескен </w:t>
      </w:r>
      <w:r>
        <w:rPr>
          <w:rFonts w:ascii="Times New Roman"/>
          <w:b w:val="false"/>
          <w:i w:val="false"/>
          <w:color w:val="000000"/>
          <w:sz w:val="28"/>
        </w:rPr>
        <w:t>бұйрығымен бекітілген</w:t>
      </w:r>
      <w:r>
        <w:rPr>
          <w:rFonts w:ascii="Times New Roman"/>
          <w:b w:val="false"/>
          <w:i w:val="false"/>
          <w:color w:val="000000"/>
          <w:sz w:val="28"/>
        </w:rPr>
        <w:t xml:space="preserve"> Қазақстан Республикасы азаматтық және мемлекеттік авиацияның бірлесіп орналастыратын әуеайлақтарын пайдалану ережесімен белгіленеді.</w:t>
      </w:r>
    </w:p>
    <w:bookmarkEnd w:id="350"/>
    <w:bookmarkStart w:name="z358" w:id="351"/>
    <w:p>
      <w:pPr>
        <w:spacing w:after="0"/>
        <w:ind w:left="0"/>
        <w:jc w:val="both"/>
      </w:pPr>
      <w:r>
        <w:rPr>
          <w:rFonts w:ascii="Times New Roman"/>
          <w:b w:val="false"/>
          <w:i w:val="false"/>
          <w:color w:val="000000"/>
          <w:sz w:val="28"/>
        </w:rPr>
        <w:t>
      74. Азаматтық әуеайлақтар олардың ведомстволық тиістілігіне қарамастан әуе кемелері үшін қосалқы әуеайлақтары ретінде пайдаланылады.</w:t>
      </w:r>
    </w:p>
    <w:bookmarkEnd w:id="351"/>
    <w:bookmarkStart w:name="z359" w:id="352"/>
    <w:p>
      <w:pPr>
        <w:spacing w:after="0"/>
        <w:ind w:left="0"/>
        <w:jc w:val="both"/>
      </w:pPr>
      <w:r>
        <w:rPr>
          <w:rFonts w:ascii="Times New Roman"/>
          <w:b w:val="false"/>
          <w:i w:val="false"/>
          <w:color w:val="000000"/>
          <w:sz w:val="28"/>
        </w:rPr>
        <w:t xml:space="preserve">
      75. Әуеден іріктелген және пайдаланудың жергілікті ерекшеліктері мен қолданыстағы шектеулерді ескеретін уақытшаларынан басқа, әуеайлақтары (тікұшақ айлақтары) мен қону алаңдарында ұшуды орындау тәртібі әуеайлақ (аэроторап) ауданында ұшуды орындау жөніндегі нұсқаулықта (бұдан әрі - ҰОН) немесе әуеайлақтың (аэротораптың) аэронавигациялық паспортында айқындалады. Бұл құжаттар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әзірленеді және авиация саласындағы тиісті уәкілетті орган бекітуі тиіс.</w:t>
      </w:r>
    </w:p>
    <w:bookmarkEnd w:id="352"/>
    <w:bookmarkStart w:name="z360" w:id="353"/>
    <w:p>
      <w:pPr>
        <w:spacing w:after="0"/>
        <w:ind w:left="0"/>
        <w:jc w:val="both"/>
      </w:pPr>
      <w:r>
        <w:rPr>
          <w:rFonts w:ascii="Times New Roman"/>
          <w:b w:val="false"/>
          <w:i w:val="false"/>
          <w:color w:val="000000"/>
          <w:sz w:val="28"/>
        </w:rPr>
        <w:t>
      76. ҰОН (аэронавигациялық төлқұжат) бекітілмеген әуеайлақтарда (тікұшақ айлақтары) және қону алаңдарында (ауадан келген және уақытшаларды есептемегенде) ұшулар жүргізілмейді.</w:t>
      </w:r>
    </w:p>
    <w:bookmarkEnd w:id="353"/>
    <w:bookmarkStart w:name="z361" w:id="354"/>
    <w:p>
      <w:pPr>
        <w:spacing w:after="0"/>
        <w:ind w:left="0"/>
        <w:jc w:val="both"/>
      </w:pPr>
      <w:r>
        <w:rPr>
          <w:rFonts w:ascii="Times New Roman"/>
          <w:b w:val="false"/>
          <w:i w:val="false"/>
          <w:color w:val="000000"/>
          <w:sz w:val="28"/>
        </w:rPr>
        <w:t>
      77. Әуеайлақ (тікұшақ айлағы) ауданында ҰОН (аэронавигациялық төлқұжат) ұшу қауіпсіздігін қамтамасыз ету талаптарына сәйкес кезеңдік тексерілуге жатады. Тексеруді мемлекеттік және азаматтық авиация саласындағы уәкілетті органдар бес жылдан бір реттен жиі емес жүргізеді.</w:t>
      </w:r>
    </w:p>
    <w:bookmarkEnd w:id="354"/>
    <w:bookmarkStart w:name="z362" w:id="355"/>
    <w:p>
      <w:pPr>
        <w:spacing w:after="0"/>
        <w:ind w:left="0"/>
        <w:jc w:val="both"/>
      </w:pPr>
      <w:r>
        <w:rPr>
          <w:rFonts w:ascii="Times New Roman"/>
          <w:b w:val="false"/>
          <w:i w:val="false"/>
          <w:color w:val="000000"/>
          <w:sz w:val="28"/>
        </w:rPr>
        <w:t>
      78. Әуеайлақ (тікұшақ айлағы) немесе аэроторап ауданында ұшуды және ӘҚҚ (ӘҚБ) орындау үшін қажетті мәліметтер аэронавигациялық ақпарат құжаттарында жарияланады.</w:t>
      </w:r>
    </w:p>
    <w:bookmarkEnd w:id="355"/>
    <w:bookmarkStart w:name="z363" w:id="356"/>
    <w:p>
      <w:pPr>
        <w:spacing w:after="0"/>
        <w:ind w:left="0"/>
        <w:jc w:val="left"/>
      </w:pPr>
      <w:r>
        <w:rPr>
          <w:rFonts w:ascii="Times New Roman"/>
          <w:b/>
          <w:i w:val="false"/>
          <w:color w:val="000000"/>
        </w:rPr>
        <w:t xml:space="preserve"> Ұшуды қамтамасыз ету тәртібі</w:t>
      </w:r>
    </w:p>
    <w:bookmarkEnd w:id="356"/>
    <w:bookmarkStart w:name="z364" w:id="357"/>
    <w:p>
      <w:pPr>
        <w:spacing w:after="0"/>
        <w:ind w:left="0"/>
        <w:jc w:val="both"/>
      </w:pPr>
      <w:r>
        <w:rPr>
          <w:rFonts w:ascii="Times New Roman"/>
          <w:b w:val="false"/>
          <w:i w:val="false"/>
          <w:color w:val="000000"/>
          <w:sz w:val="28"/>
        </w:rPr>
        <w:t>
      79. Ұшуды қамтамасыз ету тәртібі мемлекеттік және азаматтық авиация саласындағы нормативтік құқықтық актілердің талаптарына сәйкес ұйымдастырылады және жүзеге асырылады және мыналарды қамтиды:</w:t>
      </w:r>
    </w:p>
    <w:bookmarkEnd w:id="357"/>
    <w:bookmarkStart w:name="z365" w:id="358"/>
    <w:p>
      <w:pPr>
        <w:spacing w:after="0"/>
        <w:ind w:left="0"/>
        <w:jc w:val="both"/>
      </w:pPr>
      <w:r>
        <w:rPr>
          <w:rFonts w:ascii="Times New Roman"/>
          <w:b w:val="false"/>
          <w:i w:val="false"/>
          <w:color w:val="000000"/>
          <w:sz w:val="28"/>
        </w:rPr>
        <w:t>
      1) аэронавигациялық ақпаратпен қамтамасыз ету;</w:t>
      </w:r>
    </w:p>
    <w:bookmarkEnd w:id="358"/>
    <w:bookmarkStart w:name="z366" w:id="359"/>
    <w:p>
      <w:pPr>
        <w:spacing w:after="0"/>
        <w:ind w:left="0"/>
        <w:jc w:val="both"/>
      </w:pPr>
      <w:r>
        <w:rPr>
          <w:rFonts w:ascii="Times New Roman"/>
          <w:b w:val="false"/>
          <w:i w:val="false"/>
          <w:color w:val="000000"/>
          <w:sz w:val="28"/>
        </w:rPr>
        <w:t>
      2) метеорологиялық қамтамасыз ету;</w:t>
      </w:r>
    </w:p>
    <w:bookmarkEnd w:id="359"/>
    <w:bookmarkStart w:name="z367" w:id="360"/>
    <w:p>
      <w:pPr>
        <w:spacing w:after="0"/>
        <w:ind w:left="0"/>
        <w:jc w:val="both"/>
      </w:pPr>
      <w:r>
        <w:rPr>
          <w:rFonts w:ascii="Times New Roman"/>
          <w:b w:val="false"/>
          <w:i w:val="false"/>
          <w:color w:val="000000"/>
          <w:sz w:val="28"/>
        </w:rPr>
        <w:t>
      3) мемлекеттік авиация ұшуын штурмандық қамтамасыз ету;</w:t>
      </w:r>
    </w:p>
    <w:bookmarkEnd w:id="360"/>
    <w:bookmarkStart w:name="z368" w:id="361"/>
    <w:p>
      <w:pPr>
        <w:spacing w:after="0"/>
        <w:ind w:left="0"/>
        <w:jc w:val="both"/>
      </w:pPr>
      <w:r>
        <w:rPr>
          <w:rFonts w:ascii="Times New Roman"/>
          <w:b w:val="false"/>
          <w:i w:val="false"/>
          <w:color w:val="000000"/>
          <w:sz w:val="28"/>
        </w:rPr>
        <w:t>
      4) инженерлік-авиациялық қамтамасыз ету;</w:t>
      </w:r>
    </w:p>
    <w:bookmarkEnd w:id="361"/>
    <w:bookmarkStart w:name="z369" w:id="362"/>
    <w:p>
      <w:pPr>
        <w:spacing w:after="0"/>
        <w:ind w:left="0"/>
        <w:jc w:val="both"/>
      </w:pPr>
      <w:r>
        <w:rPr>
          <w:rFonts w:ascii="Times New Roman"/>
          <w:b w:val="false"/>
          <w:i w:val="false"/>
          <w:color w:val="000000"/>
          <w:sz w:val="28"/>
        </w:rPr>
        <w:t>
      5) азаматтық авиация ұшуларын жер бетінде қамтамасыз ету;</w:t>
      </w:r>
    </w:p>
    <w:bookmarkEnd w:id="362"/>
    <w:bookmarkStart w:name="z370" w:id="363"/>
    <w:p>
      <w:pPr>
        <w:spacing w:after="0"/>
        <w:ind w:left="0"/>
        <w:jc w:val="both"/>
      </w:pPr>
      <w:r>
        <w:rPr>
          <w:rFonts w:ascii="Times New Roman"/>
          <w:b w:val="false"/>
          <w:i w:val="false"/>
          <w:color w:val="000000"/>
          <w:sz w:val="28"/>
        </w:rPr>
        <w:t>
      6) азаматтық авиация ұшуларын әуеайлақтық-техникалық қамтамасыз ету;</w:t>
      </w:r>
    </w:p>
    <w:bookmarkEnd w:id="363"/>
    <w:bookmarkStart w:name="z371" w:id="364"/>
    <w:p>
      <w:pPr>
        <w:spacing w:after="0"/>
        <w:ind w:left="0"/>
        <w:jc w:val="both"/>
      </w:pPr>
      <w:r>
        <w:rPr>
          <w:rFonts w:ascii="Times New Roman"/>
          <w:b w:val="false"/>
          <w:i w:val="false"/>
          <w:color w:val="000000"/>
          <w:sz w:val="28"/>
        </w:rPr>
        <w:t>
      7) радиотехникалық қамтамасыз ету;</w:t>
      </w:r>
    </w:p>
    <w:bookmarkEnd w:id="364"/>
    <w:bookmarkStart w:name="z372" w:id="365"/>
    <w:p>
      <w:pPr>
        <w:spacing w:after="0"/>
        <w:ind w:left="0"/>
        <w:jc w:val="both"/>
      </w:pPr>
      <w:r>
        <w:rPr>
          <w:rFonts w:ascii="Times New Roman"/>
          <w:b w:val="false"/>
          <w:i w:val="false"/>
          <w:color w:val="000000"/>
          <w:sz w:val="28"/>
        </w:rPr>
        <w:t>
      8) азаматтық авиация ұшуларын электржарық-техникалық қамтамасыз ету;</w:t>
      </w:r>
    </w:p>
    <w:bookmarkEnd w:id="365"/>
    <w:bookmarkStart w:name="z373" w:id="366"/>
    <w:p>
      <w:pPr>
        <w:spacing w:after="0"/>
        <w:ind w:left="0"/>
        <w:jc w:val="both"/>
      </w:pPr>
      <w:r>
        <w:rPr>
          <w:rFonts w:ascii="Times New Roman"/>
          <w:b w:val="false"/>
          <w:i w:val="false"/>
          <w:color w:val="000000"/>
          <w:sz w:val="28"/>
        </w:rPr>
        <w:t>
      9) орнитологиялық қамтамасыз ету;</w:t>
      </w:r>
    </w:p>
    <w:bookmarkEnd w:id="366"/>
    <w:bookmarkStart w:name="z374" w:id="367"/>
    <w:p>
      <w:pPr>
        <w:spacing w:after="0"/>
        <w:ind w:left="0"/>
        <w:jc w:val="both"/>
      </w:pPr>
      <w:r>
        <w:rPr>
          <w:rFonts w:ascii="Times New Roman"/>
          <w:b w:val="false"/>
          <w:i w:val="false"/>
          <w:color w:val="000000"/>
          <w:sz w:val="28"/>
        </w:rPr>
        <w:t>
      10) медициналық қамтамасыз ету;</w:t>
      </w:r>
    </w:p>
    <w:bookmarkEnd w:id="367"/>
    <w:bookmarkStart w:name="z375" w:id="368"/>
    <w:p>
      <w:pPr>
        <w:spacing w:after="0"/>
        <w:ind w:left="0"/>
        <w:jc w:val="both"/>
      </w:pPr>
      <w:r>
        <w:rPr>
          <w:rFonts w:ascii="Times New Roman"/>
          <w:b w:val="false"/>
          <w:i w:val="false"/>
          <w:color w:val="000000"/>
          <w:sz w:val="28"/>
        </w:rPr>
        <w:t>
      11) авариялық және іздестіру-құтқарушылық қамтамасыз ету;</w:t>
      </w:r>
    </w:p>
    <w:bookmarkEnd w:id="368"/>
    <w:bookmarkStart w:name="z376" w:id="369"/>
    <w:p>
      <w:pPr>
        <w:spacing w:after="0"/>
        <w:ind w:left="0"/>
        <w:jc w:val="both"/>
      </w:pPr>
      <w:r>
        <w:rPr>
          <w:rFonts w:ascii="Times New Roman"/>
          <w:b w:val="false"/>
          <w:i w:val="false"/>
          <w:color w:val="000000"/>
          <w:sz w:val="28"/>
        </w:rPr>
        <w:t>
      12) метрологиялық қамтамасыз ету.</w:t>
      </w:r>
    </w:p>
    <w:bookmarkEnd w:id="369"/>
    <w:bookmarkStart w:name="z377" w:id="370"/>
    <w:p>
      <w:pPr>
        <w:spacing w:after="0"/>
        <w:ind w:left="0"/>
        <w:jc w:val="both"/>
      </w:pPr>
      <w:r>
        <w:rPr>
          <w:rFonts w:ascii="Times New Roman"/>
          <w:b w:val="false"/>
          <w:i w:val="false"/>
          <w:color w:val="000000"/>
          <w:sz w:val="28"/>
        </w:rPr>
        <w:t>
      80. Азаматтық авиация үшін қосымша қамтамасыз ету түрлері көзделген:</w:t>
      </w:r>
    </w:p>
    <w:bookmarkEnd w:id="370"/>
    <w:bookmarkStart w:name="z378" w:id="371"/>
    <w:p>
      <w:pPr>
        <w:spacing w:after="0"/>
        <w:ind w:left="0"/>
        <w:jc w:val="both"/>
      </w:pPr>
      <w:r>
        <w:rPr>
          <w:rFonts w:ascii="Times New Roman"/>
          <w:b w:val="false"/>
          <w:i w:val="false"/>
          <w:color w:val="000000"/>
          <w:sz w:val="28"/>
        </w:rPr>
        <w:t>
      1) өндірістік қызметті шұғыл басқару;</w:t>
      </w:r>
    </w:p>
    <w:bookmarkEnd w:id="371"/>
    <w:bookmarkStart w:name="z379" w:id="372"/>
    <w:p>
      <w:pPr>
        <w:spacing w:after="0"/>
        <w:ind w:left="0"/>
        <w:jc w:val="both"/>
      </w:pPr>
      <w:r>
        <w:rPr>
          <w:rFonts w:ascii="Times New Roman"/>
          <w:b w:val="false"/>
          <w:i w:val="false"/>
          <w:color w:val="000000"/>
          <w:sz w:val="28"/>
        </w:rPr>
        <w:t>
      2) экологиялық қамтамасыз ету;</w:t>
      </w:r>
    </w:p>
    <w:bookmarkEnd w:id="372"/>
    <w:bookmarkStart w:name="z380" w:id="373"/>
    <w:p>
      <w:pPr>
        <w:spacing w:after="0"/>
        <w:ind w:left="0"/>
        <w:jc w:val="both"/>
      </w:pPr>
      <w:r>
        <w:rPr>
          <w:rFonts w:ascii="Times New Roman"/>
          <w:b w:val="false"/>
          <w:i w:val="false"/>
          <w:color w:val="000000"/>
          <w:sz w:val="28"/>
        </w:rPr>
        <w:t>
      3) коммерциялық қамтамасыз ету;</w:t>
      </w:r>
    </w:p>
    <w:bookmarkEnd w:id="373"/>
    <w:bookmarkStart w:name="z381" w:id="374"/>
    <w:p>
      <w:pPr>
        <w:spacing w:after="0"/>
        <w:ind w:left="0"/>
        <w:jc w:val="both"/>
      </w:pPr>
      <w:r>
        <w:rPr>
          <w:rFonts w:ascii="Times New Roman"/>
          <w:b w:val="false"/>
          <w:i w:val="false"/>
          <w:color w:val="000000"/>
          <w:sz w:val="28"/>
        </w:rPr>
        <w:t>
      4) режимдік қорғаумен қамтамасыз ету.</w:t>
      </w:r>
    </w:p>
    <w:bookmarkEnd w:id="374"/>
    <w:bookmarkStart w:name="z382" w:id="375"/>
    <w:p>
      <w:pPr>
        <w:spacing w:after="0"/>
        <w:ind w:left="0"/>
        <w:jc w:val="both"/>
      </w:pPr>
      <w:r>
        <w:rPr>
          <w:rFonts w:ascii="Times New Roman"/>
          <w:b w:val="false"/>
          <w:i w:val="false"/>
          <w:color w:val="000000"/>
          <w:sz w:val="28"/>
        </w:rPr>
        <w:t>
      81. Ұшуды дайындау және орындау кезінде аэронавигациялық ақпаратпен қамтамасыз ету Қазақстан Республикасының аумағында жұмыс істейтін құралдар мен қызметтерге қатысты мынадай аэронавигациялық ақпаратты ұсынуды көздейді:</w:t>
      </w:r>
    </w:p>
    <w:bookmarkEnd w:id="375"/>
    <w:bookmarkStart w:name="z383" w:id="376"/>
    <w:p>
      <w:pPr>
        <w:spacing w:after="0"/>
        <w:ind w:left="0"/>
        <w:jc w:val="both"/>
      </w:pPr>
      <w:r>
        <w:rPr>
          <w:rFonts w:ascii="Times New Roman"/>
          <w:b w:val="false"/>
          <w:i w:val="false"/>
          <w:color w:val="000000"/>
          <w:sz w:val="28"/>
        </w:rPr>
        <w:t>
      1) әуе кеңістігіне кіру (шығу) және транзит қағидалары;</w:t>
      </w:r>
    </w:p>
    <w:bookmarkEnd w:id="376"/>
    <w:bookmarkStart w:name="z384" w:id="377"/>
    <w:p>
      <w:pPr>
        <w:spacing w:after="0"/>
        <w:ind w:left="0"/>
        <w:jc w:val="both"/>
      </w:pPr>
      <w:r>
        <w:rPr>
          <w:rFonts w:ascii="Times New Roman"/>
          <w:b w:val="false"/>
          <w:i w:val="false"/>
          <w:color w:val="000000"/>
          <w:sz w:val="28"/>
        </w:rPr>
        <w:t>
      2) әуеайлақтардың (тікұшақ айлақтарының) деректері;</w:t>
      </w:r>
    </w:p>
    <w:bookmarkEnd w:id="377"/>
    <w:bookmarkStart w:name="z385" w:id="378"/>
    <w:p>
      <w:pPr>
        <w:spacing w:after="0"/>
        <w:ind w:left="0"/>
        <w:jc w:val="both"/>
      </w:pPr>
      <w:r>
        <w:rPr>
          <w:rFonts w:ascii="Times New Roman"/>
          <w:b w:val="false"/>
          <w:i w:val="false"/>
          <w:color w:val="000000"/>
          <w:sz w:val="28"/>
        </w:rPr>
        <w:t>
      3) навигациялық құралдардың деректері;</w:t>
      </w:r>
    </w:p>
    <w:bookmarkEnd w:id="378"/>
    <w:bookmarkStart w:name="z386" w:id="379"/>
    <w:p>
      <w:pPr>
        <w:spacing w:after="0"/>
        <w:ind w:left="0"/>
        <w:jc w:val="both"/>
      </w:pPr>
      <w:r>
        <w:rPr>
          <w:rFonts w:ascii="Times New Roman"/>
          <w:b w:val="false"/>
          <w:i w:val="false"/>
          <w:color w:val="000000"/>
          <w:sz w:val="28"/>
        </w:rPr>
        <w:t>
      4) байланыс бойынша деректер және әуе қозғалысына қызмет көрсету түрлері, сондай-ақ онымен байланысты рәсімдер мен қағидалар.</w:t>
      </w:r>
    </w:p>
    <w:bookmarkEnd w:id="379"/>
    <w:bookmarkStart w:name="z387" w:id="380"/>
    <w:p>
      <w:pPr>
        <w:spacing w:after="0"/>
        <w:ind w:left="0"/>
        <w:jc w:val="both"/>
      </w:pPr>
      <w:r>
        <w:rPr>
          <w:rFonts w:ascii="Times New Roman"/>
          <w:b w:val="false"/>
          <w:i w:val="false"/>
          <w:color w:val="000000"/>
          <w:sz w:val="28"/>
        </w:rPr>
        <w:t xml:space="preserve">
      82. Аэронавигациялық ақпаратпен қамтамасыз ету тәртібі Қазақстан Республикасы Үкіметінің 2010 жылғы 29 желтоқсандағы № 1441 </w:t>
      </w:r>
      <w:r>
        <w:rPr>
          <w:rFonts w:ascii="Times New Roman"/>
          <w:b w:val="false"/>
          <w:i w:val="false"/>
          <w:color w:val="000000"/>
          <w:sz w:val="28"/>
        </w:rPr>
        <w:t>қаулысымен</w:t>
      </w:r>
      <w:r>
        <w:rPr>
          <w:rFonts w:ascii="Times New Roman"/>
          <w:b w:val="false"/>
          <w:i w:val="false"/>
          <w:color w:val="000000"/>
          <w:sz w:val="28"/>
        </w:rPr>
        <w:t xml:space="preserve"> бекітілген Әуе кемелерін пайдаланушыларды аэронавигациялық ақпаратпен қамтамасыз ету қағидаларында айқындалады.</w:t>
      </w:r>
    </w:p>
    <w:bookmarkEnd w:id="380"/>
    <w:bookmarkStart w:name="z388" w:id="381"/>
    <w:p>
      <w:pPr>
        <w:spacing w:after="0"/>
        <w:ind w:left="0"/>
        <w:jc w:val="both"/>
      </w:pPr>
      <w:r>
        <w:rPr>
          <w:rFonts w:ascii="Times New Roman"/>
          <w:b w:val="false"/>
          <w:i w:val="false"/>
          <w:color w:val="000000"/>
          <w:sz w:val="28"/>
        </w:rPr>
        <w:t>
      83. Ұсынылған материалдар аэронавигациялық ақпараттың жинақталған түрінде жарияланады.</w:t>
      </w:r>
    </w:p>
    <w:bookmarkEnd w:id="381"/>
    <w:bookmarkStart w:name="z389" w:id="382"/>
    <w:p>
      <w:pPr>
        <w:spacing w:after="0"/>
        <w:ind w:left="0"/>
        <w:jc w:val="both"/>
      </w:pPr>
      <w:r>
        <w:rPr>
          <w:rFonts w:ascii="Times New Roman"/>
          <w:b w:val="false"/>
          <w:i w:val="false"/>
          <w:color w:val="000000"/>
          <w:sz w:val="28"/>
        </w:rPr>
        <w:t>
      1) аэронавигациялық ақпарат жинағы - Қазақстан Республикасының АИП (ағылшын тіліндегі аббревиатурасы – AIP);</w:t>
      </w:r>
    </w:p>
    <w:bookmarkEnd w:id="382"/>
    <w:bookmarkStart w:name="z390" w:id="383"/>
    <w:p>
      <w:pPr>
        <w:spacing w:after="0"/>
        <w:ind w:left="0"/>
        <w:jc w:val="both"/>
      </w:pPr>
      <w:r>
        <w:rPr>
          <w:rFonts w:ascii="Times New Roman"/>
          <w:b w:val="false"/>
          <w:i w:val="false"/>
          <w:color w:val="000000"/>
          <w:sz w:val="28"/>
        </w:rPr>
        <w:t>
      2) авиациялық хабарлама – NOTAM (SNOWTAM, ASHTAM);</w:t>
      </w:r>
    </w:p>
    <w:bookmarkEnd w:id="383"/>
    <w:bookmarkStart w:name="z391" w:id="384"/>
    <w:p>
      <w:pPr>
        <w:spacing w:after="0"/>
        <w:ind w:left="0"/>
        <w:jc w:val="both"/>
      </w:pPr>
      <w:r>
        <w:rPr>
          <w:rFonts w:ascii="Times New Roman"/>
          <w:b w:val="false"/>
          <w:i w:val="false"/>
          <w:color w:val="000000"/>
          <w:sz w:val="28"/>
        </w:rPr>
        <w:t>
      3) ұшу алдындағы ақпарат бюллетені (ағылшын тіліндегі аббревиатурасы – PIB);</w:t>
      </w:r>
    </w:p>
    <w:bookmarkEnd w:id="384"/>
    <w:bookmarkStart w:name="z392" w:id="385"/>
    <w:p>
      <w:pPr>
        <w:spacing w:after="0"/>
        <w:ind w:left="0"/>
        <w:jc w:val="both"/>
      </w:pPr>
      <w:r>
        <w:rPr>
          <w:rFonts w:ascii="Times New Roman"/>
          <w:b w:val="false"/>
          <w:i w:val="false"/>
          <w:color w:val="000000"/>
          <w:sz w:val="28"/>
        </w:rPr>
        <w:t>
      4) аэронавигациялық ақпараттың циркулярі – АИК (ағылшын тіліндегі аббревиатурасы – AIС).</w:t>
      </w:r>
    </w:p>
    <w:bookmarkEnd w:id="385"/>
    <w:bookmarkStart w:name="z393" w:id="386"/>
    <w:p>
      <w:pPr>
        <w:spacing w:after="0"/>
        <w:ind w:left="0"/>
        <w:jc w:val="both"/>
      </w:pPr>
      <w:r>
        <w:rPr>
          <w:rFonts w:ascii="Times New Roman"/>
          <w:b w:val="false"/>
          <w:i w:val="false"/>
          <w:color w:val="000000"/>
          <w:sz w:val="28"/>
        </w:rPr>
        <w:t>
      84. ӘК экипажы ұшу алдында қолданыстағы аэронавигациялық құжаттың бортта болуын тексереді.</w:t>
      </w:r>
    </w:p>
    <w:bookmarkEnd w:id="386"/>
    <w:bookmarkStart w:name="z394" w:id="387"/>
    <w:p>
      <w:pPr>
        <w:spacing w:after="0"/>
        <w:ind w:left="0"/>
        <w:jc w:val="both"/>
      </w:pPr>
      <w:r>
        <w:rPr>
          <w:rFonts w:ascii="Times New Roman"/>
          <w:b w:val="false"/>
          <w:i w:val="false"/>
          <w:color w:val="000000"/>
          <w:sz w:val="28"/>
        </w:rPr>
        <w:t>
      85. Ұшуды Аэронавигациялық құжатсыз орындауға тыйым салынады. Мемлекеттік авиацияның әуе кемелері үшін бортта аэронавигациялық ақпараттың анықтама мәліметтерінсіз әуе трассаларынан тыс жерлерде ұшуына рұқсат беріледі.</w:t>
      </w:r>
    </w:p>
    <w:bookmarkEnd w:id="387"/>
    <w:bookmarkStart w:name="z395" w:id="388"/>
    <w:p>
      <w:pPr>
        <w:spacing w:after="0"/>
        <w:ind w:left="0"/>
        <w:jc w:val="both"/>
      </w:pPr>
      <w:r>
        <w:rPr>
          <w:rFonts w:ascii="Times New Roman"/>
          <w:b w:val="false"/>
          <w:i w:val="false"/>
          <w:color w:val="000000"/>
          <w:sz w:val="28"/>
        </w:rPr>
        <w:t xml:space="preserve">
      86. Ұшуларды метеорологиялық қамтамасыз ету пайдаланушыға, ұшу экипажының мүшелеріне, ӘҚҚ (ӘҚБ) органдарына, іздестіру-құтқару қызметтеріне, әуеайлақ әкімшілігіне және халықаралық аэронавигацияны жүзеге асырумен немесе дамытумен байланысты басқа органдарға олардың функцияларын орындау үшін қажетті сапалы метеорологиялық ақпаратты уақтылы ұсынуды қамтиды. </w:t>
      </w:r>
    </w:p>
    <w:bookmarkEnd w:id="388"/>
    <w:bookmarkStart w:name="z396" w:id="389"/>
    <w:p>
      <w:pPr>
        <w:spacing w:after="0"/>
        <w:ind w:left="0"/>
        <w:jc w:val="both"/>
      </w:pPr>
      <w:r>
        <w:rPr>
          <w:rFonts w:ascii="Times New Roman"/>
          <w:b w:val="false"/>
          <w:i w:val="false"/>
          <w:color w:val="000000"/>
          <w:sz w:val="28"/>
        </w:rPr>
        <w:t xml:space="preserve">
      87. Азаматтық авиация ұшуларын метеорологиялық қамтамасыз ету тәртібі Қазақстан Республикасы Көлік және коммуникация министрінің 2010 жылғы 28 қыркүйектегі № 435 бұйрығымен бекітілген, Қазақстан Республикасының Әділет министрлігінде 2010 жылғы 28 қазанда № 6600 тіркелген Қазақстан Республикасы мемлекеттік авиациясының ұшуын метеорологиялық қамтамасыз ету </w:t>
      </w:r>
      <w:r>
        <w:rPr>
          <w:rFonts w:ascii="Times New Roman"/>
          <w:b w:val="false"/>
          <w:i w:val="false"/>
          <w:color w:val="000000"/>
          <w:sz w:val="28"/>
        </w:rPr>
        <w:t>қағидаларында</w:t>
      </w:r>
      <w:r>
        <w:rPr>
          <w:rFonts w:ascii="Times New Roman"/>
          <w:b w:val="false"/>
          <w:i w:val="false"/>
          <w:color w:val="000000"/>
          <w:sz w:val="28"/>
        </w:rPr>
        <w:t xml:space="preserve"> айқындалады.</w:t>
      </w:r>
    </w:p>
    <w:bookmarkEnd w:id="389"/>
    <w:bookmarkStart w:name="z397" w:id="390"/>
    <w:p>
      <w:pPr>
        <w:spacing w:after="0"/>
        <w:ind w:left="0"/>
        <w:jc w:val="both"/>
      </w:pPr>
      <w:r>
        <w:rPr>
          <w:rFonts w:ascii="Times New Roman"/>
          <w:b w:val="false"/>
          <w:i w:val="false"/>
          <w:color w:val="000000"/>
          <w:sz w:val="28"/>
        </w:rPr>
        <w:t>
      Мемлекеттік авиацияны метеорологиялық қамтамасыз ету "Мемлекеттік авиацияны метеорологиялық қамтамасыз ету ережесін бекіту туралы" ҚР Қорғаныс министрінің 2011 жылғы 3 мамырдағы № 192 бұйрығына сәйкес жүзеге асырылады.</w:t>
      </w:r>
    </w:p>
    <w:bookmarkEnd w:id="390"/>
    <w:bookmarkStart w:name="z398" w:id="391"/>
    <w:p>
      <w:pPr>
        <w:spacing w:after="0"/>
        <w:ind w:left="0"/>
        <w:jc w:val="both"/>
      </w:pPr>
      <w:r>
        <w:rPr>
          <w:rFonts w:ascii="Times New Roman"/>
          <w:b w:val="false"/>
          <w:i w:val="false"/>
          <w:color w:val="000000"/>
          <w:sz w:val="28"/>
        </w:rPr>
        <w:t>
      88. Азаматтық әуе кемелерінің ұшуларын тікелей метеорологиялық қамтамасыз ету метеорологиялық уәкілетті орган тағайындаған әуеайлақ метеорологиялық органдары (авиациялық метеорологиялық орталық - АМО, авиациялық метеорологиялық (азаматтық) станция - АМАС) жүзеге асырады.</w:t>
      </w:r>
    </w:p>
    <w:bookmarkEnd w:id="391"/>
    <w:bookmarkStart w:name="z399" w:id="392"/>
    <w:p>
      <w:pPr>
        <w:spacing w:after="0"/>
        <w:ind w:left="0"/>
        <w:jc w:val="both"/>
      </w:pPr>
      <w:r>
        <w:rPr>
          <w:rFonts w:ascii="Times New Roman"/>
          <w:b w:val="false"/>
          <w:i w:val="false"/>
          <w:color w:val="000000"/>
          <w:sz w:val="28"/>
        </w:rPr>
        <w:t>
      89. Әуеайлақтың метеорологиялық органдары жоқ, жұмыс режимі әуеайлақтың метеорологиялық органдарының жұмыс режимімен сәйкес келмейтін әуеайлақтар үшін:</w:t>
      </w:r>
    </w:p>
    <w:bookmarkEnd w:id="392"/>
    <w:bookmarkStart w:name="z400" w:id="393"/>
    <w:p>
      <w:pPr>
        <w:spacing w:after="0"/>
        <w:ind w:left="0"/>
        <w:jc w:val="both"/>
      </w:pPr>
      <w:r>
        <w:rPr>
          <w:rFonts w:ascii="Times New Roman"/>
          <w:b w:val="false"/>
          <w:i w:val="false"/>
          <w:color w:val="000000"/>
          <w:sz w:val="28"/>
        </w:rPr>
        <w:t>
      1) метеорологиялық өкілетті орган қажет жағдайда метеорологиялық ақпаратты ұсыну үшін бір немесе бірнеше әуеайлақтың метеорологиялық органдарын тағайындайды;</w:t>
      </w:r>
    </w:p>
    <w:bookmarkEnd w:id="393"/>
    <w:bookmarkStart w:name="z401" w:id="394"/>
    <w:p>
      <w:pPr>
        <w:spacing w:after="0"/>
        <w:ind w:left="0"/>
        <w:jc w:val="both"/>
      </w:pPr>
      <w:r>
        <w:rPr>
          <w:rFonts w:ascii="Times New Roman"/>
          <w:b w:val="false"/>
          <w:i w:val="false"/>
          <w:color w:val="000000"/>
          <w:sz w:val="28"/>
        </w:rPr>
        <w:t>
      2) метеорологиялық өкілетті орган және аэронавигациялық ұйым тиісті әуеайлақтарды, ӘҚҚ органдарын метеорологиялық ақпаратпен қамтамасыз ету қабілеттігін айқындайды.</w:t>
      </w:r>
    </w:p>
    <w:bookmarkEnd w:id="394"/>
    <w:bookmarkStart w:name="z402" w:id="395"/>
    <w:p>
      <w:pPr>
        <w:spacing w:after="0"/>
        <w:ind w:left="0"/>
        <w:jc w:val="both"/>
      </w:pPr>
      <w:r>
        <w:rPr>
          <w:rFonts w:ascii="Times New Roman"/>
          <w:b w:val="false"/>
          <w:i w:val="false"/>
          <w:color w:val="000000"/>
          <w:sz w:val="28"/>
        </w:rPr>
        <w:t>
      90. Метеорологиялық органы жоқ жергілікті әуеайлақтарының әуеайлақтарындағы метеорологиялық қамтамасыз ету мынадай түрде жүзеге асырылады:</w:t>
      </w:r>
    </w:p>
    <w:bookmarkEnd w:id="395"/>
    <w:bookmarkStart w:name="z403" w:id="396"/>
    <w:p>
      <w:pPr>
        <w:spacing w:after="0"/>
        <w:ind w:left="0"/>
        <w:jc w:val="both"/>
      </w:pPr>
      <w:r>
        <w:rPr>
          <w:rFonts w:ascii="Times New Roman"/>
          <w:b w:val="false"/>
          <w:i w:val="false"/>
          <w:color w:val="000000"/>
          <w:sz w:val="28"/>
        </w:rPr>
        <w:t>
      1) метеорологиялық бақылауды арнайы дайындықтан өткен және осындай бақылауларға жіберілген авиациялық персонал жүргізеді;</w:t>
      </w:r>
    </w:p>
    <w:bookmarkEnd w:id="396"/>
    <w:bookmarkStart w:name="z404" w:id="397"/>
    <w:p>
      <w:pPr>
        <w:spacing w:after="0"/>
        <w:ind w:left="0"/>
        <w:jc w:val="both"/>
      </w:pPr>
      <w:r>
        <w:rPr>
          <w:rFonts w:ascii="Times New Roman"/>
          <w:b w:val="false"/>
          <w:i w:val="false"/>
          <w:color w:val="000000"/>
          <w:sz w:val="28"/>
        </w:rPr>
        <w:t>
      2) болжамдар, алдын алуларды және өзге ақпаратты метеорологиялық уәкілетті орган мен осы әуеайлақтың метеорологиялық ақпаратын пайдаланушысы арасындағы келісім бойынша жақын маңдағы әуеайлақтық метеорологиялық орган береді.</w:t>
      </w:r>
    </w:p>
    <w:bookmarkEnd w:id="397"/>
    <w:bookmarkStart w:name="z405" w:id="398"/>
    <w:p>
      <w:pPr>
        <w:spacing w:after="0"/>
        <w:ind w:left="0"/>
        <w:jc w:val="both"/>
      </w:pPr>
      <w:r>
        <w:rPr>
          <w:rFonts w:ascii="Times New Roman"/>
          <w:b w:val="false"/>
          <w:i w:val="false"/>
          <w:color w:val="000000"/>
          <w:sz w:val="28"/>
        </w:rPr>
        <w:t>
      3) Экипаждың әуе кемелердің ұшып кетуге, ұшып көтерілуіне және қонуына шешім қабылдау үшін әуеайлақтарда нақты ауа-райы туралы ресми мәліметтер АМО, АМАС алынған қадағалау деректері болып табылады.</w:t>
      </w:r>
    </w:p>
    <w:bookmarkEnd w:id="398"/>
    <w:bookmarkStart w:name="z406" w:id="399"/>
    <w:p>
      <w:pPr>
        <w:spacing w:after="0"/>
        <w:ind w:left="0"/>
        <w:jc w:val="both"/>
      </w:pPr>
      <w:r>
        <w:rPr>
          <w:rFonts w:ascii="Times New Roman"/>
          <w:b w:val="false"/>
          <w:i w:val="false"/>
          <w:color w:val="000000"/>
          <w:sz w:val="28"/>
        </w:rPr>
        <w:t>
      92. Әрбір нақты әуеайлақ үшін ұшуды метеорологиялық қамтамасыз ету метеорологиялық уәкілетті орган бекітетін және ӘҚҚ органы мен әуежай әкімшілігімен келісілген Әуеайлақта ұшуды метеорологиялық қамтамасыз ету жөніндегі нұсқаулықта нақтыланады.</w:t>
      </w:r>
    </w:p>
    <w:bookmarkEnd w:id="399"/>
    <w:bookmarkStart w:name="z407" w:id="400"/>
    <w:p>
      <w:pPr>
        <w:spacing w:after="0"/>
        <w:ind w:left="0"/>
        <w:jc w:val="both"/>
      </w:pPr>
      <w:r>
        <w:rPr>
          <w:rFonts w:ascii="Times New Roman"/>
          <w:b w:val="false"/>
          <w:i w:val="false"/>
          <w:color w:val="000000"/>
          <w:sz w:val="28"/>
        </w:rPr>
        <w:t>
      93. Әуе кемелерінің экипаждары ұшар алдында және ұшу кезінде метеорологиялық ақпаратпен қамтамасыз етіледі. Бұл ақпарат ұшу уақытына, биіктігіне және бағытына (ауданына) сәйкес келеді.</w:t>
      </w:r>
    </w:p>
    <w:bookmarkEnd w:id="400"/>
    <w:bookmarkStart w:name="z408" w:id="401"/>
    <w:p>
      <w:pPr>
        <w:spacing w:after="0"/>
        <w:ind w:left="0"/>
        <w:jc w:val="both"/>
      </w:pPr>
      <w:r>
        <w:rPr>
          <w:rFonts w:ascii="Times New Roman"/>
          <w:b w:val="false"/>
          <w:i w:val="false"/>
          <w:color w:val="000000"/>
          <w:sz w:val="28"/>
        </w:rPr>
        <w:t>
      Ұшу алдындағы дайындық кезеңінде әуе кемелері экипаждары мыналармен:</w:t>
      </w:r>
    </w:p>
    <w:bookmarkEnd w:id="401"/>
    <w:bookmarkStart w:name="z409" w:id="402"/>
    <w:p>
      <w:pPr>
        <w:spacing w:after="0"/>
        <w:ind w:left="0"/>
        <w:jc w:val="both"/>
      </w:pPr>
      <w:r>
        <w:rPr>
          <w:rFonts w:ascii="Times New Roman"/>
          <w:b w:val="false"/>
          <w:i w:val="false"/>
          <w:color w:val="000000"/>
          <w:sz w:val="28"/>
        </w:rPr>
        <w:t>
      1) метеорологиялық консультациямен;</w:t>
      </w:r>
    </w:p>
    <w:bookmarkEnd w:id="402"/>
    <w:bookmarkStart w:name="z410" w:id="403"/>
    <w:p>
      <w:pPr>
        <w:spacing w:after="0"/>
        <w:ind w:left="0"/>
        <w:jc w:val="both"/>
      </w:pPr>
      <w:r>
        <w:rPr>
          <w:rFonts w:ascii="Times New Roman"/>
          <w:b w:val="false"/>
          <w:i w:val="false"/>
          <w:color w:val="000000"/>
          <w:sz w:val="28"/>
        </w:rPr>
        <w:t>
      2) нақты ауа райы және ұшу, қону және қосымша әуеайлақтар бойынша болжамдар туралы деректермен;</w:t>
      </w:r>
    </w:p>
    <w:bookmarkEnd w:id="403"/>
    <w:bookmarkStart w:name="z411" w:id="404"/>
    <w:p>
      <w:pPr>
        <w:spacing w:after="0"/>
        <w:ind w:left="0"/>
        <w:jc w:val="both"/>
      </w:pPr>
      <w:r>
        <w:rPr>
          <w:rFonts w:ascii="Times New Roman"/>
          <w:b w:val="false"/>
          <w:i w:val="false"/>
          <w:color w:val="000000"/>
          <w:sz w:val="28"/>
        </w:rPr>
        <w:t>
      3) ұшу бағыттары мен аудандары бойынша болжамдармен және алдын алумен және СИГМЕТ (ағылшын тілінен қысқартылған аббревиатурасы SIGMET) – ұшу бағыты бойынша ерекше метеоқұбылыстардың болуы немесе күтілуі туралы ) ақпаратымен;</w:t>
      </w:r>
    </w:p>
    <w:bookmarkEnd w:id="404"/>
    <w:bookmarkStart w:name="z412" w:id="405"/>
    <w:p>
      <w:pPr>
        <w:spacing w:after="0"/>
        <w:ind w:left="0"/>
        <w:jc w:val="both"/>
      </w:pPr>
      <w:r>
        <w:rPr>
          <w:rFonts w:ascii="Times New Roman"/>
          <w:b w:val="false"/>
          <w:i w:val="false"/>
          <w:color w:val="000000"/>
          <w:sz w:val="28"/>
        </w:rPr>
        <w:t>
      4) жел және қауіпті табиғи құбылыстар биіктігі мен болжамдары бойынша температура болжамдарымен</w:t>
      </w:r>
    </w:p>
    <w:bookmarkEnd w:id="405"/>
    <w:bookmarkStart w:name="z413" w:id="406"/>
    <w:p>
      <w:pPr>
        <w:spacing w:after="0"/>
        <w:ind w:left="0"/>
        <w:jc w:val="both"/>
      </w:pPr>
      <w:r>
        <w:rPr>
          <w:rFonts w:ascii="Times New Roman"/>
          <w:b w:val="false"/>
          <w:i w:val="false"/>
          <w:color w:val="000000"/>
          <w:sz w:val="28"/>
        </w:rPr>
        <w:t>
      5) Жер метеорологиялық серігінің суреттерімен және жер үсті метеорологиялық радиолокаторлар көмегімен алынған ақпаратпен (олар болған кезде) қамтамасыз етіледі.</w:t>
      </w:r>
    </w:p>
    <w:bookmarkEnd w:id="406"/>
    <w:bookmarkStart w:name="z414" w:id="407"/>
    <w:p>
      <w:pPr>
        <w:spacing w:after="0"/>
        <w:ind w:left="0"/>
        <w:jc w:val="both"/>
      </w:pPr>
      <w:r>
        <w:rPr>
          <w:rFonts w:ascii="Times New Roman"/>
          <w:b w:val="false"/>
          <w:i w:val="false"/>
          <w:color w:val="000000"/>
          <w:sz w:val="28"/>
        </w:rPr>
        <w:t>
      94. Қону пунктінде және қосалқы әуеайлақтар бойынша болжамдардың қолданыс мерзімі қону әуеайлақтарына дейін қону уақытымен және қосымша 30 минутпен қамтамасыз етеді.</w:t>
      </w:r>
    </w:p>
    <w:bookmarkEnd w:id="407"/>
    <w:bookmarkStart w:name="z415" w:id="408"/>
    <w:p>
      <w:pPr>
        <w:spacing w:after="0"/>
        <w:ind w:left="0"/>
        <w:jc w:val="both"/>
      </w:pPr>
      <w:r>
        <w:rPr>
          <w:rFonts w:ascii="Times New Roman"/>
          <w:b w:val="false"/>
          <w:i w:val="false"/>
          <w:color w:val="000000"/>
          <w:sz w:val="28"/>
        </w:rPr>
        <w:t>
      95. Ұшып көтерілу, бағыт бойынша ұшу және қонғаннан кейін процесінде әуе кемелерінің экипаждарынан алынған нақты метеожағдайлар туралы мәліметтер әуеайлақтық метеорологиялық органдар жедел жұмыста пайдаланады.</w:t>
      </w:r>
    </w:p>
    <w:bookmarkEnd w:id="408"/>
    <w:bookmarkStart w:name="z416" w:id="409"/>
    <w:p>
      <w:pPr>
        <w:spacing w:after="0"/>
        <w:ind w:left="0"/>
        <w:jc w:val="both"/>
      </w:pPr>
      <w:r>
        <w:rPr>
          <w:rFonts w:ascii="Times New Roman"/>
          <w:b w:val="false"/>
          <w:i w:val="false"/>
          <w:color w:val="000000"/>
          <w:sz w:val="28"/>
        </w:rPr>
        <w:t>
      96. Егер БТШБ және/немесе қону алаңына еніп келе жатқан ӘК экипажының хабарлауы бойынша көрініс қашықтығы туралы деректер әуеайлақтық метеорологиялық органнан алынған ресми деректерден ерекшеленсе, бұл жағдайда ұшу басшысының немесе ӘҚҚ (ӘҚБ) органының диспетчерінің сұрауы бойынша ресми болып табылатын БТШБ және/немесе көрінім қашықтығын (бақылау өлшеуіш) кезектен тыс қадағалау жүргізіледі.</w:t>
      </w:r>
    </w:p>
    <w:bookmarkEnd w:id="409"/>
    <w:bookmarkStart w:name="z417" w:id="410"/>
    <w:p>
      <w:pPr>
        <w:spacing w:after="0"/>
        <w:ind w:left="0"/>
        <w:jc w:val="both"/>
      </w:pPr>
      <w:r>
        <w:rPr>
          <w:rFonts w:ascii="Times New Roman"/>
          <w:b w:val="false"/>
          <w:i w:val="false"/>
          <w:color w:val="000000"/>
          <w:sz w:val="28"/>
        </w:rPr>
        <w:t>
      97. Қадағалау деректері сұрау салудан кейін екі минуттан кешіктірмей хабарланады және авиация саласындағы метеорологиялық қамтамасыз ету қағидаларына сәйкес құжаттамалық түрде белгіленеді.</w:t>
      </w:r>
    </w:p>
    <w:bookmarkEnd w:id="410"/>
    <w:bookmarkStart w:name="z418" w:id="411"/>
    <w:p>
      <w:pPr>
        <w:spacing w:after="0"/>
        <w:ind w:left="0"/>
        <w:jc w:val="both"/>
      </w:pPr>
      <w:r>
        <w:rPr>
          <w:rFonts w:ascii="Times New Roman"/>
          <w:b w:val="false"/>
          <w:i w:val="false"/>
          <w:color w:val="000000"/>
          <w:sz w:val="28"/>
        </w:rPr>
        <w:t>
      98. Ұшып бара жатқан әуе кемелерінің экипаждары ӘҚҚ (ӘҚБ) органы және радиохабарлама арқылы және борттық байланыс құралдарымен метеорологиялық орган ұсынған метеорологиялық ақпаратпен қамтамасыз етіледі.</w:t>
      </w:r>
    </w:p>
    <w:bookmarkEnd w:id="411"/>
    <w:bookmarkStart w:name="z419" w:id="412"/>
    <w:p>
      <w:pPr>
        <w:spacing w:after="0"/>
        <w:ind w:left="0"/>
        <w:jc w:val="both"/>
      </w:pPr>
      <w:r>
        <w:rPr>
          <w:rFonts w:ascii="Times New Roman"/>
          <w:b w:val="false"/>
          <w:i w:val="false"/>
          <w:color w:val="000000"/>
          <w:sz w:val="28"/>
        </w:rPr>
        <w:t>
      99. Әуеайлақта метеорологиялық жағдайды анықтау үшін метеорологиялық өкілетті орган тағайындаған метеорологиялық орган болмаған кезде авиациялық (ұшу) бөлімшесі басшысының шешімі бойынша экипаж құрамына даярлықтан өткен және белгіленген тәртіппен ұшу (ұшу парағында) мекемесінде рәсімделген қадағалауды жасауға рұқсат алған авиациялық пайдаланушы маманды тарта отырып, бортта жолаушыларсыз әуе кемесінде ауа райын әуелік шолуды жасайды.</w:t>
      </w:r>
    </w:p>
    <w:bookmarkEnd w:id="412"/>
    <w:bookmarkStart w:name="z420" w:id="413"/>
    <w:p>
      <w:pPr>
        <w:spacing w:after="0"/>
        <w:ind w:left="0"/>
        <w:jc w:val="both"/>
      </w:pPr>
      <w:r>
        <w:rPr>
          <w:rFonts w:ascii="Times New Roman"/>
          <w:b w:val="false"/>
          <w:i w:val="false"/>
          <w:color w:val="000000"/>
          <w:sz w:val="28"/>
        </w:rPr>
        <w:t>
      100. Ұшуды инженерлік-авиациялық қамтамасыз ету:</w:t>
      </w:r>
    </w:p>
    <w:bookmarkEnd w:id="413"/>
    <w:bookmarkStart w:name="z421" w:id="414"/>
    <w:p>
      <w:pPr>
        <w:spacing w:after="0"/>
        <w:ind w:left="0"/>
        <w:jc w:val="both"/>
      </w:pPr>
      <w:r>
        <w:rPr>
          <w:rFonts w:ascii="Times New Roman"/>
          <w:b w:val="false"/>
          <w:i w:val="false"/>
          <w:color w:val="000000"/>
          <w:sz w:val="28"/>
        </w:rPr>
        <w:t>
      1) авиация саласындағы тиісті уәкілетті органның нормативтік-құқықтық актілерінің талаптарына сәйкес ақаулы жай-күйдегі әуе кемесінің ұсталуын;</w:t>
      </w:r>
    </w:p>
    <w:bookmarkEnd w:id="414"/>
    <w:bookmarkStart w:name="z422" w:id="415"/>
    <w:p>
      <w:pPr>
        <w:spacing w:after="0"/>
        <w:ind w:left="0"/>
        <w:jc w:val="both"/>
      </w:pPr>
      <w:r>
        <w:rPr>
          <w:rFonts w:ascii="Times New Roman"/>
          <w:b w:val="false"/>
          <w:i w:val="false"/>
          <w:color w:val="000000"/>
          <w:sz w:val="28"/>
        </w:rPr>
        <w:t>
      2) әуе кемелерінің жұмыс істемей қалуы және ақаулық себептерін талдау, олардың алдын алу жөніндегі іс-шараларды енгізілуін;</w:t>
      </w:r>
    </w:p>
    <w:bookmarkEnd w:id="415"/>
    <w:bookmarkStart w:name="z423" w:id="416"/>
    <w:p>
      <w:pPr>
        <w:spacing w:after="0"/>
        <w:ind w:left="0"/>
        <w:jc w:val="both"/>
      </w:pPr>
      <w:r>
        <w:rPr>
          <w:rFonts w:ascii="Times New Roman"/>
          <w:b w:val="false"/>
          <w:i w:val="false"/>
          <w:color w:val="000000"/>
          <w:sz w:val="28"/>
        </w:rPr>
        <w:t>
      3) авиация персоналының және жер бетіндегі авиациялық қызмет көрсетудің әуе кемелерінің техникалық пайдалану қағидаларының сақталуын бақылауын;</w:t>
      </w:r>
    </w:p>
    <w:bookmarkEnd w:id="416"/>
    <w:bookmarkStart w:name="z424" w:id="417"/>
    <w:p>
      <w:pPr>
        <w:spacing w:after="0"/>
        <w:ind w:left="0"/>
        <w:jc w:val="both"/>
      </w:pPr>
      <w:r>
        <w:rPr>
          <w:rFonts w:ascii="Times New Roman"/>
          <w:b w:val="false"/>
          <w:i w:val="false"/>
          <w:color w:val="000000"/>
          <w:sz w:val="28"/>
        </w:rPr>
        <w:t>
      4) әуе кемелерін пайдалануды, техникалық қызмет көрсетуді және әуе кемелерін арнайы қарауды, әуе кемелеріне және олардың қозғалтқыштарына, жүйелеріне, агрегаттарына ағымдағы және күрделі жөндеу жүргізілуін жоспарлауын;</w:t>
      </w:r>
    </w:p>
    <w:bookmarkEnd w:id="417"/>
    <w:bookmarkStart w:name="z425" w:id="418"/>
    <w:p>
      <w:pPr>
        <w:spacing w:after="0"/>
        <w:ind w:left="0"/>
        <w:jc w:val="both"/>
      </w:pPr>
      <w:r>
        <w:rPr>
          <w:rFonts w:ascii="Times New Roman"/>
          <w:b w:val="false"/>
          <w:i w:val="false"/>
          <w:color w:val="000000"/>
          <w:sz w:val="28"/>
        </w:rPr>
        <w:t>
      5) кәсіби даярлықты жүргізу, әуе кемелері мен жабдықтарды техникалық пайдалану және қызмет көрсету мәселелері бойынша авиациялық персоналдың техникалық білімін және тәжірибелік дағдыларын жетілдіруін қамтиды.</w:t>
      </w:r>
    </w:p>
    <w:bookmarkEnd w:id="418"/>
    <w:bookmarkStart w:name="z426" w:id="419"/>
    <w:p>
      <w:pPr>
        <w:spacing w:after="0"/>
        <w:ind w:left="0"/>
        <w:jc w:val="both"/>
      </w:pPr>
      <w:r>
        <w:rPr>
          <w:rFonts w:ascii="Times New Roman"/>
          <w:b w:val="false"/>
          <w:i w:val="false"/>
          <w:color w:val="000000"/>
          <w:sz w:val="28"/>
        </w:rPr>
        <w:t>
      101. Әуе кемелерінің инженерлік-техникалық құрамы жоқ, ӘК экипажы жоқ жердегі әуеайлақтарына (тікұшақ айлағына) және қону алаңдарына әуе кемелерінің ұшуды орындау кезінде осы ӘК ҰПН-де белгіленген көлемде ӘК қарау жүргізіледі. Қарау және ақаулықты жою кезінде орындалған жұмыстар нәтижелері борт журналына жазылады.</w:t>
      </w:r>
    </w:p>
    <w:bookmarkEnd w:id="419"/>
    <w:bookmarkStart w:name="z427" w:id="420"/>
    <w:p>
      <w:pPr>
        <w:spacing w:after="0"/>
        <w:ind w:left="0"/>
        <w:jc w:val="both"/>
      </w:pPr>
      <w:r>
        <w:rPr>
          <w:rFonts w:ascii="Times New Roman"/>
          <w:b w:val="false"/>
          <w:i w:val="false"/>
          <w:color w:val="000000"/>
          <w:sz w:val="28"/>
        </w:rPr>
        <w:t>
      102. Әуеайлақта осы үлгінің ӘК-ге техникалық қызмет көрсетуге рұқсаты жоқ инженерлік-техникалық құрамның адамдары болған жағдайда ұшуға даярлықты оларды экипаждың басшылығы нұсқауымен және бақылауының қол астында ұйымдастырылады.</w:t>
      </w:r>
    </w:p>
    <w:bookmarkEnd w:id="420"/>
    <w:bookmarkStart w:name="z428" w:id="421"/>
    <w:p>
      <w:pPr>
        <w:spacing w:after="0"/>
        <w:ind w:left="0"/>
        <w:jc w:val="both"/>
      </w:pPr>
      <w:r>
        <w:rPr>
          <w:rFonts w:ascii="Times New Roman"/>
          <w:b w:val="false"/>
          <w:i w:val="false"/>
          <w:color w:val="000000"/>
          <w:sz w:val="28"/>
        </w:rPr>
        <w:t>
      103. Егер олар ұшудың қауіпсіздігіне әсер етпесе және ҰПН-нің арнайы тізбесінде және ВС – MEL арнайы тізбесінде көзделсе, ӘК ұшуға, оның ішінде істен шығу немесе дұрыс істемеген жағдайда негізгі әуеайлаққа дейін ұшуға шығарылады. Ұшуға шешімді ӘКК қабылдайды.</w:t>
      </w:r>
    </w:p>
    <w:bookmarkEnd w:id="421"/>
    <w:bookmarkStart w:name="z429" w:id="422"/>
    <w:p>
      <w:pPr>
        <w:spacing w:after="0"/>
        <w:ind w:left="0"/>
        <w:jc w:val="both"/>
      </w:pPr>
      <w:r>
        <w:rPr>
          <w:rFonts w:ascii="Times New Roman"/>
          <w:b w:val="false"/>
          <w:i w:val="false"/>
          <w:color w:val="000000"/>
          <w:sz w:val="28"/>
        </w:rPr>
        <w:t>
      104. Азаматтық ӘК бортында планердің формуляры, қозғалтқыштар агрегаттар паспорты мынадай жағдайларда болуы міндетті:</w:t>
      </w:r>
    </w:p>
    <w:bookmarkEnd w:id="422"/>
    <w:bookmarkStart w:name="z430" w:id="423"/>
    <w:p>
      <w:pPr>
        <w:spacing w:after="0"/>
        <w:ind w:left="0"/>
        <w:jc w:val="both"/>
      </w:pPr>
      <w:r>
        <w:rPr>
          <w:rFonts w:ascii="Times New Roman"/>
          <w:b w:val="false"/>
          <w:i w:val="false"/>
          <w:color w:val="000000"/>
          <w:sz w:val="28"/>
        </w:rPr>
        <w:t>
      1) басқа пайдаланушыға беру үшін немесе техникалық қызметтің мерзімдік түрлерін орындау үшін ӘК айдап әкелу;</w:t>
      </w:r>
    </w:p>
    <w:bookmarkEnd w:id="423"/>
    <w:bookmarkStart w:name="z431" w:id="424"/>
    <w:p>
      <w:pPr>
        <w:spacing w:after="0"/>
        <w:ind w:left="0"/>
        <w:jc w:val="both"/>
      </w:pPr>
      <w:r>
        <w:rPr>
          <w:rFonts w:ascii="Times New Roman"/>
          <w:b w:val="false"/>
          <w:i w:val="false"/>
          <w:color w:val="000000"/>
          <w:sz w:val="28"/>
        </w:rPr>
        <w:t>
      2) жөндеуге, қайта жабдықтауға немесе пысықтауға және тұрақты тұру орнына кері айдап келу;</w:t>
      </w:r>
    </w:p>
    <w:bookmarkEnd w:id="424"/>
    <w:bookmarkStart w:name="z432" w:id="425"/>
    <w:p>
      <w:pPr>
        <w:spacing w:after="0"/>
        <w:ind w:left="0"/>
        <w:jc w:val="both"/>
      </w:pPr>
      <w:r>
        <w:rPr>
          <w:rFonts w:ascii="Times New Roman"/>
          <w:b w:val="false"/>
          <w:i w:val="false"/>
          <w:color w:val="000000"/>
          <w:sz w:val="28"/>
        </w:rPr>
        <w:t>
      3) тұрақты тұру орнынан тыс авиациялық арнайы жұмыстарды орындау үшін айдап әкелу және тұрақты тұру орнына кері.</w:t>
      </w:r>
    </w:p>
    <w:bookmarkEnd w:id="425"/>
    <w:bookmarkStart w:name="z433" w:id="426"/>
    <w:p>
      <w:pPr>
        <w:spacing w:after="0"/>
        <w:ind w:left="0"/>
        <w:jc w:val="both"/>
      </w:pPr>
      <w:r>
        <w:rPr>
          <w:rFonts w:ascii="Times New Roman"/>
          <w:b w:val="false"/>
          <w:i w:val="false"/>
          <w:color w:val="000000"/>
          <w:sz w:val="28"/>
        </w:rPr>
        <w:t>
      105. Ұшуды жер бетінде қамтамасыз ету құралына:</w:t>
      </w:r>
    </w:p>
    <w:bookmarkEnd w:id="426"/>
    <w:bookmarkStart w:name="z434" w:id="427"/>
    <w:p>
      <w:pPr>
        <w:spacing w:after="0"/>
        <w:ind w:left="0"/>
        <w:jc w:val="both"/>
      </w:pPr>
      <w:r>
        <w:rPr>
          <w:rFonts w:ascii="Times New Roman"/>
          <w:b w:val="false"/>
          <w:i w:val="false"/>
          <w:color w:val="000000"/>
          <w:sz w:val="28"/>
        </w:rPr>
        <w:t>
      1) әуеайлақтарды ұшуға дайындау құралы;</w:t>
      </w:r>
    </w:p>
    <w:bookmarkEnd w:id="427"/>
    <w:bookmarkStart w:name="z435" w:id="428"/>
    <w:p>
      <w:pPr>
        <w:spacing w:after="0"/>
        <w:ind w:left="0"/>
        <w:jc w:val="both"/>
      </w:pPr>
      <w:r>
        <w:rPr>
          <w:rFonts w:ascii="Times New Roman"/>
          <w:b w:val="false"/>
          <w:i w:val="false"/>
          <w:color w:val="000000"/>
          <w:sz w:val="28"/>
        </w:rPr>
        <w:t>
      2) отынмен, маймен, арнайы сұйықтықтармен, тығыздалған және төмендетілген газдармен;</w:t>
      </w:r>
    </w:p>
    <w:bookmarkEnd w:id="428"/>
    <w:bookmarkStart w:name="z436" w:id="429"/>
    <w:p>
      <w:pPr>
        <w:spacing w:after="0"/>
        <w:ind w:left="0"/>
        <w:jc w:val="both"/>
      </w:pPr>
      <w:r>
        <w:rPr>
          <w:rFonts w:ascii="Times New Roman"/>
          <w:b w:val="false"/>
          <w:i w:val="false"/>
          <w:color w:val="000000"/>
          <w:sz w:val="28"/>
        </w:rPr>
        <w:t>
      3) әуе кемелерін электрмен қамтамасыз ету құралдары;</w:t>
      </w:r>
    </w:p>
    <w:bookmarkEnd w:id="429"/>
    <w:bookmarkStart w:name="z437" w:id="430"/>
    <w:p>
      <w:pPr>
        <w:spacing w:after="0"/>
        <w:ind w:left="0"/>
        <w:jc w:val="both"/>
      </w:pPr>
      <w:r>
        <w:rPr>
          <w:rFonts w:ascii="Times New Roman"/>
          <w:b w:val="false"/>
          <w:i w:val="false"/>
          <w:color w:val="000000"/>
          <w:sz w:val="28"/>
        </w:rPr>
        <w:t>
      4) жылу техникалық құралдары;</w:t>
      </w:r>
    </w:p>
    <w:bookmarkEnd w:id="430"/>
    <w:bookmarkStart w:name="z438" w:id="431"/>
    <w:p>
      <w:pPr>
        <w:spacing w:after="0"/>
        <w:ind w:left="0"/>
        <w:jc w:val="both"/>
      </w:pPr>
      <w:r>
        <w:rPr>
          <w:rFonts w:ascii="Times New Roman"/>
          <w:b w:val="false"/>
          <w:i w:val="false"/>
          <w:color w:val="000000"/>
          <w:sz w:val="28"/>
        </w:rPr>
        <w:t>
      5) үрлеуіш құралдары;</w:t>
      </w:r>
    </w:p>
    <w:bookmarkEnd w:id="431"/>
    <w:bookmarkStart w:name="z439" w:id="432"/>
    <w:p>
      <w:pPr>
        <w:spacing w:after="0"/>
        <w:ind w:left="0"/>
        <w:jc w:val="both"/>
      </w:pPr>
      <w:r>
        <w:rPr>
          <w:rFonts w:ascii="Times New Roman"/>
          <w:b w:val="false"/>
          <w:i w:val="false"/>
          <w:color w:val="000000"/>
          <w:sz w:val="28"/>
        </w:rPr>
        <w:t>
      6) сүйреп тарту тартқышы және көтергіш көлік құралдары;</w:t>
      </w:r>
    </w:p>
    <w:bookmarkEnd w:id="432"/>
    <w:bookmarkStart w:name="z440" w:id="433"/>
    <w:p>
      <w:pPr>
        <w:spacing w:after="0"/>
        <w:ind w:left="0"/>
        <w:jc w:val="both"/>
      </w:pPr>
      <w:r>
        <w:rPr>
          <w:rFonts w:ascii="Times New Roman"/>
          <w:b w:val="false"/>
          <w:i w:val="false"/>
          <w:color w:val="000000"/>
          <w:sz w:val="28"/>
        </w:rPr>
        <w:t>
      7) әуе кемелерінің тазартқыш және арнайы өңдеу құралдары енеді.</w:t>
      </w:r>
    </w:p>
    <w:bookmarkEnd w:id="433"/>
    <w:bookmarkStart w:name="z441" w:id="434"/>
    <w:p>
      <w:pPr>
        <w:spacing w:after="0"/>
        <w:ind w:left="0"/>
        <w:jc w:val="both"/>
      </w:pPr>
      <w:r>
        <w:rPr>
          <w:rFonts w:ascii="Times New Roman"/>
          <w:b w:val="false"/>
          <w:i w:val="false"/>
          <w:color w:val="000000"/>
          <w:sz w:val="28"/>
        </w:rPr>
        <w:t>
      106. Азаматтық авиация ұшуларын әуеайлақтық техникалық қамтамасыз ету Қазақстан Республикасы Үкіметімен бекітілген Азаматтық авиацияда әуеайлақтық қамтамасыз ету қағидаларының талаптарына және "Әуеайлақтар" халықаралық азаматтық авиация туралы тұжырымдамаға 14-қосымшаға сәйкес тұрақты пайдалану дайындықта болуын әуеайлақ объектілерін күтіп ұстау бойынша кешенді іс-шаралар жоспарын енгізеді.</w:t>
      </w:r>
    </w:p>
    <w:bookmarkEnd w:id="434"/>
    <w:bookmarkStart w:name="z442" w:id="435"/>
    <w:p>
      <w:pPr>
        <w:spacing w:after="0"/>
        <w:ind w:left="0"/>
        <w:jc w:val="both"/>
      </w:pPr>
      <w:r>
        <w:rPr>
          <w:rFonts w:ascii="Times New Roman"/>
          <w:b w:val="false"/>
          <w:i w:val="false"/>
          <w:color w:val="000000"/>
          <w:sz w:val="28"/>
        </w:rPr>
        <w:t xml:space="preserve">
      107. Мемлекеттік авиацияның ұшуларын әуеайлақтық техникалық қамтамасыз ету мемлекеттік авиация саласындағы уәкілетті органы бекіткен Қазақстан Республикасының мемлекеттік авиацияның әуеайлақтарын (тікұшақ айлақтары)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асырады.</w:t>
      </w:r>
    </w:p>
    <w:bookmarkEnd w:id="435"/>
    <w:bookmarkStart w:name="z443" w:id="436"/>
    <w:p>
      <w:pPr>
        <w:spacing w:after="0"/>
        <w:ind w:left="0"/>
        <w:jc w:val="both"/>
      </w:pPr>
      <w:r>
        <w:rPr>
          <w:rFonts w:ascii="Times New Roman"/>
          <w:b w:val="false"/>
          <w:i w:val="false"/>
          <w:color w:val="000000"/>
          <w:sz w:val="28"/>
        </w:rPr>
        <w:t>
      108. Ұшуға даярлық және ұшу жолағының жай-күйін бақылауды, қазіргі заманғы жөндеуді, ҰҚЖН-ға тіркелу коэффицентін айқындауды және әуеайлақтың жарамдығы туралы шешім қабылдауды, әуеайлақтың жай-күйіне байланысты әуе кемелерінің ұшуын тоқтату, жаңарту немесе шектеу туралы ӘҚҚ (ӘҚБ) органдарына ақпаратты хабарлауды әуеайлақ қызметі жүргізеді.</w:t>
      </w:r>
    </w:p>
    <w:bookmarkEnd w:id="436"/>
    <w:bookmarkStart w:name="z444" w:id="437"/>
    <w:p>
      <w:pPr>
        <w:spacing w:after="0"/>
        <w:ind w:left="0"/>
        <w:jc w:val="both"/>
      </w:pPr>
      <w:r>
        <w:rPr>
          <w:rFonts w:ascii="Times New Roman"/>
          <w:b w:val="false"/>
          <w:i w:val="false"/>
          <w:color w:val="000000"/>
          <w:sz w:val="28"/>
        </w:rPr>
        <w:t>
      109. Адамдардың және көлік құралдарының жермен жүру жолдарында және ҰҚЖ әуеайлақ ауданның диспетчерлік пунктінің рұқсатынсыз барлық жағдайда орын алуына рұқсат етілмейді.</w:t>
      </w:r>
    </w:p>
    <w:bookmarkEnd w:id="437"/>
    <w:bookmarkStart w:name="z445" w:id="438"/>
    <w:p>
      <w:pPr>
        <w:spacing w:after="0"/>
        <w:ind w:left="0"/>
        <w:jc w:val="both"/>
      </w:pPr>
      <w:r>
        <w:rPr>
          <w:rFonts w:ascii="Times New Roman"/>
          <w:b w:val="false"/>
          <w:i w:val="false"/>
          <w:color w:val="000000"/>
          <w:sz w:val="28"/>
        </w:rPr>
        <w:t>
      110. Маневр жасау алаңында жұмыстарды орындайтын көлік құралдары ұшқын сөндіргішпен, өрт сөндірудің бастапқы құралдарымен, сүйрегіш құралдарымен, ӘҚҚ органымен екіжақты радиобайланысты қамтамасыз ететін радиоқұралдармен және ұшу қауіпсіздігін қамтамасыз ету мақсатында тәулік уақытына байланысты емес қосылған габаритті және жалт оттарымен жабдықталуы тиіс.</w:t>
      </w:r>
    </w:p>
    <w:bookmarkEnd w:id="438"/>
    <w:bookmarkStart w:name="z446" w:id="439"/>
    <w:p>
      <w:pPr>
        <w:spacing w:after="0"/>
        <w:ind w:left="0"/>
        <w:jc w:val="both"/>
      </w:pPr>
      <w:r>
        <w:rPr>
          <w:rFonts w:ascii="Times New Roman"/>
          <w:b w:val="false"/>
          <w:i w:val="false"/>
          <w:color w:val="000000"/>
          <w:sz w:val="28"/>
        </w:rPr>
        <w:t>
      111. Қызметтің жауапты адамының машинасы "экипаж-диспетчер" радио айналымын қайта тыңдау үшін радиостанциясы қосымша жабдықталады. Маневр жасау алаңдарына радиофицияланған көлік құралдарын тартқан жағдайда, осы көлік құралдарының қозғалысын және жұмыстарды орындауды жұмыс жасайтын қызметтің жауапты тұлғасы сүйемелдейді.</w:t>
      </w:r>
    </w:p>
    <w:bookmarkEnd w:id="439"/>
    <w:bookmarkStart w:name="z447" w:id="440"/>
    <w:p>
      <w:pPr>
        <w:spacing w:after="0"/>
        <w:ind w:left="0"/>
        <w:jc w:val="both"/>
      </w:pPr>
      <w:r>
        <w:rPr>
          <w:rFonts w:ascii="Times New Roman"/>
          <w:b w:val="false"/>
          <w:i w:val="false"/>
          <w:color w:val="000000"/>
          <w:sz w:val="28"/>
        </w:rPr>
        <w:t>
      Маневр жасау алаңында жұмыстарды орындайтын көлік құралдарымен радиобайланыс болмаған жағдайда оны босатуға команда беру үшін болжам белгілерді пайдалану мүмкін.</w:t>
      </w:r>
    </w:p>
    <w:bookmarkEnd w:id="440"/>
    <w:bookmarkStart w:name="z448" w:id="441"/>
    <w:p>
      <w:pPr>
        <w:spacing w:after="0"/>
        <w:ind w:left="0"/>
        <w:jc w:val="both"/>
      </w:pPr>
      <w:r>
        <w:rPr>
          <w:rFonts w:ascii="Times New Roman"/>
          <w:b w:val="false"/>
          <w:i w:val="false"/>
          <w:color w:val="000000"/>
          <w:sz w:val="28"/>
        </w:rPr>
        <w:t>
      112. Ұшу жолағында жұмыстарды аяқтау уақыты туралы ақпарат әуе кемесінің басқа әуеайлақтардан, жұмыс аяқталудың көрсетілген уақытынан бұрын емес осы әуеайлаққа қону уақытын есептей отырып, ұшуы үшін негіз болып табылады.</w:t>
      </w:r>
    </w:p>
    <w:bookmarkEnd w:id="441"/>
    <w:bookmarkStart w:name="z449" w:id="442"/>
    <w:p>
      <w:pPr>
        <w:spacing w:after="0"/>
        <w:ind w:left="0"/>
        <w:jc w:val="both"/>
      </w:pPr>
      <w:r>
        <w:rPr>
          <w:rFonts w:ascii="Times New Roman"/>
          <w:b w:val="false"/>
          <w:i w:val="false"/>
          <w:color w:val="000000"/>
          <w:sz w:val="28"/>
        </w:rPr>
        <w:t>
      113. Әуе кемесінің осындай үлгідегі ұсынылған ҰБН-нан кем емес жасанды ҰҚЖ ілесу коэффицентінің мәндерінде (тежеу тиімділігі) ұшып көтерілу немесе қону туралы шешімді ӘКК қабылдайды.</w:t>
      </w:r>
    </w:p>
    <w:bookmarkEnd w:id="442"/>
    <w:bookmarkStart w:name="z450" w:id="443"/>
    <w:p>
      <w:pPr>
        <w:spacing w:after="0"/>
        <w:ind w:left="0"/>
        <w:jc w:val="both"/>
      </w:pPr>
      <w:r>
        <w:rPr>
          <w:rFonts w:ascii="Times New Roman"/>
          <w:b w:val="false"/>
          <w:i w:val="false"/>
          <w:color w:val="000000"/>
          <w:sz w:val="28"/>
        </w:rPr>
        <w:t>
      114. Ұшуды электржарықтық-техникалық қамтамасыз ету мыналарды көздейді:</w:t>
      </w:r>
    </w:p>
    <w:bookmarkEnd w:id="443"/>
    <w:bookmarkStart w:name="z451" w:id="444"/>
    <w:p>
      <w:pPr>
        <w:spacing w:after="0"/>
        <w:ind w:left="0"/>
        <w:jc w:val="both"/>
      </w:pPr>
      <w:r>
        <w:rPr>
          <w:rFonts w:ascii="Times New Roman"/>
          <w:b w:val="false"/>
          <w:i w:val="false"/>
          <w:color w:val="000000"/>
          <w:sz w:val="28"/>
        </w:rPr>
        <w:t>
      1) әуеайлақтың ұшу алаңындағы электржарықтық-техникалық құралдарды дұрыс күйде ұстау;</w:t>
      </w:r>
    </w:p>
    <w:bookmarkEnd w:id="444"/>
    <w:bookmarkStart w:name="z452" w:id="445"/>
    <w:p>
      <w:pPr>
        <w:spacing w:after="0"/>
        <w:ind w:left="0"/>
        <w:jc w:val="both"/>
      </w:pPr>
      <w:r>
        <w:rPr>
          <w:rFonts w:ascii="Times New Roman"/>
          <w:b w:val="false"/>
          <w:i w:val="false"/>
          <w:color w:val="000000"/>
          <w:sz w:val="28"/>
        </w:rPr>
        <w:t>
      2) жарық белгісі жабдығына күн сайынғы техникалық қызмет көрсету және экипаждың әуе кемелерін бақылау;</w:t>
      </w:r>
    </w:p>
    <w:bookmarkEnd w:id="445"/>
    <w:bookmarkStart w:name="z453" w:id="446"/>
    <w:p>
      <w:pPr>
        <w:spacing w:after="0"/>
        <w:ind w:left="0"/>
        <w:jc w:val="both"/>
      </w:pPr>
      <w:r>
        <w:rPr>
          <w:rFonts w:ascii="Times New Roman"/>
          <w:b w:val="false"/>
          <w:i w:val="false"/>
          <w:color w:val="000000"/>
          <w:sz w:val="28"/>
        </w:rPr>
        <w:t>
      3) электржарықтық-техникалық құралдарды пайдалануды, олардың техникалық қызмет көрсетуді, жөндеуді немесе ауыстыруды жоспарлау;</w:t>
      </w:r>
    </w:p>
    <w:bookmarkEnd w:id="446"/>
    <w:bookmarkStart w:name="z454" w:id="447"/>
    <w:p>
      <w:pPr>
        <w:spacing w:after="0"/>
        <w:ind w:left="0"/>
        <w:jc w:val="both"/>
      </w:pPr>
      <w:r>
        <w:rPr>
          <w:rFonts w:ascii="Times New Roman"/>
          <w:b w:val="false"/>
          <w:i w:val="false"/>
          <w:color w:val="000000"/>
          <w:sz w:val="28"/>
        </w:rPr>
        <w:t>
      4) электржарықтық-техникалық құралдардың істен шығуы мен жөнсіздігін есепке алу және талдау, олардың сенімділігін арттыру бойынша іс-шараларды әзірлеу және жүргізу;</w:t>
      </w:r>
    </w:p>
    <w:bookmarkEnd w:id="447"/>
    <w:bookmarkStart w:name="z455" w:id="448"/>
    <w:p>
      <w:pPr>
        <w:spacing w:after="0"/>
        <w:ind w:left="0"/>
        <w:jc w:val="both"/>
      </w:pPr>
      <w:r>
        <w:rPr>
          <w:rFonts w:ascii="Times New Roman"/>
          <w:b w:val="false"/>
          <w:i w:val="false"/>
          <w:color w:val="000000"/>
          <w:sz w:val="28"/>
        </w:rPr>
        <w:t>
      5) электржарықтық-техникалық құралдары істен шыққан жағдайында сенімді резервтерді қамтамасыз ету.</w:t>
      </w:r>
    </w:p>
    <w:bookmarkEnd w:id="448"/>
    <w:bookmarkStart w:name="z456" w:id="449"/>
    <w:p>
      <w:pPr>
        <w:spacing w:after="0"/>
        <w:ind w:left="0"/>
        <w:jc w:val="both"/>
      </w:pPr>
      <w:r>
        <w:rPr>
          <w:rFonts w:ascii="Times New Roman"/>
          <w:b w:val="false"/>
          <w:i w:val="false"/>
          <w:color w:val="000000"/>
          <w:sz w:val="28"/>
        </w:rPr>
        <w:t>
      115. Ұшуларды радиотехникалық қамтамасыз ету және авиациялық радиобайланыстардың жер бетіндегі құралдары ұшуларды басқару (басшылық) әуе навигация, метеорологиялық жағдайлардың түрлі кезеңдерінде әуе кемелердің ұшып көтерілуі мен қонуы және әуе жағдайына радиолокациялық бақылау және әуе кеңістігінде әуе кемелердің орналасқан орны.</w:t>
      </w:r>
    </w:p>
    <w:bookmarkEnd w:id="449"/>
    <w:bookmarkStart w:name="z457" w:id="450"/>
    <w:p>
      <w:pPr>
        <w:spacing w:after="0"/>
        <w:ind w:left="0"/>
        <w:jc w:val="both"/>
      </w:pPr>
      <w:r>
        <w:rPr>
          <w:rFonts w:ascii="Times New Roman"/>
          <w:b w:val="false"/>
          <w:i w:val="false"/>
          <w:color w:val="000000"/>
          <w:sz w:val="28"/>
        </w:rPr>
        <w:t>
      116. Ұшулар мен байланыстарды радиотехникалық қамтамасыз ету құралдарына:</w:t>
      </w:r>
    </w:p>
    <w:bookmarkEnd w:id="450"/>
    <w:bookmarkStart w:name="z458" w:id="451"/>
    <w:p>
      <w:pPr>
        <w:spacing w:after="0"/>
        <w:ind w:left="0"/>
        <w:jc w:val="both"/>
      </w:pPr>
      <w:r>
        <w:rPr>
          <w:rFonts w:ascii="Times New Roman"/>
          <w:b w:val="false"/>
          <w:i w:val="false"/>
          <w:color w:val="000000"/>
          <w:sz w:val="28"/>
        </w:rPr>
        <w:t>
      1) радиожарықтехникалық құралдары;</w:t>
      </w:r>
    </w:p>
    <w:bookmarkEnd w:id="451"/>
    <w:bookmarkStart w:name="z459" w:id="452"/>
    <w:p>
      <w:pPr>
        <w:spacing w:after="0"/>
        <w:ind w:left="0"/>
        <w:jc w:val="both"/>
      </w:pPr>
      <w:r>
        <w:rPr>
          <w:rFonts w:ascii="Times New Roman"/>
          <w:b w:val="false"/>
          <w:i w:val="false"/>
          <w:color w:val="000000"/>
          <w:sz w:val="28"/>
        </w:rPr>
        <w:t>
      2) радиолокациялық құралдары;</w:t>
      </w:r>
    </w:p>
    <w:bookmarkEnd w:id="452"/>
    <w:bookmarkStart w:name="z460" w:id="453"/>
    <w:p>
      <w:pPr>
        <w:spacing w:after="0"/>
        <w:ind w:left="0"/>
        <w:jc w:val="both"/>
      </w:pPr>
      <w:r>
        <w:rPr>
          <w:rFonts w:ascii="Times New Roman"/>
          <w:b w:val="false"/>
          <w:i w:val="false"/>
          <w:color w:val="000000"/>
          <w:sz w:val="28"/>
        </w:rPr>
        <w:t>
      3) авиациялық радиоқұралдары.</w:t>
      </w:r>
    </w:p>
    <w:bookmarkEnd w:id="453"/>
    <w:bookmarkStart w:name="z461" w:id="454"/>
    <w:p>
      <w:pPr>
        <w:spacing w:after="0"/>
        <w:ind w:left="0"/>
        <w:jc w:val="both"/>
      </w:pPr>
      <w:r>
        <w:rPr>
          <w:rFonts w:ascii="Times New Roman"/>
          <w:b w:val="false"/>
          <w:i w:val="false"/>
          <w:color w:val="000000"/>
          <w:sz w:val="28"/>
        </w:rPr>
        <w:t>
      Радиожарықтехникалық құралдарға:</w:t>
      </w:r>
    </w:p>
    <w:bookmarkEnd w:id="454"/>
    <w:bookmarkStart w:name="z462" w:id="455"/>
    <w:p>
      <w:pPr>
        <w:spacing w:after="0"/>
        <w:ind w:left="0"/>
        <w:jc w:val="both"/>
      </w:pPr>
      <w:r>
        <w:rPr>
          <w:rFonts w:ascii="Times New Roman"/>
          <w:b w:val="false"/>
          <w:i w:val="false"/>
          <w:color w:val="000000"/>
          <w:sz w:val="28"/>
        </w:rPr>
        <w:t>
      1) радионавигациялық қамтамасыз ету құралдары;</w:t>
      </w:r>
    </w:p>
    <w:bookmarkEnd w:id="455"/>
    <w:bookmarkStart w:name="z463" w:id="456"/>
    <w:p>
      <w:pPr>
        <w:spacing w:after="0"/>
        <w:ind w:left="0"/>
        <w:jc w:val="both"/>
      </w:pPr>
      <w:r>
        <w:rPr>
          <w:rFonts w:ascii="Times New Roman"/>
          <w:b w:val="false"/>
          <w:i w:val="false"/>
          <w:color w:val="000000"/>
          <w:sz w:val="28"/>
        </w:rPr>
        <w:t>
      2) әуе кемелерінің қонуларын қамтамасыз ету құралдары;</w:t>
      </w:r>
    </w:p>
    <w:bookmarkEnd w:id="456"/>
    <w:bookmarkStart w:name="z464" w:id="457"/>
    <w:p>
      <w:pPr>
        <w:spacing w:after="0"/>
        <w:ind w:left="0"/>
        <w:jc w:val="both"/>
      </w:pPr>
      <w:r>
        <w:rPr>
          <w:rFonts w:ascii="Times New Roman"/>
          <w:b w:val="false"/>
          <w:i w:val="false"/>
          <w:color w:val="000000"/>
          <w:sz w:val="28"/>
        </w:rPr>
        <w:t>
      3) әуе қозғалысын басқаруды қамтамасыз ету құралдары енеді.</w:t>
      </w:r>
    </w:p>
    <w:bookmarkEnd w:id="457"/>
    <w:bookmarkStart w:name="z465" w:id="458"/>
    <w:p>
      <w:pPr>
        <w:spacing w:after="0"/>
        <w:ind w:left="0"/>
        <w:jc w:val="both"/>
      </w:pPr>
      <w:r>
        <w:rPr>
          <w:rFonts w:ascii="Times New Roman"/>
          <w:b w:val="false"/>
          <w:i w:val="false"/>
          <w:color w:val="000000"/>
          <w:sz w:val="28"/>
        </w:rPr>
        <w:t>
      Радиолокациялық құралдарына:</w:t>
      </w:r>
    </w:p>
    <w:bookmarkEnd w:id="458"/>
    <w:bookmarkStart w:name="z466" w:id="459"/>
    <w:p>
      <w:pPr>
        <w:spacing w:after="0"/>
        <w:ind w:left="0"/>
        <w:jc w:val="both"/>
      </w:pPr>
      <w:r>
        <w:rPr>
          <w:rFonts w:ascii="Times New Roman"/>
          <w:b w:val="false"/>
          <w:i w:val="false"/>
          <w:color w:val="000000"/>
          <w:sz w:val="28"/>
        </w:rPr>
        <w:t>
      1) басқару тобынан жұмыс орындарының жабдық құралы;</w:t>
      </w:r>
    </w:p>
    <w:bookmarkEnd w:id="459"/>
    <w:bookmarkStart w:name="z467" w:id="460"/>
    <w:p>
      <w:pPr>
        <w:spacing w:after="0"/>
        <w:ind w:left="0"/>
        <w:jc w:val="both"/>
      </w:pPr>
      <w:r>
        <w:rPr>
          <w:rFonts w:ascii="Times New Roman"/>
          <w:b w:val="false"/>
          <w:i w:val="false"/>
          <w:color w:val="000000"/>
          <w:sz w:val="28"/>
        </w:rPr>
        <w:t>
      2) әуе кеңістігін шолу және бақылау құралдары енеді;</w:t>
      </w:r>
    </w:p>
    <w:bookmarkEnd w:id="460"/>
    <w:bookmarkStart w:name="z468" w:id="461"/>
    <w:p>
      <w:pPr>
        <w:spacing w:after="0"/>
        <w:ind w:left="0"/>
        <w:jc w:val="both"/>
      </w:pPr>
      <w:r>
        <w:rPr>
          <w:rFonts w:ascii="Times New Roman"/>
          <w:b w:val="false"/>
          <w:i w:val="false"/>
          <w:color w:val="000000"/>
          <w:sz w:val="28"/>
        </w:rPr>
        <w:t>
      Авиациялық радиобайланыс құралдарына:</w:t>
      </w:r>
    </w:p>
    <w:bookmarkEnd w:id="461"/>
    <w:bookmarkStart w:name="z469" w:id="462"/>
    <w:p>
      <w:pPr>
        <w:spacing w:after="0"/>
        <w:ind w:left="0"/>
        <w:jc w:val="both"/>
      </w:pPr>
      <w:r>
        <w:rPr>
          <w:rFonts w:ascii="Times New Roman"/>
          <w:b w:val="false"/>
          <w:i w:val="false"/>
          <w:color w:val="000000"/>
          <w:sz w:val="28"/>
        </w:rPr>
        <w:t>
      1) радиостанция;</w:t>
      </w:r>
    </w:p>
    <w:bookmarkEnd w:id="462"/>
    <w:bookmarkStart w:name="z470" w:id="463"/>
    <w:p>
      <w:pPr>
        <w:spacing w:after="0"/>
        <w:ind w:left="0"/>
        <w:jc w:val="both"/>
      </w:pPr>
      <w:r>
        <w:rPr>
          <w:rFonts w:ascii="Times New Roman"/>
          <w:b w:val="false"/>
          <w:i w:val="false"/>
          <w:color w:val="000000"/>
          <w:sz w:val="28"/>
        </w:rPr>
        <w:t>
      2) жеткізуші жабдықтар;</w:t>
      </w:r>
    </w:p>
    <w:bookmarkEnd w:id="463"/>
    <w:bookmarkStart w:name="z471" w:id="464"/>
    <w:p>
      <w:pPr>
        <w:spacing w:after="0"/>
        <w:ind w:left="0"/>
        <w:jc w:val="both"/>
      </w:pPr>
      <w:r>
        <w:rPr>
          <w:rFonts w:ascii="Times New Roman"/>
          <w:b w:val="false"/>
          <w:i w:val="false"/>
          <w:color w:val="000000"/>
          <w:sz w:val="28"/>
        </w:rPr>
        <w:t>
      3) қабылдағыш құрылғылар енеді.</w:t>
      </w:r>
    </w:p>
    <w:bookmarkEnd w:id="464"/>
    <w:bookmarkStart w:name="z472" w:id="465"/>
    <w:p>
      <w:pPr>
        <w:spacing w:after="0"/>
        <w:ind w:left="0"/>
        <w:jc w:val="both"/>
      </w:pPr>
      <w:r>
        <w:rPr>
          <w:rFonts w:ascii="Times New Roman"/>
          <w:b w:val="false"/>
          <w:i w:val="false"/>
          <w:color w:val="000000"/>
          <w:sz w:val="28"/>
        </w:rPr>
        <w:t>
      117. Азаматтық авиация саласында ұшуды радиотехникалық қамтамасыз ету мыналарды көздейді:</w:t>
      </w:r>
    </w:p>
    <w:bookmarkEnd w:id="465"/>
    <w:bookmarkStart w:name="z473" w:id="466"/>
    <w:p>
      <w:pPr>
        <w:spacing w:after="0"/>
        <w:ind w:left="0"/>
        <w:jc w:val="both"/>
      </w:pPr>
      <w:r>
        <w:rPr>
          <w:rFonts w:ascii="Times New Roman"/>
          <w:b w:val="false"/>
          <w:i w:val="false"/>
          <w:color w:val="000000"/>
          <w:sz w:val="28"/>
        </w:rPr>
        <w:t>
      1) ӘҚҚ (ӘҚБ) органының қажетті радиотехникалық құралдармен, байланыс құралдарымен қамтамасыз ету және әуе кемесінің қозғалысын бақылау;</w:t>
      </w:r>
    </w:p>
    <w:bookmarkEnd w:id="466"/>
    <w:bookmarkStart w:name="z474" w:id="467"/>
    <w:p>
      <w:pPr>
        <w:spacing w:after="0"/>
        <w:ind w:left="0"/>
        <w:jc w:val="both"/>
      </w:pPr>
      <w:r>
        <w:rPr>
          <w:rFonts w:ascii="Times New Roman"/>
          <w:b w:val="false"/>
          <w:i w:val="false"/>
          <w:color w:val="000000"/>
          <w:sz w:val="28"/>
        </w:rPr>
        <w:t>
      2) ұшуды радиотехникалық қамтамасыз ету құралдарын және байланыс құралдарын дұрыс жағдайда ұстау;</w:t>
      </w:r>
    </w:p>
    <w:bookmarkEnd w:id="467"/>
    <w:bookmarkStart w:name="z475" w:id="468"/>
    <w:p>
      <w:pPr>
        <w:spacing w:after="0"/>
        <w:ind w:left="0"/>
        <w:jc w:val="both"/>
      </w:pPr>
      <w:r>
        <w:rPr>
          <w:rFonts w:ascii="Times New Roman"/>
          <w:b w:val="false"/>
          <w:i w:val="false"/>
          <w:color w:val="000000"/>
          <w:sz w:val="28"/>
        </w:rPr>
        <w:t>
      3) радиотехникалық құралдарды және байланыс құралдарын техникалық қызмет көрсетуге және/немесе жөндеуге үзіліспен пайдалануды жоспарлау;</w:t>
      </w:r>
    </w:p>
    <w:bookmarkEnd w:id="468"/>
    <w:bookmarkStart w:name="z476" w:id="469"/>
    <w:p>
      <w:pPr>
        <w:spacing w:after="0"/>
        <w:ind w:left="0"/>
        <w:jc w:val="both"/>
      </w:pPr>
      <w:r>
        <w:rPr>
          <w:rFonts w:ascii="Times New Roman"/>
          <w:b w:val="false"/>
          <w:i w:val="false"/>
          <w:color w:val="000000"/>
          <w:sz w:val="28"/>
        </w:rPr>
        <w:t>
      4) радиотехникалық құралдардың, байланыс құралдарының істен шығуын және ақаулықтарын есепке алу және талдау, осы құралдардың сенімді жұмысын арттыру бойынша іс-шараларды әзірлеу және жүргізу;</w:t>
      </w:r>
    </w:p>
    <w:bookmarkEnd w:id="469"/>
    <w:bookmarkStart w:name="z477" w:id="470"/>
    <w:p>
      <w:pPr>
        <w:spacing w:after="0"/>
        <w:ind w:left="0"/>
        <w:jc w:val="both"/>
      </w:pPr>
      <w:r>
        <w:rPr>
          <w:rFonts w:ascii="Times New Roman"/>
          <w:b w:val="false"/>
          <w:i w:val="false"/>
          <w:color w:val="000000"/>
          <w:sz w:val="28"/>
        </w:rPr>
        <w:t>
      5) радиотехникалық жабдықты және байланыс құралдарын пайдалану қызметінің инженерлік-техникалық құрамын даярлау және радиотехникалық құралдарды техникалық пайдалануға рұқсат беру.</w:t>
      </w:r>
    </w:p>
    <w:bookmarkEnd w:id="470"/>
    <w:bookmarkStart w:name="z478" w:id="471"/>
    <w:p>
      <w:pPr>
        <w:spacing w:after="0"/>
        <w:ind w:left="0"/>
        <w:jc w:val="both"/>
      </w:pPr>
      <w:r>
        <w:rPr>
          <w:rFonts w:ascii="Times New Roman"/>
          <w:b w:val="false"/>
          <w:i w:val="false"/>
          <w:color w:val="000000"/>
          <w:sz w:val="28"/>
        </w:rPr>
        <w:t xml:space="preserve">
      118. Мемлекеттік авиацияның ұшуын радиотехникалық қамтамасыз ету үшін әуе қозғалысын, трассалық, әуеайлақтық-трассалық және әуеайлақтың радиолокаторларын, навигацияның радиотехникалық жүйесін, қонудың радиомактық жүйесін, қонудың жабдықталған жүйесін, радиопеленгаторлар, әуе және жер үсті электр байланыс құралдарын басқарудың автоматтандырылған жүйесін пайдаланады. </w:t>
      </w:r>
    </w:p>
    <w:bookmarkEnd w:id="471"/>
    <w:bookmarkStart w:name="z479" w:id="472"/>
    <w:p>
      <w:pPr>
        <w:spacing w:after="0"/>
        <w:ind w:left="0"/>
        <w:jc w:val="both"/>
      </w:pPr>
      <w:r>
        <w:rPr>
          <w:rFonts w:ascii="Times New Roman"/>
          <w:b w:val="false"/>
          <w:i w:val="false"/>
          <w:color w:val="000000"/>
          <w:sz w:val="28"/>
        </w:rPr>
        <w:t>
      119. РТҚ және байланыс құралдарын ұшуды қамтамасыз ету үшін пайдалану азаматтық авиация саласындағы уәкілетті орган берген жарамдылық куәлігін алғаннан кейін (ҰҚБ және жерүсті байланысты қоспағанда ) рұқсат етіледі.</w:t>
      </w:r>
    </w:p>
    <w:bookmarkEnd w:id="472"/>
    <w:bookmarkStart w:name="z480" w:id="473"/>
    <w:p>
      <w:pPr>
        <w:spacing w:after="0"/>
        <w:ind w:left="0"/>
        <w:jc w:val="both"/>
      </w:pPr>
      <w:r>
        <w:rPr>
          <w:rFonts w:ascii="Times New Roman"/>
          <w:b w:val="false"/>
          <w:i w:val="false"/>
          <w:color w:val="000000"/>
          <w:sz w:val="28"/>
        </w:rPr>
        <w:t>
      120. Ұшуды РТҚ ӘҚҚ (ӘҚБ) органының нұсқауы бойынша қосылады:</w:t>
      </w:r>
    </w:p>
    <w:bookmarkEnd w:id="473"/>
    <w:bookmarkStart w:name="z481" w:id="474"/>
    <w:p>
      <w:pPr>
        <w:spacing w:after="0"/>
        <w:ind w:left="0"/>
        <w:jc w:val="both"/>
      </w:pPr>
      <w:r>
        <w:rPr>
          <w:rFonts w:ascii="Times New Roman"/>
          <w:b w:val="false"/>
          <w:i w:val="false"/>
          <w:color w:val="000000"/>
          <w:sz w:val="28"/>
        </w:rPr>
        <w:t>
      1) әуеайлақ ауданының құралдары (әуеайлақтық шолу радиолокаторы, барлық бағыттағы АЖЖ-радиомаягы, ұзақ қашықтыққа арналған жабдық, жақын навигацияның радиотехникалық жүйесі, алыстағы және жақындағы радиомаяктары) - ӘК қону (үстінен ұшып өту) есептік уақытына дейін 30 минут ішінде;</w:t>
      </w:r>
    </w:p>
    <w:bookmarkEnd w:id="474"/>
    <w:bookmarkStart w:name="z482" w:id="475"/>
    <w:p>
      <w:pPr>
        <w:spacing w:after="0"/>
        <w:ind w:left="0"/>
        <w:jc w:val="both"/>
      </w:pPr>
      <w:r>
        <w:rPr>
          <w:rFonts w:ascii="Times New Roman"/>
          <w:b w:val="false"/>
          <w:i w:val="false"/>
          <w:color w:val="000000"/>
          <w:sz w:val="28"/>
        </w:rPr>
        <w:t>
      2) қондыру жүйесі (қонудың радиомаяктік жүйесі, қонудың жабдықталған жүйесі) - қону есептік уақытына дейін 30 минут ішінде.</w:t>
      </w:r>
    </w:p>
    <w:bookmarkEnd w:id="475"/>
    <w:bookmarkStart w:name="z483" w:id="476"/>
    <w:p>
      <w:pPr>
        <w:spacing w:after="0"/>
        <w:ind w:left="0"/>
        <w:jc w:val="both"/>
      </w:pPr>
      <w:r>
        <w:rPr>
          <w:rFonts w:ascii="Times New Roman"/>
          <w:b w:val="false"/>
          <w:i w:val="false"/>
          <w:color w:val="000000"/>
          <w:sz w:val="28"/>
        </w:rPr>
        <w:t>
      Қонудың қарама қарсы бағытына ауысқаннан кейін және жабдықтың дұрыс жұмысы туралы сигнал беруден кейін радиотехникалық құралдарды және байланыс құралдарын пайдалану қызметінің кезекші ауысымының басшысы ӘҚҚ (ӘҚБ) органына олардың қонудың жаңа бағытымен жұмысқа дайындығы туралы хабарлайды.</w:t>
      </w:r>
    </w:p>
    <w:bookmarkEnd w:id="476"/>
    <w:bookmarkStart w:name="z484" w:id="477"/>
    <w:p>
      <w:pPr>
        <w:spacing w:after="0"/>
        <w:ind w:left="0"/>
        <w:jc w:val="both"/>
      </w:pPr>
      <w:r>
        <w:rPr>
          <w:rFonts w:ascii="Times New Roman"/>
          <w:b w:val="false"/>
          <w:i w:val="false"/>
          <w:color w:val="000000"/>
          <w:sz w:val="28"/>
        </w:rPr>
        <w:t>
      121. Ұшуды байланыс құралдарымен және РТҚ қамтамасыз ету ӘҚҚ (ӘҚБ) органының нұсқауы бойынша сөндіріледі.</w:t>
      </w:r>
    </w:p>
    <w:bookmarkEnd w:id="477"/>
    <w:bookmarkStart w:name="z485" w:id="478"/>
    <w:p>
      <w:pPr>
        <w:spacing w:after="0"/>
        <w:ind w:left="0"/>
        <w:jc w:val="both"/>
      </w:pPr>
      <w:r>
        <w:rPr>
          <w:rFonts w:ascii="Times New Roman"/>
          <w:b w:val="false"/>
          <w:i w:val="false"/>
          <w:color w:val="000000"/>
          <w:sz w:val="28"/>
        </w:rPr>
        <w:t>
      122. ӘҚҚ (ӘҚБ) органы және әуе кемелері экипаждары арасындағы радиотелефондық алмасу, ӘҚҚ (ӘҚБ) органдарының өзара әрекеттесуші лауазымды адамдардың келіссөздері, сондай-ақ метеорологиялық хабарлау радио арналары бойынша берілетін ақпарат автоматты дыбыс жазу аппаратурасында міндетті тіркеуге жатады. Дыбыс жазу және бейне жазу материалдарын сақтау мерзімін (әуе жағдайындағы радиолокациялық ақпараттың бейне жазу аппаратурасы болған кезде) Қазақстан Республикасының авиация саласындағы уәкілетті органы айқындайды.</w:t>
      </w:r>
    </w:p>
    <w:bookmarkEnd w:id="478"/>
    <w:bookmarkStart w:name="z486" w:id="479"/>
    <w:p>
      <w:pPr>
        <w:spacing w:after="0"/>
        <w:ind w:left="0"/>
        <w:jc w:val="both"/>
      </w:pPr>
      <w:r>
        <w:rPr>
          <w:rFonts w:ascii="Times New Roman"/>
          <w:b w:val="false"/>
          <w:i w:val="false"/>
          <w:color w:val="000000"/>
          <w:sz w:val="28"/>
        </w:rPr>
        <w:t>
      123. Ведомстволық жабдыққа қарамастан әуеайлақтың жарық дабылды жабдығы, мынадай түрде пайдаланады:</w:t>
      </w:r>
    </w:p>
    <w:bookmarkEnd w:id="479"/>
    <w:bookmarkStart w:name="z487" w:id="480"/>
    <w:p>
      <w:pPr>
        <w:spacing w:after="0"/>
        <w:ind w:left="0"/>
        <w:jc w:val="both"/>
      </w:pPr>
      <w:r>
        <w:rPr>
          <w:rFonts w:ascii="Times New Roman"/>
          <w:b w:val="false"/>
          <w:i w:val="false"/>
          <w:color w:val="000000"/>
          <w:sz w:val="28"/>
        </w:rPr>
        <w:t>
      1) түнгі ұшу кезінде – күннің батуына 15 минут қалғанға дейін немесе әуе кемелернің есеп уақытына қарай, ұшу кезінде – ӘК (сүйреу) қосуына экипаждың рұқсат сұрағанынан кейін;</w:t>
      </w:r>
    </w:p>
    <w:bookmarkEnd w:id="480"/>
    <w:bookmarkStart w:name="z488" w:id="481"/>
    <w:p>
      <w:pPr>
        <w:spacing w:after="0"/>
        <w:ind w:left="0"/>
        <w:jc w:val="both"/>
      </w:pPr>
      <w:r>
        <w:rPr>
          <w:rFonts w:ascii="Times New Roman"/>
          <w:b w:val="false"/>
          <w:i w:val="false"/>
          <w:color w:val="000000"/>
          <w:sz w:val="28"/>
        </w:rPr>
        <w:t xml:space="preserve">
      2) күндізгі жағдайда – 2000 м. және одан коп көрінімде; </w:t>
      </w:r>
    </w:p>
    <w:bookmarkEnd w:id="481"/>
    <w:bookmarkStart w:name="z489" w:id="482"/>
    <w:p>
      <w:pPr>
        <w:spacing w:after="0"/>
        <w:ind w:left="0"/>
        <w:jc w:val="both"/>
      </w:pPr>
      <w:r>
        <w:rPr>
          <w:rFonts w:ascii="Times New Roman"/>
          <w:b w:val="false"/>
          <w:i w:val="false"/>
          <w:color w:val="000000"/>
          <w:sz w:val="28"/>
        </w:rPr>
        <w:t>
      3) басқа жағдайларда – ұшуды басшысының нұсқауы немесе ӘК экипажының (ұшқышы) талабы бойынша енеді.</w:t>
      </w:r>
    </w:p>
    <w:bookmarkEnd w:id="482"/>
    <w:bookmarkStart w:name="z490" w:id="483"/>
    <w:p>
      <w:pPr>
        <w:spacing w:after="0"/>
        <w:ind w:left="0"/>
        <w:jc w:val="both"/>
      </w:pPr>
      <w:r>
        <w:rPr>
          <w:rFonts w:ascii="Times New Roman"/>
          <w:b w:val="false"/>
          <w:i w:val="false"/>
          <w:color w:val="000000"/>
          <w:sz w:val="28"/>
        </w:rPr>
        <w:t>
      1) күннің шығуымен;</w:t>
      </w:r>
    </w:p>
    <w:bookmarkEnd w:id="483"/>
    <w:bookmarkStart w:name="z491" w:id="484"/>
    <w:p>
      <w:pPr>
        <w:spacing w:after="0"/>
        <w:ind w:left="0"/>
        <w:jc w:val="both"/>
      </w:pPr>
      <w:r>
        <w:rPr>
          <w:rFonts w:ascii="Times New Roman"/>
          <w:b w:val="false"/>
          <w:i w:val="false"/>
          <w:color w:val="000000"/>
          <w:sz w:val="28"/>
        </w:rPr>
        <w:t>
      2) күндізгі уақытта – 2000 м. аса көрінімде;</w:t>
      </w:r>
    </w:p>
    <w:bookmarkEnd w:id="484"/>
    <w:bookmarkStart w:name="z492" w:id="485"/>
    <w:p>
      <w:pPr>
        <w:spacing w:after="0"/>
        <w:ind w:left="0"/>
        <w:jc w:val="both"/>
      </w:pPr>
      <w:r>
        <w:rPr>
          <w:rFonts w:ascii="Times New Roman"/>
          <w:b w:val="false"/>
          <w:i w:val="false"/>
          <w:color w:val="000000"/>
          <w:sz w:val="28"/>
        </w:rPr>
        <w:t>
      3) түнгі ұшуларда – ӘК әуеайлақ ауданынан шығуынан кейін немесе тұраққа келген ӘК басқарудан кейін;</w:t>
      </w:r>
    </w:p>
    <w:bookmarkEnd w:id="485"/>
    <w:bookmarkStart w:name="z493" w:id="486"/>
    <w:p>
      <w:pPr>
        <w:spacing w:after="0"/>
        <w:ind w:left="0"/>
        <w:jc w:val="both"/>
      </w:pPr>
      <w:r>
        <w:rPr>
          <w:rFonts w:ascii="Times New Roman"/>
          <w:b w:val="false"/>
          <w:i w:val="false"/>
          <w:color w:val="000000"/>
          <w:sz w:val="28"/>
        </w:rPr>
        <w:t>
      4) әуе кемелерінің келуі (ұшуы) болмаған кезде ӘҚО (ӘҚБ) органының нұсқауы бойынша сөнеді.</w:t>
      </w:r>
    </w:p>
    <w:bookmarkEnd w:id="486"/>
    <w:bookmarkStart w:name="z494" w:id="487"/>
    <w:p>
      <w:pPr>
        <w:spacing w:after="0"/>
        <w:ind w:left="0"/>
        <w:jc w:val="both"/>
      </w:pPr>
      <w:r>
        <w:rPr>
          <w:rFonts w:ascii="Times New Roman"/>
          <w:b w:val="false"/>
          <w:i w:val="false"/>
          <w:color w:val="000000"/>
          <w:sz w:val="28"/>
        </w:rPr>
        <w:t>
      124. Ұшуды орнитологиялық қамтамасыз ету әуе кемелерінің құстармен қақтығысын болдырмауға бағытталған және мыналарды көздейді:</w:t>
      </w:r>
    </w:p>
    <w:bookmarkEnd w:id="487"/>
    <w:bookmarkStart w:name="z495" w:id="488"/>
    <w:p>
      <w:pPr>
        <w:spacing w:after="0"/>
        <w:ind w:left="0"/>
        <w:jc w:val="both"/>
      </w:pPr>
      <w:r>
        <w:rPr>
          <w:rFonts w:ascii="Times New Roman"/>
          <w:b w:val="false"/>
          <w:i w:val="false"/>
          <w:color w:val="000000"/>
          <w:sz w:val="28"/>
        </w:rPr>
        <w:t>
      1) әуеайлақтағы (әуеайлақ ауданында), бағыттарда және ұшу ауданында орнитологиялық қауіптіліктің туындауы туралы уақтылы ескерту;</w:t>
      </w:r>
    </w:p>
    <w:bookmarkEnd w:id="488"/>
    <w:bookmarkStart w:name="z496" w:id="489"/>
    <w:p>
      <w:pPr>
        <w:spacing w:after="0"/>
        <w:ind w:left="0"/>
        <w:jc w:val="both"/>
      </w:pPr>
      <w:r>
        <w:rPr>
          <w:rFonts w:ascii="Times New Roman"/>
          <w:b w:val="false"/>
          <w:i w:val="false"/>
          <w:color w:val="000000"/>
          <w:sz w:val="28"/>
        </w:rPr>
        <w:t>
      2) әуе кемелерін құстарды (құс тобы) белсенді үркіту және олардың қонуға ұшып көтерілу және қону секторларында шоғырлануына жол бермеу бойынша кешенді іс-шаралар жүргізу.</w:t>
      </w:r>
    </w:p>
    <w:bookmarkEnd w:id="489"/>
    <w:bookmarkStart w:name="z497" w:id="490"/>
    <w:p>
      <w:pPr>
        <w:spacing w:after="0"/>
        <w:ind w:left="0"/>
        <w:jc w:val="both"/>
      </w:pPr>
      <w:r>
        <w:rPr>
          <w:rFonts w:ascii="Times New Roman"/>
          <w:b w:val="false"/>
          <w:i w:val="false"/>
          <w:color w:val="000000"/>
          <w:sz w:val="28"/>
        </w:rPr>
        <w:t>
      125. Ұшуды медициналық қамтамасыз ету ұшуды орындаумен және қамтамасыз етумен байланысты авиациялық персоналдың және мамандардың денсаулығын сақтауға, жұмыс қабілеттілігін арттыруға бағытталған іс-шаралар жүйесін білдіреді.</w:t>
      </w:r>
    </w:p>
    <w:bookmarkEnd w:id="490"/>
    <w:bookmarkStart w:name="z498" w:id="491"/>
    <w:p>
      <w:pPr>
        <w:spacing w:after="0"/>
        <w:ind w:left="0"/>
        <w:jc w:val="both"/>
      </w:pPr>
      <w:r>
        <w:rPr>
          <w:rFonts w:ascii="Times New Roman"/>
          <w:b w:val="false"/>
          <w:i w:val="false"/>
          <w:color w:val="000000"/>
          <w:sz w:val="28"/>
        </w:rPr>
        <w:t>
      126. Мемлекеттік авиацияның авиация персоналын қызметтік функцияларды орындауға рұқсаттаманы мемлекеттік авиация саласындағы уәкілетті орган айқындайды.</w:t>
      </w:r>
    </w:p>
    <w:bookmarkEnd w:id="491"/>
    <w:bookmarkStart w:name="z499" w:id="492"/>
    <w:p>
      <w:pPr>
        <w:spacing w:after="0"/>
        <w:ind w:left="0"/>
        <w:jc w:val="both"/>
      </w:pPr>
      <w:r>
        <w:rPr>
          <w:rFonts w:ascii="Times New Roman"/>
          <w:b w:val="false"/>
          <w:i w:val="false"/>
          <w:color w:val="000000"/>
          <w:sz w:val="28"/>
        </w:rPr>
        <w:t xml:space="preserve">
      Азаматтық авиацияның авиациялық персоналына ұшуға рұқсат Заңның 54-баптың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асырады.</w:t>
      </w:r>
    </w:p>
    <w:bookmarkEnd w:id="492"/>
    <w:bookmarkStart w:name="z500" w:id="493"/>
    <w:p>
      <w:pPr>
        <w:spacing w:after="0"/>
        <w:ind w:left="0"/>
        <w:jc w:val="both"/>
      </w:pPr>
      <w:r>
        <w:rPr>
          <w:rFonts w:ascii="Times New Roman"/>
          <w:b w:val="false"/>
          <w:i w:val="false"/>
          <w:color w:val="000000"/>
          <w:sz w:val="28"/>
        </w:rPr>
        <w:t>
      127. ӘК экипаж мүшелері және әуе қозғалысына қызмет көрсету және әуе козғалысының персоналдары ұшу алдындағы (аусым алдындағы), тұрақты медициналық қараудан өтпей қызмет функцияларын орындауға жіберілмейді.</w:t>
      </w:r>
    </w:p>
    <w:bookmarkEnd w:id="493"/>
    <w:bookmarkStart w:name="z501" w:id="494"/>
    <w:p>
      <w:pPr>
        <w:spacing w:after="0"/>
        <w:ind w:left="0"/>
        <w:jc w:val="both"/>
      </w:pPr>
      <w:r>
        <w:rPr>
          <w:rFonts w:ascii="Times New Roman"/>
          <w:b w:val="false"/>
          <w:i w:val="false"/>
          <w:color w:val="000000"/>
          <w:sz w:val="28"/>
        </w:rPr>
        <w:t>
      128. Базадан тыс әуеайлақтан (тікұшақ айлағынан) ұшу кезінде қандай да бір себептерге байланысты медициналық тексерістен өту мүмкін болмаған жағдайда, ӘКК экипаж мүшелерінің денсаулықтары туралы ауызша сұрау салу (баяндама) негізінде, ұшу тапсырмасын орындауға (жол парағы) экипаждың дайындығы туралы тиісті жазба жүргізеді.</w:t>
      </w:r>
    </w:p>
    <w:bookmarkEnd w:id="494"/>
    <w:bookmarkStart w:name="z502" w:id="495"/>
    <w:p>
      <w:pPr>
        <w:spacing w:after="0"/>
        <w:ind w:left="0"/>
        <w:jc w:val="both"/>
      </w:pPr>
      <w:r>
        <w:rPr>
          <w:rFonts w:ascii="Times New Roman"/>
          <w:b w:val="false"/>
          <w:i w:val="false"/>
          <w:color w:val="000000"/>
          <w:sz w:val="28"/>
        </w:rPr>
        <w:t>
      129. Әуе кемелер борттық және авариялық апаттық дәріханашықтармен жабдықталады. Экипаж мүшелері алғашқы медициналық көмек көрсетуге арналған дағдыларды иелену керек.</w:t>
      </w:r>
    </w:p>
    <w:bookmarkEnd w:id="495"/>
    <w:bookmarkStart w:name="z503" w:id="496"/>
    <w:p>
      <w:pPr>
        <w:spacing w:after="0"/>
        <w:ind w:left="0"/>
        <w:jc w:val="both"/>
      </w:pPr>
      <w:r>
        <w:rPr>
          <w:rFonts w:ascii="Times New Roman"/>
          <w:b w:val="false"/>
          <w:i w:val="false"/>
          <w:color w:val="000000"/>
          <w:sz w:val="28"/>
        </w:rPr>
        <w:t>
      130. Мемлекеттік авиациядағы радиотехникалық, байланыстық, аэронавигациялық жер бетіндегі және борттық жабдықтарға, ұшуды қамтамасыз етудің метеорологиялық құралдарына, бақылау тексергіш аппаратуралары мен арнайы құралдарына өлшеуіш техникалар зертханасында тексеріс жүргізіледі.</w:t>
      </w:r>
    </w:p>
    <w:bookmarkEnd w:id="496"/>
    <w:bookmarkStart w:name="z504" w:id="497"/>
    <w:p>
      <w:pPr>
        <w:spacing w:after="0"/>
        <w:ind w:left="0"/>
        <w:jc w:val="both"/>
      </w:pPr>
      <w:r>
        <w:rPr>
          <w:rFonts w:ascii="Times New Roman"/>
          <w:b w:val="false"/>
          <w:i w:val="false"/>
          <w:color w:val="000000"/>
          <w:sz w:val="28"/>
        </w:rPr>
        <w:t>
      Өлшеуіш техникаларының ведомстволық зертханаларда метрологиялық зерттеулер және аталған жабдыққа жөндеу жұмыстарын жүргізуге техникалық мүмкіндік болмаған жағдайда, аталған жұмыстар жасасқан қызмет көрсету шарты негізінде бөгде ұйымдарда жасалынады.</w:t>
      </w:r>
    </w:p>
    <w:bookmarkEnd w:id="497"/>
    <w:bookmarkStart w:name="z505" w:id="498"/>
    <w:p>
      <w:pPr>
        <w:spacing w:after="0"/>
        <w:ind w:left="0"/>
        <w:jc w:val="both"/>
      </w:pPr>
      <w:r>
        <w:rPr>
          <w:rFonts w:ascii="Times New Roman"/>
          <w:b w:val="false"/>
          <w:i w:val="false"/>
          <w:color w:val="000000"/>
          <w:sz w:val="28"/>
        </w:rPr>
        <w:t>
      131. Азаматтық авиацияда ұшуды метеорологиялық қамтамасыз ету өзінде барлық радиотехникалық, байланыс, аэронавигациялық жер үсті және борттық жабдықты метрологиялық тексеруді қамтиды. Бақылау-өлшеу аппаратурасын және жабдығын метеорологиялық тексеруді және жөндеуді мамандандырылған базалық тексеру-жөндеу метрологиялық зертханасы жүргізеді.</w:t>
      </w:r>
    </w:p>
    <w:bookmarkEnd w:id="498"/>
    <w:bookmarkStart w:name="z506" w:id="499"/>
    <w:p>
      <w:pPr>
        <w:spacing w:after="0"/>
        <w:ind w:left="0"/>
        <w:jc w:val="both"/>
      </w:pPr>
      <w:r>
        <w:rPr>
          <w:rFonts w:ascii="Times New Roman"/>
          <w:b w:val="false"/>
          <w:i w:val="false"/>
          <w:color w:val="000000"/>
          <w:sz w:val="28"/>
        </w:rPr>
        <w:t>
      132. Ұшуды экологиялық қамтамасыз ету әуеайлақ аймағында және оның аумағына тиесілі аймақта қоршаған ортаны қорғау жөніндегі кешенді іс-шараларды білдіреді.</w:t>
      </w:r>
    </w:p>
    <w:bookmarkEnd w:id="499"/>
    <w:bookmarkStart w:name="z507" w:id="500"/>
    <w:p>
      <w:pPr>
        <w:spacing w:after="0"/>
        <w:ind w:left="0"/>
        <w:jc w:val="both"/>
      </w:pPr>
      <w:r>
        <w:rPr>
          <w:rFonts w:ascii="Times New Roman"/>
          <w:b w:val="false"/>
          <w:i w:val="false"/>
          <w:color w:val="000000"/>
          <w:sz w:val="28"/>
        </w:rPr>
        <w:t>
      133. Ұшуды экологиялық қамтамасыз ету мынадай іс-шаралар жүргізуді қамтиды:</w:t>
      </w:r>
    </w:p>
    <w:bookmarkEnd w:id="500"/>
    <w:bookmarkStart w:name="z508" w:id="501"/>
    <w:p>
      <w:pPr>
        <w:spacing w:after="0"/>
        <w:ind w:left="0"/>
        <w:jc w:val="both"/>
      </w:pPr>
      <w:r>
        <w:rPr>
          <w:rFonts w:ascii="Times New Roman"/>
          <w:b w:val="false"/>
          <w:i w:val="false"/>
          <w:color w:val="000000"/>
          <w:sz w:val="28"/>
        </w:rPr>
        <w:t>
      1) әуежайларды, әуеайлақтарды, атмосфераға жеке объектілерді жобалау және салу кезінде қоршаған ортаны өнеркәсіптік шығарындыларын және сарқырама суларды ластаудан қорғау;</w:t>
      </w:r>
    </w:p>
    <w:bookmarkEnd w:id="501"/>
    <w:bookmarkStart w:name="z509" w:id="502"/>
    <w:p>
      <w:pPr>
        <w:spacing w:after="0"/>
        <w:ind w:left="0"/>
        <w:jc w:val="both"/>
      </w:pPr>
      <w:r>
        <w:rPr>
          <w:rFonts w:ascii="Times New Roman"/>
          <w:b w:val="false"/>
          <w:i w:val="false"/>
          <w:color w:val="000000"/>
          <w:sz w:val="28"/>
        </w:rPr>
        <w:t>
      2) аса жоғары жиілікті сәуле түсіру әсерінен қорғау;</w:t>
      </w:r>
    </w:p>
    <w:bookmarkEnd w:id="502"/>
    <w:bookmarkStart w:name="z510" w:id="503"/>
    <w:p>
      <w:pPr>
        <w:spacing w:after="0"/>
        <w:ind w:left="0"/>
        <w:jc w:val="both"/>
      </w:pPr>
      <w:r>
        <w:rPr>
          <w:rFonts w:ascii="Times New Roman"/>
          <w:b w:val="false"/>
          <w:i w:val="false"/>
          <w:color w:val="000000"/>
          <w:sz w:val="28"/>
        </w:rPr>
        <w:t>
      3) елді мекендерді әуеайлақ жанындағы қоныстану аймақтарын әуе кемелерін ұшып көтерілу және қону кезінде авиақозғалтқыштар шуылы әсерінен және эмиссиядан қорғау жөніндегі іс-шараларды өткізуді көздейді.</w:t>
      </w:r>
    </w:p>
    <w:bookmarkEnd w:id="503"/>
    <w:bookmarkStart w:name="z511" w:id="504"/>
    <w:p>
      <w:pPr>
        <w:spacing w:after="0"/>
        <w:ind w:left="0"/>
        <w:jc w:val="both"/>
      </w:pPr>
      <w:r>
        <w:rPr>
          <w:rFonts w:ascii="Times New Roman"/>
          <w:b w:val="false"/>
          <w:i w:val="false"/>
          <w:color w:val="000000"/>
          <w:sz w:val="28"/>
        </w:rPr>
        <w:t>
      134. Өндіріс қызметін шұғыл басқару ұшу қауіпсіздігін, тиімділігін және жиілігін қамтамасыз етуге бағытталған.</w:t>
      </w:r>
    </w:p>
    <w:bookmarkEnd w:id="504"/>
    <w:bookmarkStart w:name="z512" w:id="505"/>
    <w:p>
      <w:pPr>
        <w:spacing w:after="0"/>
        <w:ind w:left="0"/>
        <w:jc w:val="both"/>
      </w:pPr>
      <w:r>
        <w:rPr>
          <w:rFonts w:ascii="Times New Roman"/>
          <w:b w:val="false"/>
          <w:i w:val="false"/>
          <w:color w:val="000000"/>
          <w:sz w:val="28"/>
        </w:rPr>
        <w:t>
      135. Ұшуды қамтамасыз ету кезінде өндіріс қызметін жедел басқару:</w:t>
      </w:r>
    </w:p>
    <w:bookmarkEnd w:id="505"/>
    <w:bookmarkStart w:name="z513" w:id="506"/>
    <w:p>
      <w:pPr>
        <w:spacing w:after="0"/>
        <w:ind w:left="0"/>
        <w:jc w:val="both"/>
      </w:pPr>
      <w:r>
        <w:rPr>
          <w:rFonts w:ascii="Times New Roman"/>
          <w:b w:val="false"/>
          <w:i w:val="false"/>
          <w:color w:val="000000"/>
          <w:sz w:val="28"/>
        </w:rPr>
        <w:t xml:space="preserve">
      1) ұшулардың тәуліктік жоспары мен ұшып келулері туралы ақпаратты жинау, өңдеу және сақтау; </w:t>
      </w:r>
    </w:p>
    <w:bookmarkEnd w:id="506"/>
    <w:bookmarkStart w:name="z514" w:id="507"/>
    <w:p>
      <w:pPr>
        <w:spacing w:after="0"/>
        <w:ind w:left="0"/>
        <w:jc w:val="both"/>
      </w:pPr>
      <w:r>
        <w:rPr>
          <w:rFonts w:ascii="Times New Roman"/>
          <w:b w:val="false"/>
          <w:i w:val="false"/>
          <w:color w:val="000000"/>
          <w:sz w:val="28"/>
        </w:rPr>
        <w:t>
      2) рейстердің кешігуіне және ауысуына байланысты тасымалдаудың тәуліктік жоспарын қамтамасыз етулеріне және орындалуын, жөнелтімнің тұрақтылығын іркіліс жағдайларды болдырмау үшін басқару;</w:t>
      </w:r>
    </w:p>
    <w:bookmarkEnd w:id="507"/>
    <w:bookmarkStart w:name="z515" w:id="508"/>
    <w:p>
      <w:pPr>
        <w:spacing w:after="0"/>
        <w:ind w:left="0"/>
        <w:jc w:val="both"/>
      </w:pPr>
      <w:r>
        <w:rPr>
          <w:rFonts w:ascii="Times New Roman"/>
          <w:b w:val="false"/>
          <w:i w:val="false"/>
          <w:color w:val="000000"/>
          <w:sz w:val="28"/>
        </w:rPr>
        <w:t>
      3) әуе кемелерін ұшуға дайындығын жетіспеушілік талдауы және технологиялық кестенің бұзушылығы, әуе кемелеріне ұшып келгеннен кейін қызмет көрсету;</w:t>
      </w:r>
    </w:p>
    <w:bookmarkEnd w:id="508"/>
    <w:bookmarkStart w:name="z516" w:id="509"/>
    <w:p>
      <w:pPr>
        <w:spacing w:after="0"/>
        <w:ind w:left="0"/>
        <w:jc w:val="both"/>
      </w:pPr>
      <w:r>
        <w:rPr>
          <w:rFonts w:ascii="Times New Roman"/>
          <w:b w:val="false"/>
          <w:i w:val="false"/>
          <w:color w:val="000000"/>
          <w:sz w:val="28"/>
        </w:rPr>
        <w:t>
      4) азаматтық авиация ұйымының құрылымдық бөлімшелерін жедел басқару, реттеу және үйлестіру;</w:t>
      </w:r>
    </w:p>
    <w:bookmarkEnd w:id="509"/>
    <w:bookmarkStart w:name="z517" w:id="510"/>
    <w:p>
      <w:pPr>
        <w:spacing w:after="0"/>
        <w:ind w:left="0"/>
        <w:jc w:val="both"/>
      </w:pPr>
      <w:r>
        <w:rPr>
          <w:rFonts w:ascii="Times New Roman"/>
          <w:b w:val="false"/>
          <w:i w:val="false"/>
          <w:color w:val="000000"/>
          <w:sz w:val="28"/>
        </w:rPr>
        <w:t>
      5) авиациялық тасымалдауларды қамтамасыз етудегі кемшіліктерді жою және жолаушыларға қызмет көрсетуде алғыр технологияларды қолдануды көздейді.</w:t>
      </w:r>
    </w:p>
    <w:bookmarkEnd w:id="510"/>
    <w:bookmarkStart w:name="z518" w:id="511"/>
    <w:p>
      <w:pPr>
        <w:spacing w:after="0"/>
        <w:ind w:left="0"/>
        <w:jc w:val="both"/>
      </w:pPr>
      <w:r>
        <w:rPr>
          <w:rFonts w:ascii="Times New Roman"/>
          <w:b w:val="false"/>
          <w:i w:val="false"/>
          <w:color w:val="000000"/>
          <w:sz w:val="28"/>
        </w:rPr>
        <w:t>
      136. Ұшуларды коммерциялық қамтамасыз етуді тасымалдау қызметінің жолаушыларға қызмет көрсету мәдениетінің жоғары деңгейінде тасымалдау қауіпсіздігінің белгіленген нормалары мен қағидаларын бұзбай, әуе кемелерін ең жоғары коммерциялық жүктеуді (жүк көтеруді) пайдалануға бағытталған</w:t>
      </w:r>
    </w:p>
    <w:bookmarkEnd w:id="511"/>
    <w:bookmarkStart w:name="z519" w:id="512"/>
    <w:p>
      <w:pPr>
        <w:spacing w:after="0"/>
        <w:ind w:left="0"/>
        <w:jc w:val="both"/>
      </w:pPr>
      <w:r>
        <w:rPr>
          <w:rFonts w:ascii="Times New Roman"/>
          <w:b w:val="false"/>
          <w:i w:val="false"/>
          <w:color w:val="000000"/>
          <w:sz w:val="28"/>
        </w:rPr>
        <w:t>
      137. Ұшудың коммерциялық қамтамасыз етуі жолаушылар тасымалдауына, пошта багажы мен жүктерге қызмет көрсету кезінде кешенді технологиялық ресімдердің орындалуын ендіреді.</w:t>
      </w:r>
    </w:p>
    <w:bookmarkEnd w:id="512"/>
    <w:bookmarkStart w:name="z520" w:id="513"/>
    <w:p>
      <w:pPr>
        <w:spacing w:after="0"/>
        <w:ind w:left="0"/>
        <w:jc w:val="both"/>
      </w:pPr>
      <w:r>
        <w:rPr>
          <w:rFonts w:ascii="Times New Roman"/>
          <w:b w:val="false"/>
          <w:i w:val="false"/>
          <w:color w:val="000000"/>
          <w:sz w:val="28"/>
        </w:rPr>
        <w:t xml:space="preserve">
      138. Азаматтық авиацияда ұшуды режимдік-қорғаумен қамтамасыз ету Қазақстан Республикасы Үкіметінің 2011 жылғы 12 мамырдағы № 507қбп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авиациялық қауіпсіздік ережесіне және 2011 жылғы 27 тамыздағы № 973 қбп Қазақстан Республикасы Үкіметінің қаулысымен бекітілген Қазақстан Республикасындағы азаматтық авиациясының авиациялық қауіпсіздік жөніндегі нұсқауға (бағдарлама) сәйкес жүзеге асырылады.</w:t>
      </w:r>
    </w:p>
    <w:bookmarkEnd w:id="513"/>
    <w:bookmarkStart w:name="z521" w:id="514"/>
    <w:p>
      <w:pPr>
        <w:spacing w:after="0"/>
        <w:ind w:left="0"/>
        <w:jc w:val="left"/>
      </w:pPr>
      <w:r>
        <w:rPr>
          <w:rFonts w:ascii="Times New Roman"/>
          <w:b/>
          <w:i w:val="false"/>
          <w:color w:val="000000"/>
        </w:rPr>
        <w:t xml:space="preserve"> Ұшуларды орындау кезінде әуе кемелерінің басымдылығы</w:t>
      </w:r>
    </w:p>
    <w:bookmarkEnd w:id="514"/>
    <w:bookmarkStart w:name="z522" w:id="515"/>
    <w:p>
      <w:pPr>
        <w:spacing w:after="0"/>
        <w:ind w:left="0"/>
        <w:jc w:val="both"/>
      </w:pPr>
      <w:r>
        <w:rPr>
          <w:rFonts w:ascii="Times New Roman"/>
          <w:b w:val="false"/>
          <w:i w:val="false"/>
          <w:color w:val="000000"/>
          <w:sz w:val="28"/>
        </w:rPr>
        <w:t>
      139. Ұшу кезінде мынадай әуе кемелері басымдылыққа ие:</w:t>
      </w:r>
    </w:p>
    <w:bookmarkEnd w:id="515"/>
    <w:bookmarkStart w:name="z523" w:id="516"/>
    <w:p>
      <w:pPr>
        <w:spacing w:after="0"/>
        <w:ind w:left="0"/>
        <w:jc w:val="both"/>
      </w:pPr>
      <w:r>
        <w:rPr>
          <w:rFonts w:ascii="Times New Roman"/>
          <w:b w:val="false"/>
          <w:i w:val="false"/>
          <w:color w:val="000000"/>
          <w:sz w:val="28"/>
        </w:rPr>
        <w:t>
      1) мемлекет мүдделерін қорғау бойынша тапсырманы орындайтын;</w:t>
      </w:r>
    </w:p>
    <w:bookmarkEnd w:id="516"/>
    <w:bookmarkStart w:name="z524" w:id="517"/>
    <w:p>
      <w:pPr>
        <w:spacing w:after="0"/>
        <w:ind w:left="0"/>
        <w:jc w:val="both"/>
      </w:pPr>
      <w:r>
        <w:rPr>
          <w:rFonts w:ascii="Times New Roman"/>
          <w:b w:val="false"/>
          <w:i w:val="false"/>
          <w:color w:val="000000"/>
          <w:sz w:val="28"/>
        </w:rPr>
        <w:t>
      2) іздестіру-құтқару, авариялық-құтқару жұмыстарын орындайтын;</w:t>
      </w:r>
    </w:p>
    <w:bookmarkEnd w:id="517"/>
    <w:bookmarkStart w:name="z525" w:id="518"/>
    <w:p>
      <w:pPr>
        <w:spacing w:after="0"/>
        <w:ind w:left="0"/>
        <w:jc w:val="both"/>
      </w:pPr>
      <w:r>
        <w:rPr>
          <w:rFonts w:ascii="Times New Roman"/>
          <w:b w:val="false"/>
          <w:i w:val="false"/>
          <w:color w:val="000000"/>
          <w:sz w:val="28"/>
        </w:rPr>
        <w:t>
      3) шұғыл медициналық көмек көрсету бойынша тапсырмалар;</w:t>
      </w:r>
    </w:p>
    <w:bookmarkEnd w:id="518"/>
    <w:bookmarkStart w:name="z526" w:id="519"/>
    <w:p>
      <w:pPr>
        <w:spacing w:after="0"/>
        <w:ind w:left="0"/>
        <w:jc w:val="both"/>
      </w:pPr>
      <w:r>
        <w:rPr>
          <w:rFonts w:ascii="Times New Roman"/>
          <w:b w:val="false"/>
          <w:i w:val="false"/>
          <w:color w:val="000000"/>
          <w:sz w:val="28"/>
        </w:rPr>
        <w:t>
      4) туындаған әуе жағдайға, жергілікті шарттарға және әуе кемелерін немесе әуежайларды пайдаланумен байланысқан рәсімдерге байланысты басқа әуе кемелері.</w:t>
      </w:r>
    </w:p>
    <w:bookmarkEnd w:id="519"/>
    <w:bookmarkStart w:name="z527" w:id="520"/>
    <w:p>
      <w:pPr>
        <w:spacing w:after="0"/>
        <w:ind w:left="0"/>
        <w:jc w:val="both"/>
      </w:pPr>
      <w:r>
        <w:rPr>
          <w:rFonts w:ascii="Times New Roman"/>
          <w:b w:val="false"/>
          <w:i w:val="false"/>
          <w:color w:val="000000"/>
          <w:sz w:val="28"/>
        </w:rPr>
        <w:t>
      140. Қону кезінде басымдылық мынадай әуе кемелеріне беріледі:</w:t>
      </w:r>
    </w:p>
    <w:bookmarkEnd w:id="520"/>
    <w:bookmarkStart w:name="z528" w:id="521"/>
    <w:p>
      <w:pPr>
        <w:spacing w:after="0"/>
        <w:ind w:left="0"/>
        <w:jc w:val="both"/>
      </w:pPr>
      <w:r>
        <w:rPr>
          <w:rFonts w:ascii="Times New Roman"/>
          <w:b w:val="false"/>
          <w:i w:val="false"/>
          <w:color w:val="000000"/>
          <w:sz w:val="28"/>
        </w:rPr>
        <w:t>
      1) шұғыл (немесе авариялық) қонуды орындайтын;</w:t>
      </w:r>
    </w:p>
    <w:bookmarkEnd w:id="521"/>
    <w:bookmarkStart w:name="z529" w:id="522"/>
    <w:p>
      <w:pPr>
        <w:spacing w:after="0"/>
        <w:ind w:left="0"/>
        <w:jc w:val="both"/>
      </w:pPr>
      <w:r>
        <w:rPr>
          <w:rFonts w:ascii="Times New Roman"/>
          <w:b w:val="false"/>
          <w:i w:val="false"/>
          <w:color w:val="000000"/>
          <w:sz w:val="28"/>
        </w:rPr>
        <w:t>
      2) санитарлық авиация немесе бортында жедел медициналық көмекке мұқтаж аурулар немесе ауыр жарақаттанғандар бар әуе кемелері;</w:t>
      </w:r>
    </w:p>
    <w:bookmarkEnd w:id="522"/>
    <w:bookmarkStart w:name="z530" w:id="523"/>
    <w:p>
      <w:pPr>
        <w:spacing w:after="0"/>
        <w:ind w:left="0"/>
        <w:jc w:val="both"/>
      </w:pPr>
      <w:r>
        <w:rPr>
          <w:rFonts w:ascii="Times New Roman"/>
          <w:b w:val="false"/>
          <w:i w:val="false"/>
          <w:color w:val="000000"/>
          <w:sz w:val="28"/>
        </w:rPr>
        <w:t>
      3) іздестіру-құтқару операцияларымен айналысатын;</w:t>
      </w:r>
    </w:p>
    <w:bookmarkEnd w:id="523"/>
    <w:bookmarkStart w:name="z531" w:id="524"/>
    <w:p>
      <w:pPr>
        <w:spacing w:after="0"/>
        <w:ind w:left="0"/>
        <w:jc w:val="both"/>
      </w:pPr>
      <w:r>
        <w:rPr>
          <w:rFonts w:ascii="Times New Roman"/>
          <w:b w:val="false"/>
          <w:i w:val="false"/>
          <w:color w:val="000000"/>
          <w:sz w:val="28"/>
        </w:rPr>
        <w:t>
      4) туындаған әуе жағдайға, жергілікті жағдайларға және әуе кемелерін немесе әуежайларды пайдаланумен байланысқан рәсімдерге байланысты басқа әуе кемелер.</w:t>
      </w:r>
    </w:p>
    <w:bookmarkEnd w:id="524"/>
    <w:bookmarkStart w:name="z532" w:id="525"/>
    <w:p>
      <w:pPr>
        <w:spacing w:after="0"/>
        <w:ind w:left="0"/>
        <w:jc w:val="left"/>
      </w:pPr>
      <w:r>
        <w:rPr>
          <w:rFonts w:ascii="Times New Roman"/>
          <w:b/>
          <w:i w:val="false"/>
          <w:color w:val="000000"/>
        </w:rPr>
        <w:t xml:space="preserve"> Аспаптар бойынша ұшу қағидалары</w:t>
      </w:r>
    </w:p>
    <w:bookmarkEnd w:id="525"/>
    <w:bookmarkStart w:name="z533" w:id="526"/>
    <w:p>
      <w:pPr>
        <w:spacing w:after="0"/>
        <w:ind w:left="0"/>
        <w:jc w:val="both"/>
      </w:pPr>
      <w:r>
        <w:rPr>
          <w:rFonts w:ascii="Times New Roman"/>
          <w:b w:val="false"/>
          <w:i w:val="false"/>
          <w:color w:val="000000"/>
          <w:sz w:val="28"/>
        </w:rPr>
        <w:t>
      141. Аспаптар бойынша ұшу қағидалары мыналарды:</w:t>
      </w:r>
    </w:p>
    <w:bookmarkEnd w:id="526"/>
    <w:bookmarkStart w:name="z534" w:id="527"/>
    <w:p>
      <w:pPr>
        <w:spacing w:after="0"/>
        <w:ind w:left="0"/>
        <w:jc w:val="both"/>
      </w:pPr>
      <w:r>
        <w:rPr>
          <w:rFonts w:ascii="Times New Roman"/>
          <w:b w:val="false"/>
          <w:i w:val="false"/>
          <w:color w:val="000000"/>
          <w:sz w:val="28"/>
        </w:rPr>
        <w:t>
      1) пилотажды-навигациялық аспаптар бойынша әуе кемелерінің ұшуды орындауды;</w:t>
      </w:r>
    </w:p>
    <w:bookmarkEnd w:id="527"/>
    <w:bookmarkStart w:name="z535" w:id="528"/>
    <w:p>
      <w:pPr>
        <w:spacing w:after="0"/>
        <w:ind w:left="0"/>
        <w:jc w:val="both"/>
      </w:pPr>
      <w:r>
        <w:rPr>
          <w:rFonts w:ascii="Times New Roman"/>
          <w:b w:val="false"/>
          <w:i w:val="false"/>
          <w:color w:val="000000"/>
          <w:sz w:val="28"/>
        </w:rPr>
        <w:t>
      2) әуе кемелері арасында эшелондаудың белгіленген интервалын ӘҚҚ (ӘҚБ) органдарының қамтамасыз етуді көздейді.</w:t>
      </w:r>
    </w:p>
    <w:bookmarkEnd w:id="528"/>
    <w:bookmarkStart w:name="z536" w:id="529"/>
    <w:p>
      <w:pPr>
        <w:spacing w:after="0"/>
        <w:ind w:left="0"/>
        <w:jc w:val="both"/>
      </w:pPr>
      <w:r>
        <w:rPr>
          <w:rFonts w:ascii="Times New Roman"/>
          <w:b w:val="false"/>
          <w:i w:val="false"/>
          <w:color w:val="000000"/>
          <w:sz w:val="28"/>
        </w:rPr>
        <w:t>
      142. Аспаптар бойынша ұшу бойынша ұшулар:</w:t>
      </w:r>
    </w:p>
    <w:bookmarkEnd w:id="529"/>
    <w:bookmarkStart w:name="z537" w:id="530"/>
    <w:p>
      <w:pPr>
        <w:spacing w:after="0"/>
        <w:ind w:left="0"/>
        <w:jc w:val="both"/>
      </w:pPr>
      <w:r>
        <w:rPr>
          <w:rFonts w:ascii="Times New Roman"/>
          <w:b w:val="false"/>
          <w:i w:val="false"/>
          <w:color w:val="000000"/>
          <w:sz w:val="28"/>
        </w:rPr>
        <w:t>
      1) жоғары әуе кеңістігінде;</w:t>
      </w:r>
    </w:p>
    <w:bookmarkEnd w:id="530"/>
    <w:bookmarkStart w:name="z538" w:id="531"/>
    <w:p>
      <w:pPr>
        <w:spacing w:after="0"/>
        <w:ind w:left="0"/>
        <w:jc w:val="both"/>
      </w:pPr>
      <w:r>
        <w:rPr>
          <w:rFonts w:ascii="Times New Roman"/>
          <w:b w:val="false"/>
          <w:i w:val="false"/>
          <w:color w:val="000000"/>
          <w:sz w:val="28"/>
        </w:rPr>
        <w:t>
      2) төменгі әуе кеңістігінде;</w:t>
      </w:r>
    </w:p>
    <w:bookmarkEnd w:id="531"/>
    <w:bookmarkStart w:name="z539" w:id="532"/>
    <w:p>
      <w:pPr>
        <w:spacing w:after="0"/>
        <w:ind w:left="0"/>
        <w:jc w:val="both"/>
      </w:pPr>
      <w:r>
        <w:rPr>
          <w:rFonts w:ascii="Times New Roman"/>
          <w:b w:val="false"/>
          <w:i w:val="false"/>
          <w:color w:val="000000"/>
          <w:sz w:val="28"/>
        </w:rPr>
        <w:t>
      3) перделер және басқа ұқсас қондырғыларды қолданып, ұшу кезінде қолданылады.</w:t>
      </w:r>
    </w:p>
    <w:bookmarkEnd w:id="532"/>
    <w:bookmarkStart w:name="z540" w:id="533"/>
    <w:p>
      <w:pPr>
        <w:spacing w:after="0"/>
        <w:ind w:left="0"/>
        <w:jc w:val="both"/>
      </w:pPr>
      <w:r>
        <w:rPr>
          <w:rFonts w:ascii="Times New Roman"/>
          <w:b w:val="false"/>
          <w:i w:val="false"/>
          <w:color w:val="000000"/>
          <w:sz w:val="28"/>
        </w:rPr>
        <w:t>
      143. ӘК экипажы АҰҚ бойынша ұшу кезінде борттық радиотехникалық құралдар, пилотажды-навигациялық аспаптар және көріністі пайдаланып әуе және метеорологиялық жағдайды тұрақты қадағалауды жүргізеді.</w:t>
      </w:r>
    </w:p>
    <w:bookmarkEnd w:id="533"/>
    <w:bookmarkStart w:name="z541" w:id="534"/>
    <w:p>
      <w:pPr>
        <w:spacing w:after="0"/>
        <w:ind w:left="0"/>
        <w:jc w:val="both"/>
      </w:pPr>
      <w:r>
        <w:rPr>
          <w:rFonts w:ascii="Times New Roman"/>
          <w:b w:val="false"/>
          <w:i w:val="false"/>
          <w:color w:val="000000"/>
          <w:sz w:val="28"/>
        </w:rPr>
        <w:t>
      144. АҰҚ бойынша ұшуды орындайтын ӘКК:</w:t>
      </w:r>
    </w:p>
    <w:bookmarkEnd w:id="534"/>
    <w:bookmarkStart w:name="z542" w:id="535"/>
    <w:p>
      <w:pPr>
        <w:spacing w:after="0"/>
        <w:ind w:left="0"/>
        <w:jc w:val="both"/>
      </w:pPr>
      <w:r>
        <w:rPr>
          <w:rFonts w:ascii="Times New Roman"/>
          <w:b w:val="false"/>
          <w:i w:val="false"/>
          <w:color w:val="000000"/>
          <w:sz w:val="28"/>
        </w:rPr>
        <w:t>
      1) сызбасын аэронавигациялық ақпарат құжаттарында белгіленген әуеайлақ ауданынан (ауданына) ұшып көтерілуді, кетуді (кіруді) және қонуға отыруды орындайды;</w:t>
      </w:r>
    </w:p>
    <w:bookmarkEnd w:id="535"/>
    <w:bookmarkStart w:name="z543" w:id="536"/>
    <w:p>
      <w:pPr>
        <w:spacing w:after="0"/>
        <w:ind w:left="0"/>
        <w:jc w:val="both"/>
      </w:pPr>
      <w:r>
        <w:rPr>
          <w:rFonts w:ascii="Times New Roman"/>
          <w:b w:val="false"/>
          <w:i w:val="false"/>
          <w:color w:val="000000"/>
          <w:sz w:val="28"/>
        </w:rPr>
        <w:t>
      2) аэронавигациялық ақпарат құжаттарында белгіленген және әуе қозғалысына қызмет көрсету (әуе кемелерін басқару) органдары тағайындаған эшелондауды (биіктікті) және ұшу бағытын, траекторияны және ұшу параметрлерін ұстанады;</w:t>
      </w:r>
    </w:p>
    <w:bookmarkEnd w:id="536"/>
    <w:bookmarkStart w:name="z544" w:id="537"/>
    <w:p>
      <w:pPr>
        <w:spacing w:after="0"/>
        <w:ind w:left="0"/>
        <w:jc w:val="both"/>
      </w:pPr>
      <w:r>
        <w:rPr>
          <w:rFonts w:ascii="Times New Roman"/>
          <w:b w:val="false"/>
          <w:i w:val="false"/>
          <w:color w:val="000000"/>
          <w:sz w:val="28"/>
        </w:rPr>
        <w:t>
      3) ӘҚҚ (ӘҚБ) органын, олардың ӘК орналасқан орны, ұшу биіктігі мен шарттары туралы ақпаратпен қамтамасыз етеді;</w:t>
      </w:r>
    </w:p>
    <w:bookmarkEnd w:id="537"/>
    <w:bookmarkStart w:name="z545" w:id="538"/>
    <w:p>
      <w:pPr>
        <w:spacing w:after="0"/>
        <w:ind w:left="0"/>
        <w:jc w:val="both"/>
      </w:pPr>
      <w:r>
        <w:rPr>
          <w:rFonts w:ascii="Times New Roman"/>
          <w:b w:val="false"/>
          <w:i w:val="false"/>
          <w:color w:val="000000"/>
          <w:sz w:val="28"/>
        </w:rPr>
        <w:t>
      4) ӘҚҚ (ӘҚБ) органының нұсқауларын орындайды.</w:t>
      </w:r>
    </w:p>
    <w:bookmarkEnd w:id="538"/>
    <w:bookmarkStart w:name="z546" w:id="539"/>
    <w:p>
      <w:pPr>
        <w:spacing w:after="0"/>
        <w:ind w:left="0"/>
        <w:jc w:val="both"/>
      </w:pPr>
      <w:r>
        <w:rPr>
          <w:rFonts w:ascii="Times New Roman"/>
          <w:b w:val="false"/>
          <w:i w:val="false"/>
          <w:color w:val="000000"/>
          <w:sz w:val="28"/>
        </w:rPr>
        <w:t>
      145. Аспаптар бойынша ұшудан виртуалды ұшуға көшуді әуе кемелерінің экипажы ӘҚҚ (ӘҚБ) органының келісімі бойынша жүзеге асырады. ӘҚҚ (ӘҚБ) органына ӘК экипажын оның келісімінсіз көріністі ұшу қағидалары бойынша ұшуды орындауға тыйым салынады.</w:t>
      </w:r>
    </w:p>
    <w:bookmarkEnd w:id="539"/>
    <w:bookmarkStart w:name="z547" w:id="540"/>
    <w:p>
      <w:pPr>
        <w:spacing w:after="0"/>
        <w:ind w:left="0"/>
        <w:jc w:val="both"/>
      </w:pPr>
      <w:r>
        <w:rPr>
          <w:rFonts w:ascii="Times New Roman"/>
          <w:b w:val="false"/>
          <w:i w:val="false"/>
          <w:color w:val="000000"/>
          <w:sz w:val="28"/>
        </w:rPr>
        <w:t>
      146. Әуе кемелерінің арасындағы интервалды реттеу мақсатында ӘҚҚ (ӘҚБ) органы векторлауды жүргізеді, сондай-ақ осы ӘК үшін түсетін және тік жылдамдық режимдерді ұстау шегі туралы нұсқаулар беріледі.</w:t>
      </w:r>
    </w:p>
    <w:bookmarkEnd w:id="540"/>
    <w:bookmarkStart w:name="z548" w:id="541"/>
    <w:p>
      <w:pPr>
        <w:spacing w:after="0"/>
        <w:ind w:left="0"/>
        <w:jc w:val="both"/>
      </w:pPr>
      <w:r>
        <w:rPr>
          <w:rFonts w:ascii="Times New Roman"/>
          <w:b w:val="false"/>
          <w:i w:val="false"/>
          <w:color w:val="000000"/>
          <w:sz w:val="28"/>
        </w:rPr>
        <w:t>
      147. ӘҚҚ (ӘҚБ) жүзеге асыратын, аспаптар бойынша ұшу қағидалары бойынша ұшуды орындайтын персонал мыналарға жауап береді:</w:t>
      </w:r>
    </w:p>
    <w:bookmarkEnd w:id="541"/>
    <w:bookmarkStart w:name="z549" w:id="542"/>
    <w:p>
      <w:pPr>
        <w:spacing w:after="0"/>
        <w:ind w:left="0"/>
        <w:jc w:val="both"/>
      </w:pPr>
      <w:r>
        <w:rPr>
          <w:rFonts w:ascii="Times New Roman"/>
          <w:b w:val="false"/>
          <w:i w:val="false"/>
          <w:color w:val="000000"/>
          <w:sz w:val="28"/>
        </w:rPr>
        <w:t>
      1) ұшудың эшелондауын (биіктігін) таңдау дұрыстылығы;</w:t>
      </w:r>
    </w:p>
    <w:bookmarkEnd w:id="542"/>
    <w:bookmarkStart w:name="z550" w:id="543"/>
    <w:p>
      <w:pPr>
        <w:spacing w:after="0"/>
        <w:ind w:left="0"/>
        <w:jc w:val="both"/>
      </w:pPr>
      <w:r>
        <w:rPr>
          <w:rFonts w:ascii="Times New Roman"/>
          <w:b w:val="false"/>
          <w:i w:val="false"/>
          <w:color w:val="000000"/>
          <w:sz w:val="28"/>
        </w:rPr>
        <w:t>
      2) эшелондаудың белгіленген интервалын қамтамасыз ету;</w:t>
      </w:r>
    </w:p>
    <w:bookmarkEnd w:id="543"/>
    <w:bookmarkStart w:name="z551" w:id="544"/>
    <w:p>
      <w:pPr>
        <w:spacing w:after="0"/>
        <w:ind w:left="0"/>
        <w:jc w:val="both"/>
      </w:pPr>
      <w:r>
        <w:rPr>
          <w:rFonts w:ascii="Times New Roman"/>
          <w:b w:val="false"/>
          <w:i w:val="false"/>
          <w:color w:val="000000"/>
          <w:sz w:val="28"/>
        </w:rPr>
        <w:t>
      3) әуе кемесінің ұшу бағытын ұстауды, әуеайлақ ауданынан кетуі (кіруі) сызбасын, радио оқшаулау бақылауы бар кезде қонуға кіруді бақылауды жүзеге асыру;</w:t>
      </w:r>
    </w:p>
    <w:bookmarkEnd w:id="544"/>
    <w:bookmarkStart w:name="z552" w:id="545"/>
    <w:p>
      <w:pPr>
        <w:spacing w:after="0"/>
        <w:ind w:left="0"/>
        <w:jc w:val="both"/>
      </w:pPr>
      <w:r>
        <w:rPr>
          <w:rFonts w:ascii="Times New Roman"/>
          <w:b w:val="false"/>
          <w:i w:val="false"/>
          <w:color w:val="000000"/>
          <w:sz w:val="28"/>
        </w:rPr>
        <w:t>
      4) әуелік, метеорологиялық және орнитологиялық жағдайды туралы, радио оқшаулаудың болуы кезінде белгіленген ұшу траекториясынан ауытқу туралы ақпараттың уақыттығы және дұрыстығы;</w:t>
      </w:r>
    </w:p>
    <w:bookmarkEnd w:id="545"/>
    <w:bookmarkStart w:name="z553" w:id="546"/>
    <w:p>
      <w:pPr>
        <w:spacing w:after="0"/>
        <w:ind w:left="0"/>
        <w:jc w:val="both"/>
      </w:pPr>
      <w:r>
        <w:rPr>
          <w:rFonts w:ascii="Times New Roman"/>
          <w:b w:val="false"/>
          <w:i w:val="false"/>
          <w:color w:val="000000"/>
          <w:sz w:val="28"/>
        </w:rPr>
        <w:t>
      5) әуе кемелерінің экипажына берілетін шарттарды негіздемесі.</w:t>
      </w:r>
    </w:p>
    <w:bookmarkEnd w:id="546"/>
    <w:bookmarkStart w:name="z554" w:id="547"/>
    <w:p>
      <w:pPr>
        <w:spacing w:after="0"/>
        <w:ind w:left="0"/>
        <w:jc w:val="left"/>
      </w:pPr>
      <w:r>
        <w:rPr>
          <w:rFonts w:ascii="Times New Roman"/>
          <w:b/>
          <w:i w:val="false"/>
          <w:color w:val="000000"/>
        </w:rPr>
        <w:t xml:space="preserve"> Визуалды ұшу қағидалары</w:t>
      </w:r>
    </w:p>
    <w:bookmarkEnd w:id="547"/>
    <w:bookmarkStart w:name="z555" w:id="548"/>
    <w:p>
      <w:pPr>
        <w:spacing w:after="0"/>
        <w:ind w:left="0"/>
        <w:jc w:val="both"/>
      </w:pPr>
      <w:r>
        <w:rPr>
          <w:rFonts w:ascii="Times New Roman"/>
          <w:b w:val="false"/>
          <w:i w:val="false"/>
          <w:color w:val="000000"/>
          <w:sz w:val="28"/>
        </w:rPr>
        <w:t>
      148. Визуалды ұшу қағидалары мыналарды көздейді:</w:t>
      </w:r>
    </w:p>
    <w:bookmarkEnd w:id="548"/>
    <w:bookmarkStart w:name="z556" w:id="549"/>
    <w:p>
      <w:pPr>
        <w:spacing w:after="0"/>
        <w:ind w:left="0"/>
        <w:jc w:val="both"/>
      </w:pPr>
      <w:r>
        <w:rPr>
          <w:rFonts w:ascii="Times New Roman"/>
          <w:b w:val="false"/>
          <w:i w:val="false"/>
          <w:color w:val="000000"/>
          <w:sz w:val="28"/>
        </w:rPr>
        <w:t>
      1) ӘК экипажының басқа әуе кемелерінің ұшуын көріністі қадағалау жолымен әуе кемелері арасында белгіленген интервалды ұстау;</w:t>
      </w:r>
    </w:p>
    <w:bookmarkEnd w:id="549"/>
    <w:bookmarkStart w:name="z557" w:id="550"/>
    <w:p>
      <w:pPr>
        <w:spacing w:after="0"/>
        <w:ind w:left="0"/>
        <w:jc w:val="both"/>
      </w:pPr>
      <w:r>
        <w:rPr>
          <w:rFonts w:ascii="Times New Roman"/>
          <w:b w:val="false"/>
          <w:i w:val="false"/>
          <w:color w:val="000000"/>
          <w:sz w:val="28"/>
        </w:rPr>
        <w:t>
      2) төменгі қауіпсіз эшелондаудан төмен биіктікте жасанды кедергілерді көріп және жақын жерде орналасқанын қадағалап, нақты қауіпсіз биіктікте ұстану;</w:t>
      </w:r>
    </w:p>
    <w:bookmarkEnd w:id="550"/>
    <w:bookmarkStart w:name="z558" w:id="551"/>
    <w:p>
      <w:pPr>
        <w:spacing w:after="0"/>
        <w:ind w:left="0"/>
        <w:jc w:val="both"/>
      </w:pPr>
      <w:r>
        <w:rPr>
          <w:rFonts w:ascii="Times New Roman"/>
          <w:b w:val="false"/>
          <w:i w:val="false"/>
          <w:color w:val="000000"/>
          <w:sz w:val="28"/>
        </w:rPr>
        <w:t>
      3) визуалды бағдарлау көмегімен және бар пилотажды-навигациялық аспаптарды пайдаланып бағытты, ұшу сызбасын ұстану.</w:t>
      </w:r>
    </w:p>
    <w:bookmarkEnd w:id="551"/>
    <w:bookmarkStart w:name="z559" w:id="552"/>
    <w:p>
      <w:pPr>
        <w:spacing w:after="0"/>
        <w:ind w:left="0"/>
        <w:jc w:val="both"/>
      </w:pPr>
      <w:r>
        <w:rPr>
          <w:rFonts w:ascii="Times New Roman"/>
          <w:b w:val="false"/>
          <w:i w:val="false"/>
          <w:color w:val="000000"/>
          <w:sz w:val="28"/>
        </w:rPr>
        <w:t xml:space="preserve">
      149. Визуалды ұшу қағидалары бойынша ұшу осы Қағидаларға </w:t>
      </w:r>
      <w:r>
        <w:rPr>
          <w:rFonts w:ascii="Times New Roman"/>
          <w:b w:val="false"/>
          <w:i w:val="false"/>
          <w:color w:val="000000"/>
          <w:sz w:val="28"/>
        </w:rPr>
        <w:t>3-қосымшасының</w:t>
      </w:r>
      <w:r>
        <w:rPr>
          <w:rFonts w:ascii="Times New Roman"/>
          <w:b w:val="false"/>
          <w:i w:val="false"/>
          <w:color w:val="000000"/>
          <w:sz w:val="28"/>
        </w:rPr>
        <w:t xml:space="preserve"> талаптарына сәйкес орындалады. </w:t>
      </w:r>
    </w:p>
    <w:bookmarkEnd w:id="552"/>
    <w:bookmarkStart w:name="z560" w:id="553"/>
    <w:p>
      <w:pPr>
        <w:spacing w:after="0"/>
        <w:ind w:left="0"/>
        <w:jc w:val="both"/>
      </w:pPr>
      <w:r>
        <w:rPr>
          <w:rFonts w:ascii="Times New Roman"/>
          <w:b w:val="false"/>
          <w:i w:val="false"/>
          <w:color w:val="000000"/>
          <w:sz w:val="28"/>
        </w:rPr>
        <w:t>
      150. ВҰҚ бойынша ұшулар ӘК экипажының ең жоғары сақтығымен және осы Қағидаларға және авиация саласында ұшуларды орындау қағидаларына сәйкес орындалады.</w:t>
      </w:r>
    </w:p>
    <w:bookmarkEnd w:id="553"/>
    <w:bookmarkStart w:name="z561" w:id="554"/>
    <w:p>
      <w:pPr>
        <w:spacing w:after="0"/>
        <w:ind w:left="0"/>
        <w:jc w:val="both"/>
      </w:pPr>
      <w:r>
        <w:rPr>
          <w:rFonts w:ascii="Times New Roman"/>
          <w:b w:val="false"/>
          <w:i w:val="false"/>
          <w:color w:val="000000"/>
          <w:sz w:val="28"/>
        </w:rPr>
        <w:t>
      151. ӘК бағыты бойынша алда және оның биіктігінен асатын, кедергіден 500 м қашықтықта оң жақтан қадағаланатын кедергілерді айналып өтуге рұқсат беріледі.</w:t>
      </w:r>
    </w:p>
    <w:bookmarkEnd w:id="554"/>
    <w:bookmarkStart w:name="z562" w:id="555"/>
    <w:p>
      <w:pPr>
        <w:spacing w:after="0"/>
        <w:ind w:left="0"/>
        <w:jc w:val="both"/>
      </w:pPr>
      <w:r>
        <w:rPr>
          <w:rFonts w:ascii="Times New Roman"/>
          <w:b w:val="false"/>
          <w:i w:val="false"/>
          <w:color w:val="000000"/>
          <w:sz w:val="28"/>
        </w:rPr>
        <w:t>
      152. Алда ұшып бара жатқан ӘК бір биіктікте қуып жету оң жағынан жасалады, ал шеңбер бойынша ұшу кезінде – сыртқы жағынан қапалдан эшелондаудың интервалын сақтай отырып орындалады.</w:t>
      </w:r>
    </w:p>
    <w:bookmarkEnd w:id="555"/>
    <w:bookmarkStart w:name="z563" w:id="556"/>
    <w:p>
      <w:pPr>
        <w:spacing w:after="0"/>
        <w:ind w:left="0"/>
        <w:jc w:val="both"/>
      </w:pPr>
      <w:r>
        <w:rPr>
          <w:rFonts w:ascii="Times New Roman"/>
          <w:b w:val="false"/>
          <w:i w:val="false"/>
          <w:color w:val="000000"/>
          <w:sz w:val="28"/>
        </w:rPr>
        <w:t>
      153. Визуальды ұшу кезінде сол биіктікте алда бара жатқан ӘК озу түнде тыйым салынады.</w:t>
      </w:r>
    </w:p>
    <w:bookmarkEnd w:id="556"/>
    <w:bookmarkStart w:name="z564" w:id="557"/>
    <w:p>
      <w:pPr>
        <w:spacing w:after="0"/>
        <w:ind w:left="0"/>
        <w:jc w:val="both"/>
      </w:pPr>
      <w:r>
        <w:rPr>
          <w:rFonts w:ascii="Times New Roman"/>
          <w:b w:val="false"/>
          <w:i w:val="false"/>
          <w:color w:val="000000"/>
          <w:sz w:val="28"/>
        </w:rPr>
        <w:t>
      154. Әуе кемелері сол бір эшелондауда (биіктікте) қиылысатын бағытта ұшқан кезде басқа сол жақтан байқаған ӘК экипаж ұшу биіктігін биіктіктің айырмашылығы әуе кемелерін қауіпсіз айрылуына қамтамасыз ететіндей азайтады, ал оң жақтан байқағанда ұлғайтады.</w:t>
      </w:r>
    </w:p>
    <w:bookmarkEnd w:id="557"/>
    <w:bookmarkStart w:name="z565" w:id="558"/>
    <w:p>
      <w:pPr>
        <w:spacing w:after="0"/>
        <w:ind w:left="0"/>
        <w:jc w:val="both"/>
      </w:pPr>
      <w:r>
        <w:rPr>
          <w:rFonts w:ascii="Times New Roman"/>
          <w:b w:val="false"/>
          <w:i w:val="false"/>
          <w:color w:val="000000"/>
          <w:sz w:val="28"/>
        </w:rPr>
        <w:t>
      Егер биіктікті өзгерту мүмкін болмаса, ӘКК (ұшқыш) өз ӘК-сін сол жақ борттардан алшақтау үшін оң жаққа бұрады. Алшақтау процесінде пилотқа (ұшқышқа) басқа ӘК-ні көзден айыруға болмайды.</w:t>
      </w:r>
    </w:p>
    <w:bookmarkEnd w:id="558"/>
    <w:bookmarkStart w:name="z566" w:id="559"/>
    <w:p>
      <w:pPr>
        <w:spacing w:after="0"/>
        <w:ind w:left="0"/>
        <w:jc w:val="both"/>
      </w:pPr>
      <w:r>
        <w:rPr>
          <w:rFonts w:ascii="Times New Roman"/>
          <w:b w:val="false"/>
          <w:i w:val="false"/>
          <w:color w:val="000000"/>
          <w:sz w:val="28"/>
        </w:rPr>
        <w:t>
      155. Ұшуда тапсырмасын орындау кезінде ВҰҚ бойынша метеорологиялық жағдай белгіленген минимумнан төмен бола бастаса, бақылау ұшуы ретінде ВҰҚ бойынша ұшуды орындаушы әуе кеменің экипажы:</w:t>
      </w:r>
    </w:p>
    <w:bookmarkEnd w:id="559"/>
    <w:bookmarkStart w:name="z567" w:id="560"/>
    <w:p>
      <w:pPr>
        <w:spacing w:after="0"/>
        <w:ind w:left="0"/>
        <w:jc w:val="both"/>
      </w:pPr>
      <w:r>
        <w:rPr>
          <w:rFonts w:ascii="Times New Roman"/>
          <w:b w:val="false"/>
          <w:i w:val="false"/>
          <w:color w:val="000000"/>
          <w:sz w:val="28"/>
        </w:rPr>
        <w:t>
      1) диспетчерлік рұқсат беру талап ету шегінде ұшуды ВҰҚ бойынша бағытталған пунктіне немесе қосалқы әуеайлаққа дейін немесе әуе кеңістікті тастап кетуге мүмкіндік беретін өзгертілген шешімдерді сұратуға, немесе;</w:t>
      </w:r>
    </w:p>
    <w:bookmarkEnd w:id="560"/>
    <w:bookmarkStart w:name="z568" w:id="561"/>
    <w:p>
      <w:pPr>
        <w:spacing w:after="0"/>
        <w:ind w:left="0"/>
        <w:jc w:val="both"/>
      </w:pPr>
      <w:r>
        <w:rPr>
          <w:rFonts w:ascii="Times New Roman"/>
          <w:b w:val="false"/>
          <w:i w:val="false"/>
          <w:color w:val="000000"/>
          <w:sz w:val="28"/>
        </w:rPr>
        <w:t>
      2) егер тиісті тармақтың 1) тармақшасына сәйкес рұқсат алу мүмкін болмаған жағдайда әуе кемесі ВҰҚ бойынша ұшуын жалғастырады және қабылданған шешім бойынша ӘҚБ тиісті органына хабар береді, немесе тиісті әуе кеңістігін тастап кетеді, не осы жақын маңдағы әуеайлақтың қолайлы жеріне қонады;</w:t>
      </w:r>
    </w:p>
    <w:bookmarkEnd w:id="561"/>
    <w:bookmarkStart w:name="z569" w:id="562"/>
    <w:p>
      <w:pPr>
        <w:spacing w:after="0"/>
        <w:ind w:left="0"/>
        <w:jc w:val="both"/>
      </w:pPr>
      <w:r>
        <w:rPr>
          <w:rFonts w:ascii="Times New Roman"/>
          <w:b w:val="false"/>
          <w:i w:val="false"/>
          <w:color w:val="000000"/>
          <w:sz w:val="28"/>
        </w:rPr>
        <w:t>
      3) егер ұшу диспетчерлік аймақ шегінде орындалса, ВҰҚ бойынша арнайы ұшуды орындауға рұқсат сұрайды, немесе</w:t>
      </w:r>
    </w:p>
    <w:bookmarkEnd w:id="562"/>
    <w:bookmarkStart w:name="z570" w:id="563"/>
    <w:p>
      <w:pPr>
        <w:spacing w:after="0"/>
        <w:ind w:left="0"/>
        <w:jc w:val="both"/>
      </w:pPr>
      <w:r>
        <w:rPr>
          <w:rFonts w:ascii="Times New Roman"/>
          <w:b w:val="false"/>
          <w:i w:val="false"/>
          <w:color w:val="000000"/>
          <w:sz w:val="28"/>
        </w:rPr>
        <w:t>
      4) аспаптар бойынша ұшу қағидаларына сәйкес ұшуды орындауға рұқсат сұрайды.</w:t>
      </w:r>
    </w:p>
    <w:bookmarkEnd w:id="563"/>
    <w:bookmarkStart w:name="z571" w:id="564"/>
    <w:p>
      <w:pPr>
        <w:spacing w:after="0"/>
        <w:ind w:left="0"/>
        <w:jc w:val="both"/>
      </w:pPr>
      <w:r>
        <w:rPr>
          <w:rFonts w:ascii="Times New Roman"/>
          <w:b w:val="false"/>
          <w:i w:val="false"/>
          <w:color w:val="000000"/>
          <w:sz w:val="28"/>
        </w:rPr>
        <w:t>
      156. Виртуалды ұшу қағидасы бойынша ұшуды орындайтын әуе кемесінің бақыланған әуе кеңістігінде (тікелей ӘҚБ) ӘҚҚ жүзеге асыратын персонал мыналарға:</w:t>
      </w:r>
    </w:p>
    <w:bookmarkEnd w:id="564"/>
    <w:bookmarkStart w:name="z572" w:id="565"/>
    <w:p>
      <w:pPr>
        <w:spacing w:after="0"/>
        <w:ind w:left="0"/>
        <w:jc w:val="both"/>
      </w:pPr>
      <w:r>
        <w:rPr>
          <w:rFonts w:ascii="Times New Roman"/>
          <w:b w:val="false"/>
          <w:i w:val="false"/>
          <w:color w:val="000000"/>
          <w:sz w:val="28"/>
        </w:rPr>
        <w:t>
      1) ұшудың эшелондауының (биіктігін) таңдау дұрыстығына;</w:t>
      </w:r>
    </w:p>
    <w:bookmarkEnd w:id="565"/>
    <w:bookmarkStart w:name="z573" w:id="566"/>
    <w:p>
      <w:pPr>
        <w:spacing w:after="0"/>
        <w:ind w:left="0"/>
        <w:jc w:val="both"/>
      </w:pPr>
      <w:r>
        <w:rPr>
          <w:rFonts w:ascii="Times New Roman"/>
          <w:b w:val="false"/>
          <w:i w:val="false"/>
          <w:color w:val="000000"/>
          <w:sz w:val="28"/>
        </w:rPr>
        <w:t>
      2) әуе кемесінің ұшып кетуі кезінде уақытша интервалды сақтауға;</w:t>
      </w:r>
    </w:p>
    <w:bookmarkEnd w:id="566"/>
    <w:bookmarkStart w:name="z574" w:id="567"/>
    <w:p>
      <w:pPr>
        <w:spacing w:after="0"/>
        <w:ind w:left="0"/>
        <w:jc w:val="both"/>
      </w:pPr>
      <w:r>
        <w:rPr>
          <w:rFonts w:ascii="Times New Roman"/>
          <w:b w:val="false"/>
          <w:i w:val="false"/>
          <w:color w:val="000000"/>
          <w:sz w:val="28"/>
        </w:rPr>
        <w:t>
      3) әуе, метеорологиялық және орнитологиялық жағдай туралы ӘК экипажына ұсынылатын ақпараттың уақыттылығы мен дұрыстығына;</w:t>
      </w:r>
    </w:p>
    <w:bookmarkEnd w:id="567"/>
    <w:bookmarkStart w:name="z575" w:id="568"/>
    <w:p>
      <w:pPr>
        <w:spacing w:after="0"/>
        <w:ind w:left="0"/>
        <w:jc w:val="both"/>
      </w:pPr>
      <w:r>
        <w:rPr>
          <w:rFonts w:ascii="Times New Roman"/>
          <w:b w:val="false"/>
          <w:i w:val="false"/>
          <w:color w:val="000000"/>
          <w:sz w:val="28"/>
        </w:rPr>
        <w:t>
      4) қауіпсіз эшелонды (биіктікті) тағайындау дұрыстығына және аспаптар бойынша ұшу қағидалары бойынша ұшуға көшу кезінде әуе кемелері арасында эшелондаудың белгіленген интервалын қамтамасыз етуге жауапты болады.</w:t>
      </w:r>
    </w:p>
    <w:bookmarkEnd w:id="568"/>
    <w:bookmarkStart w:name="z576" w:id="569"/>
    <w:p>
      <w:pPr>
        <w:spacing w:after="0"/>
        <w:ind w:left="0"/>
        <w:jc w:val="both"/>
      </w:pPr>
      <w:r>
        <w:rPr>
          <w:rFonts w:ascii="Times New Roman"/>
          <w:b w:val="false"/>
          <w:i w:val="false"/>
          <w:color w:val="000000"/>
          <w:sz w:val="28"/>
        </w:rPr>
        <w:t>
      157. Ұшуларды ҰҚЖ бойынша орындауға арналған сәйкес келмейтін талаптарға дейінгі мағыналарға дейінгі метеожағдайлар нашарлау кезінде ұшу орындалатын жауапкершілік ауданындағы ӘКҚ органының тиісті рұқсаты болса ҰҚЖ күндізгі және түнгі ұшулар бойынша арнайы ұшулар көзделеді.</w:t>
      </w:r>
    </w:p>
    <w:bookmarkEnd w:id="569"/>
    <w:bookmarkStart w:name="z577" w:id="570"/>
    <w:p>
      <w:pPr>
        <w:spacing w:after="0"/>
        <w:ind w:left="0"/>
        <w:jc w:val="both"/>
      </w:pPr>
      <w:r>
        <w:rPr>
          <w:rFonts w:ascii="Times New Roman"/>
          <w:b w:val="false"/>
          <w:i w:val="false"/>
          <w:color w:val="000000"/>
          <w:sz w:val="28"/>
        </w:rPr>
        <w:t>
      158. ВҰҚ бойынша арнайы ұшулар денсаулық сақтау ұйымдарына қызмет көрсету, іздестіру-құтқару және авариялық-құтқару жұмыстарын жүргізу Қазақстан Республикасының Қорғаныс Министрлігі, Ұлттық Қауіпсіздік Комитеті, Ішкі істер министрлігі, сондай-ақ оқу мен жаттығу ұшуларын жүргізу кезінде шұғыл ұшуларды орындайды.</w:t>
      </w:r>
    </w:p>
    <w:bookmarkEnd w:id="570"/>
    <w:bookmarkStart w:name="z578" w:id="571"/>
    <w:p>
      <w:pPr>
        <w:spacing w:after="0"/>
        <w:ind w:left="0"/>
        <w:jc w:val="both"/>
      </w:pPr>
      <w:r>
        <w:rPr>
          <w:rFonts w:ascii="Times New Roman"/>
          <w:b w:val="false"/>
          <w:i w:val="false"/>
          <w:color w:val="000000"/>
          <w:sz w:val="28"/>
        </w:rPr>
        <w:t>
      Олардың орындалу тәртібі Авиация түрлерінің ұшуларын орындау ережесімен, басқа да нұсқауларда анықталған (әуеайлақта ұшуды орындау нұсқаулығы, (аэроузел), аэронавигациялық төлқұжат).</w:t>
      </w:r>
    </w:p>
    <w:bookmarkEnd w:id="571"/>
    <w:bookmarkStart w:name="z579" w:id="572"/>
    <w:p>
      <w:pPr>
        <w:spacing w:after="0"/>
        <w:ind w:left="0"/>
        <w:jc w:val="both"/>
      </w:pPr>
      <w:r>
        <w:rPr>
          <w:rFonts w:ascii="Times New Roman"/>
          <w:b w:val="false"/>
          <w:i w:val="false"/>
          <w:color w:val="000000"/>
          <w:sz w:val="28"/>
        </w:rPr>
        <w:t xml:space="preserve">
      159. ВҰҚ және түнде ВҰҚ бойынша арнайы ұшуға арналған кедергілерден минималды метеорологиялық жағдайлар және минималды қорлар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келтірілген.</w:t>
      </w:r>
    </w:p>
    <w:bookmarkEnd w:id="572"/>
    <w:bookmarkStart w:name="z580" w:id="573"/>
    <w:p>
      <w:pPr>
        <w:spacing w:after="0"/>
        <w:ind w:left="0"/>
        <w:jc w:val="left"/>
      </w:pPr>
      <w:r>
        <w:rPr>
          <w:rFonts w:ascii="Times New Roman"/>
          <w:b/>
          <w:i w:val="false"/>
          <w:color w:val="000000"/>
        </w:rPr>
        <w:t xml:space="preserve"> Әуе кемелерінің ұшу қағидалары</w:t>
      </w:r>
    </w:p>
    <w:bookmarkEnd w:id="573"/>
    <w:bookmarkStart w:name="z581" w:id="574"/>
    <w:p>
      <w:pPr>
        <w:spacing w:after="0"/>
        <w:ind w:left="0"/>
        <w:jc w:val="both"/>
      </w:pPr>
      <w:r>
        <w:rPr>
          <w:rFonts w:ascii="Times New Roman"/>
          <w:b w:val="false"/>
          <w:i w:val="false"/>
          <w:color w:val="000000"/>
          <w:sz w:val="28"/>
        </w:rPr>
        <w:t>
      160. ӘКК мына негіздерде:</w:t>
      </w:r>
    </w:p>
    <w:bookmarkEnd w:id="574"/>
    <w:bookmarkStart w:name="z582" w:id="575"/>
    <w:p>
      <w:pPr>
        <w:spacing w:after="0"/>
        <w:ind w:left="0"/>
        <w:jc w:val="both"/>
      </w:pPr>
      <w:r>
        <w:rPr>
          <w:rFonts w:ascii="Times New Roman"/>
          <w:b w:val="false"/>
          <w:i w:val="false"/>
          <w:color w:val="000000"/>
          <w:sz w:val="28"/>
        </w:rPr>
        <w:t>
      1) экипаждың ұшуды орындауға дайындығы;</w:t>
      </w:r>
    </w:p>
    <w:bookmarkEnd w:id="575"/>
    <w:bookmarkStart w:name="z583" w:id="576"/>
    <w:p>
      <w:pPr>
        <w:spacing w:after="0"/>
        <w:ind w:left="0"/>
        <w:jc w:val="both"/>
      </w:pPr>
      <w:r>
        <w:rPr>
          <w:rFonts w:ascii="Times New Roman"/>
          <w:b w:val="false"/>
          <w:i w:val="false"/>
          <w:color w:val="000000"/>
          <w:sz w:val="28"/>
        </w:rPr>
        <w:t>
      2) ӘК ұшуға дайындығы;</w:t>
      </w:r>
    </w:p>
    <w:bookmarkEnd w:id="576"/>
    <w:bookmarkStart w:name="z584" w:id="577"/>
    <w:p>
      <w:pPr>
        <w:spacing w:after="0"/>
        <w:ind w:left="0"/>
        <w:jc w:val="both"/>
      </w:pPr>
      <w:r>
        <w:rPr>
          <w:rFonts w:ascii="Times New Roman"/>
          <w:b w:val="false"/>
          <w:i w:val="false"/>
          <w:color w:val="000000"/>
          <w:sz w:val="28"/>
        </w:rPr>
        <w:t>
      3) әуеайлақ ауданында, ұшу бағыты бойынша (аиациялық жұмыс ауданында), белгіленген және қосымша, қону алаңы әуеайлақтарында метеорологиялық ақпаратты (жағдайды) талдау;</w:t>
      </w:r>
    </w:p>
    <w:bookmarkEnd w:id="577"/>
    <w:bookmarkStart w:name="z585" w:id="578"/>
    <w:p>
      <w:pPr>
        <w:spacing w:after="0"/>
        <w:ind w:left="0"/>
        <w:jc w:val="both"/>
      </w:pPr>
      <w:r>
        <w:rPr>
          <w:rFonts w:ascii="Times New Roman"/>
          <w:b w:val="false"/>
          <w:i w:val="false"/>
          <w:color w:val="000000"/>
          <w:sz w:val="28"/>
        </w:rPr>
        <w:t>
      4) ӘҚҚ (ӘҚБ) органдарынан ұшып кету, белгілеу және қосалқы әуеайлақтар туралы, әуе жағдайы және ұшуларды қамтамасыз ету туралы ақпарат;</w:t>
      </w:r>
    </w:p>
    <w:bookmarkEnd w:id="578"/>
    <w:bookmarkStart w:name="z586" w:id="579"/>
    <w:p>
      <w:pPr>
        <w:spacing w:after="0"/>
        <w:ind w:left="0"/>
        <w:jc w:val="both"/>
      </w:pPr>
      <w:r>
        <w:rPr>
          <w:rFonts w:ascii="Times New Roman"/>
          <w:b w:val="false"/>
          <w:i w:val="false"/>
          <w:color w:val="000000"/>
          <w:sz w:val="28"/>
        </w:rPr>
        <w:t>
      5) аэронавигациялық ақпаратты талдау негізде ұшып кетуге шешім қабылдайды.</w:t>
      </w:r>
    </w:p>
    <w:bookmarkEnd w:id="579"/>
    <w:bookmarkStart w:name="z587" w:id="580"/>
    <w:p>
      <w:pPr>
        <w:spacing w:after="0"/>
        <w:ind w:left="0"/>
        <w:jc w:val="both"/>
      </w:pPr>
      <w:r>
        <w:rPr>
          <w:rFonts w:ascii="Times New Roman"/>
          <w:b w:val="false"/>
          <w:i w:val="false"/>
          <w:color w:val="000000"/>
          <w:sz w:val="28"/>
        </w:rPr>
        <w:t>
      161. Ұшу жоспарында көзделген ұшып кету уақытынан 30 минуттан астам кешігу кезінде ӘКК ұшуға қайта рұқсат алады. Ұшуға метеоақпаратты және қайта рұқсатты алу радио бойынша (басқа байланыс құралдармен) алуға рұқсат беріледі.</w:t>
      </w:r>
    </w:p>
    <w:bookmarkEnd w:id="580"/>
    <w:bookmarkStart w:name="z588" w:id="581"/>
    <w:p>
      <w:pPr>
        <w:spacing w:after="0"/>
        <w:ind w:left="0"/>
        <w:jc w:val="both"/>
      </w:pPr>
      <w:r>
        <w:rPr>
          <w:rFonts w:ascii="Times New Roman"/>
          <w:b w:val="false"/>
          <w:i w:val="false"/>
          <w:color w:val="000000"/>
          <w:sz w:val="28"/>
        </w:rPr>
        <w:t xml:space="preserve">
      162. Осы Қағидалардың 139-тармағының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әуе кемелердің ұшуының алдын ала жоспарысыз, одан әрі ӘҚҚ (ӘҚБ) органына ұсынумен, ұшуға рұқсат етіледі.</w:t>
      </w:r>
    </w:p>
    <w:bookmarkEnd w:id="581"/>
    <w:bookmarkStart w:name="z589" w:id="582"/>
    <w:p>
      <w:pPr>
        <w:spacing w:after="0"/>
        <w:ind w:left="0"/>
        <w:jc w:val="both"/>
      </w:pPr>
      <w:r>
        <w:rPr>
          <w:rFonts w:ascii="Times New Roman"/>
          <w:b w:val="false"/>
          <w:i w:val="false"/>
          <w:color w:val="000000"/>
          <w:sz w:val="28"/>
        </w:rPr>
        <w:t>
      Техникалық қызмет көрсету және жөндеу, жаңғырту, модификация немесе әуе кемесін жинау процесіндегі сынақ ұшу немесе әуе кемесі ұшып өту орындауға шешімді жөндеу және жинақтау кәсіпорны қабылдайды. Ұшу жоспарына енгізу үшін ӘҚҚ (ӘҚБ) органына сынақ ұшу немесе ұшып өтуді орындау үшін әуе кемесінің дайындығы туралы кәсіпорынның бірінші басшысының қолы қойылған анықтама беріледі.</w:t>
      </w:r>
    </w:p>
    <w:bookmarkEnd w:id="582"/>
    <w:bookmarkStart w:name="z590" w:id="583"/>
    <w:p>
      <w:pPr>
        <w:spacing w:after="0"/>
        <w:ind w:left="0"/>
        <w:jc w:val="both"/>
      </w:pPr>
      <w:r>
        <w:rPr>
          <w:rFonts w:ascii="Times New Roman"/>
          <w:b w:val="false"/>
          <w:i w:val="false"/>
          <w:color w:val="000000"/>
          <w:sz w:val="28"/>
        </w:rPr>
        <w:t>
      163. Азаматтық әуеайлақтардан мемлекеттік авиацияның ӘК ұшуы, сондай-ақ белгіленген бағыт бойынша (авиациялық жұмыстар ауданы) ұшуды орындау үшін немесе мемлекеттік авиация әуеайлағына қона отырып, азаматтық авиацияның ӘК ұшып кетуі ӘҚБ органының шешімімен жасалады.</w:t>
      </w:r>
    </w:p>
    <w:bookmarkEnd w:id="583"/>
    <w:bookmarkStart w:name="z591" w:id="584"/>
    <w:p>
      <w:pPr>
        <w:spacing w:after="0"/>
        <w:ind w:left="0"/>
        <w:jc w:val="left"/>
      </w:pPr>
      <w:r>
        <w:rPr>
          <w:rFonts w:ascii="Times New Roman"/>
          <w:b/>
          <w:i w:val="false"/>
          <w:color w:val="000000"/>
        </w:rPr>
        <w:t xml:space="preserve"> Әуе кемелерінің ұшып көтерілуінің және қонуының</w:t>
      </w:r>
      <w:r>
        <w:br/>
      </w:r>
      <w:r>
        <w:rPr>
          <w:rFonts w:ascii="Times New Roman"/>
          <w:b/>
          <w:i w:val="false"/>
          <w:color w:val="000000"/>
        </w:rPr>
        <w:t>ең төменгі интервалдары</w:t>
      </w:r>
    </w:p>
    <w:bookmarkEnd w:id="584"/>
    <w:bookmarkStart w:name="z593" w:id="585"/>
    <w:p>
      <w:pPr>
        <w:spacing w:after="0"/>
        <w:ind w:left="0"/>
        <w:jc w:val="both"/>
      </w:pPr>
      <w:r>
        <w:rPr>
          <w:rFonts w:ascii="Times New Roman"/>
          <w:b w:val="false"/>
          <w:i w:val="false"/>
          <w:color w:val="000000"/>
          <w:sz w:val="28"/>
        </w:rPr>
        <w:t>
      164. Әуе кемелерінің ұшып көтерілуі үшін ұшып жүрген және қонуға бет алатын әуе кемелерінің орналасқан орнын ескеріп, ең төменгі рұқсат етілген (қауіпсіз) интервал белгіленеді.</w:t>
      </w:r>
    </w:p>
    <w:bookmarkEnd w:id="585"/>
    <w:bookmarkStart w:name="z594" w:id="586"/>
    <w:p>
      <w:pPr>
        <w:spacing w:after="0"/>
        <w:ind w:left="0"/>
        <w:jc w:val="both"/>
      </w:pPr>
      <w:r>
        <w:rPr>
          <w:rFonts w:ascii="Times New Roman"/>
          <w:b w:val="false"/>
          <w:i w:val="false"/>
          <w:color w:val="000000"/>
          <w:sz w:val="28"/>
        </w:rPr>
        <w:t>
      165. Қонуды орындайтын немесе қонуға қорытынды кезеңдерде тұрған ӘК әдетте сол немесе қиылысқан ҰҚЖ-дан ұшып кетуге ниеттенген ӘК-ге қатысты бірінші кезекті басымдылыққа ие.</w:t>
      </w:r>
    </w:p>
    <w:bookmarkEnd w:id="586"/>
    <w:bookmarkStart w:name="z595" w:id="587"/>
    <w:p>
      <w:pPr>
        <w:spacing w:after="0"/>
        <w:ind w:left="0"/>
        <w:jc w:val="both"/>
      </w:pPr>
      <w:r>
        <w:rPr>
          <w:rFonts w:ascii="Times New Roman"/>
          <w:b w:val="false"/>
          <w:i w:val="false"/>
          <w:color w:val="000000"/>
          <w:sz w:val="28"/>
        </w:rPr>
        <w:t>
      Ұшып кетуге рұқсат әдетте әуе кемелерінің ұшып көтерілуге дайындығы тәртібінде беріледі. Ұшып кету жүйелігіне қатысты ескерілетін факторларға мыналар жатады:</w:t>
      </w:r>
    </w:p>
    <w:bookmarkEnd w:id="587"/>
    <w:bookmarkStart w:name="z596" w:id="588"/>
    <w:p>
      <w:pPr>
        <w:spacing w:after="0"/>
        <w:ind w:left="0"/>
        <w:jc w:val="both"/>
      </w:pPr>
      <w:r>
        <w:rPr>
          <w:rFonts w:ascii="Times New Roman"/>
          <w:b w:val="false"/>
          <w:i w:val="false"/>
          <w:color w:val="000000"/>
          <w:sz w:val="28"/>
        </w:rPr>
        <w:t>
      1) әуе кемелерінің түрлері және олардың тиісті ұшу-техникалық сипаттамалары;</w:t>
      </w:r>
    </w:p>
    <w:bookmarkEnd w:id="588"/>
    <w:bookmarkStart w:name="z597" w:id="589"/>
    <w:p>
      <w:pPr>
        <w:spacing w:after="0"/>
        <w:ind w:left="0"/>
        <w:jc w:val="both"/>
      </w:pPr>
      <w:r>
        <w:rPr>
          <w:rFonts w:ascii="Times New Roman"/>
          <w:b w:val="false"/>
          <w:i w:val="false"/>
          <w:color w:val="000000"/>
          <w:sz w:val="28"/>
        </w:rPr>
        <w:t>
      2) ұшудан кейінгі жол бағыты;</w:t>
      </w:r>
    </w:p>
    <w:bookmarkEnd w:id="589"/>
    <w:bookmarkStart w:name="z598" w:id="590"/>
    <w:p>
      <w:pPr>
        <w:spacing w:after="0"/>
        <w:ind w:left="0"/>
        <w:jc w:val="both"/>
      </w:pPr>
      <w:r>
        <w:rPr>
          <w:rFonts w:ascii="Times New Roman"/>
          <w:b w:val="false"/>
          <w:i w:val="false"/>
          <w:color w:val="000000"/>
          <w:sz w:val="28"/>
        </w:rPr>
        <w:t>
      3) ұшып көтерілу арасындағы кез келген белгіленген ең төменгі интервал;</w:t>
      </w:r>
    </w:p>
    <w:bookmarkEnd w:id="590"/>
    <w:bookmarkStart w:name="z599" w:id="591"/>
    <w:p>
      <w:pPr>
        <w:spacing w:after="0"/>
        <w:ind w:left="0"/>
        <w:jc w:val="both"/>
      </w:pPr>
      <w:r>
        <w:rPr>
          <w:rFonts w:ascii="Times New Roman"/>
          <w:b w:val="false"/>
          <w:i w:val="false"/>
          <w:color w:val="000000"/>
          <w:sz w:val="28"/>
        </w:rPr>
        <w:t>
      4) ізінде турбуленттік кезінде ең аз эшелондауды қолдану қажеттілігі;</w:t>
      </w:r>
    </w:p>
    <w:bookmarkEnd w:id="591"/>
    <w:bookmarkStart w:name="z600" w:id="592"/>
    <w:p>
      <w:pPr>
        <w:spacing w:after="0"/>
        <w:ind w:left="0"/>
        <w:jc w:val="both"/>
      </w:pPr>
      <w:r>
        <w:rPr>
          <w:rFonts w:ascii="Times New Roman"/>
          <w:b w:val="false"/>
          <w:i w:val="false"/>
          <w:color w:val="000000"/>
          <w:sz w:val="28"/>
        </w:rPr>
        <w:t>
      5) басымдылық беруге тиесілі әуе кемелері.</w:t>
      </w:r>
    </w:p>
    <w:bookmarkEnd w:id="592"/>
    <w:bookmarkStart w:name="z601" w:id="593"/>
    <w:p>
      <w:pPr>
        <w:spacing w:after="0"/>
        <w:ind w:left="0"/>
        <w:jc w:val="left"/>
      </w:pPr>
      <w:r>
        <w:rPr>
          <w:rFonts w:ascii="Times New Roman"/>
          <w:b/>
          <w:i w:val="false"/>
          <w:color w:val="000000"/>
        </w:rPr>
        <w:t xml:space="preserve"> Жолындағы турбуленттікті ескере отырып, ұзына бойына</w:t>
      </w:r>
      <w:r>
        <w:br/>
      </w:r>
      <w:r>
        <w:rPr>
          <w:rFonts w:ascii="Times New Roman"/>
          <w:b/>
          <w:i w:val="false"/>
          <w:color w:val="000000"/>
        </w:rPr>
        <w:t>эшелондаудың ең аз уақытша интервалдары</w:t>
      </w:r>
    </w:p>
    <w:bookmarkEnd w:id="593"/>
    <w:bookmarkStart w:name="z603" w:id="594"/>
    <w:p>
      <w:pPr>
        <w:spacing w:after="0"/>
        <w:ind w:left="0"/>
        <w:jc w:val="both"/>
      </w:pPr>
      <w:r>
        <w:rPr>
          <w:rFonts w:ascii="Times New Roman"/>
          <w:b w:val="false"/>
          <w:i w:val="false"/>
          <w:color w:val="000000"/>
          <w:sz w:val="28"/>
        </w:rPr>
        <w:t>
      166. Әуе кемесінің экипажы ӘҚҚ органынан алда көзге көрінетін әуе кемесінің болуы туралы хабарлаған және қонуға кіру үшін рұқсат алған кезде, келетін, қонуға визуалды енуді орындайтын әуе кемелеріне қатысты жолындағы турбуленттік кезінде эшелондауды қолдану талап етілмейді.</w:t>
      </w:r>
    </w:p>
    <w:bookmarkEnd w:id="594"/>
    <w:bookmarkStart w:name="z604" w:id="595"/>
    <w:p>
      <w:pPr>
        <w:spacing w:after="0"/>
        <w:ind w:left="0"/>
        <w:jc w:val="both"/>
      </w:pPr>
      <w:r>
        <w:rPr>
          <w:rFonts w:ascii="Times New Roman"/>
          <w:b w:val="false"/>
          <w:i w:val="false"/>
          <w:color w:val="000000"/>
          <w:sz w:val="28"/>
        </w:rPr>
        <w:t xml:space="preserve">
      167. </w:t>
      </w:r>
      <w:r>
        <w:rPr>
          <w:rFonts w:ascii="Times New Roman"/>
          <w:b w:val="false"/>
          <w:i w:val="false"/>
          <w:color w:val="000000"/>
          <w:sz w:val="28"/>
        </w:rPr>
        <w:t>166-тармақта</w:t>
      </w:r>
      <w:r>
        <w:rPr>
          <w:rFonts w:ascii="Times New Roman"/>
          <w:b w:val="false"/>
          <w:i w:val="false"/>
          <w:color w:val="000000"/>
          <w:sz w:val="28"/>
        </w:rPr>
        <w:t xml:space="preserve"> көрсетілген әуе кемелеріне қатысты ӘҚҚ органы, сондай-ақ басқа да қажетті жағдайда ізінде турбуленттік мүмкіндік туралы алдын ала хабарлайды. ӘКК ізінде турбуленттікті ескере отырып, аса ауыр санатқа қатысты әуе кемесінің алдындағыға эшелондау белгіленген интервалы үшін жауапты болады.</w:t>
      </w:r>
    </w:p>
    <w:bookmarkEnd w:id="595"/>
    <w:bookmarkStart w:name="z605" w:id="596"/>
    <w:p>
      <w:pPr>
        <w:spacing w:after="0"/>
        <w:ind w:left="0"/>
        <w:jc w:val="both"/>
      </w:pPr>
      <w:r>
        <w:rPr>
          <w:rFonts w:ascii="Times New Roman"/>
          <w:b w:val="false"/>
          <w:i w:val="false"/>
          <w:color w:val="000000"/>
          <w:sz w:val="28"/>
        </w:rPr>
        <w:t>
      Егер эшелондау интервалын ұлғайту қажет болса, әуе кемесінің эшелондау бұл туралы ӘҚБ-ға хабарлайды.</w:t>
      </w:r>
    </w:p>
    <w:bookmarkEnd w:id="596"/>
    <w:bookmarkStart w:name="z606" w:id="597"/>
    <w:p>
      <w:pPr>
        <w:spacing w:after="0"/>
        <w:ind w:left="0"/>
        <w:jc w:val="both"/>
      </w:pPr>
      <w:r>
        <w:rPr>
          <w:rFonts w:ascii="Times New Roman"/>
          <w:b w:val="false"/>
          <w:i w:val="false"/>
          <w:color w:val="000000"/>
          <w:sz w:val="28"/>
        </w:rPr>
        <w:t>
      168. Бір ҰҚЖ-ға қону кезінде ең төменгі ұшу интервалы:</w:t>
      </w:r>
    </w:p>
    <w:bookmarkEnd w:id="597"/>
    <w:bookmarkStart w:name="z607" w:id="598"/>
    <w:p>
      <w:pPr>
        <w:spacing w:after="0"/>
        <w:ind w:left="0"/>
        <w:jc w:val="both"/>
      </w:pPr>
      <w:r>
        <w:rPr>
          <w:rFonts w:ascii="Times New Roman"/>
          <w:b w:val="false"/>
          <w:i w:val="false"/>
          <w:color w:val="000000"/>
          <w:sz w:val="28"/>
        </w:rPr>
        <w:t>
      1) орташа және ауыр әуе кемелеріне жеңіл әуе кемелері үшін - 3 минут;</w:t>
      </w:r>
    </w:p>
    <w:bookmarkEnd w:id="598"/>
    <w:bookmarkStart w:name="z608" w:id="599"/>
    <w:p>
      <w:pPr>
        <w:spacing w:after="0"/>
        <w:ind w:left="0"/>
        <w:jc w:val="both"/>
      </w:pPr>
      <w:r>
        <w:rPr>
          <w:rFonts w:ascii="Times New Roman"/>
          <w:b w:val="false"/>
          <w:i w:val="false"/>
          <w:color w:val="000000"/>
          <w:sz w:val="28"/>
        </w:rPr>
        <w:t>
      2) ауыр әуе кемелеріне орташа және ауыр әуе кемелері үшін - 2 минут;</w:t>
      </w:r>
    </w:p>
    <w:bookmarkEnd w:id="599"/>
    <w:bookmarkStart w:name="z609" w:id="600"/>
    <w:p>
      <w:pPr>
        <w:spacing w:after="0"/>
        <w:ind w:left="0"/>
        <w:jc w:val="both"/>
      </w:pPr>
      <w:r>
        <w:rPr>
          <w:rFonts w:ascii="Times New Roman"/>
          <w:b w:val="false"/>
          <w:i w:val="false"/>
          <w:color w:val="000000"/>
          <w:sz w:val="28"/>
        </w:rPr>
        <w:t>
      3) қалған жағдайларда - кемінде 1 минут белгіленеді.</w:t>
      </w:r>
    </w:p>
    <w:bookmarkEnd w:id="600"/>
    <w:bookmarkStart w:name="z610" w:id="601"/>
    <w:p>
      <w:pPr>
        <w:spacing w:after="0"/>
        <w:ind w:left="0"/>
        <w:jc w:val="both"/>
      </w:pPr>
      <w:r>
        <w:rPr>
          <w:rFonts w:ascii="Times New Roman"/>
          <w:b w:val="false"/>
          <w:i w:val="false"/>
          <w:color w:val="000000"/>
          <w:sz w:val="28"/>
        </w:rPr>
        <w:t>
      Мемлекеттік авиация үшін уақытша интервалдар Мемлекеттік авиацияның ұшуларды орындау қағидаларына сәйкес белгіленеді.</w:t>
      </w:r>
    </w:p>
    <w:bookmarkEnd w:id="601"/>
    <w:bookmarkStart w:name="z611" w:id="602"/>
    <w:p>
      <w:pPr>
        <w:spacing w:after="0"/>
        <w:ind w:left="0"/>
        <w:jc w:val="both"/>
      </w:pPr>
      <w:r>
        <w:rPr>
          <w:rFonts w:ascii="Times New Roman"/>
          <w:b w:val="false"/>
          <w:i w:val="false"/>
          <w:color w:val="000000"/>
          <w:sz w:val="28"/>
        </w:rPr>
        <w:t>
      169. Бір ҰҚЖ-дан ұшып көтерілу кезінде ең төменгі уақыт интервалы:</w:t>
      </w:r>
    </w:p>
    <w:bookmarkEnd w:id="602"/>
    <w:bookmarkStart w:name="z612" w:id="603"/>
    <w:p>
      <w:pPr>
        <w:spacing w:after="0"/>
        <w:ind w:left="0"/>
        <w:jc w:val="both"/>
      </w:pPr>
      <w:r>
        <w:rPr>
          <w:rFonts w:ascii="Times New Roman"/>
          <w:b w:val="false"/>
          <w:i w:val="false"/>
          <w:color w:val="000000"/>
          <w:sz w:val="28"/>
        </w:rPr>
        <w:t>
      1) орташа және ауыр әуе кемелеріне жеңіл әуе кемелері үшін - 3 минут;</w:t>
      </w:r>
    </w:p>
    <w:bookmarkEnd w:id="603"/>
    <w:bookmarkStart w:name="z613" w:id="604"/>
    <w:p>
      <w:pPr>
        <w:spacing w:after="0"/>
        <w:ind w:left="0"/>
        <w:jc w:val="both"/>
      </w:pPr>
      <w:r>
        <w:rPr>
          <w:rFonts w:ascii="Times New Roman"/>
          <w:b w:val="false"/>
          <w:i w:val="false"/>
          <w:color w:val="000000"/>
          <w:sz w:val="28"/>
        </w:rPr>
        <w:t>
      2) ауыр әуе кемелеріне ауыр әуе кемелері үшін, сондай-ақ ауырлар соңынан бағытталған - 2 минут.</w:t>
      </w:r>
    </w:p>
    <w:bookmarkEnd w:id="604"/>
    <w:bookmarkStart w:name="z614" w:id="605"/>
    <w:p>
      <w:pPr>
        <w:spacing w:after="0"/>
        <w:ind w:left="0"/>
        <w:jc w:val="both"/>
      </w:pPr>
      <w:r>
        <w:rPr>
          <w:rFonts w:ascii="Times New Roman"/>
          <w:b w:val="false"/>
          <w:i w:val="false"/>
          <w:color w:val="000000"/>
          <w:sz w:val="28"/>
        </w:rPr>
        <w:t>
      3) қалған жағдайларда - кемінде 1 минут белгіленеді Мемлекеттік авиация үшін уақытша интервалдар Мемлекеттік авиацияның ұшуларды орындау ережелеріне сәйкес белгіленеді.</w:t>
      </w:r>
    </w:p>
    <w:bookmarkEnd w:id="605"/>
    <w:bookmarkStart w:name="z615" w:id="606"/>
    <w:p>
      <w:pPr>
        <w:spacing w:after="0"/>
        <w:ind w:left="0"/>
        <w:jc w:val="both"/>
      </w:pPr>
      <w:r>
        <w:rPr>
          <w:rFonts w:ascii="Times New Roman"/>
          <w:b w:val="false"/>
          <w:i w:val="false"/>
          <w:color w:val="000000"/>
          <w:sz w:val="28"/>
        </w:rPr>
        <w:t>
      170. 3 минутқа тең эшелондаудың ең азы, егер ұшып көтерілу мынадай:</w:t>
      </w:r>
    </w:p>
    <w:bookmarkEnd w:id="606"/>
    <w:bookmarkStart w:name="z616" w:id="607"/>
    <w:p>
      <w:pPr>
        <w:spacing w:after="0"/>
        <w:ind w:left="0"/>
        <w:jc w:val="both"/>
      </w:pPr>
      <w:r>
        <w:rPr>
          <w:rFonts w:ascii="Times New Roman"/>
          <w:b w:val="false"/>
          <w:i w:val="false"/>
          <w:color w:val="000000"/>
          <w:sz w:val="28"/>
        </w:rPr>
        <w:t>
      1) бір ҰҚЖ-ның орташа бөлігі;</w:t>
      </w:r>
    </w:p>
    <w:bookmarkEnd w:id="607"/>
    <w:bookmarkStart w:name="z617" w:id="608"/>
    <w:p>
      <w:pPr>
        <w:spacing w:after="0"/>
        <w:ind w:left="0"/>
        <w:jc w:val="both"/>
      </w:pPr>
      <w:r>
        <w:rPr>
          <w:rFonts w:ascii="Times New Roman"/>
          <w:b w:val="false"/>
          <w:i w:val="false"/>
          <w:color w:val="000000"/>
          <w:sz w:val="28"/>
        </w:rPr>
        <w:t>
      2) біреуі екіншісінен кемінде 760 м қашықтықта орналасқан қатарлас ҰҚЖ-ның орташа бөлігі жағдайында орындалса "ауыр" әуе кемесі соңынан ұшып бара жатқан "жеңіл" немесе "орташа" әуе кемелеріне немесе "орташа" әуе кемелерінің соңынан ұшып бара жатқан "жеңіл" әуе кемелеріне қатысты қолданылады.</w:t>
      </w:r>
    </w:p>
    <w:bookmarkEnd w:id="608"/>
    <w:bookmarkStart w:name="z618" w:id="609"/>
    <w:p>
      <w:pPr>
        <w:spacing w:after="0"/>
        <w:ind w:left="0"/>
        <w:jc w:val="both"/>
      </w:pPr>
      <w:r>
        <w:rPr>
          <w:rFonts w:ascii="Times New Roman"/>
          <w:b w:val="false"/>
          <w:i w:val="false"/>
          <w:color w:val="000000"/>
          <w:sz w:val="28"/>
        </w:rPr>
        <w:t>
      171. ҰҚЖ-ның жылжыған жері кезінде:</w:t>
      </w:r>
    </w:p>
    <w:bookmarkEnd w:id="609"/>
    <w:bookmarkStart w:name="z619" w:id="610"/>
    <w:p>
      <w:pPr>
        <w:spacing w:after="0"/>
        <w:ind w:left="0"/>
        <w:jc w:val="both"/>
      </w:pPr>
      <w:r>
        <w:rPr>
          <w:rFonts w:ascii="Times New Roman"/>
          <w:b w:val="false"/>
          <w:i w:val="false"/>
          <w:color w:val="000000"/>
          <w:sz w:val="28"/>
        </w:rPr>
        <w:t>
      "Жеңіл" немесе "орташа" әуе кемелері және "ауыр" әуе кемелері арасында, сондай-ақ "жеңіл" әуе кемелері мен "орташа" әуе кемелері арасында мына жағдайларда:</w:t>
      </w:r>
    </w:p>
    <w:bookmarkEnd w:id="610"/>
    <w:bookmarkStart w:name="z620" w:id="611"/>
    <w:p>
      <w:pPr>
        <w:spacing w:after="0"/>
        <w:ind w:left="0"/>
        <w:jc w:val="both"/>
      </w:pPr>
      <w:r>
        <w:rPr>
          <w:rFonts w:ascii="Times New Roman"/>
          <w:b w:val="false"/>
          <w:i w:val="false"/>
          <w:color w:val="000000"/>
          <w:sz w:val="28"/>
        </w:rPr>
        <w:t>
      1) "жеңіл" немесе "орташа" әуе кемесінің ұшып кетуі "ауыр" әуе кемесінің келуімен ұшып шығады және "жеңіл" әуе кемесінің "орташа" әуе кемесінің келуімен ұшып шығады;</w:t>
      </w:r>
    </w:p>
    <w:bookmarkEnd w:id="611"/>
    <w:bookmarkStart w:name="z621" w:id="612"/>
    <w:p>
      <w:pPr>
        <w:spacing w:after="0"/>
        <w:ind w:left="0"/>
        <w:jc w:val="both"/>
      </w:pPr>
      <w:r>
        <w:rPr>
          <w:rFonts w:ascii="Times New Roman"/>
          <w:b w:val="false"/>
          <w:i w:val="false"/>
          <w:color w:val="000000"/>
          <w:sz w:val="28"/>
        </w:rPr>
        <w:t>
      2) "жеңіл" немесе "орташа" әуе кемесінің ұшып кетуі "ауыр" әуе кемесінің ұшып кетуімен қонады және "жеңіл" әуе кемесінің "орташа" әуе кемесінің ұшып кетуімен қонады, егер олардың траекториясын есептеу қиылысса, жылжыған жері кезінде ең төменгі эшелондауға тең 2 минут қолданылады.</w:t>
      </w:r>
    </w:p>
    <w:bookmarkEnd w:id="612"/>
    <w:bookmarkStart w:name="z622" w:id="613"/>
    <w:p>
      <w:pPr>
        <w:spacing w:after="0"/>
        <w:ind w:left="0"/>
        <w:jc w:val="both"/>
      </w:pPr>
      <w:r>
        <w:rPr>
          <w:rFonts w:ascii="Times New Roman"/>
          <w:b w:val="false"/>
          <w:i w:val="false"/>
          <w:color w:val="000000"/>
          <w:sz w:val="28"/>
        </w:rPr>
        <w:t>
      Бір ҰҚЖ және қатарлас ҰҚЖ ұшуы кезінде әуе кемелерінің ұшып көтерілуі және қонуы арасында ең төменгі уақыт интервалы, осі кемінде 760 м аралығындағы қашықтықта – 1 минут.</w:t>
      </w:r>
    </w:p>
    <w:bookmarkEnd w:id="613"/>
    <w:bookmarkStart w:name="z623" w:id="614"/>
    <w:p>
      <w:pPr>
        <w:spacing w:after="0"/>
        <w:ind w:left="0"/>
        <w:jc w:val="left"/>
      </w:pPr>
      <w:r>
        <w:rPr>
          <w:rFonts w:ascii="Times New Roman"/>
          <w:b/>
          <w:i w:val="false"/>
          <w:color w:val="000000"/>
        </w:rPr>
        <w:t xml:space="preserve"> Биіктік өлшейтін қондырғы қағидалары</w:t>
      </w:r>
    </w:p>
    <w:bookmarkEnd w:id="614"/>
    <w:bookmarkStart w:name="z624" w:id="615"/>
    <w:p>
      <w:pPr>
        <w:spacing w:after="0"/>
        <w:ind w:left="0"/>
        <w:jc w:val="both"/>
      </w:pPr>
      <w:r>
        <w:rPr>
          <w:rFonts w:ascii="Times New Roman"/>
          <w:b w:val="false"/>
          <w:i w:val="false"/>
          <w:color w:val="000000"/>
          <w:sz w:val="28"/>
        </w:rPr>
        <w:t>
      172. ӘК ұшуының барометрлік биіктігін есептеу:</w:t>
      </w:r>
    </w:p>
    <w:bookmarkEnd w:id="615"/>
    <w:bookmarkStart w:name="z625" w:id="616"/>
    <w:p>
      <w:pPr>
        <w:spacing w:after="0"/>
        <w:ind w:left="0"/>
        <w:jc w:val="both"/>
      </w:pPr>
      <w:r>
        <w:rPr>
          <w:rFonts w:ascii="Times New Roman"/>
          <w:b w:val="false"/>
          <w:i w:val="false"/>
          <w:color w:val="000000"/>
          <w:sz w:val="28"/>
        </w:rPr>
        <w:t>
      1) ұшудың әуеайлақтық шеңбері шегінде әуеайлақ ауданында, ҰҚЖ жұмыс шегі деңгейінде немесе теңіздің орташа деңгейінде келтірілген атмосфералық қысым мағынасы бойынша – көшу биіктігі және төмендігінде;</w:t>
      </w:r>
    </w:p>
    <w:bookmarkEnd w:id="616"/>
    <w:bookmarkStart w:name="z626" w:id="617"/>
    <w:p>
      <w:pPr>
        <w:spacing w:after="0"/>
        <w:ind w:left="0"/>
        <w:jc w:val="both"/>
      </w:pPr>
      <w:r>
        <w:rPr>
          <w:rFonts w:ascii="Times New Roman"/>
          <w:b w:val="false"/>
          <w:i w:val="false"/>
          <w:color w:val="000000"/>
          <w:sz w:val="28"/>
        </w:rPr>
        <w:t>
      2) төменгі эшелонның төменгі биіктігіндегі бағыт бойынша – теңіздің төменгі деңгейіне келтірілген бағытта (бағыт учаскесінде) ең төменгі атмосфералық қысым бойынша;</w:t>
      </w:r>
    </w:p>
    <w:bookmarkEnd w:id="617"/>
    <w:bookmarkStart w:name="z627" w:id="618"/>
    <w:p>
      <w:pPr>
        <w:spacing w:after="0"/>
        <w:ind w:left="0"/>
        <w:jc w:val="both"/>
      </w:pPr>
      <w:r>
        <w:rPr>
          <w:rFonts w:ascii="Times New Roman"/>
          <w:b w:val="false"/>
          <w:i w:val="false"/>
          <w:color w:val="000000"/>
          <w:sz w:val="28"/>
        </w:rPr>
        <w:t>
      3) ауысу эшелоны және жоғары - 760 мм.рт.ст. (1013,25 мбар/гПа) стандартты атмосфералық қысым бойынша ұшу кезінде жасалады.</w:t>
      </w:r>
    </w:p>
    <w:bookmarkEnd w:id="618"/>
    <w:bookmarkStart w:name="z628" w:id="619"/>
    <w:p>
      <w:pPr>
        <w:spacing w:after="0"/>
        <w:ind w:left="0"/>
        <w:jc w:val="both"/>
      </w:pPr>
      <w:r>
        <w:rPr>
          <w:rFonts w:ascii="Times New Roman"/>
          <w:b w:val="false"/>
          <w:i w:val="false"/>
          <w:color w:val="000000"/>
          <w:sz w:val="28"/>
        </w:rPr>
        <w:t>
      173. Ұшып көтерілу алдында ӘК экипажы әуеайлақтың жоғары биіктікті өлшем қысымында (теңіздің орташа деңгейінде келтірілген қысым) орнатады және жоғары биіктікті өлшем көрсеткішін әуеайлақтың теңіз деңгейінің биіктігіне қатысты жоғары өлшеу құралында және/немесе белгіде "0" нөл белгісімен салыстырады.</w:t>
      </w:r>
    </w:p>
    <w:bookmarkEnd w:id="619"/>
    <w:bookmarkStart w:name="z629" w:id="620"/>
    <w:p>
      <w:pPr>
        <w:spacing w:after="0"/>
        <w:ind w:left="0"/>
        <w:jc w:val="both"/>
      </w:pPr>
      <w:r>
        <w:rPr>
          <w:rFonts w:ascii="Times New Roman"/>
          <w:b w:val="false"/>
          <w:i w:val="false"/>
          <w:color w:val="000000"/>
          <w:sz w:val="28"/>
        </w:rPr>
        <w:t>
      174. Ұшып көтерілгеннен кейін ӘК көшу биіктігінің қиылысуы кезінде стандарттық атмосфералық қысымға барометрлік биіктікті өлшеу қысымының шкаласына көшіру жасалады.</w:t>
      </w:r>
    </w:p>
    <w:bookmarkEnd w:id="620"/>
    <w:bookmarkStart w:name="z630" w:id="621"/>
    <w:p>
      <w:pPr>
        <w:spacing w:after="0"/>
        <w:ind w:left="0"/>
        <w:jc w:val="both"/>
      </w:pPr>
      <w:r>
        <w:rPr>
          <w:rFonts w:ascii="Times New Roman"/>
          <w:b w:val="false"/>
          <w:i w:val="false"/>
          <w:color w:val="000000"/>
          <w:sz w:val="28"/>
        </w:rPr>
        <w:t>
      Көшу биіктігі әуеайлақ ауданында 100 м еселі белгіге дейін ұлғаю жағына қарай дөңгелектеліп, әуеайлақтың қорытынды нүктесінен 50 км кем радиусте ұшудың қауіпсіз биіктігінен кем белгіленеді.</w:t>
      </w:r>
    </w:p>
    <w:bookmarkEnd w:id="621"/>
    <w:bookmarkStart w:name="z631" w:id="622"/>
    <w:p>
      <w:pPr>
        <w:spacing w:after="0"/>
        <w:ind w:left="0"/>
        <w:jc w:val="both"/>
      </w:pPr>
      <w:r>
        <w:rPr>
          <w:rFonts w:ascii="Times New Roman"/>
          <w:b w:val="false"/>
          <w:i w:val="false"/>
          <w:color w:val="000000"/>
          <w:sz w:val="28"/>
        </w:rPr>
        <w:t>
      Төменгі эшелондаудан төменгі биіктікте әуеайлақтан (әуетораптан) тыс бағыт бойынша ұшу үшін ӘК экипажы ӘҚҚ (ӘҚБ) органына теңіздің орташа деңгейіне келтірілген ең төменгі қысым белгісін алады.</w:t>
      </w:r>
    </w:p>
    <w:bookmarkEnd w:id="622"/>
    <w:bookmarkStart w:name="z632" w:id="623"/>
    <w:p>
      <w:pPr>
        <w:spacing w:after="0"/>
        <w:ind w:left="0"/>
        <w:jc w:val="both"/>
      </w:pPr>
      <w:r>
        <w:rPr>
          <w:rFonts w:ascii="Times New Roman"/>
          <w:b w:val="false"/>
          <w:i w:val="false"/>
          <w:color w:val="000000"/>
          <w:sz w:val="28"/>
        </w:rPr>
        <w:t>
      175. Ұшу биіктігін (эшелондауды) ұстау:</w:t>
      </w:r>
    </w:p>
    <w:bookmarkEnd w:id="623"/>
    <w:bookmarkStart w:name="z633" w:id="624"/>
    <w:p>
      <w:pPr>
        <w:spacing w:after="0"/>
        <w:ind w:left="0"/>
        <w:jc w:val="both"/>
      </w:pPr>
      <w:r>
        <w:rPr>
          <w:rFonts w:ascii="Times New Roman"/>
          <w:b w:val="false"/>
          <w:i w:val="false"/>
          <w:color w:val="000000"/>
          <w:sz w:val="28"/>
        </w:rPr>
        <w:t xml:space="preserve">
      1) биіктікті жинақтау кезінде көшу биіктігінен және ӘК төмендеуі кезінде ұшу эшелондауынан көшу эшелонына дейін – стандартты атмосфералық қысым бойынша; </w:t>
      </w:r>
    </w:p>
    <w:bookmarkEnd w:id="624"/>
    <w:bookmarkStart w:name="z634" w:id="625"/>
    <w:p>
      <w:pPr>
        <w:spacing w:after="0"/>
        <w:ind w:left="0"/>
        <w:jc w:val="both"/>
      </w:pPr>
      <w:r>
        <w:rPr>
          <w:rFonts w:ascii="Times New Roman"/>
          <w:b w:val="false"/>
          <w:i w:val="false"/>
          <w:color w:val="000000"/>
          <w:sz w:val="28"/>
        </w:rPr>
        <w:t>
      2) әуеайлақ (әуеторап) ауданында ұшып көтерілуден көшу биіктігіне дейін және әуеайлақтың көшу эшелондауынан қонғанға дейін ұшу кезінде – әуеайлақтың атмосфералық қысымы немесе теңіз деңгейіне келтірілген ең төменгі қысым бойынша жасалады.</w:t>
      </w:r>
    </w:p>
    <w:bookmarkEnd w:id="625"/>
    <w:bookmarkStart w:name="z635" w:id="626"/>
    <w:p>
      <w:pPr>
        <w:spacing w:after="0"/>
        <w:ind w:left="0"/>
        <w:jc w:val="both"/>
      </w:pPr>
      <w:r>
        <w:rPr>
          <w:rFonts w:ascii="Times New Roman"/>
          <w:b w:val="false"/>
          <w:i w:val="false"/>
          <w:color w:val="000000"/>
          <w:sz w:val="28"/>
        </w:rPr>
        <w:t>
      176. Ауысу биіктігінен ауысу эшелонына дейін ауыспалы қабатта көлденең ұшу режимінде әуе кемесінің ұшуына тыйым салынады. Ауыспалы қабатты азайту үшін ауысу биіктігі ауысу эшелонына барынша жақын, бірақ кемінде 300 м белгіленеді.</w:t>
      </w:r>
    </w:p>
    <w:bookmarkEnd w:id="626"/>
    <w:bookmarkStart w:name="z636" w:id="627"/>
    <w:p>
      <w:pPr>
        <w:spacing w:after="0"/>
        <w:ind w:left="0"/>
        <w:jc w:val="both"/>
      </w:pPr>
      <w:r>
        <w:rPr>
          <w:rFonts w:ascii="Times New Roman"/>
          <w:b w:val="false"/>
          <w:i w:val="false"/>
          <w:color w:val="000000"/>
          <w:sz w:val="28"/>
        </w:rPr>
        <w:t>
      177. ӘК төменгі эшелоннан төменгі бағыт және эшелонның жаттығу қажеттілігі бойынша ұшу кезінде стандартты атмосфералық қысымда теңіздің орташа деңгейіне келтірілген ең аз қысыммен барометрлік биік өлшегіші қысымы шкаласының ауысуы эшелонды алу үшін биікті бағындыру кезінде жүзеге асырылады.</w:t>
      </w:r>
    </w:p>
    <w:bookmarkEnd w:id="627"/>
    <w:bookmarkStart w:name="z637" w:id="628"/>
    <w:p>
      <w:pPr>
        <w:spacing w:after="0"/>
        <w:ind w:left="0"/>
        <w:jc w:val="both"/>
      </w:pPr>
      <w:r>
        <w:rPr>
          <w:rFonts w:ascii="Times New Roman"/>
          <w:b w:val="false"/>
          <w:i w:val="false"/>
          <w:color w:val="000000"/>
          <w:sz w:val="28"/>
        </w:rPr>
        <w:t>
      178. ӘК ұшу эшелонынан төменгі эшелоннан төмен бағыт бойынша төмендеу кезінде теңіздің орта деңгейіне келтірілген ең аз қысымға стандарттың атмосфералық қысымына барометрлік биік өлшегіш қысымына ауысу төменгі қауіпсіз эшелонды қиып өту кезінде немесе ӘК төменгі қауіпсіз эшелондағы ұшуды орындау кезінде төменгі эшелоннан төменгі бағыт бойынша ұшу биіктігіне дейін төмендеуін бастау кезінде жүргізіледі.</w:t>
      </w:r>
    </w:p>
    <w:bookmarkEnd w:id="628"/>
    <w:bookmarkStart w:name="z638" w:id="629"/>
    <w:p>
      <w:pPr>
        <w:spacing w:after="0"/>
        <w:ind w:left="0"/>
        <w:jc w:val="both"/>
      </w:pPr>
      <w:r>
        <w:rPr>
          <w:rFonts w:ascii="Times New Roman"/>
          <w:b w:val="false"/>
          <w:i w:val="false"/>
          <w:color w:val="000000"/>
          <w:sz w:val="28"/>
        </w:rPr>
        <w:t>
      Ауысу эшелоны эшелонның төменгіден төмен емес (қауіпсіз) орнатылады.</w:t>
      </w:r>
    </w:p>
    <w:bookmarkEnd w:id="629"/>
    <w:bookmarkStart w:name="z639" w:id="630"/>
    <w:p>
      <w:pPr>
        <w:spacing w:after="0"/>
        <w:ind w:left="0"/>
        <w:jc w:val="both"/>
      </w:pPr>
      <w:r>
        <w:rPr>
          <w:rFonts w:ascii="Times New Roman"/>
          <w:b w:val="false"/>
          <w:i w:val="false"/>
          <w:color w:val="000000"/>
          <w:sz w:val="28"/>
        </w:rPr>
        <w:t>
      179. Әуеайлаққа қону кезінде барометрлік биік өлшегіші қысымы шкаласының ауысуы мыналармен жүргізіледі:</w:t>
      </w:r>
    </w:p>
    <w:bookmarkEnd w:id="630"/>
    <w:bookmarkStart w:name="z640" w:id="631"/>
    <w:p>
      <w:pPr>
        <w:spacing w:after="0"/>
        <w:ind w:left="0"/>
        <w:jc w:val="both"/>
      </w:pPr>
      <w:r>
        <w:rPr>
          <w:rFonts w:ascii="Times New Roman"/>
          <w:b w:val="false"/>
          <w:i w:val="false"/>
          <w:color w:val="000000"/>
          <w:sz w:val="28"/>
        </w:rPr>
        <w:t>
      1) 760 мм (1013,2 мбар) стандартты атмосфералық қысымынан ауысу эшелонын қиып өту кезінде теңіздің орташа деңгейіне келтірілген ең аз қысымның мәніне;</w:t>
      </w:r>
    </w:p>
    <w:bookmarkEnd w:id="631"/>
    <w:bookmarkStart w:name="z641" w:id="632"/>
    <w:p>
      <w:pPr>
        <w:spacing w:after="0"/>
        <w:ind w:left="0"/>
        <w:jc w:val="both"/>
      </w:pPr>
      <w:r>
        <w:rPr>
          <w:rFonts w:ascii="Times New Roman"/>
          <w:b w:val="false"/>
          <w:i w:val="false"/>
          <w:color w:val="000000"/>
          <w:sz w:val="28"/>
        </w:rPr>
        <w:t>
      2) Әуеайлаққа ҰҚЖ жұмыс шегі деңгейінде қысымға теңіздің орта деңгейіне келтірілген бағыт (теңіздің орта деңгейіне келтірілген әуеайлақ қысымы) бойынша ең аз атмосфералық қысымнан кіші эшелоннан төмен емес биіктікке жақындау кезінде – белгіленген межеде немесе ӘҚҰ (ӘҚБ) органының нұсқауы бойынша</w:t>
      </w:r>
    </w:p>
    <w:bookmarkEnd w:id="632"/>
    <w:bookmarkStart w:name="z642" w:id="633"/>
    <w:p>
      <w:pPr>
        <w:spacing w:after="0"/>
        <w:ind w:left="0"/>
        <w:jc w:val="both"/>
      </w:pPr>
      <w:r>
        <w:rPr>
          <w:rFonts w:ascii="Times New Roman"/>
          <w:b w:val="false"/>
          <w:i w:val="false"/>
          <w:color w:val="000000"/>
          <w:sz w:val="28"/>
        </w:rPr>
        <w:t>
      180. Метеорологиялық қадағалауы жоқ жазықта немесе белес жерлерде орналасқан әуеайлақтан ұшу алдында теңіздің орташа деңгейіне келтірілген қысымды барометрлік биік өлшегіші қысымының шәкілі бойынша ӘК экипажы айқындайды, олардың тілі әуеайлақтың тең абсолютті биіктігіне биіктік мәнін белгілеуі қажет.</w:t>
      </w:r>
    </w:p>
    <w:bookmarkEnd w:id="633"/>
    <w:bookmarkStart w:name="z643" w:id="634"/>
    <w:p>
      <w:pPr>
        <w:spacing w:after="0"/>
        <w:ind w:left="0"/>
        <w:jc w:val="both"/>
      </w:pPr>
      <w:r>
        <w:rPr>
          <w:rFonts w:ascii="Times New Roman"/>
          <w:b w:val="false"/>
          <w:i w:val="false"/>
          <w:color w:val="000000"/>
          <w:sz w:val="28"/>
        </w:rPr>
        <w:t>
      181. ҰҚЖ жолағы деңгейіндегі атмосфералық қысым кезінде тау әуеайлақтарда, барометрлік биік өлшегіші қысымының шкаласында белгіленген мынадай төменгі шекті мәні қажет:</w:t>
      </w:r>
    </w:p>
    <w:bookmarkEnd w:id="634"/>
    <w:bookmarkStart w:name="z644" w:id="635"/>
    <w:p>
      <w:pPr>
        <w:spacing w:after="0"/>
        <w:ind w:left="0"/>
        <w:jc w:val="both"/>
      </w:pPr>
      <w:r>
        <w:rPr>
          <w:rFonts w:ascii="Times New Roman"/>
          <w:b w:val="false"/>
          <w:i w:val="false"/>
          <w:color w:val="000000"/>
          <w:sz w:val="28"/>
        </w:rPr>
        <w:t>
      1) ұшу алдында теңіздің орташа деңгейіне келтірілген әуеайлақ қысымының мәнін белгілеу. Бұл жағдайда биік өлшегіштің көрсетілімі "шартты нөл" ретінде қабылданады, оған қатысты белгіленген биіктік жиынтығы жүргізіледі;</w:t>
      </w:r>
    </w:p>
    <w:bookmarkEnd w:id="635"/>
    <w:bookmarkStart w:name="z645" w:id="636"/>
    <w:p>
      <w:pPr>
        <w:spacing w:after="0"/>
        <w:ind w:left="0"/>
        <w:jc w:val="both"/>
      </w:pPr>
      <w:r>
        <w:rPr>
          <w:rFonts w:ascii="Times New Roman"/>
          <w:b w:val="false"/>
          <w:i w:val="false"/>
          <w:color w:val="000000"/>
          <w:sz w:val="28"/>
        </w:rPr>
        <w:t>
      2) ӘҚҰ (ӘҚБ) органы қону алдында ӘК экипажына теңіздің орташа деңгейіне келтірілген әуеайлақтың абсолюттік биіктігі және әуеайлақтың атмосфералық қысымының мәнін хабарлайды, оны ұшу экипажы биік өлшегіштер ұшудың абсолюттік биіктігін, ал жерге қону сәтінде – теңіздің орташа деңгейінен әуеайлақтың биіктігін көрсететінін есепке ала отырып, биік өлшегіштерде белгілейді және қонуға бет алу жүргізіледі.</w:t>
      </w:r>
    </w:p>
    <w:bookmarkEnd w:id="636"/>
    <w:bookmarkStart w:name="z646" w:id="637"/>
    <w:p>
      <w:pPr>
        <w:spacing w:after="0"/>
        <w:ind w:left="0"/>
        <w:jc w:val="both"/>
      </w:pPr>
      <w:r>
        <w:rPr>
          <w:rFonts w:ascii="Times New Roman"/>
          <w:b w:val="false"/>
          <w:i w:val="false"/>
          <w:color w:val="000000"/>
          <w:sz w:val="28"/>
        </w:rPr>
        <w:t>
      182. Барометрлік биік өлшегіштер қысымының шкаласын ауыстыру және олардың көрсеткіштерін салыстыру дәйектілігін ӘК қонуды пайдалануға беру жөніндегі басшылығы айқындайды.</w:t>
      </w:r>
    </w:p>
    <w:bookmarkEnd w:id="637"/>
    <w:bookmarkStart w:name="z647" w:id="638"/>
    <w:p>
      <w:pPr>
        <w:spacing w:after="0"/>
        <w:ind w:left="0"/>
        <w:jc w:val="left"/>
      </w:pPr>
      <w:r>
        <w:rPr>
          <w:rFonts w:ascii="Times New Roman"/>
          <w:b/>
          <w:i w:val="false"/>
          <w:color w:val="000000"/>
        </w:rPr>
        <w:t xml:space="preserve"> Әуе кемесінің ұшу биіктігінің (эшелоны) есебі</w:t>
      </w:r>
    </w:p>
    <w:bookmarkEnd w:id="638"/>
    <w:bookmarkStart w:name="z648" w:id="639"/>
    <w:p>
      <w:pPr>
        <w:spacing w:after="0"/>
        <w:ind w:left="0"/>
        <w:jc w:val="both"/>
      </w:pPr>
      <w:r>
        <w:rPr>
          <w:rFonts w:ascii="Times New Roman"/>
          <w:b w:val="false"/>
          <w:i w:val="false"/>
          <w:color w:val="000000"/>
          <w:sz w:val="28"/>
        </w:rPr>
        <w:t xml:space="preserve">
      183. Әуе кемесінің ұшу биіктігінің (эшелон) есебі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жүргізіледі. Биіктікті анықтауда мыналар есептеледі:</w:t>
      </w:r>
    </w:p>
    <w:bookmarkEnd w:id="639"/>
    <w:bookmarkStart w:name="z649" w:id="640"/>
    <w:p>
      <w:pPr>
        <w:spacing w:after="0"/>
        <w:ind w:left="0"/>
        <w:jc w:val="both"/>
      </w:pPr>
      <w:r>
        <w:rPr>
          <w:rFonts w:ascii="Times New Roman"/>
          <w:b w:val="false"/>
          <w:i w:val="false"/>
          <w:color w:val="000000"/>
          <w:sz w:val="28"/>
        </w:rPr>
        <w:t>
      1) әуеайлақ ауданының төменгі эшелоны (ауысу эшелоны);</w:t>
      </w:r>
    </w:p>
    <w:bookmarkEnd w:id="640"/>
    <w:bookmarkStart w:name="z650" w:id="641"/>
    <w:p>
      <w:pPr>
        <w:spacing w:after="0"/>
        <w:ind w:left="0"/>
        <w:jc w:val="both"/>
      </w:pPr>
      <w:r>
        <w:rPr>
          <w:rFonts w:ascii="Times New Roman"/>
          <w:b w:val="false"/>
          <w:i w:val="false"/>
          <w:color w:val="000000"/>
          <w:sz w:val="28"/>
        </w:rPr>
        <w:t>
      2) 760 мм.рт.ст. немесе 1013,25мбар (гПа) атмосфералық қысымы бойынша ұшудың қауіпсіз биіктігі;</w:t>
      </w:r>
    </w:p>
    <w:bookmarkEnd w:id="641"/>
    <w:bookmarkStart w:name="z651" w:id="642"/>
    <w:p>
      <w:pPr>
        <w:spacing w:after="0"/>
        <w:ind w:left="0"/>
        <w:jc w:val="both"/>
      </w:pPr>
      <w:r>
        <w:rPr>
          <w:rFonts w:ascii="Times New Roman"/>
          <w:b w:val="false"/>
          <w:i w:val="false"/>
          <w:color w:val="000000"/>
          <w:sz w:val="28"/>
        </w:rPr>
        <w:t>
      3) әуайлаққа жақындау ауданындағы ұшудың қауіпсіз биіктігі;</w:t>
      </w:r>
    </w:p>
    <w:bookmarkEnd w:id="642"/>
    <w:bookmarkStart w:name="z652" w:id="643"/>
    <w:p>
      <w:pPr>
        <w:spacing w:after="0"/>
        <w:ind w:left="0"/>
        <w:jc w:val="both"/>
      </w:pPr>
      <w:r>
        <w:rPr>
          <w:rFonts w:ascii="Times New Roman"/>
          <w:b w:val="false"/>
          <w:i w:val="false"/>
          <w:color w:val="000000"/>
          <w:sz w:val="28"/>
        </w:rPr>
        <w:t>
      4) әуеайлақта шеңбер бойынша ұшудың ең аз қауіпсіз биіктігі (шеңбер биіктігі);</w:t>
      </w:r>
    </w:p>
    <w:bookmarkEnd w:id="643"/>
    <w:bookmarkStart w:name="z653" w:id="644"/>
    <w:p>
      <w:pPr>
        <w:spacing w:after="0"/>
        <w:ind w:left="0"/>
        <w:jc w:val="both"/>
      </w:pPr>
      <w:r>
        <w:rPr>
          <w:rFonts w:ascii="Times New Roman"/>
          <w:b w:val="false"/>
          <w:i w:val="false"/>
          <w:color w:val="000000"/>
          <w:sz w:val="28"/>
        </w:rPr>
        <w:t>
      5) әуеайлақ ауданындағы ең аз қауіпсіз биіктігі (ЕҚБ);</w:t>
      </w:r>
    </w:p>
    <w:bookmarkEnd w:id="644"/>
    <w:bookmarkStart w:name="z654" w:id="645"/>
    <w:p>
      <w:pPr>
        <w:spacing w:after="0"/>
        <w:ind w:left="0"/>
        <w:jc w:val="both"/>
      </w:pPr>
      <w:r>
        <w:rPr>
          <w:rFonts w:ascii="Times New Roman"/>
          <w:b w:val="false"/>
          <w:i w:val="false"/>
          <w:color w:val="000000"/>
          <w:sz w:val="28"/>
        </w:rPr>
        <w:t>
      6) төменгі эшелоннан төмен ұшу кезінде әуеайлақ ауданындағы қауіпсіз биіктік;</w:t>
      </w:r>
    </w:p>
    <w:bookmarkEnd w:id="645"/>
    <w:bookmarkStart w:name="z655" w:id="646"/>
    <w:p>
      <w:pPr>
        <w:spacing w:after="0"/>
        <w:ind w:left="0"/>
        <w:jc w:val="both"/>
      </w:pPr>
      <w:r>
        <w:rPr>
          <w:rFonts w:ascii="Times New Roman"/>
          <w:b w:val="false"/>
          <w:i w:val="false"/>
          <w:color w:val="000000"/>
          <w:sz w:val="28"/>
        </w:rPr>
        <w:t>
      7) төменгі эшелоннан төмен бағыт бойынша ұшудың қауіпсіз биіктігі;</w:t>
      </w:r>
    </w:p>
    <w:bookmarkEnd w:id="646"/>
    <w:bookmarkStart w:name="z656" w:id="647"/>
    <w:p>
      <w:pPr>
        <w:spacing w:after="0"/>
        <w:ind w:left="0"/>
        <w:jc w:val="both"/>
      </w:pPr>
      <w:r>
        <w:rPr>
          <w:rFonts w:ascii="Times New Roman"/>
          <w:b w:val="false"/>
          <w:i w:val="false"/>
          <w:color w:val="000000"/>
          <w:sz w:val="28"/>
        </w:rPr>
        <w:t>
      8) күту алаңының төменгі эшелоны;</w:t>
      </w:r>
    </w:p>
    <w:bookmarkEnd w:id="647"/>
    <w:bookmarkStart w:name="z657" w:id="648"/>
    <w:p>
      <w:pPr>
        <w:spacing w:after="0"/>
        <w:ind w:left="0"/>
        <w:jc w:val="both"/>
      </w:pPr>
      <w:r>
        <w:rPr>
          <w:rFonts w:ascii="Times New Roman"/>
          <w:b w:val="false"/>
          <w:i w:val="false"/>
          <w:color w:val="000000"/>
          <w:sz w:val="28"/>
        </w:rPr>
        <w:t>
      9) әуеайлақтағы атмосфералық қысымның барометрлік биік өлшегішіне қондыру кезіндегі ұшу биіктігі (эшелоны).</w:t>
      </w:r>
    </w:p>
    <w:bookmarkEnd w:id="648"/>
    <w:bookmarkStart w:name="z658" w:id="649"/>
    <w:p>
      <w:pPr>
        <w:spacing w:after="0"/>
        <w:ind w:left="0"/>
        <w:jc w:val="both"/>
      </w:pPr>
      <w:r>
        <w:rPr>
          <w:rFonts w:ascii="Times New Roman"/>
          <w:b w:val="false"/>
          <w:i w:val="false"/>
          <w:color w:val="000000"/>
          <w:sz w:val="28"/>
        </w:rPr>
        <w:t>
      10) әуеайлақтағы атмосфералық қысымның барометрлік биік өлшегішіне қондыру кезіндегі ұшуды басқарудың әуеайлақ аймақтарында, оқу бағыттарында ұшудың ең аз қауіпсіз биіктігі.</w:t>
      </w:r>
    </w:p>
    <w:bookmarkEnd w:id="649"/>
    <w:bookmarkStart w:name="z659" w:id="650"/>
    <w:p>
      <w:pPr>
        <w:spacing w:after="0"/>
        <w:ind w:left="0"/>
        <w:jc w:val="both"/>
      </w:pPr>
      <w:r>
        <w:rPr>
          <w:rFonts w:ascii="Times New Roman"/>
          <w:b w:val="false"/>
          <w:i w:val="false"/>
          <w:color w:val="000000"/>
          <w:sz w:val="28"/>
        </w:rPr>
        <w:t>
      184. Ұшу биіктігі (эшелоны) мынадай жағдайларда шектеледі:</w:t>
      </w:r>
    </w:p>
    <w:bookmarkEnd w:id="650"/>
    <w:bookmarkStart w:name="z660" w:id="651"/>
    <w:p>
      <w:pPr>
        <w:spacing w:after="0"/>
        <w:ind w:left="0"/>
        <w:jc w:val="both"/>
      </w:pPr>
      <w:r>
        <w:rPr>
          <w:rFonts w:ascii="Times New Roman"/>
          <w:b w:val="false"/>
          <w:i w:val="false"/>
          <w:color w:val="000000"/>
          <w:sz w:val="28"/>
        </w:rPr>
        <w:t>
      1) қозғалтқыш (қозғалтқыштар) істен шыққан жағдайда биіктік бойынша ұшу қауіпсіздігін қамтамасыз ету қажеттілігі;</w:t>
      </w:r>
    </w:p>
    <w:bookmarkEnd w:id="651"/>
    <w:bookmarkStart w:name="z661" w:id="652"/>
    <w:p>
      <w:pPr>
        <w:spacing w:after="0"/>
        <w:ind w:left="0"/>
        <w:jc w:val="both"/>
      </w:pPr>
      <w:r>
        <w:rPr>
          <w:rFonts w:ascii="Times New Roman"/>
          <w:b w:val="false"/>
          <w:i w:val="false"/>
          <w:color w:val="000000"/>
          <w:sz w:val="28"/>
        </w:rPr>
        <w:t>
      2) ұшу ауданының әуе кеңістігі құрылымының ерекшелігіне байланысты (шектеулер аэронавигациялық ақпарат құжатында көрсетіледі);</w:t>
      </w:r>
    </w:p>
    <w:bookmarkEnd w:id="652"/>
    <w:bookmarkStart w:name="z662" w:id="653"/>
    <w:p>
      <w:pPr>
        <w:spacing w:after="0"/>
        <w:ind w:left="0"/>
        <w:jc w:val="both"/>
      </w:pPr>
      <w:r>
        <w:rPr>
          <w:rFonts w:ascii="Times New Roman"/>
          <w:b w:val="false"/>
          <w:i w:val="false"/>
          <w:color w:val="000000"/>
          <w:sz w:val="28"/>
        </w:rPr>
        <w:t>
      3) кедергілерге белгіленген ең аз биіктік қорын (қауіпсіз биіктік) қамтамасыз ету қажеттілігі.</w:t>
      </w:r>
    </w:p>
    <w:bookmarkEnd w:id="653"/>
    <w:bookmarkStart w:name="z663" w:id="654"/>
    <w:p>
      <w:pPr>
        <w:spacing w:after="0"/>
        <w:ind w:left="0"/>
        <w:jc w:val="both"/>
      </w:pPr>
      <w:r>
        <w:rPr>
          <w:rFonts w:ascii="Times New Roman"/>
          <w:b w:val="false"/>
          <w:i w:val="false"/>
          <w:color w:val="000000"/>
          <w:sz w:val="28"/>
        </w:rPr>
        <w:t>
      185. Ұшуды орындау кезінде экипаж белгіленген тәртіппен биік өлшегіштердің түзетулерін (аспаптық, аэродинамикалық және әдістемемелік, оның ішінде температуралық) есепке алады.</w:t>
      </w:r>
    </w:p>
    <w:bookmarkEnd w:id="654"/>
    <w:bookmarkStart w:name="z664" w:id="655"/>
    <w:p>
      <w:pPr>
        <w:spacing w:after="0"/>
        <w:ind w:left="0"/>
        <w:jc w:val="both"/>
      </w:pPr>
      <w:r>
        <w:rPr>
          <w:rFonts w:ascii="Times New Roman"/>
          <w:b w:val="false"/>
          <w:i w:val="false"/>
          <w:color w:val="000000"/>
          <w:sz w:val="28"/>
        </w:rPr>
        <w:t>
      Бұл ретте сыртқы ауа температурасының белгілі бір төмендеуі кезінде ұшу қауіпсіздігінің шынайы биіктігін азайтуға ықпалын ескеру қажет.</w:t>
      </w:r>
    </w:p>
    <w:bookmarkEnd w:id="655"/>
    <w:bookmarkStart w:name="z665" w:id="656"/>
    <w:p>
      <w:pPr>
        <w:spacing w:after="0"/>
        <w:ind w:left="0"/>
        <w:jc w:val="both"/>
      </w:pPr>
      <w:r>
        <w:rPr>
          <w:rFonts w:ascii="Times New Roman"/>
          <w:b w:val="false"/>
          <w:i w:val="false"/>
          <w:color w:val="000000"/>
          <w:sz w:val="28"/>
        </w:rPr>
        <w:t>
      186. Бағыт бойынша ұшудың төменгі (қауіпсіз) эшелоны стандартты атмосфералық қысым бойынша ұшуларды орындау кезінде пайдаланылады.</w:t>
      </w:r>
    </w:p>
    <w:bookmarkEnd w:id="656"/>
    <w:bookmarkStart w:name="z666" w:id="657"/>
    <w:p>
      <w:pPr>
        <w:spacing w:after="0"/>
        <w:ind w:left="0"/>
        <w:jc w:val="both"/>
      </w:pPr>
      <w:r>
        <w:rPr>
          <w:rFonts w:ascii="Times New Roman"/>
          <w:b w:val="false"/>
          <w:i w:val="false"/>
          <w:color w:val="000000"/>
          <w:sz w:val="28"/>
        </w:rPr>
        <w:t>
      187. Аэронавигациялық ақпарат құжаттарында жарияланған сектордағы ең аз биіктігі немесе минималді қауіпсіз биіктігі маневр жасаудың белгіленген схемасынан ӘК ауытқуы кезіндегі апаттық жағдайда әуеайлақ ауданындағы АҰҚ бойынша ұшулар кезінде есепке алынады.</w:t>
      </w:r>
    </w:p>
    <w:bookmarkEnd w:id="657"/>
    <w:bookmarkStart w:name="z667" w:id="658"/>
    <w:p>
      <w:pPr>
        <w:spacing w:after="0"/>
        <w:ind w:left="0"/>
        <w:jc w:val="both"/>
      </w:pPr>
      <w:r>
        <w:rPr>
          <w:rFonts w:ascii="Times New Roman"/>
          <w:b w:val="false"/>
          <w:i w:val="false"/>
          <w:color w:val="000000"/>
          <w:sz w:val="28"/>
        </w:rPr>
        <w:t>
      188. Әуе трассасы, жергілікті әуе желілері, ұшу бағыты, әуеайлақ ауданында және аудандағы өту эшелонынан төмен авиациялық жұмыстар бойынша ұшуға арналған қауіпсіз биіктігі ұшуға дайындалу кезінде экипаж есептеледі және теңіздің орташа деңгейіне келтірілген қысым биік өлшегішін орналастыру кезінде пайдаланады. Егер ұшу ауданында өту эшелонының мәні белгіленбесе, онда бұл аудан үшін ұшуға дайындау кезінде өту эшелоны ретінде қолданылатын төменгі (қауіпсіз) эшелон есептеледі. Стандартты қысым бойынша қауіпсіз биіктік егер ұшу ауданында өту эшелонының мәні белгіленбеген жағдайда, төменгі (қауіпсіз) эшелонды есептеу үшін пайданылады.</w:t>
      </w:r>
    </w:p>
    <w:bookmarkEnd w:id="658"/>
    <w:bookmarkStart w:name="z668" w:id="659"/>
    <w:p>
      <w:pPr>
        <w:spacing w:after="0"/>
        <w:ind w:left="0"/>
        <w:jc w:val="both"/>
      </w:pPr>
      <w:r>
        <w:rPr>
          <w:rFonts w:ascii="Times New Roman"/>
          <w:b w:val="false"/>
          <w:i w:val="false"/>
          <w:color w:val="000000"/>
          <w:sz w:val="28"/>
        </w:rPr>
        <w:t>
      189. Ұшудың қауіпсіз биіктігін айқындау және сақтау кезінде АҰҚ және ВКҚ бойынша шынайы қауіпсіз биіктік қолданылады.</w:t>
      </w:r>
    </w:p>
    <w:bookmarkEnd w:id="659"/>
    <w:bookmarkStart w:name="z669" w:id="660"/>
    <w:p>
      <w:pPr>
        <w:spacing w:after="0"/>
        <w:ind w:left="0"/>
        <w:jc w:val="both"/>
      </w:pPr>
      <w:r>
        <w:rPr>
          <w:rFonts w:ascii="Times New Roman"/>
          <w:b w:val="false"/>
          <w:i w:val="false"/>
          <w:color w:val="000000"/>
          <w:sz w:val="28"/>
        </w:rPr>
        <w:t>
      1) ұшып көтерілу және қону аймағында;</w:t>
      </w:r>
    </w:p>
    <w:bookmarkEnd w:id="660"/>
    <w:bookmarkStart w:name="z670" w:id="661"/>
    <w:p>
      <w:pPr>
        <w:spacing w:after="0"/>
        <w:ind w:left="0"/>
        <w:jc w:val="both"/>
      </w:pPr>
      <w:r>
        <w:rPr>
          <w:rFonts w:ascii="Times New Roman"/>
          <w:b w:val="false"/>
          <w:i w:val="false"/>
          <w:color w:val="000000"/>
          <w:sz w:val="28"/>
        </w:rPr>
        <w:t>
      2) әуе трассалары, жергілікті әуе желілері мен белгіленген бағыттар бойынша өту ауданында (жазық немесе белес жерлерде және су кеңістігі астында; таулы жерлерде, мұндағы таулар 2000 м және одан кем емес; таулы жерлерде, мұндағы таулар 2000 м жоғары).</w:t>
      </w:r>
    </w:p>
    <w:bookmarkEnd w:id="661"/>
    <w:bookmarkStart w:name="z671" w:id="662"/>
    <w:p>
      <w:pPr>
        <w:spacing w:after="0"/>
        <w:ind w:left="0"/>
        <w:jc w:val="both"/>
      </w:pPr>
      <w:r>
        <w:rPr>
          <w:rFonts w:ascii="Times New Roman"/>
          <w:b w:val="false"/>
          <w:i w:val="false"/>
          <w:color w:val="000000"/>
          <w:sz w:val="28"/>
        </w:rPr>
        <w:t>
      190. АҰҚ және ВҰҚ бойынша шынайы қауіпсіз биіктігі мыналарға:</w:t>
      </w:r>
    </w:p>
    <w:bookmarkEnd w:id="662"/>
    <w:bookmarkStart w:name="z672" w:id="663"/>
    <w:p>
      <w:pPr>
        <w:spacing w:after="0"/>
        <w:ind w:left="0"/>
        <w:jc w:val="both"/>
      </w:pPr>
      <w:r>
        <w:rPr>
          <w:rFonts w:ascii="Times New Roman"/>
          <w:b w:val="false"/>
          <w:i w:val="false"/>
          <w:color w:val="000000"/>
          <w:sz w:val="28"/>
        </w:rPr>
        <w:t>
      1) Жерлердің бедерлілігі мен ондағы жасанды кедергілердің биіктігіне, ӘК ұшу жылдамдығына, қолданылатын қағидаларға (аспаптар мен көзбен шолып ұшу бойынша ұшуға) байланысты;</w:t>
      </w:r>
    </w:p>
    <w:bookmarkEnd w:id="663"/>
    <w:bookmarkStart w:name="z673" w:id="664"/>
    <w:p>
      <w:pPr>
        <w:spacing w:after="0"/>
        <w:ind w:left="0"/>
        <w:jc w:val="both"/>
      </w:pPr>
      <w:r>
        <w:rPr>
          <w:rFonts w:ascii="Times New Roman"/>
          <w:b w:val="false"/>
          <w:i w:val="false"/>
          <w:color w:val="000000"/>
          <w:sz w:val="28"/>
        </w:rPr>
        <w:t>
      2) ұшуды басқару мен әуе навигациясының дәлдігіне рұқсат етуді, биік өлшеудегі биік өлшегіштің қателерін, атмосфераның турбуленттілі шарттарында және орнитологиялық жағдайында ұшу траекторияларынан мүмкін болатын тік ауытқуларды есепке ала отырып;</w:t>
      </w:r>
    </w:p>
    <w:bookmarkEnd w:id="664"/>
    <w:bookmarkStart w:name="z674" w:id="665"/>
    <w:p>
      <w:pPr>
        <w:spacing w:after="0"/>
        <w:ind w:left="0"/>
        <w:jc w:val="both"/>
      </w:pPr>
      <w:r>
        <w:rPr>
          <w:rFonts w:ascii="Times New Roman"/>
          <w:b w:val="false"/>
          <w:i w:val="false"/>
          <w:color w:val="000000"/>
          <w:sz w:val="28"/>
        </w:rPr>
        <w:t>
      3) оқу-жаттығу ұшулары, мемлекеттік авиацияның ұшулары, қорғану, мемлекеттің қауіпсіздігі, қоғамдық тәртіпті қорғау мақсатындағы, сондай-ақ шынайы қауіпсіз биіктіктің көрсету ұшулары кезінде Қазақстан Республикасының мемлекеттік авиация ұшуларының қағидаларында белгіленеді. Авиациялық жұмыстарды орындау мақсатындағы азаматтық авиацияның ұшу кезінде шынайы қауіпсіз биіктіктер Қазақстан Республикасының азаматтық авиациясының ұшу қағидаларында белгіленеді.</w:t>
      </w:r>
    </w:p>
    <w:bookmarkEnd w:id="665"/>
    <w:bookmarkStart w:name="z675" w:id="666"/>
    <w:p>
      <w:pPr>
        <w:spacing w:after="0"/>
        <w:ind w:left="0"/>
        <w:jc w:val="both"/>
      </w:pPr>
      <w:r>
        <w:rPr>
          <w:rFonts w:ascii="Times New Roman"/>
          <w:b w:val="false"/>
          <w:i w:val="false"/>
          <w:color w:val="000000"/>
          <w:sz w:val="28"/>
        </w:rPr>
        <w:t xml:space="preserve">
      АҰҚ және ВҰҚ бойынша ұшудың бекітілген шынайы қауіпсіз биіктік кестесі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666"/>
    <w:bookmarkStart w:name="z676" w:id="667"/>
    <w:p>
      <w:pPr>
        <w:spacing w:after="0"/>
        <w:ind w:left="0"/>
        <w:jc w:val="both"/>
      </w:pPr>
      <w:r>
        <w:rPr>
          <w:rFonts w:ascii="Times New Roman"/>
          <w:b w:val="false"/>
          <w:i w:val="false"/>
          <w:color w:val="000000"/>
          <w:sz w:val="28"/>
        </w:rPr>
        <w:t>
      191. АҰҚ бойынша әрбір ұшу алдында мыналар:</w:t>
      </w:r>
    </w:p>
    <w:bookmarkEnd w:id="667"/>
    <w:bookmarkStart w:name="z677" w:id="668"/>
    <w:p>
      <w:pPr>
        <w:spacing w:after="0"/>
        <w:ind w:left="0"/>
        <w:jc w:val="both"/>
      </w:pPr>
      <w:r>
        <w:rPr>
          <w:rFonts w:ascii="Times New Roman"/>
          <w:b w:val="false"/>
          <w:i w:val="false"/>
          <w:color w:val="000000"/>
          <w:sz w:val="28"/>
        </w:rPr>
        <w:t>
      1) әуеайлақ шеңбері (шеңбер биіктігі) бойынша ұшу биіктігі, әуеайлақ ауданындағы ең аз қауіпсіз биіктік (бұдан әрі - ЕҚБ) пен өту ауданындағы ұшудың қауіпсіз биіктігі (аэронавигациялық ақпарат құжаттары бойынша);</w:t>
      </w:r>
    </w:p>
    <w:bookmarkEnd w:id="668"/>
    <w:bookmarkStart w:name="z678" w:id="669"/>
    <w:p>
      <w:pPr>
        <w:spacing w:after="0"/>
        <w:ind w:left="0"/>
        <w:jc w:val="both"/>
      </w:pPr>
      <w:r>
        <w:rPr>
          <w:rFonts w:ascii="Times New Roman"/>
          <w:b w:val="false"/>
          <w:i w:val="false"/>
          <w:color w:val="000000"/>
          <w:sz w:val="28"/>
        </w:rPr>
        <w:t>
      2) төменгі қауіпсіз эшелонының биіктігі айқындалады.</w:t>
      </w:r>
    </w:p>
    <w:bookmarkEnd w:id="669"/>
    <w:bookmarkStart w:name="z679" w:id="670"/>
    <w:p>
      <w:pPr>
        <w:spacing w:after="0"/>
        <w:ind w:left="0"/>
        <w:jc w:val="both"/>
      </w:pPr>
      <w:r>
        <w:rPr>
          <w:rFonts w:ascii="Times New Roman"/>
          <w:b w:val="false"/>
          <w:i w:val="false"/>
          <w:color w:val="000000"/>
          <w:sz w:val="28"/>
        </w:rPr>
        <w:t>
      192. Әрбір әуеайлақ үшін қонуға бет алу кезінде схемадан ауытқуы кезінде апатты жағдайларда төмендегенде пайдаланылатын және жердің жоғары бедерлі нүктесінен 300 м және аспаптар бойынша қонуға бет алу схемасы негізделетін радионавигациялық құралдан 46 км радиуста жасанды кедергілерде ұшу биіктігінің ең аз қорын қамтамасыз ететін ең аз абсолюттік биіктік белгіленеді. Егер абсолюттік биіктіктер арасындағы айырмашылық 100 м-ден астам емес болса, әуеайлақтың бүкіл ауданы үшін бірыңғай ЕҚБ белгіленеді.</w:t>
      </w:r>
    </w:p>
    <w:bookmarkEnd w:id="670"/>
    <w:bookmarkStart w:name="z680" w:id="671"/>
    <w:p>
      <w:pPr>
        <w:spacing w:after="0"/>
        <w:ind w:left="0"/>
        <w:jc w:val="both"/>
      </w:pPr>
      <w:r>
        <w:rPr>
          <w:rFonts w:ascii="Times New Roman"/>
          <w:b w:val="false"/>
          <w:i w:val="false"/>
          <w:color w:val="000000"/>
          <w:sz w:val="28"/>
        </w:rPr>
        <w:t>
      Биіктіктердің айырмашылығы үлкен болған жағдайда әуеайлақ ауданы секторларға бөлінеді және әрбір сектор үшін ЕҚБ белгіленеді. Әрбір ЕҚБ секторында 50 м есе мәніне дейін ұлғаю жағына дөңгелектенеді.</w:t>
      </w:r>
    </w:p>
    <w:bookmarkEnd w:id="671"/>
    <w:bookmarkStart w:name="z681" w:id="672"/>
    <w:p>
      <w:pPr>
        <w:spacing w:after="0"/>
        <w:ind w:left="0"/>
        <w:jc w:val="both"/>
      </w:pPr>
      <w:r>
        <w:rPr>
          <w:rFonts w:ascii="Times New Roman"/>
          <w:b w:val="false"/>
          <w:i w:val="false"/>
          <w:color w:val="000000"/>
          <w:sz w:val="28"/>
        </w:rPr>
        <w:t>
      Таулы аудандарда кедергілер үстінен ұшу кезінде биіктіктің ең аз қоры 300 м ұлғаяды.</w:t>
      </w:r>
    </w:p>
    <w:bookmarkEnd w:id="672"/>
    <w:bookmarkStart w:name="z682" w:id="673"/>
    <w:p>
      <w:pPr>
        <w:spacing w:after="0"/>
        <w:ind w:left="0"/>
        <w:jc w:val="both"/>
      </w:pPr>
      <w:r>
        <w:rPr>
          <w:rFonts w:ascii="Times New Roman"/>
          <w:b w:val="false"/>
          <w:i w:val="false"/>
          <w:color w:val="000000"/>
          <w:sz w:val="28"/>
        </w:rPr>
        <w:t>
      193. Өту ауданындағы ұшудың қауіпсіз биіктігі, шеңбер биіктігі мен ең аз қауіпсіз ұшу биіктігі әуеайлақтардағы (әуеайлақтардың аэронавигациялық төлқұжаттарында) ұшу өндірісі бойынша нұсқаулықтарда көзделген мәліметтер негізінде аэронавигациялық ақпарат жинағында көрсетіледі.</w:t>
      </w:r>
    </w:p>
    <w:bookmarkEnd w:id="673"/>
    <w:bookmarkStart w:name="z683" w:id="674"/>
    <w:p>
      <w:pPr>
        <w:spacing w:after="0"/>
        <w:ind w:left="0"/>
        <w:jc w:val="both"/>
      </w:pPr>
      <w:r>
        <w:rPr>
          <w:rFonts w:ascii="Times New Roman"/>
          <w:b w:val="false"/>
          <w:i w:val="false"/>
          <w:color w:val="000000"/>
          <w:sz w:val="28"/>
        </w:rPr>
        <w:t>
      194. Төменгі қауіпсіз эшелонның биіктігі алынған мәнді таяу ілеспе эшелон биіктігіне дейін кейіннен ұлғайта отырып, 760 мм.рт.ст. (1013,25 мбар/гПа) атмосфералық қысым бойынша ұшудың қауіпсіз биіктігін есептеу арқылы айқындалады.</w:t>
      </w:r>
    </w:p>
    <w:bookmarkEnd w:id="674"/>
    <w:bookmarkStart w:name="z684" w:id="675"/>
    <w:p>
      <w:pPr>
        <w:spacing w:after="0"/>
        <w:ind w:left="0"/>
        <w:jc w:val="both"/>
      </w:pPr>
      <w:r>
        <w:rPr>
          <w:rFonts w:ascii="Times New Roman"/>
          <w:b w:val="false"/>
          <w:i w:val="false"/>
          <w:color w:val="000000"/>
          <w:sz w:val="28"/>
        </w:rPr>
        <w:t>
      195. Әрбір ұшу алдында ВҰҚ бойынша мыналар есептеледі:</w:t>
      </w:r>
    </w:p>
    <w:bookmarkEnd w:id="675"/>
    <w:bookmarkStart w:name="z685" w:id="676"/>
    <w:p>
      <w:pPr>
        <w:spacing w:after="0"/>
        <w:ind w:left="0"/>
        <w:jc w:val="both"/>
      </w:pPr>
      <w:r>
        <w:rPr>
          <w:rFonts w:ascii="Times New Roman"/>
          <w:b w:val="false"/>
          <w:i w:val="false"/>
          <w:color w:val="000000"/>
          <w:sz w:val="28"/>
        </w:rPr>
        <w:t>
      1) төменгі эшелоннан төмен ұшу кезінде әуеайлақ ауданындағы қауіпсіз биіктігі;</w:t>
      </w:r>
    </w:p>
    <w:bookmarkEnd w:id="676"/>
    <w:bookmarkStart w:name="z686" w:id="677"/>
    <w:p>
      <w:pPr>
        <w:spacing w:after="0"/>
        <w:ind w:left="0"/>
        <w:jc w:val="both"/>
      </w:pPr>
      <w:r>
        <w:rPr>
          <w:rFonts w:ascii="Times New Roman"/>
          <w:b w:val="false"/>
          <w:i w:val="false"/>
          <w:color w:val="000000"/>
          <w:sz w:val="28"/>
        </w:rPr>
        <w:t>
      2) төменгі эшелоннан төмен бағыт (авиациялық жұмыстар ауданы) бойынша ұшудың қауіпсіз биіктігі;</w:t>
      </w:r>
    </w:p>
    <w:bookmarkEnd w:id="677"/>
    <w:bookmarkStart w:name="z687" w:id="678"/>
    <w:p>
      <w:pPr>
        <w:spacing w:after="0"/>
        <w:ind w:left="0"/>
        <w:jc w:val="both"/>
      </w:pPr>
      <w:r>
        <w:rPr>
          <w:rFonts w:ascii="Times New Roman"/>
          <w:b w:val="false"/>
          <w:i w:val="false"/>
          <w:color w:val="000000"/>
          <w:sz w:val="28"/>
        </w:rPr>
        <w:t>
      3) төменгі қауіпсіз эшелоннның биіктігі.</w:t>
      </w:r>
    </w:p>
    <w:bookmarkEnd w:id="678"/>
    <w:bookmarkStart w:name="z688" w:id="679"/>
    <w:p>
      <w:pPr>
        <w:spacing w:after="0"/>
        <w:ind w:left="0"/>
        <w:jc w:val="both"/>
      </w:pPr>
      <w:r>
        <w:rPr>
          <w:rFonts w:ascii="Times New Roman"/>
          <w:b w:val="false"/>
          <w:i w:val="false"/>
          <w:color w:val="000000"/>
          <w:sz w:val="28"/>
        </w:rPr>
        <w:t>
      196. Бағыт бойынша және әуеайлық ауданындағы төменгі эшелоннан төмен көзбен шолып ұшу қағидалары бойынша ұшулар үшін қауіпсіз биіктікті есептеу кезінде:</w:t>
      </w:r>
    </w:p>
    <w:bookmarkEnd w:id="679"/>
    <w:bookmarkStart w:name="z689" w:id="680"/>
    <w:p>
      <w:pPr>
        <w:spacing w:after="0"/>
        <w:ind w:left="0"/>
        <w:jc w:val="both"/>
      </w:pPr>
      <w:r>
        <w:rPr>
          <w:rFonts w:ascii="Times New Roman"/>
          <w:b w:val="false"/>
          <w:i w:val="false"/>
          <w:color w:val="000000"/>
          <w:sz w:val="28"/>
        </w:rPr>
        <w:t>
      1) ұшу (қону) әуеайлағында нақты температураның мәні пайдаланылады;</w:t>
      </w:r>
    </w:p>
    <w:bookmarkEnd w:id="680"/>
    <w:bookmarkStart w:name="z690" w:id="681"/>
    <w:p>
      <w:pPr>
        <w:spacing w:after="0"/>
        <w:ind w:left="0"/>
        <w:jc w:val="both"/>
      </w:pPr>
      <w:r>
        <w:rPr>
          <w:rFonts w:ascii="Times New Roman"/>
          <w:b w:val="false"/>
          <w:i w:val="false"/>
          <w:color w:val="000000"/>
          <w:sz w:val="28"/>
        </w:rPr>
        <w:t>
      2) егер ӘК ұшуының шынайы жылдамдығы сағатына 300 км аспаса, жазық және белесті жерлердегі жасанды кедергілердің биіктігі есепке алынбайды. Бұл ретте ӘК экипажы көзбен шолудың кемінде 500м қашықтығында жасанды кедергілерден айналып өтуді қамтамасыз етеді.</w:t>
      </w:r>
    </w:p>
    <w:bookmarkEnd w:id="681"/>
    <w:bookmarkStart w:name="z691" w:id="682"/>
    <w:p>
      <w:pPr>
        <w:spacing w:after="0"/>
        <w:ind w:left="0"/>
        <w:jc w:val="both"/>
      </w:pPr>
      <w:r>
        <w:rPr>
          <w:rFonts w:ascii="Times New Roman"/>
          <w:b w:val="false"/>
          <w:i w:val="false"/>
          <w:color w:val="000000"/>
          <w:sz w:val="28"/>
        </w:rPr>
        <w:t>
      197. Жер бедерінің және ондағы жасанды кедергілердің асып кетуін есепке алу жолағының ені ұшып көтерілу және қону аймағында ұшудың қауіпсіз биіктігін есептеу кезінде екі жағы бағыттың осінен күндіз - 5 км, түнде - 10 км.</w:t>
      </w:r>
    </w:p>
    <w:bookmarkEnd w:id="682"/>
    <w:bookmarkStart w:name="z692" w:id="683"/>
    <w:p>
      <w:pPr>
        <w:spacing w:after="0"/>
        <w:ind w:left="0"/>
        <w:jc w:val="both"/>
      </w:pPr>
      <w:r>
        <w:rPr>
          <w:rFonts w:ascii="Times New Roman"/>
          <w:b w:val="false"/>
          <w:i w:val="false"/>
          <w:color w:val="000000"/>
          <w:sz w:val="28"/>
        </w:rPr>
        <w:t>
      Жергілікті әуе желілері (ЖӘЖ) және белгіленген бағыттар бойынша ұшу кезінде жер бедерінің және ондағы жасанды кедергілердің асып кетуін есепке алу жолағының ені екі жағы бағыттың осінен күндіз - 5 км., түнде -25 км., таулы жерлерде - жергілікті әуе желілері мен белгіленген бағыт шегінде.</w:t>
      </w:r>
    </w:p>
    <w:bookmarkEnd w:id="683"/>
    <w:bookmarkStart w:name="z693" w:id="684"/>
    <w:p>
      <w:pPr>
        <w:spacing w:after="0"/>
        <w:ind w:left="0"/>
        <w:jc w:val="both"/>
      </w:pPr>
      <w:r>
        <w:rPr>
          <w:rFonts w:ascii="Times New Roman"/>
          <w:b w:val="false"/>
          <w:i w:val="false"/>
          <w:color w:val="000000"/>
          <w:sz w:val="28"/>
        </w:rPr>
        <w:t>
      Қонуға кіру схемасы бойынша төртінші бұрылудан шыққанға дейінгі ұшу кезінде әуе кемелерінің барлық үлгілері үшін көрсетілген шынайы биіктік мәні қатаң сақталуы тиіс.</w:t>
      </w:r>
    </w:p>
    <w:bookmarkEnd w:id="684"/>
    <w:bookmarkStart w:name="z694" w:id="685"/>
    <w:p>
      <w:pPr>
        <w:spacing w:after="0"/>
        <w:ind w:left="0"/>
        <w:jc w:val="both"/>
      </w:pPr>
      <w:r>
        <w:rPr>
          <w:rFonts w:ascii="Times New Roman"/>
          <w:b w:val="false"/>
          <w:i w:val="false"/>
          <w:color w:val="000000"/>
          <w:sz w:val="28"/>
        </w:rPr>
        <w:t>
      198. Таулы жерлердегі көзбен шолып ұшу қағидалары бойынша ұшу кезінде, сондай-ақ жазықты және белесті жерлерде күндіз нақты және болжамды көрінуі кемінде 2000 м кезінде қауіпсіз биіктікті есептеу үшін жасанды кедергілердің биіктігі ұшудың шынайы жылдамдығына қарамастан есепке алынады.</w:t>
      </w:r>
    </w:p>
    <w:bookmarkEnd w:id="685"/>
    <w:bookmarkStart w:name="z695" w:id="686"/>
    <w:p>
      <w:pPr>
        <w:spacing w:after="0"/>
        <w:ind w:left="0"/>
        <w:jc w:val="left"/>
      </w:pPr>
      <w:r>
        <w:rPr>
          <w:rFonts w:ascii="Times New Roman"/>
          <w:b/>
          <w:i w:val="false"/>
          <w:color w:val="000000"/>
        </w:rPr>
        <w:t xml:space="preserve"> Әуеайлақ (аэроторабы) ауданындағы ұшулар</w:t>
      </w:r>
    </w:p>
    <w:bookmarkEnd w:id="686"/>
    <w:bookmarkStart w:name="z696" w:id="687"/>
    <w:p>
      <w:pPr>
        <w:spacing w:after="0"/>
        <w:ind w:left="0"/>
        <w:jc w:val="both"/>
      </w:pPr>
      <w:r>
        <w:rPr>
          <w:rFonts w:ascii="Times New Roman"/>
          <w:b w:val="false"/>
          <w:i w:val="false"/>
          <w:color w:val="000000"/>
          <w:sz w:val="28"/>
        </w:rPr>
        <w:t>
      199. Әуеайлақ (әуе торабы) ауданындағы ұшулар аталған әуеайлақтың (аэроторабының) ауданында немесе әуеайлақтың аэронавигациялық төлқұжатымен ҰОН сәйкес орындалады, олардың талаптары осы әуеайлақта орналасқан әуе кемелерінің экипаждары, сондай-ақ әуеайлақ (әуе торабы) ауданында ұшуды ұйымдастыратын және қамтамасыз ететін лауазымды тұлғалар әуеайлақ ауданында мыналарды орындайды:</w:t>
      </w:r>
    </w:p>
    <w:bookmarkEnd w:id="687"/>
    <w:bookmarkStart w:name="z697" w:id="688"/>
    <w:p>
      <w:pPr>
        <w:spacing w:after="0"/>
        <w:ind w:left="0"/>
        <w:jc w:val="both"/>
      </w:pPr>
      <w:r>
        <w:rPr>
          <w:rFonts w:ascii="Times New Roman"/>
          <w:b w:val="false"/>
          <w:i w:val="false"/>
          <w:color w:val="000000"/>
          <w:sz w:val="28"/>
        </w:rPr>
        <w:t>
      1) ұшудың белгіленген бағыты бойынша;</w:t>
      </w:r>
    </w:p>
    <w:bookmarkEnd w:id="688"/>
    <w:bookmarkStart w:name="z698" w:id="689"/>
    <w:p>
      <w:pPr>
        <w:spacing w:after="0"/>
        <w:ind w:left="0"/>
        <w:jc w:val="both"/>
      </w:pPr>
      <w:r>
        <w:rPr>
          <w:rFonts w:ascii="Times New Roman"/>
          <w:b w:val="false"/>
          <w:i w:val="false"/>
          <w:color w:val="000000"/>
          <w:sz w:val="28"/>
        </w:rPr>
        <w:t>
      2) ұшудың белгіленген схемасы бойынша;</w:t>
      </w:r>
    </w:p>
    <w:bookmarkEnd w:id="689"/>
    <w:bookmarkStart w:name="z699" w:id="690"/>
    <w:p>
      <w:pPr>
        <w:spacing w:after="0"/>
        <w:ind w:left="0"/>
        <w:jc w:val="both"/>
      </w:pPr>
      <w:r>
        <w:rPr>
          <w:rFonts w:ascii="Times New Roman"/>
          <w:b w:val="false"/>
          <w:i w:val="false"/>
          <w:color w:val="000000"/>
          <w:sz w:val="28"/>
        </w:rPr>
        <w:t>
      3) қонуға енудің белгіленген схемасы немесе айналымнан қонуға ену схемасының бөлігі бойынша;</w:t>
      </w:r>
    </w:p>
    <w:bookmarkEnd w:id="690"/>
    <w:bookmarkStart w:name="z700" w:id="691"/>
    <w:p>
      <w:pPr>
        <w:spacing w:after="0"/>
        <w:ind w:left="0"/>
        <w:jc w:val="both"/>
      </w:pPr>
      <w:r>
        <w:rPr>
          <w:rFonts w:ascii="Times New Roman"/>
          <w:b w:val="false"/>
          <w:i w:val="false"/>
          <w:color w:val="000000"/>
          <w:sz w:val="28"/>
        </w:rPr>
        <w:t>
      4) ҰОН сәйкес (әуеайлақтың аэронавигациялық төлқұжаты) ӘҚҚ диспетчерлері беретін траекториялар бойынша;</w:t>
      </w:r>
    </w:p>
    <w:bookmarkEnd w:id="691"/>
    <w:bookmarkStart w:name="z701" w:id="692"/>
    <w:p>
      <w:pPr>
        <w:spacing w:after="0"/>
        <w:ind w:left="0"/>
        <w:jc w:val="both"/>
      </w:pPr>
      <w:r>
        <w:rPr>
          <w:rFonts w:ascii="Times New Roman"/>
          <w:b w:val="false"/>
          <w:i w:val="false"/>
          <w:color w:val="000000"/>
          <w:sz w:val="28"/>
        </w:rPr>
        <w:t>
      5) қонуға визуалды ену әдісі.</w:t>
      </w:r>
    </w:p>
    <w:bookmarkEnd w:id="692"/>
    <w:bookmarkStart w:name="z702" w:id="693"/>
    <w:p>
      <w:pPr>
        <w:spacing w:after="0"/>
        <w:ind w:left="0"/>
        <w:jc w:val="both"/>
      </w:pPr>
      <w:r>
        <w:rPr>
          <w:rFonts w:ascii="Times New Roman"/>
          <w:b w:val="false"/>
          <w:i w:val="false"/>
          <w:color w:val="000000"/>
          <w:sz w:val="28"/>
        </w:rPr>
        <w:t xml:space="preserve">
      200. Әуеайлақ (әуе торабы) туралы қажетті мәліметтер аэронавигациялық ақпарат құжаттарында жарияланады. Әуеайлақтарда ұшуға тыйым салынған, олар туралы мәліметтер аэронавигациялық ақпарат құжаттарында жарияланбаған немесе әуе кемелерінің экипажының назарына жеткізілмеген. Сондай-ақ, "Жіктелмеген және уақытша әуеайлақтар мен қону аудандарының пайдалану жарамдылығын анықтау ережесін бекіту туралы" Қазақстан Республикасы Көлік және коммуникация министрінің 2011 жылғы 2 ақпандағы № 43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олардың жарамдылықтары анықталмаған біліктіліктен өтпеген және уақытша әуеайлақтар мен қону аудандарындағы ұшуларға тыйым салынған.</w:t>
      </w:r>
    </w:p>
    <w:bookmarkEnd w:id="693"/>
    <w:bookmarkStart w:name="z703" w:id="694"/>
    <w:p>
      <w:pPr>
        <w:spacing w:after="0"/>
        <w:ind w:left="0"/>
        <w:jc w:val="both"/>
      </w:pPr>
      <w:r>
        <w:rPr>
          <w:rFonts w:ascii="Times New Roman"/>
          <w:b w:val="false"/>
          <w:i w:val="false"/>
          <w:color w:val="000000"/>
          <w:sz w:val="28"/>
        </w:rPr>
        <w:t>
      201. Әуеайлақтың жай-күйінің өзгерістері туралы мәлімет енгізгенге дейін, байланыс құралдарының және ұшуларды радиотехникалық қамтамасыз ету жұмысында, ұшу орындау тәртібіне және т.б., тұрақты сипаты бар әуеайлақ (әуеторабы) ауданындағы ұшу өндірісі бойынша нұсқаулықта немесе әуеайлақтың аэронавигациялық төлқұжаты, сондай-ақ аэронавигациялық ақпарат құжаттарында ұшуларды орындауға тыйым салынады.</w:t>
      </w:r>
    </w:p>
    <w:bookmarkEnd w:id="694"/>
    <w:bookmarkStart w:name="z704" w:id="695"/>
    <w:p>
      <w:pPr>
        <w:spacing w:after="0"/>
        <w:ind w:left="0"/>
        <w:jc w:val="both"/>
      </w:pPr>
      <w:r>
        <w:rPr>
          <w:rFonts w:ascii="Times New Roman"/>
          <w:b w:val="false"/>
          <w:i w:val="false"/>
          <w:color w:val="000000"/>
          <w:sz w:val="28"/>
        </w:rPr>
        <w:t xml:space="preserve">
      202. Егер әуеайлақта (қону алаңында) ӘҚҰ (ӘҚБ) органы көзделмеген жағдайды қоспағанда, ӘҚҰ (ӘҚБ) органының рұқсатынсыз әуе кемелерінің ұшып көтерілуіне және қонуына тыйым салынады. ӘҚҰ (ӘҚБ) органымен радиобайланыс болмағанда, ӘКК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белгіленген әуеайлақ қозғалысы үшін белгілерге сәйкес жұмыс істейді.</w:t>
      </w:r>
    </w:p>
    <w:bookmarkEnd w:id="695"/>
    <w:bookmarkStart w:name="z705" w:id="696"/>
    <w:p>
      <w:pPr>
        <w:spacing w:after="0"/>
        <w:ind w:left="0"/>
        <w:jc w:val="both"/>
      </w:pPr>
      <w:r>
        <w:rPr>
          <w:rFonts w:ascii="Times New Roman"/>
          <w:b w:val="false"/>
          <w:i w:val="false"/>
          <w:color w:val="000000"/>
          <w:sz w:val="28"/>
        </w:rPr>
        <w:t xml:space="preserve">
      203. Айналым бойынша ұшу биіктігі 100 м есе мәніне, бірақ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есептелген ұшу шеңберінің қауіпсіз биіктігінен төмен емес белгіленеді.</w:t>
      </w:r>
    </w:p>
    <w:bookmarkEnd w:id="696"/>
    <w:bookmarkStart w:name="z706" w:id="697"/>
    <w:p>
      <w:pPr>
        <w:spacing w:after="0"/>
        <w:ind w:left="0"/>
        <w:jc w:val="both"/>
      </w:pPr>
      <w:r>
        <w:rPr>
          <w:rFonts w:ascii="Times New Roman"/>
          <w:b w:val="false"/>
          <w:i w:val="false"/>
          <w:color w:val="000000"/>
          <w:sz w:val="28"/>
        </w:rPr>
        <w:t>
      204. Әуеайлақ ауданында орындалатын міндеттерге қарамастан, қажет болған жағдайда әуеайлақ аймақтары (пилотаждар, топтық ұшулар, аспаптар бойынша ұшулар) белгіленеді, олардың көлемі оның ішіндегі орындалатын ұшу тапсырмаларына және жергілікті шарттарына, әуе кемелерінің үлгілеріне сәйкес айқындалады.</w:t>
      </w:r>
    </w:p>
    <w:bookmarkEnd w:id="697"/>
    <w:bookmarkStart w:name="z707" w:id="698"/>
    <w:p>
      <w:pPr>
        <w:spacing w:after="0"/>
        <w:ind w:left="0"/>
        <w:jc w:val="both"/>
      </w:pPr>
      <w:r>
        <w:rPr>
          <w:rFonts w:ascii="Times New Roman"/>
          <w:b w:val="false"/>
          <w:i w:val="false"/>
          <w:color w:val="000000"/>
          <w:sz w:val="28"/>
        </w:rPr>
        <w:t>
      Әуеайлақ ауданында өзара орналасқан әуеайлақ аймақтары, биіктікті алудың белгіленген бағыттары, қонуға төмендеу және қонуға ену әуе кеңістігін пайдалану қағидаларында айқындалады.</w:t>
      </w:r>
    </w:p>
    <w:bookmarkEnd w:id="698"/>
    <w:bookmarkStart w:name="z708" w:id="699"/>
    <w:p>
      <w:pPr>
        <w:spacing w:after="0"/>
        <w:ind w:left="0"/>
        <w:jc w:val="both"/>
      </w:pPr>
      <w:r>
        <w:rPr>
          <w:rFonts w:ascii="Times New Roman"/>
          <w:b w:val="false"/>
          <w:i w:val="false"/>
          <w:color w:val="000000"/>
          <w:sz w:val="28"/>
        </w:rPr>
        <w:t>
      205. ӘКК әуеайлақ ауданынан ұшып шыққанға дейін осы ӘК ұшумен (басқарумен) одан әрі қамтамасыз етуді жүзеге асыратын ӘҚҰ (ӘҚБ) органымен радиобайланыс орнатылады және одан ӘҚҰ ауданына шығуға және ұшу шартына (ұшу туралы ақпарат) рұқсат алады.</w:t>
      </w:r>
    </w:p>
    <w:bookmarkEnd w:id="699"/>
    <w:bookmarkStart w:name="z709" w:id="700"/>
    <w:p>
      <w:pPr>
        <w:spacing w:after="0"/>
        <w:ind w:left="0"/>
        <w:jc w:val="both"/>
      </w:pPr>
      <w:r>
        <w:rPr>
          <w:rFonts w:ascii="Times New Roman"/>
          <w:b w:val="false"/>
          <w:i w:val="false"/>
          <w:color w:val="000000"/>
          <w:sz w:val="28"/>
        </w:rPr>
        <w:t>
      206. Белгіленген шекте ӘКК қону әуеайлағына жақындаған кезде әуеайлақтың ӘҚҰ (ӘҚБ) органымен радиобайланыс орнатылады, ұшу (эшелон) биіктігін, келудің есептелген уақытын және қажеттілігіне қарай өзінің орналасқан жерін және қай бағытта екендігін хабарлайды, әуеайлақ ауданына кіруге ӘҚҰ (ӘҚБ) органынан рұқсат алады.</w:t>
      </w:r>
    </w:p>
    <w:bookmarkEnd w:id="700"/>
    <w:bookmarkStart w:name="z710" w:id="701"/>
    <w:p>
      <w:pPr>
        <w:spacing w:after="0"/>
        <w:ind w:left="0"/>
        <w:jc w:val="both"/>
      </w:pPr>
      <w:r>
        <w:rPr>
          <w:rFonts w:ascii="Times New Roman"/>
          <w:b w:val="false"/>
          <w:i w:val="false"/>
          <w:color w:val="000000"/>
          <w:sz w:val="28"/>
        </w:rPr>
        <w:t>
      207. Радиобайланыс үзілген жағдайды қоспағанда, егер экипаж осы Қағидалардың талаптарына сәйкес жұмыс істесе, осы әуеайлақтың ӘҚҰ (ӘҚБ) органының рұқсатынсыз ӘК-ның әуеайлақтың қону ауданына кіруіне тыйым салынады.</w:t>
      </w:r>
    </w:p>
    <w:bookmarkEnd w:id="701"/>
    <w:bookmarkStart w:name="z711" w:id="702"/>
    <w:p>
      <w:pPr>
        <w:spacing w:after="0"/>
        <w:ind w:left="0"/>
        <w:jc w:val="both"/>
      </w:pPr>
      <w:r>
        <w:rPr>
          <w:rFonts w:ascii="Times New Roman"/>
          <w:b w:val="false"/>
          <w:i w:val="false"/>
          <w:color w:val="000000"/>
          <w:sz w:val="28"/>
        </w:rPr>
        <w:t xml:space="preserve">
      208. Шеңбер биіктігіне қонуға арналған кіруге маневр жасауды орындау кезінде сыртқы ауадан төмен кері температура кезінде ӘК экипажы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температуралық түзетулерді есепке ала отырып, биіктікті ұстайды.</w:t>
      </w:r>
    </w:p>
    <w:bookmarkEnd w:id="702"/>
    <w:bookmarkStart w:name="z712" w:id="703"/>
    <w:p>
      <w:pPr>
        <w:spacing w:after="0"/>
        <w:ind w:left="0"/>
        <w:jc w:val="both"/>
      </w:pPr>
      <w:r>
        <w:rPr>
          <w:rFonts w:ascii="Times New Roman"/>
          <w:b w:val="false"/>
          <w:i w:val="false"/>
          <w:color w:val="000000"/>
          <w:sz w:val="28"/>
        </w:rPr>
        <w:t>
      209. ӘҚБ қонғаннан кейін әуеайлақтың ӘҚҰ (ӘҚБ) органына ҰЖҚ босату туралы хабарлайды.</w:t>
      </w:r>
    </w:p>
    <w:bookmarkEnd w:id="703"/>
    <w:bookmarkStart w:name="z713" w:id="704"/>
    <w:p>
      <w:pPr>
        <w:spacing w:after="0"/>
        <w:ind w:left="0"/>
        <w:jc w:val="left"/>
      </w:pPr>
      <w:r>
        <w:rPr>
          <w:rFonts w:ascii="Times New Roman"/>
          <w:b/>
          <w:i w:val="false"/>
          <w:color w:val="000000"/>
        </w:rPr>
        <w:t xml:space="preserve"> Күту аймағындағы ұшулар</w:t>
      </w:r>
    </w:p>
    <w:bookmarkEnd w:id="704"/>
    <w:bookmarkStart w:name="z714" w:id="705"/>
    <w:p>
      <w:pPr>
        <w:spacing w:after="0"/>
        <w:ind w:left="0"/>
        <w:jc w:val="both"/>
      </w:pPr>
      <w:r>
        <w:rPr>
          <w:rFonts w:ascii="Times New Roman"/>
          <w:b w:val="false"/>
          <w:i w:val="false"/>
          <w:color w:val="000000"/>
          <w:sz w:val="28"/>
        </w:rPr>
        <w:t>
      210. Қонуға кіру кезектілігін реттеу үшін арнайы белгіленген радионавигациялық нүкте немесе жерүсті бағдардың үстінде әуеайлақ ауданында орнатылған күту аймақтары пайдаланылады.</w:t>
      </w:r>
    </w:p>
    <w:bookmarkEnd w:id="705"/>
    <w:bookmarkStart w:name="z715" w:id="706"/>
    <w:p>
      <w:pPr>
        <w:spacing w:after="0"/>
        <w:ind w:left="0"/>
        <w:jc w:val="both"/>
      </w:pPr>
      <w:r>
        <w:rPr>
          <w:rFonts w:ascii="Times New Roman"/>
          <w:b w:val="false"/>
          <w:i w:val="false"/>
          <w:color w:val="000000"/>
          <w:sz w:val="28"/>
        </w:rPr>
        <w:t>
      211. Қонуға ену үшін күту аймағындағы ұшу қағидалары мен күту аймағынан шығу тәртібі әуеайлақ (әуеторабы) ауданындағы ұшу өндірісі бойынша нұсқаулық пен әуеайлақтың аэронавигациялық төлқұжаты айқындалады және аэронавигациялық ақпарат құжаттарында жарияланады. Күту аймағындағы ұшулар эшелондау қағидаларына сәйкес жүргізіледі. Күту аймағының төменгі эшелоны эшелоны эшелоны болып табылады. Күту аймағының төменгі эшелоны (ауысу эшелоны) айналымы бойынша ұшудың биіктігінен кем дегенде 300 метрді арттырумен орнатылады. Күту аймағының (ауысу эшелоны) төменгі эшелонының биіктігі әуеайлақтағы нақты температура және қысым бойынша анықталады және маңындағы эшелонның мәніне дейін ұлғайту жағына дөңгеленеді.</w:t>
      </w:r>
    </w:p>
    <w:bookmarkEnd w:id="706"/>
    <w:bookmarkStart w:name="z716" w:id="707"/>
    <w:p>
      <w:pPr>
        <w:spacing w:after="0"/>
        <w:ind w:left="0"/>
        <w:jc w:val="both"/>
      </w:pPr>
      <w:r>
        <w:rPr>
          <w:rFonts w:ascii="Times New Roman"/>
          <w:b w:val="false"/>
          <w:i w:val="false"/>
          <w:color w:val="000000"/>
          <w:sz w:val="28"/>
        </w:rPr>
        <w:t>
      212. Күту аймағында ұшу биіктігін (эшелонын) өзгерту осы ӘК ұшуға (басқаруға) қызмет көрсетуді қамтамасыз ететін ӘҚҰ (ӘҚБ) органының рұқсатмен жүргізіледі.</w:t>
      </w:r>
    </w:p>
    <w:bookmarkEnd w:id="707"/>
    <w:bookmarkStart w:name="z717" w:id="708"/>
    <w:p>
      <w:pPr>
        <w:spacing w:after="0"/>
        <w:ind w:left="0"/>
        <w:jc w:val="both"/>
      </w:pPr>
      <w:r>
        <w:rPr>
          <w:rFonts w:ascii="Times New Roman"/>
          <w:b w:val="false"/>
          <w:i w:val="false"/>
          <w:color w:val="000000"/>
          <w:sz w:val="28"/>
        </w:rPr>
        <w:t>
      213. Егер күту аймағында тұрған ӘК-ге дереу қону қажет болса, ӘҚҰ органы осы ӘК-ге оны қамтамасыз етеді.</w:t>
      </w:r>
    </w:p>
    <w:bookmarkEnd w:id="708"/>
    <w:bookmarkStart w:name="z718" w:id="709"/>
    <w:p>
      <w:pPr>
        <w:spacing w:after="0"/>
        <w:ind w:left="0"/>
        <w:jc w:val="both"/>
      </w:pPr>
      <w:r>
        <w:rPr>
          <w:rFonts w:ascii="Times New Roman"/>
          <w:b w:val="false"/>
          <w:i w:val="false"/>
          <w:color w:val="000000"/>
          <w:sz w:val="28"/>
        </w:rPr>
        <w:t xml:space="preserve">
      214. Азаматтық әуе кемелері үшін күту аймағында ұшу күту аймағы үшін жарияланған жылдамдықтан аспайтын жылдамдықта, ал егер олар жарияланбаған болса,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мәннен аспайтын жылдамдықта орындалады:</w:t>
      </w:r>
    </w:p>
    <w:bookmarkEnd w:id="709"/>
    <w:bookmarkStart w:name="z719" w:id="710"/>
    <w:p>
      <w:pPr>
        <w:spacing w:after="0"/>
        <w:ind w:left="0"/>
        <w:jc w:val="left"/>
      </w:pPr>
      <w:r>
        <w:rPr>
          <w:rFonts w:ascii="Times New Roman"/>
          <w:b/>
          <w:i w:val="false"/>
          <w:color w:val="000000"/>
        </w:rPr>
        <w:t xml:space="preserve"> Әуе трассалары, жергілікті әуе желілері мен</w:t>
      </w:r>
      <w:r>
        <w:br/>
      </w:r>
      <w:r>
        <w:rPr>
          <w:rFonts w:ascii="Times New Roman"/>
          <w:b/>
          <w:i w:val="false"/>
          <w:color w:val="000000"/>
        </w:rPr>
        <w:t>белгіленген бағыттар бойынша ұшулар</w:t>
      </w:r>
    </w:p>
    <w:bookmarkEnd w:id="710"/>
    <w:bookmarkStart w:name="z721" w:id="711"/>
    <w:p>
      <w:pPr>
        <w:spacing w:after="0"/>
        <w:ind w:left="0"/>
        <w:jc w:val="both"/>
      </w:pPr>
      <w:r>
        <w:rPr>
          <w:rFonts w:ascii="Times New Roman"/>
          <w:b w:val="false"/>
          <w:i w:val="false"/>
          <w:color w:val="000000"/>
          <w:sz w:val="28"/>
        </w:rPr>
        <w:t>
      215. Әуе трассалары және белгіленген бағыттар бойынша ұшулар метеорологиялық талаптарға және әуе кемелерінің үлгілеріне қарамастан, трассаның (бағыттың) ені шегіндегі белгіленген эшелондарда (биіктіктерде) АҰҚ мен ВҰҚ бойынша орындалады.</w:t>
      </w:r>
    </w:p>
    <w:bookmarkEnd w:id="711"/>
    <w:bookmarkStart w:name="z722" w:id="712"/>
    <w:p>
      <w:pPr>
        <w:spacing w:after="0"/>
        <w:ind w:left="0"/>
        <w:jc w:val="both"/>
      </w:pPr>
      <w:r>
        <w:rPr>
          <w:rFonts w:ascii="Times New Roman"/>
          <w:b w:val="false"/>
          <w:i w:val="false"/>
          <w:color w:val="000000"/>
          <w:sz w:val="28"/>
        </w:rPr>
        <w:t>
      216. Жергілікті әуе желілері және ЖДП ауданындағы белгіленген бағыттар бойынша ұшулар метеорологиялық талаптарға, рұқсат ету және әуе кемелері үлгісінің ұшу-техникалық сипаттамасына қарамастан, ЖӘЖ белгіленген ені (бағыты) шегінде белгіленген эшелондарда (биіктіктерде) ВҰҚ бойынша орындалады.</w:t>
      </w:r>
    </w:p>
    <w:bookmarkEnd w:id="712"/>
    <w:bookmarkStart w:name="z723" w:id="713"/>
    <w:p>
      <w:pPr>
        <w:spacing w:after="0"/>
        <w:ind w:left="0"/>
        <w:jc w:val="both"/>
      </w:pPr>
      <w:r>
        <w:rPr>
          <w:rFonts w:ascii="Times New Roman"/>
          <w:b w:val="false"/>
          <w:i w:val="false"/>
          <w:color w:val="000000"/>
          <w:sz w:val="28"/>
        </w:rPr>
        <w:t>
      217. Қарсы бағыттағы, төменгі эшелоннан төмен биіктіктегі жергілікті әуе желілері бойынша ұшулар ажыратылған бағыттар бойынша жүргізіледі.</w:t>
      </w:r>
    </w:p>
    <w:bookmarkEnd w:id="713"/>
    <w:bookmarkStart w:name="z724" w:id="714"/>
    <w:p>
      <w:pPr>
        <w:spacing w:after="0"/>
        <w:ind w:left="0"/>
        <w:jc w:val="both"/>
      </w:pPr>
      <w:r>
        <w:rPr>
          <w:rFonts w:ascii="Times New Roman"/>
          <w:b w:val="false"/>
          <w:i w:val="false"/>
          <w:color w:val="000000"/>
          <w:sz w:val="28"/>
        </w:rPr>
        <w:t>
      218. Елді мекендерден ВҰҚ бойынша ұшулар ӘК ақаулығы жағдайында осы пунктте немесе таяу әуеайлақ шегінде қонуға мүмкіндік беретін биіктікте орындау қажет.</w:t>
      </w:r>
    </w:p>
    <w:bookmarkEnd w:id="714"/>
    <w:bookmarkStart w:name="z725" w:id="715"/>
    <w:p>
      <w:pPr>
        <w:spacing w:after="0"/>
        <w:ind w:left="0"/>
        <w:jc w:val="both"/>
      </w:pPr>
      <w:r>
        <w:rPr>
          <w:rFonts w:ascii="Times New Roman"/>
          <w:b w:val="false"/>
          <w:i w:val="false"/>
          <w:color w:val="000000"/>
          <w:sz w:val="28"/>
        </w:rPr>
        <w:t>
      Метеорологиялық жағдайлар тиісті биіктікті ұстап тұруға мүмкіндік бермеген жағдайда ӘКК егер басқа шолу тәртібі белгіленбесе әдеттегідей оң жағынан елді мекендерді шолуды қамтамасыз етеді.</w:t>
      </w:r>
    </w:p>
    <w:bookmarkEnd w:id="715"/>
    <w:bookmarkStart w:name="z726" w:id="716"/>
    <w:p>
      <w:pPr>
        <w:spacing w:after="0"/>
        <w:ind w:left="0"/>
        <w:jc w:val="left"/>
      </w:pPr>
      <w:r>
        <w:rPr>
          <w:rFonts w:ascii="Times New Roman"/>
          <w:b/>
          <w:i w:val="false"/>
          <w:color w:val="000000"/>
        </w:rPr>
        <w:t xml:space="preserve"> Шекара маңы жолағының әуе кеңістігіндегі ұшулар</w:t>
      </w:r>
    </w:p>
    <w:bookmarkEnd w:id="716"/>
    <w:bookmarkStart w:name="z727" w:id="717"/>
    <w:p>
      <w:pPr>
        <w:spacing w:after="0"/>
        <w:ind w:left="0"/>
        <w:jc w:val="both"/>
      </w:pPr>
      <w:r>
        <w:rPr>
          <w:rFonts w:ascii="Times New Roman"/>
          <w:b w:val="false"/>
          <w:i w:val="false"/>
          <w:color w:val="000000"/>
          <w:sz w:val="28"/>
        </w:rPr>
        <w:t>
      219. Қазақстан Республикасы аумағының әуе кеңістігінде оның мемлекеттік шекарасы бойында оны пайдаланудың айрықша режимімен шекара маңы жолағы белгіленген.</w:t>
      </w:r>
    </w:p>
    <w:bookmarkEnd w:id="717"/>
    <w:bookmarkStart w:name="z728" w:id="718"/>
    <w:p>
      <w:pPr>
        <w:spacing w:after="0"/>
        <w:ind w:left="0"/>
        <w:jc w:val="both"/>
      </w:pPr>
      <w:r>
        <w:rPr>
          <w:rFonts w:ascii="Times New Roman"/>
          <w:b w:val="false"/>
          <w:i w:val="false"/>
          <w:color w:val="000000"/>
          <w:sz w:val="28"/>
        </w:rPr>
        <w:t>
      Бақыланбайтын әуе кеңістігі шекарамаңы жолағында (G сыныбы) белгіленбейді.</w:t>
      </w:r>
    </w:p>
    <w:bookmarkEnd w:id="718"/>
    <w:bookmarkStart w:name="z729" w:id="719"/>
    <w:p>
      <w:pPr>
        <w:spacing w:after="0"/>
        <w:ind w:left="0"/>
        <w:jc w:val="both"/>
      </w:pPr>
      <w:r>
        <w:rPr>
          <w:rFonts w:ascii="Times New Roman"/>
          <w:b w:val="false"/>
          <w:i w:val="false"/>
          <w:color w:val="000000"/>
          <w:sz w:val="28"/>
        </w:rPr>
        <w:t>
      Халықаралық ұшуларға арналған ашық әуе трассалары бойынша халықаралық ұшуларды орындау кезінде Қазақстан Республикасы Мемлекеттік шекарасын ұшып өтудің әуе дәлізі Қазақстан Республикасы Мелекеттік шекарасы желісімен әуе трассасымен қиылысу орнындағы әуе кеңістігінің бөлігі болып табылады.</w:t>
      </w:r>
    </w:p>
    <w:bookmarkEnd w:id="719"/>
    <w:bookmarkStart w:name="z730" w:id="720"/>
    <w:p>
      <w:pPr>
        <w:spacing w:after="0"/>
        <w:ind w:left="0"/>
        <w:jc w:val="both"/>
      </w:pPr>
      <w:r>
        <w:rPr>
          <w:rFonts w:ascii="Times New Roman"/>
          <w:b w:val="false"/>
          <w:i w:val="false"/>
          <w:color w:val="000000"/>
          <w:sz w:val="28"/>
        </w:rPr>
        <w:t>
      Қазақстан Республикасының Мемлекеттік шекарасын әуе кемесімен кесіп өту орны халықаралық әуе тарссалары орындарынан тыс кесіп өту азаматтық авиация саласындағы уәкілетті орган белгілейтін арнайы әуе дәлізі бойынша іске асырылады.</w:t>
      </w:r>
    </w:p>
    <w:bookmarkEnd w:id="720"/>
    <w:bookmarkStart w:name="z731" w:id="721"/>
    <w:p>
      <w:pPr>
        <w:spacing w:after="0"/>
        <w:ind w:left="0"/>
        <w:jc w:val="both"/>
      </w:pPr>
      <w:r>
        <w:rPr>
          <w:rFonts w:ascii="Times New Roman"/>
          <w:b w:val="false"/>
          <w:i w:val="false"/>
          <w:color w:val="000000"/>
          <w:sz w:val="28"/>
        </w:rPr>
        <w:t>
      Олардан тыс ауытқулар ұшудың ерекше жағдайларын қоспағанда рұқсат етілмейді.</w:t>
      </w:r>
    </w:p>
    <w:bookmarkEnd w:id="721"/>
    <w:bookmarkStart w:name="z732" w:id="722"/>
    <w:p>
      <w:pPr>
        <w:spacing w:after="0"/>
        <w:ind w:left="0"/>
        <w:jc w:val="both"/>
      </w:pPr>
      <w:r>
        <w:rPr>
          <w:rFonts w:ascii="Times New Roman"/>
          <w:b w:val="false"/>
          <w:i w:val="false"/>
          <w:color w:val="000000"/>
          <w:sz w:val="28"/>
        </w:rPr>
        <w:t>
      Мемлекеттік шекараны кесіп өту аэронавигациялық ақпарат құжаттарында жарияланады.</w:t>
      </w:r>
    </w:p>
    <w:bookmarkEnd w:id="722"/>
    <w:bookmarkStart w:name="z733" w:id="723"/>
    <w:p>
      <w:pPr>
        <w:spacing w:after="0"/>
        <w:ind w:left="0"/>
        <w:jc w:val="both"/>
      </w:pPr>
      <w:r>
        <w:rPr>
          <w:rFonts w:ascii="Times New Roman"/>
          <w:b w:val="false"/>
          <w:i w:val="false"/>
          <w:color w:val="000000"/>
          <w:sz w:val="28"/>
        </w:rPr>
        <w:t>
      220. Мемлекеттік шекараны, оның ішінде ашық теңізді кесіп өту үшін Қазақстан Республикасы авиациясының әуе кемелерінің халықаралық ұшуларын орындау кезінде: ұшу жоспары (ұшуға арналған тапсырма) және әуе кеңістігін пайдалануға шетелдік мемлекет берген рұқсат негіз болып табылады.</w:t>
      </w:r>
    </w:p>
    <w:bookmarkEnd w:id="723"/>
    <w:bookmarkStart w:name="z734" w:id="724"/>
    <w:p>
      <w:pPr>
        <w:spacing w:after="0"/>
        <w:ind w:left="0"/>
        <w:jc w:val="both"/>
      </w:pPr>
      <w:r>
        <w:rPr>
          <w:rFonts w:ascii="Times New Roman"/>
          <w:b w:val="false"/>
          <w:i w:val="false"/>
          <w:color w:val="000000"/>
          <w:sz w:val="28"/>
        </w:rPr>
        <w:t xml:space="preserve">
      Қазақстан Республикасының Мемлекеттік шекарасын шетелдік әуе кемелерімен кесіп өту үшін негіздеме Қазақстан Республикасының "Қазақстан Республикасының әуе кеңістігін пайдалану және авиация қызметі" туралы заңының </w:t>
      </w:r>
      <w:r>
        <w:rPr>
          <w:rFonts w:ascii="Times New Roman"/>
          <w:b w:val="false"/>
          <w:i w:val="false"/>
          <w:color w:val="000000"/>
          <w:sz w:val="28"/>
        </w:rPr>
        <w:t>40-бабына</w:t>
      </w:r>
      <w:r>
        <w:rPr>
          <w:rFonts w:ascii="Times New Roman"/>
          <w:b w:val="false"/>
          <w:i w:val="false"/>
          <w:color w:val="000000"/>
          <w:sz w:val="28"/>
        </w:rPr>
        <w:t xml:space="preserve"> сәйкес және Қазақстан Республикасы Үкіметінің 2011 жылғы 12 мамырдағы № 506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әуе кеңістігін пайдалану қағидаларында белгіленген тәртібімен халықаралық ұшуларды орындауға рұқсат болып табылады.</w:t>
      </w:r>
    </w:p>
    <w:bookmarkEnd w:id="724"/>
    <w:bookmarkStart w:name="z735" w:id="725"/>
    <w:p>
      <w:pPr>
        <w:spacing w:after="0"/>
        <w:ind w:left="0"/>
        <w:jc w:val="both"/>
      </w:pPr>
      <w:r>
        <w:rPr>
          <w:rFonts w:ascii="Times New Roman"/>
          <w:b w:val="false"/>
          <w:i w:val="false"/>
          <w:color w:val="000000"/>
          <w:sz w:val="28"/>
        </w:rPr>
        <w:t>
      Мұндай рұқсат болмаған кезде Қазақстан Республикасының әуе кеңістігіне кіруі көрсетілген рұқсатты алу мүмкіндігін тудырмайтын барлық мәселелерді реттегенге дейін тыйым салынады.</w:t>
      </w:r>
    </w:p>
    <w:bookmarkEnd w:id="725"/>
    <w:bookmarkStart w:name="z736" w:id="726"/>
    <w:p>
      <w:pPr>
        <w:spacing w:after="0"/>
        <w:ind w:left="0"/>
        <w:jc w:val="both"/>
      </w:pPr>
      <w:r>
        <w:rPr>
          <w:rFonts w:ascii="Times New Roman"/>
          <w:b w:val="false"/>
          <w:i w:val="false"/>
          <w:color w:val="000000"/>
          <w:sz w:val="28"/>
        </w:rPr>
        <w:t>
      221. ӘК экипажы 100–200 км (Қазақстан Республикасының Мемлекеттік шекарасын кесіп өту уақыты бойынша кемінде 10 минут) тиісті ӘҚҰ (ӘҚБ) органына өзінің рейс нөмірін, мемлекеттік және тіркеу тану белгілерін, орналасқан орнын, ұшу эшелонын (биіктігін) және Қазақстан Республикасы шекарасын кесіп өту есептеу уақытын хабарлайды.</w:t>
      </w:r>
    </w:p>
    <w:bookmarkEnd w:id="726"/>
    <w:bookmarkStart w:name="z737" w:id="727"/>
    <w:p>
      <w:pPr>
        <w:spacing w:after="0"/>
        <w:ind w:left="0"/>
        <w:jc w:val="both"/>
      </w:pPr>
      <w:r>
        <w:rPr>
          <w:rFonts w:ascii="Times New Roman"/>
          <w:b w:val="false"/>
          <w:i w:val="false"/>
          <w:color w:val="000000"/>
          <w:sz w:val="28"/>
        </w:rPr>
        <w:t>
      Қазақстан Республикасы Мемлекеттік шекарасын кесіп өту шарттарын ӘҚҰ (ӘҚБ) органы және шектес мемлекеттің әуе қозғалысына қызмет көрсету органы (әуе қозғалысын басқару) арасындағы келісім байланыстың белгіленген арналары арқылы жүзеге асырылады.</w:t>
      </w:r>
    </w:p>
    <w:bookmarkEnd w:id="727"/>
    <w:bookmarkStart w:name="z738" w:id="728"/>
    <w:p>
      <w:pPr>
        <w:spacing w:after="0"/>
        <w:ind w:left="0"/>
        <w:jc w:val="both"/>
      </w:pPr>
      <w:r>
        <w:rPr>
          <w:rFonts w:ascii="Times New Roman"/>
          <w:b w:val="false"/>
          <w:i w:val="false"/>
          <w:color w:val="000000"/>
          <w:sz w:val="28"/>
        </w:rPr>
        <w:t>
      Қазақстан Республикасының Мемлекеттік шекарасын кесіп өтуге рұқсат (шарттар) әуе кемесінің экипажына ӘҚҰ (ӘҚБ) органы хабарлайды.</w:t>
      </w:r>
    </w:p>
    <w:bookmarkEnd w:id="728"/>
    <w:bookmarkStart w:name="z739" w:id="729"/>
    <w:p>
      <w:pPr>
        <w:spacing w:after="0"/>
        <w:ind w:left="0"/>
        <w:jc w:val="both"/>
      </w:pPr>
      <w:r>
        <w:rPr>
          <w:rFonts w:ascii="Times New Roman"/>
          <w:b w:val="false"/>
          <w:i w:val="false"/>
          <w:color w:val="000000"/>
          <w:sz w:val="28"/>
        </w:rPr>
        <w:t>
      Қазақстан Республикасының Мемлекеттік шекарасын кесіп өтуге рұқсат (шарттарын) алған әуе кемесінің экипажы ӘҚҰ (ӘҚБ) органына қазақстан Республикасының Мемлекеттік шекарасының нақты уақытын және ұшудың эшелонын (биіктігін хабарлайды.)</w:t>
      </w:r>
    </w:p>
    <w:bookmarkEnd w:id="729"/>
    <w:bookmarkStart w:name="z740" w:id="730"/>
    <w:p>
      <w:pPr>
        <w:spacing w:after="0"/>
        <w:ind w:left="0"/>
        <w:jc w:val="both"/>
      </w:pPr>
      <w:r>
        <w:rPr>
          <w:rFonts w:ascii="Times New Roman"/>
          <w:b w:val="false"/>
          <w:i w:val="false"/>
          <w:color w:val="000000"/>
          <w:sz w:val="28"/>
        </w:rPr>
        <w:t>
      222. Қазақстан Республикасында және Қазақстан Республикасына шектес мемлекетте қабылданған эшелондау жүйесінде айырмашылықтар болған жағдайда, эшелонды ауыстыру, егер өзгесі халықаралық шарттарда (келісімде) көзделмесе және ӘҚҰ (ӘҚБ)органының басқа нұсқаулары болмаса Қазақстан Республикасының Мемлекеттік шекарасын кесіп өткенге дейін 30 км-де аяқталуы тиіс.</w:t>
      </w:r>
    </w:p>
    <w:bookmarkEnd w:id="730"/>
    <w:bookmarkStart w:name="z741" w:id="731"/>
    <w:p>
      <w:pPr>
        <w:spacing w:after="0"/>
        <w:ind w:left="0"/>
        <w:jc w:val="both"/>
      </w:pPr>
      <w:r>
        <w:rPr>
          <w:rFonts w:ascii="Times New Roman"/>
          <w:b w:val="false"/>
          <w:i w:val="false"/>
          <w:color w:val="000000"/>
          <w:sz w:val="28"/>
        </w:rPr>
        <w:t>
      223. ӘКК мемлекеттік шекараны кесіп өтуге мәжбүр болған жағдайда (апат, табиғи апат, ӘК қауіп төнген, құтқарылған адамдарды жеткізген, ӘК экипажға және жолаушыларға жедел медициналық қызмет көрсеткен жағдайларда, сондай-ақ басқа төтенше жағдайларда) шұғыл ӘҚҰ (ӘҚБ) тиісті органына хабарлайды және одан әрі оның нұсқауы бойынша әрекет етеді.</w:t>
      </w:r>
    </w:p>
    <w:bookmarkEnd w:id="731"/>
    <w:bookmarkStart w:name="z742" w:id="732"/>
    <w:p>
      <w:pPr>
        <w:spacing w:after="0"/>
        <w:ind w:left="0"/>
        <w:jc w:val="both"/>
      </w:pPr>
      <w:r>
        <w:rPr>
          <w:rFonts w:ascii="Times New Roman"/>
          <w:b w:val="false"/>
          <w:i w:val="false"/>
          <w:color w:val="000000"/>
          <w:sz w:val="28"/>
        </w:rPr>
        <w:t>
      224. Әуе кеңістігінде шекара маңы жолағының ұшулары Қазақстан Республикасының мемлекеттік шекарасының көрсетілген сызығы бар белгіленген ауқымының аэронавигациялық картасын, шекара маңы жолағының енін және радиоқұралдарынан шектелетін пеленгтерді пайдалана отырып, орындалады.</w:t>
      </w:r>
    </w:p>
    <w:bookmarkEnd w:id="732"/>
    <w:bookmarkStart w:name="z743" w:id="733"/>
    <w:p>
      <w:pPr>
        <w:spacing w:after="0"/>
        <w:ind w:left="0"/>
        <w:jc w:val="both"/>
      </w:pPr>
      <w:r>
        <w:rPr>
          <w:rFonts w:ascii="Times New Roman"/>
          <w:b w:val="false"/>
          <w:i w:val="false"/>
          <w:color w:val="000000"/>
          <w:sz w:val="28"/>
        </w:rPr>
        <w:t>
      225. Шекара маңы жолағына мемлекет аумағында орналасқан, құрлықтағы мемлекеттік шекараға және ені 25 км сыртқы теңіздің жағалау сызығына, теңіз жағалау ауданында – қосымша ені 12 теңіз милі (22,2 км) аумақтық сулармен шектесетін әуе кеңістігі жатады.</w:t>
      </w:r>
    </w:p>
    <w:bookmarkEnd w:id="733"/>
    <w:bookmarkStart w:name="z744" w:id="734"/>
    <w:p>
      <w:pPr>
        <w:spacing w:after="0"/>
        <w:ind w:left="0"/>
        <w:jc w:val="both"/>
      </w:pPr>
      <w:r>
        <w:rPr>
          <w:rFonts w:ascii="Times New Roman"/>
          <w:b w:val="false"/>
          <w:i w:val="false"/>
          <w:color w:val="000000"/>
          <w:sz w:val="28"/>
        </w:rPr>
        <w:t>
      226. Радиобайланыс құралдарымен жабдықталмаған әуе кемелерінің ұшулары әуе кеңістігіндегі шекара маңы жолағы рұқсат етілмейді.</w:t>
      </w:r>
    </w:p>
    <w:bookmarkEnd w:id="734"/>
    <w:bookmarkStart w:name="z745" w:id="735"/>
    <w:p>
      <w:pPr>
        <w:spacing w:after="0"/>
        <w:ind w:left="0"/>
        <w:jc w:val="both"/>
      </w:pPr>
      <w:r>
        <w:rPr>
          <w:rFonts w:ascii="Times New Roman"/>
          <w:b w:val="false"/>
          <w:i w:val="false"/>
          <w:color w:val="000000"/>
          <w:sz w:val="28"/>
        </w:rPr>
        <w:t>
      Шекара маңы жолағында ұшуларды орындау кезінде белгіленген бағыттан әуе кемесінің ауытқуына рұқсат етілмейді.</w:t>
      </w:r>
    </w:p>
    <w:bookmarkEnd w:id="735"/>
    <w:bookmarkStart w:name="z746" w:id="736"/>
    <w:p>
      <w:pPr>
        <w:spacing w:after="0"/>
        <w:ind w:left="0"/>
        <w:jc w:val="both"/>
      </w:pPr>
      <w:r>
        <w:rPr>
          <w:rFonts w:ascii="Times New Roman"/>
          <w:b w:val="false"/>
          <w:i w:val="false"/>
          <w:color w:val="000000"/>
          <w:sz w:val="28"/>
        </w:rPr>
        <w:t>
      227. Әуе кемелерінің экипажы осы ауданды олардың ұшу ерекшеліктерін зерделегеннен, осы ерекшеліктерді білуін тексергеннен және тасу орындалғаннан кейін рұқсат етіледі.</w:t>
      </w:r>
    </w:p>
    <w:bookmarkEnd w:id="736"/>
    <w:bookmarkStart w:name="z747" w:id="737"/>
    <w:p>
      <w:pPr>
        <w:spacing w:after="0"/>
        <w:ind w:left="0"/>
        <w:jc w:val="both"/>
      </w:pPr>
      <w:r>
        <w:rPr>
          <w:rFonts w:ascii="Times New Roman"/>
          <w:b w:val="false"/>
          <w:i w:val="false"/>
          <w:color w:val="000000"/>
          <w:sz w:val="28"/>
        </w:rPr>
        <w:t>
      228. Ұшуларды шекарамаңы жолағында орындау, қызметі басталғанға дейін кемінде 5 тәулікке дейін Қазақстан Республикасы Ұлттық Қауіпсіздік комитеті Шекара қызметінің органдарымен, ӘҚҚ әскери органдарымен, әуе қозғалысын басқару органдарымен келісіледі.</w:t>
      </w:r>
    </w:p>
    <w:bookmarkEnd w:id="737"/>
    <w:bookmarkStart w:name="z748" w:id="738"/>
    <w:p>
      <w:pPr>
        <w:spacing w:after="0"/>
        <w:ind w:left="0"/>
        <w:jc w:val="both"/>
      </w:pPr>
      <w:r>
        <w:rPr>
          <w:rFonts w:ascii="Times New Roman"/>
          <w:b w:val="false"/>
          <w:i w:val="false"/>
          <w:color w:val="000000"/>
          <w:sz w:val="28"/>
        </w:rPr>
        <w:t>
      229. Шекарамаңы жолағында ұшуға дайындалу үрдісінде ӘК экипажына зерделеу мен білім қажет:</w:t>
      </w:r>
    </w:p>
    <w:bookmarkEnd w:id="738"/>
    <w:bookmarkStart w:name="z749" w:id="739"/>
    <w:p>
      <w:pPr>
        <w:spacing w:after="0"/>
        <w:ind w:left="0"/>
        <w:jc w:val="both"/>
      </w:pPr>
      <w:r>
        <w:rPr>
          <w:rFonts w:ascii="Times New Roman"/>
          <w:b w:val="false"/>
          <w:i w:val="false"/>
          <w:color w:val="000000"/>
          <w:sz w:val="28"/>
        </w:rPr>
        <w:t>
      1) осы аудандағы мемлекеттік шекара мен шекарамаңы жолағының көрінісі;</w:t>
      </w:r>
    </w:p>
    <w:bookmarkEnd w:id="739"/>
    <w:bookmarkStart w:name="z750" w:id="740"/>
    <w:p>
      <w:pPr>
        <w:spacing w:after="0"/>
        <w:ind w:left="0"/>
        <w:jc w:val="both"/>
      </w:pPr>
      <w:r>
        <w:rPr>
          <w:rFonts w:ascii="Times New Roman"/>
          <w:b w:val="false"/>
          <w:i w:val="false"/>
          <w:color w:val="000000"/>
          <w:sz w:val="28"/>
        </w:rPr>
        <w:t>
      2) мекеннің бедері, сипаттамалық радиолокациялық және визуалдық тұспалдары;</w:t>
      </w:r>
    </w:p>
    <w:bookmarkEnd w:id="740"/>
    <w:bookmarkStart w:name="z751" w:id="741"/>
    <w:p>
      <w:pPr>
        <w:spacing w:after="0"/>
        <w:ind w:left="0"/>
        <w:jc w:val="both"/>
      </w:pPr>
      <w:r>
        <w:rPr>
          <w:rFonts w:ascii="Times New Roman"/>
          <w:b w:val="false"/>
          <w:i w:val="false"/>
          <w:color w:val="000000"/>
          <w:sz w:val="28"/>
        </w:rPr>
        <w:t>
      3) байланыс және радионавигация құралдары жұмысының орналасуы және тәртібі, шектеулі пеленгтер мәні және олардың координаттары;</w:t>
      </w:r>
    </w:p>
    <w:bookmarkEnd w:id="741"/>
    <w:bookmarkStart w:name="z752" w:id="742"/>
    <w:p>
      <w:pPr>
        <w:spacing w:after="0"/>
        <w:ind w:left="0"/>
        <w:jc w:val="both"/>
      </w:pPr>
      <w:r>
        <w:rPr>
          <w:rFonts w:ascii="Times New Roman"/>
          <w:b w:val="false"/>
          <w:i w:val="false"/>
          <w:color w:val="000000"/>
          <w:sz w:val="28"/>
        </w:rPr>
        <w:t>
      4) ӘҚҰ (ӘҚБ) органдарымен байланыс жүргізу тәртібі;</w:t>
      </w:r>
    </w:p>
    <w:bookmarkEnd w:id="742"/>
    <w:bookmarkStart w:name="z753" w:id="743"/>
    <w:p>
      <w:pPr>
        <w:spacing w:after="0"/>
        <w:ind w:left="0"/>
        <w:jc w:val="both"/>
      </w:pPr>
      <w:r>
        <w:rPr>
          <w:rFonts w:ascii="Times New Roman"/>
          <w:b w:val="false"/>
          <w:i w:val="false"/>
          <w:color w:val="000000"/>
          <w:sz w:val="28"/>
        </w:rPr>
        <w:t>
      5) ұшу бағыты бойынша метеорологиялық жағдайлар;</w:t>
      </w:r>
    </w:p>
    <w:bookmarkEnd w:id="743"/>
    <w:bookmarkStart w:name="z754" w:id="744"/>
    <w:p>
      <w:pPr>
        <w:spacing w:after="0"/>
        <w:ind w:left="0"/>
        <w:jc w:val="both"/>
      </w:pPr>
      <w:r>
        <w:rPr>
          <w:rFonts w:ascii="Times New Roman"/>
          <w:b w:val="false"/>
          <w:i w:val="false"/>
          <w:color w:val="000000"/>
          <w:sz w:val="28"/>
        </w:rPr>
        <w:t>
      6) тұспалдарды қалпына келтіру қағидалары мен тәртібі;</w:t>
      </w:r>
    </w:p>
    <w:bookmarkEnd w:id="744"/>
    <w:bookmarkStart w:name="z755" w:id="745"/>
    <w:p>
      <w:pPr>
        <w:spacing w:after="0"/>
        <w:ind w:left="0"/>
        <w:jc w:val="both"/>
      </w:pPr>
      <w:r>
        <w:rPr>
          <w:rFonts w:ascii="Times New Roman"/>
          <w:b w:val="false"/>
          <w:i w:val="false"/>
          <w:color w:val="000000"/>
          <w:sz w:val="28"/>
        </w:rPr>
        <w:t>
      7) ұшуда айрықша шарттар және айрықша жағдайлар туындаған кездегі іс-қимылдар тәртібі.</w:t>
      </w:r>
    </w:p>
    <w:bookmarkEnd w:id="745"/>
    <w:bookmarkStart w:name="z756" w:id="746"/>
    <w:p>
      <w:pPr>
        <w:spacing w:after="0"/>
        <w:ind w:left="0"/>
        <w:jc w:val="both"/>
      </w:pPr>
      <w:r>
        <w:rPr>
          <w:rFonts w:ascii="Times New Roman"/>
          <w:b w:val="false"/>
          <w:i w:val="false"/>
          <w:color w:val="000000"/>
          <w:sz w:val="28"/>
        </w:rPr>
        <w:t>
      230. Шекарамаңы жолағының әуе кеңістігінде тұспалды жоғалтқан кезде ӘКК жедел мемлекеттік шекарасынан Қазақстан Республикасы аумағының түпкіріне ұшу бағыты бойынша бағыт алады және одан әрі осы Қағидалардың 281-тармағына сәйкес әрекет етеді. Шекарамаңы жолағында әуе кеңістігінің тұспалын қалпына келтіру үшін маневр жасауға рұқсат етілмейді.</w:t>
      </w:r>
    </w:p>
    <w:bookmarkEnd w:id="746"/>
    <w:bookmarkStart w:name="z757" w:id="747"/>
    <w:p>
      <w:pPr>
        <w:spacing w:after="0"/>
        <w:ind w:left="0"/>
        <w:jc w:val="both"/>
      </w:pPr>
      <w:r>
        <w:rPr>
          <w:rFonts w:ascii="Times New Roman"/>
          <w:b w:val="false"/>
          <w:i w:val="false"/>
          <w:color w:val="000000"/>
          <w:sz w:val="28"/>
        </w:rPr>
        <w:t>
      ӘҚҰ (ӘҚБ) органы әуе кемесә командирінен тұспалды жоғалту туралы немесе басқа дерекет бойынша тұспалдарды жоғалту фактісін орнатып, мынадай тәртіппен әрекет етеді:</w:t>
      </w:r>
    </w:p>
    <w:bookmarkEnd w:id="747"/>
    <w:bookmarkStart w:name="z758" w:id="748"/>
    <w:p>
      <w:pPr>
        <w:spacing w:after="0"/>
        <w:ind w:left="0"/>
        <w:jc w:val="both"/>
      </w:pPr>
      <w:r>
        <w:rPr>
          <w:rFonts w:ascii="Times New Roman"/>
          <w:b w:val="false"/>
          <w:i w:val="false"/>
          <w:color w:val="000000"/>
          <w:sz w:val="28"/>
        </w:rPr>
        <w:t>
      1) Әуе кемесінің командиріне "Апат" сигналын қосу туралы нұсқау береді;</w:t>
      </w:r>
    </w:p>
    <w:bookmarkEnd w:id="748"/>
    <w:bookmarkStart w:name="z759" w:id="749"/>
    <w:p>
      <w:pPr>
        <w:spacing w:after="0"/>
        <w:ind w:left="0"/>
        <w:jc w:val="both"/>
      </w:pPr>
      <w:r>
        <w:rPr>
          <w:rFonts w:ascii="Times New Roman"/>
          <w:b w:val="false"/>
          <w:i w:val="false"/>
          <w:color w:val="000000"/>
          <w:sz w:val="28"/>
        </w:rPr>
        <w:t>
      2) Радиотехникалық құралдарды пайдалана отырып, әуе кемесінің орналасқан орнын анықтау бойынша шаралар қабылдайды;</w:t>
      </w:r>
    </w:p>
    <w:bookmarkEnd w:id="749"/>
    <w:bookmarkStart w:name="z760" w:id="750"/>
    <w:p>
      <w:pPr>
        <w:spacing w:after="0"/>
        <w:ind w:left="0"/>
        <w:jc w:val="both"/>
      </w:pPr>
      <w:r>
        <w:rPr>
          <w:rFonts w:ascii="Times New Roman"/>
          <w:b w:val="false"/>
          <w:i w:val="false"/>
          <w:color w:val="000000"/>
          <w:sz w:val="28"/>
        </w:rPr>
        <w:t>
      3) ӘҚҰ органына болған жағдайдың тұспалдауы жоғалған аймақ туралы, сондай-ақ әуе кемесінің шақыру белгісін, оның орналасуының көзделген орнын және ұшу биіктігін көрсетумен ӘҚҚ әскер органына хабарлайды.</w:t>
      </w:r>
    </w:p>
    <w:bookmarkEnd w:id="750"/>
    <w:bookmarkStart w:name="z761" w:id="751"/>
    <w:p>
      <w:pPr>
        <w:spacing w:after="0"/>
        <w:ind w:left="0"/>
        <w:jc w:val="both"/>
      </w:pPr>
      <w:r>
        <w:rPr>
          <w:rFonts w:ascii="Times New Roman"/>
          <w:b w:val="false"/>
          <w:i w:val="false"/>
          <w:color w:val="000000"/>
          <w:sz w:val="28"/>
        </w:rPr>
        <w:t>
      4) әуе кемесі табылғаннан кейін оның экипажына тұспалдауды қалпына келтіруде және ұшуды немесе қону әуеайлағын бағытқа шығаруда көмек көрсетеді.</w:t>
      </w:r>
    </w:p>
    <w:bookmarkEnd w:id="751"/>
    <w:bookmarkStart w:name="z762" w:id="752"/>
    <w:p>
      <w:pPr>
        <w:spacing w:after="0"/>
        <w:ind w:left="0"/>
        <w:jc w:val="both"/>
      </w:pPr>
      <w:r>
        <w:rPr>
          <w:rFonts w:ascii="Times New Roman"/>
          <w:b w:val="false"/>
          <w:i w:val="false"/>
          <w:color w:val="000000"/>
          <w:sz w:val="28"/>
        </w:rPr>
        <w:t>
      231. Егер радиобайланыс Қазақстан Республикасының Мемлекеттік шекарасын кесіп өтуге экипаждың әуе кемесі шарттарын алғаннан кейін ұшуда болған жағдайларды қоспағанда Қазақстан Республикасының Мемлекеттік шекарасын әуе кемесімен радиобайланыссыз кесіп өтуге тыйым салынады. Егер әуе кемесінің экипажы ұшу әуеайлағына бағыттауға шешім қабылдаса, онда Қазақстан Республикасының Мемлекеттік шекарасын кесіп өту кері бағытта сол халықаралық трасса бойынша немесе жолүсті эшелонында болумен ұшу бағыты бойынша орындалады.</w:t>
      </w:r>
    </w:p>
    <w:bookmarkEnd w:id="752"/>
    <w:bookmarkStart w:name="z763" w:id="753"/>
    <w:p>
      <w:pPr>
        <w:spacing w:after="0"/>
        <w:ind w:left="0"/>
        <w:jc w:val="left"/>
      </w:pPr>
      <w:r>
        <w:rPr>
          <w:rFonts w:ascii="Times New Roman"/>
          <w:b/>
          <w:i w:val="false"/>
          <w:color w:val="000000"/>
        </w:rPr>
        <w:t xml:space="preserve"> Отынның аэронавигациялық қорын анықтау</w:t>
      </w:r>
    </w:p>
    <w:bookmarkEnd w:id="753"/>
    <w:bookmarkStart w:name="z764" w:id="754"/>
    <w:p>
      <w:pPr>
        <w:spacing w:after="0"/>
        <w:ind w:left="0"/>
        <w:jc w:val="both"/>
      </w:pPr>
      <w:r>
        <w:rPr>
          <w:rFonts w:ascii="Times New Roman"/>
          <w:b w:val="false"/>
          <w:i w:val="false"/>
          <w:color w:val="000000"/>
          <w:sz w:val="28"/>
        </w:rPr>
        <w:t>
      232. Әуе кемесінде ұшу жоспарына сәйкес ұшып көтерілуден қонуға дейін ұшуды орындау үшін қажетті отынның есепті көлемінен басқа отынның аэронавигациялық қоры (бұдан әрі - ОӘҚ) көзделеді.</w:t>
      </w:r>
    </w:p>
    <w:bookmarkEnd w:id="754"/>
    <w:bookmarkStart w:name="z765" w:id="755"/>
    <w:p>
      <w:pPr>
        <w:spacing w:after="0"/>
        <w:ind w:left="0"/>
        <w:jc w:val="both"/>
      </w:pPr>
      <w:r>
        <w:rPr>
          <w:rFonts w:ascii="Times New Roman"/>
          <w:b w:val="false"/>
          <w:i w:val="false"/>
          <w:color w:val="000000"/>
          <w:sz w:val="28"/>
        </w:rPr>
        <w:t>
      233. ОАҚ көлемі белгіленген әуеайлақтың ҰҚМ-дан немесе есеп бойынша кету межесінен қосалқы әуеайлаққа дейінгі ұшуды және стандартты температура жағдайларында күту аймағында қосалқы әуеайлақ үстінен 450 м биіктікте ұшу жылдамдығымен кемінде 30 минут ішінде ұшуды, қонуға кіруді және қонуды қамтамасыз етеді.</w:t>
      </w:r>
    </w:p>
    <w:bookmarkEnd w:id="755"/>
    <w:bookmarkStart w:name="z766" w:id="756"/>
    <w:p>
      <w:pPr>
        <w:spacing w:after="0"/>
        <w:ind w:left="0"/>
        <w:jc w:val="both"/>
      </w:pPr>
      <w:r>
        <w:rPr>
          <w:rFonts w:ascii="Times New Roman"/>
          <w:b w:val="false"/>
          <w:i w:val="false"/>
          <w:color w:val="000000"/>
          <w:sz w:val="28"/>
        </w:rPr>
        <w:t>
      Қосалқы әуеайлаққа немесе қосалқы әуеайлақсыз кету межесін есептей отырып, ұшуға шешім қабылданған жағдайда белгіленген әуеайлаққа ұшып келудің есептік уақытына азаматтық ӘК бортында қалған отын көлемі шеңбер биіктігінде кемінде 1 сағат уақытпен ұшуды қамтамасыз етуге тиіс. Бұл ретте кету межесі белгіленген әуеайлаққа ұшып келудің есептік уақытына ӘК бортында қалған отын көлемі шеңбер биіктігінде 30 минут ұшудан кем болмайтындай түрде анықталады.</w:t>
      </w:r>
    </w:p>
    <w:bookmarkEnd w:id="756"/>
    <w:bookmarkStart w:name="z767" w:id="757"/>
    <w:p>
      <w:pPr>
        <w:spacing w:after="0"/>
        <w:ind w:left="0"/>
        <w:jc w:val="both"/>
      </w:pPr>
      <w:r>
        <w:rPr>
          <w:rFonts w:ascii="Times New Roman"/>
          <w:b w:val="false"/>
          <w:i w:val="false"/>
          <w:color w:val="000000"/>
          <w:sz w:val="28"/>
        </w:rPr>
        <w:t>
      234. Азаматтық әуе кемелері үшін ОАҚ ҰПБ-ға және Қазақстан Республикасының азаматтық авиациясында ұшуды жүргізу қағидаларына сәйкес есептеледі, барлық жағдайларда кемінде мынадай ұшу уақытын қамтамасыз етеді:</w:t>
      </w:r>
    </w:p>
    <w:bookmarkEnd w:id="757"/>
    <w:bookmarkStart w:name="z768" w:id="758"/>
    <w:p>
      <w:pPr>
        <w:spacing w:after="0"/>
        <w:ind w:left="0"/>
        <w:jc w:val="both"/>
      </w:pPr>
      <w:r>
        <w:rPr>
          <w:rFonts w:ascii="Times New Roman"/>
          <w:b w:val="false"/>
          <w:i w:val="false"/>
          <w:color w:val="000000"/>
          <w:sz w:val="28"/>
        </w:rPr>
        <w:t>
      1) газтурбиналық қозғалтқыштары бар ұшақтар үшін 60 минут;</w:t>
      </w:r>
    </w:p>
    <w:bookmarkEnd w:id="758"/>
    <w:bookmarkStart w:name="z769" w:id="759"/>
    <w:p>
      <w:pPr>
        <w:spacing w:after="0"/>
        <w:ind w:left="0"/>
        <w:jc w:val="both"/>
      </w:pPr>
      <w:r>
        <w:rPr>
          <w:rFonts w:ascii="Times New Roman"/>
          <w:b w:val="false"/>
          <w:i w:val="false"/>
          <w:color w:val="000000"/>
          <w:sz w:val="28"/>
        </w:rPr>
        <w:t>
      2) поршеньді қозғалтқыштары бар ұшақтар үшін 45 минут;</w:t>
      </w:r>
    </w:p>
    <w:bookmarkEnd w:id="759"/>
    <w:bookmarkStart w:name="z770" w:id="760"/>
    <w:p>
      <w:pPr>
        <w:spacing w:after="0"/>
        <w:ind w:left="0"/>
        <w:jc w:val="both"/>
      </w:pPr>
      <w:r>
        <w:rPr>
          <w:rFonts w:ascii="Times New Roman"/>
          <w:b w:val="false"/>
          <w:i w:val="false"/>
          <w:color w:val="000000"/>
          <w:sz w:val="28"/>
        </w:rPr>
        <w:t>
      3) тікұшақтар үшін 20 минут.</w:t>
      </w:r>
    </w:p>
    <w:bookmarkEnd w:id="760"/>
    <w:bookmarkStart w:name="z771" w:id="761"/>
    <w:p>
      <w:pPr>
        <w:spacing w:after="0"/>
        <w:ind w:left="0"/>
        <w:jc w:val="both"/>
      </w:pPr>
      <w:r>
        <w:rPr>
          <w:rFonts w:ascii="Times New Roman"/>
          <w:b w:val="false"/>
          <w:i w:val="false"/>
          <w:color w:val="000000"/>
          <w:sz w:val="28"/>
        </w:rPr>
        <w:t>
      235. ОАҚ көлемі туралы түпкілікті шешім белгіленген және қосалқы әуеайлақтар мен белгіленген әуеайлаққа және қосалқы әуеайлақтарға дейінгі арақашықтықтарда ұшу бағыты бойынша аэронавигациялық және метеорологиялық жағдайға байланысты ӘКК қабылдайды.</w:t>
      </w:r>
    </w:p>
    <w:bookmarkEnd w:id="761"/>
    <w:bookmarkStart w:name="z772" w:id="762"/>
    <w:p>
      <w:pPr>
        <w:spacing w:after="0"/>
        <w:ind w:left="0"/>
        <w:jc w:val="both"/>
      </w:pPr>
      <w:r>
        <w:rPr>
          <w:rFonts w:ascii="Times New Roman"/>
          <w:b w:val="false"/>
          <w:i w:val="false"/>
          <w:color w:val="000000"/>
          <w:sz w:val="28"/>
        </w:rPr>
        <w:t>
      236. Мемлекеттік авиацияның әуе кемелері үшін отынның аэронавигациялық қоры осы ӘК ҰПБ-ға сәйкес есептеледі</w:t>
      </w:r>
    </w:p>
    <w:bookmarkEnd w:id="762"/>
    <w:bookmarkStart w:name="z773" w:id="763"/>
    <w:p>
      <w:pPr>
        <w:spacing w:after="0"/>
        <w:ind w:left="0"/>
        <w:jc w:val="left"/>
      </w:pPr>
      <w:r>
        <w:rPr>
          <w:rFonts w:ascii="Times New Roman"/>
          <w:b/>
          <w:i w:val="false"/>
          <w:color w:val="000000"/>
        </w:rPr>
        <w:t xml:space="preserve"> Ерекше жағдайларда ұшу</w:t>
      </w:r>
    </w:p>
    <w:bookmarkEnd w:id="763"/>
    <w:bookmarkStart w:name="z774" w:id="764"/>
    <w:p>
      <w:pPr>
        <w:spacing w:after="0"/>
        <w:ind w:left="0"/>
        <w:jc w:val="both"/>
      </w:pPr>
      <w:r>
        <w:rPr>
          <w:rFonts w:ascii="Times New Roman"/>
          <w:b w:val="false"/>
          <w:i w:val="false"/>
          <w:color w:val="000000"/>
          <w:sz w:val="28"/>
        </w:rPr>
        <w:t>
      237. Ерекше жағдайлардағы ұшуларға мыналар жатады:</w:t>
      </w:r>
    </w:p>
    <w:bookmarkEnd w:id="764"/>
    <w:bookmarkStart w:name="z775" w:id="765"/>
    <w:p>
      <w:pPr>
        <w:spacing w:after="0"/>
        <w:ind w:left="0"/>
        <w:jc w:val="both"/>
      </w:pPr>
      <w:r>
        <w:rPr>
          <w:rFonts w:ascii="Times New Roman"/>
          <w:b w:val="false"/>
          <w:i w:val="false"/>
          <w:color w:val="000000"/>
          <w:sz w:val="28"/>
        </w:rPr>
        <w:t>
      1) таулы жерлердегі ұшулар;</w:t>
      </w:r>
    </w:p>
    <w:bookmarkEnd w:id="765"/>
    <w:bookmarkStart w:name="z776" w:id="766"/>
    <w:p>
      <w:pPr>
        <w:spacing w:after="0"/>
        <w:ind w:left="0"/>
        <w:jc w:val="both"/>
      </w:pPr>
      <w:r>
        <w:rPr>
          <w:rFonts w:ascii="Times New Roman"/>
          <w:b w:val="false"/>
          <w:i w:val="false"/>
          <w:color w:val="000000"/>
          <w:sz w:val="28"/>
        </w:rPr>
        <w:t>
      2) бағдарсыз және шөлді жерлердің үстінен және су бетінің үстінен ұшулар;</w:t>
      </w:r>
    </w:p>
    <w:bookmarkEnd w:id="766"/>
    <w:bookmarkStart w:name="z777" w:id="767"/>
    <w:p>
      <w:pPr>
        <w:spacing w:after="0"/>
        <w:ind w:left="0"/>
        <w:jc w:val="both"/>
      </w:pPr>
      <w:r>
        <w:rPr>
          <w:rFonts w:ascii="Times New Roman"/>
          <w:b w:val="false"/>
          <w:i w:val="false"/>
          <w:color w:val="000000"/>
          <w:sz w:val="28"/>
        </w:rPr>
        <w:t>
      3) төмен биіктіктердегі және шекті-төмен биіктіктердегі ұшулар;</w:t>
      </w:r>
    </w:p>
    <w:bookmarkEnd w:id="767"/>
    <w:bookmarkStart w:name="z778" w:id="768"/>
    <w:p>
      <w:pPr>
        <w:spacing w:after="0"/>
        <w:ind w:left="0"/>
        <w:jc w:val="both"/>
      </w:pPr>
      <w:r>
        <w:rPr>
          <w:rFonts w:ascii="Times New Roman"/>
          <w:b w:val="false"/>
          <w:i w:val="false"/>
          <w:color w:val="000000"/>
          <w:sz w:val="28"/>
        </w:rPr>
        <w:t>
      4) стратосферадағы ұшулар;</w:t>
      </w:r>
    </w:p>
    <w:bookmarkEnd w:id="768"/>
    <w:bookmarkStart w:name="z779" w:id="769"/>
    <w:p>
      <w:pPr>
        <w:spacing w:after="0"/>
        <w:ind w:left="0"/>
        <w:jc w:val="both"/>
      </w:pPr>
      <w:r>
        <w:rPr>
          <w:rFonts w:ascii="Times New Roman"/>
          <w:b w:val="false"/>
          <w:i w:val="false"/>
          <w:color w:val="000000"/>
          <w:sz w:val="28"/>
        </w:rPr>
        <w:t>
      5) қиын орнитологиялық жағдайдағы ұшулар;</w:t>
      </w:r>
    </w:p>
    <w:bookmarkEnd w:id="769"/>
    <w:bookmarkStart w:name="z780" w:id="770"/>
    <w:p>
      <w:pPr>
        <w:spacing w:after="0"/>
        <w:ind w:left="0"/>
        <w:jc w:val="both"/>
      </w:pPr>
      <w:r>
        <w:rPr>
          <w:rFonts w:ascii="Times New Roman"/>
          <w:b w:val="false"/>
          <w:i w:val="false"/>
          <w:color w:val="000000"/>
          <w:sz w:val="28"/>
        </w:rPr>
        <w:t>
      6) азаматтық авиация саласындағы өкілетті орган бекіткен Ұшуларды жүргізу қағидаларында айқындалатын, басқа да ұшулар.</w:t>
      </w:r>
    </w:p>
    <w:bookmarkEnd w:id="770"/>
    <w:bookmarkStart w:name="z781" w:id="771"/>
    <w:p>
      <w:pPr>
        <w:spacing w:after="0"/>
        <w:ind w:left="0"/>
        <w:jc w:val="both"/>
      </w:pPr>
      <w:r>
        <w:rPr>
          <w:rFonts w:ascii="Times New Roman"/>
          <w:b w:val="false"/>
          <w:i w:val="false"/>
          <w:color w:val="000000"/>
          <w:sz w:val="28"/>
        </w:rPr>
        <w:t>
      238. Ерекше жағдайлардағы ұшулар авиация саласындағы ұшуларды жүргізу қағидаларына сәйкес жүзеге асырылады.</w:t>
      </w:r>
    </w:p>
    <w:bookmarkEnd w:id="771"/>
    <w:bookmarkStart w:name="z782" w:id="772"/>
    <w:p>
      <w:pPr>
        <w:spacing w:after="0"/>
        <w:ind w:left="0"/>
        <w:jc w:val="left"/>
      </w:pPr>
      <w:r>
        <w:rPr>
          <w:rFonts w:ascii="Times New Roman"/>
          <w:b/>
          <w:i w:val="false"/>
          <w:color w:val="000000"/>
        </w:rPr>
        <w:t xml:space="preserve"> Ұшудағы ерекше жағдайлар</w:t>
      </w:r>
    </w:p>
    <w:bookmarkEnd w:id="772"/>
    <w:bookmarkStart w:name="z783" w:id="773"/>
    <w:p>
      <w:pPr>
        <w:spacing w:after="0"/>
        <w:ind w:left="0"/>
        <w:jc w:val="both"/>
      </w:pPr>
      <w:r>
        <w:rPr>
          <w:rFonts w:ascii="Times New Roman"/>
          <w:b w:val="false"/>
          <w:i w:val="false"/>
          <w:color w:val="000000"/>
          <w:sz w:val="28"/>
        </w:rPr>
        <w:t xml:space="preserve">
      239. Ұшудағы ерекше жағдайларға мыналар жатады: </w:t>
      </w:r>
    </w:p>
    <w:bookmarkEnd w:id="773"/>
    <w:bookmarkStart w:name="z784" w:id="774"/>
    <w:p>
      <w:pPr>
        <w:spacing w:after="0"/>
        <w:ind w:left="0"/>
        <w:jc w:val="both"/>
      </w:pPr>
      <w:r>
        <w:rPr>
          <w:rFonts w:ascii="Times New Roman"/>
          <w:b w:val="false"/>
          <w:i w:val="false"/>
          <w:color w:val="000000"/>
          <w:sz w:val="28"/>
        </w:rPr>
        <w:t>
      1) әуе кемесінің қауіпті метеорологиялық құбылыстарға тап болуы;</w:t>
      </w:r>
    </w:p>
    <w:bookmarkEnd w:id="774"/>
    <w:bookmarkStart w:name="z785" w:id="775"/>
    <w:p>
      <w:pPr>
        <w:spacing w:after="0"/>
        <w:ind w:left="0"/>
        <w:jc w:val="both"/>
      </w:pPr>
      <w:r>
        <w:rPr>
          <w:rFonts w:ascii="Times New Roman"/>
          <w:b w:val="false"/>
          <w:i w:val="false"/>
          <w:color w:val="000000"/>
          <w:sz w:val="28"/>
        </w:rPr>
        <w:t>
      2) қозғалтқыштың (қозғалтқыштардың) істен шығуы;</w:t>
      </w:r>
    </w:p>
    <w:bookmarkEnd w:id="775"/>
    <w:bookmarkStart w:name="z786" w:id="776"/>
    <w:p>
      <w:pPr>
        <w:spacing w:after="0"/>
        <w:ind w:left="0"/>
        <w:jc w:val="both"/>
      </w:pPr>
      <w:r>
        <w:rPr>
          <w:rFonts w:ascii="Times New Roman"/>
          <w:b w:val="false"/>
          <w:i w:val="false"/>
          <w:color w:val="000000"/>
          <w:sz w:val="28"/>
        </w:rPr>
        <w:t>
      3) ұшу жоспарын немесе бейінін өзгерту қажеттігіне, оның ішінде, мәжбүрлі қонуға әкеп соғатын әуе кемесі жүйелерінің істен шығуы;</w:t>
      </w:r>
    </w:p>
    <w:bookmarkEnd w:id="776"/>
    <w:bookmarkStart w:name="z787" w:id="777"/>
    <w:p>
      <w:pPr>
        <w:spacing w:after="0"/>
        <w:ind w:left="0"/>
        <w:jc w:val="both"/>
      </w:pPr>
      <w:r>
        <w:rPr>
          <w:rFonts w:ascii="Times New Roman"/>
          <w:b w:val="false"/>
          <w:i w:val="false"/>
          <w:color w:val="000000"/>
          <w:sz w:val="28"/>
        </w:rPr>
        <w:t>
      4) әуе кемесіндегі өрт;</w:t>
      </w:r>
    </w:p>
    <w:bookmarkEnd w:id="777"/>
    <w:bookmarkStart w:name="z788" w:id="778"/>
    <w:p>
      <w:pPr>
        <w:spacing w:after="0"/>
        <w:ind w:left="0"/>
        <w:jc w:val="both"/>
      </w:pPr>
      <w:r>
        <w:rPr>
          <w:rFonts w:ascii="Times New Roman"/>
          <w:b w:val="false"/>
          <w:i w:val="false"/>
          <w:color w:val="000000"/>
          <w:sz w:val="28"/>
        </w:rPr>
        <w:t>
      5) тұрақтылықты, басқарылуды жоғалту, беріктіктің бұзылуы;</w:t>
      </w:r>
    </w:p>
    <w:bookmarkEnd w:id="778"/>
    <w:bookmarkStart w:name="z789" w:id="779"/>
    <w:p>
      <w:pPr>
        <w:spacing w:after="0"/>
        <w:ind w:left="0"/>
        <w:jc w:val="both"/>
      </w:pPr>
      <w:r>
        <w:rPr>
          <w:rFonts w:ascii="Times New Roman"/>
          <w:b w:val="false"/>
          <w:i w:val="false"/>
          <w:color w:val="000000"/>
          <w:sz w:val="28"/>
        </w:rPr>
        <w:t>
      6) радиобайланыстың жоғалуы (борттық немесе жер үсті радиобайланыс жүйелерінің істен шығуы);</w:t>
      </w:r>
    </w:p>
    <w:bookmarkEnd w:id="779"/>
    <w:bookmarkStart w:name="z790" w:id="780"/>
    <w:p>
      <w:pPr>
        <w:spacing w:after="0"/>
        <w:ind w:left="0"/>
        <w:jc w:val="both"/>
      </w:pPr>
      <w:r>
        <w:rPr>
          <w:rFonts w:ascii="Times New Roman"/>
          <w:b w:val="false"/>
          <w:i w:val="false"/>
          <w:color w:val="000000"/>
          <w:sz w:val="28"/>
        </w:rPr>
        <w:t>
      7) бағдарды жоғалту;</w:t>
      </w:r>
    </w:p>
    <w:bookmarkEnd w:id="780"/>
    <w:bookmarkStart w:name="z791" w:id="781"/>
    <w:p>
      <w:pPr>
        <w:spacing w:after="0"/>
        <w:ind w:left="0"/>
        <w:jc w:val="both"/>
      </w:pPr>
      <w:r>
        <w:rPr>
          <w:rFonts w:ascii="Times New Roman"/>
          <w:b w:val="false"/>
          <w:i w:val="false"/>
          <w:color w:val="000000"/>
          <w:sz w:val="28"/>
        </w:rPr>
        <w:t>
      8) экипажға немесе жолаушыларға шабуыл;</w:t>
      </w:r>
    </w:p>
    <w:bookmarkEnd w:id="781"/>
    <w:bookmarkStart w:name="z792" w:id="782"/>
    <w:p>
      <w:pPr>
        <w:spacing w:after="0"/>
        <w:ind w:left="0"/>
        <w:jc w:val="both"/>
      </w:pPr>
      <w:r>
        <w:rPr>
          <w:rFonts w:ascii="Times New Roman"/>
          <w:b w:val="false"/>
          <w:i w:val="false"/>
          <w:color w:val="000000"/>
          <w:sz w:val="28"/>
        </w:rPr>
        <w:t>
      9) экипаж мүшелерінің немесе жолаушылардың жарақаттануы немесе олардың денсаулығының күрт нашарлауы;</w:t>
      </w:r>
    </w:p>
    <w:bookmarkEnd w:id="782"/>
    <w:bookmarkStart w:name="z793" w:id="783"/>
    <w:p>
      <w:pPr>
        <w:spacing w:after="0"/>
        <w:ind w:left="0"/>
        <w:jc w:val="both"/>
      </w:pPr>
      <w:r>
        <w:rPr>
          <w:rFonts w:ascii="Times New Roman"/>
          <w:b w:val="false"/>
          <w:i w:val="false"/>
          <w:color w:val="000000"/>
          <w:sz w:val="28"/>
        </w:rPr>
        <w:t>
      10) әуеайлақтан тыс мәжбүрлі қону;</w:t>
      </w:r>
    </w:p>
    <w:bookmarkEnd w:id="783"/>
    <w:bookmarkStart w:name="z794" w:id="784"/>
    <w:p>
      <w:pPr>
        <w:spacing w:after="0"/>
        <w:ind w:left="0"/>
        <w:jc w:val="both"/>
      </w:pPr>
      <w:r>
        <w:rPr>
          <w:rFonts w:ascii="Times New Roman"/>
          <w:b w:val="false"/>
          <w:i w:val="false"/>
          <w:color w:val="000000"/>
          <w:sz w:val="28"/>
        </w:rPr>
        <w:t>
      11) қону әуеайлағындағы ӘІБ радионавигациялық құралдарының немесе радиотехникалық жабдықтарының істен шығуы</w:t>
      </w:r>
    </w:p>
    <w:bookmarkEnd w:id="784"/>
    <w:bookmarkStart w:name="z795" w:id="785"/>
    <w:p>
      <w:pPr>
        <w:spacing w:after="0"/>
        <w:ind w:left="0"/>
        <w:jc w:val="both"/>
      </w:pPr>
      <w:r>
        <w:rPr>
          <w:rFonts w:ascii="Times New Roman"/>
          <w:b w:val="false"/>
          <w:i w:val="false"/>
          <w:color w:val="000000"/>
          <w:sz w:val="28"/>
        </w:rPr>
        <w:t>
      12) авариялық жағдайларда парашюттерді қолдану</w:t>
      </w:r>
    </w:p>
    <w:bookmarkEnd w:id="785"/>
    <w:bookmarkStart w:name="z796" w:id="786"/>
    <w:p>
      <w:pPr>
        <w:spacing w:after="0"/>
        <w:ind w:left="0"/>
        <w:jc w:val="both"/>
      </w:pPr>
      <w:r>
        <w:rPr>
          <w:rFonts w:ascii="Times New Roman"/>
          <w:b w:val="false"/>
          <w:i w:val="false"/>
          <w:color w:val="000000"/>
          <w:sz w:val="28"/>
        </w:rPr>
        <w:t>
      240. Ерекше жағдайлардың орын алғандығы туралы ӘКК шұғыл түрде ӘІБ диспетчерлік органына хабарлайды. Негізгі арна бойынша байланыс жүргізу қиындаған кезде 121,5 МГц авариялық жиілігіне өту қажет.</w:t>
      </w:r>
    </w:p>
    <w:bookmarkEnd w:id="786"/>
    <w:bookmarkStart w:name="z797" w:id="787"/>
    <w:p>
      <w:pPr>
        <w:spacing w:after="0"/>
        <w:ind w:left="0"/>
        <w:jc w:val="both"/>
      </w:pPr>
      <w:r>
        <w:rPr>
          <w:rFonts w:ascii="Times New Roman"/>
          <w:b w:val="false"/>
          <w:i w:val="false"/>
          <w:color w:val="000000"/>
          <w:sz w:val="28"/>
        </w:rPr>
        <w:t>
      241. Тану аппаратурасының апат дабылы мына жағдайларда қосылады:</w:t>
      </w:r>
    </w:p>
    <w:bookmarkEnd w:id="787"/>
    <w:bookmarkStart w:name="z798" w:id="788"/>
    <w:p>
      <w:pPr>
        <w:spacing w:after="0"/>
        <w:ind w:left="0"/>
        <w:jc w:val="both"/>
      </w:pPr>
      <w:r>
        <w:rPr>
          <w:rFonts w:ascii="Times New Roman"/>
          <w:b w:val="false"/>
          <w:i w:val="false"/>
          <w:color w:val="000000"/>
          <w:sz w:val="28"/>
        </w:rPr>
        <w:t>
      1) қозғалтқыштың (қозғалтқыштардың) істен шығуы;</w:t>
      </w:r>
    </w:p>
    <w:bookmarkEnd w:id="788"/>
    <w:bookmarkStart w:name="z799" w:id="789"/>
    <w:p>
      <w:pPr>
        <w:spacing w:after="0"/>
        <w:ind w:left="0"/>
        <w:jc w:val="both"/>
      </w:pPr>
      <w:r>
        <w:rPr>
          <w:rFonts w:ascii="Times New Roman"/>
          <w:b w:val="false"/>
          <w:i w:val="false"/>
          <w:color w:val="000000"/>
          <w:sz w:val="28"/>
        </w:rPr>
        <w:t>
      2) әуе кемесіндегі өрт;</w:t>
      </w:r>
    </w:p>
    <w:bookmarkEnd w:id="789"/>
    <w:bookmarkStart w:name="z800" w:id="790"/>
    <w:p>
      <w:pPr>
        <w:spacing w:after="0"/>
        <w:ind w:left="0"/>
        <w:jc w:val="both"/>
      </w:pPr>
      <w:r>
        <w:rPr>
          <w:rFonts w:ascii="Times New Roman"/>
          <w:b w:val="false"/>
          <w:i w:val="false"/>
          <w:color w:val="000000"/>
          <w:sz w:val="28"/>
        </w:rPr>
        <w:t>
      3) тұрақтылықты, басқарылуды жоғалту, әуе кемесі беріктігінің бұзылуы;</w:t>
      </w:r>
    </w:p>
    <w:bookmarkEnd w:id="790"/>
    <w:bookmarkStart w:name="z801" w:id="791"/>
    <w:p>
      <w:pPr>
        <w:spacing w:after="0"/>
        <w:ind w:left="0"/>
        <w:jc w:val="both"/>
      </w:pPr>
      <w:r>
        <w:rPr>
          <w:rFonts w:ascii="Times New Roman"/>
          <w:b w:val="false"/>
          <w:i w:val="false"/>
          <w:color w:val="000000"/>
          <w:sz w:val="28"/>
        </w:rPr>
        <w:t>
      4) радиобайланыстың істен шығуы;</w:t>
      </w:r>
    </w:p>
    <w:bookmarkEnd w:id="791"/>
    <w:bookmarkStart w:name="z802" w:id="792"/>
    <w:p>
      <w:pPr>
        <w:spacing w:after="0"/>
        <w:ind w:left="0"/>
        <w:jc w:val="both"/>
      </w:pPr>
      <w:r>
        <w:rPr>
          <w:rFonts w:ascii="Times New Roman"/>
          <w:b w:val="false"/>
          <w:i w:val="false"/>
          <w:color w:val="000000"/>
          <w:sz w:val="28"/>
        </w:rPr>
        <w:t>
      5) бағдарды жоғалту;</w:t>
      </w:r>
    </w:p>
    <w:bookmarkEnd w:id="792"/>
    <w:bookmarkStart w:name="z803" w:id="793"/>
    <w:p>
      <w:pPr>
        <w:spacing w:after="0"/>
        <w:ind w:left="0"/>
        <w:jc w:val="both"/>
      </w:pPr>
      <w:r>
        <w:rPr>
          <w:rFonts w:ascii="Times New Roman"/>
          <w:b w:val="false"/>
          <w:i w:val="false"/>
          <w:color w:val="000000"/>
          <w:sz w:val="28"/>
        </w:rPr>
        <w:t>
      6) экипажға (жолаушыларға) шабуыл;</w:t>
      </w:r>
    </w:p>
    <w:bookmarkEnd w:id="793"/>
    <w:bookmarkStart w:name="z804" w:id="794"/>
    <w:p>
      <w:pPr>
        <w:spacing w:after="0"/>
        <w:ind w:left="0"/>
        <w:jc w:val="both"/>
      </w:pPr>
      <w:r>
        <w:rPr>
          <w:rFonts w:ascii="Times New Roman"/>
          <w:b w:val="false"/>
          <w:i w:val="false"/>
          <w:color w:val="000000"/>
          <w:sz w:val="28"/>
        </w:rPr>
        <w:t>
      7) әуеайлақтан тыс мәжбүрлі қону;</w:t>
      </w:r>
    </w:p>
    <w:bookmarkEnd w:id="794"/>
    <w:bookmarkStart w:name="z805" w:id="795"/>
    <w:p>
      <w:pPr>
        <w:spacing w:after="0"/>
        <w:ind w:left="0"/>
        <w:jc w:val="both"/>
      </w:pPr>
      <w:r>
        <w:rPr>
          <w:rFonts w:ascii="Times New Roman"/>
          <w:b w:val="false"/>
          <w:i w:val="false"/>
          <w:color w:val="000000"/>
          <w:sz w:val="28"/>
        </w:rPr>
        <w:t>
      8) авариялық жағдайларда парашюттерді қолдану;</w:t>
      </w:r>
    </w:p>
    <w:bookmarkEnd w:id="795"/>
    <w:bookmarkStart w:name="z806" w:id="796"/>
    <w:p>
      <w:pPr>
        <w:spacing w:after="0"/>
        <w:ind w:left="0"/>
        <w:jc w:val="both"/>
      </w:pPr>
      <w:r>
        <w:rPr>
          <w:rFonts w:ascii="Times New Roman"/>
          <w:b w:val="false"/>
          <w:i w:val="false"/>
          <w:color w:val="000000"/>
          <w:sz w:val="28"/>
        </w:rPr>
        <w:t>
      9) жедел төмен түсу.</w:t>
      </w:r>
    </w:p>
    <w:bookmarkEnd w:id="796"/>
    <w:bookmarkStart w:name="z807" w:id="797"/>
    <w:p>
      <w:pPr>
        <w:spacing w:after="0"/>
        <w:ind w:left="0"/>
        <w:jc w:val="both"/>
      </w:pPr>
      <w:r>
        <w:rPr>
          <w:rFonts w:ascii="Times New Roman"/>
          <w:b w:val="false"/>
          <w:i w:val="false"/>
          <w:color w:val="000000"/>
          <w:sz w:val="28"/>
        </w:rPr>
        <w:t>
      242. Ұшуда ерекше жағдайлар орын алған кезде ұшуды және ӘК жүйелерін басқару осы ӘК ҰПБ талаптарына сәйкес келуге тиіс.</w:t>
      </w:r>
    </w:p>
    <w:bookmarkEnd w:id="797"/>
    <w:bookmarkStart w:name="z808" w:id="798"/>
    <w:p>
      <w:pPr>
        <w:spacing w:after="0"/>
        <w:ind w:left="0"/>
        <w:jc w:val="both"/>
      </w:pPr>
      <w:r>
        <w:rPr>
          <w:rFonts w:ascii="Times New Roman"/>
          <w:b w:val="false"/>
          <w:i w:val="false"/>
          <w:color w:val="000000"/>
          <w:sz w:val="28"/>
        </w:rPr>
        <w:t>
      Ерекше жағдайларда ҰПБ-ға сәйкес операцияларды орындау кезінде экипаж мүшелері өздерінің барлық іс-қимылдары туралы әуе кемесінің командиріне баяндауға міндетті.</w:t>
      </w:r>
    </w:p>
    <w:bookmarkEnd w:id="798"/>
    <w:bookmarkStart w:name="z809" w:id="799"/>
    <w:p>
      <w:pPr>
        <w:spacing w:after="0"/>
        <w:ind w:left="0"/>
        <w:jc w:val="both"/>
      </w:pPr>
      <w:r>
        <w:rPr>
          <w:rFonts w:ascii="Times New Roman"/>
          <w:b w:val="false"/>
          <w:i w:val="false"/>
          <w:color w:val="000000"/>
          <w:sz w:val="28"/>
        </w:rPr>
        <w:t>
      243. Ұшуды жалғастыру экипаж бен жолаушылардың қауіпсіздігін қамтамасыз етпеген жағдайларда ӘКК әуеайлақтан тыс мәжбүрлі қонуға немесе егер, экипаж бен жолаушылар парашюттермен қамтамасыз етілген болса, әуе кемесін тастап шығуға шешім қабылдайды.</w:t>
      </w:r>
    </w:p>
    <w:bookmarkEnd w:id="799"/>
    <w:bookmarkStart w:name="z810" w:id="800"/>
    <w:p>
      <w:pPr>
        <w:spacing w:after="0"/>
        <w:ind w:left="0"/>
        <w:jc w:val="left"/>
      </w:pPr>
      <w:r>
        <w:rPr>
          <w:rFonts w:ascii="Times New Roman"/>
          <w:b/>
          <w:i w:val="false"/>
          <w:color w:val="000000"/>
        </w:rPr>
        <w:t xml:space="preserve"> Әуе кемелерінің қауіпті метеорологиялық құбылыстарға тап болуы</w:t>
      </w:r>
    </w:p>
    <w:bookmarkEnd w:id="800"/>
    <w:bookmarkStart w:name="z811" w:id="801"/>
    <w:p>
      <w:pPr>
        <w:spacing w:after="0"/>
        <w:ind w:left="0"/>
        <w:jc w:val="both"/>
      </w:pPr>
      <w:r>
        <w:rPr>
          <w:rFonts w:ascii="Times New Roman"/>
          <w:b w:val="false"/>
          <w:i w:val="false"/>
          <w:color w:val="000000"/>
          <w:sz w:val="28"/>
        </w:rPr>
        <w:t>
      244. Ұшуға қауіпті метеоқұбылыстарға мыналар жатады:</w:t>
      </w:r>
    </w:p>
    <w:bookmarkEnd w:id="801"/>
    <w:bookmarkStart w:name="z812" w:id="802"/>
    <w:p>
      <w:pPr>
        <w:spacing w:after="0"/>
        <w:ind w:left="0"/>
        <w:jc w:val="both"/>
      </w:pPr>
      <w:r>
        <w:rPr>
          <w:rFonts w:ascii="Times New Roman"/>
          <w:b w:val="false"/>
          <w:i w:val="false"/>
          <w:color w:val="000000"/>
          <w:sz w:val="28"/>
        </w:rPr>
        <w:t>
      1) ұшып көтерілу және қону әуеайлағында – найзағай, бұршақ, тынымсыз ұшу, қатты жел ығысуы, мұзтайғақ, қатты мұз басу, құйын, дауыл, қатты тозаңды боран, жауын-шашынның қатты нөсерлеуі, жанартау күлі;</w:t>
      </w:r>
    </w:p>
    <w:bookmarkEnd w:id="802"/>
    <w:bookmarkStart w:name="z813" w:id="803"/>
    <w:p>
      <w:pPr>
        <w:spacing w:after="0"/>
        <w:ind w:left="0"/>
        <w:jc w:val="both"/>
      </w:pPr>
      <w:r>
        <w:rPr>
          <w:rFonts w:ascii="Times New Roman"/>
          <w:b w:val="false"/>
          <w:i w:val="false"/>
          <w:color w:val="000000"/>
          <w:sz w:val="28"/>
        </w:rPr>
        <w:t>
      2) ұшу бағыты бойынша - бұршақ, найзағай, қатты мұз басу, тынымсыз ұшу, әуе кемесінің қатты электрленуі, жанартау күлі, радиоактивті бұлттар.</w:t>
      </w:r>
    </w:p>
    <w:bookmarkEnd w:id="803"/>
    <w:bookmarkStart w:name="z814" w:id="804"/>
    <w:p>
      <w:pPr>
        <w:spacing w:after="0"/>
        <w:ind w:left="0"/>
        <w:jc w:val="both"/>
      </w:pPr>
      <w:r>
        <w:rPr>
          <w:rFonts w:ascii="Times New Roman"/>
          <w:b w:val="false"/>
          <w:i w:val="false"/>
          <w:color w:val="000000"/>
          <w:sz w:val="28"/>
        </w:rPr>
        <w:t>
      245. Ұшу бағыты бойынша ұшуға қауіпті метеоқұбылыстарға тап болған кезде ӘКК оларды айналып өту үшін шаралар қабылдайды. Оларды айналып өту мүмкін болмаған кезде бағытты немесе ұшу биіктігін өзгерту жолымен экипаж ұшып көтерілу әуеайлағына қайта оралады немесе жақын жердегі қосалқы әуеайлаққа қонуды жүргізеді. Тікұшақ командиріне бұл жағдайда әуеден таңдап алынған алаңға қонуды жүргізуге рұқсат етіледі.</w:t>
      </w:r>
    </w:p>
    <w:bookmarkEnd w:id="804"/>
    <w:bookmarkStart w:name="z815" w:id="805"/>
    <w:p>
      <w:pPr>
        <w:spacing w:after="0"/>
        <w:ind w:left="0"/>
        <w:jc w:val="both"/>
      </w:pPr>
      <w:r>
        <w:rPr>
          <w:rFonts w:ascii="Times New Roman"/>
          <w:b w:val="false"/>
          <w:i w:val="false"/>
          <w:color w:val="000000"/>
          <w:sz w:val="28"/>
        </w:rPr>
        <w:t>
      246. ӘК ұшуына қауіпті метеорологиялық жағдайлар ауа-райы болжамдарында және қауіпті метеорологиялық жағдайлар мен ауа-райы құбылыстары туралы ескертулерде, оның ішінде "SIGMET" ақпаратында көрсетіледі, сондай-ақ метеорологиялық қызмет ұшуды ұйымдастырып отырған адамдарға, ӘК мұндай жағдайларға тап болуын болдырмауға шаралар қабылдайтын ӘҚҚ (ӘҚБ) органдарына және ӘК экипаждарына жеткізеді.</w:t>
      </w:r>
    </w:p>
    <w:bookmarkEnd w:id="805"/>
    <w:bookmarkStart w:name="z816" w:id="806"/>
    <w:p>
      <w:pPr>
        <w:spacing w:after="0"/>
        <w:ind w:left="0"/>
        <w:jc w:val="both"/>
      </w:pPr>
      <w:r>
        <w:rPr>
          <w:rFonts w:ascii="Times New Roman"/>
          <w:b w:val="false"/>
          <w:i w:val="false"/>
          <w:color w:val="000000"/>
          <w:sz w:val="28"/>
        </w:rPr>
        <w:t>
      247. Ұшуда қауіпті метеорологиялық құбылыстар аймағына жақындау белгілері пайда болған немесе ӘҚҚ (ӘҚБ) органдарынан тиісті ақпарат алынған кезде ӘКК осы және артқы эшелонда ӘКК-ге өз бетінше бұл туралы ӘҚҚ (ӘҚБ) органына шұғыл түрде баяндай отырып, эшелонды өзгертуге рұқсат етілетін ұшу қауіпсіздігіне қатерлердің туындау жағдайларын қоспағанда, бағыттың немесе ұшу эшелонының (биіктігінің) өзгеру себептері туралы ӘҚҚ (ӘҚБ) органына шұғыл түрде хабарлай отырып, қауіпті аймақты айналып өту үшін қажетті шараларды қабылдайды.</w:t>
      </w:r>
    </w:p>
    <w:bookmarkEnd w:id="806"/>
    <w:bookmarkStart w:name="z817" w:id="807"/>
    <w:p>
      <w:pPr>
        <w:spacing w:after="0"/>
        <w:ind w:left="0"/>
        <w:jc w:val="left"/>
      </w:pPr>
      <w:r>
        <w:rPr>
          <w:rFonts w:ascii="Times New Roman"/>
          <w:b/>
          <w:i w:val="false"/>
          <w:color w:val="000000"/>
        </w:rPr>
        <w:t xml:space="preserve"> Қозғалтқыштың (қозғалтқыштардың) істен шығуы</w:t>
      </w:r>
    </w:p>
    <w:bookmarkEnd w:id="807"/>
    <w:bookmarkStart w:name="z818" w:id="808"/>
    <w:p>
      <w:pPr>
        <w:spacing w:after="0"/>
        <w:ind w:left="0"/>
        <w:jc w:val="both"/>
      </w:pPr>
      <w:r>
        <w:rPr>
          <w:rFonts w:ascii="Times New Roman"/>
          <w:b w:val="false"/>
          <w:i w:val="false"/>
          <w:color w:val="000000"/>
          <w:sz w:val="28"/>
        </w:rPr>
        <w:t xml:space="preserve">
      248. 100 м дейінгі биіктіктерде (оның ішінде - ұшуда) бір қозғалтқышы бар ӘК-де қозғалтқыш істен шыққан кезде ӘКК дереу кедергілермен соқтығысуды болдырмай, өз алдында мәжбүрлі қонуды жүргізеді. Егер қозғалтқыштың істен шығуы 100 м астам биіктікте болса, ӘКК-ге әуе кемесінің ықтимал бұзылуын барынша төмендете отырып, мәжбүрлі қону үшін жарамды алаңды таңдауына рұқсат етіледі. </w:t>
      </w:r>
    </w:p>
    <w:bookmarkEnd w:id="808"/>
    <w:bookmarkStart w:name="z819" w:id="809"/>
    <w:p>
      <w:pPr>
        <w:spacing w:after="0"/>
        <w:ind w:left="0"/>
        <w:jc w:val="both"/>
      </w:pPr>
      <w:r>
        <w:rPr>
          <w:rFonts w:ascii="Times New Roman"/>
          <w:b w:val="false"/>
          <w:i w:val="false"/>
          <w:color w:val="000000"/>
          <w:sz w:val="28"/>
        </w:rPr>
        <w:t>
      249. Бірнеше қозғалтқыштары бар ӘК-де қозғалтқыш (қозғалтқыштар) істен шыққан кезде ӘКК мыналарға:</w:t>
      </w:r>
    </w:p>
    <w:bookmarkEnd w:id="809"/>
    <w:bookmarkStart w:name="z820" w:id="810"/>
    <w:p>
      <w:pPr>
        <w:spacing w:after="0"/>
        <w:ind w:left="0"/>
        <w:jc w:val="both"/>
      </w:pPr>
      <w:r>
        <w:rPr>
          <w:rFonts w:ascii="Times New Roman"/>
          <w:b w:val="false"/>
          <w:i w:val="false"/>
          <w:color w:val="000000"/>
          <w:sz w:val="28"/>
        </w:rPr>
        <w:t>
      1) ұшып көтерілу әуеайлағында қонуды жүргізуге;</w:t>
      </w:r>
    </w:p>
    <w:bookmarkEnd w:id="810"/>
    <w:bookmarkStart w:name="z821" w:id="811"/>
    <w:p>
      <w:pPr>
        <w:spacing w:after="0"/>
        <w:ind w:left="0"/>
        <w:jc w:val="both"/>
      </w:pPr>
      <w:r>
        <w:rPr>
          <w:rFonts w:ascii="Times New Roman"/>
          <w:b w:val="false"/>
          <w:i w:val="false"/>
          <w:color w:val="000000"/>
          <w:sz w:val="28"/>
        </w:rPr>
        <w:t>
      2) отынның бір бөлігін төгуге немесе ұшу жағдайларын жақсарту үшін жүкті тастауға;</w:t>
      </w:r>
    </w:p>
    <w:bookmarkEnd w:id="811"/>
    <w:bookmarkStart w:name="z822" w:id="812"/>
    <w:p>
      <w:pPr>
        <w:spacing w:after="0"/>
        <w:ind w:left="0"/>
        <w:jc w:val="both"/>
      </w:pPr>
      <w:r>
        <w:rPr>
          <w:rFonts w:ascii="Times New Roman"/>
          <w:b w:val="false"/>
          <w:i w:val="false"/>
          <w:color w:val="000000"/>
          <w:sz w:val="28"/>
        </w:rPr>
        <w:t>
      3) жұмыс істеп тұрған қозғалтқыштардың кез келген режимін пайдалануға;</w:t>
      </w:r>
    </w:p>
    <w:bookmarkEnd w:id="812"/>
    <w:bookmarkStart w:name="z823" w:id="813"/>
    <w:p>
      <w:pPr>
        <w:spacing w:after="0"/>
        <w:ind w:left="0"/>
        <w:jc w:val="both"/>
      </w:pPr>
      <w:r>
        <w:rPr>
          <w:rFonts w:ascii="Times New Roman"/>
          <w:b w:val="false"/>
          <w:i w:val="false"/>
          <w:color w:val="000000"/>
          <w:sz w:val="28"/>
        </w:rPr>
        <w:t>
      4) бағдарлы ұшуда жақын жердегі әуеайлаққа (оның ведомстволық тиістілігіне қарамастан) дейін ұшуды жалғастыруға және оған қонуды жүргізуге құқылы. ETOPS қағидалары бойынша ұшуды орындайтын әуе кемелері үшін ұшуды белгіленген шекті уақыт шеңберінде орналасқан жарамды әуеайлаққа дейін жалғастыру керек.</w:t>
      </w:r>
    </w:p>
    <w:bookmarkEnd w:id="813"/>
    <w:bookmarkStart w:name="z824" w:id="814"/>
    <w:p>
      <w:pPr>
        <w:spacing w:after="0"/>
        <w:ind w:left="0"/>
        <w:jc w:val="both"/>
      </w:pPr>
      <w:r>
        <w:rPr>
          <w:rFonts w:ascii="Times New Roman"/>
          <w:b w:val="false"/>
          <w:i w:val="false"/>
          <w:color w:val="000000"/>
          <w:sz w:val="28"/>
        </w:rPr>
        <w:t>
      Экипаж ұшуда істен шығу (өрттен басқа) белгілері бойынша бір қозғалтқыш өшіп қалған жағдайда үш және одан көп қозғалтқыштары бар әуе кемелерінде ӘКК-ге белгіленген әуеайлаққа дейін ұшуды жалғастыруға құқық беріледі.</w:t>
      </w:r>
    </w:p>
    <w:bookmarkEnd w:id="814"/>
    <w:bookmarkStart w:name="z825" w:id="815"/>
    <w:p>
      <w:pPr>
        <w:spacing w:after="0"/>
        <w:ind w:left="0"/>
        <w:jc w:val="both"/>
      </w:pPr>
      <w:r>
        <w:rPr>
          <w:rFonts w:ascii="Times New Roman"/>
          <w:b w:val="false"/>
          <w:i w:val="false"/>
          <w:color w:val="000000"/>
          <w:sz w:val="28"/>
        </w:rPr>
        <w:t>
      250. Жұмыс істеп тұрған қозғалтқыштарда (қозғалтқышта) ұшуды жалғастыру мүмкін болмаса және ұшу қауіпсіздігіне нақты қатер туындаса ӘКК:</w:t>
      </w:r>
    </w:p>
    <w:bookmarkEnd w:id="815"/>
    <w:bookmarkStart w:name="z826" w:id="816"/>
    <w:p>
      <w:pPr>
        <w:spacing w:after="0"/>
        <w:ind w:left="0"/>
        <w:jc w:val="both"/>
      </w:pPr>
      <w:r>
        <w:rPr>
          <w:rFonts w:ascii="Times New Roman"/>
          <w:b w:val="false"/>
          <w:i w:val="false"/>
          <w:color w:val="000000"/>
          <w:sz w:val="28"/>
        </w:rPr>
        <w:t>
      1) ҰПН талаптарына сәйкес қажетті іс-қимылдарды орындайды;</w:t>
      </w:r>
    </w:p>
    <w:bookmarkEnd w:id="816"/>
    <w:bookmarkStart w:name="z827" w:id="817"/>
    <w:p>
      <w:pPr>
        <w:spacing w:after="0"/>
        <w:ind w:left="0"/>
        <w:jc w:val="both"/>
      </w:pPr>
      <w:r>
        <w:rPr>
          <w:rFonts w:ascii="Times New Roman"/>
          <w:b w:val="false"/>
          <w:i w:val="false"/>
          <w:color w:val="000000"/>
          <w:sz w:val="28"/>
        </w:rPr>
        <w:t>
      2) тану аппаратурасының апат дабылын қосады;</w:t>
      </w:r>
    </w:p>
    <w:bookmarkEnd w:id="817"/>
    <w:bookmarkStart w:name="z828" w:id="818"/>
    <w:p>
      <w:pPr>
        <w:spacing w:after="0"/>
        <w:ind w:left="0"/>
        <w:jc w:val="both"/>
      </w:pPr>
      <w:r>
        <w:rPr>
          <w:rFonts w:ascii="Times New Roman"/>
          <w:b w:val="false"/>
          <w:i w:val="false"/>
          <w:color w:val="000000"/>
          <w:sz w:val="28"/>
        </w:rPr>
        <w:t>
      3) кез келген әуеайлаққа, оның ішінде, ұшып көтерілу әуеайлағына немесе егер нақты қалыптасқан жағдайда мұндай қону жақын жердегі әуеайлаққа дейін ұшуға қарағанда, қауіпсіздікке аз қатер төндірсе, әуеайлақтан тыс қонуды жүргізеді.</w:t>
      </w:r>
    </w:p>
    <w:bookmarkEnd w:id="818"/>
    <w:bookmarkStart w:name="z829" w:id="819"/>
    <w:p>
      <w:pPr>
        <w:spacing w:after="0"/>
        <w:ind w:left="0"/>
        <w:jc w:val="left"/>
      </w:pPr>
      <w:r>
        <w:rPr>
          <w:rFonts w:ascii="Times New Roman"/>
          <w:b/>
          <w:i w:val="false"/>
          <w:color w:val="000000"/>
        </w:rPr>
        <w:t xml:space="preserve"> Әуе кеме жүйесінің істен шығуы</w:t>
      </w:r>
    </w:p>
    <w:bookmarkEnd w:id="819"/>
    <w:bookmarkStart w:name="z830" w:id="820"/>
    <w:p>
      <w:pPr>
        <w:spacing w:after="0"/>
        <w:ind w:left="0"/>
        <w:jc w:val="both"/>
      </w:pPr>
      <w:r>
        <w:rPr>
          <w:rFonts w:ascii="Times New Roman"/>
          <w:b w:val="false"/>
          <w:i w:val="false"/>
          <w:color w:val="000000"/>
          <w:sz w:val="28"/>
        </w:rPr>
        <w:t>
      251. Ұшу жоспарын өзгерту қажеттігіне, оның ішінде мәжбүрлі қонуға әкеп соғатын ӘК жүйелері (агрегаттары) істен шыққан кезде ӘКК ӘК бұзылуын болдырмау үшін барлық ықтимал шаралардың қабылдануын қамтамасыз етеді және жағдайға қарай, ұшу тапсырмасын жалғастыру немесе тоқтату туралы шешім қабылдайды.</w:t>
      </w:r>
    </w:p>
    <w:bookmarkEnd w:id="820"/>
    <w:bookmarkStart w:name="z831" w:id="821"/>
    <w:p>
      <w:pPr>
        <w:spacing w:after="0"/>
        <w:ind w:left="0"/>
        <w:jc w:val="both"/>
      </w:pPr>
      <w:r>
        <w:rPr>
          <w:rFonts w:ascii="Times New Roman"/>
          <w:b w:val="false"/>
          <w:i w:val="false"/>
          <w:color w:val="000000"/>
          <w:sz w:val="28"/>
        </w:rPr>
        <w:t>
      252. ӘҚҚ (ӘҚБ) органы ұшу тапсырмасын өзгерту қажеттігіне, оның ішінде мәжбүрлі қонуға әкеп соғатын ӘК жүйелерінің (агрегаттарының) істен шыққаны туралы хабарды ала отырып, ӘК тұрған жерін анықтайды және оның ұшуын бақылай отырып, жағдайға және істен шығу сипатына сәйкес экипажға ықтимал көмек көрсетуді қамтамасыз етеді. ӘҚҚ (ӘҚБ) органына және қону әуеайлағының іздестіру-құтқару қызметіне авариялық-құтқару құралдарын дайындау үшін орын алған жағдайлар туралы шұғыл түрде хабарланады.</w:t>
      </w:r>
    </w:p>
    <w:bookmarkEnd w:id="821"/>
    <w:bookmarkStart w:name="z832" w:id="822"/>
    <w:p>
      <w:pPr>
        <w:spacing w:after="0"/>
        <w:ind w:left="0"/>
        <w:jc w:val="both"/>
      </w:pPr>
      <w:r>
        <w:rPr>
          <w:rFonts w:ascii="Times New Roman"/>
          <w:b w:val="false"/>
          <w:i w:val="false"/>
          <w:color w:val="000000"/>
          <w:sz w:val="28"/>
        </w:rPr>
        <w:t>
      253. Ұшуда ӘК-ні тоқтан ажырату кезінде экипаж ҰПБ талаптарына сәйкес әрекет етеді.</w:t>
      </w:r>
    </w:p>
    <w:bookmarkEnd w:id="822"/>
    <w:bookmarkStart w:name="z833" w:id="823"/>
    <w:p>
      <w:pPr>
        <w:spacing w:after="0"/>
        <w:ind w:left="0"/>
        <w:jc w:val="both"/>
      </w:pPr>
      <w:r>
        <w:rPr>
          <w:rFonts w:ascii="Times New Roman"/>
          <w:b w:val="false"/>
          <w:i w:val="false"/>
          <w:color w:val="000000"/>
          <w:sz w:val="28"/>
        </w:rPr>
        <w:t>
      Электрмен қоректендірудің резервтік көздері жоқ болған немесе оларды пайдалану мүмкін болмаған кезде ӘКК:</w:t>
      </w:r>
    </w:p>
    <w:bookmarkEnd w:id="823"/>
    <w:bookmarkStart w:name="z834" w:id="824"/>
    <w:p>
      <w:pPr>
        <w:spacing w:after="0"/>
        <w:ind w:left="0"/>
        <w:jc w:val="both"/>
      </w:pPr>
      <w:r>
        <w:rPr>
          <w:rFonts w:ascii="Times New Roman"/>
          <w:b w:val="false"/>
          <w:i w:val="false"/>
          <w:color w:val="000000"/>
          <w:sz w:val="28"/>
        </w:rPr>
        <w:t>
      1) ҰҚЖ бойынша ұшу кезінде жақын жердегі әуеайлаққа немесе әуеайлақтан тыс қонуды жүргізеді;</w:t>
      </w:r>
    </w:p>
    <w:bookmarkEnd w:id="824"/>
    <w:bookmarkStart w:name="z835" w:id="825"/>
    <w:p>
      <w:pPr>
        <w:spacing w:after="0"/>
        <w:ind w:left="0"/>
        <w:jc w:val="both"/>
      </w:pPr>
      <w:r>
        <w:rPr>
          <w:rFonts w:ascii="Times New Roman"/>
          <w:b w:val="false"/>
          <w:i w:val="false"/>
          <w:color w:val="000000"/>
          <w:sz w:val="28"/>
        </w:rPr>
        <w:t>
      2) ҰҚЖ бойынша ұшу кезінде көзбен шолып ұшуға өтуге шаралар қабылдайды;</w:t>
      </w:r>
    </w:p>
    <w:bookmarkEnd w:id="825"/>
    <w:bookmarkStart w:name="z836" w:id="826"/>
    <w:p>
      <w:pPr>
        <w:spacing w:after="0"/>
        <w:ind w:left="0"/>
        <w:jc w:val="both"/>
      </w:pPr>
      <w:r>
        <w:rPr>
          <w:rFonts w:ascii="Times New Roman"/>
          <w:b w:val="false"/>
          <w:i w:val="false"/>
          <w:color w:val="000000"/>
          <w:sz w:val="28"/>
        </w:rPr>
        <w:t>
      3) визуалды ұшуға өту қауіпсіздігіне сенімділік болмағанда, бірақ ұшуды жалғастырудың техникалық мүмкіндігі болса, бұлттардың үстінен ұшу кезінде визуалды ұшуға өту немесе өзінің ұшу эшелонында (биіктігінде) тікбұрышты бағыт схемасы бойынша күту режимінде ұшуды орындау мүмкін ауданға өту керек.</w:t>
      </w:r>
    </w:p>
    <w:bookmarkEnd w:id="826"/>
    <w:bookmarkStart w:name="z837" w:id="827"/>
    <w:p>
      <w:pPr>
        <w:spacing w:after="0"/>
        <w:ind w:left="0"/>
        <w:jc w:val="both"/>
      </w:pPr>
      <w:r>
        <w:rPr>
          <w:rFonts w:ascii="Times New Roman"/>
          <w:b w:val="false"/>
          <w:i w:val="false"/>
          <w:color w:val="000000"/>
          <w:sz w:val="28"/>
        </w:rPr>
        <w:t xml:space="preserve">
      254. ӘҚҚ (ӘҚБ) пунктінің диспетчері ӘК-мен байланыс тоқтатылғанын белгілей отырып және радиолокациялық құралдар көмегімен оның тұрған жерін анықтай отырып: </w:t>
      </w:r>
    </w:p>
    <w:bookmarkEnd w:id="827"/>
    <w:bookmarkStart w:name="z838" w:id="828"/>
    <w:p>
      <w:pPr>
        <w:spacing w:after="0"/>
        <w:ind w:left="0"/>
        <w:jc w:val="both"/>
      </w:pPr>
      <w:r>
        <w:rPr>
          <w:rFonts w:ascii="Times New Roman"/>
          <w:b w:val="false"/>
          <w:i w:val="false"/>
          <w:color w:val="000000"/>
          <w:sz w:val="28"/>
        </w:rPr>
        <w:t>
      1) апатқа ұшырайтын ӘК басқа әуе кемелерімен жақындасу мүмкіндігін болдырмайтындай түрде қозғалысты бақылауды және басқаруды қамтамасыз етеді;</w:t>
      </w:r>
    </w:p>
    <w:bookmarkEnd w:id="828"/>
    <w:bookmarkStart w:name="z839" w:id="829"/>
    <w:p>
      <w:pPr>
        <w:spacing w:after="0"/>
        <w:ind w:left="0"/>
        <w:jc w:val="both"/>
      </w:pPr>
      <w:r>
        <w:rPr>
          <w:rFonts w:ascii="Times New Roman"/>
          <w:b w:val="false"/>
          <w:i w:val="false"/>
          <w:color w:val="000000"/>
          <w:sz w:val="28"/>
        </w:rPr>
        <w:t xml:space="preserve">
      2) қонуға кіруде көмек көрсету үшін осы аудандағы басқа ӘК-мен радиобайланысты жоғалтқан ӘК озу мүмкіндігін пайдаланады. </w:t>
      </w:r>
    </w:p>
    <w:bookmarkEnd w:id="829"/>
    <w:bookmarkStart w:name="z840" w:id="830"/>
    <w:p>
      <w:pPr>
        <w:spacing w:after="0"/>
        <w:ind w:left="0"/>
        <w:jc w:val="both"/>
      </w:pPr>
      <w:r>
        <w:rPr>
          <w:rFonts w:ascii="Times New Roman"/>
          <w:b w:val="false"/>
          <w:i w:val="false"/>
          <w:color w:val="000000"/>
          <w:sz w:val="28"/>
        </w:rPr>
        <w:t>
      255. Жедел құлдилауды орындауды талап ететін кабинаны герметизациялау кезінде, экипаж:</w:t>
      </w:r>
    </w:p>
    <w:bookmarkEnd w:id="830"/>
    <w:bookmarkStart w:name="z841" w:id="831"/>
    <w:p>
      <w:pPr>
        <w:spacing w:after="0"/>
        <w:ind w:left="0"/>
        <w:jc w:val="both"/>
      </w:pPr>
      <w:r>
        <w:rPr>
          <w:rFonts w:ascii="Times New Roman"/>
          <w:b w:val="false"/>
          <w:i w:val="false"/>
          <w:color w:val="000000"/>
          <w:sz w:val="28"/>
        </w:rPr>
        <w:t>
      1) оттегі маскаларын қолданады;</w:t>
      </w:r>
    </w:p>
    <w:bookmarkEnd w:id="831"/>
    <w:bookmarkStart w:name="z842" w:id="832"/>
    <w:p>
      <w:pPr>
        <w:spacing w:after="0"/>
        <w:ind w:left="0"/>
        <w:jc w:val="both"/>
      </w:pPr>
      <w:r>
        <w:rPr>
          <w:rFonts w:ascii="Times New Roman"/>
          <w:b w:val="false"/>
          <w:i w:val="false"/>
          <w:color w:val="000000"/>
          <w:sz w:val="28"/>
        </w:rPr>
        <w:t>
      2) эшелоннан төмен 4200 м биіктікке дейін, бірақ ұшу ауданындағы қауіпсіз эшелоннан төмен биіктіктен төмен емес жағдайларда ҰПБ талаптарына сәйкес әрекет ете отырып, жедел құлдилауға кіріседі;</w:t>
      </w:r>
    </w:p>
    <w:bookmarkEnd w:id="832"/>
    <w:bookmarkStart w:name="z843" w:id="833"/>
    <w:p>
      <w:pPr>
        <w:spacing w:after="0"/>
        <w:ind w:left="0"/>
        <w:jc w:val="both"/>
      </w:pPr>
      <w:r>
        <w:rPr>
          <w:rFonts w:ascii="Times New Roman"/>
          <w:b w:val="false"/>
          <w:i w:val="false"/>
          <w:color w:val="000000"/>
          <w:sz w:val="28"/>
        </w:rPr>
        <w:t>
      3) тану аппаратурасының апат дабылын қосады;</w:t>
      </w:r>
    </w:p>
    <w:bookmarkEnd w:id="833"/>
    <w:bookmarkStart w:name="z844" w:id="834"/>
    <w:p>
      <w:pPr>
        <w:spacing w:after="0"/>
        <w:ind w:left="0"/>
        <w:jc w:val="both"/>
      </w:pPr>
      <w:r>
        <w:rPr>
          <w:rFonts w:ascii="Times New Roman"/>
          <w:b w:val="false"/>
          <w:i w:val="false"/>
          <w:color w:val="000000"/>
          <w:sz w:val="28"/>
        </w:rPr>
        <w:t>
      4) жолаушылардың денсаулық жағдайын тексереді және қажеттілігіне қарай оларға көмек көрсетеді;</w:t>
      </w:r>
    </w:p>
    <w:bookmarkEnd w:id="834"/>
    <w:bookmarkStart w:name="z845" w:id="835"/>
    <w:p>
      <w:pPr>
        <w:spacing w:after="0"/>
        <w:ind w:left="0"/>
        <w:jc w:val="both"/>
      </w:pPr>
      <w:r>
        <w:rPr>
          <w:rFonts w:ascii="Times New Roman"/>
          <w:b w:val="false"/>
          <w:i w:val="false"/>
          <w:color w:val="000000"/>
          <w:sz w:val="28"/>
        </w:rPr>
        <w:t>
      5) белгіленген әуеайлаққа немесе жақын жердегі қонуға жарамды әуеайлаққа қону туралы шешім қабылдайды.</w:t>
      </w:r>
    </w:p>
    <w:bookmarkEnd w:id="835"/>
    <w:bookmarkStart w:name="z846" w:id="836"/>
    <w:p>
      <w:pPr>
        <w:spacing w:after="0"/>
        <w:ind w:left="0"/>
        <w:jc w:val="left"/>
      </w:pPr>
      <w:r>
        <w:rPr>
          <w:rFonts w:ascii="Times New Roman"/>
          <w:b/>
          <w:i w:val="false"/>
          <w:color w:val="000000"/>
        </w:rPr>
        <w:t xml:space="preserve"> Әуе кемесіндегі өрт</w:t>
      </w:r>
    </w:p>
    <w:bookmarkEnd w:id="836"/>
    <w:bookmarkStart w:name="z847" w:id="837"/>
    <w:p>
      <w:pPr>
        <w:spacing w:after="0"/>
        <w:ind w:left="0"/>
        <w:jc w:val="both"/>
      </w:pPr>
      <w:r>
        <w:rPr>
          <w:rFonts w:ascii="Times New Roman"/>
          <w:b w:val="false"/>
          <w:i w:val="false"/>
          <w:color w:val="000000"/>
          <w:sz w:val="28"/>
        </w:rPr>
        <w:t>
      256. Әуе кемесінде өрт пайда болған кезде ұшу экипажы:</w:t>
      </w:r>
    </w:p>
    <w:bookmarkEnd w:id="837"/>
    <w:bookmarkStart w:name="z848" w:id="838"/>
    <w:p>
      <w:pPr>
        <w:spacing w:after="0"/>
        <w:ind w:left="0"/>
        <w:jc w:val="both"/>
      </w:pPr>
      <w:r>
        <w:rPr>
          <w:rFonts w:ascii="Times New Roman"/>
          <w:b w:val="false"/>
          <w:i w:val="false"/>
          <w:color w:val="000000"/>
          <w:sz w:val="28"/>
        </w:rPr>
        <w:t>
      1) жедел құлдилауға кіріседі және бір мезгілде өрт жою үшін барлық қол жетімді құралдарды қолданады;</w:t>
      </w:r>
    </w:p>
    <w:bookmarkEnd w:id="838"/>
    <w:bookmarkStart w:name="z849" w:id="839"/>
    <w:p>
      <w:pPr>
        <w:spacing w:after="0"/>
        <w:ind w:left="0"/>
        <w:jc w:val="both"/>
      </w:pPr>
      <w:r>
        <w:rPr>
          <w:rFonts w:ascii="Times New Roman"/>
          <w:b w:val="false"/>
          <w:i w:val="false"/>
          <w:color w:val="000000"/>
          <w:sz w:val="28"/>
        </w:rPr>
        <w:t>
      2) апат дабылын береді (қосады) және қайталама локация жауап бергіші болған кезде оған 7700 кодын белгілейді.</w:t>
      </w:r>
    </w:p>
    <w:bookmarkEnd w:id="839"/>
    <w:bookmarkStart w:name="z850" w:id="840"/>
    <w:p>
      <w:pPr>
        <w:spacing w:after="0"/>
        <w:ind w:left="0"/>
        <w:jc w:val="both"/>
      </w:pPr>
      <w:r>
        <w:rPr>
          <w:rFonts w:ascii="Times New Roman"/>
          <w:b w:val="false"/>
          <w:i w:val="false"/>
          <w:color w:val="000000"/>
          <w:sz w:val="28"/>
        </w:rPr>
        <w:t>
      257. Қалыптасқан жағдайға байланысты ӘКК шешімі бойынша ұшу экипажы жақын жердегі қонуға жарамды әуеайлаққа дейін ұшуды жалғастырады, немесе әуеайлақтан тыс қонуды жүргізеді.</w:t>
      </w:r>
    </w:p>
    <w:bookmarkEnd w:id="840"/>
    <w:bookmarkStart w:name="z851" w:id="841"/>
    <w:p>
      <w:pPr>
        <w:spacing w:after="0"/>
        <w:ind w:left="0"/>
        <w:jc w:val="both"/>
      </w:pPr>
      <w:r>
        <w:rPr>
          <w:rFonts w:ascii="Times New Roman"/>
          <w:b w:val="false"/>
          <w:i w:val="false"/>
          <w:color w:val="000000"/>
          <w:sz w:val="28"/>
        </w:rPr>
        <w:t>
      258. Ұшу кезеңінде ӘК-де өрт пайда болған (ұшудан кейінгі биіктік терімі) және оны жою мүмкін болмаған кезде ӘКК өзінің қалауы бойынша:</w:t>
      </w:r>
    </w:p>
    <w:bookmarkEnd w:id="841"/>
    <w:bookmarkStart w:name="z852" w:id="842"/>
    <w:p>
      <w:pPr>
        <w:spacing w:after="0"/>
        <w:ind w:left="0"/>
        <w:jc w:val="both"/>
      </w:pPr>
      <w:r>
        <w:rPr>
          <w:rFonts w:ascii="Times New Roman"/>
          <w:b w:val="false"/>
          <w:i w:val="false"/>
          <w:color w:val="000000"/>
          <w:sz w:val="28"/>
        </w:rPr>
        <w:t>
      1) ұшып көтерілу әуеайлағына, оның ішінде белгіленген пайдалану минимумынан төмен метеожағдайларда қонуға арналған ең қысқа бағдар бойынша кіруді орындайды;</w:t>
      </w:r>
    </w:p>
    <w:bookmarkEnd w:id="842"/>
    <w:bookmarkStart w:name="z853" w:id="843"/>
    <w:p>
      <w:pPr>
        <w:spacing w:after="0"/>
        <w:ind w:left="0"/>
        <w:jc w:val="both"/>
      </w:pPr>
      <w:r>
        <w:rPr>
          <w:rFonts w:ascii="Times New Roman"/>
          <w:b w:val="false"/>
          <w:i w:val="false"/>
          <w:color w:val="000000"/>
          <w:sz w:val="28"/>
        </w:rPr>
        <w:t>
      2) әуеайлақ ауданында ұшуларды жүргізу жөніндегі нұсқаулықта көзделген алаңға жедел қонуды жүргізеді (әуеайлақтың аэронавигациялық паспортымен);</w:t>
      </w:r>
    </w:p>
    <w:bookmarkEnd w:id="843"/>
    <w:bookmarkStart w:name="z854" w:id="844"/>
    <w:p>
      <w:pPr>
        <w:spacing w:after="0"/>
        <w:ind w:left="0"/>
        <w:jc w:val="both"/>
      </w:pPr>
      <w:r>
        <w:rPr>
          <w:rFonts w:ascii="Times New Roman"/>
          <w:b w:val="false"/>
          <w:i w:val="false"/>
          <w:color w:val="000000"/>
          <w:sz w:val="28"/>
        </w:rPr>
        <w:t>
      3) әуеден таңдап алынған алаңға қонуды жүргізеді.Тұрақтылықты, басқаруды жоғалту, беріктіктің бұзылуы</w:t>
      </w:r>
    </w:p>
    <w:bookmarkEnd w:id="844"/>
    <w:bookmarkStart w:name="z855" w:id="845"/>
    <w:p>
      <w:pPr>
        <w:spacing w:after="0"/>
        <w:ind w:left="0"/>
        <w:jc w:val="both"/>
      </w:pPr>
      <w:r>
        <w:rPr>
          <w:rFonts w:ascii="Times New Roman"/>
          <w:b w:val="false"/>
          <w:i w:val="false"/>
          <w:color w:val="000000"/>
          <w:sz w:val="28"/>
        </w:rPr>
        <w:t>
      259. Тұрақтылықты, басқарылуды жоғалту, беріктіктің бұзылуы кезінде ӘКК:</w:t>
      </w:r>
    </w:p>
    <w:bookmarkEnd w:id="845"/>
    <w:bookmarkStart w:name="z856" w:id="846"/>
    <w:p>
      <w:pPr>
        <w:spacing w:after="0"/>
        <w:ind w:left="0"/>
        <w:jc w:val="both"/>
      </w:pPr>
      <w:r>
        <w:rPr>
          <w:rFonts w:ascii="Times New Roman"/>
          <w:b w:val="false"/>
          <w:i w:val="false"/>
          <w:color w:val="000000"/>
          <w:sz w:val="28"/>
        </w:rPr>
        <w:t>
      1) апат дабылын береді (қосады) және қайталама локация жауап бергіші болған кезде оған 7700 кодын белгілейді;</w:t>
      </w:r>
    </w:p>
    <w:bookmarkEnd w:id="846"/>
    <w:bookmarkStart w:name="z857" w:id="847"/>
    <w:p>
      <w:pPr>
        <w:spacing w:after="0"/>
        <w:ind w:left="0"/>
        <w:jc w:val="both"/>
      </w:pPr>
      <w:r>
        <w:rPr>
          <w:rFonts w:ascii="Times New Roman"/>
          <w:b w:val="false"/>
          <w:i w:val="false"/>
          <w:color w:val="000000"/>
          <w:sz w:val="28"/>
        </w:rPr>
        <w:t>
      2) егер болған оқиғалар ҰПН-да немесе оған балама құжатта көзделсе, ҰПБ талаптарына сәйкес әрекет етеді;</w:t>
      </w:r>
    </w:p>
    <w:bookmarkEnd w:id="847"/>
    <w:bookmarkStart w:name="z858" w:id="848"/>
    <w:p>
      <w:pPr>
        <w:spacing w:after="0"/>
        <w:ind w:left="0"/>
        <w:jc w:val="both"/>
      </w:pPr>
      <w:r>
        <w:rPr>
          <w:rFonts w:ascii="Times New Roman"/>
          <w:b w:val="false"/>
          <w:i w:val="false"/>
          <w:color w:val="000000"/>
          <w:sz w:val="28"/>
        </w:rPr>
        <w:t>
      3) егер болған оқиғалар ҰПН-да немесе оған балама құжатта көзделмесе, онда ӘК экипажының әрбір мүшесінің тәжірибесі мен мүмкіндігін пайдалана отырып, қалыптасқан жағдайға сәйкес әрекет етеді.</w:t>
      </w:r>
    </w:p>
    <w:bookmarkEnd w:id="848"/>
    <w:bookmarkStart w:name="z859" w:id="849"/>
    <w:p>
      <w:pPr>
        <w:spacing w:after="0"/>
        <w:ind w:left="0"/>
        <w:jc w:val="both"/>
      </w:pPr>
      <w:r>
        <w:rPr>
          <w:rFonts w:ascii="Times New Roman"/>
          <w:b w:val="false"/>
          <w:i w:val="false"/>
          <w:color w:val="000000"/>
          <w:sz w:val="28"/>
        </w:rPr>
        <w:t>
      260. Радиобайланыс оның қолда бар арналарын пайдалану кезінде 5 минут ішінде олардың әрқайсысы бойынша бірнеше шақыруларға ӘК экипажы немесе ӘҚҚ (ӘҚБ) органы жауап бермесе жоғалды деп саналады.</w:t>
      </w:r>
    </w:p>
    <w:bookmarkEnd w:id="849"/>
    <w:bookmarkStart w:name="z860" w:id="850"/>
    <w:p>
      <w:pPr>
        <w:spacing w:after="0"/>
        <w:ind w:left="0"/>
        <w:jc w:val="left"/>
      </w:pPr>
      <w:r>
        <w:rPr>
          <w:rFonts w:ascii="Times New Roman"/>
          <w:b/>
          <w:i w:val="false"/>
          <w:color w:val="000000"/>
        </w:rPr>
        <w:t xml:space="preserve"> Радиобайланысты жоғалту (радиобайланыстың борттық</w:t>
      </w:r>
      <w:r>
        <w:br/>
      </w:r>
      <w:r>
        <w:rPr>
          <w:rFonts w:ascii="Times New Roman"/>
          <w:b/>
          <w:i w:val="false"/>
          <w:color w:val="000000"/>
        </w:rPr>
        <w:t>немесе жерүсті радиобайланыс жүйесінің істен шығуы)</w:t>
      </w:r>
    </w:p>
    <w:bookmarkEnd w:id="850"/>
    <w:bookmarkStart w:name="z862" w:id="851"/>
    <w:p>
      <w:pPr>
        <w:spacing w:after="0"/>
        <w:ind w:left="0"/>
        <w:jc w:val="both"/>
      </w:pPr>
      <w:r>
        <w:rPr>
          <w:rFonts w:ascii="Times New Roman"/>
          <w:b w:val="false"/>
          <w:i w:val="false"/>
          <w:color w:val="000000"/>
          <w:sz w:val="28"/>
        </w:rPr>
        <w:t>
      261. Радиобайланыс оның қолда бар арналарын пайдалану кезінде 5 минут ішінде олардың әрқайсысы бойынша бірнеше шақыруларға ӘК экипажы немесе ӘҚҚ (ӘҚБ) органы жауап бермесе жоғалды деп саналады.</w:t>
      </w:r>
    </w:p>
    <w:bookmarkEnd w:id="851"/>
    <w:bookmarkStart w:name="z863" w:id="852"/>
    <w:p>
      <w:pPr>
        <w:spacing w:after="0"/>
        <w:ind w:left="0"/>
        <w:jc w:val="both"/>
      </w:pPr>
      <w:r>
        <w:rPr>
          <w:rFonts w:ascii="Times New Roman"/>
          <w:b w:val="false"/>
          <w:i w:val="false"/>
          <w:color w:val="000000"/>
          <w:sz w:val="28"/>
        </w:rPr>
        <w:t>
      262. Радиобайланысты жоғалтқан кезде ӘК экипажы:</w:t>
      </w:r>
    </w:p>
    <w:bookmarkEnd w:id="852"/>
    <w:bookmarkStart w:name="z864" w:id="853"/>
    <w:p>
      <w:pPr>
        <w:spacing w:after="0"/>
        <w:ind w:left="0"/>
        <w:jc w:val="both"/>
      </w:pPr>
      <w:r>
        <w:rPr>
          <w:rFonts w:ascii="Times New Roman"/>
          <w:b w:val="false"/>
          <w:i w:val="false"/>
          <w:color w:val="000000"/>
          <w:sz w:val="28"/>
        </w:rPr>
        <w:t>
      1) "Апат" дабылын береді (қосады) және қайталама локация жауап бергіші болған кезде оған 7600 кодын белгілейді</w:t>
      </w:r>
    </w:p>
    <w:bookmarkEnd w:id="853"/>
    <w:bookmarkStart w:name="z865" w:id="854"/>
    <w:p>
      <w:pPr>
        <w:spacing w:after="0"/>
        <w:ind w:left="0"/>
        <w:jc w:val="both"/>
      </w:pPr>
      <w:r>
        <w:rPr>
          <w:rFonts w:ascii="Times New Roman"/>
          <w:b w:val="false"/>
          <w:i w:val="false"/>
          <w:color w:val="000000"/>
          <w:sz w:val="28"/>
        </w:rPr>
        <w:t>
      2) басқа әуе кемелерімен не басқа да ӘҚҚ (ӘҚБ) пункттері арқылы ӘІБ (ӘІБА) органымен байланысты қалпына келтіруге шаралар қабылдайды;</w:t>
      </w:r>
    </w:p>
    <w:bookmarkEnd w:id="854"/>
    <w:bookmarkStart w:name="z866" w:id="855"/>
    <w:p>
      <w:pPr>
        <w:spacing w:after="0"/>
        <w:ind w:left="0"/>
        <w:jc w:val="both"/>
      </w:pPr>
      <w:r>
        <w:rPr>
          <w:rFonts w:ascii="Times New Roman"/>
          <w:b w:val="false"/>
          <w:i w:val="false"/>
          <w:color w:val="000000"/>
          <w:sz w:val="28"/>
        </w:rPr>
        <w:t>
      3) қажеттілігіне қарай 121,5 МГц авариялық жиілікті пайдаланады;</w:t>
      </w:r>
    </w:p>
    <w:bookmarkEnd w:id="855"/>
    <w:bookmarkStart w:name="z867" w:id="856"/>
    <w:p>
      <w:pPr>
        <w:spacing w:after="0"/>
        <w:ind w:left="0"/>
        <w:jc w:val="both"/>
      </w:pPr>
      <w:r>
        <w:rPr>
          <w:rFonts w:ascii="Times New Roman"/>
          <w:b w:val="false"/>
          <w:i w:val="false"/>
          <w:color w:val="000000"/>
          <w:sz w:val="28"/>
        </w:rPr>
        <w:t>
      4) оны ӘҚҚ (ӘҚБ) органының қабылдағаны туралы растауды күтпей, қабылданған шешім, ӘК тұрған жері мен ұшу биіктігі туралы ақпарат беруді жалғастырады;</w:t>
      </w:r>
    </w:p>
    <w:bookmarkEnd w:id="856"/>
    <w:bookmarkStart w:name="z868" w:id="857"/>
    <w:p>
      <w:pPr>
        <w:spacing w:after="0"/>
        <w:ind w:left="0"/>
        <w:jc w:val="both"/>
      </w:pPr>
      <w:r>
        <w:rPr>
          <w:rFonts w:ascii="Times New Roman"/>
          <w:b w:val="false"/>
          <w:i w:val="false"/>
          <w:color w:val="000000"/>
          <w:sz w:val="28"/>
        </w:rPr>
        <w:t>
      5) радиобайланыс арналары арқылы және жетекті радиостанция жиілігінде, сондай-ақ VOR (DVOR) жанжақты бағытталған радиоамяк жиілігіндегі нұсқаулар және ӘҚҚ (ӘҚБ) органының нұсқаулары мен ақпаратын тыңдауды жалғастырады.</w:t>
      </w:r>
    </w:p>
    <w:bookmarkEnd w:id="857"/>
    <w:bookmarkStart w:name="z869" w:id="858"/>
    <w:p>
      <w:pPr>
        <w:spacing w:after="0"/>
        <w:ind w:left="0"/>
        <w:jc w:val="both"/>
      </w:pPr>
      <w:r>
        <w:rPr>
          <w:rFonts w:ascii="Times New Roman"/>
          <w:b w:val="false"/>
          <w:i w:val="false"/>
          <w:color w:val="000000"/>
          <w:sz w:val="28"/>
        </w:rPr>
        <w:t>
      263. Ұшып көтерілуден кейін радиобайланыс жоғалған кезде ӘКК белгіленген схема бойынша ұшуды орындайды және ұшу әуеайлағына қонуды жүргізеді.</w:t>
      </w:r>
    </w:p>
    <w:bookmarkEnd w:id="858"/>
    <w:bookmarkStart w:name="z870" w:id="859"/>
    <w:p>
      <w:pPr>
        <w:spacing w:after="0"/>
        <w:ind w:left="0"/>
        <w:jc w:val="both"/>
      </w:pPr>
      <w:r>
        <w:rPr>
          <w:rFonts w:ascii="Times New Roman"/>
          <w:b w:val="false"/>
          <w:i w:val="false"/>
          <w:color w:val="000000"/>
          <w:sz w:val="28"/>
        </w:rPr>
        <w:t>
      Бұл жағдайда ӘКК ең төменгі шектен төмен метеорологиялық жағдайларда қонуды жүргізуге рұқсат етіледі.</w:t>
      </w:r>
    </w:p>
    <w:bookmarkEnd w:id="859"/>
    <w:bookmarkStart w:name="z871" w:id="860"/>
    <w:p>
      <w:pPr>
        <w:spacing w:after="0"/>
        <w:ind w:left="0"/>
        <w:jc w:val="both"/>
      </w:pPr>
      <w:r>
        <w:rPr>
          <w:rFonts w:ascii="Times New Roman"/>
          <w:b w:val="false"/>
          <w:i w:val="false"/>
          <w:color w:val="000000"/>
          <w:sz w:val="28"/>
        </w:rPr>
        <w:t>
      264. Ұшып көтерілуден кейін ұшу әуеайлағына қонуды жүргізу мүмкін болмаған жағдайларда (метеорологиялық жағдайлар бойынша немесе ӘК массасы қону массасынан асып түссе және отынды төгу үшін жағдайлар жоқ болса), ӘКК-ге:</w:t>
      </w:r>
    </w:p>
    <w:bookmarkEnd w:id="860"/>
    <w:bookmarkStart w:name="z872" w:id="861"/>
    <w:p>
      <w:pPr>
        <w:spacing w:after="0"/>
        <w:ind w:left="0"/>
        <w:jc w:val="both"/>
      </w:pPr>
      <w:r>
        <w:rPr>
          <w:rFonts w:ascii="Times New Roman"/>
          <w:b w:val="false"/>
          <w:i w:val="false"/>
          <w:color w:val="000000"/>
          <w:sz w:val="28"/>
        </w:rPr>
        <w:t>
      1) ӘҚҚ (ӘҚБ) органы берген шарттарға сәйкес белгіленген әуеайлаққа қонуға;</w:t>
      </w:r>
    </w:p>
    <w:bookmarkEnd w:id="861"/>
    <w:bookmarkStart w:name="z873" w:id="862"/>
    <w:p>
      <w:pPr>
        <w:spacing w:after="0"/>
        <w:ind w:left="0"/>
        <w:jc w:val="both"/>
      </w:pPr>
      <w:r>
        <w:rPr>
          <w:rFonts w:ascii="Times New Roman"/>
          <w:b w:val="false"/>
          <w:i w:val="false"/>
          <w:color w:val="000000"/>
          <w:sz w:val="28"/>
        </w:rPr>
        <w:t>
      2) ӘҚҚ (ӘҚБ) органы берген эшелондағы қосалқы әуеайлаққа немесе жақын жердегі эшелонға (тігінен эшелондау қағидасына сәйкес), бірақ төменгі (қауіпсіз) эшелоннан төмен емес қонуға рұқсат етіледі. Ұшу төменгі (қауіпсіз) эшелонда орындалған жағдайда қосалқы әуеайлаққа ең жақын үстіңгі эшелонға қонуға рұқсат етіледі.</w:t>
      </w:r>
    </w:p>
    <w:bookmarkEnd w:id="862"/>
    <w:bookmarkStart w:name="z874" w:id="863"/>
    <w:p>
      <w:pPr>
        <w:spacing w:after="0"/>
        <w:ind w:left="0"/>
        <w:jc w:val="both"/>
      </w:pPr>
      <w:r>
        <w:rPr>
          <w:rFonts w:ascii="Times New Roman"/>
          <w:b w:val="false"/>
          <w:i w:val="false"/>
          <w:color w:val="000000"/>
          <w:sz w:val="28"/>
        </w:rPr>
        <w:t>
      265. Берілген эшелонға (биіктікке) дейін биіктікке көтерілу сатысында радиобайланыс жоғалған кезде ӘКК құлдилау және қонуға кірудің белгіленген схема бойынша қонуды жүргізуге рұқсат етіледі. Ұшу әуеайлағына қонуды жүргізу мүмкін болмаған кезде ӘКК белгіленген әуеайлаққа немесе қосалқы әуеайлаққа қону туралы шешім қабылдайды.</w:t>
      </w:r>
    </w:p>
    <w:bookmarkEnd w:id="863"/>
    <w:bookmarkStart w:name="z875" w:id="864"/>
    <w:p>
      <w:pPr>
        <w:spacing w:after="0"/>
        <w:ind w:left="0"/>
        <w:jc w:val="both"/>
      </w:pPr>
      <w:r>
        <w:rPr>
          <w:rFonts w:ascii="Times New Roman"/>
          <w:b w:val="false"/>
          <w:i w:val="false"/>
          <w:color w:val="000000"/>
          <w:sz w:val="28"/>
        </w:rPr>
        <w:t>
      266. ӘҚҚ (ӘҚБ) органы берген көтерілуден кейін радиобайланыс жоғалған кезде ӘК белгіленген әуеайлаққа немесе қону жолында орналасқан қосалқы әуеайлаққа ұшуы осы эшелонда (биіктікте), ал жақын жердегі ұшу әуеайлағына қайтып оралу - төменгі эшелонда орындалады. ӘК ұшуы төменгі (қауіпсіз) эшелонда орындалған жағдайда ұшу әуеайлағына ең жақын үстіңгі эшелонда қону қажет.</w:t>
      </w:r>
    </w:p>
    <w:bookmarkEnd w:id="864"/>
    <w:bookmarkStart w:name="z876" w:id="865"/>
    <w:p>
      <w:pPr>
        <w:spacing w:after="0"/>
        <w:ind w:left="0"/>
        <w:jc w:val="both"/>
      </w:pPr>
      <w:r>
        <w:rPr>
          <w:rFonts w:ascii="Times New Roman"/>
          <w:b w:val="false"/>
          <w:i w:val="false"/>
          <w:color w:val="000000"/>
          <w:sz w:val="28"/>
        </w:rPr>
        <w:t>
      267. Төмендеу сатысында радиобайланыс жоғалған кезде ӘКК бұдан бұрын ӘҚҚ (ӘҚБ) органы берген эшелонға (биіктікке) көтеріледі және кейіннен белгіленген схема бойынша қонуға кіре отырып, осы эшелонда (биіктікте) қону әуеайлағына ұшуды орындайды. Белгіленген әуеайлаққа қонуды жүргізу мүмкін болмаған кезде ӘКК-ге төменгі (қауіпсіз) эшелонда қосалқы әуеайлаққа немесе ұшу бағытына байланысты 4250 м (FL140), 4550 м (FL150) немесе 7300 м (FL240), 7600 м (FL250) ұшу үшін арнайы белгіленген радиобайланысы жоқ эшелондарда қону туралы шешім  қабылдауға рұқсат етіледі.</w:t>
      </w:r>
    </w:p>
    <w:bookmarkEnd w:id="865"/>
    <w:bookmarkStart w:name="z877" w:id="866"/>
    <w:p>
      <w:pPr>
        <w:spacing w:after="0"/>
        <w:ind w:left="0"/>
        <w:jc w:val="both"/>
      </w:pPr>
      <w:r>
        <w:rPr>
          <w:rFonts w:ascii="Times New Roman"/>
          <w:b w:val="false"/>
          <w:i w:val="false"/>
          <w:color w:val="000000"/>
          <w:sz w:val="28"/>
        </w:rPr>
        <w:t>
      268. Радиобайланыс жоғалған жағдайда ӘК экипажы радиобайланыс жоғалған сәтке дейін ӘҚҚ (ӘҚБ) органы берген, бірақ ұшу бағыты бойынша ең төменгі қауіпсіз эшелоннан (биіктіктен) төмен емес биіктікке көтеріледі.</w:t>
      </w:r>
    </w:p>
    <w:bookmarkEnd w:id="866"/>
    <w:bookmarkStart w:name="z878" w:id="867"/>
    <w:p>
      <w:pPr>
        <w:spacing w:after="0"/>
        <w:ind w:left="0"/>
        <w:jc w:val="both"/>
      </w:pPr>
      <w:r>
        <w:rPr>
          <w:rFonts w:ascii="Times New Roman"/>
          <w:b w:val="false"/>
          <w:i w:val="false"/>
          <w:color w:val="000000"/>
          <w:sz w:val="28"/>
        </w:rPr>
        <w:t>
      269. "Ауа-жер" борт немесе жерүсті жүйесінің радиобайланыс жүйесі істен шығуынан болған радиобайланыс жоғалған кезде ӘҚҚ органы диспетчерлері ӘҚҚ диспетчерлерінің жұмыс технологиясына сәйкес әрекет етеді.</w:t>
      </w:r>
    </w:p>
    <w:bookmarkEnd w:id="867"/>
    <w:bookmarkStart w:name="z879" w:id="868"/>
    <w:p>
      <w:pPr>
        <w:spacing w:after="0"/>
        <w:ind w:left="0"/>
        <w:jc w:val="both"/>
      </w:pPr>
      <w:r>
        <w:rPr>
          <w:rFonts w:ascii="Times New Roman"/>
          <w:b w:val="false"/>
          <w:i w:val="false"/>
          <w:color w:val="000000"/>
          <w:sz w:val="28"/>
        </w:rPr>
        <w:t>
      270. Ұшу әуеайлағына қайта оралған кезде немесе қонудың кері қайту жолы бағытында орналасқан қосалқы әуеайлаққа кеткен кезде ӘК ұшуы ұшу жоспарында немесе ілеспе төменгі, бірақ қауіпсізден төмен эшелонда емес радиобайланысы жоқ ұшуларға арналған ұшудың қайталанатын жоспарында мәлімделгенге жақын эшелонда орындалады.</w:t>
      </w:r>
    </w:p>
    <w:bookmarkEnd w:id="868"/>
    <w:bookmarkStart w:name="z880" w:id="869"/>
    <w:p>
      <w:pPr>
        <w:spacing w:after="0"/>
        <w:ind w:left="0"/>
        <w:jc w:val="both"/>
      </w:pPr>
      <w:r>
        <w:rPr>
          <w:rFonts w:ascii="Times New Roman"/>
          <w:b w:val="false"/>
          <w:i w:val="false"/>
          <w:color w:val="000000"/>
          <w:sz w:val="28"/>
        </w:rPr>
        <w:t>
      271. АҰҚ бойынша ұшу кезінде радиобайланыс жоғалған жағдайларда ӘКК ВҰҚ бойынша ұшуға өту мүмкіндігін бағалайды және белгіленген әуеайлаққа немесе қосалқы әуеайлаққа (ұшуға шешім қабылданған кезде таңдап алынған) қону немесе ұшу әуеайлағына қайта оралу туралы шешім қабылдайды.</w:t>
      </w:r>
    </w:p>
    <w:bookmarkEnd w:id="869"/>
    <w:bookmarkStart w:name="z881" w:id="870"/>
    <w:p>
      <w:pPr>
        <w:spacing w:after="0"/>
        <w:ind w:left="0"/>
        <w:jc w:val="both"/>
      </w:pPr>
      <w:r>
        <w:rPr>
          <w:rFonts w:ascii="Times New Roman"/>
          <w:b w:val="false"/>
          <w:i w:val="false"/>
          <w:color w:val="000000"/>
          <w:sz w:val="28"/>
        </w:rPr>
        <w:t>
      Белгіленген әуеайлаққа қонуға шешім қабылданған жағдайда:</w:t>
      </w:r>
    </w:p>
    <w:bookmarkEnd w:id="870"/>
    <w:bookmarkStart w:name="z882" w:id="871"/>
    <w:p>
      <w:pPr>
        <w:spacing w:after="0"/>
        <w:ind w:left="0"/>
        <w:jc w:val="both"/>
      </w:pPr>
      <w:r>
        <w:rPr>
          <w:rFonts w:ascii="Times New Roman"/>
          <w:b w:val="false"/>
          <w:i w:val="false"/>
          <w:color w:val="000000"/>
          <w:sz w:val="28"/>
        </w:rPr>
        <w:t>
      1) ұшуды көрсетілген ұшу жоспарында немесе ұшудың қайталанатын жоспарында мәлімделгенге жақын эшелонда (биіктікте) орындау керек;</w:t>
      </w:r>
    </w:p>
    <w:bookmarkEnd w:id="871"/>
    <w:bookmarkStart w:name="z883" w:id="872"/>
    <w:p>
      <w:pPr>
        <w:spacing w:after="0"/>
        <w:ind w:left="0"/>
        <w:jc w:val="both"/>
      </w:pPr>
      <w:r>
        <w:rPr>
          <w:rFonts w:ascii="Times New Roman"/>
          <w:b w:val="false"/>
          <w:i w:val="false"/>
          <w:color w:val="000000"/>
          <w:sz w:val="28"/>
        </w:rPr>
        <w:t>
      2) қонуға кіру үшін құлдилауды қонуға кіру схемасы негізделген радиотехникалық құрал ұшып өткен соң жарияланған схема бойынша бастау керек.</w:t>
      </w:r>
    </w:p>
    <w:bookmarkEnd w:id="872"/>
    <w:bookmarkStart w:name="z884" w:id="873"/>
    <w:p>
      <w:pPr>
        <w:spacing w:after="0"/>
        <w:ind w:left="0"/>
        <w:jc w:val="both"/>
      </w:pPr>
      <w:r>
        <w:rPr>
          <w:rFonts w:ascii="Times New Roman"/>
          <w:b w:val="false"/>
          <w:i w:val="false"/>
          <w:color w:val="000000"/>
          <w:sz w:val="28"/>
        </w:rPr>
        <w:t>
      Қосалқы әуеайлаққа қонуға шешім қабылданған жағдайда (ӘК үлгісіне және отын қорына байланысты) ӘК ұшуын ұшу кезінде берілген эшелонда немесе ұшу үшін белгіленген байланысы жоқ ұшу бағытына байланысты биіктікте орындау керек.</w:t>
      </w:r>
    </w:p>
    <w:bookmarkEnd w:id="873"/>
    <w:bookmarkStart w:name="z885" w:id="874"/>
    <w:p>
      <w:pPr>
        <w:spacing w:after="0"/>
        <w:ind w:left="0"/>
        <w:jc w:val="both"/>
      </w:pPr>
      <w:r>
        <w:rPr>
          <w:rFonts w:ascii="Times New Roman"/>
          <w:b w:val="false"/>
          <w:i w:val="false"/>
          <w:color w:val="000000"/>
          <w:sz w:val="28"/>
        </w:rPr>
        <w:t>
      272. Байланыс жоғалған кезде негізгі немесе қосалқы әуеайлақта қонуға құлдилауды және кіруді ӘКК белгіленген схема бойынша ең жоғары байқағыштықты сақтай отырып, жүргізеді.</w:t>
      </w:r>
    </w:p>
    <w:bookmarkEnd w:id="874"/>
    <w:bookmarkStart w:name="z886" w:id="875"/>
    <w:p>
      <w:pPr>
        <w:spacing w:after="0"/>
        <w:ind w:left="0"/>
        <w:jc w:val="both"/>
      </w:pPr>
      <w:r>
        <w:rPr>
          <w:rFonts w:ascii="Times New Roman"/>
          <w:b w:val="false"/>
          <w:i w:val="false"/>
          <w:color w:val="000000"/>
          <w:sz w:val="28"/>
        </w:rPr>
        <w:t xml:space="preserve">
      273. Түнде радиобайланысы жоқ ұшу кезінде экипажға қону фараларын мерзімді түрде қоса отырып немесе борт шамдарын жағып-сөндіріп ӘК тұрған жерін белгілеу қажет. </w:t>
      </w:r>
    </w:p>
    <w:bookmarkEnd w:id="875"/>
    <w:bookmarkStart w:name="z887" w:id="876"/>
    <w:p>
      <w:pPr>
        <w:spacing w:after="0"/>
        <w:ind w:left="0"/>
        <w:jc w:val="both"/>
      </w:pPr>
      <w:r>
        <w:rPr>
          <w:rFonts w:ascii="Times New Roman"/>
          <w:b w:val="false"/>
          <w:i w:val="false"/>
          <w:color w:val="000000"/>
          <w:sz w:val="28"/>
        </w:rPr>
        <w:t>
      274. Қону бойынша (екінші айналымға кету) үзілген кіруден кейін белгіленген әуеайлаққа қонуды жүргізу мүмкін болмаған кезде ӘКК төменгі қауіпсіз эшелонға радиобайланысы жоқ ұшуға белгіленген эшелонға төмендей отырып, шығу схемасы бойынша қосалқы әуеайлаққа қону керек.</w:t>
      </w:r>
    </w:p>
    <w:bookmarkEnd w:id="876"/>
    <w:bookmarkStart w:name="z888" w:id="877"/>
    <w:p>
      <w:pPr>
        <w:spacing w:after="0"/>
        <w:ind w:left="0"/>
        <w:jc w:val="both"/>
      </w:pPr>
      <w:r>
        <w:rPr>
          <w:rFonts w:ascii="Times New Roman"/>
          <w:b w:val="false"/>
          <w:i w:val="false"/>
          <w:color w:val="000000"/>
          <w:sz w:val="28"/>
        </w:rPr>
        <w:t>
      Қосалқы әуеайлақтағы қонуға кіру үшін төмендеп қонуға ену схемасы негізделген радиотехникалық құрал ұшып өткен соң жүргізіледі.</w:t>
      </w:r>
    </w:p>
    <w:bookmarkEnd w:id="877"/>
    <w:bookmarkStart w:name="z889" w:id="878"/>
    <w:p>
      <w:pPr>
        <w:spacing w:after="0"/>
        <w:ind w:left="0"/>
        <w:jc w:val="both"/>
      </w:pPr>
      <w:r>
        <w:rPr>
          <w:rFonts w:ascii="Times New Roman"/>
          <w:b w:val="false"/>
          <w:i w:val="false"/>
          <w:color w:val="000000"/>
          <w:sz w:val="28"/>
        </w:rPr>
        <w:t>
      Егер байланысты жоғалтқан ӘК ұшып келген сәтте қону әуеайлағындағы метеорологиялық жағдайлар қону үшін ең төменгі шектен төмен болса, мұндай жағдайларда ӘКК-ге қонуды жүргізуге рұқсат етіледі.</w:t>
      </w:r>
    </w:p>
    <w:bookmarkEnd w:id="878"/>
    <w:bookmarkStart w:name="z890" w:id="879"/>
    <w:p>
      <w:pPr>
        <w:spacing w:after="0"/>
        <w:ind w:left="0"/>
        <w:jc w:val="both"/>
      </w:pPr>
      <w:r>
        <w:rPr>
          <w:rFonts w:ascii="Times New Roman"/>
          <w:b w:val="false"/>
          <w:i w:val="false"/>
          <w:color w:val="000000"/>
          <w:sz w:val="28"/>
        </w:rPr>
        <w:t>
      275. ВҰҚ бойынша ұшу кезінде радиобайланыс жоғалған кезде ӘКК қиын метеорологиялық жағдайларға кезігуді болдырмай осы биіктікте (эшелонда) ВҰҚ бойынша белгіленген әуеайлаққа қонады.</w:t>
      </w:r>
    </w:p>
    <w:bookmarkEnd w:id="879"/>
    <w:bookmarkStart w:name="z891" w:id="880"/>
    <w:p>
      <w:pPr>
        <w:spacing w:after="0"/>
        <w:ind w:left="0"/>
        <w:jc w:val="both"/>
      </w:pPr>
      <w:r>
        <w:rPr>
          <w:rFonts w:ascii="Times New Roman"/>
          <w:b w:val="false"/>
          <w:i w:val="false"/>
          <w:color w:val="000000"/>
          <w:sz w:val="28"/>
        </w:rPr>
        <w:t>
      Егер ВҰҚ бойынша белгіленген әуеайлаққа ұшуды жалғастыру мүмкін болмаса, метеорологиялық жағдайлары Визуалды ұшу қағидалары бойынша қонуды жүргізуге мүмкіндік беретін қосалқы әуеайлаққа қону қажет.</w:t>
      </w:r>
    </w:p>
    <w:bookmarkEnd w:id="880"/>
    <w:bookmarkStart w:name="z892" w:id="881"/>
    <w:p>
      <w:pPr>
        <w:spacing w:after="0"/>
        <w:ind w:left="0"/>
        <w:jc w:val="both"/>
      </w:pPr>
      <w:r>
        <w:rPr>
          <w:rFonts w:ascii="Times New Roman"/>
          <w:b w:val="false"/>
          <w:i w:val="false"/>
          <w:color w:val="000000"/>
          <w:sz w:val="28"/>
        </w:rPr>
        <w:t>
      ӘК экипажы оны ӘҚҚ (ӘҚБ) органының қабылдағаны туралы растауды күтпей ақпарат берудің қол жетімді құралдарының көмегімен ӘҚҚ (ӘҚБ органына өзінің ұшып келгендігі туралы хабарлайды.</w:t>
      </w:r>
    </w:p>
    <w:bookmarkEnd w:id="881"/>
    <w:bookmarkStart w:name="z893" w:id="882"/>
    <w:p>
      <w:pPr>
        <w:spacing w:after="0"/>
        <w:ind w:left="0"/>
        <w:jc w:val="both"/>
      </w:pPr>
      <w:r>
        <w:rPr>
          <w:rFonts w:ascii="Times New Roman"/>
          <w:b w:val="false"/>
          <w:i w:val="false"/>
          <w:color w:val="000000"/>
          <w:sz w:val="28"/>
        </w:rPr>
        <w:t>
      276. Радиобайланыс орнату мүмкін болмаған кезде ӘК экипажы алдында "Байланыс істен шықты. Растаусыз жеткіземін" деген сөз шығатын белгіленген және авариялық жиіліктерде ӘК тұрған жері туралы хабарлайды.</w:t>
      </w:r>
    </w:p>
    <w:bookmarkEnd w:id="882"/>
    <w:bookmarkStart w:name="z894" w:id="883"/>
    <w:p>
      <w:pPr>
        <w:spacing w:after="0"/>
        <w:ind w:left="0"/>
        <w:jc w:val="both"/>
      </w:pPr>
      <w:r>
        <w:rPr>
          <w:rFonts w:ascii="Times New Roman"/>
          <w:b w:val="false"/>
          <w:i w:val="false"/>
          <w:color w:val="000000"/>
          <w:sz w:val="28"/>
        </w:rPr>
        <w:t>
      277. Жерүсті байланыс құралдары істен шыққан кезде ӘҚҚ (ӘҚБ) органы резервтік құралдар мен арналарды пайдалана отырып, байланысты қалпына келтіру шараларын қабылдайды және басқаруды басқа ӘҚҚ (ӘҚБ) органына береді.</w:t>
      </w:r>
    </w:p>
    <w:bookmarkEnd w:id="883"/>
    <w:bookmarkStart w:name="z895" w:id="884"/>
    <w:p>
      <w:pPr>
        <w:spacing w:after="0"/>
        <w:ind w:left="0"/>
        <w:jc w:val="both"/>
      </w:pPr>
      <w:r>
        <w:rPr>
          <w:rFonts w:ascii="Times New Roman"/>
          <w:b w:val="false"/>
          <w:i w:val="false"/>
          <w:color w:val="000000"/>
          <w:sz w:val="28"/>
        </w:rPr>
        <w:t>
      278. Халықаралық ұшуды орындау кезінде радиобайланыс жоғалған жағдайларда радиобайланыстың істен шығуы ӘК Қазақстан Республикасы ӘҚҚ (ӘҚБ) органының тікелей басқаруында болған немесе одан Қазақстан Республикасының Мемлекеттік шекарасын кесіп өтуге рұқсат алғаннан кейін болған жағдайларды қоспағанда Қазақстан Республикасының Мемлекеттік шекарасын кесіп өтуге тыйым салынған.</w:t>
      </w:r>
    </w:p>
    <w:bookmarkEnd w:id="884"/>
    <w:bookmarkStart w:name="z896" w:id="885"/>
    <w:p>
      <w:pPr>
        <w:spacing w:after="0"/>
        <w:ind w:left="0"/>
        <w:jc w:val="both"/>
      </w:pPr>
      <w:r>
        <w:rPr>
          <w:rFonts w:ascii="Times New Roman"/>
          <w:b w:val="false"/>
          <w:i w:val="false"/>
          <w:color w:val="000000"/>
          <w:sz w:val="28"/>
        </w:rPr>
        <w:t>
      279. Өзге мемлекеттің әуе кеңістігінде радиобайланыс жоғалған кезде Қазақстан Республикасының ӘК экипажы мұндай жағдайлар үшін көзделген осы мемлекеттің әуе кеңістігінде ұшу қағидаларының талаптарын орындайды.</w:t>
      </w:r>
    </w:p>
    <w:bookmarkEnd w:id="885"/>
    <w:bookmarkStart w:name="z897" w:id="886"/>
    <w:p>
      <w:pPr>
        <w:spacing w:after="0"/>
        <w:ind w:left="0"/>
        <w:jc w:val="both"/>
      </w:pPr>
      <w:r>
        <w:rPr>
          <w:rFonts w:ascii="Times New Roman"/>
          <w:b w:val="false"/>
          <w:i w:val="false"/>
          <w:color w:val="000000"/>
          <w:sz w:val="28"/>
        </w:rPr>
        <w:t>
      280. Әуеайлаққа қонуды қамтамасыз ететін радиотехникалық құрал істен шыққан және метеорологиялық жағдайлар бойынша қонуға визуалды кіру мүмкін болмаған кезде осы әуеайлақтың ӘҚҚ (ӘҚБ) органы ӘК-ні қосалқы әуеайлаққа жібереді.</w:t>
      </w:r>
    </w:p>
    <w:bookmarkEnd w:id="886"/>
    <w:bookmarkStart w:name="z898" w:id="887"/>
    <w:p>
      <w:pPr>
        <w:spacing w:after="0"/>
        <w:ind w:left="0"/>
        <w:jc w:val="left"/>
      </w:pPr>
      <w:r>
        <w:rPr>
          <w:rFonts w:ascii="Times New Roman"/>
          <w:b/>
          <w:i w:val="false"/>
          <w:color w:val="000000"/>
        </w:rPr>
        <w:t xml:space="preserve"> Бағдарды жоғалту</w:t>
      </w:r>
    </w:p>
    <w:bookmarkEnd w:id="887"/>
    <w:bookmarkStart w:name="z899" w:id="888"/>
    <w:p>
      <w:pPr>
        <w:spacing w:after="0"/>
        <w:ind w:left="0"/>
        <w:jc w:val="both"/>
      </w:pPr>
      <w:r>
        <w:rPr>
          <w:rFonts w:ascii="Times New Roman"/>
          <w:b w:val="false"/>
          <w:i w:val="false"/>
          <w:color w:val="000000"/>
          <w:sz w:val="28"/>
        </w:rPr>
        <w:t xml:space="preserve">
      281.Бағдарды жоғалтқан кезде экипаж: </w:t>
      </w:r>
    </w:p>
    <w:bookmarkEnd w:id="888"/>
    <w:bookmarkStart w:name="z900" w:id="889"/>
    <w:p>
      <w:pPr>
        <w:spacing w:after="0"/>
        <w:ind w:left="0"/>
        <w:jc w:val="both"/>
      </w:pPr>
      <w:r>
        <w:rPr>
          <w:rFonts w:ascii="Times New Roman"/>
          <w:b w:val="false"/>
          <w:i w:val="false"/>
          <w:color w:val="000000"/>
          <w:sz w:val="28"/>
        </w:rPr>
        <w:t>
      1) апат дабылын қосады;</w:t>
      </w:r>
    </w:p>
    <w:bookmarkEnd w:id="889"/>
    <w:bookmarkStart w:name="z901" w:id="890"/>
    <w:p>
      <w:pPr>
        <w:spacing w:after="0"/>
        <w:ind w:left="0"/>
        <w:jc w:val="both"/>
      </w:pPr>
      <w:r>
        <w:rPr>
          <w:rFonts w:ascii="Times New Roman"/>
          <w:b w:val="false"/>
          <w:i w:val="false"/>
          <w:color w:val="000000"/>
          <w:sz w:val="28"/>
        </w:rPr>
        <w:t>
      2) радио арқылы "Полюс" дабылын береді;</w:t>
      </w:r>
    </w:p>
    <w:bookmarkEnd w:id="890"/>
    <w:bookmarkStart w:name="z902" w:id="891"/>
    <w:p>
      <w:pPr>
        <w:spacing w:after="0"/>
        <w:ind w:left="0"/>
        <w:jc w:val="both"/>
      </w:pPr>
      <w:r>
        <w:rPr>
          <w:rFonts w:ascii="Times New Roman"/>
          <w:b w:val="false"/>
          <w:i w:val="false"/>
          <w:color w:val="000000"/>
          <w:sz w:val="28"/>
        </w:rPr>
        <w:t xml:space="preserve">
      3) ӘҚҚ (ӘҚБ) диспетчеріне отынның қалдығы және ұшу жағдайлары туралы баяндайды; </w:t>
      </w:r>
    </w:p>
    <w:bookmarkEnd w:id="891"/>
    <w:bookmarkStart w:name="z903" w:id="892"/>
    <w:p>
      <w:pPr>
        <w:spacing w:after="0"/>
        <w:ind w:left="0"/>
        <w:jc w:val="both"/>
      </w:pPr>
      <w:r>
        <w:rPr>
          <w:rFonts w:ascii="Times New Roman"/>
          <w:b w:val="false"/>
          <w:i w:val="false"/>
          <w:color w:val="000000"/>
          <w:sz w:val="28"/>
        </w:rPr>
        <w:t>
      4) ӘҚҚ (ӘҚБ) диспетчерінің рұқсатымен радиолокациялық құралдармен ӘК табу үшін ең ыңғайлы ұшу эшелонына (биіктігіне) шығады;</w:t>
      </w:r>
    </w:p>
    <w:bookmarkEnd w:id="892"/>
    <w:bookmarkStart w:name="z904" w:id="893"/>
    <w:p>
      <w:pPr>
        <w:spacing w:after="0"/>
        <w:ind w:left="0"/>
        <w:jc w:val="both"/>
      </w:pPr>
      <w:r>
        <w:rPr>
          <w:rFonts w:ascii="Times New Roman"/>
          <w:b w:val="false"/>
          <w:i w:val="false"/>
          <w:color w:val="000000"/>
          <w:sz w:val="28"/>
        </w:rPr>
        <w:t>
      5) ӘҚҚ (ӘҚБ) диспетчерлік пунктінің ұсынымын пайдалана отырып, аталған жағдайларда бағдарды қалпына келтірудің барынша ұтымды әдістерін қолданады;</w:t>
      </w:r>
    </w:p>
    <w:bookmarkEnd w:id="893"/>
    <w:bookmarkStart w:name="z905" w:id="894"/>
    <w:p>
      <w:pPr>
        <w:spacing w:after="0"/>
        <w:ind w:left="0"/>
        <w:jc w:val="both"/>
      </w:pPr>
      <w:r>
        <w:rPr>
          <w:rFonts w:ascii="Times New Roman"/>
          <w:b w:val="false"/>
          <w:i w:val="false"/>
          <w:color w:val="000000"/>
          <w:sz w:val="28"/>
        </w:rPr>
        <w:t>
      6) бағдарды уақтылы қалпына келтіру мүмкін болмаған жағдайларда отынның толық жануына жол бермей, қараңғы түскенге дейін кез келген әуеайлаққа немесе әуеден таңдап алынған алаңға қонуды жүргізеді.</w:t>
      </w:r>
    </w:p>
    <w:bookmarkEnd w:id="894"/>
    <w:bookmarkStart w:name="z906" w:id="895"/>
    <w:p>
      <w:pPr>
        <w:spacing w:after="0"/>
        <w:ind w:left="0"/>
        <w:jc w:val="both"/>
      </w:pPr>
      <w:r>
        <w:rPr>
          <w:rFonts w:ascii="Times New Roman"/>
          <w:b w:val="false"/>
          <w:i w:val="false"/>
          <w:color w:val="000000"/>
          <w:sz w:val="28"/>
        </w:rPr>
        <w:t>
      282. Егер экипаж осы себепті белгіленген әуеайлаққа мәжбүрлі қонуды жүргізбесе, бағдар толық жоғалған болып есептеледі.</w:t>
      </w:r>
    </w:p>
    <w:bookmarkEnd w:id="895"/>
    <w:bookmarkStart w:name="z907" w:id="896"/>
    <w:p>
      <w:pPr>
        <w:spacing w:after="0"/>
        <w:ind w:left="0"/>
        <w:jc w:val="both"/>
      </w:pPr>
      <w:r>
        <w:rPr>
          <w:rFonts w:ascii="Times New Roman"/>
          <w:b w:val="false"/>
          <w:i w:val="false"/>
          <w:color w:val="000000"/>
          <w:sz w:val="28"/>
        </w:rPr>
        <w:t>
      283. Егер ӘК-ні экипаж өз бетінше немесе кейіннен белгіленген әуеайлаққа қона отырып, берілген бағытта жерүсті РТҚ көмегімен ӘҚҚ (ӘҚБ) өздігінен диспетчер шығарса бағдар уақытша жоғалған болып есептеледі.</w:t>
      </w:r>
    </w:p>
    <w:bookmarkEnd w:id="896"/>
    <w:bookmarkStart w:name="z908" w:id="897"/>
    <w:p>
      <w:pPr>
        <w:spacing w:after="0"/>
        <w:ind w:left="0"/>
        <w:jc w:val="left"/>
      </w:pPr>
      <w:r>
        <w:rPr>
          <w:rFonts w:ascii="Times New Roman"/>
          <w:b/>
          <w:i w:val="false"/>
          <w:color w:val="000000"/>
        </w:rPr>
        <w:t xml:space="preserve"> Экипажға немесе жолаушыларға шабуыл</w:t>
      </w:r>
    </w:p>
    <w:bookmarkEnd w:id="897"/>
    <w:bookmarkStart w:name="z909" w:id="898"/>
    <w:p>
      <w:pPr>
        <w:spacing w:after="0"/>
        <w:ind w:left="0"/>
        <w:jc w:val="both"/>
      </w:pPr>
      <w:r>
        <w:rPr>
          <w:rFonts w:ascii="Times New Roman"/>
          <w:b w:val="false"/>
          <w:i w:val="false"/>
          <w:color w:val="000000"/>
          <w:sz w:val="28"/>
        </w:rPr>
        <w:t>
      284. Экипажға (жолаушыларға) шабуыл жасалған немесе шабуыл қаупі туындаған кезде ӘКК арнайы нұсқаулыққа сәйкес әрекет етеді.</w:t>
      </w:r>
    </w:p>
    <w:bookmarkEnd w:id="898"/>
    <w:bookmarkStart w:name="z910" w:id="899"/>
    <w:p>
      <w:pPr>
        <w:spacing w:after="0"/>
        <w:ind w:left="0"/>
        <w:jc w:val="both"/>
      </w:pPr>
      <w:r>
        <w:rPr>
          <w:rFonts w:ascii="Times New Roman"/>
          <w:b w:val="false"/>
          <w:i w:val="false"/>
          <w:color w:val="000000"/>
          <w:sz w:val="28"/>
        </w:rPr>
        <w:t>
      285. Экипаж мүшелері мүмкіндігіне қарай апат дабылын береді, шабуыл туралы, өзінің шақыру хабарламасын, тұрған жерін (координаттарын), биіктігін, ұшу бағамы туралы хабарлайды.</w:t>
      </w:r>
    </w:p>
    <w:bookmarkEnd w:id="899"/>
    <w:bookmarkStart w:name="z911" w:id="900"/>
    <w:p>
      <w:pPr>
        <w:spacing w:after="0"/>
        <w:ind w:left="0"/>
        <w:jc w:val="left"/>
      </w:pPr>
      <w:r>
        <w:rPr>
          <w:rFonts w:ascii="Times New Roman"/>
          <w:b/>
          <w:i w:val="false"/>
          <w:color w:val="000000"/>
        </w:rPr>
        <w:t xml:space="preserve"> Экипаж мүшелерінің немесе жолаушылардың</w:t>
      </w:r>
      <w:r>
        <w:br/>
      </w:r>
      <w:r>
        <w:rPr>
          <w:rFonts w:ascii="Times New Roman"/>
          <w:b/>
          <w:i w:val="false"/>
          <w:color w:val="000000"/>
        </w:rPr>
        <w:t>денсаулық жағдайы күрт нашарлауы немесе жарақат алулары</w:t>
      </w:r>
    </w:p>
    <w:bookmarkEnd w:id="900"/>
    <w:bookmarkStart w:name="z913" w:id="901"/>
    <w:p>
      <w:pPr>
        <w:spacing w:after="0"/>
        <w:ind w:left="0"/>
        <w:jc w:val="both"/>
      </w:pPr>
      <w:r>
        <w:rPr>
          <w:rFonts w:ascii="Times New Roman"/>
          <w:b w:val="false"/>
          <w:i w:val="false"/>
          <w:color w:val="000000"/>
          <w:sz w:val="28"/>
        </w:rPr>
        <w:t>
      286.Экипаж мүшелерінің немесе жолаушының (жолаушылардың) денсаулық жағдайы күрт нашарлаған немесе олар жарақат алған жағдайда ӘКК оған (оларға) мүмкін медициналық көмек көрсетеді және жағдайға байланысты ұшуды жалғастыру немесе тоқтату туралы шешім қабылдайды.</w:t>
      </w:r>
    </w:p>
    <w:bookmarkEnd w:id="901"/>
    <w:bookmarkStart w:name="z914" w:id="902"/>
    <w:p>
      <w:pPr>
        <w:spacing w:after="0"/>
        <w:ind w:left="0"/>
        <w:jc w:val="both"/>
      </w:pPr>
      <w:r>
        <w:rPr>
          <w:rFonts w:ascii="Times New Roman"/>
          <w:b w:val="false"/>
          <w:i w:val="false"/>
          <w:color w:val="000000"/>
          <w:sz w:val="28"/>
        </w:rPr>
        <w:t>
      287. Әуе кемесінің командирі денсаулық жағдайы күрт нашарлаған кезде ол ұшуды жалғастыра алмаса, тапсырманы орындау тоқтатылады және уақытша әуеайлаққа қонуға дейін оның функцияларын пилот (ұшқыш) мамандығы бар тексеруші немесе екінші пилот (тексеруші болмаған кезде) орындайды. Егер екінші пилот ҰШН (экипаж нұсқаулығы) көзделмесе, ұшу тапсырмасының орындалуы тоқтатылады.</w:t>
      </w:r>
    </w:p>
    <w:bookmarkEnd w:id="902"/>
    <w:bookmarkStart w:name="z915" w:id="903"/>
    <w:p>
      <w:pPr>
        <w:spacing w:after="0"/>
        <w:ind w:left="0"/>
        <w:jc w:val="both"/>
      </w:pPr>
      <w:r>
        <w:rPr>
          <w:rFonts w:ascii="Times New Roman"/>
          <w:b w:val="false"/>
          <w:i w:val="false"/>
          <w:color w:val="000000"/>
          <w:sz w:val="28"/>
        </w:rPr>
        <w:t>
      288. ӘҚҚ (ӘҚБ) диспетчерлік органы кенеттен тыс экипаж мүшесінің немесе жолаушының денсауылғы нашарлауына (жарақаттануына) байланысты ұшуды тоқтату туралы хабарлама қабылдағанда ӘК ең жақын орналасқан әуеайлаққа шығуын және кезектен тыс қонуын қамтамасыз етеді.</w:t>
      </w:r>
    </w:p>
    <w:bookmarkEnd w:id="903"/>
    <w:bookmarkStart w:name="z916" w:id="904"/>
    <w:p>
      <w:pPr>
        <w:spacing w:after="0"/>
        <w:ind w:left="0"/>
        <w:jc w:val="left"/>
      </w:pPr>
      <w:r>
        <w:rPr>
          <w:rFonts w:ascii="Times New Roman"/>
          <w:b/>
          <w:i w:val="false"/>
          <w:color w:val="000000"/>
        </w:rPr>
        <w:t xml:space="preserve"> Әуеайлақтан тыс мәжбүрлік қону</w:t>
      </w:r>
    </w:p>
    <w:bookmarkEnd w:id="904"/>
    <w:bookmarkStart w:name="z917" w:id="905"/>
    <w:p>
      <w:pPr>
        <w:spacing w:after="0"/>
        <w:ind w:left="0"/>
        <w:jc w:val="both"/>
      </w:pPr>
      <w:r>
        <w:rPr>
          <w:rFonts w:ascii="Times New Roman"/>
          <w:b w:val="false"/>
          <w:i w:val="false"/>
          <w:color w:val="000000"/>
          <w:sz w:val="28"/>
        </w:rPr>
        <w:t>
      289. Егер ұшуды жалғастыру жолаушылар мен экипаж қауіпсіздігін қамтамасыз етпеген жағдайда ӘКК әуеайлақтан тыс мәжбүрлік қону туралы шешім қабылдайды. Егер жағдай мүмкін болса, ӘКК экипаж мүшелеріне және ӘҚҚ (ӘҚБ) органына өз шешімі туралы хабарлайды, соның ішінде болжанып отырған қонудың орны мен уақытын, апат дабылын береді (қосады) ал қайталама локация жауап берген кезде 7700 кодын белгілейді және жолаушыларды хабарландырады.</w:t>
      </w:r>
    </w:p>
    <w:bookmarkEnd w:id="905"/>
    <w:bookmarkStart w:name="z918" w:id="906"/>
    <w:p>
      <w:pPr>
        <w:spacing w:after="0"/>
        <w:ind w:left="0"/>
        <w:jc w:val="both"/>
      </w:pPr>
      <w:r>
        <w:rPr>
          <w:rFonts w:ascii="Times New Roman"/>
          <w:b w:val="false"/>
          <w:i w:val="false"/>
          <w:color w:val="000000"/>
          <w:sz w:val="28"/>
        </w:rPr>
        <w:t>
      Штурман (екінші пилот) экипаж мүшелеріне ӘК тұрған орнын, жақын жердегі әуеайлаққа немесе елді мекенге дейінгі бағытты және арақашықтықты, ал су бетінде жағаға дейінгі бағытты және арақашықтықты хабарлайды.</w:t>
      </w:r>
    </w:p>
    <w:bookmarkEnd w:id="906"/>
    <w:bookmarkStart w:name="z919" w:id="907"/>
    <w:p>
      <w:pPr>
        <w:spacing w:after="0"/>
        <w:ind w:left="0"/>
        <w:jc w:val="both"/>
      </w:pPr>
      <w:r>
        <w:rPr>
          <w:rFonts w:ascii="Times New Roman"/>
          <w:b w:val="false"/>
          <w:i w:val="false"/>
          <w:color w:val="000000"/>
          <w:sz w:val="28"/>
        </w:rPr>
        <w:t>
      290. Әуеайлақтан тыс мәжбүрлі қонудан кейін ӘКК экипажы жолаушыларға қажет көмек көрсетеді және байланыс құралдарын пайдалана отырып, жақын жердегі әуеайлаққа немесе жергілікті атқарушы органдарға мәжбүрлі қону уақыты, орны, экипаж мүшелерінің, жолаушылардың, әуе кемесінің жағдайы және қажетті көмек туралы хабарлайды.</w:t>
      </w:r>
    </w:p>
    <w:bookmarkEnd w:id="907"/>
    <w:bookmarkStart w:name="z920" w:id="908"/>
    <w:p>
      <w:pPr>
        <w:spacing w:after="0"/>
        <w:ind w:left="0"/>
        <w:jc w:val="both"/>
      </w:pPr>
      <w:r>
        <w:rPr>
          <w:rFonts w:ascii="Times New Roman"/>
          <w:b w:val="false"/>
          <w:i w:val="false"/>
          <w:color w:val="000000"/>
          <w:sz w:val="28"/>
        </w:rPr>
        <w:t>
      291. Гидроұшақтың су бетіне мәжбүрлі қонуы жағаға немесе корабльге (кемеге) мүмкіндігінше жақын жүргізіледі.</w:t>
      </w:r>
    </w:p>
    <w:bookmarkEnd w:id="908"/>
    <w:bookmarkStart w:name="z921" w:id="909"/>
    <w:p>
      <w:pPr>
        <w:spacing w:after="0"/>
        <w:ind w:left="0"/>
        <w:jc w:val="both"/>
      </w:pPr>
      <w:r>
        <w:rPr>
          <w:rFonts w:ascii="Times New Roman"/>
          <w:b w:val="false"/>
          <w:i w:val="false"/>
          <w:color w:val="000000"/>
          <w:sz w:val="28"/>
        </w:rPr>
        <w:t>
      292. Гидроұшақтың түнде су бетіне мәжбүрлі қонуы су бетінің жағдайын, желдің жылдамдығы мен бағытын айқындау мүмкін емес кезде, егер мүмкін болса, борттық жарық-техникалық жабдығын қолдана отырып, "ай жолы" бойынша жүргізіледі. Түнде су бетіне мәжбүрлі қонуды жасаған гидроұшақты табу үшін аэронавигациялық және жарқырағыш оттар қонудан кейін қосылған күйінде қалады.</w:t>
      </w:r>
    </w:p>
    <w:bookmarkEnd w:id="909"/>
    <w:bookmarkStart w:name="z922" w:id="910"/>
    <w:p>
      <w:pPr>
        <w:spacing w:after="0"/>
        <w:ind w:left="0"/>
        <w:jc w:val="both"/>
      </w:pPr>
      <w:r>
        <w:rPr>
          <w:rFonts w:ascii="Times New Roman"/>
          <w:b w:val="false"/>
          <w:i w:val="false"/>
          <w:color w:val="000000"/>
          <w:sz w:val="28"/>
        </w:rPr>
        <w:t>
      293. Мәжбүрлі қону орнын ұшып көтерілуге мына жағдайларды орындау кезінде рұқсат етіледі:</w:t>
      </w:r>
    </w:p>
    <w:bookmarkEnd w:id="910"/>
    <w:bookmarkStart w:name="z923" w:id="911"/>
    <w:p>
      <w:pPr>
        <w:spacing w:after="0"/>
        <w:ind w:left="0"/>
        <w:jc w:val="both"/>
      </w:pPr>
      <w:r>
        <w:rPr>
          <w:rFonts w:ascii="Times New Roman"/>
          <w:b w:val="false"/>
          <w:i w:val="false"/>
          <w:color w:val="000000"/>
          <w:sz w:val="28"/>
        </w:rPr>
        <w:t>
      1) ӘК бұзылуларды жою шартымен (егер олар орын алса);</w:t>
      </w:r>
    </w:p>
    <w:bookmarkEnd w:id="911"/>
    <w:bookmarkStart w:name="z924" w:id="912"/>
    <w:p>
      <w:pPr>
        <w:spacing w:after="0"/>
        <w:ind w:left="0"/>
        <w:jc w:val="both"/>
      </w:pPr>
      <w:r>
        <w:rPr>
          <w:rFonts w:ascii="Times New Roman"/>
          <w:b w:val="false"/>
          <w:i w:val="false"/>
          <w:color w:val="000000"/>
          <w:sz w:val="28"/>
        </w:rPr>
        <w:t>
      2) ұшып көтерілу үшін барлық жағдайлар сәйкес келген кезде;</w:t>
      </w:r>
    </w:p>
    <w:bookmarkEnd w:id="912"/>
    <w:bookmarkStart w:name="z925" w:id="913"/>
    <w:p>
      <w:pPr>
        <w:spacing w:after="0"/>
        <w:ind w:left="0"/>
        <w:jc w:val="both"/>
      </w:pPr>
      <w:r>
        <w:rPr>
          <w:rFonts w:ascii="Times New Roman"/>
          <w:b w:val="false"/>
          <w:i w:val="false"/>
          <w:color w:val="000000"/>
          <w:sz w:val="28"/>
        </w:rPr>
        <w:t>
      3) мәжбүрлі қону жағдайларын тексеретін Комиссия төрағасының ұшуға рұқсат беруі;</w:t>
      </w:r>
    </w:p>
    <w:bookmarkEnd w:id="913"/>
    <w:bookmarkStart w:name="z926" w:id="914"/>
    <w:p>
      <w:pPr>
        <w:spacing w:after="0"/>
        <w:ind w:left="0"/>
        <w:jc w:val="both"/>
      </w:pPr>
      <w:r>
        <w:rPr>
          <w:rFonts w:ascii="Times New Roman"/>
          <w:b w:val="false"/>
          <w:i w:val="false"/>
          <w:color w:val="000000"/>
          <w:sz w:val="28"/>
        </w:rPr>
        <w:t>
      4) ӘҚҚ (ӘҚБ) органының ұшуға рұқсат беруі.</w:t>
      </w:r>
    </w:p>
    <w:bookmarkEnd w:id="914"/>
    <w:bookmarkStart w:name="z927" w:id="915"/>
    <w:p>
      <w:pPr>
        <w:spacing w:after="0"/>
        <w:ind w:left="0"/>
        <w:jc w:val="both"/>
      </w:pPr>
      <w:r>
        <w:rPr>
          <w:rFonts w:ascii="Times New Roman"/>
          <w:b w:val="false"/>
          <w:i w:val="false"/>
          <w:color w:val="000000"/>
          <w:sz w:val="28"/>
        </w:rPr>
        <w:t>
      294. Кейінге қалдыруға болмайтын жағдайларда (табиғат апаттары, жарақаттанғандарға жедел медициналық көмек көрсету қажеттігі), ӘКК ұшып көтерілу уақыты, ұшу биіктігі және бағыты туралы кейіннен ӘҚҚ (ӘҚБ) органына баяндай отырып, өздігінен ұшуға шешім қабылдайды.</w:t>
      </w:r>
    </w:p>
    <w:bookmarkEnd w:id="915"/>
    <w:bookmarkStart w:name="z928" w:id="916"/>
    <w:p>
      <w:pPr>
        <w:spacing w:after="0"/>
        <w:ind w:left="0"/>
        <w:jc w:val="both"/>
      </w:pPr>
      <w:r>
        <w:rPr>
          <w:rFonts w:ascii="Times New Roman"/>
          <w:b w:val="false"/>
          <w:i w:val="false"/>
          <w:color w:val="000000"/>
          <w:sz w:val="28"/>
        </w:rPr>
        <w:t>
      295. Әуеайлақтан тыс мәжбүрлі қону орнынан ұшар алдында ӘКК төңіректі (акватория) қарайды, оның ұшуға жарамдылығын анықтайды және қажеттілігіне қарай қауіпсіз ұшуды қамтамасыз етуге арналған шараларды қабылдайды.</w:t>
      </w:r>
    </w:p>
    <w:bookmarkEnd w:id="916"/>
    <w:bookmarkStart w:name="z929" w:id="917"/>
    <w:p>
      <w:pPr>
        <w:spacing w:after="0"/>
        <w:ind w:left="0"/>
        <w:jc w:val="left"/>
      </w:pPr>
      <w:r>
        <w:rPr>
          <w:rFonts w:ascii="Times New Roman"/>
          <w:b/>
          <w:i w:val="false"/>
          <w:color w:val="000000"/>
        </w:rPr>
        <w:t xml:space="preserve"> ӘҚБ радионавигациялық құралдарының немесе қону</w:t>
      </w:r>
      <w:r>
        <w:br/>
      </w:r>
      <w:r>
        <w:rPr>
          <w:rFonts w:ascii="Times New Roman"/>
          <w:b/>
          <w:i w:val="false"/>
          <w:color w:val="000000"/>
        </w:rPr>
        <w:t>әуеайлағында радиотехникалық жабдықтардың</w:t>
      </w:r>
      <w:r>
        <w:br/>
      </w:r>
      <w:r>
        <w:rPr>
          <w:rFonts w:ascii="Times New Roman"/>
          <w:b/>
          <w:i w:val="false"/>
          <w:color w:val="000000"/>
        </w:rPr>
        <w:t>істен шығуы</w:t>
      </w:r>
    </w:p>
    <w:bookmarkEnd w:id="917"/>
    <w:bookmarkStart w:name="z932" w:id="918"/>
    <w:p>
      <w:pPr>
        <w:spacing w:after="0"/>
        <w:ind w:left="0"/>
        <w:jc w:val="both"/>
      </w:pPr>
      <w:r>
        <w:rPr>
          <w:rFonts w:ascii="Times New Roman"/>
          <w:b w:val="false"/>
          <w:i w:val="false"/>
          <w:color w:val="000000"/>
          <w:sz w:val="28"/>
        </w:rPr>
        <w:t>
      296. ӘҚҚ (ӘҚБ) диспетчерлік органынан ӘҚҚ (ӘҚБ) ауданында радиолокациялық құралдардың істен шығуы туралы хабар алған кезде осы ауданда ұшуды орындап жатқан ӘКК бағыттағы бақылау нүктелерін ұшып өткен кезде өзінің тұрған жері туралы хабарлай отырып, визуалды және борттық радиолокациялық құралдардың көмегімен берілген эшелонды, ұшу жылдамдығы мен бағыттарын ұстай отырып, ұшуды жалғастырады.</w:t>
      </w:r>
    </w:p>
    <w:bookmarkEnd w:id="918"/>
    <w:bookmarkStart w:name="z933" w:id="919"/>
    <w:p>
      <w:pPr>
        <w:spacing w:after="0"/>
        <w:ind w:left="0"/>
        <w:jc w:val="both"/>
      </w:pPr>
      <w:r>
        <w:rPr>
          <w:rFonts w:ascii="Times New Roman"/>
          <w:b w:val="false"/>
          <w:i w:val="false"/>
          <w:color w:val="000000"/>
          <w:sz w:val="28"/>
        </w:rPr>
        <w:t>
      297. Қонуды қамтамасыз етудің радиолокациялық құралдары және/немесе қону әуеайлағындағы байланыс құралдары істен шыққан және метеорологиялық жағдайлар бойынша осы әуеайлақта визуалды кіруді және қонуды орындау мүмкін болмаған кезде ӘКК екінші айналымға кетеді және/немесе қосалқы әуеайлаққа қонады.</w:t>
      </w:r>
    </w:p>
    <w:bookmarkEnd w:id="919"/>
    <w:bookmarkStart w:name="z934" w:id="920"/>
    <w:p>
      <w:pPr>
        <w:spacing w:after="0"/>
        <w:ind w:left="0"/>
        <w:jc w:val="both"/>
      </w:pPr>
      <w:r>
        <w:rPr>
          <w:rFonts w:ascii="Times New Roman"/>
          <w:b w:val="false"/>
          <w:i w:val="false"/>
          <w:color w:val="000000"/>
          <w:sz w:val="28"/>
        </w:rPr>
        <w:t>
      Қосалқы әуеайлаққа кету мүмкін болмаған жағдайда (отынның жетіспеуі, авиациялық техниканың бұзылуы) ӘКК қону әуеайлағының ең төменгі шегінен төмен ауа райында қонуды жүргізеді.</w:t>
      </w:r>
    </w:p>
    <w:bookmarkEnd w:id="920"/>
    <w:bookmarkStart w:name="z935" w:id="921"/>
    <w:p>
      <w:pPr>
        <w:spacing w:after="0"/>
        <w:ind w:left="0"/>
        <w:jc w:val="left"/>
      </w:pPr>
      <w:r>
        <w:rPr>
          <w:rFonts w:ascii="Times New Roman"/>
          <w:b/>
          <w:i w:val="false"/>
          <w:color w:val="000000"/>
        </w:rPr>
        <w:t xml:space="preserve"> Авариялық жағдайларда парашюттерді қолдану</w:t>
      </w:r>
    </w:p>
    <w:bookmarkEnd w:id="921"/>
    <w:bookmarkStart w:name="z936" w:id="922"/>
    <w:p>
      <w:pPr>
        <w:spacing w:after="0"/>
        <w:ind w:left="0"/>
        <w:jc w:val="both"/>
      </w:pPr>
      <w:r>
        <w:rPr>
          <w:rFonts w:ascii="Times New Roman"/>
          <w:b w:val="false"/>
          <w:i w:val="false"/>
          <w:color w:val="000000"/>
          <w:sz w:val="28"/>
        </w:rPr>
        <w:t>
      298. Парашютті десанттарды түсіруге арналған ұшуларды немесе парашютпен жүк түсіруді орындаған кезде, сондай-ақ, егер бұл оқу ұшуларына арналған тиісті нұсқаулықта көзделсе, экипаждың барлық мүшелерінің және ұшуға қатысатын басқа да адамдардың орнатылған сақтандыру аспаптары бар жеке парашюттері болуға тиіс.</w:t>
      </w:r>
    </w:p>
    <w:bookmarkEnd w:id="922"/>
    <w:bookmarkStart w:name="z937" w:id="923"/>
    <w:p>
      <w:pPr>
        <w:spacing w:after="0"/>
        <w:ind w:left="0"/>
        <w:jc w:val="both"/>
      </w:pPr>
      <w:r>
        <w:rPr>
          <w:rFonts w:ascii="Times New Roman"/>
          <w:b w:val="false"/>
          <w:i w:val="false"/>
          <w:color w:val="000000"/>
          <w:sz w:val="28"/>
        </w:rPr>
        <w:t>
      Парашюттердің аспалы жүйелері барлық ұшу уақыты ішінде киілуге тиіс.</w:t>
      </w:r>
    </w:p>
    <w:bookmarkEnd w:id="923"/>
    <w:bookmarkStart w:name="z938" w:id="924"/>
    <w:p>
      <w:pPr>
        <w:spacing w:after="0"/>
        <w:ind w:left="0"/>
        <w:jc w:val="both"/>
      </w:pPr>
      <w:r>
        <w:rPr>
          <w:rFonts w:ascii="Times New Roman"/>
          <w:b w:val="false"/>
          <w:i w:val="false"/>
          <w:color w:val="000000"/>
          <w:sz w:val="28"/>
        </w:rPr>
        <w:t>
      Ұшуда парашюттерді шешуге киілген парашютпен жұмысты орындау мүмкін болмаған жағдайларда ғана рұқсат етіледі.</w:t>
      </w:r>
    </w:p>
    <w:bookmarkEnd w:id="924"/>
    <w:bookmarkStart w:name="z939" w:id="925"/>
    <w:p>
      <w:pPr>
        <w:spacing w:after="0"/>
        <w:ind w:left="0"/>
        <w:jc w:val="both"/>
      </w:pPr>
      <w:r>
        <w:rPr>
          <w:rFonts w:ascii="Times New Roman"/>
          <w:b w:val="false"/>
          <w:i w:val="false"/>
          <w:color w:val="000000"/>
          <w:sz w:val="28"/>
        </w:rPr>
        <w:t>
      299. ӘК-ден парашютпен түсер алдында авариялық жағдайларда экипаж мүмкіндігіне қарай өзінің орналасқан жерін көрсете отырып, бұл туралы ӘҚҚ (ӘҚБ) органына хабарлайды, дабылын береді (қосады), сондай-ақ, (бұл мүмкін болса) автопилотты қосуға, ылдилы глиссада бойынша құлдилай отырып, аз қоныстанған аудан бағытына бағдарды белгілеуге, тану аппаратурасының кодтық құрылғысын жоюға, одан кейін ӘК тастап кетуге тиіс.</w:t>
      </w:r>
    </w:p>
    <w:bookmarkEnd w:id="925"/>
    <w:bookmarkStart w:name="z940" w:id="926"/>
    <w:p>
      <w:pPr>
        <w:spacing w:after="0"/>
        <w:ind w:left="0"/>
        <w:jc w:val="both"/>
      </w:pPr>
      <w:r>
        <w:rPr>
          <w:rFonts w:ascii="Times New Roman"/>
          <w:b w:val="false"/>
          <w:i w:val="false"/>
          <w:color w:val="000000"/>
          <w:sz w:val="28"/>
        </w:rPr>
        <w:t>
      Экипаж мүшелері және борттағы басқа да адамдар ӘКК нұсқауы бойынша парашюттерде ӘК тастап шығады. Командир ӘК-ні соңғы болып тастап шығады.</w:t>
      </w:r>
    </w:p>
    <w:bookmarkEnd w:id="926"/>
    <w:bookmarkStart w:name="z941" w:id="927"/>
    <w:p>
      <w:pPr>
        <w:spacing w:after="0"/>
        <w:ind w:left="0"/>
        <w:jc w:val="both"/>
      </w:pPr>
      <w:r>
        <w:rPr>
          <w:rFonts w:ascii="Times New Roman"/>
          <w:b w:val="false"/>
          <w:i w:val="false"/>
          <w:color w:val="000000"/>
          <w:sz w:val="28"/>
        </w:rPr>
        <w:t>
      300. Авариялық түсуден басқа парашютпен түсу бұл авиация саласындағы тиісті уәкілеттік орган ұйғарған жағдайларда және бұл әуе қозғалысын (әуе қозғалысын басқару) тиісті органнан алынған тиісті ақпаратта, ұсынымда және (немесе) рұқсатта көрсетілетіндей жасалған жағдайларды қоспағанда жүргізілмейді.</w:t>
      </w:r>
    </w:p>
    <w:bookmarkEnd w:id="927"/>
    <w:bookmarkStart w:name="z942" w:id="928"/>
    <w:p>
      <w:pPr>
        <w:spacing w:after="0"/>
        <w:ind w:left="0"/>
        <w:jc w:val="left"/>
      </w:pPr>
      <w:r>
        <w:rPr>
          <w:rFonts w:ascii="Times New Roman"/>
          <w:b/>
          <w:i w:val="false"/>
          <w:color w:val="000000"/>
        </w:rPr>
        <w:t xml:space="preserve"> Ұшуға заңсыз араласу</w:t>
      </w:r>
    </w:p>
    <w:bookmarkEnd w:id="928"/>
    <w:bookmarkStart w:name="z943" w:id="929"/>
    <w:p>
      <w:pPr>
        <w:spacing w:after="0"/>
        <w:ind w:left="0"/>
        <w:jc w:val="both"/>
      </w:pPr>
      <w:r>
        <w:rPr>
          <w:rFonts w:ascii="Times New Roman"/>
          <w:b w:val="false"/>
          <w:i w:val="false"/>
          <w:color w:val="000000"/>
          <w:sz w:val="28"/>
        </w:rPr>
        <w:t>
      301. Әуе кемесіне оған қатысты, ол заңсыз араласу әрекетіне тап болатыны белгілі немесе болжанатынына барынша назар аударылады және ӘҚҚ (ӘҚБ) органы тарапынан нақты жағдайларға сүйене отырып, басқа әуе кемелерімен салыстырғанда басымдық беріледі.</w:t>
      </w:r>
    </w:p>
    <w:bookmarkEnd w:id="929"/>
    <w:bookmarkStart w:name="z944" w:id="930"/>
    <w:p>
      <w:pPr>
        <w:spacing w:after="0"/>
        <w:ind w:left="0"/>
        <w:jc w:val="both"/>
      </w:pPr>
      <w:r>
        <w:rPr>
          <w:rFonts w:ascii="Times New Roman"/>
          <w:b w:val="false"/>
          <w:i w:val="false"/>
          <w:color w:val="000000"/>
          <w:sz w:val="28"/>
        </w:rPr>
        <w:t>
      302. ӘҚҚ (ӘҚБ) органы қажеттілігіне қарай авариялық жағдайда тұрған әуе кемелерімен радиобайланысты орнату және ұстап тұру үшін резервте тұрғандарын қос алғанда, барлық қолда бар байланыс құралдарын пайдаланады.</w:t>
      </w:r>
    </w:p>
    <w:bookmarkEnd w:id="930"/>
    <w:bookmarkStart w:name="z945" w:id="931"/>
    <w:p>
      <w:pPr>
        <w:spacing w:after="0"/>
        <w:ind w:left="0"/>
        <w:jc w:val="both"/>
      </w:pPr>
      <w:r>
        <w:rPr>
          <w:rFonts w:ascii="Times New Roman"/>
          <w:b w:val="false"/>
          <w:i w:val="false"/>
          <w:color w:val="000000"/>
          <w:sz w:val="28"/>
        </w:rPr>
        <w:t>
      303. Заңсыз араласу объектісі болған әуе кемесінің экипажы ӘҚҚ (ӘҚБ) органы әуе кемесіне қызмет көрсетудің бірінші кезектілігін қамтамасыз етуі үшін осы, оған байланысты барлық фактілер, маңызды жағдайлар және осы жағдайлар туындауына әкелген кез келген ағымдағы жоспардан ауытқулар туралы ӘҚҚ (ӘҚБ) органына хабарлауға әрекет жасайды.</w:t>
      </w:r>
    </w:p>
    <w:bookmarkEnd w:id="931"/>
    <w:bookmarkStart w:name="z946" w:id="932"/>
    <w:p>
      <w:pPr>
        <w:spacing w:after="0"/>
        <w:ind w:left="0"/>
        <w:jc w:val="both"/>
      </w:pPr>
      <w:r>
        <w:rPr>
          <w:rFonts w:ascii="Times New Roman"/>
          <w:b w:val="false"/>
          <w:i w:val="false"/>
          <w:color w:val="000000"/>
          <w:sz w:val="28"/>
        </w:rPr>
        <w:t>
      304. Әуе кемесінің бортында қалыптасқан жағдайға байланысты бұл мүмкін болмаған жағдайларды қоспағанда, әуе кемесінің командирі берілген жол желісі бойынша және ұшудың берілген крейсерлік эшелонда (биіктікте), қалай болғанда да ӘҚҚ (ӘҚБ) органына хабарлау мүмкіндігі пайда болғанға немесе ӘК радиотехникалық станцияларының әрекет ету аймағы шеңберінде қалмаған кезге дейін ұшуды жалғастыруы керек.</w:t>
      </w:r>
    </w:p>
    <w:bookmarkEnd w:id="932"/>
    <w:bookmarkStart w:name="z947" w:id="933"/>
    <w:p>
      <w:pPr>
        <w:spacing w:after="0"/>
        <w:ind w:left="0"/>
        <w:jc w:val="both"/>
      </w:pPr>
      <w:r>
        <w:rPr>
          <w:rFonts w:ascii="Times New Roman"/>
          <w:b w:val="false"/>
          <w:i w:val="false"/>
          <w:color w:val="000000"/>
          <w:sz w:val="28"/>
        </w:rPr>
        <w:t>
      305. Заңсыз араласу әрекетіне тап болған ӘК ӘҚҚ (ӘҚБ) органдарымен радиотелефон байланысын орнату мүмкіндігі болмай, берілген жол немесе берілген крейсерлік эшелон желісінен ауытқуы тиіс болған кезде ӘКК мүмкіндігіне қарай:</w:t>
      </w:r>
    </w:p>
    <w:bookmarkEnd w:id="933"/>
    <w:bookmarkStart w:name="z948" w:id="934"/>
    <w:p>
      <w:pPr>
        <w:spacing w:after="0"/>
        <w:ind w:left="0"/>
        <w:jc w:val="both"/>
      </w:pPr>
      <w:r>
        <w:rPr>
          <w:rFonts w:ascii="Times New Roman"/>
          <w:b w:val="false"/>
          <w:i w:val="false"/>
          <w:color w:val="000000"/>
          <w:sz w:val="28"/>
        </w:rPr>
        <w:t>
      1) ӘК бортында қалыптасқан жағдайға байланысты бұл мүмкін болмаған жағдайларды қоспағанда, авариялық АЖЖ-радиобайланысы және басқа да тиісті жиіліктерде ескертуді жіберуге тырысуы керек. Сондай-ақ, бұл орынды және жағдай жол беретін болса, мәліметтерді беру желілері, борттық қабылдағыш-жауап бергіштер сияқты басқа да жабдықты пайдалану керек;</w:t>
      </w:r>
    </w:p>
    <w:bookmarkEnd w:id="934"/>
    <w:bookmarkStart w:name="z949" w:id="935"/>
    <w:p>
      <w:pPr>
        <w:spacing w:after="0"/>
        <w:ind w:left="0"/>
        <w:jc w:val="both"/>
      </w:pPr>
      <w:r>
        <w:rPr>
          <w:rFonts w:ascii="Times New Roman"/>
          <w:b w:val="false"/>
          <w:i w:val="false"/>
          <w:color w:val="000000"/>
          <w:sz w:val="28"/>
        </w:rPr>
        <w:t>
      2) төтенше жағдайларда ұшуда іс-қимылдардың тиісті ерекше тәртібін сақтай отырып, ұшуды жалғастыруы және мұндай жағдайларда әуе кемесінің экипажы іс-қимылдарының белгіленген тәртібіне сәйкес әрекет етуі керек.</w:t>
      </w:r>
    </w:p>
    <w:bookmarkEnd w:id="935"/>
    <w:bookmarkStart w:name="z950" w:id="936"/>
    <w:p>
      <w:pPr>
        <w:spacing w:after="0"/>
        <w:ind w:left="0"/>
        <w:jc w:val="both"/>
      </w:pPr>
      <w:r>
        <w:rPr>
          <w:rFonts w:ascii="Times New Roman"/>
          <w:b w:val="false"/>
          <w:i w:val="false"/>
          <w:color w:val="000000"/>
          <w:sz w:val="28"/>
        </w:rPr>
        <w:t>
      306. ӘК авариялық жағдайда тұрғаны туралы хабарлау үшін (егер ол ВОРЛ қабылдағыш-жауап бергішімен жабдықталса) "А" режиміндегі мынадай арнайы кодтар пайдаланылады:</w:t>
      </w:r>
    </w:p>
    <w:bookmarkEnd w:id="936"/>
    <w:bookmarkStart w:name="z951" w:id="937"/>
    <w:p>
      <w:pPr>
        <w:spacing w:after="0"/>
        <w:ind w:left="0"/>
        <w:jc w:val="both"/>
      </w:pPr>
      <w:r>
        <w:rPr>
          <w:rFonts w:ascii="Times New Roman"/>
          <w:b w:val="false"/>
          <w:i w:val="false"/>
          <w:color w:val="000000"/>
          <w:sz w:val="28"/>
        </w:rPr>
        <w:t>
      1) "7700" коды – ӘК елеулі тікелей қауіпке ұшырайтынын және экипажға жедел жәрдем талап етілетіндігін көрсетеді;</w:t>
      </w:r>
    </w:p>
    <w:bookmarkEnd w:id="937"/>
    <w:bookmarkStart w:name="z952" w:id="938"/>
    <w:p>
      <w:pPr>
        <w:spacing w:after="0"/>
        <w:ind w:left="0"/>
        <w:jc w:val="both"/>
      </w:pPr>
      <w:r>
        <w:rPr>
          <w:rFonts w:ascii="Times New Roman"/>
          <w:b w:val="false"/>
          <w:i w:val="false"/>
          <w:color w:val="000000"/>
          <w:sz w:val="28"/>
        </w:rPr>
        <w:t>
      2) "7600" коды - радиобайланыстың жоғалғандығын көрсетеді;</w:t>
      </w:r>
    </w:p>
    <w:bookmarkEnd w:id="938"/>
    <w:bookmarkStart w:name="z953" w:id="939"/>
    <w:p>
      <w:pPr>
        <w:spacing w:after="0"/>
        <w:ind w:left="0"/>
        <w:jc w:val="both"/>
      </w:pPr>
      <w:r>
        <w:rPr>
          <w:rFonts w:ascii="Times New Roman"/>
          <w:b w:val="false"/>
          <w:i w:val="false"/>
          <w:color w:val="000000"/>
          <w:sz w:val="28"/>
        </w:rPr>
        <w:t>
      3) "7500" коды - ӘК заңсыз араласу объектісі болып табылатынын көрсетеді.</w:t>
      </w:r>
    </w:p>
    <w:bookmarkEnd w:id="939"/>
    <w:bookmarkStart w:name="z954" w:id="940"/>
    <w:p>
      <w:pPr>
        <w:spacing w:after="0"/>
        <w:ind w:left="0"/>
        <w:jc w:val="both"/>
      </w:pPr>
      <w:r>
        <w:rPr>
          <w:rFonts w:ascii="Times New Roman"/>
          <w:b w:val="false"/>
          <w:i w:val="false"/>
          <w:color w:val="000000"/>
          <w:sz w:val="28"/>
        </w:rPr>
        <w:t>
      307. Авариялық жағдай орын алған жағдайда ӘКК егер бұдан бұрын ӘҚҚ (ӘҚБ) органы басқа белгілі бір кодты пайдалану туралы нұсқау бермесе, қабылдағыш-жауап бергіште А режимінің "7700" кодын белгілейді. Бұл жағдайда ӘКК осы белгілі бір кодты ӘҚҚ (ӘҚБ) органынан басқа нұсқаулар алғанға дейін пайдаланады. ӘКК А режимінің "7700" кодын бұл іс-қимылдардың ең жақсы түрі болып табылады деп есептегенде негіздер болған жағдайларда таңдайды.</w:t>
      </w:r>
    </w:p>
    <w:bookmarkEnd w:id="940"/>
    <w:bookmarkStart w:name="z955" w:id="941"/>
    <w:p>
      <w:pPr>
        <w:spacing w:after="0"/>
        <w:ind w:left="0"/>
        <w:jc w:val="both"/>
      </w:pPr>
      <w:r>
        <w:rPr>
          <w:rFonts w:ascii="Times New Roman"/>
          <w:b w:val="false"/>
          <w:i w:val="false"/>
          <w:color w:val="000000"/>
          <w:sz w:val="28"/>
        </w:rPr>
        <w:t>
      308. Егер ұшудағы ӘК заңсыз араласу объектісі болса ӘКК егер жағдай 7700 кодын пайдалануға мүмкіндік бермесе, жағдай туралы хабарлау үшін қабылдағыш-жауап бергіште А режимінің "7500" кодын белгілеу үшін барлық ықтимал әрекеттерді жасайды.</w:t>
      </w:r>
    </w:p>
    <w:bookmarkEnd w:id="941"/>
    <w:bookmarkStart w:name="z956" w:id="942"/>
    <w:p>
      <w:pPr>
        <w:spacing w:after="0"/>
        <w:ind w:left="0"/>
        <w:jc w:val="both"/>
      </w:pPr>
      <w:r>
        <w:rPr>
          <w:rFonts w:ascii="Times New Roman"/>
          <w:b w:val="false"/>
          <w:i w:val="false"/>
          <w:color w:val="000000"/>
          <w:sz w:val="28"/>
        </w:rPr>
        <w:t>
      309. Егер экипаж А режимінің "7500" кодын таңдап және оның салдарынан ӘҚҚ (ӘҚБ) органы оған бұл кодты растауға нұсқау берсе, ол жағдайға байланысты не кодты растайды, не мүлдем жауап бермейді.</w:t>
      </w:r>
    </w:p>
    <w:bookmarkEnd w:id="942"/>
    <w:bookmarkStart w:name="z957" w:id="943"/>
    <w:p>
      <w:pPr>
        <w:spacing w:after="0"/>
        <w:ind w:left="0"/>
        <w:jc w:val="both"/>
      </w:pPr>
      <w:r>
        <w:rPr>
          <w:rFonts w:ascii="Times New Roman"/>
          <w:b w:val="false"/>
          <w:i w:val="false"/>
          <w:color w:val="000000"/>
          <w:sz w:val="28"/>
        </w:rPr>
        <w:t>
      ӘК экипажынан жауаптың болмауы ӘҚҚ (ӘҚБ) органы үшін "7500" кодын пайдалану кездейсоқ емес екендігін растайды.</w:t>
      </w:r>
    </w:p>
    <w:bookmarkEnd w:id="943"/>
    <w:bookmarkStart w:name="z958" w:id="944"/>
    <w:p>
      <w:pPr>
        <w:spacing w:after="0"/>
        <w:ind w:left="0"/>
        <w:jc w:val="left"/>
      </w:pPr>
      <w:r>
        <w:rPr>
          <w:rFonts w:ascii="Times New Roman"/>
          <w:b/>
          <w:i w:val="false"/>
          <w:color w:val="000000"/>
        </w:rPr>
        <w:t xml:space="preserve"> Диспетчерлік қызмет көрсетуді және әуе кемелерін</w:t>
      </w:r>
      <w:r>
        <w:br/>
      </w:r>
      <w:r>
        <w:rPr>
          <w:rFonts w:ascii="Times New Roman"/>
          <w:b/>
          <w:i w:val="false"/>
          <w:color w:val="000000"/>
        </w:rPr>
        <w:t>эшелондау тәртібі</w:t>
      </w:r>
      <w:r>
        <w:br/>
      </w:r>
      <w:r>
        <w:rPr>
          <w:rFonts w:ascii="Times New Roman"/>
          <w:b/>
          <w:i w:val="false"/>
          <w:color w:val="000000"/>
        </w:rPr>
        <w:t>Әуе кеңістігін сыныптау</w:t>
      </w:r>
    </w:p>
    <w:bookmarkEnd w:id="944"/>
    <w:bookmarkStart w:name="z961" w:id="945"/>
    <w:p>
      <w:pPr>
        <w:spacing w:after="0"/>
        <w:ind w:left="0"/>
        <w:jc w:val="both"/>
      </w:pPr>
      <w:r>
        <w:rPr>
          <w:rFonts w:ascii="Times New Roman"/>
          <w:b w:val="false"/>
          <w:i w:val="false"/>
          <w:color w:val="000000"/>
          <w:sz w:val="28"/>
        </w:rPr>
        <w:t>
      310. Әуе кеңістігін сыныптау әуе қозғалысында қызмет көрсету түріне, Ұшу қағидаларына (АҰҚ. ВҰҚ), ұшуға диспетчерлік рұқсаттың болу қажеттілігіне, әуе кемелерін өз араларында эшелондау, радиобайланысты енгізу бойынша талаптар, әуе кемелерінің ұшу жылдамдығы бойынша шектеулерге және тиісті метеорологиялық шарттарға байланысты жасалады.</w:t>
      </w:r>
    </w:p>
    <w:bookmarkEnd w:id="945"/>
    <w:bookmarkStart w:name="z962" w:id="946"/>
    <w:p>
      <w:pPr>
        <w:spacing w:after="0"/>
        <w:ind w:left="0"/>
        <w:jc w:val="both"/>
      </w:pPr>
      <w:r>
        <w:rPr>
          <w:rFonts w:ascii="Times New Roman"/>
          <w:b w:val="false"/>
          <w:i w:val="false"/>
          <w:color w:val="000000"/>
          <w:sz w:val="28"/>
        </w:rPr>
        <w:t>
      311. ӘҚҚ әуе кеңістігі сыныпталады және мынадай түрде белгіленеді:</w:t>
      </w:r>
    </w:p>
    <w:bookmarkEnd w:id="946"/>
    <w:bookmarkStart w:name="z963" w:id="947"/>
    <w:p>
      <w:pPr>
        <w:spacing w:after="0"/>
        <w:ind w:left="0"/>
        <w:jc w:val="both"/>
      </w:pPr>
      <w:r>
        <w:rPr>
          <w:rFonts w:ascii="Times New Roman"/>
          <w:b w:val="false"/>
          <w:i w:val="false"/>
          <w:color w:val="000000"/>
          <w:sz w:val="28"/>
        </w:rPr>
        <w:t>
      1) А класы. АҰҚ бойынша ұшуларға ғана рұқсат беріледі. Барлық әуе кемелеріне диспетчерлік қызмет көрсетіліп, эшелондауға жатады;</w:t>
      </w:r>
    </w:p>
    <w:bookmarkEnd w:id="947"/>
    <w:bookmarkStart w:name="z964" w:id="948"/>
    <w:p>
      <w:pPr>
        <w:spacing w:after="0"/>
        <w:ind w:left="0"/>
        <w:jc w:val="both"/>
      </w:pPr>
      <w:r>
        <w:rPr>
          <w:rFonts w:ascii="Times New Roman"/>
          <w:b w:val="false"/>
          <w:i w:val="false"/>
          <w:color w:val="000000"/>
          <w:sz w:val="28"/>
        </w:rPr>
        <w:t>
      2) В класы. АҰҚ және ВҰҚ бойынша ұшуларға ғана рұқсат беріледі. Барлық әуе кемелеріне диспетчерлік қызмет көрсетіліп, эшелондауға жатады;</w:t>
      </w:r>
    </w:p>
    <w:bookmarkEnd w:id="948"/>
    <w:bookmarkStart w:name="z965" w:id="949"/>
    <w:p>
      <w:pPr>
        <w:spacing w:after="0"/>
        <w:ind w:left="0"/>
        <w:jc w:val="both"/>
      </w:pPr>
      <w:r>
        <w:rPr>
          <w:rFonts w:ascii="Times New Roman"/>
          <w:b w:val="false"/>
          <w:i w:val="false"/>
          <w:color w:val="000000"/>
          <w:sz w:val="28"/>
        </w:rPr>
        <w:t>
      3) С класы. АҰҚ және ВҰҚ бойынша ұшуларға рұқсат етіледі.. Барлық әуе кемелері диспетчерлік қызмет көрсетуге жатады АҰҚ бойынша ұшуды орындайтын әуе кемелері АҰҚ және ВҰҚ бойынша ұшуды орындайтын өзге әуе кемелеріне қатысты эшелондауға жатады. ВҰҚ бойынша ұшуды орындайтын әуе кемелері АҰҚ бойынша ұшуды орындайтын әуе кемелеріне қатысты эшелондауға жатады және ВҰҚ бойынша ұшуларды орындайтын әуе кемелеріне жатады.</w:t>
      </w:r>
    </w:p>
    <w:bookmarkEnd w:id="949"/>
    <w:bookmarkStart w:name="z966" w:id="950"/>
    <w:p>
      <w:pPr>
        <w:spacing w:after="0"/>
        <w:ind w:left="0"/>
        <w:jc w:val="both"/>
      </w:pPr>
      <w:r>
        <w:rPr>
          <w:rFonts w:ascii="Times New Roman"/>
          <w:b w:val="false"/>
          <w:i w:val="false"/>
          <w:color w:val="000000"/>
          <w:sz w:val="28"/>
        </w:rPr>
        <w:t>
      4) D класы. АҰҚ бойынша орындалған ұшулар АҰҚ және ВҰҚ бойынша ұшуларға орындаған басқа да әуе кемелеріне қатысты эшелондап орналастырады. ВҰҚ бойынша ұшуларды орындаған әуе кемелер АҰҚ бойынша ұшуларды орындаған әуе кемелермен салыстырғанда эшелондап орналастырылады. ВҰҚ бойынша ұшуларды орындаған әуе кемелер басқа да әуе кемелердің қозғалысына қатысты барлық ақпаратты алады.</w:t>
      </w:r>
    </w:p>
    <w:bookmarkEnd w:id="950"/>
    <w:bookmarkStart w:name="z967" w:id="951"/>
    <w:p>
      <w:pPr>
        <w:spacing w:after="0"/>
        <w:ind w:left="0"/>
        <w:jc w:val="both"/>
      </w:pPr>
      <w:r>
        <w:rPr>
          <w:rFonts w:ascii="Times New Roman"/>
          <w:b w:val="false"/>
          <w:i w:val="false"/>
          <w:color w:val="000000"/>
          <w:sz w:val="28"/>
        </w:rPr>
        <w:t>
      5) Е класы. АҰҚ және ВҰҚ бойынша ұшуларға рұқсат етіледі. АҰҚ бойынша ұшуларды орындайтын әуе кемелері диспетчерлік қызмет көрсетуге жатады және АҰҚ бойынша орындайтын әуе кемелеріне қатысты диспетчерлік қызмет көрсетуге жатады.</w:t>
      </w:r>
    </w:p>
    <w:bookmarkEnd w:id="951"/>
    <w:bookmarkStart w:name="z968" w:id="952"/>
    <w:p>
      <w:pPr>
        <w:spacing w:after="0"/>
        <w:ind w:left="0"/>
        <w:jc w:val="both"/>
      </w:pPr>
      <w:r>
        <w:rPr>
          <w:rFonts w:ascii="Times New Roman"/>
          <w:b w:val="false"/>
          <w:i w:val="false"/>
          <w:color w:val="000000"/>
          <w:sz w:val="28"/>
        </w:rPr>
        <w:t>
      6) F класы. АҰҚ және ВҰҚ бойынша ұшуларға рұқсат етіледі. АҰҚ және ВҰҚ бойынша ұшуларды орындайтын барлық әуе кемелеріне әуе қозғалысының қызмет көрсету ұсынылады және барлық әуе кемелердің сұратулары бойынша барлық әуе кемелеріне ұшу-ақпараттық қызмет көрсету ұсынылады.</w:t>
      </w:r>
    </w:p>
    <w:bookmarkEnd w:id="952"/>
    <w:bookmarkStart w:name="z969" w:id="953"/>
    <w:p>
      <w:pPr>
        <w:spacing w:after="0"/>
        <w:ind w:left="0"/>
        <w:jc w:val="both"/>
      </w:pPr>
      <w:r>
        <w:rPr>
          <w:rFonts w:ascii="Times New Roman"/>
          <w:b w:val="false"/>
          <w:i w:val="false"/>
          <w:color w:val="000000"/>
          <w:sz w:val="28"/>
        </w:rPr>
        <w:t>
      7) G класы. АҰҚ және ВҰҚ бойынша ұшуларға рұқсат етіледі және сұрату бойынша ұшу-ақпараттық қызмет көрсету ұсынылады.</w:t>
      </w:r>
    </w:p>
    <w:bookmarkEnd w:id="953"/>
    <w:bookmarkStart w:name="z970" w:id="954"/>
    <w:p>
      <w:pPr>
        <w:spacing w:after="0"/>
        <w:ind w:left="0"/>
        <w:jc w:val="both"/>
      </w:pPr>
      <w:r>
        <w:rPr>
          <w:rFonts w:ascii="Times New Roman"/>
          <w:b w:val="false"/>
          <w:i w:val="false"/>
          <w:color w:val="000000"/>
          <w:sz w:val="28"/>
        </w:rPr>
        <w:t>
      312. Қазақстан Республикасының әуе кеңістігі мынадай тәртіпте жіктеледі:</w:t>
      </w:r>
    </w:p>
    <w:bookmarkEnd w:id="954"/>
    <w:bookmarkStart w:name="z971" w:id="955"/>
    <w:p>
      <w:pPr>
        <w:spacing w:after="0"/>
        <w:ind w:left="0"/>
        <w:jc w:val="both"/>
      </w:pPr>
      <w:r>
        <w:rPr>
          <w:rFonts w:ascii="Times New Roman"/>
          <w:b w:val="false"/>
          <w:i w:val="false"/>
          <w:color w:val="000000"/>
          <w:sz w:val="28"/>
        </w:rPr>
        <w:t>
      1) 6100 м биіктіктен және одан асатын жоғары әуе кеңістігі және одан жоғары А класына жатады;</w:t>
      </w:r>
    </w:p>
    <w:bookmarkEnd w:id="955"/>
    <w:bookmarkStart w:name="z972" w:id="956"/>
    <w:p>
      <w:pPr>
        <w:spacing w:after="0"/>
        <w:ind w:left="0"/>
        <w:jc w:val="both"/>
      </w:pPr>
      <w:r>
        <w:rPr>
          <w:rFonts w:ascii="Times New Roman"/>
          <w:b w:val="false"/>
          <w:i w:val="false"/>
          <w:color w:val="000000"/>
          <w:sz w:val="28"/>
        </w:rPr>
        <w:t>
      2) ӘҚҚ аудандары шекарасы шегінде төменгі әуе кеңістігі С класына жатады. Жер бетіне дейін биіктігі 6100 м эшелоннан бастап төменгі әуе кеңістігі және 1200 м эшелонға дейін төмен С класына жатады.</w:t>
      </w:r>
    </w:p>
    <w:bookmarkEnd w:id="956"/>
    <w:bookmarkStart w:name="z973" w:id="957"/>
    <w:p>
      <w:pPr>
        <w:spacing w:after="0"/>
        <w:ind w:left="0"/>
        <w:jc w:val="both"/>
      </w:pPr>
      <w:r>
        <w:rPr>
          <w:rFonts w:ascii="Times New Roman"/>
          <w:b w:val="false"/>
          <w:i w:val="false"/>
          <w:color w:val="000000"/>
          <w:sz w:val="28"/>
        </w:rPr>
        <w:t>
      3) диспетчерлік қызмет ұйымдастырылған әуеайлақтарының төменгі әуе кеңістігі С класына жатады;</w:t>
      </w:r>
    </w:p>
    <w:bookmarkEnd w:id="957"/>
    <w:bookmarkStart w:name="z974" w:id="958"/>
    <w:p>
      <w:pPr>
        <w:spacing w:after="0"/>
        <w:ind w:left="0"/>
        <w:jc w:val="both"/>
      </w:pPr>
      <w:r>
        <w:rPr>
          <w:rFonts w:ascii="Times New Roman"/>
          <w:b w:val="false"/>
          <w:i w:val="false"/>
          <w:color w:val="000000"/>
          <w:sz w:val="28"/>
        </w:rPr>
        <w:t>
      4) диспетчерлік қызмет ұйымдастырылмаған төменгі әуе кеңістігі G класына жатады.</w:t>
      </w:r>
    </w:p>
    <w:bookmarkEnd w:id="958"/>
    <w:bookmarkStart w:name="z975" w:id="959"/>
    <w:p>
      <w:pPr>
        <w:spacing w:after="0"/>
        <w:ind w:left="0"/>
        <w:jc w:val="both"/>
      </w:pPr>
      <w:r>
        <w:rPr>
          <w:rFonts w:ascii="Times New Roman"/>
          <w:b w:val="false"/>
          <w:i w:val="false"/>
          <w:color w:val="000000"/>
          <w:sz w:val="28"/>
        </w:rPr>
        <w:t>
      313. G класының әуе кеңістігі бақыланбайтын әуе кеңістігі болып табылады және бақыланатын әуе кеңістігі шекарасынан 300 м төмен орнатылады.</w:t>
      </w:r>
    </w:p>
    <w:bookmarkEnd w:id="959"/>
    <w:bookmarkStart w:name="z976" w:id="960"/>
    <w:p>
      <w:pPr>
        <w:spacing w:after="0"/>
        <w:ind w:left="0"/>
        <w:jc w:val="both"/>
      </w:pPr>
      <w:r>
        <w:rPr>
          <w:rFonts w:ascii="Times New Roman"/>
          <w:b w:val="false"/>
          <w:i w:val="false"/>
          <w:color w:val="000000"/>
          <w:sz w:val="28"/>
        </w:rPr>
        <w:t>
      Бақыланбайтын әуе кеңістігінде диспетчерлік рұқсат талап етілмейді. Ұшуларды бақыланбайтын әуе кеңістігінде орындау кезінде радиомен хабарланатын хабарлар азаматтық авиация саласында ОВЧ диапазон жиілігінде уәкілетті орган бекіткен әуе кемелері іске асырады және қозғалыс туралы (ТІВА) ақпарат, жеткізулер және жақын маңда орналасқан басқа әуе кемелері пилоттарын мәлімдеу үшін консультативтік сипаттамасы бар тиісті қосымша ақпарат беру үшін тағайындалған. Тиісті органдарға іздестіру мен құтқару үшін хабарландыруды ұйымдастыру ӘК (ұшу аппараты) пайдаланушыға (иегеріне) жүктеледі.</w:t>
      </w:r>
    </w:p>
    <w:bookmarkEnd w:id="960"/>
    <w:bookmarkStart w:name="z977" w:id="961"/>
    <w:p>
      <w:pPr>
        <w:spacing w:after="0"/>
        <w:ind w:left="0"/>
        <w:jc w:val="both"/>
      </w:pPr>
      <w:r>
        <w:rPr>
          <w:rFonts w:ascii="Times New Roman"/>
          <w:b w:val="false"/>
          <w:i w:val="false"/>
          <w:color w:val="000000"/>
          <w:sz w:val="28"/>
        </w:rPr>
        <w:t xml:space="preserve">
      314. Бақыланбайтын әуе кеңістігінде ұшуды ұйымдастыру, жоспарлау және орындау мәселелеріне қатысты әуе кемелерінің пайдаланушыларына (иегеріне) ұсынылатын талаптар осы Қағидаларда, сондай-ақ Қазақстан Республикасы Үкіметінің 2011 жылғы 12 мамырдағы № 506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әуе кеңістігін пайдалану қағидаларында белгіленеді.</w:t>
      </w:r>
    </w:p>
    <w:bookmarkEnd w:id="961"/>
    <w:bookmarkStart w:name="z978" w:id="962"/>
    <w:p>
      <w:pPr>
        <w:spacing w:after="0"/>
        <w:ind w:left="0"/>
        <w:jc w:val="both"/>
      </w:pPr>
      <w:r>
        <w:rPr>
          <w:rFonts w:ascii="Times New Roman"/>
          <w:b w:val="false"/>
          <w:i w:val="false"/>
          <w:color w:val="000000"/>
          <w:sz w:val="28"/>
        </w:rPr>
        <w:t>
      315. Қазақстан Республикасының әуе кемелерінің белгіленген кластар шекаралары аэронавигация ақпараттың құжаттарында жарияланады.</w:t>
      </w:r>
    </w:p>
    <w:bookmarkEnd w:id="962"/>
    <w:bookmarkStart w:name="z979" w:id="963"/>
    <w:p>
      <w:pPr>
        <w:spacing w:after="0"/>
        <w:ind w:left="0"/>
        <w:jc w:val="left"/>
      </w:pPr>
      <w:r>
        <w:rPr>
          <w:rFonts w:ascii="Times New Roman"/>
          <w:b/>
          <w:i w:val="false"/>
          <w:color w:val="000000"/>
        </w:rPr>
        <w:t xml:space="preserve"> Әуе кеңістігін ұйымдастыру</w:t>
      </w:r>
    </w:p>
    <w:bookmarkEnd w:id="963"/>
    <w:bookmarkStart w:name="z980" w:id="964"/>
    <w:p>
      <w:pPr>
        <w:spacing w:after="0"/>
        <w:ind w:left="0"/>
        <w:jc w:val="both"/>
      </w:pPr>
      <w:r>
        <w:rPr>
          <w:rFonts w:ascii="Times New Roman"/>
          <w:b w:val="false"/>
          <w:i w:val="false"/>
          <w:color w:val="000000"/>
          <w:sz w:val="28"/>
        </w:rPr>
        <w:t>
      316. Әуе кемелерінің ұшуларын орындаудың және қауіпсіз қозғалысын қамтамасыз етудің белгілі бір тәртібін орнату мақсатында Қазақстан Республикасының әуе кеңістігі тігінен жоғарғы және төменгі болып бөлінеді.</w:t>
      </w:r>
    </w:p>
    <w:bookmarkEnd w:id="964"/>
    <w:bookmarkStart w:name="z981" w:id="965"/>
    <w:p>
      <w:pPr>
        <w:spacing w:after="0"/>
        <w:ind w:left="0"/>
        <w:jc w:val="both"/>
      </w:pPr>
      <w:r>
        <w:rPr>
          <w:rFonts w:ascii="Times New Roman"/>
          <w:b w:val="false"/>
          <w:i w:val="false"/>
          <w:color w:val="000000"/>
          <w:sz w:val="28"/>
        </w:rPr>
        <w:t>
      317. Жоғары және төменгі әуе кеңістігі арасындағы шекара 760 мм.рт.ст. (1013,25 мбр/гПа.) атмосфералық қысымына сай келетін деңгейден 6100 м биіктікте бекітіледі. Жеке жағдайларда жергілікті жағдайға байланысты мемлекеттік авиация саласындағы уәкілетті органның келісімі бойынша және азаматтық авиация саласындағы уәкілетті органның келісімі бойынша жоғары және төменгі әуе кеңістігі арасындағы шекара басқа биіктікте орнатылады.</w:t>
      </w:r>
    </w:p>
    <w:bookmarkEnd w:id="965"/>
    <w:bookmarkStart w:name="z982" w:id="966"/>
    <w:p>
      <w:pPr>
        <w:spacing w:after="0"/>
        <w:ind w:left="0"/>
        <w:jc w:val="both"/>
      </w:pPr>
      <w:r>
        <w:rPr>
          <w:rFonts w:ascii="Times New Roman"/>
          <w:b w:val="false"/>
          <w:i w:val="false"/>
          <w:color w:val="000000"/>
          <w:sz w:val="28"/>
        </w:rPr>
        <w:t>
      318. Қазақстан Республикасының әуе кеңістігін пайдаланумен байланысты қызметті жүзеге асыру үшін әуе қозғалысына қызмет көрсету аудандарын, әуеайлақтар және әуетораптар аудандары, әуе трассалары, жергілікті әуе желілері, әуе кемелерінің ұшуы үшін бағыттар мен арнайы аймақтар, бақыланбайтын әуе кеңістігі аудандары тыйым салынған аймақтар, қауіпті аймақтар, әуе кемелерінің ұшуына арналған шектеу аймақтары және өзінің жиынтығында Қазақстан Республикасының әуе кеңістігінің құрылымын құрайтын, әуе кеңістігінде қызметін жүзеге асыру үшін орнатылатын, басқа арнайы элементтер белгіленеді.</w:t>
      </w:r>
    </w:p>
    <w:bookmarkEnd w:id="966"/>
    <w:bookmarkStart w:name="z983" w:id="967"/>
    <w:p>
      <w:pPr>
        <w:spacing w:after="0"/>
        <w:ind w:left="0"/>
        <w:jc w:val="both"/>
      </w:pPr>
      <w:r>
        <w:rPr>
          <w:rFonts w:ascii="Times New Roman"/>
          <w:b w:val="false"/>
          <w:i w:val="false"/>
          <w:color w:val="000000"/>
          <w:sz w:val="28"/>
        </w:rPr>
        <w:t>
      319. Жақын орналасқан әуеайлақтар оларда ұшуды үйлестіру мақсатында әуе тораптарына тез біріктіріледі.</w:t>
      </w:r>
    </w:p>
    <w:bookmarkEnd w:id="967"/>
    <w:bookmarkStart w:name="z984" w:id="968"/>
    <w:p>
      <w:pPr>
        <w:spacing w:after="0"/>
        <w:ind w:left="0"/>
        <w:jc w:val="both"/>
      </w:pPr>
      <w:r>
        <w:rPr>
          <w:rFonts w:ascii="Times New Roman"/>
          <w:b w:val="false"/>
          <w:i w:val="false"/>
          <w:color w:val="000000"/>
          <w:sz w:val="28"/>
        </w:rPr>
        <w:t>
      320. Әуеайлақтар (әуе тораптар) ауданында SID – аспаптары бойынша ұшып көтерілудің стандартты бағытын, STAR (ағылшын тілінен қысқартылған аббревиатура STAR) – аспаптары бойынша келудің стандартты бағыттары немесе кіру және шығудың әуе дәліздері, сондай-ақ ұшып көтерілу және қону аймағы, күту және басқа аймақтар белгіленеді.</w:t>
      </w:r>
    </w:p>
    <w:bookmarkEnd w:id="968"/>
    <w:bookmarkStart w:name="z985" w:id="969"/>
    <w:p>
      <w:pPr>
        <w:spacing w:after="0"/>
        <w:ind w:left="0"/>
        <w:jc w:val="both"/>
      </w:pPr>
      <w:r>
        <w:rPr>
          <w:rFonts w:ascii="Times New Roman"/>
          <w:b w:val="false"/>
          <w:i w:val="false"/>
          <w:color w:val="000000"/>
          <w:sz w:val="28"/>
        </w:rPr>
        <w:t>
      321. Әрбір әуеайлақ үшін көтеріліп ұшу және қону аймағы осы әуеайлақты ұшуды орындайтын әуе кемелерінің ұшу-техникалық сипаттамасын ескере отырып белгіленеді және өзінің барлық өлшемдері бойынша ұшып көтерілгеннен кейін жоғары биіктігін жинақтау үшін және қонуға отыру кезінде төмендеу үшін белгіленген маневрлерді қауіпсіз орындау маңыздылығын қамтамасыз етеді.</w:t>
      </w:r>
    </w:p>
    <w:bookmarkEnd w:id="969"/>
    <w:bookmarkStart w:name="z986" w:id="970"/>
    <w:p>
      <w:pPr>
        <w:spacing w:after="0"/>
        <w:ind w:left="0"/>
        <w:jc w:val="both"/>
      </w:pPr>
      <w:r>
        <w:rPr>
          <w:rFonts w:ascii="Times New Roman"/>
          <w:b w:val="false"/>
          <w:i w:val="false"/>
          <w:color w:val="000000"/>
          <w:sz w:val="28"/>
        </w:rPr>
        <w:t>
      Ұшып көтерілу және қону аймағының жоғары шекарасы күту аймағының екінші эшелондарының биіктігінде орнатылады.</w:t>
      </w:r>
    </w:p>
    <w:bookmarkEnd w:id="970"/>
    <w:bookmarkStart w:name="z987" w:id="971"/>
    <w:p>
      <w:pPr>
        <w:spacing w:after="0"/>
        <w:ind w:left="0"/>
        <w:jc w:val="both"/>
      </w:pPr>
      <w:r>
        <w:rPr>
          <w:rFonts w:ascii="Times New Roman"/>
          <w:b w:val="false"/>
          <w:i w:val="false"/>
          <w:color w:val="000000"/>
          <w:sz w:val="28"/>
        </w:rPr>
        <w:t>
      ӘҚҚ аудандарының және әуеайлақтар (әуе тораптар) ауданының әуе кеңістігіне қажет жағдайда жоспардағыдай да, биіктік бойынша да секторларға (бағыттарға) бөлінеді.</w:t>
      </w:r>
    </w:p>
    <w:bookmarkEnd w:id="971"/>
    <w:bookmarkStart w:name="z988" w:id="972"/>
    <w:p>
      <w:pPr>
        <w:spacing w:after="0"/>
        <w:ind w:left="0"/>
        <w:jc w:val="left"/>
      </w:pPr>
      <w:r>
        <w:rPr>
          <w:rFonts w:ascii="Times New Roman"/>
          <w:b/>
          <w:i w:val="false"/>
          <w:color w:val="000000"/>
        </w:rPr>
        <w:t xml:space="preserve"> Әуе қозғалысына қызмет көрсетуді ұйымдастыру тәртібі</w:t>
      </w:r>
    </w:p>
    <w:bookmarkEnd w:id="972"/>
    <w:bookmarkStart w:name="z989" w:id="973"/>
    <w:p>
      <w:pPr>
        <w:spacing w:after="0"/>
        <w:ind w:left="0"/>
        <w:jc w:val="both"/>
      </w:pPr>
      <w:r>
        <w:rPr>
          <w:rFonts w:ascii="Times New Roman"/>
          <w:b w:val="false"/>
          <w:i w:val="false"/>
          <w:color w:val="000000"/>
          <w:sz w:val="28"/>
        </w:rPr>
        <w:t>
      322. Қазақстан Республикасының әуе кеңістігінде әуе қозғалысына қызмет көрсетуді ұйымдастыру тәртібін азаматтық авиация саласындағы Заң талаптарына және Әуе кеңістігін пайдалану қағидаларына сәйкес уәкілетті орган белгілейді. Қазақстан Республикасының әуе кеңістігінде әуе қозғалысына қызмет көрсетуді ұйымдастыру бойынша ақпарат Қазақстан Республикасының аэронавигациясының құжаттарында жарияланады.</w:t>
      </w:r>
    </w:p>
    <w:bookmarkEnd w:id="973"/>
    <w:bookmarkStart w:name="z990" w:id="974"/>
    <w:p>
      <w:pPr>
        <w:spacing w:after="0"/>
        <w:ind w:left="0"/>
        <w:jc w:val="both"/>
      </w:pPr>
      <w:r>
        <w:rPr>
          <w:rFonts w:ascii="Times New Roman"/>
          <w:b w:val="false"/>
          <w:i w:val="false"/>
          <w:color w:val="000000"/>
          <w:sz w:val="28"/>
        </w:rPr>
        <w:t>
      323. Шектес мемлекеттермен шекараласатын Қазақстан Республикасының әуе кеңістігінде әуе қозғалысына қызмет көрсетуді ұйымдастыру ӘҚҚ шекара маңы органдарының өзара іс-қимылдың келісімді рәсімдері негізінде жүзеге асырылады.</w:t>
      </w:r>
    </w:p>
    <w:bookmarkEnd w:id="974"/>
    <w:bookmarkStart w:name="z991" w:id="975"/>
    <w:p>
      <w:pPr>
        <w:spacing w:after="0"/>
        <w:ind w:left="0"/>
        <w:jc w:val="left"/>
      </w:pPr>
      <w:r>
        <w:rPr>
          <w:rFonts w:ascii="Times New Roman"/>
          <w:b/>
          <w:i w:val="false"/>
          <w:color w:val="000000"/>
        </w:rPr>
        <w:t xml:space="preserve"> Әуе қозғалысына қызмет көрсету түрлері</w:t>
      </w:r>
    </w:p>
    <w:bookmarkEnd w:id="975"/>
    <w:bookmarkStart w:name="z992" w:id="976"/>
    <w:p>
      <w:pPr>
        <w:spacing w:after="0"/>
        <w:ind w:left="0"/>
        <w:jc w:val="both"/>
      </w:pPr>
      <w:r>
        <w:rPr>
          <w:rFonts w:ascii="Times New Roman"/>
          <w:b w:val="false"/>
          <w:i w:val="false"/>
          <w:color w:val="000000"/>
          <w:sz w:val="28"/>
        </w:rPr>
        <w:t>
      324. Әуе қозғалысына қызмет көрсетудің мынадай түрлері бар:</w:t>
      </w:r>
    </w:p>
    <w:bookmarkEnd w:id="976"/>
    <w:bookmarkStart w:name="z993" w:id="977"/>
    <w:p>
      <w:pPr>
        <w:spacing w:after="0"/>
        <w:ind w:left="0"/>
        <w:jc w:val="both"/>
      </w:pPr>
      <w:r>
        <w:rPr>
          <w:rFonts w:ascii="Times New Roman"/>
          <w:b w:val="false"/>
          <w:i w:val="false"/>
          <w:color w:val="000000"/>
          <w:sz w:val="28"/>
        </w:rPr>
        <w:t>
      1) әуе қозғалысына диспетчерлік қызмет көрсету, яғни бақыланатын әуе кеңістігінде мына мақсаттарда ұсынылатын қызмет көрсету:</w:t>
      </w:r>
    </w:p>
    <w:bookmarkEnd w:id="977"/>
    <w:bookmarkStart w:name="z994" w:id="978"/>
    <w:p>
      <w:pPr>
        <w:spacing w:after="0"/>
        <w:ind w:left="0"/>
        <w:jc w:val="both"/>
      </w:pPr>
      <w:r>
        <w:rPr>
          <w:rFonts w:ascii="Times New Roman"/>
          <w:b w:val="false"/>
          <w:i w:val="false"/>
          <w:color w:val="000000"/>
          <w:sz w:val="28"/>
        </w:rPr>
        <w:t>
      әуе кемелері арасындағы және әуе кемелерінің маневр жасау алаңындағы кедергілермен соқтығысуын болдырмау;</w:t>
      </w:r>
    </w:p>
    <w:bookmarkEnd w:id="978"/>
    <w:bookmarkStart w:name="z995" w:id="979"/>
    <w:p>
      <w:pPr>
        <w:spacing w:after="0"/>
        <w:ind w:left="0"/>
        <w:jc w:val="both"/>
      </w:pPr>
      <w:r>
        <w:rPr>
          <w:rFonts w:ascii="Times New Roman"/>
          <w:b w:val="false"/>
          <w:i w:val="false"/>
          <w:color w:val="000000"/>
          <w:sz w:val="28"/>
        </w:rPr>
        <w:t>
      1) әуе қозғалысын жылдамдату және реттеу;</w:t>
      </w:r>
    </w:p>
    <w:bookmarkEnd w:id="979"/>
    <w:bookmarkStart w:name="z996" w:id="980"/>
    <w:p>
      <w:pPr>
        <w:spacing w:after="0"/>
        <w:ind w:left="0"/>
        <w:jc w:val="both"/>
      </w:pPr>
      <w:r>
        <w:rPr>
          <w:rFonts w:ascii="Times New Roman"/>
          <w:b w:val="false"/>
          <w:i w:val="false"/>
          <w:color w:val="000000"/>
          <w:sz w:val="28"/>
        </w:rPr>
        <w:t>
      2) ұшу-ақпараттық қызмет көрсету, оның мақсаты ұшудың қауіпсіз орындалуын қамтамасыз ету үшін қолда бар байланыс құралдарын пайдалана отырып, кеңестер мен ақпарат беру болып табылады;</w:t>
      </w:r>
    </w:p>
    <w:bookmarkEnd w:id="980"/>
    <w:bookmarkStart w:name="z997" w:id="981"/>
    <w:p>
      <w:pPr>
        <w:spacing w:after="0"/>
        <w:ind w:left="0"/>
        <w:jc w:val="both"/>
      </w:pPr>
      <w:r>
        <w:rPr>
          <w:rFonts w:ascii="Times New Roman"/>
          <w:b w:val="false"/>
          <w:i w:val="false"/>
          <w:color w:val="000000"/>
          <w:sz w:val="28"/>
        </w:rPr>
        <w:t>
      3) іздестіру-құтқару қызметтерінің көмегіне мұқтаж әуе кемелері туралы тиісті ұйымдарды хабардар ету және осындай ұйымдарға қажетті жәрдем көрсету үшін ұсынылатын қызмет көрсету болып табылатын авариялық хабардар ету.</w:t>
      </w:r>
    </w:p>
    <w:bookmarkEnd w:id="981"/>
    <w:bookmarkStart w:name="z998" w:id="982"/>
    <w:p>
      <w:pPr>
        <w:spacing w:after="0"/>
        <w:ind w:left="0"/>
        <w:jc w:val="both"/>
      </w:pPr>
      <w:r>
        <w:rPr>
          <w:rFonts w:ascii="Times New Roman"/>
          <w:b w:val="false"/>
          <w:i w:val="false"/>
          <w:color w:val="000000"/>
          <w:sz w:val="28"/>
        </w:rPr>
        <w:t>
      325. Авариялық хабардар етумен мыналар қамтамасыз етіледі:</w:t>
      </w:r>
    </w:p>
    <w:bookmarkEnd w:id="982"/>
    <w:bookmarkStart w:name="z999" w:id="983"/>
    <w:p>
      <w:pPr>
        <w:spacing w:after="0"/>
        <w:ind w:left="0"/>
        <w:jc w:val="both"/>
      </w:pPr>
      <w:r>
        <w:rPr>
          <w:rFonts w:ascii="Times New Roman"/>
          <w:b w:val="false"/>
          <w:i w:val="false"/>
          <w:color w:val="000000"/>
          <w:sz w:val="28"/>
        </w:rPr>
        <w:t>
      1) әуе қозғалысына диспетчерлік қызмет көрсетуді қамтамасыз ететін әуе кемелері;</w:t>
      </w:r>
    </w:p>
    <w:bookmarkEnd w:id="983"/>
    <w:bookmarkStart w:name="z1000" w:id="984"/>
    <w:p>
      <w:pPr>
        <w:spacing w:after="0"/>
        <w:ind w:left="0"/>
        <w:jc w:val="both"/>
      </w:pPr>
      <w:r>
        <w:rPr>
          <w:rFonts w:ascii="Times New Roman"/>
          <w:b w:val="false"/>
          <w:i w:val="false"/>
          <w:color w:val="000000"/>
          <w:sz w:val="28"/>
        </w:rPr>
        <w:t>
      2) апатқа ұшыраған, олар туралы әуе қозғалысына қызмет көрсету органына белгілі болған басқа әуе кемелері;</w:t>
      </w:r>
    </w:p>
    <w:bookmarkEnd w:id="984"/>
    <w:bookmarkStart w:name="z1001" w:id="985"/>
    <w:p>
      <w:pPr>
        <w:spacing w:after="0"/>
        <w:ind w:left="0"/>
        <w:jc w:val="both"/>
      </w:pPr>
      <w:r>
        <w:rPr>
          <w:rFonts w:ascii="Times New Roman"/>
          <w:b w:val="false"/>
          <w:i w:val="false"/>
          <w:color w:val="000000"/>
          <w:sz w:val="28"/>
        </w:rPr>
        <w:t>
      3) оларға қатысты, олар заңсыз араласу объектісі болып табылатыны мәлім немесе болжанатын әуе кемелері.</w:t>
      </w:r>
    </w:p>
    <w:bookmarkEnd w:id="985"/>
    <w:bookmarkStart w:name="z1002" w:id="986"/>
    <w:p>
      <w:pPr>
        <w:spacing w:after="0"/>
        <w:ind w:left="0"/>
        <w:jc w:val="left"/>
      </w:pPr>
      <w:r>
        <w:rPr>
          <w:rFonts w:ascii="Times New Roman"/>
          <w:b/>
          <w:i w:val="false"/>
          <w:color w:val="000000"/>
        </w:rPr>
        <w:t xml:space="preserve"> Әуе қозғалысына қызмет көрсету органдары (пункттер)</w:t>
      </w:r>
    </w:p>
    <w:bookmarkEnd w:id="986"/>
    <w:bookmarkStart w:name="z1003" w:id="987"/>
    <w:p>
      <w:pPr>
        <w:spacing w:after="0"/>
        <w:ind w:left="0"/>
        <w:jc w:val="both"/>
      </w:pPr>
      <w:r>
        <w:rPr>
          <w:rFonts w:ascii="Times New Roman"/>
          <w:b w:val="false"/>
          <w:i w:val="false"/>
          <w:color w:val="000000"/>
          <w:sz w:val="28"/>
        </w:rPr>
        <w:t>
      326. Әуе қозғалысына диспетчерлік қызмет көрсету белгіленген жауапкершілік аймаққа байланысты мынадай түрде бөлінеді:</w:t>
      </w:r>
    </w:p>
    <w:bookmarkEnd w:id="987"/>
    <w:bookmarkStart w:name="z1004" w:id="988"/>
    <w:p>
      <w:pPr>
        <w:spacing w:after="0"/>
        <w:ind w:left="0"/>
        <w:jc w:val="both"/>
      </w:pPr>
      <w:r>
        <w:rPr>
          <w:rFonts w:ascii="Times New Roman"/>
          <w:b w:val="false"/>
          <w:i w:val="false"/>
          <w:color w:val="000000"/>
          <w:sz w:val="28"/>
        </w:rPr>
        <w:t>
      1) аудандық диспетчерлік қызмет көрсету;</w:t>
      </w:r>
    </w:p>
    <w:bookmarkEnd w:id="988"/>
    <w:bookmarkStart w:name="z1005" w:id="989"/>
    <w:p>
      <w:pPr>
        <w:spacing w:after="0"/>
        <w:ind w:left="0"/>
        <w:jc w:val="both"/>
      </w:pPr>
      <w:r>
        <w:rPr>
          <w:rFonts w:ascii="Times New Roman"/>
          <w:b w:val="false"/>
          <w:i w:val="false"/>
          <w:color w:val="000000"/>
          <w:sz w:val="28"/>
        </w:rPr>
        <w:t>
      2) жақындаған жерде диспетчерлік қызмет көрсету;</w:t>
      </w:r>
    </w:p>
    <w:bookmarkEnd w:id="989"/>
    <w:bookmarkStart w:name="z1006" w:id="990"/>
    <w:p>
      <w:pPr>
        <w:spacing w:after="0"/>
        <w:ind w:left="0"/>
        <w:jc w:val="both"/>
      </w:pPr>
      <w:r>
        <w:rPr>
          <w:rFonts w:ascii="Times New Roman"/>
          <w:b w:val="false"/>
          <w:i w:val="false"/>
          <w:color w:val="000000"/>
          <w:sz w:val="28"/>
        </w:rPr>
        <w:t>
      3) әуеайлақтық диспетчерлік қызмет көрсету.</w:t>
      </w:r>
    </w:p>
    <w:bookmarkEnd w:id="990"/>
    <w:bookmarkStart w:name="z1007" w:id="991"/>
    <w:p>
      <w:pPr>
        <w:spacing w:after="0"/>
        <w:ind w:left="0"/>
        <w:jc w:val="both"/>
      </w:pPr>
      <w:r>
        <w:rPr>
          <w:rFonts w:ascii="Times New Roman"/>
          <w:b w:val="false"/>
          <w:i w:val="false"/>
          <w:color w:val="000000"/>
          <w:sz w:val="28"/>
        </w:rPr>
        <w:t>
      Әуе қозғалысына диспетчерлік қызмет көрсетуді ӘҚҚ органдары қамтамасыз етеді, оларға мыналар жатады:</w:t>
      </w:r>
    </w:p>
    <w:bookmarkEnd w:id="991"/>
    <w:bookmarkStart w:name="z1008" w:id="992"/>
    <w:p>
      <w:pPr>
        <w:spacing w:after="0"/>
        <w:ind w:left="0"/>
        <w:jc w:val="both"/>
      </w:pPr>
      <w:r>
        <w:rPr>
          <w:rFonts w:ascii="Times New Roman"/>
          <w:b w:val="false"/>
          <w:i w:val="false"/>
          <w:color w:val="000000"/>
          <w:sz w:val="28"/>
        </w:rPr>
        <w:t>
      1) аудандық диспетчерлік орталық (пункт);</w:t>
      </w:r>
    </w:p>
    <w:bookmarkEnd w:id="992"/>
    <w:bookmarkStart w:name="z1009" w:id="993"/>
    <w:p>
      <w:pPr>
        <w:spacing w:after="0"/>
        <w:ind w:left="0"/>
        <w:jc w:val="both"/>
      </w:pPr>
      <w:r>
        <w:rPr>
          <w:rFonts w:ascii="Times New Roman"/>
          <w:b w:val="false"/>
          <w:i w:val="false"/>
          <w:color w:val="000000"/>
          <w:sz w:val="28"/>
        </w:rPr>
        <w:t>
      2) әуеайлақтық диспетчерлік орталық (әуеайлақ ауданының диспетчерлік пункті).</w:t>
      </w:r>
    </w:p>
    <w:bookmarkEnd w:id="993"/>
    <w:bookmarkStart w:name="z1010" w:id="994"/>
    <w:p>
      <w:pPr>
        <w:spacing w:after="0"/>
        <w:ind w:left="0"/>
        <w:jc w:val="both"/>
      </w:pPr>
      <w:r>
        <w:rPr>
          <w:rFonts w:ascii="Times New Roman"/>
          <w:b w:val="false"/>
          <w:i w:val="false"/>
          <w:color w:val="000000"/>
          <w:sz w:val="28"/>
        </w:rPr>
        <w:t>
      ӘҚҚ үшін мынадай диспетчерлік пункттер ұйымдастырылады:</w:t>
      </w:r>
    </w:p>
    <w:bookmarkEnd w:id="994"/>
    <w:bookmarkStart w:name="z1011" w:id="995"/>
    <w:p>
      <w:pPr>
        <w:spacing w:after="0"/>
        <w:ind w:left="0"/>
        <w:jc w:val="both"/>
      </w:pPr>
      <w:r>
        <w:rPr>
          <w:rFonts w:ascii="Times New Roman"/>
          <w:b w:val="false"/>
          <w:i w:val="false"/>
          <w:color w:val="000000"/>
          <w:sz w:val="28"/>
        </w:rPr>
        <w:t>
      1) брифинг диспетчерлік пункті;</w:t>
      </w:r>
    </w:p>
    <w:bookmarkEnd w:id="995"/>
    <w:bookmarkStart w:name="z1012" w:id="996"/>
    <w:p>
      <w:pPr>
        <w:spacing w:after="0"/>
        <w:ind w:left="0"/>
        <w:jc w:val="both"/>
      </w:pPr>
      <w:r>
        <w:rPr>
          <w:rFonts w:ascii="Times New Roman"/>
          <w:b w:val="false"/>
          <w:i w:val="false"/>
          <w:color w:val="000000"/>
          <w:sz w:val="28"/>
        </w:rPr>
        <w:t>
      2) рульдеу диспетчерлік пункті (РДП);</w:t>
      </w:r>
    </w:p>
    <w:bookmarkEnd w:id="996"/>
    <w:bookmarkStart w:name="z1013" w:id="997"/>
    <w:p>
      <w:pPr>
        <w:spacing w:after="0"/>
        <w:ind w:left="0"/>
        <w:jc w:val="both"/>
      </w:pPr>
      <w:r>
        <w:rPr>
          <w:rFonts w:ascii="Times New Roman"/>
          <w:b w:val="false"/>
          <w:i w:val="false"/>
          <w:color w:val="000000"/>
          <w:sz w:val="28"/>
        </w:rPr>
        <w:t>
      3) бастапқы диспетчерлік пункт (БДП);</w:t>
      </w:r>
    </w:p>
    <w:bookmarkEnd w:id="997"/>
    <w:bookmarkStart w:name="z1014" w:id="998"/>
    <w:p>
      <w:pPr>
        <w:spacing w:after="0"/>
        <w:ind w:left="0"/>
        <w:jc w:val="both"/>
      </w:pPr>
      <w:r>
        <w:rPr>
          <w:rFonts w:ascii="Times New Roman"/>
          <w:b w:val="false"/>
          <w:i w:val="false"/>
          <w:color w:val="000000"/>
          <w:sz w:val="28"/>
        </w:rPr>
        <w:t>
      4) мұнара диспетчерлік пункті (МДП);</w:t>
      </w:r>
    </w:p>
    <w:bookmarkEnd w:id="998"/>
    <w:bookmarkStart w:name="z1015" w:id="999"/>
    <w:p>
      <w:pPr>
        <w:spacing w:after="0"/>
        <w:ind w:left="0"/>
        <w:jc w:val="both"/>
      </w:pPr>
      <w:r>
        <w:rPr>
          <w:rFonts w:ascii="Times New Roman"/>
          <w:b w:val="false"/>
          <w:i w:val="false"/>
          <w:color w:val="000000"/>
          <w:sz w:val="28"/>
        </w:rPr>
        <w:t>
      5) шеңбер диспетчерлік пункті (ШДП);</w:t>
      </w:r>
    </w:p>
    <w:bookmarkEnd w:id="999"/>
    <w:bookmarkStart w:name="z1016" w:id="1000"/>
    <w:p>
      <w:pPr>
        <w:spacing w:after="0"/>
        <w:ind w:left="0"/>
        <w:jc w:val="both"/>
      </w:pPr>
      <w:r>
        <w:rPr>
          <w:rFonts w:ascii="Times New Roman"/>
          <w:b w:val="false"/>
          <w:i w:val="false"/>
          <w:color w:val="000000"/>
          <w:sz w:val="28"/>
        </w:rPr>
        <w:t>
      6) жақындаған жердің диспетчерлік пункті (ҚДП);</w:t>
      </w:r>
    </w:p>
    <w:bookmarkEnd w:id="1000"/>
    <w:bookmarkStart w:name="z1017" w:id="1001"/>
    <w:p>
      <w:pPr>
        <w:spacing w:after="0"/>
        <w:ind w:left="0"/>
        <w:jc w:val="both"/>
      </w:pPr>
      <w:r>
        <w:rPr>
          <w:rFonts w:ascii="Times New Roman"/>
          <w:b w:val="false"/>
          <w:i w:val="false"/>
          <w:color w:val="000000"/>
          <w:sz w:val="28"/>
        </w:rPr>
        <w:t>
      7) жергілікті диспетчерлік пункт (ЖДП);</w:t>
      </w:r>
    </w:p>
    <w:bookmarkEnd w:id="1001"/>
    <w:bookmarkStart w:name="z1018" w:id="1002"/>
    <w:p>
      <w:pPr>
        <w:spacing w:after="0"/>
        <w:ind w:left="0"/>
        <w:jc w:val="both"/>
      </w:pPr>
      <w:r>
        <w:rPr>
          <w:rFonts w:ascii="Times New Roman"/>
          <w:b w:val="false"/>
          <w:i w:val="false"/>
          <w:color w:val="000000"/>
          <w:sz w:val="28"/>
        </w:rPr>
        <w:t>
      8) аудандық диспетчерлік пункт (АДП).</w:t>
      </w:r>
    </w:p>
    <w:bookmarkEnd w:id="1002"/>
    <w:bookmarkStart w:name="z1019" w:id="1003"/>
    <w:p>
      <w:pPr>
        <w:spacing w:after="0"/>
        <w:ind w:left="0"/>
        <w:jc w:val="both"/>
      </w:pPr>
      <w:r>
        <w:rPr>
          <w:rFonts w:ascii="Times New Roman"/>
          <w:b w:val="false"/>
          <w:i w:val="false"/>
          <w:color w:val="000000"/>
          <w:sz w:val="28"/>
        </w:rPr>
        <w:t>
      Ұшудың аз қарқындылығы кезінде әуеайлақ ауданының диспетчерлік пункттерін (РДП, БДП, МДП, ШДП, ҚДП, МДП, АДП) бірыңғай диспетчерлік пунктіне толық немесе ішінара, уақытша немесе тұрақты біріктіруді жүзеге асыруға рұқсат беріледі.</w:t>
      </w:r>
    </w:p>
    <w:bookmarkEnd w:id="1003"/>
    <w:bookmarkStart w:name="z1020" w:id="1004"/>
    <w:p>
      <w:pPr>
        <w:spacing w:after="0"/>
        <w:ind w:left="0"/>
        <w:jc w:val="both"/>
      </w:pPr>
      <w:r>
        <w:rPr>
          <w:rFonts w:ascii="Times New Roman"/>
          <w:b w:val="false"/>
          <w:i w:val="false"/>
          <w:color w:val="000000"/>
          <w:sz w:val="28"/>
        </w:rPr>
        <w:t>
      Аудандық диспетчерлік қызмет көрсетуді белгіленген жауапкершілік аймағы шегінде АДО (ӘҚАБ) диспетчері жүзеге асырады.</w:t>
      </w:r>
    </w:p>
    <w:bookmarkEnd w:id="1004"/>
    <w:bookmarkStart w:name="z1021" w:id="1005"/>
    <w:p>
      <w:pPr>
        <w:spacing w:after="0"/>
        <w:ind w:left="0"/>
        <w:jc w:val="both"/>
      </w:pPr>
      <w:r>
        <w:rPr>
          <w:rFonts w:ascii="Times New Roman"/>
          <w:b w:val="false"/>
          <w:i w:val="false"/>
          <w:color w:val="000000"/>
          <w:sz w:val="28"/>
        </w:rPr>
        <w:t>
      Жақындаған жердегі диспетчерлік қызмет көрсетуді белгіленген жауапкершілік аймағы шегінде ҚДП диспетчері қамтамасыз етеді.</w:t>
      </w:r>
    </w:p>
    <w:bookmarkEnd w:id="1005"/>
    <w:bookmarkStart w:name="z1022" w:id="1006"/>
    <w:p>
      <w:pPr>
        <w:spacing w:after="0"/>
        <w:ind w:left="0"/>
        <w:jc w:val="both"/>
      </w:pPr>
      <w:r>
        <w:rPr>
          <w:rFonts w:ascii="Times New Roman"/>
          <w:b w:val="false"/>
          <w:i w:val="false"/>
          <w:color w:val="000000"/>
          <w:sz w:val="28"/>
        </w:rPr>
        <w:t>
      Әуеайлақтық диспетчерлік қызмет көрсетуді белгіленген жауапкершілік аймағы шегінде әуеайлақ ауданының диспетчерлік пункті қамтамасыз етеді.</w:t>
      </w:r>
    </w:p>
    <w:bookmarkEnd w:id="1006"/>
    <w:bookmarkStart w:name="z1023" w:id="1007"/>
    <w:p>
      <w:pPr>
        <w:spacing w:after="0"/>
        <w:ind w:left="0"/>
        <w:jc w:val="both"/>
      </w:pPr>
      <w:r>
        <w:rPr>
          <w:rFonts w:ascii="Times New Roman"/>
          <w:b w:val="false"/>
          <w:i w:val="false"/>
          <w:color w:val="000000"/>
          <w:sz w:val="28"/>
        </w:rPr>
        <w:t>
      ҚДП, ЖДП диспетчерлік пункттері өздерінің жауапты аймақтарымен әуе кеңістігінің құрылымына байланысты АДО (ӘҚАБ) немесе ӘДО (әуеайлақ ауданының диспетчерлік пункті) құрамына кіруі мүмкін.</w:t>
      </w:r>
    </w:p>
    <w:bookmarkEnd w:id="1007"/>
    <w:bookmarkStart w:name="z1024" w:id="1008"/>
    <w:p>
      <w:pPr>
        <w:spacing w:after="0"/>
        <w:ind w:left="0"/>
        <w:jc w:val="both"/>
      </w:pPr>
      <w:r>
        <w:rPr>
          <w:rFonts w:ascii="Times New Roman"/>
          <w:b w:val="false"/>
          <w:i w:val="false"/>
          <w:color w:val="000000"/>
          <w:sz w:val="28"/>
        </w:rPr>
        <w:t>
      Ұшу ақпарат орталықтары ұшу ақпаратының аудандары шегінде ұшу-ақпараттық қызмет көрсетуді және авариялық хабардар етуді қамтамасыз ету үшін құрылады, егер ұшу ақпаратының ауданы шегінде осындай қызмет көрсетуді қамтамасыз ету үшін жауапкершілік осындай жауапкершілікпен байланысты функцияларды жүзеге асыру үшін қажетті құралдары бар ӘҚҚ органына жүктеледі. Ұшу ақпарат орталығы функциясының бөлігі басқа ӘҚҚ (ӘҚБ) органына немесе аэроклубқа жүктелуі мүмкін.</w:t>
      </w:r>
    </w:p>
    <w:bookmarkEnd w:id="1008"/>
    <w:bookmarkStart w:name="z1025" w:id="1009"/>
    <w:p>
      <w:pPr>
        <w:spacing w:after="0"/>
        <w:ind w:left="0"/>
        <w:jc w:val="both"/>
      </w:pPr>
      <w:r>
        <w:rPr>
          <w:rFonts w:ascii="Times New Roman"/>
          <w:b w:val="false"/>
          <w:i w:val="false"/>
          <w:color w:val="000000"/>
          <w:sz w:val="28"/>
        </w:rPr>
        <w:t>
      327. Бірлескен орнықтыландыру әуеайлақтарында ӘҚҚ-ны ұйымдастыру Қазақстан Республикасының мемлекеттік және азаматтық авиациясының бірлескен орнықтыландыру әуеайлақтарын пайдалану қағидаларына сәйкес жүзеге асырылады.</w:t>
      </w:r>
    </w:p>
    <w:bookmarkEnd w:id="1009"/>
    <w:bookmarkStart w:name="z1026" w:id="1010"/>
    <w:p>
      <w:pPr>
        <w:spacing w:after="0"/>
        <w:ind w:left="0"/>
        <w:jc w:val="both"/>
      </w:pPr>
      <w:r>
        <w:rPr>
          <w:rFonts w:ascii="Times New Roman"/>
          <w:b w:val="false"/>
          <w:i w:val="false"/>
          <w:color w:val="000000"/>
          <w:sz w:val="28"/>
        </w:rPr>
        <w:t>
      328. ӘҚҚ органы арасындағы әуе қозғалысына қызмет көрсетудің қабылдау-беру шектері азаматтық авиация саласындағы уәкілетті органмен бекіткен Әуе қозғалысын ұйымдастыру және оған қызмет көрсету жөніндегі нұсқаулықтың талаптарына сәйкес белгіленеді.</w:t>
      </w:r>
    </w:p>
    <w:bookmarkEnd w:id="1010"/>
    <w:bookmarkStart w:name="z1027" w:id="1011"/>
    <w:p>
      <w:pPr>
        <w:spacing w:after="0"/>
        <w:ind w:left="0"/>
        <w:jc w:val="left"/>
      </w:pPr>
      <w:r>
        <w:rPr>
          <w:rFonts w:ascii="Times New Roman"/>
          <w:b/>
          <w:i w:val="false"/>
          <w:color w:val="000000"/>
        </w:rPr>
        <w:t xml:space="preserve"> Әуе кемелерін басқару</w:t>
      </w:r>
    </w:p>
    <w:bookmarkEnd w:id="1011"/>
    <w:bookmarkStart w:name="z1028" w:id="1012"/>
    <w:p>
      <w:pPr>
        <w:spacing w:after="0"/>
        <w:ind w:left="0"/>
        <w:jc w:val="both"/>
      </w:pPr>
      <w:r>
        <w:rPr>
          <w:rFonts w:ascii="Times New Roman"/>
          <w:b w:val="false"/>
          <w:i w:val="false"/>
          <w:color w:val="000000"/>
          <w:sz w:val="28"/>
        </w:rPr>
        <w:t xml:space="preserve">
      329. Әуе қозғалысын басқару </w:t>
      </w:r>
      <w:r>
        <w:rPr>
          <w:rFonts w:ascii="Times New Roman"/>
          <w:b w:val="false"/>
          <w:i w:val="false"/>
          <w:color w:val="000000"/>
          <w:sz w:val="28"/>
        </w:rPr>
        <w:t>Заңға</w:t>
      </w:r>
      <w:r>
        <w:rPr>
          <w:rFonts w:ascii="Times New Roman"/>
          <w:b w:val="false"/>
          <w:i w:val="false"/>
          <w:color w:val="000000"/>
          <w:sz w:val="28"/>
        </w:rPr>
        <w:t xml:space="preserve"> сәйкес жүзеге асырылады.</w:t>
      </w:r>
    </w:p>
    <w:bookmarkEnd w:id="1012"/>
    <w:bookmarkStart w:name="z1029" w:id="1013"/>
    <w:p>
      <w:pPr>
        <w:spacing w:after="0"/>
        <w:ind w:left="0"/>
        <w:jc w:val="both"/>
      </w:pPr>
      <w:r>
        <w:rPr>
          <w:rFonts w:ascii="Times New Roman"/>
          <w:b w:val="false"/>
          <w:i w:val="false"/>
          <w:color w:val="000000"/>
          <w:sz w:val="28"/>
        </w:rPr>
        <w:t>
      330. ӘҚБ органдары ӘҚБ орталықтарына және Қазақстан Республикасы мемлекеттік авиациясының ұшуды басқару пункттеріне бөлінеді.</w:t>
      </w:r>
    </w:p>
    <w:bookmarkEnd w:id="1013"/>
    <w:bookmarkStart w:name="z1030" w:id="1014"/>
    <w:p>
      <w:pPr>
        <w:spacing w:after="0"/>
        <w:ind w:left="0"/>
        <w:jc w:val="both"/>
      </w:pPr>
      <w:r>
        <w:rPr>
          <w:rFonts w:ascii="Times New Roman"/>
          <w:b w:val="false"/>
          <w:i w:val="false"/>
          <w:color w:val="000000"/>
          <w:sz w:val="28"/>
        </w:rPr>
        <w:t>
      ӘҚБ орталықтары әуе қозғалысын жоспарлауды және үйлестіруді, әуе кемелерінің қозғалысын тікелей басқаруды, ұшудың белгіленген режимдерін және жауапты аймақтарда әуе кеңістігін пайдалану тәртібін сақтауды, Қазақстан Республикасының әуе кеңістігін пайдалануға уақытша режимдерді және қысқа мерзімді шектеулерді енгізуді жүзеге асырады.</w:t>
      </w:r>
    </w:p>
    <w:bookmarkEnd w:id="1014"/>
    <w:bookmarkStart w:name="z1031" w:id="1015"/>
    <w:p>
      <w:pPr>
        <w:spacing w:after="0"/>
        <w:ind w:left="0"/>
        <w:jc w:val="both"/>
      </w:pPr>
      <w:r>
        <w:rPr>
          <w:rFonts w:ascii="Times New Roman"/>
          <w:b w:val="false"/>
          <w:i w:val="false"/>
          <w:color w:val="000000"/>
          <w:sz w:val="28"/>
        </w:rPr>
        <w:t>
      Мемлекеттік авиацияның ұшуды басқару пункттері арнайы жауапты аймақтарда жерде және ауада әуе кемелерін тікелей басқаруды жүзеге асырады.</w:t>
      </w:r>
    </w:p>
    <w:bookmarkEnd w:id="1015"/>
    <w:bookmarkStart w:name="z1032" w:id="1016"/>
    <w:p>
      <w:pPr>
        <w:spacing w:after="0"/>
        <w:ind w:left="0"/>
        <w:jc w:val="both"/>
      </w:pPr>
      <w:r>
        <w:rPr>
          <w:rFonts w:ascii="Times New Roman"/>
          <w:b w:val="false"/>
          <w:i w:val="false"/>
          <w:color w:val="000000"/>
          <w:sz w:val="28"/>
        </w:rPr>
        <w:t>
      331. Ерекше жағдайларда әуе қозғалысын және ӘҚБ органдарының қызметін ұйымдастыру, жоспарлау, тікелей басқару тәртібі Қазақстан Республикасының азаматтық авиациясында ұшуды жүргізу қағидаларында және Әуе қозғалысын басқару жөніндегі нұсқаулықта белгіленген.</w:t>
      </w:r>
    </w:p>
    <w:bookmarkEnd w:id="1016"/>
    <w:bookmarkStart w:name="z1033" w:id="1017"/>
    <w:p>
      <w:pPr>
        <w:spacing w:after="0"/>
        <w:ind w:left="0"/>
        <w:jc w:val="left"/>
      </w:pPr>
      <w:r>
        <w:rPr>
          <w:rFonts w:ascii="Times New Roman"/>
          <w:b/>
          <w:i w:val="false"/>
          <w:color w:val="000000"/>
        </w:rPr>
        <w:t xml:space="preserve"> Бақыланатын әуе кеңістігінде тік, көлденең</w:t>
      </w:r>
      <w:r>
        <w:br/>
      </w:r>
      <w:r>
        <w:rPr>
          <w:rFonts w:ascii="Times New Roman"/>
          <w:b/>
          <w:i w:val="false"/>
          <w:color w:val="000000"/>
        </w:rPr>
        <w:t>және бүйірге қарай эшелондау ережелері</w:t>
      </w:r>
    </w:p>
    <w:bookmarkEnd w:id="1017"/>
    <w:bookmarkStart w:name="z1035" w:id="1018"/>
    <w:p>
      <w:pPr>
        <w:spacing w:after="0"/>
        <w:ind w:left="0"/>
        <w:jc w:val="both"/>
      </w:pPr>
      <w:r>
        <w:rPr>
          <w:rFonts w:ascii="Times New Roman"/>
          <w:b w:val="false"/>
          <w:i w:val="false"/>
          <w:color w:val="000000"/>
          <w:sz w:val="28"/>
        </w:rPr>
        <w:t>
      332. АҰҚ бойынша ұшу кезінде мынадай тігінен эшелондаудың ең аз аралықтары қолданылады:</w:t>
      </w:r>
    </w:p>
    <w:bookmarkEnd w:id="1018"/>
    <w:bookmarkStart w:name="z1036" w:id="1019"/>
    <w:p>
      <w:pPr>
        <w:spacing w:after="0"/>
        <w:ind w:left="0"/>
        <w:jc w:val="both"/>
      </w:pPr>
      <w:r>
        <w:rPr>
          <w:rFonts w:ascii="Times New Roman"/>
          <w:b w:val="false"/>
          <w:i w:val="false"/>
          <w:color w:val="000000"/>
          <w:sz w:val="28"/>
        </w:rPr>
        <w:t>
      1) 8850 м (FL290) - 300 м (1000 фут) төмен ұшу эшелонында;</w:t>
      </w:r>
    </w:p>
    <w:bookmarkEnd w:id="1019"/>
    <w:bookmarkStart w:name="z1037" w:id="1020"/>
    <w:p>
      <w:pPr>
        <w:spacing w:after="0"/>
        <w:ind w:left="0"/>
        <w:jc w:val="both"/>
      </w:pPr>
      <w:r>
        <w:rPr>
          <w:rFonts w:ascii="Times New Roman"/>
          <w:b w:val="false"/>
          <w:i w:val="false"/>
          <w:color w:val="000000"/>
          <w:sz w:val="28"/>
        </w:rPr>
        <w:t>
      2) 8850 м (FL290) және 12500 м (FL410) ұшу эшелондары арасында:</w:t>
      </w:r>
    </w:p>
    <w:bookmarkEnd w:id="1020"/>
    <w:bookmarkStart w:name="z1038" w:id="1021"/>
    <w:p>
      <w:pPr>
        <w:spacing w:after="0"/>
        <w:ind w:left="0"/>
        <w:jc w:val="both"/>
      </w:pPr>
      <w:r>
        <w:rPr>
          <w:rFonts w:ascii="Times New Roman"/>
          <w:b w:val="false"/>
          <w:i w:val="false"/>
          <w:color w:val="000000"/>
          <w:sz w:val="28"/>
        </w:rPr>
        <w:t>
      300 м (1000 фут) – RVSM бар ұшуға рұқсат берілген ӘК арасында;</w:t>
      </w:r>
    </w:p>
    <w:bookmarkEnd w:id="1021"/>
    <w:bookmarkStart w:name="z1039" w:id="1022"/>
    <w:p>
      <w:pPr>
        <w:spacing w:after="0"/>
        <w:ind w:left="0"/>
        <w:jc w:val="both"/>
      </w:pPr>
      <w:r>
        <w:rPr>
          <w:rFonts w:ascii="Times New Roman"/>
          <w:b w:val="false"/>
          <w:i w:val="false"/>
          <w:color w:val="000000"/>
          <w:sz w:val="28"/>
        </w:rPr>
        <w:t>
      600 м (2000 фут):</w:t>
      </w:r>
    </w:p>
    <w:bookmarkEnd w:id="1022"/>
    <w:bookmarkStart w:name="z1040" w:id="1023"/>
    <w:p>
      <w:pPr>
        <w:spacing w:after="0"/>
        <w:ind w:left="0"/>
        <w:jc w:val="both"/>
      </w:pPr>
      <w:r>
        <w:rPr>
          <w:rFonts w:ascii="Times New Roman"/>
          <w:b w:val="false"/>
          <w:i w:val="false"/>
          <w:color w:val="000000"/>
          <w:sz w:val="28"/>
        </w:rPr>
        <w:t>
      RVSM бар ұшуға рұқсат берілмеген мемлекеттік ӘК және RVSM әуе кеңістігінде ұшуды орындайтын басқа да ӘК арасында;</w:t>
      </w:r>
    </w:p>
    <w:bookmarkEnd w:id="1023"/>
    <w:bookmarkStart w:name="z1041" w:id="1024"/>
    <w:p>
      <w:pPr>
        <w:spacing w:after="0"/>
        <w:ind w:left="0"/>
        <w:jc w:val="both"/>
      </w:pPr>
      <w:r>
        <w:rPr>
          <w:rFonts w:ascii="Times New Roman"/>
          <w:b w:val="false"/>
          <w:i w:val="false"/>
          <w:color w:val="000000"/>
          <w:sz w:val="28"/>
        </w:rPr>
        <w:t>
      RVSM әуе кеңістігіндегі топ құрамында ұшуды орындайтын барлық мемлекеттік ӘК мен басқа ӘК арасында;</w:t>
      </w:r>
    </w:p>
    <w:bookmarkEnd w:id="1024"/>
    <w:bookmarkStart w:name="z1042" w:id="1025"/>
    <w:p>
      <w:pPr>
        <w:spacing w:after="0"/>
        <w:ind w:left="0"/>
        <w:jc w:val="both"/>
      </w:pPr>
      <w:r>
        <w:rPr>
          <w:rFonts w:ascii="Times New Roman"/>
          <w:b w:val="false"/>
          <w:i w:val="false"/>
          <w:color w:val="000000"/>
          <w:sz w:val="28"/>
        </w:rPr>
        <w:t xml:space="preserve">
      RVSM өтудің әуе кеңістігі, RVSM бар ұшуға рұқсат берілмеген ӘК және басқа да ӘК арасында; </w:t>
      </w:r>
    </w:p>
    <w:bookmarkEnd w:id="1025"/>
    <w:bookmarkStart w:name="z1043" w:id="1026"/>
    <w:p>
      <w:pPr>
        <w:spacing w:after="0"/>
        <w:ind w:left="0"/>
        <w:jc w:val="both"/>
      </w:pPr>
      <w:r>
        <w:rPr>
          <w:rFonts w:ascii="Times New Roman"/>
          <w:b w:val="false"/>
          <w:i w:val="false"/>
          <w:color w:val="000000"/>
          <w:sz w:val="28"/>
        </w:rPr>
        <w:t>
      Екі ӘК RVSM әуе кеңістігінде ұшуды орындаса, істен шыққан радиобайланыспен ұшуды орындайтын ӘК және кез келген басқа да ӘК арасында;</w:t>
      </w:r>
    </w:p>
    <w:bookmarkEnd w:id="1026"/>
    <w:bookmarkStart w:name="z1044" w:id="1027"/>
    <w:p>
      <w:pPr>
        <w:spacing w:after="0"/>
        <w:ind w:left="0"/>
        <w:jc w:val="both"/>
      </w:pPr>
      <w:r>
        <w:rPr>
          <w:rFonts w:ascii="Times New Roman"/>
          <w:b w:val="false"/>
          <w:i w:val="false"/>
          <w:color w:val="000000"/>
          <w:sz w:val="28"/>
        </w:rPr>
        <w:t>
      3) 12500 м (FL 410) - 600 м (2000 фут) жоғары ұшу эшелондарында.</w:t>
      </w:r>
    </w:p>
    <w:bookmarkEnd w:id="1027"/>
    <w:bookmarkStart w:name="z1045" w:id="1028"/>
    <w:p>
      <w:pPr>
        <w:spacing w:after="0"/>
        <w:ind w:left="0"/>
        <w:jc w:val="both"/>
      </w:pPr>
      <w:r>
        <w:rPr>
          <w:rFonts w:ascii="Times New Roman"/>
          <w:b w:val="false"/>
          <w:i w:val="false"/>
          <w:color w:val="000000"/>
          <w:sz w:val="28"/>
        </w:rPr>
        <w:t>
      333. Төменгі эшелоннан төмен ұшу кезінде төменгі эшелон мен ұшу биіктігі арасындағы тік аралық кемінде 300 м белгіленеді.</w:t>
      </w:r>
    </w:p>
    <w:bookmarkEnd w:id="1028"/>
    <w:bookmarkStart w:name="z1046" w:id="1029"/>
    <w:p>
      <w:pPr>
        <w:spacing w:after="0"/>
        <w:ind w:left="0"/>
        <w:jc w:val="both"/>
      </w:pPr>
      <w:r>
        <w:rPr>
          <w:rFonts w:ascii="Times New Roman"/>
          <w:b w:val="false"/>
          <w:i w:val="false"/>
          <w:color w:val="000000"/>
          <w:sz w:val="28"/>
        </w:rPr>
        <w:t>
      Төменгі эшелоннан төмен биіктіктерде 300 км/сағаттан аспайтын жылдамдықпен Көзбен шолып ұшу ережелері бойынша әуе кемелеріндегі ұшу 150 м арқылы, сағатына 300 км/сағаттан асатын жылдамдықпен – барлық жағдайда 300 м арқылы эшелондалады.</w:t>
      </w:r>
    </w:p>
    <w:bookmarkEnd w:id="1029"/>
    <w:bookmarkStart w:name="z1047" w:id="1030"/>
    <w:p>
      <w:pPr>
        <w:spacing w:after="0"/>
        <w:ind w:left="0"/>
        <w:jc w:val="both"/>
      </w:pPr>
      <w:r>
        <w:rPr>
          <w:rFonts w:ascii="Times New Roman"/>
          <w:b w:val="false"/>
          <w:i w:val="false"/>
          <w:color w:val="000000"/>
          <w:sz w:val="28"/>
        </w:rPr>
        <w:t>
      334. Шеңбер бойынша ұшу биіктігі мен күту аймағының төменгі эшелоны арасындағы тігінен болатын қашықтық 300 м кем болмауы тиіс.</w:t>
      </w:r>
    </w:p>
    <w:bookmarkEnd w:id="1030"/>
    <w:bookmarkStart w:name="z1048" w:id="1031"/>
    <w:p>
      <w:pPr>
        <w:spacing w:after="0"/>
        <w:ind w:left="0"/>
        <w:jc w:val="both"/>
      </w:pPr>
      <w:r>
        <w:rPr>
          <w:rFonts w:ascii="Times New Roman"/>
          <w:b w:val="false"/>
          <w:i w:val="false"/>
          <w:color w:val="000000"/>
          <w:sz w:val="28"/>
        </w:rPr>
        <w:t>
      335. Әуеайлақ ауданында әуе кемелерінің арасындағы тік ара қашықтық кемінде 300 метрден кем болмауы тиіс. Төменгі эшелоннан төмен Көзбен шолып ұшу ережелері бойынша ұшуды орындайтын А санатты ұшақтар мен тікұшақтар үшін В, С, Д, Е санатты әуе кемелерінің ұшу бағыттарын кесіп өту жерлерінде радилокациялық бақылау және олардың арасындағы көлбеу қашықтық 5 км кем болмаса тігінен болатын арақашықтық кемінде 150 м белгіленеді.</w:t>
      </w:r>
    </w:p>
    <w:bookmarkEnd w:id="1031"/>
    <w:bookmarkStart w:name="z1049" w:id="1032"/>
    <w:p>
      <w:pPr>
        <w:spacing w:after="0"/>
        <w:ind w:left="0"/>
        <w:jc w:val="both"/>
      </w:pPr>
      <w:r>
        <w:rPr>
          <w:rFonts w:ascii="Times New Roman"/>
          <w:b w:val="false"/>
          <w:i w:val="false"/>
          <w:color w:val="000000"/>
          <w:sz w:val="28"/>
        </w:rPr>
        <w:t>
      336. Визуалды ұшу қағидалары мен Аспаптар жөніндегі ұшу ережелері бойынша әуе кемелерінің ұшуы үшін бір уақытта сол эшелонды (биіктікті) тағайындауға тыйым салынады.</w:t>
      </w:r>
    </w:p>
    <w:bookmarkEnd w:id="1032"/>
    <w:bookmarkStart w:name="z1050" w:id="1033"/>
    <w:p>
      <w:pPr>
        <w:spacing w:after="0"/>
        <w:ind w:left="0"/>
        <w:jc w:val="both"/>
      </w:pPr>
      <w:r>
        <w:rPr>
          <w:rFonts w:ascii="Times New Roman"/>
          <w:b w:val="false"/>
          <w:i w:val="false"/>
          <w:color w:val="000000"/>
          <w:sz w:val="28"/>
        </w:rPr>
        <w:t>
      337. Қазақстан Республикасының әуе кеңістігінде тік эшелондау жарты шар бойынша жүзеге асырылады:</w:t>
      </w:r>
    </w:p>
    <w:bookmarkEnd w:id="1033"/>
    <w:bookmarkStart w:name="z1051" w:id="1034"/>
    <w:p>
      <w:pPr>
        <w:spacing w:after="0"/>
        <w:ind w:left="0"/>
        <w:jc w:val="both"/>
      </w:pPr>
      <w:r>
        <w:rPr>
          <w:rFonts w:ascii="Times New Roman"/>
          <w:b w:val="false"/>
          <w:i w:val="false"/>
          <w:color w:val="000000"/>
          <w:sz w:val="28"/>
        </w:rPr>
        <w:t>
      1) 0-179</w:t>
      </w:r>
      <w:r>
        <w:rPr>
          <w:rFonts w:ascii="Times New Roman"/>
          <w:b w:val="false"/>
          <w:i w:val="false"/>
          <w:color w:val="000000"/>
          <w:vertAlign w:val="superscript"/>
        </w:rPr>
        <w:t>о</w:t>
      </w:r>
      <w:r>
        <w:rPr>
          <w:rFonts w:ascii="Times New Roman"/>
          <w:b w:val="false"/>
          <w:i w:val="false"/>
          <w:color w:val="000000"/>
          <w:sz w:val="28"/>
        </w:rPr>
        <w:t xml:space="preserve"> (қоса алғанда) дейінгі шынайы жол бұрыштарымен әуе тарссалары, жергілікті әуе желілері және белгіленген бағыттар бойынша мынадай ұшу эшелондары орнатылады: 900 м., 1500 м. (FL50), 2150 м. (FL70), 2750 м. (FL90), 3350 м. (FL110), 3950 м. (FL130), 4550 м. (FL150), 5200 м. (FL170), 5800 м. (FL190), 6400 м. (FL210), 7000 м. (FL230), 7600 м. (FL250), 8250 м. (FL270), 8850 м. (FL290), 9450 м. (FL310), 10050 м. (FL330), 10650 м. (FL350), 11300 м. (FL370), 11900 м. (FL390), 12500 м. (FL410), 13700 м. (FL 450), 14950 м. (FL 490);</w:t>
      </w:r>
    </w:p>
    <w:bookmarkEnd w:id="1034"/>
    <w:bookmarkStart w:name="z1054" w:id="1035"/>
    <w:p>
      <w:pPr>
        <w:spacing w:after="0"/>
        <w:ind w:left="0"/>
        <w:jc w:val="both"/>
      </w:pPr>
      <w:r>
        <w:rPr>
          <w:rFonts w:ascii="Times New Roman"/>
          <w:b w:val="false"/>
          <w:i w:val="false"/>
          <w:color w:val="000000"/>
          <w:sz w:val="28"/>
        </w:rPr>
        <w:t>
      2) 180- 359</w:t>
      </w:r>
      <w:r>
        <w:rPr>
          <w:rFonts w:ascii="Times New Roman"/>
          <w:b w:val="false"/>
          <w:i w:val="false"/>
          <w:color w:val="000000"/>
          <w:vertAlign w:val="superscript"/>
        </w:rPr>
        <w:t>о</w:t>
      </w:r>
      <w:r>
        <w:rPr>
          <w:rFonts w:ascii="Times New Roman"/>
          <w:b w:val="false"/>
          <w:i w:val="false"/>
          <w:color w:val="000000"/>
          <w:sz w:val="28"/>
        </w:rPr>
        <w:t xml:space="preserve"> (қоса алғанда) дейін 1200 м., 1850 м. (FL60), 2450 м. (FL80), 3050 м. (FL100), 3650 м. (FL 120), 4250 м. (FL140), 4900 м. (FL160), 5500 м. (FL180), 6100 м. (FL200), 6700 м. (FL220), 7300 м. (FL240), 7900 м. (FL260), 8550 м. (FL 280), 9150 м. (FL300), 9750 м. (FL320), 10350 м. (FL340), 10950 м. (FL360), 11600 м. (FL380), 12200 м. (FL400), 13100 м. (FL430), 14350 м. (FL 470).</w:t>
      </w:r>
    </w:p>
    <w:bookmarkEnd w:id="1035"/>
    <w:bookmarkStart w:name="z1057" w:id="1036"/>
    <w:p>
      <w:pPr>
        <w:spacing w:after="0"/>
        <w:ind w:left="0"/>
        <w:jc w:val="both"/>
      </w:pPr>
      <w:r>
        <w:rPr>
          <w:rFonts w:ascii="Times New Roman"/>
          <w:b w:val="false"/>
          <w:i w:val="false"/>
          <w:color w:val="000000"/>
          <w:sz w:val="28"/>
        </w:rPr>
        <w:t>
      338. ӘҚҰ органы ұшу эшелонын белгілеу бойынша жүзеге асырылады:</w:t>
      </w:r>
    </w:p>
    <w:bookmarkEnd w:id="1036"/>
    <w:bookmarkStart w:name="z1058" w:id="1037"/>
    <w:p>
      <w:pPr>
        <w:spacing w:after="0"/>
        <w:ind w:left="0"/>
        <w:jc w:val="both"/>
      </w:pPr>
      <w:r>
        <w:rPr>
          <w:rFonts w:ascii="Times New Roman"/>
          <w:b w:val="false"/>
          <w:i w:val="false"/>
          <w:color w:val="000000"/>
          <w:sz w:val="28"/>
        </w:rPr>
        <w:t>
      1) ауысу эшелонында (төменгі қауіпсіз эшелонда) және эшелонның нөмірінен жоғары (ӘК экипажының сұрау салуы бойынша тиісті ұшу эшелонын метрде белгілейді)</w:t>
      </w:r>
    </w:p>
    <w:bookmarkEnd w:id="1037"/>
    <w:bookmarkStart w:name="z1059" w:id="1038"/>
    <w:p>
      <w:pPr>
        <w:spacing w:after="0"/>
        <w:ind w:left="0"/>
        <w:jc w:val="both"/>
      </w:pPr>
      <w:r>
        <w:rPr>
          <w:rFonts w:ascii="Times New Roman"/>
          <w:b w:val="false"/>
          <w:i w:val="false"/>
          <w:color w:val="000000"/>
          <w:sz w:val="28"/>
        </w:rPr>
        <w:t>
      2) ауысу эшелонынан төмен (төменгі қауіпсіз эшелон) – метрде.</w:t>
      </w:r>
    </w:p>
    <w:bookmarkEnd w:id="1038"/>
    <w:bookmarkStart w:name="z1060" w:id="1039"/>
    <w:p>
      <w:pPr>
        <w:spacing w:after="0"/>
        <w:ind w:left="0"/>
        <w:jc w:val="both"/>
      </w:pPr>
      <w:r>
        <w:rPr>
          <w:rFonts w:ascii="Times New Roman"/>
          <w:b w:val="false"/>
          <w:i w:val="false"/>
          <w:color w:val="000000"/>
          <w:sz w:val="28"/>
        </w:rPr>
        <w:t>
      339. Ұшудың жалпы бағытының өзгеруіне байланысты маршруттың бұрылу пунктінде эшелонды ауыстыру кезінде жаңа эшелонға ие болу осы Ережемен белгіленген аралықты сақтай отырып, ӘҚҰ немесе ӘҚБ органдарының рұқсаты бойынша көрсетілген міндетті хабарлау пунктіне дейін 20 км ішінде орындалады.</w:t>
      </w:r>
    </w:p>
    <w:bookmarkEnd w:id="1039"/>
    <w:bookmarkStart w:name="z1061" w:id="1040"/>
    <w:p>
      <w:pPr>
        <w:spacing w:after="0"/>
        <w:ind w:left="0"/>
        <w:jc w:val="both"/>
      </w:pPr>
      <w:r>
        <w:rPr>
          <w:rFonts w:ascii="Times New Roman"/>
          <w:b w:val="false"/>
          <w:i w:val="false"/>
          <w:color w:val="000000"/>
          <w:sz w:val="28"/>
        </w:rPr>
        <w:t>
      340. Егер трассаның (бағыт) басым учаскелерінің берілген ақиқат жол бұрыштары бір шеңбердің жартылай шеңбер шегінде, ал жекелеген учаскелерде – бір шеңбердің басқа шегінде болса, онда барлық әуе трассалары (бағыты) үшін ұшудың қауіпсіздік шаралары сақтала отырып бірыңғай эшелондар белгіленеді.</w:t>
      </w:r>
    </w:p>
    <w:bookmarkEnd w:id="1040"/>
    <w:bookmarkStart w:name="z1062" w:id="1041"/>
    <w:p>
      <w:pPr>
        <w:spacing w:after="0"/>
        <w:ind w:left="0"/>
        <w:jc w:val="both"/>
      </w:pPr>
      <w:r>
        <w:rPr>
          <w:rFonts w:ascii="Times New Roman"/>
          <w:b w:val="false"/>
          <w:i w:val="false"/>
          <w:color w:val="000000"/>
          <w:sz w:val="28"/>
        </w:rPr>
        <w:t>
      341. Әуеайлақ (әуеторап) ауданында және күту аймағында тік эшелондау ұшудың белгіленген арақашықтықтарға сәйкес ұшудың берілген жол бұрыштарына тәуелсіз жүргізіледі.</w:t>
      </w:r>
    </w:p>
    <w:bookmarkEnd w:id="1041"/>
    <w:bookmarkStart w:name="z1063" w:id="1042"/>
    <w:p>
      <w:pPr>
        <w:spacing w:after="0"/>
        <w:ind w:left="0"/>
        <w:jc w:val="both"/>
      </w:pPr>
      <w:r>
        <w:rPr>
          <w:rFonts w:ascii="Times New Roman"/>
          <w:b w:val="false"/>
          <w:i w:val="false"/>
          <w:color w:val="000000"/>
          <w:sz w:val="28"/>
        </w:rPr>
        <w:t>
      ВҰҚ бойынша ұшқанда көлденең және бүйірге қарай эшелондаудың ең аз арақашықтығы</w:t>
      </w:r>
    </w:p>
    <w:bookmarkEnd w:id="1042"/>
    <w:bookmarkStart w:name="z1064" w:id="1043"/>
    <w:p>
      <w:pPr>
        <w:spacing w:after="0"/>
        <w:ind w:left="0"/>
        <w:jc w:val="both"/>
      </w:pPr>
      <w:r>
        <w:rPr>
          <w:rFonts w:ascii="Times New Roman"/>
          <w:b w:val="false"/>
          <w:i w:val="false"/>
          <w:color w:val="000000"/>
          <w:sz w:val="28"/>
        </w:rPr>
        <w:t>
      342. Бiр эшелонда (биiктiкте) бiр бағыт бойынша ұшып келе жатқан әуе кемелерiнiң арасы - 2 км.</w:t>
      </w:r>
    </w:p>
    <w:bookmarkEnd w:id="1043"/>
    <w:bookmarkStart w:name="z1065" w:id="1044"/>
    <w:p>
      <w:pPr>
        <w:spacing w:after="0"/>
        <w:ind w:left="0"/>
        <w:jc w:val="both"/>
      </w:pPr>
      <w:r>
        <w:rPr>
          <w:rFonts w:ascii="Times New Roman"/>
          <w:b w:val="false"/>
          <w:i w:val="false"/>
          <w:color w:val="000000"/>
          <w:sz w:val="28"/>
        </w:rPr>
        <w:t>
      343. Басқа әуе кемесi ұшып келе жатқан ұшу эшелонын (биiктiгiн) қиып өткен, сондай-ақ бір эшелонда (биiктiкте) ұшу бағытын қиып өткен кезде:</w:t>
      </w:r>
    </w:p>
    <w:bookmarkEnd w:id="1044"/>
    <w:bookmarkStart w:name="z1066" w:id="1045"/>
    <w:p>
      <w:pPr>
        <w:spacing w:after="0"/>
        <w:ind w:left="0"/>
        <w:jc w:val="both"/>
      </w:pPr>
      <w:r>
        <w:rPr>
          <w:rFonts w:ascii="Times New Roman"/>
          <w:b w:val="false"/>
          <w:i w:val="false"/>
          <w:color w:val="000000"/>
          <w:sz w:val="28"/>
        </w:rPr>
        <w:t>
      1) ұшу жылдамдығы 300 км/сағат және одан аз болатын әуе кемелерi үшiн - 2 шақырым;</w:t>
      </w:r>
    </w:p>
    <w:bookmarkEnd w:id="1045"/>
    <w:bookmarkStart w:name="z1067" w:id="1046"/>
    <w:p>
      <w:pPr>
        <w:spacing w:after="0"/>
        <w:ind w:left="0"/>
        <w:jc w:val="both"/>
      </w:pPr>
      <w:r>
        <w:rPr>
          <w:rFonts w:ascii="Times New Roman"/>
          <w:b w:val="false"/>
          <w:i w:val="false"/>
          <w:color w:val="000000"/>
          <w:sz w:val="28"/>
        </w:rPr>
        <w:t>
      2) ұшу жылдамдығы 300 км/сағат болатын әуе кемелерi үшiн - 5 км.</w:t>
      </w:r>
    </w:p>
    <w:bookmarkEnd w:id="1046"/>
    <w:bookmarkStart w:name="z1068" w:id="1047"/>
    <w:p>
      <w:pPr>
        <w:spacing w:after="0"/>
        <w:ind w:left="0"/>
        <w:jc w:val="both"/>
      </w:pPr>
      <w:r>
        <w:rPr>
          <w:rFonts w:ascii="Times New Roman"/>
          <w:b w:val="false"/>
          <w:i w:val="false"/>
          <w:color w:val="000000"/>
          <w:sz w:val="28"/>
        </w:rPr>
        <w:t>
      344. Бір биіктікте ВҰҚ бойынша ұшу кезінде бүйірге қарай эшелондаудың ең аз арақашықтығы:</w:t>
      </w:r>
    </w:p>
    <w:bookmarkEnd w:id="1047"/>
    <w:bookmarkStart w:name="z1069" w:id="1048"/>
    <w:p>
      <w:pPr>
        <w:spacing w:after="0"/>
        <w:ind w:left="0"/>
        <w:jc w:val="both"/>
      </w:pPr>
      <w:r>
        <w:rPr>
          <w:rFonts w:ascii="Times New Roman"/>
          <w:b w:val="false"/>
          <w:i w:val="false"/>
          <w:color w:val="000000"/>
          <w:sz w:val="28"/>
        </w:rPr>
        <w:t>
      1) төменгі эшелоннан төмен жергілікті әуе желілері бойынша ұшу кезінде айырылу бағыттары үшін – 5 км;</w:t>
      </w:r>
    </w:p>
    <w:bookmarkEnd w:id="1048"/>
    <w:bookmarkStart w:name="z1070" w:id="1049"/>
    <w:p>
      <w:pPr>
        <w:spacing w:after="0"/>
        <w:ind w:left="0"/>
        <w:jc w:val="both"/>
      </w:pPr>
      <w:r>
        <w:rPr>
          <w:rFonts w:ascii="Times New Roman"/>
          <w:b w:val="false"/>
          <w:i w:val="false"/>
          <w:color w:val="000000"/>
          <w:sz w:val="28"/>
        </w:rPr>
        <w:t>
      2) алда ұшып бара жатқан әуе кемесін оң жағынан (әуеайлақ шеңбері бойынша – ішкі жағынан) басып озған кезде – 500 м.</w:t>
      </w:r>
    </w:p>
    <w:bookmarkEnd w:id="1049"/>
    <w:bookmarkStart w:name="z1071" w:id="1050"/>
    <w:p>
      <w:pPr>
        <w:spacing w:after="0"/>
        <w:ind w:left="0"/>
        <w:jc w:val="left"/>
      </w:pPr>
      <w:r>
        <w:rPr>
          <w:rFonts w:ascii="Times New Roman"/>
          <w:b/>
          <w:i w:val="false"/>
          <w:color w:val="000000"/>
        </w:rPr>
        <w:t xml:space="preserve"> Радиолокациялық бақылаумен АҰҚ бойынша ұшу кезінде</w:t>
      </w:r>
      <w:r>
        <w:br/>
      </w:r>
      <w:r>
        <w:rPr>
          <w:rFonts w:ascii="Times New Roman"/>
          <w:b/>
          <w:i w:val="false"/>
          <w:color w:val="000000"/>
        </w:rPr>
        <w:t>көлденеңінен эшелондаудың ең аз арақашықтығы</w:t>
      </w:r>
    </w:p>
    <w:bookmarkEnd w:id="1050"/>
    <w:bookmarkStart w:name="z1073" w:id="1051"/>
    <w:p>
      <w:pPr>
        <w:spacing w:after="0"/>
        <w:ind w:left="0"/>
        <w:jc w:val="both"/>
      </w:pPr>
      <w:r>
        <w:rPr>
          <w:rFonts w:ascii="Times New Roman"/>
          <w:b w:val="false"/>
          <w:i w:val="false"/>
          <w:color w:val="000000"/>
          <w:sz w:val="28"/>
        </w:rPr>
        <w:t>
      345. Әуе кемелері арасындағы радиолокациялық бақылаумен АҰҚ бойынша ұшу кезінде көлденең эшелондаудың ең аз арақашықтығы бір эшелонда (биіктікте) бір бағыт бойынша мыналарды құрайды:</w:t>
      </w:r>
    </w:p>
    <w:bookmarkEnd w:id="1051"/>
    <w:bookmarkStart w:name="z1074" w:id="1052"/>
    <w:p>
      <w:pPr>
        <w:spacing w:after="0"/>
        <w:ind w:left="0"/>
        <w:jc w:val="both"/>
      </w:pPr>
      <w:r>
        <w:rPr>
          <w:rFonts w:ascii="Times New Roman"/>
          <w:b w:val="false"/>
          <w:i w:val="false"/>
          <w:color w:val="000000"/>
          <w:sz w:val="28"/>
        </w:rPr>
        <w:t>
      1) әуе трассаларында, ЖӘЖ және белгіленген бағыттар бойынша - 30 км;</w:t>
      </w:r>
    </w:p>
    <w:bookmarkEnd w:id="1052"/>
    <w:bookmarkStart w:name="z1075" w:id="1053"/>
    <w:p>
      <w:pPr>
        <w:spacing w:after="0"/>
        <w:ind w:left="0"/>
        <w:jc w:val="both"/>
      </w:pPr>
      <w:r>
        <w:rPr>
          <w:rFonts w:ascii="Times New Roman"/>
          <w:b w:val="false"/>
          <w:i w:val="false"/>
          <w:color w:val="000000"/>
          <w:sz w:val="28"/>
        </w:rPr>
        <w:t>
      2) АҰҚ АС пайдалану кезінде әуе трассаларында, ЖӘЖ және белгіленген бағыттар бойынша - 20 км;</w:t>
      </w:r>
    </w:p>
    <w:bookmarkEnd w:id="1053"/>
    <w:bookmarkStart w:name="z1076" w:id="1054"/>
    <w:p>
      <w:pPr>
        <w:spacing w:after="0"/>
        <w:ind w:left="0"/>
        <w:jc w:val="both"/>
      </w:pPr>
      <w:r>
        <w:rPr>
          <w:rFonts w:ascii="Times New Roman"/>
          <w:b w:val="false"/>
          <w:i w:val="false"/>
          <w:color w:val="000000"/>
          <w:sz w:val="28"/>
        </w:rPr>
        <w:t>
      3) жақын келетін аймағында - 20 км;</w:t>
      </w:r>
    </w:p>
    <w:bookmarkEnd w:id="1054"/>
    <w:bookmarkStart w:name="z1077" w:id="1055"/>
    <w:p>
      <w:pPr>
        <w:spacing w:after="0"/>
        <w:ind w:left="0"/>
        <w:jc w:val="both"/>
      </w:pPr>
      <w:r>
        <w:rPr>
          <w:rFonts w:ascii="Times New Roman"/>
          <w:b w:val="false"/>
          <w:i w:val="false"/>
          <w:color w:val="000000"/>
          <w:sz w:val="28"/>
        </w:rPr>
        <w:t>
      4) АҰҚ АС пайдалану кезінде жақын келетін аймақта - 12 км;</w:t>
      </w:r>
    </w:p>
    <w:bookmarkEnd w:id="1055"/>
    <w:bookmarkStart w:name="z1078" w:id="1056"/>
    <w:p>
      <w:pPr>
        <w:spacing w:after="0"/>
        <w:ind w:left="0"/>
        <w:jc w:val="both"/>
      </w:pPr>
      <w:r>
        <w:rPr>
          <w:rFonts w:ascii="Times New Roman"/>
          <w:b w:val="false"/>
          <w:i w:val="false"/>
          <w:color w:val="000000"/>
          <w:sz w:val="28"/>
        </w:rPr>
        <w:t>
      5) ұшып көтерілу және қону аймағында:</w:t>
      </w:r>
    </w:p>
    <w:bookmarkEnd w:id="1056"/>
    <w:bookmarkStart w:name="z1079" w:id="1057"/>
    <w:p>
      <w:pPr>
        <w:spacing w:after="0"/>
        <w:ind w:left="0"/>
        <w:jc w:val="both"/>
      </w:pPr>
      <w:r>
        <w:rPr>
          <w:rFonts w:ascii="Times New Roman"/>
          <w:b w:val="false"/>
          <w:i w:val="false"/>
          <w:color w:val="000000"/>
          <w:sz w:val="28"/>
        </w:rPr>
        <w:t>
      136 тонна және одан асатын ұшу массасы бар әуе кемелерінен кейінгі барлық әуе кемелері үшін - 12 км;</w:t>
      </w:r>
    </w:p>
    <w:bookmarkEnd w:id="1057"/>
    <w:bookmarkStart w:name="z1080" w:id="1058"/>
    <w:p>
      <w:pPr>
        <w:spacing w:after="0"/>
        <w:ind w:left="0"/>
        <w:jc w:val="both"/>
      </w:pPr>
      <w:r>
        <w:rPr>
          <w:rFonts w:ascii="Times New Roman"/>
          <w:b w:val="false"/>
          <w:i w:val="false"/>
          <w:color w:val="000000"/>
          <w:sz w:val="28"/>
        </w:rPr>
        <w:t>
      орташа әуе кемелерінен кейінгі жеңіл әуе кемелері үшін - 10 км;</w:t>
      </w:r>
    </w:p>
    <w:bookmarkEnd w:id="1058"/>
    <w:bookmarkStart w:name="z1081" w:id="1059"/>
    <w:p>
      <w:pPr>
        <w:spacing w:after="0"/>
        <w:ind w:left="0"/>
        <w:jc w:val="both"/>
      </w:pPr>
      <w:r>
        <w:rPr>
          <w:rFonts w:ascii="Times New Roman"/>
          <w:b w:val="false"/>
          <w:i w:val="false"/>
          <w:color w:val="000000"/>
          <w:sz w:val="28"/>
        </w:rPr>
        <w:t>
      барлық қалған жағдайларда - 5 км.</w:t>
      </w:r>
    </w:p>
    <w:bookmarkEnd w:id="1059"/>
    <w:bookmarkStart w:name="z1082" w:id="1060"/>
    <w:p>
      <w:pPr>
        <w:spacing w:after="0"/>
        <w:ind w:left="0"/>
        <w:jc w:val="both"/>
      </w:pPr>
      <w:r>
        <w:rPr>
          <w:rFonts w:ascii="Times New Roman"/>
          <w:b w:val="false"/>
          <w:i w:val="false"/>
          <w:color w:val="000000"/>
          <w:sz w:val="28"/>
        </w:rPr>
        <w:t>
      346. Белгіленген басқа әуе кемесінің қарсы кездескен эшелонын (биіктігін) кесіп өту кезінде – (10 километрлік бүйірге қарай арақашықтығын сақтай отырып) кесіп өтетін сәтте 30 км.</w:t>
      </w:r>
    </w:p>
    <w:bookmarkEnd w:id="1060"/>
    <w:bookmarkStart w:name="z1083" w:id="1061"/>
    <w:p>
      <w:pPr>
        <w:spacing w:after="0"/>
        <w:ind w:left="0"/>
        <w:jc w:val="both"/>
      </w:pPr>
      <w:r>
        <w:rPr>
          <w:rFonts w:ascii="Times New Roman"/>
          <w:b w:val="false"/>
          <w:i w:val="false"/>
          <w:color w:val="000000"/>
          <w:sz w:val="28"/>
        </w:rPr>
        <w:t>
      347. Белгіленген басқа әуе кемесінің бағыттас эшелонын (биіктігін) кесіп өту кезінде - 20 км, ӘҚБ АС пайдалану кезінде жақындау аймағында – қиылысатын сәтте 12 км.</w:t>
      </w:r>
    </w:p>
    <w:bookmarkEnd w:id="1061"/>
    <w:bookmarkStart w:name="z1084" w:id="1062"/>
    <w:p>
      <w:pPr>
        <w:spacing w:after="0"/>
        <w:ind w:left="0"/>
        <w:jc w:val="both"/>
      </w:pPr>
      <w:r>
        <w:rPr>
          <w:rFonts w:ascii="Times New Roman"/>
          <w:b w:val="false"/>
          <w:i w:val="false"/>
          <w:color w:val="000000"/>
          <w:sz w:val="28"/>
        </w:rPr>
        <w:t>
      348. Бір эшелондағы (биіктіктегі) қиылысып өтетін маршруттар бойынша ұшып келетін (қиылысу бұрышы 70 градустан кем болмағанда) кейінгі әуе кемелері арасында - қиылысып өтетін сәтте 40 км.</w:t>
      </w:r>
    </w:p>
    <w:bookmarkEnd w:id="1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348-тармақ жаңа редакцияда - ҚР Үкіметінің 30.12.2013 </w:t>
      </w:r>
      <w:r>
        <w:rPr>
          <w:rFonts w:ascii="Times New Roman"/>
          <w:b w:val="false"/>
          <w:i w:val="false"/>
          <w:color w:val="ff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r>
        <w:br/>
      </w:r>
      <w:r>
        <w:rPr>
          <w:rFonts w:ascii="Times New Roman"/>
          <w:b w:val="false"/>
          <w:i w:val="false"/>
          <w:color w:val="000000"/>
          <w:sz w:val="28"/>
        </w:rPr>
        <w:t>
</w:t>
      </w:r>
    </w:p>
    <w:bookmarkStart w:name="z1085" w:id="1063"/>
    <w:p>
      <w:pPr>
        <w:spacing w:after="0"/>
        <w:ind w:left="0"/>
        <w:jc w:val="left"/>
      </w:pPr>
      <w:r>
        <w:rPr>
          <w:rFonts w:ascii="Times New Roman"/>
          <w:b/>
          <w:i w:val="false"/>
          <w:color w:val="000000"/>
        </w:rPr>
        <w:t xml:space="preserve">  Радиолокациялық бақылау болмаған кезде АҰҚ бойынша</w:t>
      </w:r>
      <w:r>
        <w:br/>
      </w:r>
      <w:r>
        <w:rPr>
          <w:rFonts w:ascii="Times New Roman"/>
          <w:b/>
          <w:i w:val="false"/>
          <w:color w:val="000000"/>
        </w:rPr>
        <w:t>көлденеңінен эшелондаудың ең аз арақашықтығы</w:t>
      </w:r>
    </w:p>
    <w:bookmarkEnd w:id="1063"/>
    <w:bookmarkStart w:name="z1087" w:id="1064"/>
    <w:p>
      <w:pPr>
        <w:spacing w:after="0"/>
        <w:ind w:left="0"/>
        <w:jc w:val="both"/>
      </w:pPr>
      <w:r>
        <w:rPr>
          <w:rFonts w:ascii="Times New Roman"/>
          <w:b w:val="false"/>
          <w:i w:val="false"/>
          <w:color w:val="000000"/>
          <w:sz w:val="28"/>
        </w:rPr>
        <w:t>
      349. Бір бағыт бойынша және бір эшелонда (биіктік) жүріп келе жатқан әуе кемелері арасындағы уақытша аралықтар:</w:t>
      </w:r>
    </w:p>
    <w:bookmarkEnd w:id="1064"/>
    <w:bookmarkStart w:name="z1088" w:id="1065"/>
    <w:p>
      <w:pPr>
        <w:spacing w:after="0"/>
        <w:ind w:left="0"/>
        <w:jc w:val="both"/>
      </w:pPr>
      <w:r>
        <w:rPr>
          <w:rFonts w:ascii="Times New Roman"/>
          <w:b w:val="false"/>
          <w:i w:val="false"/>
          <w:color w:val="000000"/>
          <w:sz w:val="28"/>
        </w:rPr>
        <w:t>
      1) Әуе жолдары, жергілікті әуе желілері бойынша, белгіленген бағыттар бойынша және жақын келетін аймаққа - 10 минут;</w:t>
      </w:r>
    </w:p>
    <w:bookmarkEnd w:id="1065"/>
    <w:bookmarkStart w:name="z1089" w:id="1066"/>
    <w:p>
      <w:pPr>
        <w:spacing w:after="0"/>
        <w:ind w:left="0"/>
        <w:jc w:val="both"/>
      </w:pPr>
      <w:r>
        <w:rPr>
          <w:rFonts w:ascii="Times New Roman"/>
          <w:b w:val="false"/>
          <w:i w:val="false"/>
          <w:color w:val="000000"/>
          <w:sz w:val="28"/>
        </w:rPr>
        <w:t>
      2) ұшу және қону аймағында бағытталған сызба бойынша маневрді орындаған кезде - 3 минут.</w:t>
      </w:r>
    </w:p>
    <w:bookmarkEnd w:id="1066"/>
    <w:bookmarkStart w:name="z1090" w:id="1067"/>
    <w:p>
      <w:pPr>
        <w:spacing w:after="0"/>
        <w:ind w:left="0"/>
        <w:jc w:val="both"/>
      </w:pPr>
      <w:r>
        <w:rPr>
          <w:rFonts w:ascii="Times New Roman"/>
          <w:b w:val="false"/>
          <w:i w:val="false"/>
          <w:color w:val="000000"/>
          <w:sz w:val="28"/>
        </w:rPr>
        <w:t>
      350.Басқа әуе кемесi иеленген iлеспе немесе қарсы эшелонды (биiктiктi) қиып өткен кезде - қиып өткен сәтте 20 минут.</w:t>
      </w:r>
    </w:p>
    <w:bookmarkEnd w:id="1067"/>
    <w:bookmarkStart w:name="z1091" w:id="1068"/>
    <w:p>
      <w:pPr>
        <w:spacing w:after="0"/>
        <w:ind w:left="0"/>
        <w:jc w:val="both"/>
      </w:pPr>
      <w:r>
        <w:rPr>
          <w:rFonts w:ascii="Times New Roman"/>
          <w:b w:val="false"/>
          <w:i w:val="false"/>
          <w:color w:val="000000"/>
          <w:sz w:val="28"/>
        </w:rPr>
        <w:t>
      351. Бiр эшелондағы (биiктiктегi) қиып өтетiн бағыттар бойынша (70</w:t>
      </w:r>
      <w:r>
        <w:rPr>
          <w:rFonts w:ascii="Times New Roman"/>
          <w:b w:val="false"/>
          <w:i w:val="false"/>
          <w:color w:val="000000"/>
          <w:vertAlign w:val="superscript"/>
        </w:rPr>
        <w:t>о</w:t>
      </w:r>
      <w:r>
        <w:rPr>
          <w:rFonts w:ascii="Times New Roman"/>
          <w:b w:val="false"/>
          <w:i w:val="false"/>
          <w:color w:val="000000"/>
          <w:sz w:val="28"/>
        </w:rPr>
        <w:t>-тан кем емес қиылысу бұрыштары кезiнде) ұшып келе жатқан әуе кемелерiнiң уақытша арасы - қиып өтетiн сәтте 15 минут.</w:t>
      </w:r>
    </w:p>
    <w:bookmarkEnd w:id="1068"/>
    <w:bookmarkStart w:name="z1092" w:id="1069"/>
    <w:p>
      <w:pPr>
        <w:spacing w:after="0"/>
        <w:ind w:left="0"/>
        <w:jc w:val="both"/>
      </w:pPr>
      <w:r>
        <w:rPr>
          <w:rFonts w:ascii="Times New Roman"/>
          <w:b w:val="false"/>
          <w:i w:val="false"/>
          <w:color w:val="000000"/>
          <w:sz w:val="28"/>
        </w:rPr>
        <w:t>
      352.Әуеайлақ ауданында радиолокациялық бақылау жоқ болғанда, АҰҚ бойынша ұшқан жағдайда бiр биiктiкте бiр ғана әуе кемесi болуы тиiс.</w:t>
      </w:r>
    </w:p>
    <w:bookmarkEnd w:id="1069"/>
    <w:bookmarkStart w:name="z1093" w:id="1070"/>
    <w:p>
      <w:pPr>
        <w:spacing w:after="0"/>
        <w:ind w:left="0"/>
        <w:jc w:val="both"/>
      </w:pPr>
      <w:r>
        <w:rPr>
          <w:rFonts w:ascii="Times New Roman"/>
          <w:b w:val="false"/>
          <w:i w:val="false"/>
          <w:color w:val="000000"/>
          <w:sz w:val="28"/>
        </w:rPr>
        <w:t>
      353. ВҰҚ және АҰҚ бойынша ұшуды орындайтын әуе кемелерiнiң арасындағы көлденеңiнен эшелондаудың ара қашықтығы АҰҚ бойынша ұшу үшiн белгiленген ара қашықтан кем болмауы тиiс.</w:t>
      </w:r>
    </w:p>
    <w:bookmarkEnd w:id="1070"/>
    <w:bookmarkStart w:name="z1094" w:id="1071"/>
    <w:p>
      <w:pPr>
        <w:spacing w:after="0"/>
        <w:ind w:left="0"/>
        <w:jc w:val="left"/>
      </w:pPr>
      <w:r>
        <w:rPr>
          <w:rFonts w:ascii="Times New Roman"/>
          <w:b/>
          <w:i w:val="false"/>
          <w:color w:val="000000"/>
        </w:rPr>
        <w:t xml:space="preserve"> Радиолокациялық бақылау кезінде АҰҚ бойынша ұшулар үшін</w:t>
      </w:r>
      <w:r>
        <w:br/>
      </w:r>
      <w:r>
        <w:rPr>
          <w:rFonts w:ascii="Times New Roman"/>
          <w:b/>
          <w:i w:val="false"/>
          <w:color w:val="000000"/>
        </w:rPr>
        <w:t>бүйірге қарай эшелондаудың ең аз аралықтары</w:t>
      </w:r>
    </w:p>
    <w:bookmarkEnd w:id="1071"/>
    <w:bookmarkStart w:name="z1096" w:id="1072"/>
    <w:p>
      <w:pPr>
        <w:spacing w:after="0"/>
        <w:ind w:left="0"/>
        <w:jc w:val="both"/>
      </w:pPr>
      <w:r>
        <w:rPr>
          <w:rFonts w:ascii="Times New Roman"/>
          <w:b w:val="false"/>
          <w:i w:val="false"/>
          <w:color w:val="000000"/>
          <w:sz w:val="28"/>
        </w:rPr>
        <w:t>
      354. Ең аз аралықтар:</w:t>
      </w:r>
    </w:p>
    <w:bookmarkEnd w:id="1072"/>
    <w:bookmarkStart w:name="z1097" w:id="1073"/>
    <w:p>
      <w:pPr>
        <w:spacing w:after="0"/>
        <w:ind w:left="0"/>
        <w:jc w:val="both"/>
      </w:pPr>
      <w:r>
        <w:rPr>
          <w:rFonts w:ascii="Times New Roman"/>
          <w:b w:val="false"/>
          <w:i w:val="false"/>
          <w:color w:val="000000"/>
          <w:sz w:val="28"/>
        </w:rPr>
        <w:t>
      1) қатарлас әуе жолдарының остері арасында - 50 км;</w:t>
      </w:r>
    </w:p>
    <w:bookmarkEnd w:id="1073"/>
    <w:bookmarkStart w:name="z1098" w:id="1074"/>
    <w:p>
      <w:pPr>
        <w:spacing w:after="0"/>
        <w:ind w:left="0"/>
        <w:jc w:val="both"/>
      </w:pPr>
      <w:r>
        <w:rPr>
          <w:rFonts w:ascii="Times New Roman"/>
          <w:b w:val="false"/>
          <w:i w:val="false"/>
          <w:color w:val="000000"/>
          <w:sz w:val="28"/>
        </w:rPr>
        <w:t>
      2) бағыттас әуе кемесімен бос емес эшелонды (биіктіктің) өткен кезде – қиып өткен сәтте 10 км;</w:t>
      </w:r>
    </w:p>
    <w:bookmarkEnd w:id="1074"/>
    <w:bookmarkStart w:name="z1099" w:id="1075"/>
    <w:p>
      <w:pPr>
        <w:spacing w:after="0"/>
        <w:ind w:left="0"/>
        <w:jc w:val="both"/>
      </w:pPr>
      <w:r>
        <w:rPr>
          <w:rFonts w:ascii="Times New Roman"/>
          <w:b w:val="false"/>
          <w:i w:val="false"/>
          <w:color w:val="000000"/>
          <w:sz w:val="28"/>
        </w:rPr>
        <w:t>
      3) қарсы кездескен әуе кемесімен бос емес эшелонды (биіктіктің) кесіп өту кезінде - (30 километрлік көлденең аралығын сақтай отырып,) қиып өткен сәтте 10 км;</w:t>
      </w:r>
    </w:p>
    <w:bookmarkEnd w:id="1075"/>
    <w:bookmarkStart w:name="z1100" w:id="1076"/>
    <w:p>
      <w:pPr>
        <w:spacing w:after="0"/>
        <w:ind w:left="0"/>
        <w:jc w:val="both"/>
      </w:pPr>
      <w:r>
        <w:rPr>
          <w:rFonts w:ascii="Times New Roman"/>
          <w:b w:val="false"/>
          <w:i w:val="false"/>
          <w:color w:val="000000"/>
          <w:sz w:val="28"/>
        </w:rPr>
        <w:t>
      4) қарсы кездескен әуе кемесімен бос емес эшелонды (биіктіктің) кесіп өту кезінде, әуе кемелері бір-біріне қатар қайта орналасқан кезде – қиып өткен сәтте 12 км.</w:t>
      </w:r>
    </w:p>
    <w:bookmarkEnd w:id="1076"/>
    <w:bookmarkStart w:name="z1101" w:id="1077"/>
    <w:p>
      <w:pPr>
        <w:spacing w:after="0"/>
        <w:ind w:left="0"/>
        <w:jc w:val="both"/>
      </w:pPr>
      <w:r>
        <w:rPr>
          <w:rFonts w:ascii="Times New Roman"/>
          <w:b w:val="false"/>
          <w:i w:val="false"/>
          <w:color w:val="000000"/>
          <w:sz w:val="28"/>
        </w:rPr>
        <w:t>
      355. Радиолокациялық бақылау болмаған кезде АҰҚ бойынша ұшу кезінде көлденеңінен эшелондауға тыйым салынады.</w:t>
      </w:r>
    </w:p>
    <w:bookmarkEnd w:id="1077"/>
    <w:bookmarkStart w:name="z1102" w:id="1078"/>
    <w:p>
      <w:pPr>
        <w:spacing w:after="0"/>
        <w:ind w:left="0"/>
        <w:jc w:val="left"/>
      </w:pPr>
      <w:r>
        <w:rPr>
          <w:rFonts w:ascii="Times New Roman"/>
          <w:b/>
          <w:i w:val="false"/>
          <w:color w:val="000000"/>
        </w:rPr>
        <w:t xml:space="preserve"> Ұшу эшелонын (биіктігін) өзгерту және әуе жолдарын</w:t>
      </w:r>
      <w:r>
        <w:br/>
      </w:r>
      <w:r>
        <w:rPr>
          <w:rFonts w:ascii="Times New Roman"/>
          <w:b/>
          <w:i w:val="false"/>
          <w:color w:val="000000"/>
        </w:rPr>
        <w:t>қиып өту тәртібі</w:t>
      </w:r>
    </w:p>
    <w:bookmarkEnd w:id="1078"/>
    <w:bookmarkStart w:name="z1104" w:id="1079"/>
    <w:p>
      <w:pPr>
        <w:spacing w:after="0"/>
        <w:ind w:left="0"/>
        <w:jc w:val="both"/>
      </w:pPr>
      <w:r>
        <w:rPr>
          <w:rFonts w:ascii="Times New Roman"/>
          <w:b w:val="false"/>
          <w:i w:val="false"/>
          <w:color w:val="000000"/>
          <w:sz w:val="28"/>
        </w:rPr>
        <w:t>
      356.Тағайындалған эшелонды (жолды) қауiпсiздiк шарттарын сақтай отырып, ӘҚҚ (ӘҚБ) органының рұқсатымен өзгертуге болады.</w:t>
      </w:r>
    </w:p>
    <w:bookmarkEnd w:id="1079"/>
    <w:bookmarkStart w:name="z1105" w:id="1080"/>
    <w:p>
      <w:pPr>
        <w:spacing w:after="0"/>
        <w:ind w:left="0"/>
        <w:jc w:val="both"/>
      </w:pPr>
      <w:r>
        <w:rPr>
          <w:rFonts w:ascii="Times New Roman"/>
          <w:b w:val="false"/>
          <w:i w:val="false"/>
          <w:color w:val="000000"/>
          <w:sz w:val="28"/>
        </w:rPr>
        <w:t>
      357. Берiлген эшелонда (биiктiкте) ұшуды орындайтын әуе кемесi осы эшелонды (биiктiктi) алуға рұқсат сұраған әуе кемесiнiң алдында басым құқыққа ие.</w:t>
      </w:r>
    </w:p>
    <w:bookmarkEnd w:id="1080"/>
    <w:bookmarkStart w:name="z1106" w:id="1081"/>
    <w:p>
      <w:pPr>
        <w:spacing w:after="0"/>
        <w:ind w:left="0"/>
        <w:jc w:val="both"/>
      </w:pPr>
      <w:r>
        <w:rPr>
          <w:rFonts w:ascii="Times New Roman"/>
          <w:b w:val="false"/>
          <w:i w:val="false"/>
          <w:color w:val="000000"/>
          <w:sz w:val="28"/>
        </w:rPr>
        <w:t>
      358. ӘК иеленген эшелон, егер эшелондаудың басқа түрiн қолдану мүмкiндiгi болмаса алғашқы ӘК төмендеу немесе биiкке көтерiлу туралы баяндағаннан соң басқа ӘК берiлуi мүмкiн</w:t>
      </w:r>
    </w:p>
    <w:bookmarkEnd w:id="1081"/>
    <w:bookmarkStart w:name="z1107" w:id="1082"/>
    <w:p>
      <w:pPr>
        <w:spacing w:after="0"/>
        <w:ind w:left="0"/>
        <w:jc w:val="both"/>
      </w:pPr>
      <w:r>
        <w:rPr>
          <w:rFonts w:ascii="Times New Roman"/>
          <w:b w:val="false"/>
          <w:i w:val="false"/>
          <w:color w:val="000000"/>
          <w:sz w:val="28"/>
        </w:rPr>
        <w:t>
      359. Берiлген эшелонда ұшу қауiпсiздiгiне қатер төнсе (қауiптi метеорологиялық жағдайға кез болу, авиация техникасындағы ақау) ӘКК эшелонды дербес өзгертуге рұқсат берiледi және ол туралы ӘҚҚ (ӘҚБ) органына жедел баяндайды.</w:t>
      </w:r>
    </w:p>
    <w:bookmarkEnd w:id="1082"/>
    <w:bookmarkStart w:name="z1108" w:id="1083"/>
    <w:p>
      <w:pPr>
        <w:spacing w:after="0"/>
        <w:ind w:left="0"/>
        <w:jc w:val="both"/>
      </w:pPr>
      <w:r>
        <w:rPr>
          <w:rFonts w:ascii="Times New Roman"/>
          <w:b w:val="false"/>
          <w:i w:val="false"/>
          <w:color w:val="000000"/>
          <w:sz w:val="28"/>
        </w:rPr>
        <w:t>
      Мұндай жағдайда ӘКК мынадай әрекет етеді: ұшу эшелонын (биіктігін) өзгертпей, әдетте ӘК бағыт осiнен 30</w:t>
      </w:r>
      <w:r>
        <w:rPr>
          <w:rFonts w:ascii="Times New Roman"/>
          <w:b w:val="false"/>
          <w:i w:val="false"/>
          <w:color w:val="000000"/>
          <w:vertAlign w:val="superscript"/>
        </w:rPr>
        <w:t>о</w:t>
      </w:r>
      <w:r>
        <w:rPr>
          <w:rFonts w:ascii="Times New Roman"/>
          <w:b w:val="false"/>
          <w:i w:val="false"/>
          <w:color w:val="000000"/>
          <w:sz w:val="28"/>
        </w:rPr>
        <w:t xml:space="preserve"> оңға бұрады, 20 км ұшып өткеннен кейiн, кеменi бiр мезгiлде қалаған эшелонына дейiн биiктiкке өзгерте отырып бастапқы бағытқа шығарады. Маневрдiң орындалғаны туралы ӘКК ӘҚҚ (ӘҚБ) органына хабарлайды.</w:t>
      </w:r>
    </w:p>
    <w:bookmarkEnd w:id="1083"/>
    <w:bookmarkStart w:name="z1109" w:id="1084"/>
    <w:p>
      <w:pPr>
        <w:spacing w:after="0"/>
        <w:ind w:left="0"/>
        <w:jc w:val="both"/>
      </w:pPr>
      <w:r>
        <w:rPr>
          <w:rFonts w:ascii="Times New Roman"/>
          <w:b w:val="false"/>
          <w:i w:val="false"/>
          <w:color w:val="000000"/>
          <w:sz w:val="28"/>
        </w:rPr>
        <w:t>
      Төтенше жағдайларда төмендеу, қарсылық туындаған сәттен бастап, тез арада әуе кемесiн ҰПЕ-нiң шектеулерi шегiнде орындалады.</w:t>
      </w:r>
    </w:p>
    <w:bookmarkEnd w:id="1084"/>
    <w:bookmarkStart w:name="z1110" w:id="1085"/>
    <w:p>
      <w:pPr>
        <w:spacing w:after="0"/>
        <w:ind w:left="0"/>
        <w:jc w:val="both"/>
      </w:pPr>
      <w:r>
        <w:rPr>
          <w:rFonts w:ascii="Times New Roman"/>
          <w:b w:val="false"/>
          <w:i w:val="false"/>
          <w:color w:val="000000"/>
          <w:sz w:val="28"/>
        </w:rPr>
        <w:t>
      Ұшудың жаңа эшелонын (биіктік) иеленгеннен кейiн ІКК ӘҚҰ (ӘҚБ) органының келісімiмен ӘК әуе жолына немесе жергілікті әуе жолына шығарады.</w:t>
      </w:r>
    </w:p>
    <w:bookmarkEnd w:id="1085"/>
    <w:bookmarkStart w:name="z1111" w:id="1086"/>
    <w:p>
      <w:pPr>
        <w:spacing w:after="0"/>
        <w:ind w:left="0"/>
        <w:jc w:val="both"/>
      </w:pPr>
      <w:r>
        <w:rPr>
          <w:rFonts w:ascii="Times New Roman"/>
          <w:b w:val="false"/>
          <w:i w:val="false"/>
          <w:color w:val="000000"/>
          <w:sz w:val="28"/>
        </w:rPr>
        <w:t>
      360. Әуе жолдарына (жергілікті әуе жолына) кiру, олардан шығу және оларды қиып өту алдын ала келісілген эшелондарда (биiктiктерде) және учаскелерде жүзеге асырылады.</w:t>
      </w:r>
    </w:p>
    <w:bookmarkEnd w:id="1086"/>
    <w:bookmarkStart w:name="z1112" w:id="1087"/>
    <w:p>
      <w:pPr>
        <w:spacing w:after="0"/>
        <w:ind w:left="0"/>
        <w:jc w:val="both"/>
      </w:pPr>
      <w:r>
        <w:rPr>
          <w:rFonts w:ascii="Times New Roman"/>
          <w:b w:val="false"/>
          <w:i w:val="false"/>
          <w:color w:val="000000"/>
          <w:sz w:val="28"/>
        </w:rPr>
        <w:t>
      361. Әуе жолын (жергілікті әуе жолына) қиып өтуге немесе оған шығуға арналған эшелонды (биiктiктi) ӘК оның шекарасына кемiнде 10 км қалғанға дейiн иеленуге тиiс.</w:t>
      </w:r>
    </w:p>
    <w:bookmarkEnd w:id="1087"/>
    <w:bookmarkStart w:name="z1113" w:id="1088"/>
    <w:p>
      <w:pPr>
        <w:spacing w:after="0"/>
        <w:ind w:left="0"/>
        <w:jc w:val="both"/>
      </w:pPr>
      <w:r>
        <w:rPr>
          <w:rFonts w:ascii="Times New Roman"/>
          <w:b w:val="false"/>
          <w:i w:val="false"/>
          <w:color w:val="000000"/>
          <w:sz w:val="28"/>
        </w:rPr>
        <w:t>
      362. Мемлекеттік авиацияның әуе кемелері ұшуды орындау кезінде ӘК әуе жолына (ЖӘЖ) кiру үшiн оның шекарасына жақындауға кемiнде 5 минут қалғанда ӘҚҰ (ӘҚБ) органынан рұқсат және кіру шарттарын алуы тиіс.</w:t>
      </w:r>
    </w:p>
    <w:bookmarkEnd w:id="1088"/>
    <w:bookmarkStart w:name="z1114" w:id="1089"/>
    <w:p>
      <w:pPr>
        <w:spacing w:after="0"/>
        <w:ind w:left="0"/>
        <w:jc w:val="both"/>
      </w:pPr>
      <w:r>
        <w:rPr>
          <w:rFonts w:ascii="Times New Roman"/>
          <w:b w:val="false"/>
          <w:i w:val="false"/>
          <w:color w:val="000000"/>
          <w:sz w:val="28"/>
        </w:rPr>
        <w:t>
      363. Егер ұшу әуеайлағы әуе жолына (жергілікті әуе жолына) жақын орналасса, оларды қиып өтуге және рұқсат ӘҚҰ және ӘҚБ органдары арасында келісіледі және ұшу алдында ӘКК беріледі.</w:t>
      </w:r>
    </w:p>
    <w:bookmarkEnd w:id="1089"/>
    <w:bookmarkStart w:name="z1115" w:id="1090"/>
    <w:p>
      <w:pPr>
        <w:spacing w:after="0"/>
        <w:ind w:left="0"/>
        <w:jc w:val="both"/>
      </w:pPr>
      <w:r>
        <w:rPr>
          <w:rFonts w:ascii="Times New Roman"/>
          <w:b w:val="false"/>
          <w:i w:val="false"/>
          <w:color w:val="000000"/>
          <w:sz w:val="28"/>
        </w:rPr>
        <w:t>
      364. Әуе кемесi бiрнеше әуе жолын немесе жергілікті әуе жолының бiрiнен соң бiрiн қиып өткен кезде ӘҚҰ (ӘҚБ) органы ӘКК бiрнеше әуе жолын қиып өтуге бiр ғана рұқсат бере алады.</w:t>
      </w:r>
    </w:p>
    <w:bookmarkEnd w:id="1090"/>
    <w:bookmarkStart w:name="z1116" w:id="1091"/>
    <w:p>
      <w:pPr>
        <w:spacing w:after="0"/>
        <w:ind w:left="0"/>
        <w:jc w:val="left"/>
      </w:pPr>
      <w:r>
        <w:rPr>
          <w:rFonts w:ascii="Times New Roman"/>
          <w:b/>
          <w:i w:val="false"/>
          <w:color w:val="000000"/>
        </w:rPr>
        <w:t xml:space="preserve"> Тік эшелондаудың қысқартылған ең аз мөлшері шарттарындағы</w:t>
      </w:r>
      <w:r>
        <w:br/>
      </w:r>
      <w:r>
        <w:rPr>
          <w:rFonts w:ascii="Times New Roman"/>
          <w:b/>
          <w:i w:val="false"/>
          <w:color w:val="000000"/>
        </w:rPr>
        <w:t>әуе кеңістігіндегі ұшулар (RVSM)</w:t>
      </w:r>
    </w:p>
    <w:bookmarkEnd w:id="1091"/>
    <w:bookmarkStart w:name="z1118" w:id="1092"/>
    <w:p>
      <w:pPr>
        <w:spacing w:after="0"/>
        <w:ind w:left="0"/>
        <w:jc w:val="both"/>
      </w:pPr>
      <w:r>
        <w:rPr>
          <w:rFonts w:ascii="Times New Roman"/>
          <w:b w:val="false"/>
          <w:i w:val="false"/>
          <w:color w:val="000000"/>
          <w:sz w:val="28"/>
        </w:rPr>
        <w:t>
      365. Тік эшелондаудың қысқартылған ең аз мөлшері 8850 м (FL290) және 12500 м (FL410) қоса алғанда эшелондары арасында қолданылады.</w:t>
      </w:r>
    </w:p>
    <w:bookmarkEnd w:id="1092"/>
    <w:bookmarkStart w:name="z1119" w:id="1093"/>
    <w:p>
      <w:pPr>
        <w:spacing w:after="0"/>
        <w:ind w:left="0"/>
        <w:jc w:val="both"/>
      </w:pPr>
      <w:r>
        <w:rPr>
          <w:rFonts w:ascii="Times New Roman"/>
          <w:b w:val="false"/>
          <w:i w:val="false"/>
          <w:color w:val="000000"/>
          <w:sz w:val="28"/>
        </w:rPr>
        <w:t>
      366. RVSM қолданып, әуе кеңістігінде ұшуды орындауды жоспарлайтын мемлекеттік әуе кемелерін қоспағанда, әуе кемелерінің навигациялық жабдықтары, RVSM қолданып, әуе кеңістігіндегі ұшулар үшін борт жүйелерінің ең аз сипаттамасына қойылатын техникалық талаптардың өлшемдеріне сәйкес келуі тиіс.</w:t>
      </w:r>
    </w:p>
    <w:bookmarkEnd w:id="1093"/>
    <w:bookmarkStart w:name="z1120" w:id="1094"/>
    <w:p>
      <w:pPr>
        <w:spacing w:after="0"/>
        <w:ind w:left="0"/>
        <w:jc w:val="both"/>
      </w:pPr>
      <w:r>
        <w:rPr>
          <w:rFonts w:ascii="Times New Roman"/>
          <w:b w:val="false"/>
          <w:i w:val="false"/>
          <w:color w:val="000000"/>
          <w:sz w:val="28"/>
        </w:rPr>
        <w:t>
      RVSM қолданып, әуе кеңістігінде ұшуларға рұқсат етуді уәкілетті орган растайды, одан кейін ӘК RVSM-мен бекітілген ұшулар болып есептеледі.</w:t>
      </w:r>
    </w:p>
    <w:bookmarkEnd w:id="1094"/>
    <w:bookmarkStart w:name="z1121" w:id="1095"/>
    <w:p>
      <w:pPr>
        <w:spacing w:after="0"/>
        <w:ind w:left="0"/>
        <w:jc w:val="both"/>
      </w:pPr>
      <w:r>
        <w:rPr>
          <w:rFonts w:ascii="Times New Roman"/>
          <w:b w:val="false"/>
          <w:i w:val="false"/>
          <w:color w:val="000000"/>
          <w:sz w:val="28"/>
        </w:rPr>
        <w:t>
      367. RVSM әуе кеңістігіне диспетчерлік рұқсатты, RVSM әуе кеңістігіне ұшуға жіберілген азаматтық әуе кемелеріне және мемлекеттік авиация кемелеріне беріледі.</w:t>
      </w:r>
    </w:p>
    <w:bookmarkEnd w:id="1095"/>
    <w:bookmarkStart w:name="z1122" w:id="1096"/>
    <w:p>
      <w:pPr>
        <w:spacing w:after="0"/>
        <w:ind w:left="0"/>
        <w:jc w:val="both"/>
      </w:pPr>
      <w:r>
        <w:rPr>
          <w:rFonts w:ascii="Times New Roman"/>
          <w:b w:val="false"/>
          <w:i w:val="false"/>
          <w:color w:val="000000"/>
          <w:sz w:val="28"/>
        </w:rPr>
        <w:t>
      RVSM қолданып, әуе кеңістігіне кіруге арналған диспетчерлік рұқсат барлық қалған әуе кемелеріне және топ құрамында ұшуды орындайтын әуе кемелеріне берілмейді.</w:t>
      </w:r>
    </w:p>
    <w:bookmarkEnd w:id="1096"/>
    <w:bookmarkStart w:name="z1123" w:id="1097"/>
    <w:p>
      <w:pPr>
        <w:spacing w:after="0"/>
        <w:ind w:left="0"/>
        <w:jc w:val="both"/>
      </w:pPr>
      <w:r>
        <w:rPr>
          <w:rFonts w:ascii="Times New Roman"/>
          <w:b w:val="false"/>
          <w:i w:val="false"/>
          <w:color w:val="000000"/>
          <w:sz w:val="28"/>
        </w:rPr>
        <w:t>
      368. RVSM эшелондау жүйесіне (жүйесінен) кез келген ауысулар ӘҚҰ-ның аралас органдары арасындағы өзара іс-қимыл рәсімдері туралы келісімдерге сәйкес өтпелі әуе кеңістіктері шегінде</w:t>
      </w:r>
    </w:p>
    <w:bookmarkEnd w:id="1097"/>
    <w:bookmarkStart w:name="z1124" w:id="1098"/>
    <w:p>
      <w:pPr>
        <w:spacing w:after="0"/>
        <w:ind w:left="0"/>
        <w:jc w:val="both"/>
      </w:pPr>
      <w:r>
        <w:rPr>
          <w:rFonts w:ascii="Times New Roman"/>
          <w:b w:val="false"/>
          <w:i w:val="false"/>
          <w:color w:val="000000"/>
          <w:sz w:val="28"/>
        </w:rPr>
        <w:t xml:space="preserve">
      369. RVSM қолданып, әуе кеңістігінде ұшуға рұқсат етілген әуе кемелері мен RVSM әуе кеңістігіне кіретін және одан шығатын мемлекеттік әуе кеңістіктеріне осы Қағидалардың </w:t>
      </w:r>
      <w:r>
        <w:rPr>
          <w:rFonts w:ascii="Times New Roman"/>
          <w:b w:val="false"/>
          <w:i w:val="false"/>
          <w:color w:val="000000"/>
          <w:sz w:val="28"/>
        </w:rPr>
        <w:t>237-тармағына</w:t>
      </w:r>
      <w:r>
        <w:rPr>
          <w:rFonts w:ascii="Times New Roman"/>
          <w:b w:val="false"/>
          <w:i w:val="false"/>
          <w:color w:val="000000"/>
          <w:sz w:val="28"/>
        </w:rPr>
        <w:t xml:space="preserve"> сәйкес ұшу эшелондарын бөлу сұлбасына сәйкес ұшу эшелоны тағайындалады.</w:t>
      </w:r>
    </w:p>
    <w:bookmarkEnd w:id="1098"/>
    <w:bookmarkStart w:name="z1125" w:id="1099"/>
    <w:p>
      <w:pPr>
        <w:spacing w:after="0"/>
        <w:ind w:left="0"/>
        <w:jc w:val="both"/>
      </w:pPr>
      <w:r>
        <w:rPr>
          <w:rFonts w:ascii="Times New Roman"/>
          <w:b w:val="false"/>
          <w:i w:val="false"/>
          <w:color w:val="000000"/>
          <w:sz w:val="28"/>
        </w:rPr>
        <w:t>
      370. Егер ӘК жабдықтардың істен шығуына, ауа-райы жағдайына, турбуленттікке байланысты белгіленген ұшу эшелоны бойынша талаптарды орындай алмаса, ӘҚҰ органы барлық басқа әуе кемелерінен тік эшелондаудың ең аз мөлшерін 600 м (2000 фут) және осы ӘК-ның тиісті тік эшелондауды қамтамасыз ететін болады.</w:t>
      </w:r>
    </w:p>
    <w:bookmarkEnd w:id="1099"/>
    <w:bookmarkStart w:name="z1126" w:id="1100"/>
    <w:p>
      <w:pPr>
        <w:spacing w:after="0"/>
        <w:ind w:left="0"/>
        <w:jc w:val="both"/>
      </w:pPr>
      <w:r>
        <w:rPr>
          <w:rFonts w:ascii="Times New Roman"/>
          <w:b w:val="false"/>
          <w:i w:val="false"/>
          <w:color w:val="000000"/>
          <w:sz w:val="28"/>
        </w:rPr>
        <w:t>
      371. Егер ұшу биіктігі туралы көрсетілген ақпарат (RVSM) әуе кеңістігінде тік эшелондаудың ең аз мөлшерін қолданудың белгіленген эшелонынан ±60 м (±200 фут) белгіленген мүмкін болатын мәні шегінен шықса, ӘҚҰ (ӘҚБ) органы ӘК-нің экипажына қысымның шамасын белгілеуді тексеруге және ӘК кемесінің ұшу биіктігін растауға нұсқау береді.</w:t>
      </w:r>
    </w:p>
    <w:bookmarkEnd w:id="1100"/>
    <w:bookmarkStart w:name="z1127" w:id="1101"/>
    <w:p>
      <w:pPr>
        <w:spacing w:after="0"/>
        <w:ind w:left="0"/>
        <w:jc w:val="both"/>
      </w:pPr>
      <w:r>
        <w:rPr>
          <w:rFonts w:ascii="Times New Roman"/>
          <w:b w:val="false"/>
          <w:i w:val="false"/>
          <w:color w:val="000000"/>
          <w:sz w:val="28"/>
        </w:rPr>
        <w:t>
      372. ӘҚҰ органы, метеорологиялық ақпаратты және қатты шайқалудың бар болуы туралы әуе кемелері экипаждарының хабарламасын пайдалана отырып, ұшу басшыларының келісімі бойынша белгілі бір уақыт мерзіміне және белгілі бір ұшу эшелондарында және/немесе аймақтарында RVSM бойынша ұшуларды қысқарту қажеттілігі туралы шешім қабылдайды. Егер эшелондаудың ұлғайтылған ең аз мөлшері қажет болған жағдайда, ӘҚҰ органы ұшу эшелондаудың ӘҚҰ (ӘҚБ) аралас органдарымен келіседі, олар ӘҚҰ-ның аралас органдары арасындағы өзара іс-қимыл рәсімдері туралы келісімге сәйкес төтенше жағдайларда эшелондарды бөлу схемасын айқындайтын жағдайларды қоспағанда, олардың арасында ӘК беру кезінде қолданылатын болады.</w:t>
      </w:r>
    </w:p>
    <w:bookmarkEnd w:id="1101"/>
    <w:bookmarkStart w:name="z1128" w:id="1102"/>
    <w:p>
      <w:pPr>
        <w:spacing w:after="0"/>
        <w:ind w:left="0"/>
        <w:jc w:val="both"/>
      </w:pPr>
      <w:r>
        <w:rPr>
          <w:rFonts w:ascii="Times New Roman"/>
          <w:b w:val="false"/>
          <w:i w:val="false"/>
          <w:color w:val="000000"/>
          <w:sz w:val="28"/>
        </w:rPr>
        <w:t>
      373. Пайдаланушы ӘК мынадай жабдықтармен әуе кеңістігінің RVSM санаттарында ұшуларды орындайтын қамтамасыз етеді:</w:t>
      </w:r>
    </w:p>
    <w:bookmarkEnd w:id="1102"/>
    <w:bookmarkStart w:name="z1129" w:id="1103"/>
    <w:p>
      <w:pPr>
        <w:spacing w:after="0"/>
        <w:ind w:left="0"/>
        <w:jc w:val="both"/>
      </w:pPr>
      <w:r>
        <w:rPr>
          <w:rFonts w:ascii="Times New Roman"/>
          <w:b w:val="false"/>
          <w:i w:val="false"/>
          <w:color w:val="000000"/>
          <w:sz w:val="28"/>
        </w:rPr>
        <w:t>
      1) ұшу биіктігін өлшеудің екі автономдық жүйесімен;</w:t>
      </w:r>
    </w:p>
    <w:bookmarkEnd w:id="1103"/>
    <w:bookmarkStart w:name="z1130" w:id="1104"/>
    <w:p>
      <w:pPr>
        <w:spacing w:after="0"/>
        <w:ind w:left="0"/>
        <w:jc w:val="both"/>
      </w:pPr>
      <w:r>
        <w:rPr>
          <w:rFonts w:ascii="Times New Roman"/>
          <w:b w:val="false"/>
          <w:i w:val="false"/>
          <w:color w:val="000000"/>
          <w:sz w:val="28"/>
        </w:rPr>
        <w:t>
      2) белгіленген ұшу биіктігінен кету туралы белгі берудің борттық жүйесімен;</w:t>
      </w:r>
    </w:p>
    <w:bookmarkEnd w:id="1104"/>
    <w:bookmarkStart w:name="z1131" w:id="1105"/>
    <w:p>
      <w:pPr>
        <w:spacing w:after="0"/>
        <w:ind w:left="0"/>
        <w:jc w:val="both"/>
      </w:pPr>
      <w:r>
        <w:rPr>
          <w:rFonts w:ascii="Times New Roman"/>
          <w:b w:val="false"/>
          <w:i w:val="false"/>
          <w:color w:val="000000"/>
          <w:sz w:val="28"/>
        </w:rPr>
        <w:t>
      3) ұшу биіктігін басқарудың автоматты жүйесімен (автопилот);</w:t>
      </w:r>
    </w:p>
    <w:bookmarkEnd w:id="1105"/>
    <w:bookmarkStart w:name="z1132" w:id="1106"/>
    <w:p>
      <w:pPr>
        <w:spacing w:after="0"/>
        <w:ind w:left="0"/>
        <w:jc w:val="both"/>
      </w:pPr>
      <w:r>
        <w:rPr>
          <w:rFonts w:ascii="Times New Roman"/>
          <w:b w:val="false"/>
          <w:i w:val="false"/>
          <w:color w:val="000000"/>
          <w:sz w:val="28"/>
        </w:rPr>
        <w:t>
      4) ұшудың белгіленген биіктігін ұстау үшін пайдаланылатын биік өлшегіш жүйесіне қосылған биіктік хабарламасының жүйесі бар қосалқы радиолокацияның (SSR қысқартылған аббревиатура ағылшын тілінде (бұдан әрі - SSR) қабылдау-таратушысы.</w:t>
      </w:r>
    </w:p>
    <w:bookmarkEnd w:id="1106"/>
    <w:bookmarkStart w:name="z1133" w:id="1107"/>
    <w:p>
      <w:pPr>
        <w:spacing w:after="0"/>
        <w:ind w:left="0"/>
        <w:jc w:val="both"/>
      </w:pPr>
      <w:r>
        <w:rPr>
          <w:rFonts w:ascii="Times New Roman"/>
          <w:b w:val="false"/>
          <w:i w:val="false"/>
          <w:color w:val="000000"/>
          <w:sz w:val="28"/>
        </w:rPr>
        <w:t>
      RVSM аймағында ұшу кезінде ӘКК ӘҚҰ органын мынадай жағдайда хабардар етеді:</w:t>
      </w:r>
    </w:p>
    <w:bookmarkEnd w:id="1107"/>
    <w:bookmarkStart w:name="z1134" w:id="1108"/>
    <w:p>
      <w:pPr>
        <w:spacing w:after="0"/>
        <w:ind w:left="0"/>
        <w:jc w:val="both"/>
      </w:pPr>
      <w:r>
        <w:rPr>
          <w:rFonts w:ascii="Times New Roman"/>
          <w:b w:val="false"/>
          <w:i w:val="false"/>
          <w:color w:val="000000"/>
          <w:sz w:val="28"/>
        </w:rPr>
        <w:t>
      1) белгіленген ұшу биіктігін ұстаудың мүмкін еместігіне әкелетін бір немесе бірнеше қозғалтқыштардың істен шығуы;</w:t>
      </w:r>
    </w:p>
    <w:bookmarkEnd w:id="1108"/>
    <w:bookmarkStart w:name="z1135" w:id="1109"/>
    <w:p>
      <w:pPr>
        <w:spacing w:after="0"/>
        <w:ind w:left="0"/>
        <w:jc w:val="both"/>
      </w:pPr>
      <w:r>
        <w:rPr>
          <w:rFonts w:ascii="Times New Roman"/>
          <w:b w:val="false"/>
          <w:i w:val="false"/>
          <w:color w:val="000000"/>
          <w:sz w:val="28"/>
        </w:rPr>
        <w:t>
      2) бір немесе одан көп биік өлшегіштердің істен шығуы (60 м (200 футтан асатын биік өлшегіштер көрсеткіштерінің айырмасы);</w:t>
      </w:r>
    </w:p>
    <w:bookmarkEnd w:id="1109"/>
    <w:bookmarkStart w:name="z1136" w:id="1110"/>
    <w:p>
      <w:pPr>
        <w:spacing w:after="0"/>
        <w:ind w:left="0"/>
        <w:jc w:val="both"/>
      </w:pPr>
      <w:r>
        <w:rPr>
          <w:rFonts w:ascii="Times New Roman"/>
          <w:b w:val="false"/>
          <w:i w:val="false"/>
          <w:color w:val="000000"/>
          <w:sz w:val="28"/>
        </w:rPr>
        <w:t>
      3) ұшу биіктігін ұстаудың автоматты жүйесінен бас тарту (автопилот);</w:t>
      </w:r>
    </w:p>
    <w:bookmarkEnd w:id="1110"/>
    <w:bookmarkStart w:name="z1137" w:id="1111"/>
    <w:p>
      <w:pPr>
        <w:spacing w:after="0"/>
        <w:ind w:left="0"/>
        <w:jc w:val="both"/>
      </w:pPr>
      <w:r>
        <w:rPr>
          <w:rFonts w:ascii="Times New Roman"/>
          <w:b w:val="false"/>
          <w:i w:val="false"/>
          <w:color w:val="000000"/>
          <w:sz w:val="28"/>
        </w:rPr>
        <w:t>
      4) ұшудың белгіленген биіктігін ұстауға ықпал ететін кез келген басқа жабдықтардың істен шығуы;</w:t>
      </w:r>
    </w:p>
    <w:bookmarkEnd w:id="1111"/>
    <w:bookmarkStart w:name="z1138" w:id="1112"/>
    <w:p>
      <w:pPr>
        <w:spacing w:after="0"/>
        <w:ind w:left="0"/>
        <w:jc w:val="both"/>
      </w:pPr>
      <w:r>
        <w:rPr>
          <w:rFonts w:ascii="Times New Roman"/>
          <w:b w:val="false"/>
          <w:i w:val="false"/>
          <w:color w:val="000000"/>
          <w:sz w:val="28"/>
        </w:rPr>
        <w:t>
      5) 90 м (300 фут) шегінде ұшудың белгіленген биіктігін ұстауға мүмкіндік бермейтін ұшу эшелонына арналған шайқалмалар.</w:t>
      </w:r>
    </w:p>
    <w:bookmarkEnd w:id="1112"/>
    <w:bookmarkStart w:name="z1139" w:id="1113"/>
    <w:p>
      <w:pPr>
        <w:spacing w:after="0"/>
        <w:ind w:left="0"/>
        <w:jc w:val="both"/>
      </w:pPr>
      <w:r>
        <w:rPr>
          <w:rFonts w:ascii="Times New Roman"/>
          <w:b w:val="false"/>
          <w:i w:val="false"/>
          <w:color w:val="000000"/>
          <w:sz w:val="28"/>
        </w:rPr>
        <w:t xml:space="preserve">
      374. RVSM аймағында түзетілген бағыты бойынша ұшу кезінде радиобайланыс үзілген жағдайда ӘКК ұшу жоспарында мәлімделген әуе трассасында қайтаруды орындайды және осы қағидалардың </w:t>
      </w:r>
      <w:r>
        <w:rPr>
          <w:rFonts w:ascii="Times New Roman"/>
          <w:b w:val="false"/>
          <w:i w:val="false"/>
          <w:color w:val="000000"/>
          <w:sz w:val="28"/>
        </w:rPr>
        <w:t>360</w:t>
      </w:r>
      <w:r>
        <w:rPr>
          <w:rFonts w:ascii="Times New Roman"/>
          <w:b w:val="false"/>
          <w:i w:val="false"/>
          <w:color w:val="000000"/>
          <w:sz w:val="28"/>
        </w:rPr>
        <w:t>-</w:t>
      </w:r>
      <w:r>
        <w:rPr>
          <w:rFonts w:ascii="Times New Roman"/>
          <w:b w:val="false"/>
          <w:i w:val="false"/>
          <w:color w:val="000000"/>
          <w:sz w:val="28"/>
        </w:rPr>
        <w:t>378</w:t>
      </w:r>
      <w:r>
        <w:rPr>
          <w:rFonts w:ascii="Times New Roman"/>
          <w:b w:val="false"/>
          <w:i w:val="false"/>
          <w:color w:val="000000"/>
          <w:sz w:val="28"/>
        </w:rPr>
        <w:t>-тармақтарын басшылыққа ала отырып, ұшуды жалғастырады.</w:t>
      </w:r>
    </w:p>
    <w:bookmarkEnd w:id="1113"/>
    <w:bookmarkStart w:name="z1140" w:id="1114"/>
    <w:p>
      <w:pPr>
        <w:spacing w:after="0"/>
        <w:ind w:left="0"/>
        <w:jc w:val="left"/>
      </w:pPr>
      <w:r>
        <w:rPr>
          <w:rFonts w:ascii="Times New Roman"/>
          <w:b/>
          <w:i w:val="false"/>
          <w:color w:val="000000"/>
        </w:rPr>
        <w:t xml:space="preserve"> 7. Авиациялық жұмыстар</w:t>
      </w:r>
      <w:r>
        <w:br/>
      </w:r>
      <w:r>
        <w:rPr>
          <w:rFonts w:ascii="Times New Roman"/>
          <w:b/>
          <w:i w:val="false"/>
          <w:color w:val="000000"/>
        </w:rPr>
        <w:t>Авиациялық жұмыстардың тізімі</w:t>
      </w:r>
    </w:p>
    <w:bookmarkEnd w:id="1114"/>
    <w:bookmarkStart w:name="z1142" w:id="1115"/>
    <w:p>
      <w:pPr>
        <w:spacing w:after="0"/>
        <w:ind w:left="0"/>
        <w:jc w:val="both"/>
      </w:pPr>
      <w:r>
        <w:rPr>
          <w:rFonts w:ascii="Times New Roman"/>
          <w:b w:val="false"/>
          <w:i w:val="false"/>
          <w:color w:val="000000"/>
          <w:sz w:val="28"/>
        </w:rPr>
        <w:t>
      375. Авиациялық жұмыстар:</w:t>
      </w:r>
    </w:p>
    <w:bookmarkEnd w:id="1115"/>
    <w:bookmarkStart w:name="z1143" w:id="1116"/>
    <w:p>
      <w:pPr>
        <w:spacing w:after="0"/>
        <w:ind w:left="0"/>
        <w:jc w:val="both"/>
      </w:pPr>
      <w:r>
        <w:rPr>
          <w:rFonts w:ascii="Times New Roman"/>
          <w:b w:val="false"/>
          <w:i w:val="false"/>
          <w:color w:val="000000"/>
          <w:sz w:val="28"/>
        </w:rPr>
        <w:t>
      1) авиациялық-химиялық жұмыстар;</w:t>
      </w:r>
    </w:p>
    <w:bookmarkEnd w:id="1116"/>
    <w:bookmarkStart w:name="z1144" w:id="1117"/>
    <w:p>
      <w:pPr>
        <w:spacing w:after="0"/>
        <w:ind w:left="0"/>
        <w:jc w:val="both"/>
      </w:pPr>
      <w:r>
        <w:rPr>
          <w:rFonts w:ascii="Times New Roman"/>
          <w:b w:val="false"/>
          <w:i w:val="false"/>
          <w:color w:val="000000"/>
          <w:sz w:val="28"/>
        </w:rPr>
        <w:t>
      2) әуе түсірілімдері;</w:t>
      </w:r>
    </w:p>
    <w:bookmarkEnd w:id="1117"/>
    <w:bookmarkStart w:name="z1145" w:id="1118"/>
    <w:p>
      <w:pPr>
        <w:spacing w:after="0"/>
        <w:ind w:left="0"/>
        <w:jc w:val="both"/>
      </w:pPr>
      <w:r>
        <w:rPr>
          <w:rFonts w:ascii="Times New Roman"/>
          <w:b w:val="false"/>
          <w:i w:val="false"/>
          <w:color w:val="000000"/>
          <w:sz w:val="28"/>
        </w:rPr>
        <w:t>
      3) орман авиациялық жұмыстары;</w:t>
      </w:r>
    </w:p>
    <w:bookmarkEnd w:id="1118"/>
    <w:bookmarkStart w:name="z1146" w:id="1119"/>
    <w:p>
      <w:pPr>
        <w:spacing w:after="0"/>
        <w:ind w:left="0"/>
        <w:jc w:val="both"/>
      </w:pPr>
      <w:r>
        <w:rPr>
          <w:rFonts w:ascii="Times New Roman"/>
          <w:b w:val="false"/>
          <w:i w:val="false"/>
          <w:color w:val="000000"/>
          <w:sz w:val="28"/>
        </w:rPr>
        <w:t>
      4) құрылыс-монтаждау және тиеу-түсіру жұмыстары;</w:t>
      </w:r>
    </w:p>
    <w:bookmarkEnd w:id="1119"/>
    <w:bookmarkStart w:name="z1147" w:id="1120"/>
    <w:p>
      <w:pPr>
        <w:spacing w:after="0"/>
        <w:ind w:left="0"/>
        <w:jc w:val="both"/>
      </w:pPr>
      <w:r>
        <w:rPr>
          <w:rFonts w:ascii="Times New Roman"/>
          <w:b w:val="false"/>
          <w:i w:val="false"/>
          <w:color w:val="000000"/>
          <w:sz w:val="28"/>
        </w:rPr>
        <w:t>
      5) көлік-байланыс жұмыстары;</w:t>
      </w:r>
    </w:p>
    <w:bookmarkEnd w:id="1120"/>
    <w:bookmarkStart w:name="z1148" w:id="1121"/>
    <w:p>
      <w:pPr>
        <w:spacing w:after="0"/>
        <w:ind w:left="0"/>
        <w:jc w:val="both"/>
      </w:pPr>
      <w:r>
        <w:rPr>
          <w:rFonts w:ascii="Times New Roman"/>
          <w:b w:val="false"/>
          <w:i w:val="false"/>
          <w:color w:val="000000"/>
          <w:sz w:val="28"/>
        </w:rPr>
        <w:t>
      6) ашық теңіздер мен мұхиттардың аралдарындағы ұшулар;</w:t>
      </w:r>
    </w:p>
    <w:bookmarkEnd w:id="1121"/>
    <w:bookmarkStart w:name="z1149" w:id="1122"/>
    <w:p>
      <w:pPr>
        <w:spacing w:after="0"/>
        <w:ind w:left="0"/>
        <w:jc w:val="both"/>
      </w:pPr>
      <w:r>
        <w:rPr>
          <w:rFonts w:ascii="Times New Roman"/>
          <w:b w:val="false"/>
          <w:i w:val="false"/>
          <w:color w:val="000000"/>
          <w:sz w:val="28"/>
        </w:rPr>
        <w:t>
      7) теңіз кемелері мен теңіз бұрғылау қондырғыларынан ұшулар;</w:t>
      </w:r>
    </w:p>
    <w:bookmarkEnd w:id="1122"/>
    <w:bookmarkStart w:name="z1150" w:id="1123"/>
    <w:p>
      <w:pPr>
        <w:spacing w:after="0"/>
        <w:ind w:left="0"/>
        <w:jc w:val="both"/>
      </w:pPr>
      <w:r>
        <w:rPr>
          <w:rFonts w:ascii="Times New Roman"/>
          <w:b w:val="false"/>
          <w:i w:val="false"/>
          <w:color w:val="000000"/>
          <w:sz w:val="28"/>
        </w:rPr>
        <w:t>
      8) халыққа медициналық көмек көрсету және санитарлы іс-шараларды жүргізу үшін;</w:t>
      </w:r>
    </w:p>
    <w:bookmarkEnd w:id="1123"/>
    <w:bookmarkStart w:name="z1151" w:id="1124"/>
    <w:p>
      <w:pPr>
        <w:spacing w:after="0"/>
        <w:ind w:left="0"/>
        <w:jc w:val="both"/>
      </w:pPr>
      <w:r>
        <w:rPr>
          <w:rFonts w:ascii="Times New Roman"/>
          <w:b w:val="false"/>
          <w:i w:val="false"/>
          <w:color w:val="000000"/>
          <w:sz w:val="28"/>
        </w:rPr>
        <w:t>
      9) эксперименттік және ғылыми-зерттеу жұмыстарын жүргізу үшін;</w:t>
      </w:r>
    </w:p>
    <w:bookmarkEnd w:id="1124"/>
    <w:bookmarkStart w:name="z1152" w:id="1125"/>
    <w:p>
      <w:pPr>
        <w:spacing w:after="0"/>
        <w:ind w:left="0"/>
        <w:jc w:val="both"/>
      </w:pPr>
      <w:r>
        <w:rPr>
          <w:rFonts w:ascii="Times New Roman"/>
          <w:b w:val="false"/>
          <w:i w:val="false"/>
          <w:color w:val="000000"/>
          <w:sz w:val="28"/>
        </w:rPr>
        <w:t>
      10) парашютпен десанттарды түсіру және парашютпен жүктерді тастау;</w:t>
      </w:r>
    </w:p>
    <w:bookmarkEnd w:id="1125"/>
    <w:bookmarkStart w:name="z1153" w:id="1126"/>
    <w:p>
      <w:pPr>
        <w:spacing w:after="0"/>
        <w:ind w:left="0"/>
        <w:jc w:val="both"/>
      </w:pPr>
      <w:r>
        <w:rPr>
          <w:rFonts w:ascii="Times New Roman"/>
          <w:b w:val="false"/>
          <w:i w:val="false"/>
          <w:color w:val="000000"/>
          <w:sz w:val="28"/>
        </w:rPr>
        <w:t>
      11) іздестіру және авариялық-құтқару жұмыстарын жүргізу, өрт сөндіру;</w:t>
      </w:r>
    </w:p>
    <w:bookmarkEnd w:id="1126"/>
    <w:bookmarkStart w:name="z1154" w:id="1127"/>
    <w:p>
      <w:pPr>
        <w:spacing w:after="0"/>
        <w:ind w:left="0"/>
        <w:jc w:val="both"/>
      </w:pPr>
      <w:r>
        <w:rPr>
          <w:rFonts w:ascii="Times New Roman"/>
          <w:b w:val="false"/>
          <w:i w:val="false"/>
          <w:color w:val="000000"/>
          <w:sz w:val="28"/>
        </w:rPr>
        <w:t>
      12) Ұшудың радиожарықтехникалық қамтамасыз етудің жерүсті құралдарын, авиациялық радиобайланыс және әуеайлақтық схемаларды ұшып тексеру (ұшулар) болып бөлінеді.</w:t>
      </w:r>
    </w:p>
    <w:bookmarkEnd w:id="1127"/>
    <w:bookmarkStart w:name="z1155" w:id="1128"/>
    <w:p>
      <w:pPr>
        <w:spacing w:after="0"/>
        <w:ind w:left="0"/>
        <w:jc w:val="both"/>
      </w:pPr>
      <w:r>
        <w:rPr>
          <w:rFonts w:ascii="Times New Roman"/>
          <w:b w:val="false"/>
          <w:i w:val="false"/>
          <w:color w:val="000000"/>
          <w:sz w:val="28"/>
        </w:rPr>
        <w:t xml:space="preserve">
      376. Авиациялық жұмыстарды орындау тәртібі Азаматтық авиациясында ұшуларды жүргізу </w:t>
      </w:r>
      <w:r>
        <w:rPr>
          <w:rFonts w:ascii="Times New Roman"/>
          <w:b w:val="false"/>
          <w:i w:val="false"/>
          <w:color w:val="000000"/>
          <w:sz w:val="28"/>
        </w:rPr>
        <w:t>қағидасында</w:t>
      </w:r>
      <w:r>
        <w:rPr>
          <w:rFonts w:ascii="Times New Roman"/>
          <w:b w:val="false"/>
          <w:i w:val="false"/>
          <w:color w:val="000000"/>
          <w:sz w:val="28"/>
        </w:rPr>
        <w:t xml:space="preserve"> белгіленеді.</w:t>
      </w:r>
    </w:p>
    <w:bookmarkEnd w:id="1128"/>
    <w:bookmarkStart w:name="z1156" w:id="1129"/>
    <w:p>
      <w:pPr>
        <w:spacing w:after="0"/>
        <w:ind w:left="0"/>
        <w:jc w:val="left"/>
      </w:pPr>
      <w:r>
        <w:rPr>
          <w:rFonts w:ascii="Times New Roman"/>
          <w:b/>
          <w:i w:val="false"/>
          <w:color w:val="000000"/>
        </w:rPr>
        <w:t xml:space="preserve"> Іздестіру және авариялық-құтқару жұмыстары</w:t>
      </w:r>
    </w:p>
    <w:bookmarkEnd w:id="1129"/>
    <w:bookmarkStart w:name="z1157" w:id="1130"/>
    <w:p>
      <w:pPr>
        <w:spacing w:after="0"/>
        <w:ind w:left="0"/>
        <w:jc w:val="both"/>
      </w:pPr>
      <w:r>
        <w:rPr>
          <w:rFonts w:ascii="Times New Roman"/>
          <w:b w:val="false"/>
          <w:i w:val="false"/>
          <w:color w:val="000000"/>
          <w:sz w:val="28"/>
        </w:rPr>
        <w:t>
      377. Іздестіру және авариялық-құтқару жұмыстары апатқа ұшырайтын немесе ұшыраған әуе кемелерінің жолаушылары мен экипаждарын құтқару мақсатында ұйымдастырылады.</w:t>
      </w:r>
    </w:p>
    <w:bookmarkEnd w:id="1130"/>
    <w:bookmarkStart w:name="z1158" w:id="1131"/>
    <w:p>
      <w:pPr>
        <w:spacing w:after="0"/>
        <w:ind w:left="0"/>
        <w:jc w:val="both"/>
      </w:pPr>
      <w:r>
        <w:rPr>
          <w:rFonts w:ascii="Times New Roman"/>
          <w:b w:val="false"/>
          <w:i w:val="false"/>
          <w:color w:val="000000"/>
          <w:sz w:val="28"/>
        </w:rPr>
        <w:t>
      Іздестіруді және құтқару жұмыстарын ұйымдастыру Қазақстан Республикасының Үкіметі бекіткен және азаматтық авиация саласындағы Халықаралық азаматтық авиация ұйымы стандарттарының талаптарына сәйкес әзірленетін Қазақстан Республикасының аумағында ұшуларды іздестіру-құтқарумен қамтамасыз етуді ұйымдастыру қағидасына сәйкес жүзеге асырылады.</w:t>
      </w:r>
    </w:p>
    <w:bookmarkEnd w:id="1131"/>
    <w:bookmarkStart w:name="z1159" w:id="1132"/>
    <w:p>
      <w:pPr>
        <w:spacing w:after="0"/>
        <w:ind w:left="0"/>
        <w:jc w:val="both"/>
      </w:pPr>
      <w:r>
        <w:rPr>
          <w:rFonts w:ascii="Times New Roman"/>
          <w:b w:val="false"/>
          <w:i w:val="false"/>
          <w:color w:val="000000"/>
          <w:sz w:val="28"/>
        </w:rPr>
        <w:t>
      378. Іздестіру-құтқару жұмыстарын жүргізу кезінде (бұдан әрі - ІҚЖ) ұшулар мемлекеттік және азаматтық авиация салаларындағы уәкілетті орган бекіткен осы Қағидаларға және Ұшуларды жүргізу қағидаларына сәйкес орындалады.</w:t>
      </w:r>
    </w:p>
    <w:bookmarkEnd w:id="1132"/>
    <w:bookmarkStart w:name="z1160" w:id="1133"/>
    <w:p>
      <w:pPr>
        <w:spacing w:after="0"/>
        <w:ind w:left="0"/>
        <w:jc w:val="both"/>
      </w:pPr>
      <w:r>
        <w:rPr>
          <w:rFonts w:ascii="Times New Roman"/>
          <w:b w:val="false"/>
          <w:i w:val="false"/>
          <w:color w:val="000000"/>
          <w:sz w:val="28"/>
        </w:rPr>
        <w:t>
      379. Әуеайлақ аумағында және ауданында ІҚЖ орындау үшін іс-қимылдары арнайы Нұсқаулықта айқындалған жер үсті іздестіру-құтқару командалары (ЖІҚК), авариялық-құтқару командалары (АҚК) құрылады.</w:t>
      </w:r>
    </w:p>
    <w:bookmarkEnd w:id="1133"/>
    <w:bookmarkStart w:name="z1161" w:id="1134"/>
    <w:p>
      <w:pPr>
        <w:spacing w:after="0"/>
        <w:ind w:left="0"/>
        <w:jc w:val="both"/>
      </w:pPr>
      <w:r>
        <w:rPr>
          <w:rFonts w:ascii="Times New Roman"/>
          <w:b w:val="false"/>
          <w:i w:val="false"/>
          <w:color w:val="000000"/>
          <w:sz w:val="28"/>
        </w:rPr>
        <w:t>
      380. Іздестіру-құтқару экипаждарының құрамына арнайы жер үсті және ұшу даярлығынан өткен және арнайы рұқсаты бар ұшу құрамы белгіленеді.</w:t>
      </w:r>
    </w:p>
    <w:bookmarkEnd w:id="1134"/>
    <w:bookmarkStart w:name="z1162" w:id="1135"/>
    <w:p>
      <w:pPr>
        <w:spacing w:after="0"/>
        <w:ind w:left="0"/>
        <w:jc w:val="both"/>
      </w:pPr>
      <w:r>
        <w:rPr>
          <w:rFonts w:ascii="Times New Roman"/>
          <w:b w:val="false"/>
          <w:i w:val="false"/>
          <w:color w:val="000000"/>
          <w:sz w:val="28"/>
        </w:rPr>
        <w:t>
      381. ІҚЖЖ жүргізу үшін, арнайы бөліп көрсетілгендерден басқа, көзбен шолып іздестіру және көшіру жұмыстарын орындау үшін іздестіру-құтқару, сондай-ақ, резервтік, санитарлық, патрульдік жабдықтары жоқ және әуеде болатын, қажеттілігіне қарай іздестіру ауданына бағытталатын әуе кемелері пайдаланылады.</w:t>
      </w:r>
    </w:p>
    <w:bookmarkEnd w:id="1135"/>
    <w:bookmarkStart w:name="z1163" w:id="1136"/>
    <w:p>
      <w:pPr>
        <w:spacing w:after="0"/>
        <w:ind w:left="0"/>
        <w:jc w:val="both"/>
      </w:pPr>
      <w:r>
        <w:rPr>
          <w:rFonts w:ascii="Times New Roman"/>
          <w:b w:val="false"/>
          <w:i w:val="false"/>
          <w:color w:val="000000"/>
          <w:sz w:val="28"/>
        </w:rPr>
        <w:t>
      382. Кезекші іздестіру-құтқару күштері мен құралдарына әзірліктің үш дәрежесі белгіленеді:</w:t>
      </w:r>
    </w:p>
    <w:bookmarkEnd w:id="1136"/>
    <w:p>
      <w:pPr>
        <w:spacing w:after="0"/>
        <w:ind w:left="0"/>
        <w:jc w:val="both"/>
      </w:pPr>
      <w:r>
        <w:rPr>
          <w:rFonts w:ascii="Times New Roman"/>
          <w:b w:val="false"/>
          <w:i w:val="false"/>
          <w:color w:val="000000"/>
          <w:sz w:val="28"/>
        </w:rPr>
        <w:t>
      1) № 1 әзірлік:</w:t>
      </w:r>
    </w:p>
    <w:p>
      <w:pPr>
        <w:spacing w:after="0"/>
        <w:ind w:left="0"/>
        <w:jc w:val="both"/>
      </w:pPr>
      <w:r>
        <w:rPr>
          <w:rFonts w:ascii="Times New Roman"/>
          <w:b w:val="false"/>
          <w:i w:val="false"/>
          <w:color w:val="000000"/>
          <w:sz w:val="28"/>
        </w:rPr>
        <w:t>
      іздестіру-құтқару ӘК шұғыл ұшып көтерілуге әзір, қозғалтқыштар сынақтан өткен, электрмен қоректендірудің жердегі көздері іске қосылған, авариялық-құтқару мүлкі әуе кемесінің бортында және шұғыл түрде пайдалануға әзір;</w:t>
      </w:r>
    </w:p>
    <w:p>
      <w:pPr>
        <w:spacing w:after="0"/>
        <w:ind w:left="0"/>
        <w:jc w:val="both"/>
      </w:pPr>
      <w:r>
        <w:rPr>
          <w:rFonts w:ascii="Times New Roman"/>
          <w:b w:val="false"/>
          <w:i w:val="false"/>
          <w:color w:val="000000"/>
          <w:sz w:val="28"/>
        </w:rPr>
        <w:t>
      ұшқыштар құрамы, парашюттік-десанттық құтқару тобы (бұдан әрі – ПДҚТ) әуе кемесінде, ал техникалық құрам - әуе кемесінің жанында;</w:t>
      </w:r>
    </w:p>
    <w:p>
      <w:pPr>
        <w:spacing w:after="0"/>
        <w:ind w:left="0"/>
        <w:jc w:val="both"/>
      </w:pPr>
      <w:r>
        <w:rPr>
          <w:rFonts w:ascii="Times New Roman"/>
          <w:b w:val="false"/>
          <w:i w:val="false"/>
          <w:color w:val="000000"/>
          <w:sz w:val="28"/>
        </w:rPr>
        <w:t>
      экипаждарға міндет қойылған және қажет болған жағдайда, ұшу барысында радио арқылы нақтыланады, экипаж командирі ұшуды басқару пунктімен радиобайланыста болады;</w:t>
      </w:r>
    </w:p>
    <w:p>
      <w:pPr>
        <w:spacing w:after="0"/>
        <w:ind w:left="0"/>
        <w:jc w:val="both"/>
      </w:pPr>
      <w:r>
        <w:rPr>
          <w:rFonts w:ascii="Times New Roman"/>
          <w:b w:val="false"/>
          <w:i w:val="false"/>
          <w:color w:val="000000"/>
          <w:sz w:val="28"/>
        </w:rPr>
        <w:t>
      ЖІҚТ қойылған міндеттерді орындау үшін шұғыл түрде шығуға әзір болады;</w:t>
      </w:r>
    </w:p>
    <w:p>
      <w:pPr>
        <w:spacing w:after="0"/>
        <w:ind w:left="0"/>
        <w:jc w:val="both"/>
      </w:pPr>
      <w:r>
        <w:rPr>
          <w:rFonts w:ascii="Times New Roman"/>
          <w:b w:val="false"/>
          <w:i w:val="false"/>
          <w:color w:val="000000"/>
          <w:sz w:val="28"/>
        </w:rPr>
        <w:t>
      тікұшақтың ұшып көтерілуі және ЖІҚТ-ның шығуы – 10 минуттан кешіктірілмейді;</w:t>
      </w:r>
    </w:p>
    <w:p>
      <w:pPr>
        <w:spacing w:after="0"/>
        <w:ind w:left="0"/>
        <w:jc w:val="both"/>
      </w:pPr>
      <w:r>
        <w:rPr>
          <w:rFonts w:ascii="Times New Roman"/>
          <w:b w:val="false"/>
          <w:i w:val="false"/>
          <w:color w:val="000000"/>
          <w:sz w:val="28"/>
        </w:rPr>
        <w:t>
      ұшақтың ұшып көтерілуі – команда берілгеннен кейін 15 минуттан кейін;</w:t>
      </w:r>
    </w:p>
    <w:p>
      <w:pPr>
        <w:spacing w:after="0"/>
        <w:ind w:left="0"/>
        <w:jc w:val="both"/>
      </w:pPr>
      <w:r>
        <w:rPr>
          <w:rFonts w:ascii="Times New Roman"/>
          <w:b w:val="false"/>
          <w:i w:val="false"/>
          <w:color w:val="000000"/>
          <w:sz w:val="28"/>
        </w:rPr>
        <w:t>
      2) № 2 әзірлік:</w:t>
      </w:r>
    </w:p>
    <w:p>
      <w:pPr>
        <w:spacing w:after="0"/>
        <w:ind w:left="0"/>
        <w:jc w:val="both"/>
      </w:pPr>
      <w:r>
        <w:rPr>
          <w:rFonts w:ascii="Times New Roman"/>
          <w:b w:val="false"/>
          <w:i w:val="false"/>
          <w:color w:val="000000"/>
          <w:sz w:val="28"/>
        </w:rPr>
        <w:t>
      іздестіру-құтқару ӘК ұшуға әзір, қозғалтқыштар сынақтан өткен, авариялық-құтқару мүлкі ӘК бортында және пайдалануға дайындалды;</w:t>
      </w:r>
    </w:p>
    <w:p>
      <w:pPr>
        <w:spacing w:after="0"/>
        <w:ind w:left="0"/>
        <w:jc w:val="both"/>
      </w:pPr>
      <w:r>
        <w:rPr>
          <w:rFonts w:ascii="Times New Roman"/>
          <w:b w:val="false"/>
          <w:i w:val="false"/>
          <w:color w:val="000000"/>
          <w:sz w:val="28"/>
        </w:rPr>
        <w:t>
      ПДҚТ-ның ұшқыштар құрамы мен техникалық құрамы ӘК-ге жақын арнайы белгіленген орында болады;</w:t>
      </w:r>
    </w:p>
    <w:p>
      <w:pPr>
        <w:spacing w:after="0"/>
        <w:ind w:left="0"/>
        <w:jc w:val="both"/>
      </w:pPr>
      <w:r>
        <w:rPr>
          <w:rFonts w:ascii="Times New Roman"/>
          <w:b w:val="false"/>
          <w:i w:val="false"/>
          <w:color w:val="000000"/>
          <w:sz w:val="28"/>
        </w:rPr>
        <w:t>
      экипаждарға ұшып шығуды ұйымдастыру және іздестіру тәсілі жөнінде нұсқаулар берілді;</w:t>
      </w:r>
    </w:p>
    <w:p>
      <w:pPr>
        <w:spacing w:after="0"/>
        <w:ind w:left="0"/>
        <w:jc w:val="both"/>
      </w:pPr>
      <w:r>
        <w:rPr>
          <w:rFonts w:ascii="Times New Roman"/>
          <w:b w:val="false"/>
          <w:i w:val="false"/>
          <w:color w:val="000000"/>
          <w:sz w:val="28"/>
        </w:rPr>
        <w:t>
      іздестіру жөніндегі міндет ұшып көтерілу алдында және қажет болған жағдайда, ұшу кезінде нақтыланады;</w:t>
      </w:r>
    </w:p>
    <w:p>
      <w:pPr>
        <w:spacing w:after="0"/>
        <w:ind w:left="0"/>
        <w:jc w:val="both"/>
      </w:pPr>
      <w:r>
        <w:rPr>
          <w:rFonts w:ascii="Times New Roman"/>
          <w:b w:val="false"/>
          <w:i w:val="false"/>
          <w:color w:val="000000"/>
          <w:sz w:val="28"/>
        </w:rPr>
        <w:t>
      ЖІҚТ-ның жеке құрамы бөлімше басшысы айқындаған орында болады, ЖІҚТ мүлкі мен жарақтары жиналған және міндеттерді орындауға шығуға дайындалған көлік құралдарына тиелген, көлік құралдарының тұрған орны әуеайлақ ауданында ұшуды жүргізу жөніндегі нұсқаулықта көрсетілген;</w:t>
      </w:r>
    </w:p>
    <w:p>
      <w:pPr>
        <w:spacing w:after="0"/>
        <w:ind w:left="0"/>
        <w:jc w:val="both"/>
      </w:pPr>
      <w:r>
        <w:rPr>
          <w:rFonts w:ascii="Times New Roman"/>
          <w:b w:val="false"/>
          <w:i w:val="false"/>
          <w:color w:val="000000"/>
          <w:sz w:val="28"/>
        </w:rPr>
        <w:t>
      тікұшақтың ұшып көтерілуі және ЖІҚТ шығуы – команда берілгеннен кейін 20 минуттан кешіктірілмейді;</w:t>
      </w:r>
    </w:p>
    <w:p>
      <w:pPr>
        <w:spacing w:after="0"/>
        <w:ind w:left="0"/>
        <w:jc w:val="both"/>
      </w:pPr>
      <w:r>
        <w:rPr>
          <w:rFonts w:ascii="Times New Roman"/>
          <w:b w:val="false"/>
          <w:i w:val="false"/>
          <w:color w:val="000000"/>
          <w:sz w:val="28"/>
        </w:rPr>
        <w:t>
      ұшақтың ұшып көтерілуі – команда берілгеннен кейін 30 минуттан кешіктірілмейді;</w:t>
      </w:r>
    </w:p>
    <w:p>
      <w:pPr>
        <w:spacing w:after="0"/>
        <w:ind w:left="0"/>
        <w:jc w:val="both"/>
      </w:pPr>
      <w:r>
        <w:rPr>
          <w:rFonts w:ascii="Times New Roman"/>
          <w:b w:val="false"/>
          <w:i w:val="false"/>
          <w:color w:val="000000"/>
          <w:sz w:val="28"/>
        </w:rPr>
        <w:t>
      3) № 3 әзірлік:</w:t>
      </w:r>
    </w:p>
    <w:p>
      <w:pPr>
        <w:spacing w:after="0"/>
        <w:ind w:left="0"/>
        <w:jc w:val="both"/>
      </w:pPr>
      <w:r>
        <w:rPr>
          <w:rFonts w:ascii="Times New Roman"/>
          <w:b w:val="false"/>
          <w:i w:val="false"/>
          <w:color w:val="000000"/>
          <w:sz w:val="28"/>
        </w:rPr>
        <w:t>
      іздестіру-құтқару ӘК, автомобильдер және басқа да іздестіру-құтқару құралдары пайдалануға дайындалған және белгіленген орындарда (әуеайлақтарда, тұрақтарда немесе гараждарда) болады;</w:t>
      </w:r>
    </w:p>
    <w:p>
      <w:pPr>
        <w:spacing w:after="0"/>
        <w:ind w:left="0"/>
        <w:jc w:val="both"/>
      </w:pPr>
      <w:r>
        <w:rPr>
          <w:rFonts w:ascii="Times New Roman"/>
          <w:b w:val="false"/>
          <w:i w:val="false"/>
          <w:color w:val="000000"/>
          <w:sz w:val="28"/>
        </w:rPr>
        <w:t>
      ПДҚТ мен ЖІҚТ-ның ұшқыштар құрамы, техникалық және жеке құрамы оқуда, жұмыста және демалыста;</w:t>
      </w:r>
    </w:p>
    <w:p>
      <w:pPr>
        <w:spacing w:after="0"/>
        <w:ind w:left="0"/>
        <w:jc w:val="both"/>
      </w:pPr>
      <w:r>
        <w:rPr>
          <w:rFonts w:ascii="Times New Roman"/>
          <w:b w:val="false"/>
          <w:i w:val="false"/>
          <w:color w:val="000000"/>
          <w:sz w:val="28"/>
        </w:rPr>
        <w:t>
      іздестіру-құтқару ӘК ұшып көтерілуі, ЖІҚТ шығуы жазда 30 минуттан, қыста 45 минуттан кешіктірілмей; Қазақстан Республикасы Ұлттық қауіпсіздік комитетінің Шекара қызметі авиациясының іздестіру-құтқару ӘК № 3 әзірліктен ұшып шығуы үшін қажетті уақыт аралығы жазда 2 сағат 30 минутты, қыста 3 сағатты құрайды.</w:t>
      </w:r>
    </w:p>
    <w:p>
      <w:pPr>
        <w:spacing w:after="0"/>
        <w:ind w:left="0"/>
        <w:jc w:val="both"/>
      </w:pPr>
      <w:r>
        <w:rPr>
          <w:rFonts w:ascii="Times New Roman"/>
          <w:b w:val="false"/>
          <w:i w:val="false"/>
          <w:color w:val="000000"/>
          <w:sz w:val="28"/>
        </w:rPr>
        <w:t>
      Демалу кезеңінде, жұмыстан тыс уақытта (азаматтық авиацияның экипаждары үшін резервте тұрған кезде) – ұшып көтерілу уақыты 2 сағат 20 минуттан кешіктірілмейді.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 3 әзірліктен № 2 әзірлікке ауысу уақыты – 10 минут (демалыс жағдайынан, жұмыстан тыс уақытта – 2 сағат 10 минут);</w:t>
      </w:r>
    </w:p>
    <w:p>
      <w:pPr>
        <w:spacing w:after="0"/>
        <w:ind w:left="0"/>
        <w:jc w:val="both"/>
      </w:pPr>
      <w:r>
        <w:rPr>
          <w:rFonts w:ascii="Times New Roman"/>
          <w:b w:val="false"/>
          <w:i w:val="false"/>
          <w:color w:val="000000"/>
          <w:sz w:val="28"/>
        </w:rPr>
        <w:t>
      2) № 3 әзірліктен № 1 әзірлікке ауысу уақыты – 20 минут (демалыс жағдайынан, жұмыстан тыс уақытта – 2 сағат 20 минут);</w:t>
      </w:r>
    </w:p>
    <w:p>
      <w:pPr>
        <w:spacing w:after="0"/>
        <w:ind w:left="0"/>
        <w:jc w:val="both"/>
      </w:pPr>
      <w:r>
        <w:rPr>
          <w:rFonts w:ascii="Times New Roman"/>
          <w:b w:val="false"/>
          <w:i w:val="false"/>
          <w:color w:val="000000"/>
          <w:sz w:val="28"/>
        </w:rPr>
        <w:t>
      3) № 2 әзірліктен № 1 әзірлікке ауысу уақыты – 10 минут.</w:t>
      </w:r>
    </w:p>
    <w:p>
      <w:pPr>
        <w:spacing w:after="0"/>
        <w:ind w:left="0"/>
        <w:jc w:val="both"/>
      </w:pPr>
      <w:r>
        <w:rPr>
          <w:rFonts w:ascii="Times New Roman"/>
          <w:b w:val="false"/>
          <w:i w:val="false"/>
          <w:color w:val="000000"/>
          <w:sz w:val="28"/>
        </w:rPr>
        <w:t>
      Іздестіру-құтқару ӘК экипаждарының:</w:t>
      </w:r>
    </w:p>
    <w:p>
      <w:pPr>
        <w:spacing w:after="0"/>
        <w:ind w:left="0"/>
        <w:jc w:val="both"/>
      </w:pPr>
      <w:r>
        <w:rPr>
          <w:rFonts w:ascii="Times New Roman"/>
          <w:b w:val="false"/>
          <w:i w:val="false"/>
          <w:color w:val="000000"/>
          <w:sz w:val="28"/>
        </w:rPr>
        <w:t>
      № 1 әзірлікте болу уақыты – 2 сағаттан аспайды;</w:t>
      </w:r>
    </w:p>
    <w:p>
      <w:pPr>
        <w:spacing w:after="0"/>
        <w:ind w:left="0"/>
        <w:jc w:val="both"/>
      </w:pPr>
      <w:r>
        <w:rPr>
          <w:rFonts w:ascii="Times New Roman"/>
          <w:b w:val="false"/>
          <w:i w:val="false"/>
          <w:color w:val="000000"/>
          <w:sz w:val="28"/>
        </w:rPr>
        <w:t>
      № 2 әзірлікте болу уақыты – тәулік бойы (2 тәуліктен аспайды).</w:t>
      </w:r>
    </w:p>
    <w:p>
      <w:pPr>
        <w:spacing w:after="0"/>
        <w:ind w:left="0"/>
        <w:jc w:val="both"/>
      </w:pPr>
      <w:r>
        <w:rPr>
          <w:rFonts w:ascii="Times New Roman"/>
          <w:b w:val="false"/>
          <w:i w:val="false"/>
          <w:color w:val="000000"/>
          <w:sz w:val="28"/>
        </w:rPr>
        <w:t>
      Кейіннен № 3 әзірлікке ауыса отырып, ұшу кезеңіне ғана № 2 әзірлікте кезекшілік атқару кезеңінде – 7 тәулік;</w:t>
      </w:r>
    </w:p>
    <w:p>
      <w:pPr>
        <w:spacing w:after="0"/>
        <w:ind w:left="0"/>
        <w:jc w:val="both"/>
      </w:pPr>
      <w:r>
        <w:rPr>
          <w:rFonts w:ascii="Times New Roman"/>
          <w:b w:val="false"/>
          <w:i w:val="false"/>
          <w:color w:val="000000"/>
          <w:sz w:val="28"/>
        </w:rPr>
        <w:t>
      № 3 әзірлікте – 15 тәуліктен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382-тармақ жаңа редакцияда - ҚР Үкіметінің 20.12.2013 </w:t>
      </w:r>
      <w:r>
        <w:rPr>
          <w:rFonts w:ascii="Times New Roman"/>
          <w:b w:val="false"/>
          <w:i w:val="false"/>
          <w:color w:val="ff0000"/>
          <w:sz w:val="28"/>
        </w:rPr>
        <w:t>№ 1353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орыс тіліндегі мәтінге өзгерістер енгізілді, қазақ тіліндегі мәтін өзгермейді - ҚР Үкіметінің 27.02.2015 </w:t>
      </w:r>
      <w:r>
        <w:rPr>
          <w:rFonts w:ascii="Times New Roman"/>
          <w:b w:val="false"/>
          <w:i w:val="false"/>
          <w:color w:val="ff0000"/>
          <w:sz w:val="28"/>
        </w:rPr>
        <w:t>№ 100</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164" w:id="1137"/>
    <w:p>
      <w:pPr>
        <w:spacing w:after="0"/>
        <w:ind w:left="0"/>
        <w:jc w:val="both"/>
      </w:pPr>
      <w:r>
        <w:rPr>
          <w:rFonts w:ascii="Times New Roman"/>
          <w:b w:val="false"/>
          <w:i w:val="false"/>
          <w:color w:val="000000"/>
          <w:sz w:val="28"/>
        </w:rPr>
        <w:t>
       383. "Апат" дабылын немесе ӘК апаты туралы басқа да ақпаратты алған ӘҚҰ (ӘҚБ) органы апатқа ұшырайтын ӘК тұрған орнын анықтайды, қалыптасқан жағдайға сәйкес ӘК экипажына көмек көрсетеді, жоғары тұрған ӘҚҰ (ӘҚБ) органына баяндайды (хабарлайды).</w:t>
      </w:r>
    </w:p>
    <w:bookmarkEnd w:id="1137"/>
    <w:bookmarkStart w:name="z1165" w:id="1138"/>
    <w:p>
      <w:pPr>
        <w:spacing w:after="0"/>
        <w:ind w:left="0"/>
        <w:jc w:val="both"/>
      </w:pPr>
      <w:r>
        <w:rPr>
          <w:rFonts w:ascii="Times New Roman"/>
          <w:b w:val="false"/>
          <w:i w:val="false"/>
          <w:color w:val="000000"/>
          <w:sz w:val="28"/>
        </w:rPr>
        <w:t>
      384. Басқа әуе немесе су үсті кемесінен немесе оны апатқа ұшырайтын немесе ұшыраған жағдайда тапқан кемеден не қауіпті төнген адамдардан "Апат" дабылын алған ӘК экипажы оларға қолдан келген көмегін көрсетеді, апатқа ұшырайтындардың (ұшырағандардың) тұрған жерін картада белгілейді, бұл туралы ӘҚҰ (ӘҚБ) органына хабарлайды және "Апат" дабылын қабылдау жиілігін тыңдауды жалғастырды.</w:t>
      </w:r>
    </w:p>
    <w:bookmarkEnd w:id="1138"/>
    <w:bookmarkStart w:name="z1166" w:id="1139"/>
    <w:p>
      <w:pPr>
        <w:spacing w:after="0"/>
        <w:ind w:left="0"/>
        <w:jc w:val="both"/>
      </w:pPr>
      <w:r>
        <w:rPr>
          <w:rFonts w:ascii="Times New Roman"/>
          <w:b w:val="false"/>
          <w:i w:val="false"/>
          <w:color w:val="000000"/>
          <w:sz w:val="28"/>
        </w:rPr>
        <w:t>
      Аса қажеттілік тудырмайтын осы жиіліктегі басқа әуе кемелерінің хабарларын қажеттілігіне қарай ӘҚҰ (ӘҚБ) органының ерекше нұсқауына жеткізу уақытша шектеледі.</w:t>
      </w:r>
    </w:p>
    <w:bookmarkEnd w:id="1139"/>
    <w:bookmarkStart w:name="z1167" w:id="1140"/>
    <w:p>
      <w:pPr>
        <w:spacing w:after="0"/>
        <w:ind w:left="0"/>
        <w:jc w:val="both"/>
      </w:pPr>
      <w:r>
        <w:rPr>
          <w:rFonts w:ascii="Times New Roman"/>
          <w:b w:val="false"/>
          <w:i w:val="false"/>
          <w:color w:val="000000"/>
          <w:sz w:val="28"/>
        </w:rPr>
        <w:t>
      385. Авариялық-құтқару жұмыстары (бұдан әрі – АҚЖ) мына жағдайларда ұйымдастырылып, орындалады:</w:t>
      </w:r>
    </w:p>
    <w:bookmarkEnd w:id="1140"/>
    <w:bookmarkStart w:name="z1168" w:id="1141"/>
    <w:p>
      <w:pPr>
        <w:spacing w:after="0"/>
        <w:ind w:left="0"/>
        <w:jc w:val="both"/>
      </w:pPr>
      <w:r>
        <w:rPr>
          <w:rFonts w:ascii="Times New Roman"/>
          <w:b w:val="false"/>
          <w:i w:val="false"/>
          <w:color w:val="000000"/>
          <w:sz w:val="28"/>
        </w:rPr>
        <w:t>
      1) апатқа ұшыраған ӘК алдағы қонуы туралы хабарлама алу;</w:t>
      </w:r>
    </w:p>
    <w:bookmarkEnd w:id="1141"/>
    <w:bookmarkStart w:name="z1169" w:id="1142"/>
    <w:p>
      <w:pPr>
        <w:spacing w:after="0"/>
        <w:ind w:left="0"/>
        <w:jc w:val="both"/>
      </w:pPr>
      <w:r>
        <w:rPr>
          <w:rFonts w:ascii="Times New Roman"/>
          <w:b w:val="false"/>
          <w:i w:val="false"/>
          <w:color w:val="000000"/>
          <w:sz w:val="28"/>
        </w:rPr>
        <w:t>
      2) авиациялық оқиғалар;</w:t>
      </w:r>
    </w:p>
    <w:bookmarkEnd w:id="1142"/>
    <w:bookmarkStart w:name="z1170" w:id="1143"/>
    <w:p>
      <w:pPr>
        <w:spacing w:after="0"/>
        <w:ind w:left="0"/>
        <w:jc w:val="both"/>
      </w:pPr>
      <w:r>
        <w:rPr>
          <w:rFonts w:ascii="Times New Roman"/>
          <w:b w:val="false"/>
          <w:i w:val="false"/>
          <w:color w:val="000000"/>
          <w:sz w:val="28"/>
        </w:rPr>
        <w:t>
      3) егер ӘК жолаушыларын, экипаж мүшелерін көшіру талап етілсе;</w:t>
      </w:r>
    </w:p>
    <w:bookmarkEnd w:id="1143"/>
    <w:bookmarkStart w:name="z1171" w:id="1144"/>
    <w:p>
      <w:pPr>
        <w:spacing w:after="0"/>
        <w:ind w:left="0"/>
        <w:jc w:val="both"/>
      </w:pPr>
      <w:r>
        <w:rPr>
          <w:rFonts w:ascii="Times New Roman"/>
          <w:b w:val="false"/>
          <w:i w:val="false"/>
          <w:color w:val="000000"/>
          <w:sz w:val="28"/>
        </w:rPr>
        <w:t>
      4) табиғи және техногендік сипаттағы табиғат апаттары кезінде халыққа көмек көрсету.</w:t>
      </w:r>
    </w:p>
    <w:bookmarkEnd w:id="1144"/>
    <w:bookmarkStart w:name="z1172" w:id="1145"/>
    <w:p>
      <w:pPr>
        <w:spacing w:after="0"/>
        <w:ind w:left="0"/>
        <w:jc w:val="both"/>
      </w:pPr>
      <w:r>
        <w:rPr>
          <w:rFonts w:ascii="Times New Roman"/>
          <w:b w:val="false"/>
          <w:i w:val="false"/>
          <w:color w:val="000000"/>
          <w:sz w:val="28"/>
        </w:rPr>
        <w:t>
      386. Кез келген ӘК командирі апатқа ұшырайтын әуе немесе су үсті кемесін байқаған жағдайда ӘҚҰ (ӘҚБ) органының нұсқауларын орындайды және егер мұны жүзеге асыруға мүмкіндігі болса, мынадай іс-қимылдарды орындайды:</w:t>
      </w:r>
    </w:p>
    <w:bookmarkEnd w:id="1145"/>
    <w:bookmarkStart w:name="z1173" w:id="1146"/>
    <w:p>
      <w:pPr>
        <w:spacing w:after="0"/>
        <w:ind w:left="0"/>
        <w:jc w:val="both"/>
      </w:pPr>
      <w:r>
        <w:rPr>
          <w:rFonts w:ascii="Times New Roman"/>
          <w:b w:val="false"/>
          <w:i w:val="false"/>
          <w:color w:val="000000"/>
          <w:sz w:val="28"/>
        </w:rPr>
        <w:t>
      1) апатқа ұшырайтын кемеге бақылау жүргізеді;</w:t>
      </w:r>
    </w:p>
    <w:bookmarkEnd w:id="1146"/>
    <w:bookmarkStart w:name="z1174" w:id="1147"/>
    <w:p>
      <w:pPr>
        <w:spacing w:after="0"/>
        <w:ind w:left="0"/>
        <w:jc w:val="both"/>
      </w:pPr>
      <w:r>
        <w:rPr>
          <w:rFonts w:ascii="Times New Roman"/>
          <w:b w:val="false"/>
          <w:i w:val="false"/>
          <w:color w:val="000000"/>
          <w:sz w:val="28"/>
        </w:rPr>
        <w:t>
      2) егер тиісі ӘІБ (ӘІБА) органында ол туралы деректер болмаса, әуе немесе су үсті кемесінің тұрған жерін анықтауға көмектесуі мүмкін шараларды қабылдайды;</w:t>
      </w:r>
    </w:p>
    <w:bookmarkEnd w:id="1147"/>
    <w:bookmarkStart w:name="z1175" w:id="1148"/>
    <w:p>
      <w:pPr>
        <w:spacing w:after="0"/>
        <w:ind w:left="0"/>
        <w:jc w:val="both"/>
      </w:pPr>
      <w:r>
        <w:rPr>
          <w:rFonts w:ascii="Times New Roman"/>
          <w:b w:val="false"/>
          <w:i w:val="false"/>
          <w:color w:val="000000"/>
          <w:sz w:val="28"/>
        </w:rPr>
        <w:t>
      3) анықтау мүмкін болған кезде ӘҚҰ (ӘҚБ) органын мынадай ақпаратты хабарлайды:</w:t>
      </w:r>
    </w:p>
    <w:bookmarkEnd w:id="1148"/>
    <w:bookmarkStart w:name="z1176" w:id="1149"/>
    <w:p>
      <w:pPr>
        <w:spacing w:after="0"/>
        <w:ind w:left="0"/>
        <w:jc w:val="both"/>
      </w:pPr>
      <w:r>
        <w:rPr>
          <w:rFonts w:ascii="Times New Roman"/>
          <w:b w:val="false"/>
          <w:i w:val="false"/>
          <w:color w:val="000000"/>
          <w:sz w:val="28"/>
        </w:rPr>
        <w:t>
      апатқа ұшыраған әуе немесе су үсті кемесінің үлгісі, тану белгілері және жай-күйі;</w:t>
      </w:r>
    </w:p>
    <w:bookmarkEnd w:id="1149"/>
    <w:bookmarkStart w:name="z1177" w:id="1150"/>
    <w:p>
      <w:pPr>
        <w:spacing w:after="0"/>
        <w:ind w:left="0"/>
        <w:jc w:val="both"/>
      </w:pPr>
      <w:r>
        <w:rPr>
          <w:rFonts w:ascii="Times New Roman"/>
          <w:b w:val="false"/>
          <w:i w:val="false"/>
          <w:color w:val="000000"/>
          <w:sz w:val="28"/>
        </w:rPr>
        <w:t>
      географиялық координаттарда көрсетілген немесе белгілі бағдардан немесе радионавигациялық құралдан арақашықтықтағы және нақты пеленгтегі оның тұрған жері;</w:t>
      </w:r>
    </w:p>
    <w:bookmarkEnd w:id="1150"/>
    <w:bookmarkStart w:name="z1178" w:id="1151"/>
    <w:p>
      <w:pPr>
        <w:spacing w:after="0"/>
        <w:ind w:left="0"/>
        <w:jc w:val="both"/>
      </w:pPr>
      <w:r>
        <w:rPr>
          <w:rFonts w:ascii="Times New Roman"/>
          <w:b w:val="false"/>
          <w:i w:val="false"/>
          <w:color w:val="000000"/>
          <w:sz w:val="28"/>
        </w:rPr>
        <w:t>
      сағатпен және минутпен бақылау уақыты;</w:t>
      </w:r>
    </w:p>
    <w:bookmarkEnd w:id="1151"/>
    <w:bookmarkStart w:name="z1179" w:id="1152"/>
    <w:p>
      <w:pPr>
        <w:spacing w:after="0"/>
        <w:ind w:left="0"/>
        <w:jc w:val="both"/>
      </w:pPr>
      <w:r>
        <w:rPr>
          <w:rFonts w:ascii="Times New Roman"/>
          <w:b w:val="false"/>
          <w:i w:val="false"/>
          <w:color w:val="000000"/>
          <w:sz w:val="28"/>
        </w:rPr>
        <w:t>
      апатқа ұшырайтын әуе немесе су үсті кемесінің бортындағы адамдардың саны;</w:t>
      </w:r>
    </w:p>
    <w:bookmarkEnd w:id="1152"/>
    <w:bookmarkStart w:name="z1180" w:id="1153"/>
    <w:p>
      <w:pPr>
        <w:spacing w:after="0"/>
        <w:ind w:left="0"/>
        <w:jc w:val="both"/>
      </w:pPr>
      <w:r>
        <w:rPr>
          <w:rFonts w:ascii="Times New Roman"/>
          <w:b w:val="false"/>
          <w:i w:val="false"/>
          <w:color w:val="000000"/>
          <w:sz w:val="28"/>
        </w:rPr>
        <w:t>
      апатқа ұшырайтын әуе немесе су үсті кемесін адамдардың тастап кету фактісі;</w:t>
      </w:r>
    </w:p>
    <w:bookmarkEnd w:id="1153"/>
    <w:bookmarkStart w:name="z1181" w:id="1154"/>
    <w:p>
      <w:pPr>
        <w:spacing w:after="0"/>
        <w:ind w:left="0"/>
        <w:jc w:val="both"/>
      </w:pPr>
      <w:r>
        <w:rPr>
          <w:rFonts w:ascii="Times New Roman"/>
          <w:b w:val="false"/>
          <w:i w:val="false"/>
          <w:color w:val="000000"/>
          <w:sz w:val="28"/>
        </w:rPr>
        <w:t>
      су үстінде қалған адамдардың саны;</w:t>
      </w:r>
    </w:p>
    <w:bookmarkEnd w:id="1154"/>
    <w:bookmarkStart w:name="z1182" w:id="1155"/>
    <w:p>
      <w:pPr>
        <w:spacing w:after="0"/>
        <w:ind w:left="0"/>
        <w:jc w:val="both"/>
      </w:pPr>
      <w:r>
        <w:rPr>
          <w:rFonts w:ascii="Times New Roman"/>
          <w:b w:val="false"/>
          <w:i w:val="false"/>
          <w:color w:val="000000"/>
          <w:sz w:val="28"/>
        </w:rPr>
        <w:t>
      адамдардың дене жағдайы.</w:t>
      </w:r>
    </w:p>
    <w:bookmarkEnd w:id="1155"/>
    <w:bookmarkStart w:name="z1183" w:id="1156"/>
    <w:p>
      <w:pPr>
        <w:spacing w:after="0"/>
        <w:ind w:left="0"/>
        <w:jc w:val="both"/>
      </w:pPr>
      <w:r>
        <w:rPr>
          <w:rFonts w:ascii="Times New Roman"/>
          <w:b w:val="false"/>
          <w:i w:val="false"/>
          <w:color w:val="000000"/>
          <w:sz w:val="28"/>
        </w:rPr>
        <w:t>
      387. Іздестіру-құтқарушы болып табылмайтын және оқиға орнына бірінші келіп жеткен ӘКК оқиға орнына бірінші іздестіру-құтқару ӘК келіп жеткенге дейін кейін келіп жеткен барлық басқа ӘК іс-қимылдарын басқарады.</w:t>
      </w:r>
    </w:p>
    <w:bookmarkEnd w:id="1156"/>
    <w:bookmarkStart w:name="z1184" w:id="1157"/>
    <w:p>
      <w:pPr>
        <w:spacing w:after="0"/>
        <w:ind w:left="0"/>
        <w:jc w:val="both"/>
      </w:pPr>
      <w:r>
        <w:rPr>
          <w:rFonts w:ascii="Times New Roman"/>
          <w:b w:val="false"/>
          <w:i w:val="false"/>
          <w:color w:val="000000"/>
          <w:sz w:val="28"/>
        </w:rPr>
        <w:t>
      Су үсті кемесін апат орнына жіберу қажет болған жағдайда, ӘК экипажы өзінің басқаруындағы кез келген құралдарымен және дабылдарымен нұсқаулар береді.</w:t>
      </w:r>
    </w:p>
    <w:bookmarkEnd w:id="1157"/>
    <w:bookmarkStart w:name="z1185" w:id="1158"/>
    <w:p>
      <w:pPr>
        <w:spacing w:after="0"/>
        <w:ind w:left="0"/>
        <w:jc w:val="both"/>
      </w:pPr>
      <w:r>
        <w:rPr>
          <w:rFonts w:ascii="Times New Roman"/>
          <w:b w:val="false"/>
          <w:i w:val="false"/>
          <w:color w:val="000000"/>
          <w:sz w:val="28"/>
        </w:rPr>
        <w:t>
      388. Екі жақты байланыс болмаған кезде апатқа ұшырайтын немесе жер үсті құтқару командаларына ақпарат беру үшін ӘК экипажы кемені, егер бұл із жүзінде жүзеге асырылатын болса, байланысты орнату үшін радиобайланыс жабдығын немесе жалауша лақтырады.</w:t>
      </w:r>
    </w:p>
    <w:bookmarkEnd w:id="1158"/>
    <w:bookmarkStart w:name="z1186" w:id="1159"/>
    <w:p>
      <w:pPr>
        <w:spacing w:after="0"/>
        <w:ind w:left="0"/>
        <w:jc w:val="both"/>
      </w:pPr>
      <w:r>
        <w:rPr>
          <w:rFonts w:ascii="Times New Roman"/>
          <w:b w:val="false"/>
          <w:i w:val="false"/>
          <w:color w:val="000000"/>
          <w:sz w:val="28"/>
        </w:rPr>
        <w:t>
      ӘК экипажы барлық ықтимал құралдар мен дабылдарды пайдалана отырып, дабылдарды қабылдағанын растайды.</w:t>
      </w:r>
    </w:p>
    <w:bookmarkEnd w:id="1159"/>
    <w:bookmarkStart w:name="z1187" w:id="1160"/>
    <w:p>
      <w:pPr>
        <w:spacing w:after="0"/>
        <w:ind w:left="0"/>
        <w:jc w:val="both"/>
      </w:pPr>
      <w:r>
        <w:rPr>
          <w:rFonts w:ascii="Times New Roman"/>
          <w:b w:val="false"/>
          <w:i w:val="false"/>
          <w:color w:val="000000"/>
          <w:sz w:val="28"/>
        </w:rPr>
        <w:t xml:space="preserve">
      389. ІҚЖ кезінде қолданылатын дабылдар, осы Қағидаларда </w:t>
      </w:r>
      <w:r>
        <w:rPr>
          <w:rFonts w:ascii="Times New Roman"/>
          <w:b w:val="false"/>
          <w:i w:val="false"/>
          <w:color w:val="000000"/>
          <w:sz w:val="28"/>
        </w:rPr>
        <w:t>8-қосымшасында</w:t>
      </w:r>
      <w:r>
        <w:rPr>
          <w:rFonts w:ascii="Times New Roman"/>
          <w:b w:val="false"/>
          <w:i w:val="false"/>
          <w:color w:val="000000"/>
          <w:sz w:val="28"/>
        </w:rPr>
        <w:t xml:space="preserve"> келтірілген.</w:t>
      </w:r>
    </w:p>
    <w:bookmarkEnd w:id="1160"/>
    <w:bookmarkStart w:name="z1188" w:id="1161"/>
    <w:p>
      <w:pPr>
        <w:spacing w:after="0"/>
        <w:ind w:left="0"/>
        <w:jc w:val="left"/>
      </w:pPr>
      <w:r>
        <w:rPr>
          <w:rFonts w:ascii="Times New Roman"/>
          <w:b/>
          <w:i w:val="false"/>
          <w:color w:val="000000"/>
        </w:rPr>
        <w:t xml:space="preserve"> 8. Апатқа ұшыраған (ұшыраған) әуе кемесі</w:t>
      </w:r>
      <w:r>
        <w:br/>
      </w:r>
      <w:r>
        <w:rPr>
          <w:rFonts w:ascii="Times New Roman"/>
          <w:b/>
          <w:i w:val="false"/>
          <w:color w:val="000000"/>
        </w:rPr>
        <w:t>экипажының іс-қимылдары</w:t>
      </w:r>
    </w:p>
    <w:bookmarkEnd w:id="1161"/>
    <w:bookmarkStart w:name="z1190" w:id="1162"/>
    <w:p>
      <w:pPr>
        <w:spacing w:after="0"/>
        <w:ind w:left="0"/>
        <w:jc w:val="both"/>
      </w:pPr>
      <w:r>
        <w:rPr>
          <w:rFonts w:ascii="Times New Roman"/>
          <w:b w:val="false"/>
          <w:i w:val="false"/>
          <w:color w:val="000000"/>
          <w:sz w:val="28"/>
        </w:rPr>
        <w:t>
      390. Ұшулардың апаттық және iздестiру-құтқарушы қамтамасыз ету апатқа ұшыраған және зардап шеккен әуе кемелерінің экипаждары мен жолаушыларын іздестіру және құтқаруды ұйымдастыру мен іске асыруға арналған.</w:t>
      </w:r>
    </w:p>
    <w:bookmarkEnd w:id="1162"/>
    <w:bookmarkStart w:name="z1191" w:id="1163"/>
    <w:p>
      <w:pPr>
        <w:spacing w:after="0"/>
        <w:ind w:left="0"/>
        <w:jc w:val="both"/>
      </w:pPr>
      <w:r>
        <w:rPr>
          <w:rFonts w:ascii="Times New Roman"/>
          <w:b w:val="false"/>
          <w:i w:val="false"/>
          <w:color w:val="000000"/>
          <w:sz w:val="28"/>
        </w:rPr>
        <w:t>
      391. Әуе кемелері ұшуларының іздестіру-құтқару жұмыстарымен қамтамасыз ететін тікелей ұйым Қазақстан Республикасының аумағында ұшуларды іздестіру-құтқарумен қамтамасыз ету жұмыстарын ұйымдастыру қағидаларына сәйкес күштер және құралдармен жүзеге асырылады.</w:t>
      </w:r>
    </w:p>
    <w:bookmarkEnd w:id="1163"/>
    <w:bookmarkStart w:name="z1192" w:id="1164"/>
    <w:p>
      <w:pPr>
        <w:spacing w:after="0"/>
        <w:ind w:left="0"/>
        <w:jc w:val="both"/>
      </w:pPr>
      <w:r>
        <w:rPr>
          <w:rFonts w:ascii="Times New Roman"/>
          <w:b w:val="false"/>
          <w:i w:val="false"/>
          <w:color w:val="000000"/>
          <w:sz w:val="28"/>
        </w:rPr>
        <w:t>
      392. Ұшып бара жатқан ӘК-ге қауіп төнген кезде немесе ол апатқа ұшыраса (ұшыраған болса) ӘКК адамдардың өмірі мен денсаулығын сақтау бойынша шараларды қабылдайды.</w:t>
      </w:r>
    </w:p>
    <w:bookmarkEnd w:id="1164"/>
    <w:bookmarkStart w:name="z1193" w:id="1165"/>
    <w:p>
      <w:pPr>
        <w:spacing w:after="0"/>
        <w:ind w:left="0"/>
        <w:jc w:val="both"/>
      </w:pPr>
      <w:r>
        <w:rPr>
          <w:rFonts w:ascii="Times New Roman"/>
          <w:b w:val="false"/>
          <w:i w:val="false"/>
          <w:color w:val="000000"/>
          <w:sz w:val="28"/>
        </w:rPr>
        <w:t xml:space="preserve">
      393. Ұшулардың қауіпсіздігіне қатер төндіретін барлық авариялық жағдайларда ӘК экипажы апат дабылын береді. Дабыл беру тәртібі осы қағидаларға </w:t>
      </w:r>
      <w:r>
        <w:rPr>
          <w:rFonts w:ascii="Times New Roman"/>
          <w:b w:val="false"/>
          <w:i w:val="false"/>
          <w:color w:val="000000"/>
          <w:sz w:val="28"/>
        </w:rPr>
        <w:t>9-қосымшада</w:t>
      </w:r>
      <w:r>
        <w:rPr>
          <w:rFonts w:ascii="Times New Roman"/>
          <w:b w:val="false"/>
          <w:i w:val="false"/>
          <w:color w:val="000000"/>
          <w:sz w:val="28"/>
        </w:rPr>
        <w:t xml:space="preserve"> айқындалған және ол мыналарды қамтиды:</w:t>
      </w:r>
    </w:p>
    <w:bookmarkEnd w:id="1165"/>
    <w:bookmarkStart w:name="z1194" w:id="1166"/>
    <w:p>
      <w:pPr>
        <w:spacing w:after="0"/>
        <w:ind w:left="0"/>
        <w:jc w:val="both"/>
      </w:pPr>
      <w:r>
        <w:rPr>
          <w:rFonts w:ascii="Times New Roman"/>
          <w:b w:val="false"/>
          <w:i w:val="false"/>
          <w:color w:val="000000"/>
          <w:sz w:val="28"/>
        </w:rPr>
        <w:t>
      1) апат дабылын беру;</w:t>
      </w:r>
    </w:p>
    <w:bookmarkEnd w:id="1166"/>
    <w:bookmarkStart w:name="z1195" w:id="1167"/>
    <w:p>
      <w:pPr>
        <w:spacing w:after="0"/>
        <w:ind w:left="0"/>
        <w:jc w:val="both"/>
      </w:pPr>
      <w:r>
        <w:rPr>
          <w:rFonts w:ascii="Times New Roman"/>
          <w:b w:val="false"/>
          <w:i w:val="false"/>
          <w:color w:val="000000"/>
          <w:sz w:val="28"/>
        </w:rPr>
        <w:t>
      2) жедел дабылын беру;</w:t>
      </w:r>
    </w:p>
    <w:bookmarkEnd w:id="1167"/>
    <w:bookmarkStart w:name="z1196" w:id="1168"/>
    <w:p>
      <w:pPr>
        <w:spacing w:after="0"/>
        <w:ind w:left="0"/>
        <w:jc w:val="both"/>
      </w:pPr>
      <w:r>
        <w:rPr>
          <w:rFonts w:ascii="Times New Roman"/>
          <w:b w:val="false"/>
          <w:i w:val="false"/>
          <w:color w:val="000000"/>
          <w:sz w:val="28"/>
        </w:rPr>
        <w:t>
      3) әуе кемесін ұстап қалу кезінде дабыл беру, типтік фразеология және әрекет ету;</w:t>
      </w:r>
    </w:p>
    <w:bookmarkEnd w:id="1168"/>
    <w:bookmarkStart w:name="z1197" w:id="1169"/>
    <w:p>
      <w:pPr>
        <w:spacing w:after="0"/>
        <w:ind w:left="0"/>
        <w:jc w:val="both"/>
      </w:pPr>
      <w:r>
        <w:rPr>
          <w:rFonts w:ascii="Times New Roman"/>
          <w:b w:val="false"/>
          <w:i w:val="false"/>
          <w:color w:val="000000"/>
          <w:sz w:val="28"/>
        </w:rPr>
        <w:t>
      4) апаттық радиостанцияларды пайдалану;</w:t>
      </w:r>
    </w:p>
    <w:bookmarkEnd w:id="1169"/>
    <w:bookmarkStart w:name="z1198" w:id="1170"/>
    <w:p>
      <w:pPr>
        <w:spacing w:after="0"/>
        <w:ind w:left="0"/>
        <w:jc w:val="both"/>
      </w:pPr>
      <w:r>
        <w:rPr>
          <w:rFonts w:ascii="Times New Roman"/>
          <w:b w:val="false"/>
          <w:i w:val="false"/>
          <w:color w:val="000000"/>
          <w:sz w:val="28"/>
        </w:rPr>
        <w:t>
      394. Апат дабылы – радиотелеграф арқылы, радиотелефон арқылы "SOS" деген (апатқа ұшыраймын) белгіленген бірыңғай халықаралық дабыл және "Апатқа ұшырадым" деген ашық мәтінмен("МЭЙДЭЙ" халықаралық ұшулары кезінде) беріледі.</w:t>
      </w:r>
    </w:p>
    <w:bookmarkEnd w:id="1170"/>
    <w:bookmarkStart w:name="z1199" w:id="1171"/>
    <w:p>
      <w:pPr>
        <w:spacing w:after="0"/>
        <w:ind w:left="0"/>
        <w:jc w:val="both"/>
      </w:pPr>
      <w:r>
        <w:rPr>
          <w:rFonts w:ascii="Times New Roman"/>
          <w:b w:val="false"/>
          <w:i w:val="false"/>
          <w:color w:val="000000"/>
          <w:sz w:val="28"/>
        </w:rPr>
        <w:t>
      395. Апат кезінде байланысты пайдаланып отырған ӘҚҰ (ӘҚБ) органымен арнаның жұмыс жиілігінде, сондай-ақ, радиотелефон режиміндегі 121,5 МГц және 123,1 МГц халықаралық авариялық жиіліктерінде немесе радиотелефон режиміндегі 500 кГц немесе 2182 кГц и 8364 кГц жиіліктерінде теңіз қызметтерінен көмек сұрау салу кезінде берілді.</w:t>
      </w:r>
    </w:p>
    <w:bookmarkEnd w:id="1171"/>
    <w:bookmarkStart w:name="z1200" w:id="1172"/>
    <w:p>
      <w:pPr>
        <w:spacing w:after="0"/>
        <w:ind w:left="0"/>
        <w:jc w:val="both"/>
      </w:pPr>
      <w:r>
        <w:rPr>
          <w:rFonts w:ascii="Times New Roman"/>
          <w:b w:val="false"/>
          <w:i w:val="false"/>
          <w:color w:val="000000"/>
          <w:sz w:val="28"/>
        </w:rPr>
        <w:t>
      396. Әуеайлақтан тыс мәжбүрлі қонуды жүргізу туралы шешім қабылданған кезде ӘКК бұл туралы экипаждың барлық мүшелеріне және жолаушыларға ескертеді, олардың бұдан былайғы іс-қимылдар тәртібі туралы нұсқаулар береді. Мәжбүрлі қону кезінде экипаж жерге қонуға (суға қонуға) дейін жер үсті радиостанцияларымен (кемелерімен) радиоалмасу жүргізеді, ал үзілістерде қосулы күйдегі таратқыштарды (басылған түймесі бар) ұстайды. Пеленгілеудің автоматты дабыл тарату құралдары, егер олар бар болса, тұрақты жұмыс режиміне қосылады.</w:t>
      </w:r>
    </w:p>
    <w:bookmarkEnd w:id="1172"/>
    <w:bookmarkStart w:name="z1201" w:id="1173"/>
    <w:p>
      <w:pPr>
        <w:spacing w:after="0"/>
        <w:ind w:left="0"/>
        <w:jc w:val="both"/>
      </w:pPr>
      <w:r>
        <w:rPr>
          <w:rFonts w:ascii="Times New Roman"/>
          <w:b w:val="false"/>
          <w:i w:val="false"/>
          <w:color w:val="000000"/>
          <w:sz w:val="28"/>
        </w:rPr>
        <w:t>
      397. Әуеайлақтан тыс мәжбүрлі қонуды жасаған ӘК экипажы мынадай тәртіппен әрекет етеді:</w:t>
      </w:r>
    </w:p>
    <w:bookmarkEnd w:id="1173"/>
    <w:bookmarkStart w:name="z1202" w:id="1174"/>
    <w:p>
      <w:pPr>
        <w:spacing w:after="0"/>
        <w:ind w:left="0"/>
        <w:jc w:val="both"/>
      </w:pPr>
      <w:r>
        <w:rPr>
          <w:rFonts w:ascii="Times New Roman"/>
          <w:b w:val="false"/>
          <w:i w:val="false"/>
          <w:color w:val="000000"/>
          <w:sz w:val="28"/>
        </w:rPr>
        <w:t>
      1) әуе кемесінен жолаушыларды қауіпсіз арақашықтыққа шұғыл түрде көшіреді;</w:t>
      </w:r>
    </w:p>
    <w:bookmarkEnd w:id="1174"/>
    <w:bookmarkStart w:name="z1203" w:id="1175"/>
    <w:p>
      <w:pPr>
        <w:spacing w:after="0"/>
        <w:ind w:left="0"/>
        <w:jc w:val="both"/>
      </w:pPr>
      <w:r>
        <w:rPr>
          <w:rFonts w:ascii="Times New Roman"/>
          <w:b w:val="false"/>
          <w:i w:val="false"/>
          <w:color w:val="000000"/>
          <w:sz w:val="28"/>
        </w:rPr>
        <w:t>
      2) зардап шеккендерге медициналық көмек көрсетуді ұйымдастырады;</w:t>
      </w:r>
    </w:p>
    <w:bookmarkEnd w:id="1175"/>
    <w:bookmarkStart w:name="z1204" w:id="1176"/>
    <w:p>
      <w:pPr>
        <w:spacing w:after="0"/>
        <w:ind w:left="0"/>
        <w:jc w:val="both"/>
      </w:pPr>
      <w:r>
        <w:rPr>
          <w:rFonts w:ascii="Times New Roman"/>
          <w:b w:val="false"/>
          <w:i w:val="false"/>
          <w:color w:val="000000"/>
          <w:sz w:val="28"/>
        </w:rPr>
        <w:t>
      3) өзінің тұрған жерін анықтайды немесе нақтылайды;</w:t>
      </w:r>
    </w:p>
    <w:bookmarkEnd w:id="1176"/>
    <w:bookmarkStart w:name="z1205" w:id="1177"/>
    <w:p>
      <w:pPr>
        <w:spacing w:after="0"/>
        <w:ind w:left="0"/>
        <w:jc w:val="both"/>
      </w:pPr>
      <w:r>
        <w:rPr>
          <w:rFonts w:ascii="Times New Roman"/>
          <w:b w:val="false"/>
          <w:i w:val="false"/>
          <w:color w:val="000000"/>
          <w:sz w:val="28"/>
        </w:rPr>
        <w:t>
      4) жақын жердегі әуеайлақпен, жерүсті немесе ұшақ радиостанциясымен байланыс орнату бойынша шаралар қабылдайды;</w:t>
      </w:r>
    </w:p>
    <w:bookmarkEnd w:id="1177"/>
    <w:bookmarkStart w:name="z1206" w:id="1178"/>
    <w:p>
      <w:pPr>
        <w:spacing w:after="0"/>
        <w:ind w:left="0"/>
        <w:jc w:val="both"/>
      </w:pPr>
      <w:r>
        <w:rPr>
          <w:rFonts w:ascii="Times New Roman"/>
          <w:b w:val="false"/>
          <w:i w:val="false"/>
          <w:color w:val="000000"/>
          <w:sz w:val="28"/>
        </w:rPr>
        <w:t>
      5) жақын жердегі әуеайлаққа немесе жергілікті атқарушы органдарға мәжбүрлі қону уақыты, орны, жолаушылар мен экипаждың, әуе кемесінің жағдайы және қажетті көмек туралы хабарлайды,</w:t>
      </w:r>
    </w:p>
    <w:bookmarkEnd w:id="1178"/>
    <w:bookmarkStart w:name="z1207" w:id="1179"/>
    <w:p>
      <w:pPr>
        <w:spacing w:after="0"/>
        <w:ind w:left="0"/>
        <w:jc w:val="both"/>
      </w:pPr>
      <w:r>
        <w:rPr>
          <w:rFonts w:ascii="Times New Roman"/>
          <w:b w:val="false"/>
          <w:i w:val="false"/>
          <w:color w:val="000000"/>
          <w:sz w:val="28"/>
        </w:rPr>
        <w:t>
      6) өрт пайда болған жағдайда мүмкіндігіне қарай оны борттық және өрт сөндіруге керекті құралдар көмегімен өшіреді.</w:t>
      </w:r>
    </w:p>
    <w:bookmarkEnd w:id="1179"/>
    <w:bookmarkStart w:name="z1208" w:id="1180"/>
    <w:p>
      <w:pPr>
        <w:spacing w:after="0"/>
        <w:ind w:left="0"/>
        <w:jc w:val="both"/>
      </w:pPr>
      <w:r>
        <w:rPr>
          <w:rFonts w:ascii="Times New Roman"/>
          <w:b w:val="false"/>
          <w:i w:val="false"/>
          <w:color w:val="000000"/>
          <w:sz w:val="28"/>
        </w:rPr>
        <w:t>
      398. ӘКК әуе кемесінің ҰЭБ (экипаж нұсқаулығы) тәртіп анықталмаса, әуе кемесін өзі ең соңында қалдырады.</w:t>
      </w:r>
    </w:p>
    <w:bookmarkEnd w:id="1180"/>
    <w:bookmarkStart w:name="z1209" w:id="1181"/>
    <w:p>
      <w:pPr>
        <w:spacing w:after="0"/>
        <w:ind w:left="0"/>
        <w:jc w:val="both"/>
      </w:pPr>
      <w:r>
        <w:rPr>
          <w:rFonts w:ascii="Times New Roman"/>
          <w:b w:val="false"/>
          <w:i w:val="false"/>
          <w:color w:val="000000"/>
          <w:sz w:val="28"/>
        </w:rPr>
        <w:t>
      399. Әуе кемесі мәжбүрлі қонған орындағы барлық жұмыстарын әуе кемесінің командирі басқарады.</w:t>
      </w:r>
    </w:p>
    <w:bookmarkEnd w:id="1181"/>
    <w:bookmarkStart w:name="z1210" w:id="1182"/>
    <w:p>
      <w:pPr>
        <w:spacing w:after="0"/>
        <w:ind w:left="0"/>
        <w:jc w:val="both"/>
      </w:pPr>
      <w:r>
        <w:rPr>
          <w:rFonts w:ascii="Times New Roman"/>
          <w:b w:val="false"/>
          <w:i w:val="false"/>
          <w:color w:val="000000"/>
          <w:sz w:val="28"/>
        </w:rPr>
        <w:t>
      400. Орнында қалу немесе мәжбүрлі қону ауданынан кету туралы шешімді әуе кемесінің командирі қабылдайды.</w:t>
      </w:r>
    </w:p>
    <w:bookmarkEnd w:id="1182"/>
    <w:bookmarkStart w:name="z1211" w:id="1183"/>
    <w:p>
      <w:pPr>
        <w:spacing w:after="0"/>
        <w:ind w:left="0"/>
        <w:jc w:val="both"/>
      </w:pPr>
      <w:r>
        <w:rPr>
          <w:rFonts w:ascii="Times New Roman"/>
          <w:b w:val="false"/>
          <w:i w:val="false"/>
          <w:color w:val="000000"/>
          <w:sz w:val="28"/>
        </w:rPr>
        <w:t>
      401. Апатқа ұшыраған ӘК сақтауды қамтамасыз ету мақсатында ӘКК кемені, жүкті, поштаны және т.б. қажетті шараларды тасымалдау бойынша шараларды қабылдайды.</w:t>
      </w:r>
    </w:p>
    <w:bookmarkEnd w:id="1183"/>
    <w:bookmarkStart w:name="z1212" w:id="1184"/>
    <w:p>
      <w:pPr>
        <w:spacing w:after="0"/>
        <w:ind w:left="0"/>
        <w:jc w:val="both"/>
      </w:pPr>
      <w:r>
        <w:rPr>
          <w:rFonts w:ascii="Times New Roman"/>
          <w:b w:val="false"/>
          <w:i w:val="false"/>
          <w:color w:val="000000"/>
          <w:sz w:val="28"/>
        </w:rPr>
        <w:t>
      402. Су бетіне мәжбүрлі қону жағдайында ӘК-ні ол тоқтағаннан кейін және ӘКК нұсқауы бойынша тастап шығу керек. Бұл ретте:</w:t>
      </w:r>
    </w:p>
    <w:bookmarkEnd w:id="1184"/>
    <w:bookmarkStart w:name="z1213" w:id="1185"/>
    <w:p>
      <w:pPr>
        <w:spacing w:after="0"/>
        <w:ind w:left="0"/>
        <w:jc w:val="both"/>
      </w:pPr>
      <w:r>
        <w:rPr>
          <w:rFonts w:ascii="Times New Roman"/>
          <w:b w:val="false"/>
          <w:i w:val="false"/>
          <w:color w:val="000000"/>
          <w:sz w:val="28"/>
        </w:rPr>
        <w:t>
      1) экипаж мүшелері мен жолаушыларға құтқару желеткелерін кию және әуе кемесінен шыққан кезде газ толтыру жүйесін қосу;</w:t>
      </w:r>
    </w:p>
    <w:bookmarkEnd w:id="1185"/>
    <w:bookmarkStart w:name="z1214" w:id="1186"/>
    <w:p>
      <w:pPr>
        <w:spacing w:after="0"/>
        <w:ind w:left="0"/>
        <w:jc w:val="both"/>
      </w:pPr>
      <w:r>
        <w:rPr>
          <w:rFonts w:ascii="Times New Roman"/>
          <w:b w:val="false"/>
          <w:i w:val="false"/>
          <w:color w:val="000000"/>
          <w:sz w:val="28"/>
        </w:rPr>
        <w:t>
      2) суға топтық құтқару жүзу құралдарын түсіру;</w:t>
      </w:r>
    </w:p>
    <w:bookmarkEnd w:id="1186"/>
    <w:bookmarkStart w:name="z1215" w:id="1187"/>
    <w:p>
      <w:pPr>
        <w:spacing w:after="0"/>
        <w:ind w:left="0"/>
        <w:jc w:val="both"/>
      </w:pPr>
      <w:r>
        <w:rPr>
          <w:rFonts w:ascii="Times New Roman"/>
          <w:b w:val="false"/>
          <w:i w:val="false"/>
          <w:color w:val="000000"/>
          <w:sz w:val="28"/>
        </w:rPr>
        <w:t>
      3) барлық адамдарды әуе кемесінен салдарға жіберу, жараланғандар мен балаларды бірінші кезек жіберу;</w:t>
      </w:r>
    </w:p>
    <w:bookmarkEnd w:id="1187"/>
    <w:bookmarkStart w:name="z1216" w:id="1188"/>
    <w:p>
      <w:pPr>
        <w:spacing w:after="0"/>
        <w:ind w:left="0"/>
        <w:jc w:val="both"/>
      </w:pPr>
      <w:r>
        <w:rPr>
          <w:rFonts w:ascii="Times New Roman"/>
          <w:b w:val="false"/>
          <w:i w:val="false"/>
          <w:color w:val="000000"/>
          <w:sz w:val="28"/>
        </w:rPr>
        <w:t>
      4) жүзу құралдарына қолда бар азық-түлік, су және жарақтар қорын тиеу;</w:t>
      </w:r>
    </w:p>
    <w:bookmarkEnd w:id="1188"/>
    <w:bookmarkStart w:name="z1217" w:id="1189"/>
    <w:p>
      <w:pPr>
        <w:spacing w:after="0"/>
        <w:ind w:left="0"/>
        <w:jc w:val="both"/>
      </w:pPr>
      <w:r>
        <w:rPr>
          <w:rFonts w:ascii="Times New Roman"/>
          <w:b w:val="false"/>
          <w:i w:val="false"/>
          <w:color w:val="000000"/>
          <w:sz w:val="28"/>
        </w:rPr>
        <w:t>
      5) әуе кемесінен қауіпсіз арақашықтыққа ол суға батып кеткенше жүзіп кету қажет.</w:t>
      </w:r>
    </w:p>
    <w:bookmarkEnd w:id="1189"/>
    <w:bookmarkStart w:name="z1218" w:id="1190"/>
    <w:p>
      <w:pPr>
        <w:spacing w:after="0"/>
        <w:ind w:left="0"/>
        <w:jc w:val="both"/>
      </w:pPr>
      <w:r>
        <w:rPr>
          <w:rFonts w:ascii="Times New Roman"/>
          <w:b w:val="false"/>
          <w:i w:val="false"/>
          <w:color w:val="000000"/>
          <w:sz w:val="28"/>
        </w:rPr>
        <w:t>
      403. Апатқа ұшырған ӘК көмек көрсету үшін бағытталған авариялық - құтқару көлік құралдары су бетіндегі қозғалыстың барлық түрлері алдында басымдықты пайдаланады.</w:t>
      </w:r>
    </w:p>
    <w:bookmarkEnd w:id="1190"/>
    <w:bookmarkStart w:name="z1219" w:id="1191"/>
    <w:p>
      <w:pPr>
        <w:spacing w:after="0"/>
        <w:ind w:left="0"/>
        <w:jc w:val="left"/>
      </w:pPr>
      <w:r>
        <w:rPr>
          <w:rFonts w:ascii="Times New Roman"/>
          <w:b/>
          <w:i w:val="false"/>
          <w:color w:val="000000"/>
        </w:rPr>
        <w:t xml:space="preserve"> 9. Ұшу қозғалысын орындау және әуе қозғалысына қызмет</w:t>
      </w:r>
      <w:r>
        <w:br/>
      </w:r>
      <w:r>
        <w:rPr>
          <w:rFonts w:ascii="Times New Roman"/>
          <w:b/>
          <w:i w:val="false"/>
          <w:color w:val="000000"/>
        </w:rPr>
        <w:t>көрсету мақсатына арналған өлшем бірліктері</w:t>
      </w:r>
    </w:p>
    <w:bookmarkEnd w:id="1191"/>
    <w:bookmarkStart w:name="z1221" w:id="1192"/>
    <w:p>
      <w:pPr>
        <w:spacing w:after="0"/>
        <w:ind w:left="0"/>
        <w:jc w:val="both"/>
      </w:pPr>
      <w:r>
        <w:rPr>
          <w:rFonts w:ascii="Times New Roman"/>
          <w:b w:val="false"/>
          <w:i w:val="false"/>
          <w:color w:val="000000"/>
          <w:sz w:val="28"/>
        </w:rPr>
        <w:t>
      404. Авиацияда үйлестірудің, биіктіктің, гравиметрикалық және спутниктік өлшемдердің бірыңғай жүйесі белгіленген. (1942 жылғы үйлестіру жүйесі). Үйлестіру басы Пулковской обсерваториясы Дөңгелек залының орталығы және биіктіктің бас деңгейі - Ресей Федерациясы ауданында орналасқан Балтық теңізіндегі Кронштадттық футштоктың нөлдік мағынасы.</w:t>
      </w:r>
    </w:p>
    <w:bookmarkEnd w:id="1192"/>
    <w:bookmarkStart w:name="z1222" w:id="1193"/>
    <w:p>
      <w:pPr>
        <w:spacing w:after="0"/>
        <w:ind w:left="0"/>
        <w:jc w:val="both"/>
      </w:pPr>
      <w:r>
        <w:rPr>
          <w:rFonts w:ascii="Times New Roman"/>
          <w:b w:val="false"/>
          <w:i w:val="false"/>
          <w:color w:val="000000"/>
          <w:sz w:val="28"/>
        </w:rPr>
        <w:t xml:space="preserve">
      405. Азаматтық авиация саласында "Қазақстан Республикасының азаматтық авиациясына Дүниежүзілік геодезиялық координаталар жүйесін - 1984 (WGS-84) енгізу туралы" Қазақстан Республикасы Үкіметінің 2010 жылғы 5 мамырдағы № 376 </w:t>
      </w:r>
      <w:r>
        <w:rPr>
          <w:rFonts w:ascii="Times New Roman"/>
          <w:b w:val="false"/>
          <w:i w:val="false"/>
          <w:color w:val="000000"/>
          <w:sz w:val="28"/>
        </w:rPr>
        <w:t>қаулысына</w:t>
      </w:r>
      <w:r>
        <w:rPr>
          <w:rFonts w:ascii="Times New Roman"/>
          <w:b w:val="false"/>
          <w:i w:val="false"/>
          <w:color w:val="000000"/>
          <w:sz w:val="28"/>
        </w:rPr>
        <w:t xml:space="preserve"> сәйкес, Дүниежүзілік геодезиялық координаталар жүйесін - 1984 (WGS-84) Қазақстан Республикасының әуе кеңістігінде ұшуларды орындау және әуе қозғалысына қызмет көрсету мақсатында тік жазықтықта есептеу жүйесі ретінде орташа теңіз деңгейі (MSL) базасы ретінде пайдаланылады.</w:t>
      </w:r>
    </w:p>
    <w:bookmarkEnd w:id="1193"/>
    <w:bookmarkStart w:name="z1223" w:id="1194"/>
    <w:p>
      <w:pPr>
        <w:spacing w:after="0"/>
        <w:ind w:left="0"/>
        <w:jc w:val="both"/>
      </w:pPr>
      <w:r>
        <w:rPr>
          <w:rFonts w:ascii="Times New Roman"/>
          <w:b w:val="false"/>
          <w:i w:val="false"/>
          <w:color w:val="000000"/>
          <w:sz w:val="28"/>
        </w:rPr>
        <w:t xml:space="preserve">
      Авиацияда үйлестірудің, биіктіктің, гравиметрикалық және спутниктік өлшемдердің бірыңғай жүйесі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келтірілген.</w:t>
      </w:r>
    </w:p>
    <w:bookmarkEnd w:id="1194"/>
    <w:bookmarkStart w:name="z1224" w:id="1195"/>
    <w:p>
      <w:pPr>
        <w:spacing w:after="0"/>
        <w:ind w:left="0"/>
        <w:jc w:val="both"/>
      </w:pPr>
      <w:r>
        <w:rPr>
          <w:rFonts w:ascii="Times New Roman"/>
          <w:b w:val="false"/>
          <w:i w:val="false"/>
          <w:color w:val="000000"/>
          <w:sz w:val="28"/>
        </w:rPr>
        <w:t>
      406. Мемлекеттік және азаматтық авиация саласында уақытты есептеу жүйесі ретінде григорияндық күнтізбе және халықаралық үйлестіру уақыты пайдаланылады (UTC).</w:t>
      </w:r>
    </w:p>
    <w:bookmarkEnd w:id="1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ұшудың</w:t>
            </w:r>
            <w:r>
              <w:br/>
            </w:r>
            <w:r>
              <w:rPr>
                <w:rFonts w:ascii="Times New Roman"/>
                <w:b w:val="false"/>
                <w:i w:val="false"/>
                <w:color w:val="000000"/>
                <w:sz w:val="20"/>
              </w:rPr>
              <w:t>негізгі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АЗАМАТТЫҚ ӘУЕ КЕМЕСІНІҢ БОРТ ЖУРНАЛЫ</w:t>
      </w:r>
      <w:r>
        <w:br/>
      </w:r>
      <w:r>
        <w:rPr>
          <w:rFonts w:ascii="Times New Roman"/>
          <w:b/>
          <w:i w:val="false"/>
          <w:color w:val="000000"/>
        </w:rPr>
        <w:t>АЗАМАТТЫҚ ӘУЕ КЕМЕСІНІҢ БОРТ ЖУРНАЛЫНЫҢ НЫСАНЫ</w:t>
      </w:r>
    </w:p>
    <w:p>
      <w:pPr>
        <w:spacing w:after="0"/>
        <w:ind w:left="0"/>
        <w:jc w:val="both"/>
      </w:pPr>
      <w:r>
        <w:rPr>
          <w:rFonts w:ascii="Times New Roman"/>
          <w:b w:val="false"/>
          <w:i w:val="false"/>
          <w:color w:val="000000"/>
          <w:sz w:val="28"/>
        </w:rPr>
        <w:t>
      ӘК түрі: _______________________________,</w:t>
      </w:r>
    </w:p>
    <w:p>
      <w:pPr>
        <w:spacing w:after="0"/>
        <w:ind w:left="0"/>
        <w:jc w:val="both"/>
      </w:pPr>
      <w:r>
        <w:rPr>
          <w:rFonts w:ascii="Times New Roman"/>
          <w:b w:val="false"/>
          <w:i w:val="false"/>
          <w:color w:val="000000"/>
          <w:sz w:val="28"/>
        </w:rPr>
        <w:t>
      ӘК борттық мемлекеттік тіркеу нөмірі: ______________________________,</w:t>
      </w:r>
    </w:p>
    <w:p>
      <w:pPr>
        <w:spacing w:after="0"/>
        <w:ind w:left="0"/>
        <w:jc w:val="both"/>
      </w:pPr>
      <w:r>
        <w:rPr>
          <w:rFonts w:ascii="Times New Roman"/>
          <w:b w:val="false"/>
          <w:i w:val="false"/>
          <w:color w:val="000000"/>
          <w:sz w:val="28"/>
        </w:rPr>
        <w:t>
      ӘК сериялы (зауыттық) нөмірі: _______________________________________</w:t>
      </w:r>
    </w:p>
    <w:p>
      <w:pPr>
        <w:spacing w:after="0"/>
        <w:ind w:left="0"/>
        <w:jc w:val="both"/>
      </w:pPr>
      <w:r>
        <w:rPr>
          <w:rFonts w:ascii="Times New Roman"/>
          <w:b w:val="false"/>
          <w:i w:val="false"/>
          <w:color w:val="000000"/>
          <w:sz w:val="28"/>
        </w:rPr>
        <w:t>
      ӘК пайдаланушының аты немесе иесі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 құрылым массасы: ______________________________________________ кг</w:t>
      </w:r>
    </w:p>
    <w:p>
      <w:pPr>
        <w:spacing w:after="0"/>
        <w:ind w:left="0"/>
        <w:jc w:val="both"/>
      </w:pPr>
      <w:r>
        <w:rPr>
          <w:rFonts w:ascii="Times New Roman"/>
          <w:b w:val="false"/>
          <w:i w:val="false"/>
          <w:color w:val="000000"/>
          <w:sz w:val="28"/>
        </w:rPr>
        <w:t>
      ӘК (центрлеу) ОАХ: ________________________________________________ %</w:t>
      </w:r>
    </w:p>
    <w:p>
      <w:pPr>
        <w:spacing w:after="0"/>
        <w:ind w:left="0"/>
        <w:jc w:val="both"/>
      </w:pPr>
      <w:r>
        <w:rPr>
          <w:rFonts w:ascii="Times New Roman"/>
          <w:b w:val="false"/>
          <w:i w:val="false"/>
          <w:color w:val="000000"/>
          <w:sz w:val="28"/>
        </w:rPr>
        <w:t>
      Азаматтық әуе кемесінің борт журналы бөлімдерінің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1"/>
        <w:gridCol w:w="6245"/>
        <w:gridCol w:w="2694"/>
      </w:tblGrid>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аралық және соңғы мемлекеттік авиацияның әуежайларда әуе-кемесін қабылдау-беру тәртібі туралы нұсқаулық</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мүшелерінің жұмыс қабілеттілігіне баға беру жүйесінің тізбесі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кеменің, қозғалтқыштардың және жүйенің жекелеген ерекшеліктері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Әуежайларда рейске отырғызу кезінде агрегаттарды немесе бөлшектерді ауыстыру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Рейстердің базадан тыс әуежайларда техникалық себептер бойынша кідірісі туралы мәліметтер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барысында анықталған ұшақтардың жұмыс жасамай қалуы және жарамсыздығы туралы мәлімет</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кемесіндегі борт мүлігінің тізімдемесі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және тізімдемеге сәйкес борт мүлігі мен жанар-жағар май материалдарының (ЖЖММ) қалдығын тапсыру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басшылық құраммен журналды тексеру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bookmarkStart w:name="z1241" w:id="1196"/>
    <w:p>
      <w:pPr>
        <w:spacing w:after="0"/>
        <w:ind w:left="0"/>
        <w:jc w:val="left"/>
      </w:pPr>
      <w:r>
        <w:rPr>
          <w:rFonts w:ascii="Times New Roman"/>
          <w:b/>
          <w:i w:val="false"/>
          <w:color w:val="000000"/>
        </w:rPr>
        <w:t xml:space="preserve"> I. Азаматтық авиацияның базалық, аралық және соңғы әуежайларда әуе-кемесін қабылдау-беру тәртібі туралы нұсқаулық</w:t>
      </w:r>
      <w:r>
        <w:br/>
      </w:r>
      <w:r>
        <w:rPr>
          <w:rFonts w:ascii="Times New Roman"/>
          <w:b/>
          <w:i w:val="false"/>
          <w:color w:val="000000"/>
        </w:rPr>
        <w:t>А. Әуе кемесін қабылдау-беру тәртібі</w:t>
      </w:r>
    </w:p>
    <w:bookmarkEnd w:id="1196"/>
    <w:bookmarkStart w:name="z1243" w:id="1197"/>
    <w:p>
      <w:pPr>
        <w:spacing w:after="0"/>
        <w:ind w:left="0"/>
        <w:jc w:val="both"/>
      </w:pPr>
      <w:r>
        <w:rPr>
          <w:rFonts w:ascii="Times New Roman"/>
          <w:b w:val="false"/>
          <w:i w:val="false"/>
          <w:color w:val="000000"/>
          <w:sz w:val="28"/>
        </w:rPr>
        <w:t>
      1. Әуе кемесінің техникалық жағдайын бақылау және қабылдау-беруді рәсімдеу үшін "Әуе кемесін қабылдау-беруге арналған борт журналы" жүргізіледі. Ұшу кезінде борт журналы ӘК бортында болуы керек.</w:t>
      </w:r>
    </w:p>
    <w:bookmarkEnd w:id="1197"/>
    <w:bookmarkStart w:name="z1244" w:id="1198"/>
    <w:p>
      <w:pPr>
        <w:spacing w:after="0"/>
        <w:ind w:left="0"/>
        <w:jc w:val="both"/>
      </w:pPr>
      <w:r>
        <w:rPr>
          <w:rFonts w:ascii="Times New Roman"/>
          <w:b w:val="false"/>
          <w:i w:val="false"/>
          <w:color w:val="000000"/>
          <w:sz w:val="28"/>
        </w:rPr>
        <w:t>
      2. Әуе кемесінің тұрақ уақыты төрт сағаттан асып кеткен жағдайда экипаждан экипажға ӘК тікелей қабылдау-беру жүргізіледі. ӘК-нің төрт сағаттан аса уақыт тұрақтану кезінде қызмет көрсету және сақтау үшін ұшып келген экипажбен әуежайдың (пайдаланушы) инженерлік-авиациялық қызметіне (ИАҚ) тапсырылады. Қызмет көрсету аяқталғаннан кейін ұшуға бекітілген экипажға тапсырылады.</w:t>
      </w:r>
    </w:p>
    <w:bookmarkEnd w:id="1198"/>
    <w:bookmarkStart w:name="z1245" w:id="1199"/>
    <w:p>
      <w:pPr>
        <w:spacing w:after="0"/>
        <w:ind w:left="0"/>
        <w:jc w:val="both"/>
      </w:pPr>
      <w:r>
        <w:rPr>
          <w:rFonts w:ascii="Times New Roman"/>
          <w:b w:val="false"/>
          <w:i w:val="false"/>
          <w:color w:val="000000"/>
          <w:sz w:val="28"/>
        </w:rPr>
        <w:t xml:space="preserve">
      3. Ауысым бастығы (инженер) ӘК қабылдау-беру үшін техникалық құрам ішінен лауазымды адам тағайындайды және оның жұмысын бақылайды. </w:t>
      </w:r>
    </w:p>
    <w:bookmarkEnd w:id="1199"/>
    <w:bookmarkStart w:name="z1246" w:id="1200"/>
    <w:p>
      <w:pPr>
        <w:spacing w:after="0"/>
        <w:ind w:left="0"/>
        <w:jc w:val="both"/>
      </w:pPr>
      <w:r>
        <w:rPr>
          <w:rFonts w:ascii="Times New Roman"/>
          <w:b w:val="false"/>
          <w:i w:val="false"/>
          <w:color w:val="000000"/>
          <w:sz w:val="28"/>
        </w:rPr>
        <w:t>
      ӘК қабылдау-беру үшін тағайындалған лауазымды адам ұшып келгеннен кейін қарсы алады, ӘКК-не тұрақ орнын көрсетеді, ӘК келуі туралы ауысым бастығына немесе ауысым инженеріне баяндайды, ӘК ішкі және сыртқы жағдайын тексереді, ӘУ экипажынан ЖЖМ қалдығын және VII- тарауының тізімдемесі бойынша мүлікті қабылдайды, қабылдауды борт журналының VIII бөлімінде өз қолымен растайды.</w:t>
      </w:r>
    </w:p>
    <w:bookmarkEnd w:id="1200"/>
    <w:bookmarkStart w:name="z1247" w:id="1201"/>
    <w:p>
      <w:pPr>
        <w:spacing w:after="0"/>
        <w:ind w:left="0"/>
        <w:jc w:val="both"/>
      </w:pPr>
      <w:r>
        <w:rPr>
          <w:rFonts w:ascii="Times New Roman"/>
          <w:b w:val="false"/>
          <w:i w:val="false"/>
          <w:color w:val="000000"/>
          <w:sz w:val="28"/>
        </w:rPr>
        <w:t>
      4. Бортинженер (бортмеханик), экипаж құрамында ол болмаса онда екінші пилот не пилот:</w:t>
      </w:r>
    </w:p>
    <w:bookmarkEnd w:id="1201"/>
    <w:bookmarkStart w:name="z1248" w:id="1202"/>
    <w:p>
      <w:pPr>
        <w:spacing w:after="0"/>
        <w:ind w:left="0"/>
        <w:jc w:val="both"/>
      </w:pPr>
      <w:r>
        <w:rPr>
          <w:rFonts w:ascii="Times New Roman"/>
          <w:b w:val="false"/>
          <w:i w:val="false"/>
          <w:color w:val="000000"/>
          <w:sz w:val="28"/>
        </w:rPr>
        <w:t>
      1) "Әуе кемесін қабылдау-беруге арналған борт журналы" V-VI бөліміне ұшу кезінде анықталған ұшақтың жұмыс жасамай қалуы және жарамсыздығы, техникалық себептерге байланысты базадан тыс әуежайларда рейстердің кідіруі туралы барлық мәліметтерді жазады, егер ұшақтың жұмыс жасамай қалуы және жарамсыздығы анықталмаған жағдайда журналға "Авиациялық техниканың жұмысы бойынша ескертулер жоқ" деген жазба жүргізеді.</w:t>
      </w:r>
    </w:p>
    <w:bookmarkEnd w:id="1202"/>
    <w:bookmarkStart w:name="z1249" w:id="1203"/>
    <w:p>
      <w:pPr>
        <w:spacing w:after="0"/>
        <w:ind w:left="0"/>
        <w:jc w:val="both"/>
      </w:pPr>
      <w:r>
        <w:rPr>
          <w:rFonts w:ascii="Times New Roman"/>
          <w:b w:val="false"/>
          <w:i w:val="false"/>
          <w:color w:val="000000"/>
          <w:sz w:val="28"/>
        </w:rPr>
        <w:t>
      2) ӘК ИАҚ лауазымды адамға журналды және оған тиесілі ЖЖМ қалдығын, борт журналының тізбесі бойынша алмалы-салмалы борт мүліктерін тапсырады және өзінің тапсырғандығын қол қоюмен растайды.</w:t>
      </w:r>
    </w:p>
    <w:bookmarkEnd w:id="1203"/>
    <w:bookmarkStart w:name="z1250" w:id="1204"/>
    <w:p>
      <w:pPr>
        <w:spacing w:after="0"/>
        <w:ind w:left="0"/>
        <w:jc w:val="both"/>
      </w:pPr>
      <w:r>
        <w:rPr>
          <w:rFonts w:ascii="Times New Roman"/>
          <w:b w:val="false"/>
          <w:i w:val="false"/>
          <w:color w:val="000000"/>
          <w:sz w:val="28"/>
        </w:rPr>
        <w:t>
      3) ӘК техникалық жағдайы туралы ауысым бастығына (ауысым инженері) жеке баяндайды.</w:t>
      </w:r>
    </w:p>
    <w:bookmarkEnd w:id="1204"/>
    <w:bookmarkStart w:name="z1251" w:id="1205"/>
    <w:p>
      <w:pPr>
        <w:spacing w:after="0"/>
        <w:ind w:left="0"/>
        <w:jc w:val="both"/>
      </w:pPr>
      <w:r>
        <w:rPr>
          <w:rFonts w:ascii="Times New Roman"/>
          <w:b w:val="false"/>
          <w:i w:val="false"/>
          <w:color w:val="000000"/>
          <w:sz w:val="28"/>
        </w:rPr>
        <w:t>
      5. ӘК техникалық қызмет көрсету аяқталғаннан кейін ауысым бастығы (инженер) жарамсыздық себебі, оны жою әдісі, жұмыс жасамай қалуын тіркеу карточкасын наряд пен белгі картасының № көрсетумен, осының алдындағы ұшуда анықталған жұмыс жасамай және жарамсыздықты жою туралы журналдың VI бөліміне қол қояды. V бөлімдегі "техникалық себептерге байланысты рейстердің кідіруі туралы мәлімет қажетті шаралар қабылдау үшін цех бастығына немесе оның орнындағы тұлғаға хабарланады".</w:t>
      </w:r>
    </w:p>
    <w:bookmarkEnd w:id="1205"/>
    <w:bookmarkStart w:name="z1252" w:id="1206"/>
    <w:p>
      <w:pPr>
        <w:spacing w:after="0"/>
        <w:ind w:left="0"/>
        <w:jc w:val="both"/>
      </w:pPr>
      <w:r>
        <w:rPr>
          <w:rFonts w:ascii="Times New Roman"/>
          <w:b w:val="false"/>
          <w:i w:val="false"/>
          <w:color w:val="000000"/>
          <w:sz w:val="28"/>
        </w:rPr>
        <w:t>
      6. ӘК экипаж және ИАҚ арасында атқарылмаған реттеу жұмыстарын орындамаумен, жойылмаған жарамсыздықпен, ұшуға жинақталмаған және дайындықсыз күйінде қабылдау/беру рәсімі жүргізілмейді.</w:t>
      </w:r>
    </w:p>
    <w:bookmarkEnd w:id="1206"/>
    <w:bookmarkStart w:name="z1253" w:id="1207"/>
    <w:p>
      <w:pPr>
        <w:spacing w:after="0"/>
        <w:ind w:left="0"/>
        <w:jc w:val="both"/>
      </w:pPr>
      <w:r>
        <w:rPr>
          <w:rFonts w:ascii="Times New Roman"/>
          <w:b w:val="false"/>
          <w:i w:val="false"/>
          <w:color w:val="000000"/>
          <w:sz w:val="28"/>
        </w:rPr>
        <w:t>
      7. Экипаж арасында ӘК қабылдау/беру рәсімі мына тәртіппен жүргізіледі:</w:t>
      </w:r>
    </w:p>
    <w:bookmarkEnd w:id="1207"/>
    <w:bookmarkStart w:name="z1254" w:id="1208"/>
    <w:p>
      <w:pPr>
        <w:spacing w:after="0"/>
        <w:ind w:left="0"/>
        <w:jc w:val="both"/>
      </w:pPr>
      <w:r>
        <w:rPr>
          <w:rFonts w:ascii="Times New Roman"/>
          <w:b w:val="false"/>
          <w:i w:val="false"/>
          <w:color w:val="000000"/>
          <w:sz w:val="28"/>
        </w:rPr>
        <w:t>
      1) ӘК тапсырушы экипаж мүшесі "ӘК қабылдау-тапсыру борт журналына" ұшу кезінде анықталған барлық ақауларды жазады, қабылдайтын келесі экипажға әуе кемелерін, жабдықтарды, мүлікті (тізімдеме бойынша) және ЖЖМ қалдығын тапсырады.</w:t>
      </w:r>
    </w:p>
    <w:bookmarkEnd w:id="1208"/>
    <w:bookmarkStart w:name="z1255" w:id="1209"/>
    <w:p>
      <w:pPr>
        <w:spacing w:after="0"/>
        <w:ind w:left="0"/>
        <w:jc w:val="both"/>
      </w:pPr>
      <w:r>
        <w:rPr>
          <w:rFonts w:ascii="Times New Roman"/>
          <w:b w:val="false"/>
          <w:i w:val="false"/>
          <w:color w:val="000000"/>
          <w:sz w:val="28"/>
        </w:rPr>
        <w:t>
      Материалдық бөлік жұмысындағы барлық ерекшеліктерді, сондай-ақ анықталған ақаулар мен олқылықтарды хабарлайды, ӘК борт журналында әуе кемесін тапсырылғандығын өз қол қоюымен растайды.</w:t>
      </w:r>
    </w:p>
    <w:bookmarkEnd w:id="1209"/>
    <w:bookmarkStart w:name="z1256" w:id="1210"/>
    <w:p>
      <w:pPr>
        <w:spacing w:after="0"/>
        <w:ind w:left="0"/>
        <w:jc w:val="both"/>
      </w:pPr>
      <w:r>
        <w:rPr>
          <w:rFonts w:ascii="Times New Roman"/>
          <w:b w:val="false"/>
          <w:i w:val="false"/>
          <w:color w:val="000000"/>
          <w:sz w:val="28"/>
        </w:rPr>
        <w:t>
      2) ӘК қабылдайтын экипаж мүшесі оның жағдайын, жинақтығын, ЖЖММ қалдығын, борт журналындағы жазбалардың толықтығын және дұрыстығын тексереді және осы борт журналында ӘК қабылдағандығын растайды.</w:t>
      </w:r>
    </w:p>
    <w:bookmarkEnd w:id="1210"/>
    <w:bookmarkStart w:name="z1257" w:id="1211"/>
    <w:p>
      <w:pPr>
        <w:spacing w:after="0"/>
        <w:ind w:left="0"/>
        <w:jc w:val="both"/>
      </w:pPr>
      <w:r>
        <w:rPr>
          <w:rFonts w:ascii="Times New Roman"/>
          <w:b w:val="false"/>
          <w:i w:val="false"/>
          <w:color w:val="000000"/>
          <w:sz w:val="28"/>
        </w:rPr>
        <w:t>
      8. ӘК қабылдау және тапсыру рәсімінің аяқталған сәтінен бастап тапсырылған ӘК-нің жағдайына және сақталуына әуе кемесін қабылдаған тарап жауапты болады.</w:t>
      </w:r>
    </w:p>
    <w:bookmarkEnd w:id="1211"/>
    <w:bookmarkStart w:name="z1258" w:id="1212"/>
    <w:p>
      <w:pPr>
        <w:spacing w:after="0"/>
        <w:ind w:left="0"/>
        <w:jc w:val="left"/>
      </w:pPr>
      <w:r>
        <w:rPr>
          <w:rFonts w:ascii="Times New Roman"/>
          <w:b/>
          <w:i w:val="false"/>
          <w:color w:val="000000"/>
        </w:rPr>
        <w:t xml:space="preserve"> Б. "Әуе кемесін қабылдау-беру бөлігінде борт журналын"</w:t>
      </w:r>
      <w:r>
        <w:br/>
      </w:r>
      <w:r>
        <w:rPr>
          <w:rFonts w:ascii="Times New Roman"/>
          <w:b/>
          <w:i w:val="false"/>
          <w:color w:val="000000"/>
        </w:rPr>
        <w:t>толтыру тәртібі</w:t>
      </w:r>
    </w:p>
    <w:bookmarkEnd w:id="1212"/>
    <w:bookmarkStart w:name="z1260" w:id="1213"/>
    <w:p>
      <w:pPr>
        <w:spacing w:after="0"/>
        <w:ind w:left="0"/>
        <w:jc w:val="both"/>
      </w:pPr>
      <w:r>
        <w:rPr>
          <w:rFonts w:ascii="Times New Roman"/>
          <w:b w:val="false"/>
          <w:i w:val="false"/>
          <w:color w:val="000000"/>
          <w:sz w:val="28"/>
        </w:rPr>
        <w:t>
      9. Журналды бортмеханик (пилот, екінші пилот), ал егер ол экипаж құрамында болмаған жағдайда жазбаның дұрыс толтырылуына жауапты екінші пилот толтырады.</w:t>
      </w:r>
    </w:p>
    <w:bookmarkEnd w:id="1213"/>
    <w:bookmarkStart w:name="z1261" w:id="1214"/>
    <w:p>
      <w:pPr>
        <w:spacing w:after="0"/>
        <w:ind w:left="0"/>
        <w:jc w:val="both"/>
      </w:pPr>
      <w:r>
        <w:rPr>
          <w:rFonts w:ascii="Times New Roman"/>
          <w:b w:val="false"/>
          <w:i w:val="false"/>
          <w:color w:val="000000"/>
          <w:sz w:val="28"/>
        </w:rPr>
        <w:t>
      10. Титул парағын, сондай-ақ "Борт мүлігінің тізбесі" VII бөлімін толтыруды және нақтылауды ИАҚ техникалық бөлімінің жетекші инженері жүргізеді.</w:t>
      </w:r>
    </w:p>
    <w:bookmarkEnd w:id="1214"/>
    <w:bookmarkStart w:name="z1262" w:id="1215"/>
    <w:p>
      <w:pPr>
        <w:spacing w:after="0"/>
        <w:ind w:left="0"/>
        <w:jc w:val="both"/>
      </w:pPr>
      <w:r>
        <w:rPr>
          <w:rFonts w:ascii="Times New Roman"/>
          <w:b w:val="false"/>
          <w:i w:val="false"/>
          <w:color w:val="000000"/>
          <w:sz w:val="28"/>
        </w:rPr>
        <w:t>
      11. "Әуе кемесінің, қозғалтқыштардың және жүйенің дербес ерекшеліктері" бөлігінде жазбаны ИАҚ жетекші инженері жүргізеді. Бөлімде электрмен жылынатын алдыңғы қанаты мен соңғы қауырсыны бойынша тексеріс мәліметтері, тоқпен пайдаланылатын әуе бұрмалары, аталған ӘК және оның жүйесінің басқа да ерекшеліктері жазылады.</w:t>
      </w:r>
    </w:p>
    <w:bookmarkEnd w:id="1215"/>
    <w:bookmarkStart w:name="z1263" w:id="1216"/>
    <w:p>
      <w:pPr>
        <w:spacing w:after="0"/>
        <w:ind w:left="0"/>
        <w:jc w:val="both"/>
      </w:pPr>
      <w:r>
        <w:rPr>
          <w:rFonts w:ascii="Times New Roman"/>
          <w:b w:val="false"/>
          <w:i w:val="false"/>
          <w:color w:val="000000"/>
          <w:sz w:val="28"/>
        </w:rPr>
        <w:t>
      12. "Әуежайларда рейске отырғызу кезінде агрегаттарды немесе бөлшектерді ауыстыру" бөлімінде бортмеханик (пилот, екінші пилот), ал экипаж құрамында болмаса екінші пилот, әуе кемеде белгіленген агрегаттардың нөмірін көрсетумен, әуежайда қону уақытында ауыстырылған барлық агрегаттар мен бөлшектер туралы жазба жүргізеді.</w:t>
      </w:r>
    </w:p>
    <w:bookmarkEnd w:id="1216"/>
    <w:bookmarkStart w:name="z1264" w:id="1217"/>
    <w:p>
      <w:pPr>
        <w:spacing w:after="0"/>
        <w:ind w:left="0"/>
        <w:jc w:val="both"/>
      </w:pPr>
      <w:r>
        <w:rPr>
          <w:rFonts w:ascii="Times New Roman"/>
          <w:b w:val="false"/>
          <w:i w:val="false"/>
          <w:color w:val="000000"/>
          <w:sz w:val="28"/>
        </w:rPr>
        <w:t>
      13. "Ұшуда анықталған ұшақтардың істен шығуы және жарамсыздықтары туралы мәліметтер" VI бөлімінде бортмеханик, ал болмаса – екінші пилот ұшу кезінде анықталған материалдық бөліктің барлық істен шығулары мен жарамсыздығын толық әрі техникалық тұрғыдан сауатты түрде жазады.</w:t>
      </w:r>
    </w:p>
    <w:bookmarkEnd w:id="1217"/>
    <w:bookmarkStart w:name="z1265" w:id="1218"/>
    <w:p>
      <w:pPr>
        <w:spacing w:after="0"/>
        <w:ind w:left="0"/>
        <w:jc w:val="both"/>
      </w:pPr>
      <w:r>
        <w:rPr>
          <w:rFonts w:ascii="Times New Roman"/>
          <w:b w:val="false"/>
          <w:i w:val="false"/>
          <w:color w:val="000000"/>
          <w:sz w:val="28"/>
        </w:rPr>
        <w:t>
      14. "Ұшуда анықталған ұшақтардың істен шығуы және жарамсыздығы туралы мәліметтер" VI бөлімінде ауысым бастығы (инженер) ақау себебін, жою әдісін және наряд-картасының нөмірін нақты көрсетеді.</w:t>
      </w:r>
    </w:p>
    <w:bookmarkEnd w:id="1218"/>
    <w:bookmarkStart w:name="z1266" w:id="1219"/>
    <w:p>
      <w:pPr>
        <w:spacing w:after="0"/>
        <w:ind w:left="0"/>
        <w:jc w:val="both"/>
      </w:pPr>
      <w:r>
        <w:rPr>
          <w:rFonts w:ascii="Times New Roman"/>
          <w:b w:val="false"/>
          <w:i w:val="false"/>
          <w:color w:val="000000"/>
          <w:sz w:val="28"/>
        </w:rPr>
        <w:t>
      15. "Ұшақты және тізбеге сәйкес борт мүлігі мен жанар-жағар май материалдарының (ЖЖММ) қалдығын тапсыру" VIII бөлімінде "қол қою" бағанына тапсыру және қабылдаушы өз тегін (анық) жазады және қол қояды.</w:t>
      </w:r>
    </w:p>
    <w:bookmarkEnd w:id="1219"/>
    <w:bookmarkStart w:name="z1267" w:id="1220"/>
    <w:p>
      <w:pPr>
        <w:spacing w:after="0"/>
        <w:ind w:left="0"/>
        <w:jc w:val="both"/>
      </w:pPr>
      <w:r>
        <w:rPr>
          <w:rFonts w:ascii="Times New Roman"/>
          <w:b w:val="false"/>
          <w:i w:val="false"/>
          <w:color w:val="000000"/>
          <w:sz w:val="28"/>
        </w:rPr>
        <w:t>
      16. Журналдың жүргізілуіне бақылауды ИАҚ жетекші инженері жүргізеді, ІХ бөлімде онымен жүргізілген тексерістің нәтижесін белгілейді. Әуе кемесінің техникалық жағдайын тексеру кезінде журналдың дұрыс толтырылуына Қазақстан Республикасының азаматтық әуе кемелерінің техникалық пайдалануы және жөндеу жұмыстарын жүргізу қағидаларында көрсетілген лауазымды адам тексереді.</w:t>
      </w:r>
    </w:p>
    <w:bookmarkEnd w:id="1220"/>
    <w:bookmarkStart w:name="z1268" w:id="1221"/>
    <w:p>
      <w:pPr>
        <w:spacing w:after="0"/>
        <w:ind w:left="0"/>
        <w:jc w:val="left"/>
      </w:pPr>
      <w:r>
        <w:rPr>
          <w:rFonts w:ascii="Times New Roman"/>
          <w:b/>
          <w:i w:val="false"/>
          <w:color w:val="000000"/>
        </w:rPr>
        <w:t xml:space="preserve"> В. Ұшуда материалдық бөлік жұмысы туралы анықтаманы</w:t>
      </w:r>
      <w:r>
        <w:br/>
      </w:r>
      <w:r>
        <w:rPr>
          <w:rFonts w:ascii="Times New Roman"/>
          <w:b/>
          <w:i w:val="false"/>
          <w:color w:val="000000"/>
        </w:rPr>
        <w:t>жүргізу тәртібі</w:t>
      </w:r>
    </w:p>
    <w:bookmarkEnd w:id="1221"/>
    <w:bookmarkStart w:name="z1270" w:id="1222"/>
    <w:p>
      <w:pPr>
        <w:spacing w:after="0"/>
        <w:ind w:left="0"/>
        <w:jc w:val="both"/>
      </w:pPr>
      <w:r>
        <w:rPr>
          <w:rFonts w:ascii="Times New Roman"/>
          <w:b w:val="false"/>
          <w:i w:val="false"/>
          <w:color w:val="000000"/>
          <w:sz w:val="28"/>
        </w:rPr>
        <w:t>
      17. Анықтама бланкісі экипажға ұшуға берілген тапсырмамен және ұшу аяқталғаннан кейін ИАҚ экипаж тапсырады.</w:t>
      </w:r>
    </w:p>
    <w:bookmarkEnd w:id="1222"/>
    <w:bookmarkStart w:name="z1271" w:id="1223"/>
    <w:p>
      <w:pPr>
        <w:spacing w:after="0"/>
        <w:ind w:left="0"/>
        <w:jc w:val="both"/>
      </w:pPr>
      <w:r>
        <w:rPr>
          <w:rFonts w:ascii="Times New Roman"/>
          <w:b w:val="false"/>
          <w:i w:val="false"/>
          <w:color w:val="000000"/>
          <w:sz w:val="28"/>
        </w:rPr>
        <w:t>
      18. Анықтаманы бортмеханик, ал егер экипаж құрамында болмаса, жазбалардың дұрыс енгізілуіне жауапты екінші пилот немесе пилот толтырады.</w:t>
      </w:r>
    </w:p>
    <w:bookmarkEnd w:id="1223"/>
    <w:bookmarkStart w:name="z1272" w:id="1224"/>
    <w:p>
      <w:pPr>
        <w:spacing w:after="0"/>
        <w:ind w:left="0"/>
        <w:jc w:val="both"/>
      </w:pPr>
      <w:r>
        <w:rPr>
          <w:rFonts w:ascii="Times New Roman"/>
          <w:b w:val="false"/>
          <w:i w:val="false"/>
          <w:color w:val="000000"/>
          <w:sz w:val="28"/>
        </w:rPr>
        <w:t>
      19. Анықтама қозғалтқыш пен әуе кемесінің ресурстарын өңдеу бойынша олардың формулярларын толтыру үшін негізгі құжат болып табылады.</w:t>
      </w:r>
    </w:p>
    <w:bookmarkEnd w:id="1224"/>
    <w:bookmarkStart w:name="z1273" w:id="1225"/>
    <w:p>
      <w:pPr>
        <w:spacing w:after="0"/>
        <w:ind w:left="0"/>
        <w:jc w:val="left"/>
      </w:pPr>
      <w:r>
        <w:rPr>
          <w:rFonts w:ascii="Times New Roman"/>
          <w:b/>
          <w:i w:val="false"/>
          <w:color w:val="000000"/>
        </w:rPr>
        <w:t xml:space="preserve"> ІІ. Ұшу кезінде экипаж мүшелеріне олардың жұмыс</w:t>
      </w:r>
      <w:r>
        <w:br/>
      </w:r>
      <w:r>
        <w:rPr>
          <w:rFonts w:ascii="Times New Roman"/>
          <w:b/>
          <w:i w:val="false"/>
          <w:color w:val="000000"/>
        </w:rPr>
        <w:t>қабілеттілігін бағалайтын жүйелер тізбесі</w:t>
      </w:r>
    </w:p>
    <w:bookmarkEnd w:id="1225"/>
    <w:bookmarkStart w:name="z1275" w:id="1226"/>
    <w:p>
      <w:pPr>
        <w:spacing w:after="0"/>
        <w:ind w:left="0"/>
        <w:jc w:val="both"/>
      </w:pPr>
      <w:r>
        <w:rPr>
          <w:rFonts w:ascii="Times New Roman"/>
          <w:b w:val="false"/>
          <w:i w:val="false"/>
          <w:color w:val="000000"/>
          <w:sz w:val="28"/>
        </w:rPr>
        <w:t>
      1. Қозғалтқыш және оның агрегаттары</w:t>
      </w:r>
    </w:p>
    <w:bookmarkEnd w:id="1226"/>
    <w:bookmarkStart w:name="z1276" w:id="1227"/>
    <w:p>
      <w:pPr>
        <w:spacing w:after="0"/>
        <w:ind w:left="0"/>
        <w:jc w:val="both"/>
      </w:pPr>
      <w:r>
        <w:rPr>
          <w:rFonts w:ascii="Times New Roman"/>
          <w:b w:val="false"/>
          <w:i w:val="false"/>
          <w:color w:val="000000"/>
          <w:sz w:val="28"/>
        </w:rPr>
        <w:t>
      2. Әуе бұрандасы (тасушы және бағыттағыш) және оны басқару</w:t>
      </w:r>
    </w:p>
    <w:bookmarkEnd w:id="1227"/>
    <w:bookmarkStart w:name="z1277" w:id="1228"/>
    <w:p>
      <w:pPr>
        <w:spacing w:after="0"/>
        <w:ind w:left="0"/>
        <w:jc w:val="both"/>
      </w:pPr>
      <w:r>
        <w:rPr>
          <w:rFonts w:ascii="Times New Roman"/>
          <w:b w:val="false"/>
          <w:i w:val="false"/>
          <w:color w:val="000000"/>
          <w:sz w:val="28"/>
        </w:rPr>
        <w:t>
      3. Отын жүйесі және оның агрегаттары.</w:t>
      </w:r>
    </w:p>
    <w:bookmarkEnd w:id="1228"/>
    <w:bookmarkStart w:name="z1278" w:id="1229"/>
    <w:p>
      <w:pPr>
        <w:spacing w:after="0"/>
        <w:ind w:left="0"/>
        <w:jc w:val="both"/>
      </w:pPr>
      <w:r>
        <w:rPr>
          <w:rFonts w:ascii="Times New Roman"/>
          <w:b w:val="false"/>
          <w:i w:val="false"/>
          <w:color w:val="000000"/>
          <w:sz w:val="28"/>
        </w:rPr>
        <w:t>
      4. Май жүйесі және оның агрегаттары</w:t>
      </w:r>
    </w:p>
    <w:bookmarkEnd w:id="1229"/>
    <w:bookmarkStart w:name="z1279" w:id="1230"/>
    <w:p>
      <w:pPr>
        <w:spacing w:after="0"/>
        <w:ind w:left="0"/>
        <w:jc w:val="both"/>
      </w:pPr>
      <w:r>
        <w:rPr>
          <w:rFonts w:ascii="Times New Roman"/>
          <w:b w:val="false"/>
          <w:i w:val="false"/>
          <w:color w:val="000000"/>
          <w:sz w:val="28"/>
        </w:rPr>
        <w:t>
      5. Әуе жүйесі және оның агрегаттары</w:t>
      </w:r>
    </w:p>
    <w:bookmarkEnd w:id="1230"/>
    <w:bookmarkStart w:name="z1280" w:id="1231"/>
    <w:p>
      <w:pPr>
        <w:spacing w:after="0"/>
        <w:ind w:left="0"/>
        <w:jc w:val="both"/>
      </w:pPr>
      <w:r>
        <w:rPr>
          <w:rFonts w:ascii="Times New Roman"/>
          <w:b w:val="false"/>
          <w:i w:val="false"/>
          <w:color w:val="000000"/>
          <w:sz w:val="28"/>
        </w:rPr>
        <w:t>
      6. Гидравликалық және гидроазоттық жүйе және оның агрегаттары</w:t>
      </w:r>
    </w:p>
    <w:bookmarkEnd w:id="1231"/>
    <w:bookmarkStart w:name="z1281" w:id="1232"/>
    <w:p>
      <w:pPr>
        <w:spacing w:after="0"/>
        <w:ind w:left="0"/>
        <w:jc w:val="both"/>
      </w:pPr>
      <w:r>
        <w:rPr>
          <w:rFonts w:ascii="Times New Roman"/>
          <w:b w:val="false"/>
          <w:i w:val="false"/>
          <w:color w:val="000000"/>
          <w:sz w:val="28"/>
        </w:rPr>
        <w:t>
      7. Шасси (оның ішінде дөңгелегі)</w:t>
      </w:r>
    </w:p>
    <w:bookmarkEnd w:id="1232"/>
    <w:bookmarkStart w:name="z1282" w:id="1233"/>
    <w:p>
      <w:pPr>
        <w:spacing w:after="0"/>
        <w:ind w:left="0"/>
        <w:jc w:val="both"/>
      </w:pPr>
      <w:r>
        <w:rPr>
          <w:rFonts w:ascii="Times New Roman"/>
          <w:b w:val="false"/>
          <w:i w:val="false"/>
          <w:color w:val="000000"/>
          <w:sz w:val="28"/>
        </w:rPr>
        <w:t>
      8. Биіктік жүйесі және оның агрегаттары</w:t>
      </w:r>
    </w:p>
    <w:bookmarkEnd w:id="1233"/>
    <w:bookmarkStart w:name="z1283" w:id="1234"/>
    <w:p>
      <w:pPr>
        <w:spacing w:after="0"/>
        <w:ind w:left="0"/>
        <w:jc w:val="both"/>
      </w:pPr>
      <w:r>
        <w:rPr>
          <w:rFonts w:ascii="Times New Roman"/>
          <w:b w:val="false"/>
          <w:i w:val="false"/>
          <w:color w:val="000000"/>
          <w:sz w:val="28"/>
        </w:rPr>
        <w:t>
      9. Рульмен, элерондармен, триммерлермен, жалғасқанатшылармен және күшейткіш қондырғылармен,тежегіш парашютпен, тоқтатқышпен басқару және оның агрегаттары</w:t>
      </w:r>
    </w:p>
    <w:bookmarkEnd w:id="1234"/>
    <w:bookmarkStart w:name="z1284" w:id="1235"/>
    <w:p>
      <w:pPr>
        <w:spacing w:after="0"/>
        <w:ind w:left="0"/>
        <w:jc w:val="both"/>
      </w:pPr>
      <w:r>
        <w:rPr>
          <w:rFonts w:ascii="Times New Roman"/>
          <w:b w:val="false"/>
          <w:i w:val="false"/>
          <w:color w:val="000000"/>
          <w:sz w:val="28"/>
        </w:rPr>
        <w:t>
      10. Сумен қамтамасыз ету мен сантораптық жүйе және оның агрегаттары</w:t>
      </w:r>
    </w:p>
    <w:bookmarkEnd w:id="1235"/>
    <w:bookmarkStart w:name="z1285" w:id="1236"/>
    <w:p>
      <w:pPr>
        <w:spacing w:after="0"/>
        <w:ind w:left="0"/>
        <w:jc w:val="both"/>
      </w:pPr>
      <w:r>
        <w:rPr>
          <w:rFonts w:ascii="Times New Roman"/>
          <w:b w:val="false"/>
          <w:i w:val="false"/>
          <w:color w:val="000000"/>
          <w:sz w:val="28"/>
        </w:rPr>
        <w:t>
      11. Мұздатуға қарсы, өртке қарсы, оттегі жүйесі және оның агрегаттары</w:t>
      </w:r>
    </w:p>
    <w:bookmarkEnd w:id="1236"/>
    <w:bookmarkStart w:name="z1286" w:id="1237"/>
    <w:p>
      <w:pPr>
        <w:spacing w:after="0"/>
        <w:ind w:left="0"/>
        <w:jc w:val="both"/>
      </w:pPr>
      <w:r>
        <w:rPr>
          <w:rFonts w:ascii="Times New Roman"/>
          <w:b w:val="false"/>
          <w:i w:val="false"/>
          <w:color w:val="000000"/>
          <w:sz w:val="28"/>
        </w:rPr>
        <w:t>
      12. Қонуға дұрыс қонбаудың және жартылай автоматты енудің жабдықтары (жұмыс бағасы әр қонудан кейін беріледі);</w:t>
      </w:r>
    </w:p>
    <w:bookmarkEnd w:id="1237"/>
    <w:bookmarkStart w:name="z1287" w:id="1238"/>
    <w:p>
      <w:pPr>
        <w:spacing w:after="0"/>
        <w:ind w:left="0"/>
        <w:jc w:val="both"/>
      </w:pPr>
      <w:r>
        <w:rPr>
          <w:rFonts w:ascii="Times New Roman"/>
          <w:b w:val="false"/>
          <w:i w:val="false"/>
          <w:color w:val="000000"/>
          <w:sz w:val="28"/>
        </w:rPr>
        <w:t>
      13. Радиобайланыс жабдығы</w:t>
      </w:r>
    </w:p>
    <w:bookmarkEnd w:id="1238"/>
    <w:bookmarkStart w:name="z1288" w:id="1239"/>
    <w:p>
      <w:pPr>
        <w:spacing w:after="0"/>
        <w:ind w:left="0"/>
        <w:jc w:val="both"/>
      </w:pPr>
      <w:r>
        <w:rPr>
          <w:rFonts w:ascii="Times New Roman"/>
          <w:b w:val="false"/>
          <w:i w:val="false"/>
          <w:color w:val="000000"/>
          <w:sz w:val="28"/>
        </w:rPr>
        <w:t>
      14. Навигациялық жабдық</w:t>
      </w:r>
    </w:p>
    <w:bookmarkEnd w:id="1239"/>
    <w:bookmarkStart w:name="z1289" w:id="1240"/>
    <w:p>
      <w:pPr>
        <w:spacing w:after="0"/>
        <w:ind w:left="0"/>
        <w:jc w:val="both"/>
      </w:pPr>
      <w:r>
        <w:rPr>
          <w:rFonts w:ascii="Times New Roman"/>
          <w:b w:val="false"/>
          <w:i w:val="false"/>
          <w:color w:val="000000"/>
          <w:sz w:val="28"/>
        </w:rPr>
        <w:t>
      15. Радиолокациялық жабдық</w:t>
      </w:r>
    </w:p>
    <w:bookmarkEnd w:id="1240"/>
    <w:bookmarkStart w:name="z1290" w:id="1241"/>
    <w:p>
      <w:pPr>
        <w:spacing w:after="0"/>
        <w:ind w:left="0"/>
        <w:jc w:val="both"/>
      </w:pPr>
      <w:r>
        <w:rPr>
          <w:rFonts w:ascii="Times New Roman"/>
          <w:b w:val="false"/>
          <w:i w:val="false"/>
          <w:color w:val="000000"/>
          <w:sz w:val="28"/>
        </w:rPr>
        <w:t>
      16. Аспапты жабдық</w:t>
      </w:r>
    </w:p>
    <w:bookmarkEnd w:id="1241"/>
    <w:bookmarkStart w:name="z1291" w:id="1242"/>
    <w:p>
      <w:pPr>
        <w:spacing w:after="0"/>
        <w:ind w:left="0"/>
        <w:jc w:val="both"/>
      </w:pPr>
      <w:r>
        <w:rPr>
          <w:rFonts w:ascii="Times New Roman"/>
          <w:b w:val="false"/>
          <w:i w:val="false"/>
          <w:color w:val="000000"/>
          <w:sz w:val="28"/>
        </w:rPr>
        <w:t>
      17. Электр жабдығы</w:t>
      </w:r>
    </w:p>
    <w:bookmarkEnd w:id="1242"/>
    <w:bookmarkStart w:name="z1292" w:id="1243"/>
    <w:p>
      <w:pPr>
        <w:spacing w:after="0"/>
        <w:ind w:left="0"/>
        <w:jc w:val="both"/>
      </w:pPr>
      <w:r>
        <w:rPr>
          <w:rFonts w:ascii="Times New Roman"/>
          <w:b w:val="false"/>
          <w:i w:val="false"/>
          <w:color w:val="000000"/>
          <w:sz w:val="28"/>
        </w:rPr>
        <w:t>
      18. Тұрмыстық жабдық</w:t>
      </w:r>
    </w:p>
    <w:bookmarkEnd w:id="1243"/>
    <w:bookmarkStart w:name="z1293" w:id="1244"/>
    <w:p>
      <w:pPr>
        <w:spacing w:after="0"/>
        <w:ind w:left="0"/>
        <w:jc w:val="both"/>
      </w:pPr>
      <w:r>
        <w:rPr>
          <w:rFonts w:ascii="Times New Roman"/>
          <w:b w:val="false"/>
          <w:i w:val="false"/>
          <w:color w:val="000000"/>
          <w:sz w:val="28"/>
        </w:rPr>
        <w:t>
      19. Жүктің ішкі аспасының жүйесі және басқару</w:t>
      </w:r>
    </w:p>
    <w:bookmarkEnd w:id="1244"/>
    <w:bookmarkStart w:name="z1294" w:id="1245"/>
    <w:p>
      <w:pPr>
        <w:spacing w:after="0"/>
        <w:ind w:left="0"/>
        <w:jc w:val="both"/>
      </w:pPr>
      <w:r>
        <w:rPr>
          <w:rFonts w:ascii="Times New Roman"/>
          <w:b w:val="false"/>
          <w:i w:val="false"/>
          <w:color w:val="000000"/>
          <w:sz w:val="28"/>
        </w:rPr>
        <w:t>
      20. "шаг - газ" басқару</w:t>
      </w:r>
    </w:p>
    <w:bookmarkEnd w:id="1245"/>
    <w:bookmarkStart w:name="z1295" w:id="1246"/>
    <w:p>
      <w:pPr>
        <w:spacing w:after="0"/>
        <w:ind w:left="0"/>
        <w:jc w:val="both"/>
      </w:pPr>
      <w:r>
        <w:rPr>
          <w:rFonts w:ascii="Times New Roman"/>
          <w:b w:val="false"/>
          <w:i w:val="false"/>
          <w:color w:val="000000"/>
          <w:sz w:val="28"/>
        </w:rPr>
        <w:t>
      21. Трансмиссияны қосатын жалғастырғышты басқару</w:t>
      </w:r>
    </w:p>
    <w:bookmarkEnd w:id="1246"/>
    <w:bookmarkStart w:name="z1296" w:id="1247"/>
    <w:p>
      <w:pPr>
        <w:spacing w:after="0"/>
        <w:ind w:left="0"/>
        <w:jc w:val="both"/>
      </w:pPr>
      <w:r>
        <w:rPr>
          <w:rFonts w:ascii="Times New Roman"/>
          <w:b w:val="false"/>
          <w:i w:val="false"/>
          <w:color w:val="000000"/>
          <w:sz w:val="28"/>
        </w:rPr>
        <w:t>
      22. Трансмиссия</w:t>
      </w:r>
    </w:p>
    <w:bookmarkEnd w:id="1247"/>
    <w:bookmarkStart w:name="z1297" w:id="1248"/>
    <w:p>
      <w:pPr>
        <w:spacing w:after="0"/>
        <w:ind w:left="0"/>
        <w:jc w:val="both"/>
      </w:pPr>
      <w:r>
        <w:rPr>
          <w:rFonts w:ascii="Times New Roman"/>
          <w:b w:val="false"/>
          <w:i w:val="false"/>
          <w:color w:val="000000"/>
          <w:sz w:val="28"/>
        </w:rPr>
        <w:t>
      23. Қозғалтқышты іске қосу жүйесінің борт қондырғысы</w:t>
      </w:r>
    </w:p>
    <w:bookmarkEnd w:id="1248"/>
    <w:bookmarkStart w:name="z1298" w:id="1249"/>
    <w:p>
      <w:pPr>
        <w:spacing w:after="0"/>
        <w:ind w:left="0"/>
        <w:jc w:val="both"/>
      </w:pPr>
      <w:r>
        <w:rPr>
          <w:rFonts w:ascii="Times New Roman"/>
          <w:b w:val="false"/>
          <w:i w:val="false"/>
          <w:color w:val="000000"/>
          <w:sz w:val="28"/>
        </w:rPr>
        <w:t>
      24. Бортты өздігінен жазғыш (ұшу сағатынан қалған үлдір)</w:t>
      </w:r>
    </w:p>
    <w:bookmarkEnd w:id="1249"/>
    <w:bookmarkStart w:name="z1299" w:id="1250"/>
    <w:p>
      <w:pPr>
        <w:spacing w:after="0"/>
        <w:ind w:left="0"/>
        <w:jc w:val="both"/>
      </w:pPr>
      <w:r>
        <w:rPr>
          <w:rFonts w:ascii="Times New Roman"/>
          <w:b w:val="false"/>
          <w:i w:val="false"/>
          <w:color w:val="000000"/>
          <w:sz w:val="28"/>
        </w:rPr>
        <w:t>
      Ескертпе: Егер көрсетілген жүйелер бойынша ұшу кезінде бұзушылықтар пайда болса, ӘҚҰ органына баяндама жасайды, онымен байланыс аяқталған жағдайда, экипаж қонатын қысқа мерзімді тұрақ кезінде әуежайдың командалық-диспетчерлік пунктіне бұзушылықты тез арада жоюды қамтамасыз ету үшін олардың сипаты туралы байқалған бұзушылықтар туралы қысқаша хабарламаны және олардың сипаты туралы қысқаша хабарлама жолдайды. Қонғаннан кейін экипаж бұзушылықты бағалау және жою үшін қажетті бұзушылық сипаты мен өлшемдерінің сипатын көрсетумен, борт журналына барлық айқындалған бұзушылықтар туралы жазбаны жүргізуді жүзеге асырады.</w:t>
      </w:r>
    </w:p>
    <w:bookmarkEnd w:id="1250"/>
    <w:bookmarkStart w:name="z1300" w:id="1251"/>
    <w:p>
      <w:pPr>
        <w:spacing w:after="0"/>
        <w:ind w:left="0"/>
        <w:jc w:val="left"/>
      </w:pPr>
      <w:r>
        <w:rPr>
          <w:rFonts w:ascii="Times New Roman"/>
          <w:b/>
          <w:i w:val="false"/>
          <w:color w:val="000000"/>
        </w:rPr>
        <w:t xml:space="preserve"> III. Әуе кемесінің, қозғалтқыштардың және жүйелердің</w:t>
      </w:r>
      <w:r>
        <w:br/>
      </w:r>
      <w:r>
        <w:rPr>
          <w:rFonts w:ascii="Times New Roman"/>
          <w:b/>
          <w:i w:val="false"/>
          <w:color w:val="000000"/>
        </w:rPr>
        <w:t>дербес ерекшеліктері</w:t>
      </w:r>
      <w:r>
        <w:br/>
      </w:r>
      <w:r>
        <w:rPr>
          <w:rFonts w:ascii="Times New Roman"/>
          <w:b/>
          <w:i w:val="false"/>
          <w:color w:val="000000"/>
        </w:rPr>
        <w:t>IV. Қону әуежайларында рейске агрегаттарды немесе</w:t>
      </w:r>
      <w:r>
        <w:br/>
      </w:r>
      <w:r>
        <w:rPr>
          <w:rFonts w:ascii="Times New Roman"/>
          <w:b/>
          <w:i w:val="false"/>
          <w:color w:val="000000"/>
        </w:rPr>
        <w:t>бөлшектерді ауыстыру</w:t>
      </w:r>
    </w:p>
    <w:bookmarkEnd w:id="1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758"/>
        <w:gridCol w:w="758"/>
        <w:gridCol w:w="2183"/>
        <w:gridCol w:w="1708"/>
        <w:gridCol w:w="1709"/>
        <w:gridCol w:w="1709"/>
        <w:gridCol w:w="2185"/>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Агрегаттың немесе бөлшектің атауы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агрегаттың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агрегатттың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ауыстыру себебі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қол белгісі</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4" w:id="1252"/>
    <w:p>
      <w:pPr>
        <w:spacing w:after="0"/>
        <w:ind w:left="0"/>
        <w:jc w:val="left"/>
      </w:pPr>
      <w:r>
        <w:rPr>
          <w:rFonts w:ascii="Times New Roman"/>
          <w:b/>
          <w:i w:val="false"/>
          <w:color w:val="000000"/>
        </w:rPr>
        <w:t xml:space="preserve"> V. Рейстердің базадан тыс әуежайларда техникалық</w:t>
      </w:r>
      <w:r>
        <w:br/>
      </w:r>
      <w:r>
        <w:rPr>
          <w:rFonts w:ascii="Times New Roman"/>
          <w:b/>
          <w:i w:val="false"/>
          <w:color w:val="000000"/>
        </w:rPr>
        <w:t>себептер бойынша кідірісі туралы мәліметтер</w:t>
      </w:r>
    </w:p>
    <w:bookmarkEnd w:id="1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28"/>
        <w:gridCol w:w="1520"/>
        <w:gridCol w:w="1190"/>
        <w:gridCol w:w="2844"/>
        <w:gridCol w:w="2183"/>
        <w:gridCol w:w="3507"/>
      </w:tblGrid>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Кідіріс уақыты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 кідіріске әкеп соққан техникалық себептерді қысқаша сипаттау</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тегі және қол белгісі</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 ИАҚ жауапты тұлғаның тегі және қол белгісі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 ұшу уақыты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ұшу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6" w:id="1253"/>
    <w:p>
      <w:pPr>
        <w:spacing w:after="0"/>
        <w:ind w:left="0"/>
        <w:jc w:val="left"/>
      </w:pPr>
      <w:r>
        <w:rPr>
          <w:rFonts w:ascii="Times New Roman"/>
          <w:b/>
          <w:i w:val="false"/>
          <w:color w:val="000000"/>
        </w:rPr>
        <w:t xml:space="preserve"> VI. Ұшуда анықталған ұшақтардың істен шығуы және</w:t>
      </w:r>
      <w:r>
        <w:br/>
      </w:r>
      <w:r>
        <w:rPr>
          <w:rFonts w:ascii="Times New Roman"/>
          <w:b/>
          <w:i w:val="false"/>
          <w:color w:val="000000"/>
        </w:rPr>
        <w:t>жарамсыздықтары</w:t>
      </w:r>
    </w:p>
    <w:bookmarkEnd w:id="1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440"/>
        <w:gridCol w:w="2372"/>
        <w:gridCol w:w="1545"/>
        <w:gridCol w:w="5500"/>
        <w:gridCol w:w="2003"/>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уақытында анықталған ұшақтардың істен шығулары мен жарамсыздықтары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тегі және қолы</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 мен және жарамсыздықтардың себебі мен әдісі наряд-картасының № және жұмыс жасамай қалуын тіркеуді жазу туралы белгі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қолы(ауысым бастығы)</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8" w:id="1254"/>
    <w:p>
      <w:pPr>
        <w:spacing w:after="0"/>
        <w:ind w:left="0"/>
        <w:jc w:val="left"/>
      </w:pPr>
      <w:r>
        <w:rPr>
          <w:rFonts w:ascii="Times New Roman"/>
          <w:b/>
          <w:i w:val="false"/>
          <w:color w:val="000000"/>
        </w:rPr>
        <w:t xml:space="preserve"> VII. Әуе кемесі борт мүлігінің тізбесі</w:t>
      </w:r>
    </w:p>
    <w:bookmarkEnd w:id="1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1310"/>
        <w:gridCol w:w="4594"/>
        <w:gridCol w:w="1311"/>
        <w:gridCol w:w="2954"/>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атауы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санындағы өзгерістер және себебі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инженердің қолы</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9" w:id="1255"/>
    <w:p>
      <w:pPr>
        <w:spacing w:after="0"/>
        <w:ind w:left="0"/>
        <w:jc w:val="left"/>
      </w:pPr>
      <w:r>
        <w:rPr>
          <w:rFonts w:ascii="Times New Roman"/>
          <w:b/>
          <w:i w:val="false"/>
          <w:color w:val="000000"/>
        </w:rPr>
        <w:t xml:space="preserve"> VIII. Әуе кемесін және борт мүлігі мен жанар-жағар май</w:t>
      </w:r>
      <w:r>
        <w:br/>
      </w:r>
      <w:r>
        <w:rPr>
          <w:rFonts w:ascii="Times New Roman"/>
          <w:b/>
          <w:i w:val="false"/>
          <w:color w:val="000000"/>
        </w:rPr>
        <w:t>материалдарының (ЖЖММ) қалдығын тізбеге сәйкес тапсыру</w:t>
      </w:r>
    </w:p>
    <w:bookmarkEnd w:id="1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1825"/>
        <w:gridCol w:w="634"/>
        <w:gridCol w:w="1428"/>
        <w:gridCol w:w="634"/>
        <w:gridCol w:w="1429"/>
        <w:gridCol w:w="634"/>
        <w:gridCol w:w="1826"/>
        <w:gridCol w:w="1827"/>
        <w:gridCol w:w="635"/>
      </w:tblGrid>
      <w:tr>
        <w:trPr>
          <w:trHeight w:val="30" w:hRule="atLeast"/>
        </w:trPr>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ауысымының әуежайы</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командирінің тегі</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қалдығы, кг</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қалдығы, кг</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тегі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тегі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1" w:id="1256"/>
    <w:p>
      <w:pPr>
        <w:spacing w:after="0"/>
        <w:ind w:left="0"/>
        <w:jc w:val="left"/>
      </w:pPr>
      <w:r>
        <w:rPr>
          <w:rFonts w:ascii="Times New Roman"/>
          <w:b/>
          <w:i w:val="false"/>
          <w:color w:val="000000"/>
        </w:rPr>
        <w:t xml:space="preserve"> IX. Журналды инженерлік және басшылық құрамның тексеруі</w:t>
      </w:r>
    </w:p>
    <w:bookmarkEnd w:id="1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6631"/>
        <w:gridCol w:w="2578"/>
        <w:gridCol w:w="1145"/>
      </w:tblGrid>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(күні, айы, жылы)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тегі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ұшудың</w:t>
            </w:r>
            <w:r>
              <w:br/>
            </w:r>
            <w:r>
              <w:rPr>
                <w:rFonts w:ascii="Times New Roman"/>
                <w:b w:val="false"/>
                <w:i w:val="false"/>
                <w:color w:val="000000"/>
                <w:sz w:val="20"/>
              </w:rPr>
              <w:t>негізгі қағидаларына</w:t>
            </w:r>
            <w:r>
              <w:br/>
            </w:r>
            <w:r>
              <w:rPr>
                <w:rFonts w:ascii="Times New Roman"/>
                <w:b w:val="false"/>
                <w:i w:val="false"/>
                <w:color w:val="000000"/>
                <w:sz w:val="20"/>
              </w:rPr>
              <w:t>2-қосымша</w:t>
            </w:r>
          </w:p>
        </w:tc>
      </w:tr>
    </w:tbl>
    <w:bookmarkStart w:name="z1316" w:id="1257"/>
    <w:p>
      <w:pPr>
        <w:spacing w:after="0"/>
        <w:ind w:left="0"/>
        <w:jc w:val="left"/>
      </w:pPr>
      <w:r>
        <w:rPr>
          <w:rFonts w:ascii="Times New Roman"/>
          <w:b/>
          <w:i w:val="false"/>
          <w:color w:val="000000"/>
        </w:rPr>
        <w:t xml:space="preserve"> Әуеайлақ ауданында (тікұшақ алаңында) және қону</w:t>
      </w:r>
      <w:r>
        <w:br/>
      </w:r>
      <w:r>
        <w:rPr>
          <w:rFonts w:ascii="Times New Roman"/>
          <w:b/>
          <w:i w:val="false"/>
          <w:color w:val="000000"/>
        </w:rPr>
        <w:t>алаңдарында (әуеайлақтың (тікұшақ айлағының)</w:t>
      </w:r>
      <w:r>
        <w:br/>
      </w:r>
      <w:r>
        <w:rPr>
          <w:rFonts w:ascii="Times New Roman"/>
          <w:b/>
          <w:i w:val="false"/>
          <w:color w:val="000000"/>
        </w:rPr>
        <w:t>аэронавигациялық төлқұжаты) ұшуды жүргізу жөніндегі</w:t>
      </w:r>
      <w:r>
        <w:br/>
      </w:r>
      <w:r>
        <w:rPr>
          <w:rFonts w:ascii="Times New Roman"/>
          <w:b/>
          <w:i w:val="false"/>
          <w:color w:val="000000"/>
        </w:rPr>
        <w:t>нұсқаулықты құрудың жалпы талаптары</w:t>
      </w:r>
      <w:r>
        <w:br/>
      </w:r>
      <w:r>
        <w:rPr>
          <w:rFonts w:ascii="Times New Roman"/>
          <w:b/>
          <w:i w:val="false"/>
          <w:color w:val="000000"/>
        </w:rPr>
        <w:t>Жалпы ережелер</w:t>
      </w:r>
    </w:p>
    <w:bookmarkEnd w:id="1257"/>
    <w:bookmarkStart w:name="z1321" w:id="1258"/>
    <w:p>
      <w:pPr>
        <w:spacing w:after="0"/>
        <w:ind w:left="0"/>
        <w:jc w:val="both"/>
      </w:pPr>
      <w:r>
        <w:rPr>
          <w:rFonts w:ascii="Times New Roman"/>
          <w:b w:val="false"/>
          <w:i w:val="false"/>
          <w:color w:val="000000"/>
          <w:sz w:val="28"/>
        </w:rPr>
        <w:t>
      1. Әуеайлақ ауданында (тікұшақ алаңында) және қону алаңдарында (әуеайлақтың (тікұшақ айлағының) аэронавигациялық төлқұжаты) ұшуды ұйымдастыруды және қауіпсіздікті қамтамасыз ету мақсатында әзірленді.</w:t>
      </w:r>
    </w:p>
    <w:bookmarkEnd w:id="1258"/>
    <w:bookmarkStart w:name="z1322" w:id="1259"/>
    <w:p>
      <w:pPr>
        <w:spacing w:after="0"/>
        <w:ind w:left="0"/>
        <w:jc w:val="both"/>
      </w:pPr>
      <w:r>
        <w:rPr>
          <w:rFonts w:ascii="Times New Roman"/>
          <w:b w:val="false"/>
          <w:i w:val="false"/>
          <w:color w:val="000000"/>
          <w:sz w:val="28"/>
        </w:rPr>
        <w:t>
      2. Ұшуды жүргізу жөніндегі нұсқаулық ұшуларды қамтамасыз етуге, орындауға және әуе қозғалысына қызмет көрсетуге қатысушы азаматтық авиацияның ұйымдарын тартумен әуеайлақтың пайдаланушысы (тікұшақ, алаңы қону алаңы) әзірлейді.</w:t>
      </w:r>
    </w:p>
    <w:bookmarkEnd w:id="1259"/>
    <w:bookmarkStart w:name="z1323" w:id="1260"/>
    <w:p>
      <w:pPr>
        <w:spacing w:after="0"/>
        <w:ind w:left="0"/>
        <w:jc w:val="both"/>
      </w:pPr>
      <w:r>
        <w:rPr>
          <w:rFonts w:ascii="Times New Roman"/>
          <w:b w:val="false"/>
          <w:i w:val="false"/>
          <w:color w:val="000000"/>
          <w:sz w:val="28"/>
        </w:rPr>
        <w:t>
      3. Нұсқаулыққа әуеайлақтың (тікұшақ, алаңы қону алаңы) орналасқан орнына, маневр алаңы сипаттамасы, құралдар мен жабдықтардың әуеайлақтық кедергілеріне, аталған әуеайлақта әуеайлақты пайдалану және қолданыстағы шектеулердің жергілікті ерекшеліктерін есепке ала отырып, ұшуды орындау тәртібіне қатысы бар ақпаратты, сондай-ақ әуе қозғалысына қызмет көрсетуді ұйымдастыру және ұшудың метеорологиялық қамтамасыз етуін ұйымдастыру жөніндегі ақпаратты қамтылған.</w:t>
      </w:r>
    </w:p>
    <w:bookmarkEnd w:id="1260"/>
    <w:bookmarkStart w:name="z1324" w:id="1261"/>
    <w:p>
      <w:pPr>
        <w:spacing w:after="0"/>
        <w:ind w:left="0"/>
        <w:jc w:val="both"/>
      </w:pPr>
      <w:r>
        <w:rPr>
          <w:rFonts w:ascii="Times New Roman"/>
          <w:b w:val="false"/>
          <w:i w:val="false"/>
          <w:color w:val="000000"/>
          <w:sz w:val="28"/>
        </w:rPr>
        <w:t>
      4. Аэронавигациялық ақпарат кестелер, сызбалар, суреттер карта-схемалар және мәтіндік суреттеу бойынша беріледі, ол Нұсқаулықтың тиісті бөлімінде жазылған. Әр тараудың соңында аэронавигациялық ақпараттың нықтылығын растайтын құжаттар көрсетіледі. Нұсқаулыққа бекітілген әуеайлақ карталары мен сұлбалар енгізіледі.</w:t>
      </w:r>
    </w:p>
    <w:bookmarkEnd w:id="1261"/>
    <w:bookmarkStart w:name="z1325" w:id="1262"/>
    <w:p>
      <w:pPr>
        <w:spacing w:after="0"/>
        <w:ind w:left="0"/>
        <w:jc w:val="both"/>
      </w:pPr>
      <w:r>
        <w:rPr>
          <w:rFonts w:ascii="Times New Roman"/>
          <w:b w:val="false"/>
          <w:i w:val="false"/>
          <w:color w:val="000000"/>
          <w:sz w:val="28"/>
        </w:rPr>
        <w:t>
      5. Әуеайлақ пайдаланушысы Нұсқаулықта аталған әуеайлаққа қолданатын мәліметтерді сол деңгейде қосады.</w:t>
      </w:r>
    </w:p>
    <w:bookmarkEnd w:id="1262"/>
    <w:bookmarkStart w:name="z1326" w:id="1263"/>
    <w:p>
      <w:pPr>
        <w:spacing w:after="0"/>
        <w:ind w:left="0"/>
        <w:jc w:val="both"/>
      </w:pPr>
      <w:r>
        <w:rPr>
          <w:rFonts w:ascii="Times New Roman"/>
          <w:b w:val="false"/>
          <w:i w:val="false"/>
          <w:color w:val="000000"/>
          <w:sz w:val="28"/>
        </w:rPr>
        <w:t>
      6. Нұсқаулықта қамтылған мәліметтердің нақтылығын қолдау мақсатында әуеайлақ (тікұшақ, қону алаңы) пайдаланушысы өзгерістер мен толықтырулар енгізеді.</w:t>
      </w:r>
    </w:p>
    <w:bookmarkEnd w:id="1263"/>
    <w:bookmarkStart w:name="z1327" w:id="1264"/>
    <w:p>
      <w:pPr>
        <w:spacing w:after="0"/>
        <w:ind w:left="0"/>
        <w:jc w:val="both"/>
      </w:pPr>
      <w:r>
        <w:rPr>
          <w:rFonts w:ascii="Times New Roman"/>
          <w:b w:val="false"/>
          <w:i w:val="false"/>
          <w:color w:val="000000"/>
          <w:sz w:val="28"/>
        </w:rPr>
        <w:t>
      7. Пайдаланушы аэранавигациялық ақпарат құжаттарына осы өзгерістерді немесе қосымшаларды уақтылы жариялау үшін Нұсқаулыққа енгізілген өзгерістер мен толықтырулар туралы аэранавигациялық ақпаратты басқару қызметін (бұдан әрі - ААБ) немесе уәкілетті органды тез арада хабардар етеді.</w:t>
      </w:r>
    </w:p>
    <w:bookmarkEnd w:id="1264"/>
    <w:bookmarkStart w:name="z1328" w:id="1265"/>
    <w:p>
      <w:pPr>
        <w:spacing w:after="0"/>
        <w:ind w:left="0"/>
        <w:jc w:val="both"/>
      </w:pPr>
      <w:r>
        <w:rPr>
          <w:rFonts w:ascii="Times New Roman"/>
          <w:b w:val="false"/>
          <w:i w:val="false"/>
          <w:color w:val="000000"/>
          <w:sz w:val="28"/>
        </w:rPr>
        <w:t>
      8. Азаматтық әуеайлақтарда Нұсқаулықты уәкілетті орган бекітеді.</w:t>
      </w:r>
    </w:p>
    <w:bookmarkEnd w:id="1265"/>
    <w:bookmarkStart w:name="z1329" w:id="1266"/>
    <w:p>
      <w:pPr>
        <w:spacing w:after="0"/>
        <w:ind w:left="0"/>
        <w:jc w:val="both"/>
      </w:pPr>
      <w:r>
        <w:rPr>
          <w:rFonts w:ascii="Times New Roman"/>
          <w:b w:val="false"/>
          <w:i w:val="false"/>
          <w:color w:val="000000"/>
          <w:sz w:val="28"/>
        </w:rPr>
        <w:t xml:space="preserve">
      9. Бірлесіп орналастыру әуеайлақтарында Нұсқаулық "Қазақстан Республикасының азаматтық және мемлекеттiк авиациясының бiрлесiп орналастыру әуеайлақтарын пайдалану қағидасын бекiту туралы" Қазақстан Республикасы Қорғаныс министрлiгiнің 2011 жылғы 18 наурыздағы № 128 және Қазақстан Республикасы Көлiк және коммуникация министрлiгiнің 2011 жылғы 25 ақпандағы № 91 </w:t>
      </w:r>
      <w:r>
        <w:rPr>
          <w:rFonts w:ascii="Times New Roman"/>
          <w:b w:val="false"/>
          <w:i w:val="false"/>
          <w:color w:val="000000"/>
          <w:sz w:val="28"/>
        </w:rPr>
        <w:t>бiрлескен бұйрығымен</w:t>
      </w:r>
      <w:r>
        <w:rPr>
          <w:rFonts w:ascii="Times New Roman"/>
          <w:b w:val="false"/>
          <w:i w:val="false"/>
          <w:color w:val="000000"/>
          <w:sz w:val="28"/>
        </w:rPr>
        <w:t xml:space="preserve"> бекітілген қағидалардың талаптарына сәйкес бекітіледі.</w:t>
      </w:r>
    </w:p>
    <w:bookmarkEnd w:id="1266"/>
    <w:bookmarkStart w:name="z1330" w:id="1267"/>
    <w:p>
      <w:pPr>
        <w:spacing w:after="0"/>
        <w:ind w:left="0"/>
        <w:jc w:val="both"/>
      </w:pPr>
      <w:r>
        <w:rPr>
          <w:rFonts w:ascii="Times New Roman"/>
          <w:b w:val="false"/>
          <w:i w:val="false"/>
          <w:color w:val="000000"/>
          <w:sz w:val="28"/>
        </w:rPr>
        <w:t>
      10. Қону алаңдарында Нұсқаулықты қону алаңын пайдаланушы бекітеді.</w:t>
      </w:r>
    </w:p>
    <w:bookmarkEnd w:id="1267"/>
    <w:bookmarkStart w:name="z1331" w:id="1268"/>
    <w:p>
      <w:pPr>
        <w:spacing w:after="0"/>
        <w:ind w:left="0"/>
        <w:jc w:val="left"/>
      </w:pPr>
      <w:r>
        <w:rPr>
          <w:rFonts w:ascii="Times New Roman"/>
          <w:b/>
          <w:i w:val="false"/>
          <w:color w:val="000000"/>
        </w:rPr>
        <w:t xml:space="preserve"> Әуеайлақ (тікұшақ айлағы) аудандарында ұшуды жүргізу</w:t>
      </w:r>
      <w:r>
        <w:br/>
      </w:r>
      <w:r>
        <w:rPr>
          <w:rFonts w:ascii="Times New Roman"/>
          <w:b/>
          <w:i w:val="false"/>
          <w:color w:val="000000"/>
        </w:rPr>
        <w:t>жөніндегі үлгі нұсқаулық</w:t>
      </w:r>
      <w:r>
        <w:br/>
      </w:r>
      <w:r>
        <w:rPr>
          <w:rFonts w:ascii="Times New Roman"/>
          <w:b/>
          <w:i w:val="false"/>
          <w:color w:val="000000"/>
        </w:rPr>
        <w:t>1. Жалпы ережелер</w:t>
      </w:r>
    </w:p>
    <w:bookmarkEnd w:id="1268"/>
    <w:bookmarkStart w:name="z1334" w:id="1269"/>
    <w:p>
      <w:pPr>
        <w:spacing w:after="0"/>
        <w:ind w:left="0"/>
        <w:jc w:val="both"/>
      </w:pPr>
      <w:r>
        <w:rPr>
          <w:rFonts w:ascii="Times New Roman"/>
          <w:b w:val="false"/>
          <w:i w:val="false"/>
          <w:color w:val="000000"/>
          <w:sz w:val="28"/>
        </w:rPr>
        <w:t>
      1. Ұшуды жүргізу жөніндегі нұсқаулықтың келісу парағы.</w:t>
      </w:r>
    </w:p>
    <w:bookmarkEnd w:id="1269"/>
    <w:bookmarkStart w:name="z1335" w:id="1270"/>
    <w:p>
      <w:pPr>
        <w:spacing w:after="0"/>
        <w:ind w:left="0"/>
        <w:jc w:val="both"/>
      </w:pPr>
      <w:r>
        <w:rPr>
          <w:rFonts w:ascii="Times New Roman"/>
          <w:b w:val="false"/>
          <w:i w:val="false"/>
          <w:color w:val="000000"/>
          <w:sz w:val="28"/>
        </w:rPr>
        <w:t>
      2. Ұшуды жүргізу жөніндегі нұсқаулыққа толықтырулар мен өзгерістерді тіркеу парақтары.</w:t>
      </w:r>
    </w:p>
    <w:bookmarkEnd w:id="1270"/>
    <w:bookmarkStart w:name="z1336" w:id="1271"/>
    <w:p>
      <w:pPr>
        <w:spacing w:after="0"/>
        <w:ind w:left="0"/>
        <w:jc w:val="both"/>
      </w:pPr>
      <w:r>
        <w:rPr>
          <w:rFonts w:ascii="Times New Roman"/>
          <w:b w:val="false"/>
          <w:i w:val="false"/>
          <w:color w:val="000000"/>
          <w:sz w:val="28"/>
        </w:rPr>
        <w:t>
      3. Әуеайлақтың орналасқан орны мен атауының индексі.</w:t>
      </w:r>
    </w:p>
    <w:bookmarkEnd w:id="1271"/>
    <w:bookmarkStart w:name="z1337" w:id="1272"/>
    <w:p>
      <w:pPr>
        <w:spacing w:after="0"/>
        <w:ind w:left="0"/>
        <w:jc w:val="both"/>
      </w:pPr>
      <w:r>
        <w:rPr>
          <w:rFonts w:ascii="Times New Roman"/>
          <w:b w:val="false"/>
          <w:i w:val="false"/>
          <w:color w:val="000000"/>
          <w:sz w:val="28"/>
        </w:rPr>
        <w:t>
      4. Әуеайлақ (тікұшақ айлағы) класы. Әуеайлақтың шаруашылық иелігінде, шұғыл басқару меншіктегі әуеайлақ (тікұшақ алаңы) пайдаланушысының аты (атауы). Әуеайлақтың (тікұшақ айлағы) жұмыс уақыты.</w:t>
      </w:r>
    </w:p>
    <w:bookmarkEnd w:id="1272"/>
    <w:bookmarkStart w:name="z1338" w:id="1273"/>
    <w:p>
      <w:pPr>
        <w:spacing w:after="0"/>
        <w:ind w:left="0"/>
        <w:jc w:val="both"/>
      </w:pPr>
      <w:r>
        <w:rPr>
          <w:rFonts w:ascii="Times New Roman"/>
          <w:b w:val="false"/>
          <w:i w:val="false"/>
          <w:color w:val="000000"/>
          <w:sz w:val="28"/>
        </w:rPr>
        <w:t>
      4. Әуеайлақта (тікұшақ айлағы) бірлесіп орналастыратын ұйым және олардың ведомстволық жабдықтары (әуеайлақ меншігінің нысаны).</w:t>
      </w:r>
    </w:p>
    <w:bookmarkEnd w:id="1273"/>
    <w:bookmarkStart w:name="z1339" w:id="1274"/>
    <w:p>
      <w:pPr>
        <w:spacing w:after="0"/>
        <w:ind w:left="0"/>
        <w:jc w:val="both"/>
      </w:pPr>
      <w:r>
        <w:rPr>
          <w:rFonts w:ascii="Times New Roman"/>
          <w:b w:val="false"/>
          <w:i w:val="false"/>
          <w:color w:val="000000"/>
          <w:sz w:val="28"/>
        </w:rPr>
        <w:t>
      5. Қызмет көрсетілетін (пайдаланылатын) әуе кемелерінің түрлері.</w:t>
      </w:r>
    </w:p>
    <w:bookmarkEnd w:id="1274"/>
    <w:bookmarkStart w:name="z1340" w:id="1275"/>
    <w:p>
      <w:pPr>
        <w:spacing w:after="0"/>
        <w:ind w:left="0"/>
        <w:jc w:val="both"/>
      </w:pPr>
      <w:r>
        <w:rPr>
          <w:rFonts w:ascii="Times New Roman"/>
          <w:b w:val="false"/>
          <w:i w:val="false"/>
          <w:color w:val="000000"/>
          <w:sz w:val="28"/>
        </w:rPr>
        <w:t>
      6. Пайдаланылатын үйлестіру жүйесі.</w:t>
      </w:r>
    </w:p>
    <w:bookmarkEnd w:id="1275"/>
    <w:bookmarkStart w:name="z1341" w:id="1276"/>
    <w:p>
      <w:pPr>
        <w:spacing w:after="0"/>
        <w:ind w:left="0"/>
        <w:jc w:val="both"/>
      </w:pPr>
      <w:r>
        <w:rPr>
          <w:rFonts w:ascii="Times New Roman"/>
          <w:b w:val="false"/>
          <w:i w:val="false"/>
          <w:color w:val="000000"/>
          <w:sz w:val="28"/>
        </w:rPr>
        <w:t>
      Азаматтық авиация үшін пайдаланылады.</w:t>
      </w:r>
    </w:p>
    <w:bookmarkEnd w:id="1276"/>
    <w:bookmarkStart w:name="z1342" w:id="1277"/>
    <w:p>
      <w:pPr>
        <w:spacing w:after="0"/>
        <w:ind w:left="0"/>
        <w:jc w:val="both"/>
      </w:pPr>
      <w:r>
        <w:rPr>
          <w:rFonts w:ascii="Times New Roman"/>
          <w:b w:val="false"/>
          <w:i w:val="false"/>
          <w:color w:val="000000"/>
          <w:sz w:val="28"/>
        </w:rPr>
        <w:t>
      7. Аэронавигациялық ақпараттар мен рәсімдердің қолда бар жүйесі осы ақпаратты жариялау. Ұшуды жүргізу жөніндегі нұсқаулықтың жүргізілуіне тағайындалған адамдар.</w:t>
      </w:r>
    </w:p>
    <w:bookmarkEnd w:id="1277"/>
    <w:bookmarkStart w:name="z1343" w:id="1278"/>
    <w:p>
      <w:pPr>
        <w:spacing w:after="0"/>
        <w:ind w:left="0"/>
        <w:jc w:val="both"/>
      </w:pPr>
      <w:r>
        <w:rPr>
          <w:rFonts w:ascii="Times New Roman"/>
          <w:b w:val="false"/>
          <w:i w:val="false"/>
          <w:color w:val="000000"/>
          <w:sz w:val="28"/>
        </w:rPr>
        <w:t>
      8. Әуеайлақтың мұндай ұшуларына рұқсат берілген ұшуларды (ИКАО ІІ немесе ІІІ санаты бойынша) әуеайлаққа (ұшу-қону жолағы) рұқсат беруі туралы ақпарат.</w:t>
      </w:r>
    </w:p>
    <w:bookmarkEnd w:id="1278"/>
    <w:bookmarkStart w:name="z1344" w:id="1279"/>
    <w:p>
      <w:pPr>
        <w:spacing w:after="0"/>
        <w:ind w:left="0"/>
        <w:jc w:val="both"/>
      </w:pPr>
      <w:r>
        <w:rPr>
          <w:rFonts w:ascii="Times New Roman"/>
          <w:b w:val="false"/>
          <w:i w:val="false"/>
          <w:color w:val="000000"/>
          <w:sz w:val="28"/>
        </w:rPr>
        <w:t>
      9. Рұқсат етілген ұшудың түрі.</w:t>
      </w:r>
    </w:p>
    <w:bookmarkEnd w:id="1279"/>
    <w:bookmarkStart w:name="z1345" w:id="1280"/>
    <w:p>
      <w:pPr>
        <w:spacing w:after="0"/>
        <w:ind w:left="0"/>
        <w:jc w:val="both"/>
      </w:pPr>
      <w:r>
        <w:rPr>
          <w:rFonts w:ascii="Times New Roman"/>
          <w:b w:val="false"/>
          <w:i w:val="false"/>
          <w:color w:val="000000"/>
          <w:sz w:val="28"/>
        </w:rPr>
        <w:t>
      10. Мәліметтерді берудің және телеграфтық хабарламалардың пошталық мекенжайы, электрондық мекенжайы, жер бетіндегі авиациялық жүйенің мекенжайы және байланыс телефондары.</w:t>
      </w:r>
    </w:p>
    <w:bookmarkEnd w:id="1280"/>
    <w:bookmarkStart w:name="z1346" w:id="1281"/>
    <w:p>
      <w:pPr>
        <w:spacing w:after="0"/>
        <w:ind w:left="0"/>
        <w:jc w:val="left"/>
      </w:pPr>
      <w:r>
        <w:rPr>
          <w:rFonts w:ascii="Times New Roman"/>
          <w:b/>
          <w:i w:val="false"/>
          <w:color w:val="000000"/>
        </w:rPr>
        <w:t xml:space="preserve"> 2. Әуеайлақтың (тікұшақ айлағының) сипаттамасы</w:t>
      </w:r>
    </w:p>
    <w:bookmarkEnd w:id="1281"/>
    <w:bookmarkStart w:name="z1347" w:id="1282"/>
    <w:p>
      <w:pPr>
        <w:spacing w:after="0"/>
        <w:ind w:left="0"/>
        <w:jc w:val="both"/>
      </w:pPr>
      <w:r>
        <w:rPr>
          <w:rFonts w:ascii="Times New Roman"/>
          <w:b w:val="false"/>
          <w:i w:val="false"/>
          <w:color w:val="000000"/>
          <w:sz w:val="28"/>
        </w:rPr>
        <w:t>
      11. Жақын маңдағы ірі елді мекенге қатысты әуеайлақтың (тікұшақ айлағының) орналасуы.</w:t>
      </w:r>
    </w:p>
    <w:bookmarkEnd w:id="1282"/>
    <w:bookmarkStart w:name="z1348" w:id="1283"/>
    <w:p>
      <w:pPr>
        <w:spacing w:after="0"/>
        <w:ind w:left="0"/>
        <w:jc w:val="both"/>
      </w:pPr>
      <w:r>
        <w:rPr>
          <w:rFonts w:ascii="Times New Roman"/>
          <w:b w:val="false"/>
          <w:i w:val="false"/>
          <w:color w:val="000000"/>
          <w:sz w:val="28"/>
        </w:rPr>
        <w:t>
      12. Географиялық координаталары (ені, градустағы, минуттардағы, секундтарда бойғы) әуеайлақтың (тікұшақ айлағы) бақылау нүктесі.</w:t>
      </w:r>
    </w:p>
    <w:bookmarkEnd w:id="1283"/>
    <w:bookmarkStart w:name="z1349" w:id="1284"/>
    <w:p>
      <w:pPr>
        <w:spacing w:after="0"/>
        <w:ind w:left="0"/>
        <w:jc w:val="both"/>
      </w:pPr>
      <w:r>
        <w:rPr>
          <w:rFonts w:ascii="Times New Roman"/>
          <w:b w:val="false"/>
          <w:i w:val="false"/>
          <w:color w:val="000000"/>
          <w:sz w:val="28"/>
        </w:rPr>
        <w:t>
      13. Әуеайлақтың (тікұшақ айлағы) бақылау нүктесінің шектен шығаруы.</w:t>
      </w:r>
    </w:p>
    <w:bookmarkEnd w:id="1284"/>
    <w:bookmarkStart w:name="z1350" w:id="1285"/>
    <w:p>
      <w:pPr>
        <w:spacing w:after="0"/>
        <w:ind w:left="0"/>
        <w:jc w:val="both"/>
      </w:pPr>
      <w:r>
        <w:rPr>
          <w:rFonts w:ascii="Times New Roman"/>
          <w:b w:val="false"/>
          <w:i w:val="false"/>
          <w:color w:val="000000"/>
          <w:sz w:val="28"/>
        </w:rPr>
        <w:t>
      14. Нақты жақын градусқа дейін магниттік иілу.</w:t>
      </w:r>
    </w:p>
    <w:bookmarkEnd w:id="1285"/>
    <w:bookmarkStart w:name="z1351" w:id="1286"/>
    <w:p>
      <w:pPr>
        <w:spacing w:after="0"/>
        <w:ind w:left="0"/>
        <w:jc w:val="both"/>
      </w:pPr>
      <w:r>
        <w:rPr>
          <w:rFonts w:ascii="Times New Roman"/>
          <w:b w:val="false"/>
          <w:i w:val="false"/>
          <w:color w:val="000000"/>
          <w:sz w:val="28"/>
        </w:rPr>
        <w:t>
      15. Сағаттық белдеудің нөмірі.</w:t>
      </w:r>
    </w:p>
    <w:bookmarkEnd w:id="1286"/>
    <w:bookmarkStart w:name="z1352" w:id="1287"/>
    <w:p>
      <w:pPr>
        <w:spacing w:after="0"/>
        <w:ind w:left="0"/>
        <w:jc w:val="both"/>
      </w:pPr>
      <w:r>
        <w:rPr>
          <w:rFonts w:ascii="Times New Roman"/>
          <w:b w:val="false"/>
          <w:i w:val="false"/>
          <w:color w:val="000000"/>
          <w:sz w:val="28"/>
        </w:rPr>
        <w:t>
      16. Әуеайлақ ауданындағы ауаның есептік температурасы.</w:t>
      </w:r>
    </w:p>
    <w:bookmarkEnd w:id="1287"/>
    <w:bookmarkStart w:name="z1353" w:id="1288"/>
    <w:p>
      <w:pPr>
        <w:spacing w:after="0"/>
        <w:ind w:left="0"/>
        <w:jc w:val="both"/>
      </w:pPr>
      <w:r>
        <w:rPr>
          <w:rFonts w:ascii="Times New Roman"/>
          <w:b w:val="false"/>
          <w:i w:val="false"/>
          <w:color w:val="000000"/>
          <w:sz w:val="28"/>
        </w:rPr>
        <w:t>
      17. Ұшу өрісінің сипаттамасы:</w:t>
      </w:r>
    </w:p>
    <w:bookmarkEnd w:id="1288"/>
    <w:bookmarkStart w:name="z1354" w:id="1289"/>
    <w:p>
      <w:pPr>
        <w:spacing w:after="0"/>
        <w:ind w:left="0"/>
        <w:jc w:val="both"/>
      </w:pPr>
      <w:r>
        <w:rPr>
          <w:rFonts w:ascii="Times New Roman"/>
          <w:b w:val="false"/>
          <w:i w:val="false"/>
          <w:color w:val="000000"/>
          <w:sz w:val="28"/>
        </w:rPr>
        <w:t>
      1) ұшу өрісінің формасы, көлемі, бетінің сипаттамасы, жері және оның тығыздығы, қабаты;</w:t>
      </w:r>
    </w:p>
    <w:bookmarkEnd w:id="1289"/>
    <w:bookmarkStart w:name="z1355" w:id="1290"/>
    <w:p>
      <w:pPr>
        <w:spacing w:after="0"/>
        <w:ind w:left="0"/>
        <w:jc w:val="both"/>
      </w:pPr>
      <w:r>
        <w:rPr>
          <w:rFonts w:ascii="Times New Roman"/>
          <w:b w:val="false"/>
          <w:i w:val="false"/>
          <w:color w:val="000000"/>
          <w:sz w:val="28"/>
        </w:rPr>
        <w:t>
      2) әуе кемелерінің түрлері бойынша жыл мезгіліне байланысты жауын-шашын кезінде пайдалануға жарамдылығы.</w:t>
      </w:r>
    </w:p>
    <w:bookmarkEnd w:id="1290"/>
    <w:bookmarkStart w:name="z1356" w:id="1291"/>
    <w:p>
      <w:pPr>
        <w:spacing w:after="0"/>
        <w:ind w:left="0"/>
        <w:jc w:val="both"/>
      </w:pPr>
      <w:r>
        <w:rPr>
          <w:rFonts w:ascii="Times New Roman"/>
          <w:b w:val="false"/>
          <w:i w:val="false"/>
          <w:color w:val="000000"/>
          <w:sz w:val="28"/>
        </w:rPr>
        <w:t>
      18. Маневр жасау алаңына сипаттама:</w:t>
      </w:r>
    </w:p>
    <w:bookmarkEnd w:id="1291"/>
    <w:bookmarkStart w:name="z1357" w:id="1292"/>
    <w:p>
      <w:pPr>
        <w:spacing w:after="0"/>
        <w:ind w:left="0"/>
        <w:jc w:val="both"/>
      </w:pPr>
      <w:r>
        <w:rPr>
          <w:rFonts w:ascii="Times New Roman"/>
          <w:b w:val="false"/>
          <w:i w:val="false"/>
          <w:color w:val="000000"/>
          <w:sz w:val="28"/>
        </w:rPr>
        <w:t>
      1) ұшу-қону жолағының (бұдан әрі - ҰҚЖ) саны;</w:t>
      </w:r>
    </w:p>
    <w:bookmarkEnd w:id="1292"/>
    <w:bookmarkStart w:name="z1358" w:id="1293"/>
    <w:p>
      <w:pPr>
        <w:spacing w:after="0"/>
        <w:ind w:left="0"/>
        <w:jc w:val="both"/>
      </w:pPr>
      <w:r>
        <w:rPr>
          <w:rFonts w:ascii="Times New Roman"/>
          <w:b w:val="false"/>
          <w:i w:val="false"/>
          <w:color w:val="000000"/>
          <w:sz w:val="28"/>
        </w:rPr>
        <w:t>
      2) ҰҚЖ осьтері арасындағы арақашықтық, бір біріне қатысты жылжыту;</w:t>
      </w:r>
    </w:p>
    <w:bookmarkEnd w:id="1293"/>
    <w:bookmarkStart w:name="z1359" w:id="1294"/>
    <w:p>
      <w:pPr>
        <w:spacing w:after="0"/>
        <w:ind w:left="0"/>
        <w:jc w:val="both"/>
      </w:pPr>
      <w:r>
        <w:rPr>
          <w:rFonts w:ascii="Times New Roman"/>
          <w:b w:val="false"/>
          <w:i w:val="false"/>
          <w:color w:val="000000"/>
          <w:sz w:val="28"/>
        </w:rPr>
        <w:t>
      3) әрбір ҰҚЖ үшін: класы, көлемі (ұзындығы, ені), жабын түрі және оның құрылымы, табалдырықтың абсолюттік биіктігі, сондай-ақ, қонуына нақты енуіне арналған ҰҚЖ қонудың аса жоғары аймағы, радиошамшырақты жүйесінің тірек нүктесінің биіктігі, нақты бір минуттық жол бұрышы, ұшып көтерілу және қонудың магниттік жол бұрышы (ҰҚЖ нөмірі), "әуеайлақтық жабындарын сыныптау саны (ACN-PCN)" мағынасы, еңісі, тежегіштің артқы жолақтары (ТАЖ), қауіпсіздіктің бүйірлі жолақтары (ҚБЖ), жолақтың жоспарланған бөлігінің көлемі, жолақ көлемі, кедергілерден еркін, әр ҰҚЖ әр табалдырығының географиялық координаттары (ендік градусы, ұзындық градусы, минуты, секунды және секунд үлесі).</w:t>
      </w:r>
    </w:p>
    <w:bookmarkEnd w:id="1294"/>
    <w:bookmarkStart w:name="z1360" w:id="1295"/>
    <w:p>
      <w:pPr>
        <w:spacing w:after="0"/>
        <w:ind w:left="0"/>
        <w:jc w:val="both"/>
      </w:pPr>
      <w:r>
        <w:rPr>
          <w:rFonts w:ascii="Times New Roman"/>
          <w:b w:val="false"/>
          <w:i w:val="false"/>
          <w:color w:val="000000"/>
          <w:sz w:val="28"/>
        </w:rPr>
        <w:t>
      4) қосалқы ҰҚЖ орналасқан орны мен көлемі (егер бар болса);</w:t>
      </w:r>
    </w:p>
    <w:bookmarkEnd w:id="1295"/>
    <w:bookmarkStart w:name="z1361" w:id="1296"/>
    <w:p>
      <w:pPr>
        <w:spacing w:after="0"/>
        <w:ind w:left="0"/>
        <w:jc w:val="both"/>
      </w:pPr>
      <w:r>
        <w:rPr>
          <w:rFonts w:ascii="Times New Roman"/>
          <w:b w:val="false"/>
          <w:i w:val="false"/>
          <w:color w:val="000000"/>
          <w:sz w:val="28"/>
        </w:rPr>
        <w:t>
      5) әуе кемелерінің түрлеріне қарай ұшып көтерілу және қону жарамдылығы;</w:t>
      </w:r>
    </w:p>
    <w:bookmarkEnd w:id="1296"/>
    <w:bookmarkStart w:name="z1362" w:id="1297"/>
    <w:p>
      <w:pPr>
        <w:spacing w:after="0"/>
        <w:ind w:left="0"/>
        <w:jc w:val="both"/>
      </w:pPr>
      <w:r>
        <w:rPr>
          <w:rFonts w:ascii="Times New Roman"/>
          <w:b w:val="false"/>
          <w:i w:val="false"/>
          <w:color w:val="000000"/>
          <w:sz w:val="28"/>
        </w:rPr>
        <w:t>
      6) орналасқан аралық (ұшып көтерілуі екпіні, ұшып көтерілу, тоқтатылған ұшу, қону);</w:t>
      </w:r>
    </w:p>
    <w:bookmarkEnd w:id="1297"/>
    <w:bookmarkStart w:name="z1363" w:id="1298"/>
    <w:p>
      <w:pPr>
        <w:spacing w:after="0"/>
        <w:ind w:left="0"/>
        <w:jc w:val="both"/>
      </w:pPr>
      <w:r>
        <w:rPr>
          <w:rFonts w:ascii="Times New Roman"/>
          <w:b w:val="false"/>
          <w:i w:val="false"/>
          <w:color w:val="000000"/>
          <w:sz w:val="28"/>
        </w:rPr>
        <w:t>
      7) ҰҚЖ таңбалануы.</w:t>
      </w:r>
    </w:p>
    <w:bookmarkEnd w:id="1298"/>
    <w:bookmarkStart w:name="z1364" w:id="1299"/>
    <w:p>
      <w:pPr>
        <w:spacing w:after="0"/>
        <w:ind w:left="0"/>
        <w:jc w:val="both"/>
      </w:pPr>
      <w:r>
        <w:rPr>
          <w:rFonts w:ascii="Times New Roman"/>
          <w:b w:val="false"/>
          <w:i w:val="false"/>
          <w:color w:val="000000"/>
          <w:sz w:val="28"/>
        </w:rPr>
        <w:t xml:space="preserve">
      8) магистральдық басқару жолының, тұрақ орнының орналасқан жері, нөмірі және көлемі (қолдағы бөліктің ені); </w:t>
      </w:r>
    </w:p>
    <w:bookmarkEnd w:id="1299"/>
    <w:bookmarkStart w:name="z1365" w:id="1300"/>
    <w:p>
      <w:pPr>
        <w:spacing w:after="0"/>
        <w:ind w:left="0"/>
        <w:jc w:val="both"/>
      </w:pPr>
      <w:r>
        <w:rPr>
          <w:rFonts w:ascii="Times New Roman"/>
          <w:b w:val="false"/>
          <w:i w:val="false"/>
          <w:color w:val="000000"/>
          <w:sz w:val="28"/>
        </w:rPr>
        <w:t>
      9) бір минутына дейін нақты магистральдық басқару жолының нақты жол бұрышы, басқару жолағы, тұрақ орнына арналған "әуеайлақтық жабындарының сыныптау санының" (ACN-PCN) мағынасы, басқару жолағы, тұрақ орны;</w:t>
      </w:r>
    </w:p>
    <w:bookmarkEnd w:id="1300"/>
    <w:bookmarkStart w:name="z1366" w:id="1301"/>
    <w:p>
      <w:pPr>
        <w:spacing w:after="0"/>
        <w:ind w:left="0"/>
        <w:jc w:val="both"/>
      </w:pPr>
      <w:r>
        <w:rPr>
          <w:rFonts w:ascii="Times New Roman"/>
          <w:b w:val="false"/>
          <w:i w:val="false"/>
          <w:color w:val="000000"/>
          <w:sz w:val="28"/>
        </w:rPr>
        <w:t>
      10) тікұшақтарды ауада басқаруға арналған бағыттардың басқару жолағының ені мен мағынасы.</w:t>
      </w:r>
    </w:p>
    <w:bookmarkEnd w:id="1301"/>
    <w:bookmarkStart w:name="z1367" w:id="1302"/>
    <w:p>
      <w:pPr>
        <w:spacing w:after="0"/>
        <w:ind w:left="0"/>
        <w:jc w:val="both"/>
      </w:pPr>
      <w:r>
        <w:rPr>
          <w:rFonts w:ascii="Times New Roman"/>
          <w:b w:val="false"/>
          <w:i w:val="false"/>
          <w:color w:val="000000"/>
          <w:sz w:val="28"/>
        </w:rPr>
        <w:t>
      19. Перрон сипаттамасы:</w:t>
      </w:r>
    </w:p>
    <w:bookmarkEnd w:id="1302"/>
    <w:bookmarkStart w:name="z1368" w:id="1303"/>
    <w:p>
      <w:pPr>
        <w:spacing w:after="0"/>
        <w:ind w:left="0"/>
        <w:jc w:val="both"/>
      </w:pPr>
      <w:r>
        <w:rPr>
          <w:rFonts w:ascii="Times New Roman"/>
          <w:b w:val="false"/>
          <w:i w:val="false"/>
          <w:color w:val="000000"/>
          <w:sz w:val="28"/>
        </w:rPr>
        <w:t>
      1) перрондардың орналасу орны мен нөмірі "әуеайлақтық жабындының сыныптау санының" (ACN-PCN) мағынасы;</w:t>
      </w:r>
    </w:p>
    <w:bookmarkEnd w:id="1303"/>
    <w:bookmarkStart w:name="z1369" w:id="1304"/>
    <w:p>
      <w:pPr>
        <w:spacing w:after="0"/>
        <w:ind w:left="0"/>
        <w:jc w:val="both"/>
      </w:pPr>
      <w:r>
        <w:rPr>
          <w:rFonts w:ascii="Times New Roman"/>
          <w:b w:val="false"/>
          <w:i w:val="false"/>
          <w:color w:val="000000"/>
          <w:sz w:val="28"/>
        </w:rPr>
        <w:t>
      2) тұрақ орнының, перрондардың таңбалануы.</w:t>
      </w:r>
    </w:p>
    <w:bookmarkEnd w:id="1304"/>
    <w:bookmarkStart w:name="z1370" w:id="1305"/>
    <w:p>
      <w:pPr>
        <w:spacing w:after="0"/>
        <w:ind w:left="0"/>
        <w:jc w:val="both"/>
      </w:pPr>
      <w:r>
        <w:rPr>
          <w:rFonts w:ascii="Times New Roman"/>
          <w:b w:val="false"/>
          <w:i w:val="false"/>
          <w:color w:val="000000"/>
          <w:sz w:val="28"/>
        </w:rPr>
        <w:t>
      20. Тікұшақ алаңдарының және тұрақтардың сипаттамасы:</w:t>
      </w:r>
    </w:p>
    <w:bookmarkEnd w:id="1305"/>
    <w:bookmarkStart w:name="z1371" w:id="1306"/>
    <w:p>
      <w:pPr>
        <w:spacing w:after="0"/>
        <w:ind w:left="0"/>
        <w:jc w:val="both"/>
      </w:pPr>
      <w:r>
        <w:rPr>
          <w:rFonts w:ascii="Times New Roman"/>
          <w:b w:val="false"/>
          <w:i w:val="false"/>
          <w:color w:val="000000"/>
          <w:sz w:val="28"/>
        </w:rPr>
        <w:t>
      1) магистральдық басқару жолының, басқару жолының ҰҚЖ қатысты орналасуы;</w:t>
      </w:r>
    </w:p>
    <w:bookmarkEnd w:id="1306"/>
    <w:bookmarkStart w:name="z1372" w:id="1307"/>
    <w:p>
      <w:pPr>
        <w:spacing w:after="0"/>
        <w:ind w:left="0"/>
        <w:jc w:val="both"/>
      </w:pPr>
      <w:r>
        <w:rPr>
          <w:rFonts w:ascii="Times New Roman"/>
          <w:b w:val="false"/>
          <w:i w:val="false"/>
          <w:color w:val="000000"/>
          <w:sz w:val="28"/>
        </w:rPr>
        <w:t>
      2) географиялық координаталары (ені, ендік градусы, градус ұзақтығы, минуты, секунды және секунд үлесі) қону және ажырау аймағының геометрикалық орталығы, бет сипаттамасы, көлемі;</w:t>
      </w:r>
    </w:p>
    <w:bookmarkEnd w:id="1307"/>
    <w:bookmarkStart w:name="z1373" w:id="1308"/>
    <w:p>
      <w:pPr>
        <w:spacing w:after="0"/>
        <w:ind w:left="0"/>
        <w:jc w:val="both"/>
      </w:pPr>
      <w:r>
        <w:rPr>
          <w:rFonts w:ascii="Times New Roman"/>
          <w:b w:val="false"/>
          <w:i w:val="false"/>
          <w:color w:val="000000"/>
          <w:sz w:val="28"/>
        </w:rPr>
        <w:t>
      3) "әуеайлақ жабындысының классификациялық санының" мағынасы;</w:t>
      </w:r>
    </w:p>
    <w:bookmarkEnd w:id="1308"/>
    <w:bookmarkStart w:name="z1374" w:id="1309"/>
    <w:p>
      <w:pPr>
        <w:spacing w:after="0"/>
        <w:ind w:left="0"/>
        <w:jc w:val="both"/>
      </w:pPr>
      <w:r>
        <w:rPr>
          <w:rFonts w:ascii="Times New Roman"/>
          <w:b w:val="false"/>
          <w:i w:val="false"/>
          <w:color w:val="000000"/>
          <w:sz w:val="28"/>
        </w:rPr>
        <w:t>
      4) тікұшақ түрлеріне қарай ұшып көтерілу және қону жарамдылығы;</w:t>
      </w:r>
    </w:p>
    <w:bookmarkEnd w:id="1309"/>
    <w:bookmarkStart w:name="z1375" w:id="1310"/>
    <w:p>
      <w:pPr>
        <w:spacing w:after="0"/>
        <w:ind w:left="0"/>
        <w:jc w:val="both"/>
      </w:pPr>
      <w:r>
        <w:rPr>
          <w:rFonts w:ascii="Times New Roman"/>
          <w:b w:val="false"/>
          <w:i w:val="false"/>
          <w:color w:val="000000"/>
          <w:sz w:val="28"/>
        </w:rPr>
        <w:t>
      5) тікұшақ алаңдарындағы таңбалау және жұмыс регламенті.</w:t>
      </w:r>
    </w:p>
    <w:bookmarkEnd w:id="1310"/>
    <w:bookmarkStart w:name="z1376" w:id="1311"/>
    <w:p>
      <w:pPr>
        <w:spacing w:after="0"/>
        <w:ind w:left="0"/>
        <w:jc w:val="both"/>
      </w:pPr>
      <w:r>
        <w:rPr>
          <w:rFonts w:ascii="Times New Roman"/>
          <w:b w:val="false"/>
          <w:i w:val="false"/>
          <w:color w:val="000000"/>
          <w:sz w:val="28"/>
        </w:rPr>
        <w:t>
      21. Әуеайлақ (тікұшақ алаңы) минимумдары:</w:t>
      </w:r>
    </w:p>
    <w:bookmarkEnd w:id="1311"/>
    <w:bookmarkStart w:name="z1377" w:id="1312"/>
    <w:p>
      <w:pPr>
        <w:spacing w:after="0"/>
        <w:ind w:left="0"/>
        <w:jc w:val="both"/>
      </w:pPr>
      <w:r>
        <w:rPr>
          <w:rFonts w:ascii="Times New Roman"/>
          <w:b w:val="false"/>
          <w:i w:val="false"/>
          <w:color w:val="000000"/>
          <w:sz w:val="28"/>
        </w:rPr>
        <w:t>
      1) аспаптар бойынша ұшу қағидалары бойынша қонуға енуге арналған кедергілердің ең аз қауіпсіз ұшу биіктігі;</w:t>
      </w:r>
    </w:p>
    <w:bookmarkEnd w:id="1312"/>
    <w:bookmarkStart w:name="z1378" w:id="1313"/>
    <w:p>
      <w:pPr>
        <w:spacing w:after="0"/>
        <w:ind w:left="0"/>
        <w:jc w:val="both"/>
      </w:pPr>
      <w:r>
        <w:rPr>
          <w:rFonts w:ascii="Times New Roman"/>
          <w:b w:val="false"/>
          <w:i w:val="false"/>
          <w:color w:val="000000"/>
          <w:sz w:val="28"/>
        </w:rPr>
        <w:t>
      2) ҰҚЖ әр бағыты үшін азаматтық және мемлекеттік авиацияның тізілімінде әуе кемелердінің санаттары бойынша ұшып көтерілу және қону үшін әуеайлақтың (тікұшақ алаңы) минимумы;</w:t>
      </w:r>
    </w:p>
    <w:bookmarkEnd w:id="1313"/>
    <w:bookmarkStart w:name="z1379" w:id="1314"/>
    <w:p>
      <w:pPr>
        <w:spacing w:after="0"/>
        <w:ind w:left="0"/>
        <w:jc w:val="both"/>
      </w:pPr>
      <w:r>
        <w:rPr>
          <w:rFonts w:ascii="Times New Roman"/>
          <w:b w:val="false"/>
          <w:i w:val="false"/>
          <w:color w:val="000000"/>
          <w:sz w:val="28"/>
        </w:rPr>
        <w:t>
      3) әуе кемелерінің санаттары бойынша жаттықтыру минимумдары – шешім қабылданған биіктік бойынша, ҰҚЖ (RVR) қашықтықта көрінуінің немесе (VIS) көрінім қашықтығы;</w:t>
      </w:r>
    </w:p>
    <w:bookmarkEnd w:id="1314"/>
    <w:bookmarkStart w:name="z1380" w:id="1315"/>
    <w:p>
      <w:pPr>
        <w:spacing w:after="0"/>
        <w:ind w:left="0"/>
        <w:jc w:val="both"/>
      </w:pPr>
      <w:r>
        <w:rPr>
          <w:rFonts w:ascii="Times New Roman"/>
          <w:b w:val="false"/>
          <w:i w:val="false"/>
          <w:color w:val="000000"/>
          <w:sz w:val="28"/>
        </w:rPr>
        <w:t>
      22. Азаматтық авиация үшін қосымша:</w:t>
      </w:r>
    </w:p>
    <w:bookmarkEnd w:id="1315"/>
    <w:bookmarkStart w:name="z1381" w:id="1316"/>
    <w:p>
      <w:pPr>
        <w:spacing w:after="0"/>
        <w:ind w:left="0"/>
        <w:jc w:val="both"/>
      </w:pPr>
      <w:r>
        <w:rPr>
          <w:rFonts w:ascii="Times New Roman"/>
          <w:b w:val="false"/>
          <w:i w:val="false"/>
          <w:color w:val="000000"/>
          <w:sz w:val="28"/>
        </w:rPr>
        <w:t>
      1) шектердің географиялық координаталары, ҰҚЖ, ҰҚЖ орталығы, ҰҚЖ шектерінің жоғарылауы;</w:t>
      </w:r>
    </w:p>
    <w:bookmarkEnd w:id="1316"/>
    <w:bookmarkStart w:name="z1382" w:id="1317"/>
    <w:p>
      <w:pPr>
        <w:spacing w:after="0"/>
        <w:ind w:left="0"/>
        <w:jc w:val="both"/>
      </w:pPr>
      <w:r>
        <w:rPr>
          <w:rFonts w:ascii="Times New Roman"/>
          <w:b w:val="false"/>
          <w:i w:val="false"/>
          <w:color w:val="000000"/>
          <w:sz w:val="28"/>
        </w:rPr>
        <w:t>
      2) перрон және тұрақ орнын жоғарылату;</w:t>
      </w:r>
    </w:p>
    <w:bookmarkEnd w:id="1317"/>
    <w:bookmarkStart w:name="z1383" w:id="1318"/>
    <w:p>
      <w:pPr>
        <w:spacing w:after="0"/>
        <w:ind w:left="0"/>
        <w:jc w:val="both"/>
      </w:pPr>
      <w:r>
        <w:rPr>
          <w:rFonts w:ascii="Times New Roman"/>
          <w:b w:val="false"/>
          <w:i w:val="false"/>
          <w:color w:val="000000"/>
          <w:sz w:val="28"/>
        </w:rPr>
        <w:t>
      3) көрме және серпінді навигациялық жүйелерді серпінді тексеруге арналған әуе кемелерінің тұрақ орнының (ТО) географиялық координаталары (санатталған әуежайлар үшін);</w:t>
      </w:r>
    </w:p>
    <w:bookmarkEnd w:id="1318"/>
    <w:bookmarkStart w:name="z1384" w:id="1319"/>
    <w:p>
      <w:pPr>
        <w:spacing w:after="0"/>
        <w:ind w:left="0"/>
        <w:jc w:val="both"/>
      </w:pPr>
      <w:r>
        <w:rPr>
          <w:rFonts w:ascii="Times New Roman"/>
          <w:b w:val="false"/>
          <w:i w:val="false"/>
          <w:color w:val="000000"/>
          <w:sz w:val="28"/>
        </w:rPr>
        <w:t>
      4) басқарудың стандартты бағыттарының орналасуы және мағынасы ашылады.</w:t>
      </w:r>
    </w:p>
    <w:bookmarkEnd w:id="1319"/>
    <w:bookmarkStart w:name="z1385" w:id="1320"/>
    <w:p>
      <w:pPr>
        <w:spacing w:after="0"/>
        <w:ind w:left="0"/>
        <w:jc w:val="left"/>
      </w:pPr>
      <w:r>
        <w:rPr>
          <w:rFonts w:ascii="Times New Roman"/>
          <w:b/>
          <w:i w:val="false"/>
          <w:color w:val="000000"/>
        </w:rPr>
        <w:t xml:space="preserve"> 3. Әуеайлақ (тікұшақ айлағы) ауданы</w:t>
      </w:r>
    </w:p>
    <w:bookmarkEnd w:id="1320"/>
    <w:bookmarkStart w:name="z1386" w:id="1321"/>
    <w:p>
      <w:pPr>
        <w:spacing w:after="0"/>
        <w:ind w:left="0"/>
        <w:jc w:val="both"/>
      </w:pPr>
      <w:r>
        <w:rPr>
          <w:rFonts w:ascii="Times New Roman"/>
          <w:b w:val="false"/>
          <w:i w:val="false"/>
          <w:color w:val="000000"/>
          <w:sz w:val="28"/>
        </w:rPr>
        <w:t>
      23. Әуеайлақ (тікұшақ айлағы) ауданына сипаттама:</w:t>
      </w:r>
    </w:p>
    <w:bookmarkEnd w:id="1321"/>
    <w:bookmarkStart w:name="z1387" w:id="1322"/>
    <w:p>
      <w:pPr>
        <w:spacing w:after="0"/>
        <w:ind w:left="0"/>
        <w:jc w:val="both"/>
      </w:pPr>
      <w:r>
        <w:rPr>
          <w:rFonts w:ascii="Times New Roman"/>
          <w:b w:val="false"/>
          <w:i w:val="false"/>
          <w:color w:val="000000"/>
          <w:sz w:val="28"/>
        </w:rPr>
        <w:t>
      1) әуеайлақ (тікұшақ айлағы) ауданының орналасқан жеріне, рельефіне, навигациялық бағытына сипаттама;</w:t>
      </w:r>
    </w:p>
    <w:bookmarkEnd w:id="1322"/>
    <w:bookmarkStart w:name="z1388" w:id="1323"/>
    <w:p>
      <w:pPr>
        <w:spacing w:after="0"/>
        <w:ind w:left="0"/>
        <w:jc w:val="both"/>
      </w:pPr>
      <w:r>
        <w:rPr>
          <w:rFonts w:ascii="Times New Roman"/>
          <w:b w:val="false"/>
          <w:i w:val="false"/>
          <w:color w:val="000000"/>
          <w:sz w:val="28"/>
        </w:rPr>
        <w:t>
      2) ) әуеайлақ (тікұшақ айлағы) ауданының қысқаша физика-географиялық және оның климаттық сипаттамасы (мәтін және негізгі метеорологиялық элементтердің жылдық кестесі;</w:t>
      </w:r>
    </w:p>
    <w:bookmarkEnd w:id="1323"/>
    <w:bookmarkStart w:name="z1389" w:id="1324"/>
    <w:p>
      <w:pPr>
        <w:spacing w:after="0"/>
        <w:ind w:left="0"/>
        <w:jc w:val="both"/>
      </w:pPr>
      <w:r>
        <w:rPr>
          <w:rFonts w:ascii="Times New Roman"/>
          <w:b w:val="false"/>
          <w:i w:val="false"/>
          <w:color w:val="000000"/>
          <w:sz w:val="28"/>
        </w:rPr>
        <w:t>
      3) әуеайлақ (тікұшақ айлағы) ауданындағы табиғи және жасанды кедергілер және олардың абсолюттік биіктігі және әуеайлақтың (тікұшақ айлағы) абсолюттік биіктігі және бақылау нүктесіне қатысты биіктігі, таңбалануы және және географиялық координаталары (ені, градус ұзақтығы, минуты, секунды);</w:t>
      </w:r>
    </w:p>
    <w:bookmarkEnd w:id="1324"/>
    <w:bookmarkStart w:name="z1390" w:id="1325"/>
    <w:p>
      <w:pPr>
        <w:spacing w:after="0"/>
        <w:ind w:left="0"/>
        <w:jc w:val="both"/>
      </w:pPr>
      <w:r>
        <w:rPr>
          <w:rFonts w:ascii="Times New Roman"/>
          <w:b w:val="false"/>
          <w:i w:val="false"/>
          <w:color w:val="000000"/>
          <w:sz w:val="28"/>
        </w:rPr>
        <w:t xml:space="preserve">
      4) әуе келу жолағының шекараларындағы кедергілер, олардың орналасуы және ҰҚЖ пайдаланатын жолаққа қатысты жоғарлауы; </w:t>
      </w:r>
    </w:p>
    <w:bookmarkEnd w:id="1325"/>
    <w:bookmarkStart w:name="z1391" w:id="1326"/>
    <w:p>
      <w:pPr>
        <w:spacing w:after="0"/>
        <w:ind w:left="0"/>
        <w:jc w:val="both"/>
      </w:pPr>
      <w:r>
        <w:rPr>
          <w:rFonts w:ascii="Times New Roman"/>
          <w:b w:val="false"/>
          <w:i w:val="false"/>
          <w:color w:val="000000"/>
          <w:sz w:val="28"/>
        </w:rPr>
        <w:t>
      5) әуе кемесінің ұшу салмағын анықтауда ескерілетін кедергілер.</w:t>
      </w:r>
    </w:p>
    <w:bookmarkEnd w:id="1326"/>
    <w:bookmarkStart w:name="z1392" w:id="1327"/>
    <w:p>
      <w:pPr>
        <w:spacing w:after="0"/>
        <w:ind w:left="0"/>
        <w:jc w:val="both"/>
      </w:pPr>
      <w:r>
        <w:rPr>
          <w:rFonts w:ascii="Times New Roman"/>
          <w:b w:val="false"/>
          <w:i w:val="false"/>
          <w:color w:val="000000"/>
          <w:sz w:val="28"/>
        </w:rPr>
        <w:t>
      24. Әуе кеңістігінің құрылымы:</w:t>
      </w:r>
    </w:p>
    <w:bookmarkEnd w:id="1327"/>
    <w:bookmarkStart w:name="z1393" w:id="1328"/>
    <w:p>
      <w:pPr>
        <w:spacing w:after="0"/>
        <w:ind w:left="0"/>
        <w:jc w:val="both"/>
      </w:pPr>
      <w:r>
        <w:rPr>
          <w:rFonts w:ascii="Times New Roman"/>
          <w:b w:val="false"/>
          <w:i w:val="false"/>
          <w:color w:val="000000"/>
          <w:sz w:val="28"/>
        </w:rPr>
        <w:t>
      1) әуеайлақ (тікұшақ айлағы) ауданындағы әуе кеңістігінің көлденеңді және тік шекаралар;</w:t>
      </w:r>
    </w:p>
    <w:bookmarkEnd w:id="1328"/>
    <w:bookmarkStart w:name="z1394" w:id="1329"/>
    <w:p>
      <w:pPr>
        <w:spacing w:after="0"/>
        <w:ind w:left="0"/>
        <w:jc w:val="both"/>
      </w:pPr>
      <w:r>
        <w:rPr>
          <w:rFonts w:ascii="Times New Roman"/>
          <w:b w:val="false"/>
          <w:i w:val="false"/>
          <w:color w:val="000000"/>
          <w:sz w:val="28"/>
        </w:rPr>
        <w:t>
      2) әуеайлақ (тікұшақ айлағы) ауданындағы әуе кеңістік класының көлденең және тік шекаралары;</w:t>
      </w:r>
    </w:p>
    <w:bookmarkEnd w:id="1329"/>
    <w:bookmarkStart w:name="z1395" w:id="1330"/>
    <w:p>
      <w:pPr>
        <w:spacing w:after="0"/>
        <w:ind w:left="0"/>
        <w:jc w:val="both"/>
      </w:pPr>
      <w:r>
        <w:rPr>
          <w:rFonts w:ascii="Times New Roman"/>
          <w:b w:val="false"/>
          <w:i w:val="false"/>
          <w:color w:val="000000"/>
          <w:sz w:val="28"/>
        </w:rPr>
        <w:t>
      3) диспетчерлік аймақтың, диспетчерлік ауданның көлденең және тік шекарасы;</w:t>
      </w:r>
    </w:p>
    <w:bookmarkEnd w:id="1330"/>
    <w:bookmarkStart w:name="z1396" w:id="1331"/>
    <w:p>
      <w:pPr>
        <w:spacing w:after="0"/>
        <w:ind w:left="0"/>
        <w:jc w:val="both"/>
      </w:pPr>
      <w:r>
        <w:rPr>
          <w:rFonts w:ascii="Times New Roman"/>
          <w:b w:val="false"/>
          <w:i w:val="false"/>
          <w:color w:val="000000"/>
          <w:sz w:val="28"/>
        </w:rPr>
        <w:t>
      4) әуе жолдары жолағының шекаралары;</w:t>
      </w:r>
    </w:p>
    <w:bookmarkEnd w:id="1331"/>
    <w:bookmarkStart w:name="z1397" w:id="1332"/>
    <w:p>
      <w:pPr>
        <w:spacing w:after="0"/>
        <w:ind w:left="0"/>
        <w:jc w:val="both"/>
      </w:pPr>
      <w:r>
        <w:rPr>
          <w:rFonts w:ascii="Times New Roman"/>
          <w:b w:val="false"/>
          <w:i w:val="false"/>
          <w:color w:val="000000"/>
          <w:sz w:val="28"/>
        </w:rPr>
        <w:t>
      5) шектелген межелер, пеленгтер;</w:t>
      </w:r>
    </w:p>
    <w:bookmarkEnd w:id="1332"/>
    <w:bookmarkStart w:name="z1398" w:id="1333"/>
    <w:p>
      <w:pPr>
        <w:spacing w:after="0"/>
        <w:ind w:left="0"/>
        <w:jc w:val="both"/>
      </w:pPr>
      <w:r>
        <w:rPr>
          <w:rFonts w:ascii="Times New Roman"/>
          <w:b w:val="false"/>
          <w:i w:val="false"/>
          <w:color w:val="000000"/>
          <w:sz w:val="28"/>
        </w:rPr>
        <w:t>
      6) ұшу, қонуға кіру, екінші айналымға кету, әуеайлақ айналымында және бойынша ұшу, күту аймағында схемалар;</w:t>
      </w:r>
    </w:p>
    <w:bookmarkEnd w:id="1333"/>
    <w:bookmarkStart w:name="z1399" w:id="1334"/>
    <w:p>
      <w:pPr>
        <w:spacing w:after="0"/>
        <w:ind w:left="0"/>
        <w:jc w:val="both"/>
      </w:pPr>
      <w:r>
        <w:rPr>
          <w:rFonts w:ascii="Times New Roman"/>
          <w:b w:val="false"/>
          <w:i w:val="false"/>
          <w:color w:val="000000"/>
          <w:sz w:val="28"/>
        </w:rPr>
        <w:t>
      7) ұшу және ұшып келудің стандартты бағыттары, әуе кемесінің трассасына келу (шығу) бағыты, аймақтық навигацияның бағыты, жергілікті әуе желілері және арнайы аймақтар;</w:t>
      </w:r>
    </w:p>
    <w:bookmarkEnd w:id="1334"/>
    <w:bookmarkStart w:name="z1400" w:id="1335"/>
    <w:p>
      <w:pPr>
        <w:spacing w:after="0"/>
        <w:ind w:left="0"/>
        <w:jc w:val="both"/>
      </w:pPr>
      <w:r>
        <w:rPr>
          <w:rFonts w:ascii="Times New Roman"/>
          <w:b w:val="false"/>
          <w:i w:val="false"/>
          <w:color w:val="000000"/>
          <w:sz w:val="28"/>
        </w:rPr>
        <w:t>
      8) ұшулар шектелген аймағына келу (қону) бағыты;</w:t>
      </w:r>
    </w:p>
    <w:bookmarkEnd w:id="1335"/>
    <w:bookmarkStart w:name="z1401" w:id="1336"/>
    <w:p>
      <w:pPr>
        <w:spacing w:after="0"/>
        <w:ind w:left="0"/>
        <w:jc w:val="both"/>
      </w:pPr>
      <w:r>
        <w:rPr>
          <w:rFonts w:ascii="Times New Roman"/>
          <w:b w:val="false"/>
          <w:i w:val="false"/>
          <w:color w:val="000000"/>
          <w:sz w:val="28"/>
        </w:rPr>
        <w:t>
      9) әуе кемелерінің тұрақты ұшу бағыттары (ауа райын әуелік барлау, оқу, авиациялық техниканы айнала ұшу, әскери дайындық жоспары бойынша, төбеге, ұшақ екпіні, барынша аз және аз биiктiктерде, авиациялық техниканы сынау және зерттеу) (бұдан әрі - тұрақты ұшулар);</w:t>
      </w:r>
    </w:p>
    <w:bookmarkEnd w:id="1336"/>
    <w:bookmarkStart w:name="z1402" w:id="1337"/>
    <w:p>
      <w:pPr>
        <w:spacing w:after="0"/>
        <w:ind w:left="0"/>
        <w:jc w:val="both"/>
      </w:pPr>
      <w:r>
        <w:rPr>
          <w:rFonts w:ascii="Times New Roman"/>
          <w:b w:val="false"/>
          <w:i w:val="false"/>
          <w:color w:val="000000"/>
          <w:sz w:val="28"/>
        </w:rPr>
        <w:t>
      10) әуеайлақ (тікұшақ айлағы) ауданында орналасқан қону алаңы және аэростаттарды қосу пункттері, шарлар-зондтар, басқа да пилотсыз әуекемелердің географиялық координаталары (градустарда, минуттарда, секундтарда ені, ұзындығы)</w:t>
      </w:r>
    </w:p>
    <w:bookmarkEnd w:id="1337"/>
    <w:bookmarkStart w:name="z1403" w:id="1338"/>
    <w:p>
      <w:pPr>
        <w:spacing w:after="0"/>
        <w:ind w:left="0"/>
        <w:jc w:val="both"/>
      </w:pPr>
      <w:r>
        <w:rPr>
          <w:rFonts w:ascii="Times New Roman"/>
          <w:b w:val="false"/>
          <w:i w:val="false"/>
          <w:color w:val="000000"/>
          <w:sz w:val="28"/>
        </w:rPr>
        <w:t>
      11) әуеайлақ (тікұшақ айлағы) ауданындағы арнайы аймақтардағы тік және көлденең шекарасы;</w:t>
      </w:r>
    </w:p>
    <w:bookmarkEnd w:id="1338"/>
    <w:bookmarkStart w:name="z1404" w:id="1339"/>
    <w:p>
      <w:pPr>
        <w:spacing w:after="0"/>
        <w:ind w:left="0"/>
        <w:jc w:val="both"/>
      </w:pPr>
      <w:r>
        <w:rPr>
          <w:rFonts w:ascii="Times New Roman"/>
          <w:b w:val="false"/>
          <w:i w:val="false"/>
          <w:color w:val="000000"/>
          <w:sz w:val="28"/>
        </w:rPr>
        <w:t>
      12) күту, жүк түсіру, әуе кемелерін мәжбүрлі тастап кету, отын құю (пилотажды, аспаптармен ұшу және сынақ ұшуларының арнайы аймақтары, отын құю, әуе атылысы және осыған ұқсастары)</w:t>
      </w:r>
    </w:p>
    <w:bookmarkEnd w:id="1339"/>
    <w:bookmarkStart w:name="z1405" w:id="1340"/>
    <w:p>
      <w:pPr>
        <w:spacing w:after="0"/>
        <w:ind w:left="0"/>
        <w:jc w:val="both"/>
      </w:pPr>
      <w:r>
        <w:rPr>
          <w:rFonts w:ascii="Times New Roman"/>
          <w:b w:val="false"/>
          <w:i w:val="false"/>
          <w:color w:val="000000"/>
          <w:sz w:val="28"/>
        </w:rPr>
        <w:t>
      13) әуеайлақ (тікұшақ айлағы) ауданында орналасқан тыйым салынған аймақтардың көлденең және тік шекарасы;/</w:t>
      </w:r>
    </w:p>
    <w:bookmarkEnd w:id="1340"/>
    <w:bookmarkStart w:name="z1406" w:id="1341"/>
    <w:p>
      <w:pPr>
        <w:spacing w:after="0"/>
        <w:ind w:left="0"/>
        <w:jc w:val="both"/>
      </w:pPr>
      <w:r>
        <w:rPr>
          <w:rFonts w:ascii="Times New Roman"/>
          <w:b w:val="false"/>
          <w:i w:val="false"/>
          <w:color w:val="000000"/>
          <w:sz w:val="28"/>
        </w:rPr>
        <w:t>
      14) әуеайлақтарда (тікұшақ айлағы) бірлесіп орналастыратын мемлекеттік, эксперименттік авиациясының және ұйымдардың бөлімшелерінің белгіленген мүдделерінде ұшуға шектеу қойылған, тұрақты қауіпті аймақтардың нөмірі, жұмыс регламенті, көлденең және тік шекара;</w:t>
      </w:r>
    </w:p>
    <w:bookmarkEnd w:id="1341"/>
    <w:bookmarkStart w:name="z1407" w:id="1342"/>
    <w:p>
      <w:pPr>
        <w:spacing w:after="0"/>
        <w:ind w:left="0"/>
        <w:jc w:val="both"/>
      </w:pPr>
      <w:r>
        <w:rPr>
          <w:rFonts w:ascii="Times New Roman"/>
          <w:b w:val="false"/>
          <w:i w:val="false"/>
          <w:color w:val="000000"/>
          <w:sz w:val="28"/>
        </w:rPr>
        <w:t>
      15) әуеайлақ (тікұшақ айлағы) ауданы арқылы өтетін әуе трассалары, аймақтық навигацияның бағыты, жергілікті әуе кемелері, әуе кемелері ұшуларының тұрақты бағыттары;</w:t>
      </w:r>
    </w:p>
    <w:bookmarkEnd w:id="1342"/>
    <w:bookmarkStart w:name="z1408" w:id="1343"/>
    <w:p>
      <w:pPr>
        <w:spacing w:after="0"/>
        <w:ind w:left="0"/>
        <w:jc w:val="both"/>
      </w:pPr>
      <w:r>
        <w:rPr>
          <w:rFonts w:ascii="Times New Roman"/>
          <w:b w:val="false"/>
          <w:i w:val="false"/>
          <w:color w:val="000000"/>
          <w:sz w:val="28"/>
        </w:rPr>
        <w:t>
      16) дәліздер, шектелген аймақтар, тыйым салынған аймақтар (сынақ, оқу орталықтарының аудандары, гидрометеорологиялық процестерге, жарылыс жұмыстарына белсенді әсер ету аудандары, сондай-ақ әуеайлақ ауданында десанттарды түсіру алаңы);</w:t>
      </w:r>
    </w:p>
    <w:bookmarkEnd w:id="1343"/>
    <w:bookmarkStart w:name="z1409" w:id="1344"/>
    <w:p>
      <w:pPr>
        <w:spacing w:after="0"/>
        <w:ind w:left="0"/>
        <w:jc w:val="both"/>
      </w:pPr>
      <w:r>
        <w:rPr>
          <w:rFonts w:ascii="Times New Roman"/>
          <w:b w:val="false"/>
          <w:i w:val="false"/>
          <w:color w:val="000000"/>
          <w:sz w:val="28"/>
        </w:rPr>
        <w:t>
      17) магниттік жол қиылыстарының және оларға дейінгі арақашықтықты, көлемдерін, қонудың магниттік курстарын және әуе кемелердің түрлерін көрсетумен қосалқы әуежайлар мен қону алаңдарының орналасуы.</w:t>
      </w:r>
    </w:p>
    <w:bookmarkEnd w:id="1344"/>
    <w:bookmarkStart w:name="z1410" w:id="1345"/>
    <w:p>
      <w:pPr>
        <w:spacing w:after="0"/>
        <w:ind w:left="0"/>
        <w:jc w:val="left"/>
      </w:pPr>
      <w:r>
        <w:rPr>
          <w:rFonts w:ascii="Times New Roman"/>
          <w:b/>
          <w:i w:val="false"/>
          <w:color w:val="000000"/>
        </w:rPr>
        <w:t xml:space="preserve"> 4. Ұшуларды орындау</w:t>
      </w:r>
    </w:p>
    <w:bookmarkEnd w:id="1345"/>
    <w:bookmarkStart w:name="z1411" w:id="1346"/>
    <w:p>
      <w:pPr>
        <w:spacing w:after="0"/>
        <w:ind w:left="0"/>
        <w:jc w:val="both"/>
      </w:pPr>
      <w:r>
        <w:rPr>
          <w:rFonts w:ascii="Times New Roman"/>
          <w:b w:val="false"/>
          <w:i w:val="false"/>
          <w:color w:val="000000"/>
          <w:sz w:val="28"/>
        </w:rPr>
        <w:t>
      25. Ұшу алаңында әуе кемелердің жер бетіндегі қозғалысы</w:t>
      </w:r>
    </w:p>
    <w:bookmarkEnd w:id="1346"/>
    <w:bookmarkStart w:name="z1412" w:id="1347"/>
    <w:p>
      <w:pPr>
        <w:spacing w:after="0"/>
        <w:ind w:left="0"/>
        <w:jc w:val="both"/>
      </w:pPr>
      <w:r>
        <w:rPr>
          <w:rFonts w:ascii="Times New Roman"/>
          <w:b w:val="false"/>
          <w:i w:val="false"/>
          <w:color w:val="000000"/>
          <w:sz w:val="28"/>
        </w:rPr>
        <w:t>
      1) ұшу алаңында әуе кемелердің қозғалыс тәртібі (тарту, басқару);</w:t>
      </w:r>
    </w:p>
    <w:bookmarkEnd w:id="1347"/>
    <w:bookmarkStart w:name="z1413" w:id="1348"/>
    <w:p>
      <w:pPr>
        <w:spacing w:after="0"/>
        <w:ind w:left="0"/>
        <w:jc w:val="both"/>
      </w:pPr>
      <w:r>
        <w:rPr>
          <w:rFonts w:ascii="Times New Roman"/>
          <w:b w:val="false"/>
          <w:i w:val="false"/>
          <w:color w:val="000000"/>
          <w:sz w:val="28"/>
        </w:rPr>
        <w:t>
      2) көрінім жағдайы мен перрон жабындысының жағдайы, тұрақ орны, басқару жолын ескерумен ӘК басқару, тұру кезіндегі сақтық шаралары;</w:t>
      </w:r>
    </w:p>
    <w:bookmarkEnd w:id="1348"/>
    <w:bookmarkStart w:name="z1414" w:id="1349"/>
    <w:p>
      <w:pPr>
        <w:spacing w:after="0"/>
        <w:ind w:left="0"/>
        <w:jc w:val="both"/>
      </w:pPr>
      <w:r>
        <w:rPr>
          <w:rFonts w:ascii="Times New Roman"/>
          <w:b w:val="false"/>
          <w:i w:val="false"/>
          <w:color w:val="000000"/>
          <w:sz w:val="28"/>
        </w:rPr>
        <w:t>
      3) күндіз және түнде, сондай-ақ шектелген көрінім жағдайында ҰҚЖ тексеру тәртібі.</w:t>
      </w:r>
    </w:p>
    <w:bookmarkEnd w:id="1349"/>
    <w:bookmarkStart w:name="z1415" w:id="1350"/>
    <w:p>
      <w:pPr>
        <w:spacing w:after="0"/>
        <w:ind w:left="0"/>
        <w:jc w:val="both"/>
      </w:pPr>
      <w:r>
        <w:rPr>
          <w:rFonts w:ascii="Times New Roman"/>
          <w:b w:val="false"/>
          <w:i w:val="false"/>
          <w:color w:val="000000"/>
          <w:sz w:val="28"/>
        </w:rPr>
        <w:t>
      26. Азаматтық авиация үшін қосымша:</w:t>
      </w:r>
    </w:p>
    <w:bookmarkEnd w:id="1350"/>
    <w:bookmarkStart w:name="z1416" w:id="1351"/>
    <w:p>
      <w:pPr>
        <w:spacing w:after="0"/>
        <w:ind w:left="0"/>
        <w:jc w:val="both"/>
      </w:pPr>
      <w:r>
        <w:rPr>
          <w:rFonts w:ascii="Times New Roman"/>
          <w:b w:val="false"/>
          <w:i w:val="false"/>
          <w:color w:val="000000"/>
          <w:sz w:val="28"/>
        </w:rPr>
        <w:t>
      1) тұрақ орындарында әуе кемелерін басқару (тұрақ орнын атауы көрсетіледі);</w:t>
      </w:r>
    </w:p>
    <w:bookmarkEnd w:id="1351"/>
    <w:bookmarkStart w:name="z1417" w:id="1352"/>
    <w:p>
      <w:pPr>
        <w:spacing w:after="0"/>
        <w:ind w:left="0"/>
        <w:jc w:val="both"/>
      </w:pPr>
      <w:r>
        <w:rPr>
          <w:rFonts w:ascii="Times New Roman"/>
          <w:b w:val="false"/>
          <w:i w:val="false"/>
          <w:color w:val="000000"/>
          <w:sz w:val="28"/>
        </w:rPr>
        <w:t>
      2) басқару бағдары;</w:t>
      </w:r>
    </w:p>
    <w:bookmarkEnd w:id="1352"/>
    <w:bookmarkStart w:name="z1418" w:id="1353"/>
    <w:p>
      <w:pPr>
        <w:spacing w:after="0"/>
        <w:ind w:left="0"/>
        <w:jc w:val="both"/>
      </w:pPr>
      <w:r>
        <w:rPr>
          <w:rFonts w:ascii="Times New Roman"/>
          <w:b w:val="false"/>
          <w:i w:val="false"/>
          <w:color w:val="000000"/>
          <w:sz w:val="28"/>
        </w:rPr>
        <w:t>
      3) өз қозғалтқыштары мен тұруын басқаруға арналған тұрақ орны;</w:t>
      </w:r>
    </w:p>
    <w:bookmarkEnd w:id="1353"/>
    <w:bookmarkStart w:name="z1419" w:id="1354"/>
    <w:p>
      <w:pPr>
        <w:spacing w:after="0"/>
        <w:ind w:left="0"/>
        <w:jc w:val="both"/>
      </w:pPr>
      <w:r>
        <w:rPr>
          <w:rFonts w:ascii="Times New Roman"/>
          <w:b w:val="false"/>
          <w:i w:val="false"/>
          <w:color w:val="000000"/>
          <w:sz w:val="28"/>
        </w:rPr>
        <w:t>
      4) өз қозғалтқыштары мен тұруына арналған тұрақ орнынан басқару;</w:t>
      </w:r>
    </w:p>
    <w:bookmarkEnd w:id="1354"/>
    <w:bookmarkStart w:name="z1420" w:id="1355"/>
    <w:p>
      <w:pPr>
        <w:spacing w:after="0"/>
        <w:ind w:left="0"/>
        <w:jc w:val="both"/>
      </w:pPr>
      <w:r>
        <w:rPr>
          <w:rFonts w:ascii="Times New Roman"/>
          <w:b w:val="false"/>
          <w:i w:val="false"/>
          <w:color w:val="000000"/>
          <w:sz w:val="28"/>
        </w:rPr>
        <w:t>
      5) әуе кемелерін мұзданбауға қарсы сұйықтықтармен өңдеу, жорық қозғалтқыштарын, девиациялық алаңын іске қосу орны;</w:t>
      </w:r>
    </w:p>
    <w:bookmarkEnd w:id="1355"/>
    <w:bookmarkStart w:name="z1421" w:id="1356"/>
    <w:p>
      <w:pPr>
        <w:spacing w:after="0"/>
        <w:ind w:left="0"/>
        <w:jc w:val="both"/>
      </w:pPr>
      <w:r>
        <w:rPr>
          <w:rFonts w:ascii="Times New Roman"/>
          <w:b w:val="false"/>
          <w:i w:val="false"/>
          <w:color w:val="000000"/>
          <w:sz w:val="28"/>
        </w:rPr>
        <w:t>
      6) әуежайдың ИКАО I, II және Ш санаттарының минимумы бойынша бағыттағыш радиошамшырақтардың аумалы және сезімтал аймақтарда әуе кемелері мен көлік құралдарының қозғалыс тәртібі;</w:t>
      </w:r>
    </w:p>
    <w:bookmarkEnd w:id="1356"/>
    <w:bookmarkStart w:name="z1422" w:id="1357"/>
    <w:p>
      <w:pPr>
        <w:spacing w:after="0"/>
        <w:ind w:left="0"/>
        <w:jc w:val="both"/>
      </w:pPr>
      <w:r>
        <w:rPr>
          <w:rFonts w:ascii="Times New Roman"/>
          <w:b w:val="false"/>
          <w:i w:val="false"/>
          <w:color w:val="000000"/>
          <w:sz w:val="28"/>
        </w:rPr>
        <w:t>
      27. Әуежай (тікұшақ алаңы) алаңында ұшуды орындау тәртібі:</w:t>
      </w:r>
    </w:p>
    <w:bookmarkEnd w:id="1357"/>
    <w:bookmarkStart w:name="z1423" w:id="1358"/>
    <w:p>
      <w:pPr>
        <w:spacing w:after="0"/>
        <w:ind w:left="0"/>
        <w:jc w:val="both"/>
      </w:pPr>
      <w:r>
        <w:rPr>
          <w:rFonts w:ascii="Times New Roman"/>
          <w:b w:val="false"/>
          <w:i w:val="false"/>
          <w:color w:val="000000"/>
          <w:sz w:val="28"/>
        </w:rPr>
        <w:t>
      1) әуе кемесінің ұшу тәртібі;</w:t>
      </w:r>
    </w:p>
    <w:bookmarkEnd w:id="1358"/>
    <w:bookmarkStart w:name="z1424" w:id="1359"/>
    <w:p>
      <w:pPr>
        <w:spacing w:after="0"/>
        <w:ind w:left="0"/>
        <w:jc w:val="both"/>
      </w:pPr>
      <w:r>
        <w:rPr>
          <w:rFonts w:ascii="Times New Roman"/>
          <w:b w:val="false"/>
          <w:i w:val="false"/>
          <w:color w:val="000000"/>
          <w:sz w:val="28"/>
        </w:rPr>
        <w:t>
      2) ұшып көтерілу және қонудың стандартты бағдары бойынша ұшуларды, аспаптармен ұшу қағидалары бойынша қонудың түсу және ену сұлбасы бойынша ұшуды орындау;</w:t>
      </w:r>
    </w:p>
    <w:bookmarkEnd w:id="1359"/>
    <w:bookmarkStart w:name="z1425" w:id="1360"/>
    <w:p>
      <w:pPr>
        <w:spacing w:after="0"/>
        <w:ind w:left="0"/>
        <w:jc w:val="both"/>
      </w:pPr>
      <w:r>
        <w:rPr>
          <w:rFonts w:ascii="Times New Roman"/>
          <w:b w:val="false"/>
          <w:i w:val="false"/>
          <w:color w:val="000000"/>
          <w:sz w:val="28"/>
        </w:rPr>
        <w:t>
      3) көрінімі шектелген жағдайларда ұшуларды орындау ерекшеліктері;</w:t>
      </w:r>
    </w:p>
    <w:bookmarkEnd w:id="1360"/>
    <w:bookmarkStart w:name="z1426" w:id="1361"/>
    <w:p>
      <w:pPr>
        <w:spacing w:after="0"/>
        <w:ind w:left="0"/>
        <w:jc w:val="both"/>
      </w:pPr>
      <w:r>
        <w:rPr>
          <w:rFonts w:ascii="Times New Roman"/>
          <w:b w:val="false"/>
          <w:i w:val="false"/>
          <w:color w:val="000000"/>
          <w:sz w:val="28"/>
        </w:rPr>
        <w:t>
      4) әуе трассаларына, аймақтық навигациялардың бағдарына, жергілікті әуе жолдарға, арнайы аймақтарға ену (шығу) тәртібі;</w:t>
      </w:r>
    </w:p>
    <w:bookmarkEnd w:id="1361"/>
    <w:bookmarkStart w:name="z1427" w:id="1362"/>
    <w:p>
      <w:pPr>
        <w:spacing w:after="0"/>
        <w:ind w:left="0"/>
        <w:jc w:val="both"/>
      </w:pPr>
      <w:r>
        <w:rPr>
          <w:rFonts w:ascii="Times New Roman"/>
          <w:b w:val="false"/>
          <w:i w:val="false"/>
          <w:color w:val="000000"/>
          <w:sz w:val="28"/>
        </w:rPr>
        <w:t>
      5) бірлесіп орналастыратын әуеайлақтарда (тікұшақ алаңы) мемлекеттік, экспериментті авиациясының және ұйымдар бөлімшелерінің бекітілген мүдделері үшін ұшуларға шектеу қойылған, тұрақты қауіпті аймақтарға ену (шығу) тәртібі;</w:t>
      </w:r>
    </w:p>
    <w:bookmarkEnd w:id="1362"/>
    <w:bookmarkStart w:name="z1428" w:id="1363"/>
    <w:p>
      <w:pPr>
        <w:spacing w:after="0"/>
        <w:ind w:left="0"/>
        <w:jc w:val="both"/>
      </w:pPr>
      <w:r>
        <w:rPr>
          <w:rFonts w:ascii="Times New Roman"/>
          <w:b w:val="false"/>
          <w:i w:val="false"/>
          <w:color w:val="000000"/>
          <w:sz w:val="28"/>
        </w:rPr>
        <w:t>
      6) тұрақты бағдар бойынша ұшуларды орындау;</w:t>
      </w:r>
    </w:p>
    <w:bookmarkEnd w:id="1363"/>
    <w:bookmarkStart w:name="z1429" w:id="1364"/>
    <w:p>
      <w:pPr>
        <w:spacing w:after="0"/>
        <w:ind w:left="0"/>
        <w:jc w:val="both"/>
      </w:pPr>
      <w:r>
        <w:rPr>
          <w:rFonts w:ascii="Times New Roman"/>
          <w:b w:val="false"/>
          <w:i w:val="false"/>
          <w:color w:val="000000"/>
          <w:sz w:val="28"/>
        </w:rPr>
        <w:t>
      7) әуе кемелерінің топтарын жинау және тарату тәртібі</w:t>
      </w:r>
    </w:p>
    <w:bookmarkEnd w:id="1364"/>
    <w:bookmarkStart w:name="z1430" w:id="1365"/>
    <w:p>
      <w:pPr>
        <w:spacing w:after="0"/>
        <w:ind w:left="0"/>
        <w:jc w:val="both"/>
      </w:pPr>
      <w:r>
        <w:rPr>
          <w:rFonts w:ascii="Times New Roman"/>
          <w:b w:val="false"/>
          <w:i w:val="false"/>
          <w:color w:val="000000"/>
          <w:sz w:val="28"/>
        </w:rPr>
        <w:t>
      8) қосалқы әуежайға (тікұшақ алаңы) кету үшін қонуға немесе ұшуға кезектен тыс енуге арналған маневрлерді орындау;</w:t>
      </w:r>
    </w:p>
    <w:bookmarkEnd w:id="1365"/>
    <w:bookmarkStart w:name="z1431" w:id="1366"/>
    <w:p>
      <w:pPr>
        <w:spacing w:after="0"/>
        <w:ind w:left="0"/>
        <w:jc w:val="both"/>
      </w:pPr>
      <w:r>
        <w:rPr>
          <w:rFonts w:ascii="Times New Roman"/>
          <w:b w:val="false"/>
          <w:i w:val="false"/>
          <w:color w:val="000000"/>
          <w:sz w:val="28"/>
        </w:rPr>
        <w:t>
      9) күту аймақтарындағы ұшулар;</w:t>
      </w:r>
    </w:p>
    <w:bookmarkEnd w:id="1366"/>
    <w:bookmarkStart w:name="z1432" w:id="1367"/>
    <w:p>
      <w:pPr>
        <w:spacing w:after="0"/>
        <w:ind w:left="0"/>
        <w:jc w:val="both"/>
      </w:pPr>
      <w:r>
        <w:rPr>
          <w:rFonts w:ascii="Times New Roman"/>
          <w:b w:val="false"/>
          <w:i w:val="false"/>
          <w:color w:val="000000"/>
          <w:sz w:val="28"/>
        </w:rPr>
        <w:t>
      10) дыбыстан жылдам жылдамдықтағы ұшулар;</w:t>
      </w:r>
    </w:p>
    <w:bookmarkEnd w:id="1367"/>
    <w:bookmarkStart w:name="z1433" w:id="1368"/>
    <w:p>
      <w:pPr>
        <w:spacing w:after="0"/>
        <w:ind w:left="0"/>
        <w:jc w:val="both"/>
      </w:pPr>
      <w:r>
        <w:rPr>
          <w:rFonts w:ascii="Times New Roman"/>
          <w:b w:val="false"/>
          <w:i w:val="false"/>
          <w:color w:val="000000"/>
          <w:sz w:val="28"/>
        </w:rPr>
        <w:t>
      11) ұшуларды радиотехникалық қамтамасыз етудің жер бетіндегі құралдарын және әуежайдың (тікұшақ алаңы) жарық дабылды жабдықтарының жүйесін айналып ұшу;</w:t>
      </w:r>
    </w:p>
    <w:bookmarkEnd w:id="1368"/>
    <w:bookmarkStart w:name="z1434" w:id="1369"/>
    <w:p>
      <w:pPr>
        <w:spacing w:after="0"/>
        <w:ind w:left="0"/>
        <w:jc w:val="both"/>
      </w:pPr>
      <w:r>
        <w:rPr>
          <w:rFonts w:ascii="Times New Roman"/>
          <w:b w:val="false"/>
          <w:i w:val="false"/>
          <w:color w:val="000000"/>
          <w:sz w:val="28"/>
        </w:rPr>
        <w:t>
      12) екі немесе одан да көп ҰҚЖ-дан ұшуды орындау;</w:t>
      </w:r>
    </w:p>
    <w:bookmarkEnd w:id="1369"/>
    <w:bookmarkStart w:name="z1435" w:id="1370"/>
    <w:p>
      <w:pPr>
        <w:spacing w:after="0"/>
        <w:ind w:left="0"/>
        <w:jc w:val="both"/>
      </w:pPr>
      <w:r>
        <w:rPr>
          <w:rFonts w:ascii="Times New Roman"/>
          <w:b w:val="false"/>
          <w:i w:val="false"/>
          <w:color w:val="000000"/>
          <w:sz w:val="28"/>
        </w:rPr>
        <w:t>
      13) бiрлесiп орналастыру әуеайлақтарында, бірлесіп пайдалану әуеайлақтарында ұшуларды орындаудың ерекшеліктері;</w:t>
      </w:r>
    </w:p>
    <w:bookmarkEnd w:id="1370"/>
    <w:bookmarkStart w:name="z1436" w:id="1371"/>
    <w:p>
      <w:pPr>
        <w:spacing w:after="0"/>
        <w:ind w:left="0"/>
        <w:jc w:val="both"/>
      </w:pPr>
      <w:r>
        <w:rPr>
          <w:rFonts w:ascii="Times New Roman"/>
          <w:b w:val="false"/>
          <w:i w:val="false"/>
          <w:color w:val="000000"/>
          <w:sz w:val="28"/>
        </w:rPr>
        <w:t>
      28. Көрінімі шектелген жағдайларда әуеайлақты пайдалану:</w:t>
      </w:r>
    </w:p>
    <w:bookmarkEnd w:id="1371"/>
    <w:bookmarkStart w:name="z1437" w:id="1372"/>
    <w:p>
      <w:pPr>
        <w:spacing w:after="0"/>
        <w:ind w:left="0"/>
        <w:jc w:val="both"/>
      </w:pPr>
      <w:r>
        <w:rPr>
          <w:rFonts w:ascii="Times New Roman"/>
          <w:b w:val="false"/>
          <w:i w:val="false"/>
          <w:color w:val="000000"/>
          <w:sz w:val="28"/>
        </w:rPr>
        <w:t>
      1) көрінімі шектелген жағдайларда әуеайлақтарды пайдалану жағдайларында енгізілетін рәсімдер туралы мәліметтер;</w:t>
      </w:r>
    </w:p>
    <w:bookmarkEnd w:id="1372"/>
    <w:bookmarkStart w:name="z1438" w:id="1373"/>
    <w:p>
      <w:pPr>
        <w:spacing w:after="0"/>
        <w:ind w:left="0"/>
        <w:jc w:val="both"/>
      </w:pPr>
      <w:r>
        <w:rPr>
          <w:rFonts w:ascii="Times New Roman"/>
          <w:b w:val="false"/>
          <w:i w:val="false"/>
          <w:color w:val="000000"/>
          <w:sz w:val="28"/>
        </w:rPr>
        <w:t>
      2) көрінімі шектелген жағдайларда әуеайлақты пайдалану рәсімдерін енгізетін жағдайлар;</w:t>
      </w:r>
    </w:p>
    <w:bookmarkEnd w:id="1373"/>
    <w:bookmarkStart w:name="z1439" w:id="1374"/>
    <w:p>
      <w:pPr>
        <w:spacing w:after="0"/>
        <w:ind w:left="0"/>
        <w:jc w:val="both"/>
      </w:pPr>
      <w:r>
        <w:rPr>
          <w:rFonts w:ascii="Times New Roman"/>
          <w:b w:val="false"/>
          <w:i w:val="false"/>
          <w:color w:val="000000"/>
          <w:sz w:val="28"/>
        </w:rPr>
        <w:t>
      3) көрінімі шектелген жағдайларда әуеайлақты пайдалану кезіндегі ӘҚҚ (ӘҚБ) органдарының іс-қимылы;</w:t>
      </w:r>
    </w:p>
    <w:bookmarkEnd w:id="1374"/>
    <w:bookmarkStart w:name="z1440" w:id="1375"/>
    <w:p>
      <w:pPr>
        <w:spacing w:after="0"/>
        <w:ind w:left="0"/>
        <w:jc w:val="both"/>
      </w:pPr>
      <w:r>
        <w:rPr>
          <w:rFonts w:ascii="Times New Roman"/>
          <w:b w:val="false"/>
          <w:i w:val="false"/>
          <w:color w:val="000000"/>
          <w:sz w:val="28"/>
        </w:rPr>
        <w:t>
      4) ұшып келетін және ұшып кететін әуе кемесі экипаждарының іс-қимылы;</w:t>
      </w:r>
    </w:p>
    <w:bookmarkEnd w:id="1375"/>
    <w:bookmarkStart w:name="z1441" w:id="1376"/>
    <w:p>
      <w:pPr>
        <w:spacing w:after="0"/>
        <w:ind w:left="0"/>
        <w:jc w:val="both"/>
      </w:pPr>
      <w:r>
        <w:rPr>
          <w:rFonts w:ascii="Times New Roman"/>
          <w:b w:val="false"/>
          <w:i w:val="false"/>
          <w:color w:val="000000"/>
          <w:sz w:val="28"/>
        </w:rPr>
        <w:t>
      5) көрінімі шектелген жағдайларда әуеайлақты пайдалану кезіндегі жер көлік құралдарының қозғалысын басқару рәсімдері;</w:t>
      </w:r>
    </w:p>
    <w:bookmarkEnd w:id="1376"/>
    <w:bookmarkStart w:name="z1442" w:id="1377"/>
    <w:p>
      <w:pPr>
        <w:spacing w:after="0"/>
        <w:ind w:left="0"/>
        <w:jc w:val="both"/>
      </w:pPr>
      <w:r>
        <w:rPr>
          <w:rFonts w:ascii="Times New Roman"/>
          <w:b w:val="false"/>
          <w:i w:val="false"/>
          <w:color w:val="000000"/>
          <w:sz w:val="28"/>
        </w:rPr>
        <w:t>
      6) қажеттілігіне қарай, ҰҚЖ көрінім қашықтығын өлшеу рәсімдерін және ол туралы, сондай-ақ ҰҚЖ көрінім қашықтығын өлшеуге жауапты адамдардың деректерін беруді орындау;</w:t>
      </w:r>
    </w:p>
    <w:bookmarkEnd w:id="1377"/>
    <w:bookmarkStart w:name="z1443" w:id="1378"/>
    <w:p>
      <w:pPr>
        <w:spacing w:after="0"/>
        <w:ind w:left="0"/>
        <w:jc w:val="both"/>
      </w:pPr>
      <w:r>
        <w:rPr>
          <w:rFonts w:ascii="Times New Roman"/>
          <w:b w:val="false"/>
          <w:i w:val="false"/>
          <w:color w:val="000000"/>
          <w:sz w:val="28"/>
        </w:rPr>
        <w:t>
      7) ҰҚЖ көрінім қашықтығын бағалау үшін пайдаланылатын автоматтандырылған жабдықтың пайдалану сенімділігі өзгерген кездегі рәсімдер;</w:t>
      </w:r>
    </w:p>
    <w:bookmarkEnd w:id="1378"/>
    <w:bookmarkStart w:name="z1444" w:id="1379"/>
    <w:p>
      <w:pPr>
        <w:spacing w:after="0"/>
        <w:ind w:left="0"/>
        <w:jc w:val="both"/>
      </w:pPr>
      <w:r>
        <w:rPr>
          <w:rFonts w:ascii="Times New Roman"/>
          <w:b w:val="false"/>
          <w:i w:val="false"/>
          <w:color w:val="000000"/>
          <w:sz w:val="28"/>
        </w:rPr>
        <w:t>
      29. Мемлекеттік авиацияның әуе кемелері үшін қосымша:</w:t>
      </w:r>
    </w:p>
    <w:bookmarkEnd w:id="1379"/>
    <w:bookmarkStart w:name="z1445" w:id="1380"/>
    <w:p>
      <w:pPr>
        <w:spacing w:after="0"/>
        <w:ind w:left="0"/>
        <w:jc w:val="both"/>
      </w:pPr>
      <w:r>
        <w:rPr>
          <w:rFonts w:ascii="Times New Roman"/>
          <w:b w:val="false"/>
          <w:i w:val="false"/>
          <w:color w:val="000000"/>
          <w:sz w:val="28"/>
        </w:rPr>
        <w:t>
      1) айналым бойынша 300 км/с, сондай-ақ 300 км/с кем ұшу жылдамдығы әуе кемелері үшін қонуға төмендеу және қонуға бет алу схемасы бойынша ұшуды (180</w:t>
      </w:r>
      <w:r>
        <w:rPr>
          <w:rFonts w:ascii="Times New Roman"/>
          <w:b w:val="false"/>
          <w:i w:val="false"/>
          <w:color w:val="000000"/>
          <w:vertAlign w:val="superscript"/>
        </w:rPr>
        <w:t>о</w:t>
      </w:r>
      <w:r>
        <w:rPr>
          <w:rFonts w:ascii="Times New Roman"/>
          <w:b w:val="false"/>
          <w:i w:val="false"/>
          <w:color w:val="000000"/>
          <w:sz w:val="28"/>
        </w:rPr>
        <w:t xml:space="preserve"> екі бұрылыс жасаумен айналым бойынша, есепті бұрышқа бұрылумен шептен және т.б.) орындау тәртібі;</w:t>
      </w:r>
    </w:p>
    <w:bookmarkEnd w:id="1380"/>
    <w:bookmarkStart w:name="z1446" w:id="1381"/>
    <w:p>
      <w:pPr>
        <w:spacing w:after="0"/>
        <w:ind w:left="0"/>
        <w:jc w:val="both"/>
      </w:pPr>
      <w:r>
        <w:rPr>
          <w:rFonts w:ascii="Times New Roman"/>
          <w:b w:val="false"/>
          <w:i w:val="false"/>
          <w:color w:val="000000"/>
          <w:sz w:val="28"/>
        </w:rPr>
        <w:t>
      2) әуеайлақ ауданында ең аз қауіпсіз биіктік, өту эшелоны, айналым бойынша ұшу биіктігі, өту биіктігі;</w:t>
      </w:r>
    </w:p>
    <w:bookmarkEnd w:id="1381"/>
    <w:bookmarkStart w:name="z1447" w:id="1382"/>
    <w:p>
      <w:pPr>
        <w:spacing w:after="0"/>
        <w:ind w:left="0"/>
        <w:jc w:val="both"/>
      </w:pPr>
      <w:r>
        <w:rPr>
          <w:rFonts w:ascii="Times New Roman"/>
          <w:b w:val="false"/>
          <w:i w:val="false"/>
          <w:color w:val="000000"/>
          <w:sz w:val="28"/>
        </w:rPr>
        <w:t>
      3) ҰҚЖ әрбір бағыты үшін түрлі метеорологиялық жағдайларда әуеайлақ ауданына кіру (шығу) үшін ең аз қауіпсіз эшелонының шектелген плеленгтерін және басқа да қажетті деректерді көрсетумен әуеайлақ ауданына, әуеайлақ аймақтарына, полигонға, десанттарды түсіру (жерге түсіру)алаңына, тұрақты маршруттарға және т.б. кіру (шығу) тәртібі;</w:t>
      </w:r>
    </w:p>
    <w:bookmarkEnd w:id="1382"/>
    <w:bookmarkStart w:name="z1448" w:id="1383"/>
    <w:p>
      <w:pPr>
        <w:spacing w:after="0"/>
        <w:ind w:left="0"/>
        <w:jc w:val="both"/>
      </w:pPr>
      <w:r>
        <w:rPr>
          <w:rFonts w:ascii="Times New Roman"/>
          <w:b w:val="false"/>
          <w:i w:val="false"/>
          <w:color w:val="000000"/>
          <w:sz w:val="28"/>
        </w:rPr>
        <w:t>
      4) әуе кемелері топтарын жинау және тарату тәртібі. Кезектен тыс немесе қосалқы әуеайлаққа кетуге маневлерді орындау тәртібі;</w:t>
      </w:r>
    </w:p>
    <w:bookmarkEnd w:id="1383"/>
    <w:bookmarkStart w:name="z1449" w:id="1384"/>
    <w:p>
      <w:pPr>
        <w:spacing w:after="0"/>
        <w:ind w:left="0"/>
        <w:jc w:val="both"/>
      </w:pPr>
      <w:r>
        <w:rPr>
          <w:rFonts w:ascii="Times New Roman"/>
          <w:b w:val="false"/>
          <w:i w:val="false"/>
          <w:color w:val="000000"/>
          <w:sz w:val="28"/>
        </w:rPr>
        <w:t>
      5) аз және шамадан аз биіктікте ұшу тәртібі;</w:t>
      </w:r>
    </w:p>
    <w:bookmarkEnd w:id="1384"/>
    <w:bookmarkStart w:name="z1450" w:id="1385"/>
    <w:p>
      <w:pPr>
        <w:spacing w:after="0"/>
        <w:ind w:left="0"/>
        <w:jc w:val="both"/>
      </w:pPr>
      <w:r>
        <w:rPr>
          <w:rFonts w:ascii="Times New Roman"/>
          <w:b w:val="false"/>
          <w:i w:val="false"/>
          <w:color w:val="000000"/>
          <w:sz w:val="28"/>
        </w:rPr>
        <w:t>
      6) дыбыстан жылдам жылдамдықта ұшақтың жоғары және екпінмен ұшу тәртібі ашылады.</w:t>
      </w:r>
    </w:p>
    <w:bookmarkEnd w:id="1385"/>
    <w:bookmarkStart w:name="z1451" w:id="1386"/>
    <w:p>
      <w:pPr>
        <w:spacing w:after="0"/>
        <w:ind w:left="0"/>
        <w:jc w:val="left"/>
      </w:pPr>
      <w:r>
        <w:rPr>
          <w:rFonts w:ascii="Times New Roman"/>
          <w:b/>
          <w:i w:val="false"/>
          <w:color w:val="000000"/>
        </w:rPr>
        <w:t xml:space="preserve"> 5. Әуе кемелерінің ұшу қауiпсiздiгін қамтамасыз ету</w:t>
      </w:r>
      <w:r>
        <w:br/>
      </w:r>
      <w:r>
        <w:rPr>
          <w:rFonts w:ascii="Times New Roman"/>
          <w:b/>
          <w:i w:val="false"/>
          <w:color w:val="000000"/>
        </w:rPr>
        <w:t>және әуе қозғалысына қызмет көрсету</w:t>
      </w:r>
    </w:p>
    <w:bookmarkEnd w:id="1386"/>
    <w:bookmarkStart w:name="z1453" w:id="1387"/>
    <w:p>
      <w:pPr>
        <w:spacing w:after="0"/>
        <w:ind w:left="0"/>
        <w:jc w:val="both"/>
      </w:pPr>
      <w:r>
        <w:rPr>
          <w:rFonts w:ascii="Times New Roman"/>
          <w:b w:val="false"/>
          <w:i w:val="false"/>
          <w:color w:val="000000"/>
          <w:sz w:val="28"/>
        </w:rPr>
        <w:t>
      30. Әуеайлақ (тікұшақ айлағы) ауданында әуе кемелерінің ұшу қауіпсіздігін және әуе қозғалысына қызмет көрсетуді қамтамасыз ету жөніндегі негізгі ұсыныстар.</w:t>
      </w:r>
    </w:p>
    <w:bookmarkEnd w:id="1387"/>
    <w:bookmarkStart w:name="z1454" w:id="1388"/>
    <w:p>
      <w:pPr>
        <w:spacing w:after="0"/>
        <w:ind w:left="0"/>
        <w:jc w:val="both"/>
      </w:pPr>
      <w:r>
        <w:rPr>
          <w:rFonts w:ascii="Times New Roman"/>
          <w:b w:val="false"/>
          <w:i w:val="false"/>
          <w:color w:val="000000"/>
          <w:sz w:val="28"/>
        </w:rPr>
        <w:t>
      31. Ең төменгi қауiпсiз биiктiктер (ЕТҚБ), өту эшелоны, айналып ұшу биiктiктiгінің өту биiктiгi.</w:t>
      </w:r>
    </w:p>
    <w:bookmarkEnd w:id="1388"/>
    <w:bookmarkStart w:name="z1455" w:id="1389"/>
    <w:p>
      <w:pPr>
        <w:spacing w:after="0"/>
        <w:ind w:left="0"/>
        <w:jc w:val="both"/>
      </w:pPr>
      <w:r>
        <w:rPr>
          <w:rFonts w:ascii="Times New Roman"/>
          <w:b w:val="false"/>
          <w:i w:val="false"/>
          <w:color w:val="000000"/>
          <w:sz w:val="28"/>
        </w:rPr>
        <w:t>
      32. Әуе қозғалысына қызмет көрсететін (ұшуды басқару) орган пайдаланатын әуе кемелерінің санаттары бойынша ұшып көтерілетін және қонуға бет алуды орындайтын, кезекпен ұшып көтерілетін, қонуға бет алуды орындайтын әуе кемелерінің арасындағы ең төменгi интервалдар.</w:t>
      </w:r>
    </w:p>
    <w:bookmarkEnd w:id="1389"/>
    <w:bookmarkStart w:name="z1456" w:id="1390"/>
    <w:p>
      <w:pPr>
        <w:spacing w:after="0"/>
        <w:ind w:left="0"/>
        <w:jc w:val="both"/>
      </w:pPr>
      <w:r>
        <w:rPr>
          <w:rFonts w:ascii="Times New Roman"/>
          <w:b w:val="false"/>
          <w:i w:val="false"/>
          <w:color w:val="000000"/>
          <w:sz w:val="28"/>
        </w:rPr>
        <w:t>
      32. Қонуға кезектен тыс бет алу.</w:t>
      </w:r>
    </w:p>
    <w:bookmarkEnd w:id="1390"/>
    <w:bookmarkStart w:name="z1457" w:id="1391"/>
    <w:p>
      <w:pPr>
        <w:spacing w:after="0"/>
        <w:ind w:left="0"/>
        <w:jc w:val="both"/>
      </w:pPr>
      <w:r>
        <w:rPr>
          <w:rFonts w:ascii="Times New Roman"/>
          <w:b w:val="false"/>
          <w:i w:val="false"/>
          <w:color w:val="000000"/>
          <w:sz w:val="28"/>
        </w:rPr>
        <w:t>
      33. Екінші айналымға кету.</w:t>
      </w:r>
    </w:p>
    <w:bookmarkEnd w:id="1391"/>
    <w:bookmarkStart w:name="z1458" w:id="1392"/>
    <w:p>
      <w:pPr>
        <w:spacing w:after="0"/>
        <w:ind w:left="0"/>
        <w:jc w:val="both"/>
      </w:pPr>
      <w:r>
        <w:rPr>
          <w:rFonts w:ascii="Times New Roman"/>
          <w:b w:val="false"/>
          <w:i w:val="false"/>
          <w:color w:val="000000"/>
          <w:sz w:val="28"/>
        </w:rPr>
        <w:t>
      34. Отын авариялық төгу.</w:t>
      </w:r>
    </w:p>
    <w:bookmarkEnd w:id="1392"/>
    <w:bookmarkStart w:name="z1459" w:id="1393"/>
    <w:p>
      <w:pPr>
        <w:spacing w:after="0"/>
        <w:ind w:left="0"/>
        <w:jc w:val="both"/>
      </w:pPr>
      <w:r>
        <w:rPr>
          <w:rFonts w:ascii="Times New Roman"/>
          <w:b w:val="false"/>
          <w:i w:val="false"/>
          <w:color w:val="000000"/>
          <w:sz w:val="28"/>
        </w:rPr>
        <w:t>
      35. Әуеайлақтық авариялық тезегіш қондырғысын (бар болған жағдайда) пайдалану тәртібі.</w:t>
      </w:r>
    </w:p>
    <w:bookmarkEnd w:id="1393"/>
    <w:bookmarkStart w:name="z1460" w:id="1394"/>
    <w:p>
      <w:pPr>
        <w:spacing w:after="0"/>
        <w:ind w:left="0"/>
        <w:jc w:val="both"/>
      </w:pPr>
      <w:r>
        <w:rPr>
          <w:rFonts w:ascii="Times New Roman"/>
          <w:b w:val="false"/>
          <w:i w:val="false"/>
          <w:color w:val="000000"/>
          <w:sz w:val="28"/>
        </w:rPr>
        <w:t>
      36. Тежеудің шеткі жолақтары, егер олар ұшу–қону жолағының шегінен тыс шығып кеткен жағдайда әуе кемесінің зақымдалу қаупін азайтуға арналса.</w:t>
      </w:r>
    </w:p>
    <w:bookmarkEnd w:id="1394"/>
    <w:bookmarkStart w:name="z1461" w:id="1395"/>
    <w:p>
      <w:pPr>
        <w:spacing w:after="0"/>
        <w:ind w:left="0"/>
        <w:jc w:val="both"/>
      </w:pPr>
      <w:r>
        <w:rPr>
          <w:rFonts w:ascii="Times New Roman"/>
          <w:b w:val="false"/>
          <w:i w:val="false"/>
          <w:color w:val="000000"/>
          <w:sz w:val="28"/>
        </w:rPr>
        <w:t>
      37. "Режим", "Кілем" сигналдарын алған кездегі әуе кемесі экипажының және әуе қозғалысына қызмет көрсететін (ұшуды басқаратын) органдардың іс-қимылы.</w:t>
      </w:r>
    </w:p>
    <w:bookmarkEnd w:id="1395"/>
    <w:bookmarkStart w:name="z1462" w:id="1396"/>
    <w:p>
      <w:pPr>
        <w:spacing w:after="0"/>
        <w:ind w:left="0"/>
        <w:jc w:val="left"/>
      </w:pPr>
      <w:r>
        <w:rPr>
          <w:rFonts w:ascii="Times New Roman"/>
          <w:b/>
          <w:i w:val="false"/>
          <w:color w:val="000000"/>
        </w:rPr>
        <w:t xml:space="preserve"> 6. Әуе қозғалысына қызмет көрсету (ұшуды басқару)</w:t>
      </w:r>
    </w:p>
    <w:bookmarkEnd w:id="1396"/>
    <w:bookmarkStart w:name="z1463" w:id="1397"/>
    <w:p>
      <w:pPr>
        <w:spacing w:after="0"/>
        <w:ind w:left="0"/>
        <w:jc w:val="both"/>
      </w:pPr>
      <w:r>
        <w:rPr>
          <w:rFonts w:ascii="Times New Roman"/>
          <w:b w:val="false"/>
          <w:i w:val="false"/>
          <w:color w:val="000000"/>
          <w:sz w:val="28"/>
        </w:rPr>
        <w:t>
      38. Әуе қозғалысына қызмет көрсету, оны шақыру және жиiлiк (жиiлiктер), жұмыс мерзiмдерiн жүзеге асырушы әуе қозғалысына қызмет көрсететін (ұшуды басқару) орган.</w:t>
      </w:r>
    </w:p>
    <w:bookmarkEnd w:id="1397"/>
    <w:bookmarkStart w:name="z1464" w:id="1398"/>
    <w:p>
      <w:pPr>
        <w:spacing w:after="0"/>
        <w:ind w:left="0"/>
        <w:jc w:val="both"/>
      </w:pPr>
      <w:r>
        <w:rPr>
          <w:rFonts w:ascii="Times New Roman"/>
          <w:b w:val="false"/>
          <w:i w:val="false"/>
          <w:color w:val="000000"/>
          <w:sz w:val="28"/>
        </w:rPr>
        <w:t>
      39. Әуе қозғалысына қызмет көрсету ерекшеліктері;</w:t>
      </w:r>
    </w:p>
    <w:bookmarkEnd w:id="1398"/>
    <w:bookmarkStart w:name="z1465" w:id="1399"/>
    <w:p>
      <w:pPr>
        <w:spacing w:after="0"/>
        <w:ind w:left="0"/>
        <w:jc w:val="both"/>
      </w:pPr>
      <w:r>
        <w:rPr>
          <w:rFonts w:ascii="Times New Roman"/>
          <w:b w:val="false"/>
          <w:i w:val="false"/>
          <w:color w:val="000000"/>
          <w:sz w:val="28"/>
        </w:rPr>
        <w:t>
      1) ұшып шығу және ұшып келудiң стандартты маршруттары бойынша ұшуды, төмендету және қонуға бет алу схемасы бойынша ұшуды, әуе жолдарына, айлақтық навигацияның маршруттарына, жергiлiктi әуе желілеріне, арнайы аймақтарға кіру (шығу) үшін ұшуды орындаған кезде;</w:t>
      </w:r>
    </w:p>
    <w:bookmarkEnd w:id="1399"/>
    <w:bookmarkStart w:name="z1466" w:id="1400"/>
    <w:p>
      <w:pPr>
        <w:spacing w:after="0"/>
        <w:ind w:left="0"/>
        <w:jc w:val="both"/>
      </w:pPr>
      <w:r>
        <w:rPr>
          <w:rFonts w:ascii="Times New Roman"/>
          <w:b w:val="false"/>
          <w:i w:val="false"/>
          <w:color w:val="000000"/>
          <w:sz w:val="28"/>
        </w:rPr>
        <w:t>
      2) тұрақты маршруттар бойынша ұшуды орындаған кезде;</w:t>
      </w:r>
    </w:p>
    <w:bookmarkEnd w:id="1400"/>
    <w:bookmarkStart w:name="z1467" w:id="1401"/>
    <w:p>
      <w:pPr>
        <w:spacing w:after="0"/>
        <w:ind w:left="0"/>
        <w:jc w:val="both"/>
      </w:pPr>
      <w:r>
        <w:rPr>
          <w:rFonts w:ascii="Times New Roman"/>
          <w:b w:val="false"/>
          <w:i w:val="false"/>
          <w:color w:val="000000"/>
          <w:sz w:val="28"/>
        </w:rPr>
        <w:t>
      3) әуеайлақта (тiкұшақ алаңдары) орналасқан мемлекеттiк, эксперименттік авиация және ұйым бөлiмшелерінiң мүддесінде белгіленген шектеулi ұшу аймақтарында, тұрақты қауiптi аймақтарда ұшуды орындаған кезде;</w:t>
      </w:r>
    </w:p>
    <w:bookmarkEnd w:id="1401"/>
    <w:bookmarkStart w:name="z1468" w:id="1402"/>
    <w:p>
      <w:pPr>
        <w:spacing w:after="0"/>
        <w:ind w:left="0"/>
        <w:jc w:val="both"/>
      </w:pPr>
      <w:r>
        <w:rPr>
          <w:rFonts w:ascii="Times New Roman"/>
          <w:b w:val="false"/>
          <w:i w:val="false"/>
          <w:color w:val="000000"/>
          <w:sz w:val="28"/>
        </w:rPr>
        <w:t>
      4) әуеайлық ауданы (тікұшақтар алаңы) арқылы транзитпен келе жатқан әуе кемелері ұшуды орындаған кезде:</w:t>
      </w:r>
    </w:p>
    <w:bookmarkEnd w:id="1402"/>
    <w:bookmarkStart w:name="z1469" w:id="1403"/>
    <w:p>
      <w:pPr>
        <w:spacing w:after="0"/>
        <w:ind w:left="0"/>
        <w:jc w:val="both"/>
      </w:pPr>
      <w:r>
        <w:rPr>
          <w:rFonts w:ascii="Times New Roman"/>
          <w:b w:val="false"/>
          <w:i w:val="false"/>
          <w:color w:val="000000"/>
          <w:sz w:val="28"/>
        </w:rPr>
        <w:t>
      5) әуе кемелерін іздестіру-құтқару және авариялық-құтқару жұмыстарын жүргізу мақсатында ұшуды орындаған кезде;</w:t>
      </w:r>
    </w:p>
    <w:bookmarkEnd w:id="1403"/>
    <w:bookmarkStart w:name="z1470" w:id="1404"/>
    <w:p>
      <w:pPr>
        <w:spacing w:after="0"/>
        <w:ind w:left="0"/>
        <w:jc w:val="both"/>
      </w:pPr>
      <w:r>
        <w:rPr>
          <w:rFonts w:ascii="Times New Roman"/>
          <w:b w:val="false"/>
          <w:i w:val="false"/>
          <w:color w:val="000000"/>
          <w:sz w:val="28"/>
        </w:rPr>
        <w:t>
      6) әуе кемесіне авариялық жағдайда қонуды қамтамасыз еткен кезде;</w:t>
      </w:r>
    </w:p>
    <w:bookmarkEnd w:id="1404"/>
    <w:bookmarkStart w:name="z1471" w:id="1405"/>
    <w:p>
      <w:pPr>
        <w:spacing w:after="0"/>
        <w:ind w:left="0"/>
        <w:jc w:val="both"/>
      </w:pPr>
      <w:r>
        <w:rPr>
          <w:rFonts w:ascii="Times New Roman"/>
          <w:b w:val="false"/>
          <w:i w:val="false"/>
          <w:color w:val="000000"/>
          <w:sz w:val="28"/>
        </w:rPr>
        <w:t>
      7) бірлесіп орналасатын әуеайлақтарда, бірлесіп пайдаланылатын әуеайлақтарда әуе кемелері ұшуын орындау кезінде;</w:t>
      </w:r>
    </w:p>
    <w:bookmarkEnd w:id="1405"/>
    <w:bookmarkStart w:name="z1472" w:id="1406"/>
    <w:p>
      <w:pPr>
        <w:spacing w:after="0"/>
        <w:ind w:left="0"/>
        <w:jc w:val="both"/>
      </w:pPr>
      <w:r>
        <w:rPr>
          <w:rFonts w:ascii="Times New Roman"/>
          <w:b w:val="false"/>
          <w:i w:val="false"/>
          <w:color w:val="000000"/>
          <w:sz w:val="28"/>
        </w:rPr>
        <w:t>
      8) екі және одан да көп ҰҚЖ ұшуды орындау кезінде.</w:t>
      </w:r>
    </w:p>
    <w:bookmarkEnd w:id="1406"/>
    <w:bookmarkStart w:name="z1473" w:id="1407"/>
    <w:p>
      <w:pPr>
        <w:spacing w:after="0"/>
        <w:ind w:left="0"/>
        <w:jc w:val="both"/>
      </w:pPr>
      <w:r>
        <w:rPr>
          <w:rFonts w:ascii="Times New Roman"/>
          <w:b w:val="false"/>
          <w:i w:val="false"/>
          <w:color w:val="000000"/>
          <w:sz w:val="28"/>
        </w:rPr>
        <w:t>
      40. Әуе қозғалысына қызмет көрсетудi қабылдау/тапсыру шептері, әуе қозғалысына қызмет көрсететін (ұшуды басқару) органның диспетчерлік пункттері (секторлары) арасындағы өзара іс-қимыл.</w:t>
      </w:r>
    </w:p>
    <w:bookmarkEnd w:id="1407"/>
    <w:bookmarkStart w:name="z1474" w:id="1408"/>
    <w:p>
      <w:pPr>
        <w:spacing w:after="0"/>
        <w:ind w:left="0"/>
        <w:jc w:val="both"/>
      </w:pPr>
      <w:r>
        <w:rPr>
          <w:rFonts w:ascii="Times New Roman"/>
          <w:b w:val="false"/>
          <w:i w:val="false"/>
          <w:color w:val="000000"/>
          <w:sz w:val="28"/>
        </w:rPr>
        <w:t>
      41. Басқарудың қосалқы пункттеріне өту (олар болған жағдайда) және оларда әуе қозғалысына қызмет көрсетудi жүзеге асыру тәртібі.</w:t>
      </w:r>
    </w:p>
    <w:bookmarkEnd w:id="1408"/>
    <w:bookmarkStart w:name="z1475" w:id="1409"/>
    <w:p>
      <w:pPr>
        <w:spacing w:after="0"/>
        <w:ind w:left="0"/>
        <w:jc w:val="both"/>
      </w:pPr>
      <w:r>
        <w:rPr>
          <w:rFonts w:ascii="Times New Roman"/>
          <w:b w:val="false"/>
          <w:i w:val="false"/>
          <w:color w:val="000000"/>
          <w:sz w:val="28"/>
        </w:rPr>
        <w:t>
      42. диспетчерлік пункттердің әуе қозғалысына қызмет көрсетуі, әуе қозғалысына қызмет көрсететін секторлар бойынша уақытша қосарлану функцияларының тәртібі.</w:t>
      </w:r>
    </w:p>
    <w:bookmarkEnd w:id="1409"/>
    <w:bookmarkStart w:name="z1476" w:id="1410"/>
    <w:p>
      <w:pPr>
        <w:spacing w:after="0"/>
        <w:ind w:left="0"/>
        <w:jc w:val="both"/>
      </w:pPr>
      <w:r>
        <w:rPr>
          <w:rFonts w:ascii="Times New Roman"/>
          <w:b w:val="false"/>
          <w:i w:val="false"/>
          <w:color w:val="000000"/>
          <w:sz w:val="28"/>
        </w:rPr>
        <w:t>
      43. Әуе қозғалысына қызмет көрсететін органның басқару диспетчерлік пункті орналасқан жердегі перронның кең аумағымен ірі әуеайлақтардағы әуежай кешенінің арнайы құрылымы болған кезде перронда жердегі қозғалысты басқару, оның құрылымының күрделілігіне байланысты барлық перрондарды бақылай алмайды. Перронда әуе қозғалысына қызмет көрсететін органның басқару диспетчерлік пункті мен әуе кемелерінің қозғалысын басқару бойынша әуежай кешеннiң мамандандырылған бөлiмшесi аралығындағы жауапкершiлiк аймағы, сондай-ақ жердегі қозғалысқа қызмет көрсету кезінде сақтауға қажетті рәсімдер және перрон мен маневр жасау алаңы арасындағы өту аймақтарының өзара іс-қимылдары әдiстерi.</w:t>
      </w:r>
    </w:p>
    <w:bookmarkEnd w:id="1410"/>
    <w:bookmarkStart w:name="z1477" w:id="1411"/>
    <w:p>
      <w:pPr>
        <w:spacing w:after="0"/>
        <w:ind w:left="0"/>
        <w:jc w:val="left"/>
      </w:pPr>
      <w:r>
        <w:rPr>
          <w:rFonts w:ascii="Times New Roman"/>
          <w:b/>
          <w:i w:val="false"/>
          <w:color w:val="000000"/>
        </w:rPr>
        <w:t xml:space="preserve"> 7. Ұшуды қамтамасыз ету</w:t>
      </w:r>
    </w:p>
    <w:bookmarkEnd w:id="1411"/>
    <w:bookmarkStart w:name="z1478" w:id="1412"/>
    <w:p>
      <w:pPr>
        <w:spacing w:after="0"/>
        <w:ind w:left="0"/>
        <w:jc w:val="both"/>
      </w:pPr>
      <w:r>
        <w:rPr>
          <w:rFonts w:ascii="Times New Roman"/>
          <w:b w:val="false"/>
          <w:i w:val="false"/>
          <w:color w:val="000000"/>
          <w:sz w:val="28"/>
        </w:rPr>
        <w:t>
      44. Аэронавигациялық ақпараттарды беру.</w:t>
      </w:r>
    </w:p>
    <w:bookmarkEnd w:id="1412"/>
    <w:bookmarkStart w:name="z1479" w:id="1413"/>
    <w:p>
      <w:pPr>
        <w:spacing w:after="0"/>
        <w:ind w:left="0"/>
        <w:jc w:val="both"/>
      </w:pPr>
      <w:r>
        <w:rPr>
          <w:rFonts w:ascii="Times New Roman"/>
          <w:b w:val="false"/>
          <w:i w:val="false"/>
          <w:color w:val="000000"/>
          <w:sz w:val="28"/>
        </w:rPr>
        <w:t>
      Ұшуды қамтамасыз етуге және орындауға байланысты авиация персоналына аэронавигациялық ақпаратарды әзiрлеу және беру тәртібі.</w:t>
      </w:r>
    </w:p>
    <w:bookmarkEnd w:id="1413"/>
    <w:bookmarkStart w:name="z1480" w:id="1414"/>
    <w:p>
      <w:pPr>
        <w:spacing w:after="0"/>
        <w:ind w:left="0"/>
        <w:jc w:val="both"/>
      </w:pPr>
      <w:r>
        <w:rPr>
          <w:rFonts w:ascii="Times New Roman"/>
          <w:b w:val="false"/>
          <w:i w:val="false"/>
          <w:color w:val="000000"/>
          <w:sz w:val="28"/>
        </w:rPr>
        <w:t>
      45. Метеорологиялық ақпараттарды беру. Ұшуларды метеорологиялық қамтамасыз ететін ұйым (атауы, авиациялық метеорологиялық бөлiмшенiң сәйкестендіру деректері, жұмыс уақыты, пошталық мекенжайы, электронды мекенжайы, деректер мен телеграф хабарламаларын беретін жердегi авиация желiсi, байланысу телефондары), болжау жүзеге асырылатын әуеайлақтар (тiкұшақ айлақтары). Авиациялық метеорологиялық бөлімшелер әуеайлақта (тікұшақ айлағында) болмаған кезде әуе кеңiстiгiн пайдаланушыларға ұсынылатын ауа-райының болжамдарын, метеорологиялық ақпарат көлемiн жасау үшiн қандай авиациялық метеорологиялық бөлiмшеге әуеайлақ (тiкұшақ аймағы) бекiтілгені көрсетiледi.</w:t>
      </w:r>
    </w:p>
    <w:bookmarkEnd w:id="1414"/>
    <w:bookmarkStart w:name="z1481" w:id="1415"/>
    <w:p>
      <w:pPr>
        <w:spacing w:after="0"/>
        <w:ind w:left="0"/>
        <w:jc w:val="both"/>
      </w:pPr>
      <w:r>
        <w:rPr>
          <w:rFonts w:ascii="Times New Roman"/>
          <w:b w:val="false"/>
          <w:i w:val="false"/>
          <w:color w:val="000000"/>
          <w:sz w:val="28"/>
        </w:rPr>
        <w:t>
      Метеорологиялық бақылау және жинақтаулар (бақылау пункттері, бақылау түрлері, ерекшеліктері; тұрақты бақылау мерзімдері, арнайы жинақтауларды шығару критерийлері және оларды бөлу тәртібі, биіктіктерде желді бақылау және деректер беру тәртібі, радиолокациондық бақылауды жүргізу және деректер беру тәртібі).</w:t>
      </w:r>
    </w:p>
    <w:bookmarkEnd w:id="1415"/>
    <w:bookmarkStart w:name="z1482" w:id="1416"/>
    <w:p>
      <w:pPr>
        <w:spacing w:after="0"/>
        <w:ind w:left="0"/>
        <w:jc w:val="both"/>
      </w:pPr>
      <w:r>
        <w:rPr>
          <w:rFonts w:ascii="Times New Roman"/>
          <w:b w:val="false"/>
          <w:i w:val="false"/>
          <w:color w:val="000000"/>
          <w:sz w:val="28"/>
        </w:rPr>
        <w:t>
      Әуеайлақ (тікұшақ айлағы) бойынша авиациялық ауа райына авиациялық болжамдар түрлері, ұшу үшін қауіпті метеорологиялық құбылыстар туралы ескерту.</w:t>
      </w:r>
    </w:p>
    <w:bookmarkEnd w:id="1416"/>
    <w:bookmarkStart w:name="z1483" w:id="1417"/>
    <w:p>
      <w:pPr>
        <w:spacing w:after="0"/>
        <w:ind w:left="0"/>
        <w:jc w:val="both"/>
      </w:pPr>
      <w:r>
        <w:rPr>
          <w:rFonts w:ascii="Times New Roman"/>
          <w:b w:val="false"/>
          <w:i w:val="false"/>
          <w:color w:val="000000"/>
          <w:sz w:val="28"/>
        </w:rPr>
        <w:t>
      Әуе қозғалысын қызмет көрсету органдарын (ұшуды басқару) метеорологиялық ақпаратпен қамтамасыз ету. Ұсынылған ақпарат түрлері және оларды жеткізу тәсілдері. "Дабыл" сигналы түскен кезде авиациялық метеорологиялық бөлімшенің ауысымының іс-қимыл тәртібі.</w:t>
      </w:r>
    </w:p>
    <w:bookmarkEnd w:id="1417"/>
    <w:bookmarkStart w:name="z1484" w:id="1418"/>
    <w:p>
      <w:pPr>
        <w:spacing w:after="0"/>
        <w:ind w:left="0"/>
        <w:jc w:val="both"/>
      </w:pPr>
      <w:r>
        <w:rPr>
          <w:rFonts w:ascii="Times New Roman"/>
          <w:b w:val="false"/>
          <w:i w:val="false"/>
          <w:color w:val="000000"/>
          <w:sz w:val="28"/>
        </w:rPr>
        <w:t>
      46. Мемлекеттiк авиация үшiн қосымша мыналар сипатталады:</w:t>
      </w:r>
    </w:p>
    <w:bookmarkEnd w:id="1418"/>
    <w:bookmarkStart w:name="z1485" w:id="1419"/>
    <w:p>
      <w:pPr>
        <w:spacing w:after="0"/>
        <w:ind w:left="0"/>
        <w:jc w:val="both"/>
      </w:pPr>
      <w:r>
        <w:rPr>
          <w:rFonts w:ascii="Times New Roman"/>
          <w:b w:val="false"/>
          <w:i w:val="false"/>
          <w:color w:val="000000"/>
          <w:sz w:val="28"/>
        </w:rPr>
        <w:t>
      1) жыл мерзімдері бойынша әуеайлақ ауданының қысқаша климаттық және орнитологиялық сипаттамасы;</w:t>
      </w:r>
    </w:p>
    <w:bookmarkEnd w:id="1419"/>
    <w:bookmarkStart w:name="z1486" w:id="1420"/>
    <w:p>
      <w:pPr>
        <w:spacing w:after="0"/>
        <w:ind w:left="0"/>
        <w:jc w:val="both"/>
      </w:pPr>
      <w:r>
        <w:rPr>
          <w:rFonts w:ascii="Times New Roman"/>
          <w:b w:val="false"/>
          <w:i w:val="false"/>
          <w:color w:val="000000"/>
          <w:sz w:val="28"/>
        </w:rPr>
        <w:t>
      2) ауа райына әуе және радиолокациялық барлауды ұйымдастыру;</w:t>
      </w:r>
    </w:p>
    <w:bookmarkEnd w:id="1420"/>
    <w:bookmarkStart w:name="z1487" w:id="1421"/>
    <w:p>
      <w:pPr>
        <w:spacing w:after="0"/>
        <w:ind w:left="0"/>
        <w:jc w:val="both"/>
      </w:pPr>
      <w:r>
        <w:rPr>
          <w:rFonts w:ascii="Times New Roman"/>
          <w:b w:val="false"/>
          <w:i w:val="false"/>
          <w:color w:val="000000"/>
          <w:sz w:val="28"/>
        </w:rPr>
        <w:t>
      3) нақты ауа райы туралы әуе кемесі экипаждарына ақпарат беру тәртібі;</w:t>
      </w:r>
    </w:p>
    <w:bookmarkEnd w:id="1421"/>
    <w:bookmarkStart w:name="z1488" w:id="1422"/>
    <w:p>
      <w:pPr>
        <w:spacing w:after="0"/>
        <w:ind w:left="0"/>
        <w:jc w:val="both"/>
      </w:pPr>
      <w:r>
        <w:rPr>
          <w:rFonts w:ascii="Times New Roman"/>
          <w:b w:val="false"/>
          <w:i w:val="false"/>
          <w:color w:val="000000"/>
          <w:sz w:val="28"/>
        </w:rPr>
        <w:t>
      4) ұшуды метеорологиялық және орнитологиялық қамтамасыз ету бойынша метеорологиялық бөлiмшелердiң арасында жедел өзара іс-қимылды ұйымдастру.</w:t>
      </w:r>
    </w:p>
    <w:bookmarkEnd w:id="1422"/>
    <w:bookmarkStart w:name="z1489" w:id="1423"/>
    <w:p>
      <w:pPr>
        <w:spacing w:after="0"/>
        <w:ind w:left="0"/>
        <w:jc w:val="both"/>
      </w:pPr>
      <w:r>
        <w:rPr>
          <w:rFonts w:ascii="Times New Roman"/>
          <w:b w:val="false"/>
          <w:i w:val="false"/>
          <w:color w:val="000000"/>
          <w:sz w:val="28"/>
        </w:rPr>
        <w:t>
      47. Ұшуды орнитологиялық қамтамасыз ету:</w:t>
      </w:r>
    </w:p>
    <w:bookmarkEnd w:id="1423"/>
    <w:bookmarkStart w:name="z1490" w:id="1424"/>
    <w:p>
      <w:pPr>
        <w:spacing w:after="0"/>
        <w:ind w:left="0"/>
        <w:jc w:val="both"/>
      </w:pPr>
      <w:r>
        <w:rPr>
          <w:rFonts w:ascii="Times New Roman"/>
          <w:b w:val="false"/>
          <w:i w:val="false"/>
          <w:color w:val="000000"/>
          <w:sz w:val="28"/>
        </w:rPr>
        <w:t>
      1) құстардың жылдық белсендiлiгiнiң негiзгi кезеңдері үшiн әуеайлақ (тiкұшақ айлағы) ауданындағы орнитологиялық жағдайды сипаттайтын ақпарат;</w:t>
      </w:r>
    </w:p>
    <w:bookmarkEnd w:id="1424"/>
    <w:bookmarkStart w:name="z1491" w:id="1425"/>
    <w:p>
      <w:pPr>
        <w:spacing w:after="0"/>
        <w:ind w:left="0"/>
        <w:jc w:val="both"/>
      </w:pPr>
      <w:r>
        <w:rPr>
          <w:rFonts w:ascii="Times New Roman"/>
          <w:b w:val="false"/>
          <w:i w:val="false"/>
          <w:color w:val="000000"/>
          <w:sz w:val="28"/>
        </w:rPr>
        <w:t>
      2) құстардың шоғырлануы және олардың ұшу бағыты туралы деректер;</w:t>
      </w:r>
    </w:p>
    <w:bookmarkEnd w:id="1425"/>
    <w:bookmarkStart w:name="z1492" w:id="1426"/>
    <w:p>
      <w:pPr>
        <w:spacing w:after="0"/>
        <w:ind w:left="0"/>
        <w:jc w:val="both"/>
      </w:pPr>
      <w:r>
        <w:rPr>
          <w:rFonts w:ascii="Times New Roman"/>
          <w:b w:val="false"/>
          <w:i w:val="false"/>
          <w:color w:val="000000"/>
          <w:sz w:val="28"/>
        </w:rPr>
        <w:t>
      3) ұшуды орнитологиялық қамтамасыз ету бойынша негiзгi іс-шаралар.</w:t>
      </w:r>
    </w:p>
    <w:bookmarkEnd w:id="1426"/>
    <w:bookmarkStart w:name="z1493" w:id="1427"/>
    <w:p>
      <w:pPr>
        <w:spacing w:after="0"/>
        <w:ind w:left="0"/>
        <w:jc w:val="both"/>
      </w:pPr>
      <w:r>
        <w:rPr>
          <w:rFonts w:ascii="Times New Roman"/>
          <w:b w:val="false"/>
          <w:i w:val="false"/>
          <w:color w:val="000000"/>
          <w:sz w:val="28"/>
        </w:rPr>
        <w:t>
      48. Ұшуды радиотехникалық қамтамасыз ету және авиациялық электр байланысы:</w:t>
      </w:r>
    </w:p>
    <w:bookmarkEnd w:id="1427"/>
    <w:bookmarkStart w:name="z1494" w:id="1428"/>
    <w:p>
      <w:pPr>
        <w:spacing w:after="0"/>
        <w:ind w:left="0"/>
        <w:jc w:val="both"/>
      </w:pPr>
      <w:r>
        <w:rPr>
          <w:rFonts w:ascii="Times New Roman"/>
          <w:b w:val="false"/>
          <w:i w:val="false"/>
          <w:color w:val="000000"/>
          <w:sz w:val="28"/>
        </w:rPr>
        <w:t xml:space="preserve">
      1) бақылау, радионавигация, қондыру және авиациялық электр байланысы құралдарының құрамы және орналастырылуы; </w:t>
      </w:r>
    </w:p>
    <w:bookmarkEnd w:id="1428"/>
    <w:bookmarkStart w:name="z1495" w:id="1429"/>
    <w:p>
      <w:pPr>
        <w:spacing w:after="0"/>
        <w:ind w:left="0"/>
        <w:jc w:val="both"/>
      </w:pPr>
      <w:r>
        <w:rPr>
          <w:rFonts w:ascii="Times New Roman"/>
          <w:b w:val="false"/>
          <w:i w:val="false"/>
          <w:color w:val="000000"/>
          <w:sz w:val="28"/>
        </w:rPr>
        <w:t>
      2) құралдардың түрі және санаты, белгi, географиялық координаталар, олар орнатылған орнының магниттiк бұрылуы және жоғарылауы, жұмыс жиiлiктерi (арналар) және жұмыс регламенті.</w:t>
      </w:r>
    </w:p>
    <w:bookmarkEnd w:id="1429"/>
    <w:bookmarkStart w:name="z1496" w:id="1430"/>
    <w:p>
      <w:pPr>
        <w:spacing w:after="0"/>
        <w:ind w:left="0"/>
        <w:jc w:val="both"/>
      </w:pPr>
      <w:r>
        <w:rPr>
          <w:rFonts w:ascii="Times New Roman"/>
          <w:b w:val="false"/>
          <w:i w:val="false"/>
          <w:color w:val="000000"/>
          <w:sz w:val="28"/>
        </w:rPr>
        <w:t>
      3) ұшуды радиотехникалық және авиациялық электр байланыспен қамтамасыз етудің негiзгi және резервтегi құралдарын пайдалану;</w:t>
      </w:r>
    </w:p>
    <w:bookmarkEnd w:id="1430"/>
    <w:bookmarkStart w:name="z1497" w:id="1431"/>
    <w:p>
      <w:pPr>
        <w:spacing w:after="0"/>
        <w:ind w:left="0"/>
        <w:jc w:val="both"/>
      </w:pPr>
      <w:r>
        <w:rPr>
          <w:rFonts w:ascii="Times New Roman"/>
          <w:b w:val="false"/>
          <w:i w:val="false"/>
          <w:color w:val="000000"/>
          <w:sz w:val="28"/>
        </w:rPr>
        <w:t>
      4) әуеайлақты (тiкұшақ айлағын) қосалқы ретінде пайдаланған кезде ұшуды радиотехникалық және авиациялық электр байланыспен қамтамасыз етудің кезектi құралдарының құрамы;</w:t>
      </w:r>
    </w:p>
    <w:bookmarkEnd w:id="1431"/>
    <w:bookmarkStart w:name="z1498" w:id="1432"/>
    <w:p>
      <w:pPr>
        <w:spacing w:after="0"/>
        <w:ind w:left="0"/>
        <w:jc w:val="both"/>
      </w:pPr>
      <w:r>
        <w:rPr>
          <w:rFonts w:ascii="Times New Roman"/>
          <w:b w:val="false"/>
          <w:i w:val="false"/>
          <w:color w:val="000000"/>
          <w:sz w:val="28"/>
        </w:rPr>
        <w:t>
      5) объективті бақылау құралдарын қолдану.</w:t>
      </w:r>
    </w:p>
    <w:bookmarkEnd w:id="1432"/>
    <w:bookmarkStart w:name="z1499" w:id="1433"/>
    <w:p>
      <w:pPr>
        <w:spacing w:after="0"/>
        <w:ind w:left="0"/>
        <w:jc w:val="both"/>
      </w:pPr>
      <w:r>
        <w:rPr>
          <w:rFonts w:ascii="Times New Roman"/>
          <w:b w:val="false"/>
          <w:i w:val="false"/>
          <w:color w:val="000000"/>
          <w:sz w:val="28"/>
        </w:rPr>
        <w:t>
      49. Мемлекеттiк авиация үшiн қосымша:</w:t>
      </w:r>
    </w:p>
    <w:bookmarkEnd w:id="1433"/>
    <w:bookmarkStart w:name="z1500" w:id="1434"/>
    <w:p>
      <w:pPr>
        <w:spacing w:after="0"/>
        <w:ind w:left="0"/>
        <w:jc w:val="both"/>
      </w:pPr>
      <w:r>
        <w:rPr>
          <w:rFonts w:ascii="Times New Roman"/>
          <w:b w:val="false"/>
          <w:i w:val="false"/>
          <w:color w:val="000000"/>
          <w:sz w:val="28"/>
        </w:rPr>
        <w:t>
      1) ҰҚБ көрінім аймағы және навигациялық құралдардың әрекет ету аймағы;</w:t>
      </w:r>
    </w:p>
    <w:bookmarkEnd w:id="1434"/>
    <w:bookmarkStart w:name="z1501" w:id="1435"/>
    <w:p>
      <w:pPr>
        <w:spacing w:after="0"/>
        <w:ind w:left="0"/>
        <w:jc w:val="both"/>
      </w:pPr>
      <w:r>
        <w:rPr>
          <w:rFonts w:ascii="Times New Roman"/>
          <w:b w:val="false"/>
          <w:i w:val="false"/>
          <w:color w:val="000000"/>
          <w:sz w:val="28"/>
        </w:rPr>
        <w:t>
      2) ұшудың ТҚБ және байланыс құралдарын пайдалану тәртібі;</w:t>
      </w:r>
    </w:p>
    <w:bookmarkEnd w:id="1435"/>
    <w:bookmarkStart w:name="z1502" w:id="1436"/>
    <w:p>
      <w:pPr>
        <w:spacing w:after="0"/>
        <w:ind w:left="0"/>
        <w:jc w:val="both"/>
      </w:pPr>
      <w:r>
        <w:rPr>
          <w:rFonts w:ascii="Times New Roman"/>
          <w:b w:val="false"/>
          <w:i w:val="false"/>
          <w:color w:val="000000"/>
          <w:sz w:val="28"/>
        </w:rPr>
        <w:t>
      3) әуе кемелері бар әуеайлақтың ӘҚБ органдарының радиобайланысын ұйымдастыру. Ұшудың ТҚБ және байланыстың резервтік құралдары. Резервтегi және қайталайтын құралдарын қолданудың тәртібі ашылады.</w:t>
      </w:r>
    </w:p>
    <w:bookmarkEnd w:id="1436"/>
    <w:bookmarkStart w:name="z1503" w:id="1437"/>
    <w:p>
      <w:pPr>
        <w:spacing w:after="0"/>
        <w:ind w:left="0"/>
        <w:jc w:val="both"/>
      </w:pPr>
      <w:r>
        <w:rPr>
          <w:rFonts w:ascii="Times New Roman"/>
          <w:b w:val="false"/>
          <w:i w:val="false"/>
          <w:color w:val="000000"/>
          <w:sz w:val="28"/>
        </w:rPr>
        <w:t>
      50. Ұшуды электржарықтехникалық қамтамасыз ету:</w:t>
      </w:r>
    </w:p>
    <w:bookmarkEnd w:id="1437"/>
    <w:bookmarkStart w:name="z1504" w:id="1438"/>
    <w:p>
      <w:pPr>
        <w:spacing w:after="0"/>
        <w:ind w:left="0"/>
        <w:jc w:val="both"/>
      </w:pPr>
      <w:r>
        <w:rPr>
          <w:rFonts w:ascii="Times New Roman"/>
          <w:b w:val="false"/>
          <w:i w:val="false"/>
          <w:color w:val="000000"/>
          <w:sz w:val="28"/>
        </w:rPr>
        <w:t xml:space="preserve">
      1) жуықтау жарық жүйесiнiң түрi, жуықтау жарық жүйесінiң ұзақтығы және жарық күшi; </w:t>
      </w:r>
    </w:p>
    <w:bookmarkEnd w:id="1438"/>
    <w:bookmarkStart w:name="z1505" w:id="1439"/>
    <w:p>
      <w:pPr>
        <w:spacing w:after="0"/>
        <w:ind w:left="0"/>
        <w:jc w:val="both"/>
      </w:pPr>
      <w:r>
        <w:rPr>
          <w:rFonts w:ascii="Times New Roman"/>
          <w:b w:val="false"/>
          <w:i w:val="false"/>
          <w:color w:val="000000"/>
          <w:sz w:val="28"/>
        </w:rPr>
        <w:t>
      2) ҰҚЖ кіретін жарықтың түрі, кіретін жарықтың және флангалық көкжиектің (болған жағдайда) түсі;</w:t>
      </w:r>
    </w:p>
    <w:bookmarkEnd w:id="1439"/>
    <w:bookmarkStart w:name="z1506" w:id="1440"/>
    <w:p>
      <w:pPr>
        <w:spacing w:after="0"/>
        <w:ind w:left="0"/>
        <w:jc w:val="both"/>
      </w:pPr>
      <w:r>
        <w:rPr>
          <w:rFonts w:ascii="Times New Roman"/>
          <w:b w:val="false"/>
          <w:i w:val="false"/>
          <w:color w:val="000000"/>
          <w:sz w:val="28"/>
        </w:rPr>
        <w:t>
      3) жерге қону аймақтарындағы жарықтың түрi, жерге қону аймақтарындағы жарықтың ұзақтығы;</w:t>
      </w:r>
    </w:p>
    <w:bookmarkEnd w:id="1440"/>
    <w:bookmarkStart w:name="z1507" w:id="1441"/>
    <w:p>
      <w:pPr>
        <w:spacing w:after="0"/>
        <w:ind w:left="0"/>
        <w:jc w:val="both"/>
      </w:pPr>
      <w:r>
        <w:rPr>
          <w:rFonts w:ascii="Times New Roman"/>
          <w:b w:val="false"/>
          <w:i w:val="false"/>
          <w:color w:val="000000"/>
          <w:sz w:val="28"/>
        </w:rPr>
        <w:t>
      4) қону жарықтары, ұзақтығы, қондырғылардың аралығы, қону жарықтарының түсі және күшi;</w:t>
      </w:r>
    </w:p>
    <w:bookmarkEnd w:id="1441"/>
    <w:bookmarkStart w:name="z1508" w:id="1442"/>
    <w:p>
      <w:pPr>
        <w:spacing w:after="0"/>
        <w:ind w:left="0"/>
        <w:jc w:val="both"/>
      </w:pPr>
      <w:r>
        <w:rPr>
          <w:rFonts w:ascii="Times New Roman"/>
          <w:b w:val="false"/>
          <w:i w:val="false"/>
          <w:color w:val="000000"/>
          <w:sz w:val="28"/>
        </w:rPr>
        <w:t>
      5) бiлiктік жарықтар, ұзақтығы, қондырғылардың аралығы, бiлiктік жарықтардың (болған жағдайда) түсі және күшi;</w:t>
      </w:r>
    </w:p>
    <w:bookmarkEnd w:id="1442"/>
    <w:bookmarkStart w:name="z1509" w:id="1443"/>
    <w:p>
      <w:pPr>
        <w:spacing w:after="0"/>
        <w:ind w:left="0"/>
        <w:jc w:val="both"/>
      </w:pPr>
      <w:r>
        <w:rPr>
          <w:rFonts w:ascii="Times New Roman"/>
          <w:b w:val="false"/>
          <w:i w:val="false"/>
          <w:color w:val="000000"/>
          <w:sz w:val="28"/>
        </w:rPr>
        <w:t>
      6) ҰҚЖ шектеме жарықтары, олардың түрi, флангалық көкжиектің (болған жағдайда) және шектеме жарықтардың түсi;</w:t>
      </w:r>
    </w:p>
    <w:bookmarkEnd w:id="1443"/>
    <w:bookmarkStart w:name="z1510" w:id="1444"/>
    <w:p>
      <w:pPr>
        <w:spacing w:after="0"/>
        <w:ind w:left="0"/>
        <w:jc w:val="both"/>
      </w:pPr>
      <w:r>
        <w:rPr>
          <w:rFonts w:ascii="Times New Roman"/>
          <w:b w:val="false"/>
          <w:i w:val="false"/>
          <w:color w:val="000000"/>
          <w:sz w:val="28"/>
        </w:rPr>
        <w:t>
      7) КТП жарықтарының ұзақтығы және түсі (болған жағдайда);</w:t>
      </w:r>
    </w:p>
    <w:bookmarkEnd w:id="1444"/>
    <w:bookmarkStart w:name="z1511" w:id="1445"/>
    <w:p>
      <w:pPr>
        <w:spacing w:after="0"/>
        <w:ind w:left="0"/>
        <w:jc w:val="both"/>
      </w:pPr>
      <w:r>
        <w:rPr>
          <w:rFonts w:ascii="Times New Roman"/>
          <w:b w:val="false"/>
          <w:i w:val="false"/>
          <w:color w:val="000000"/>
          <w:sz w:val="28"/>
        </w:rPr>
        <w:t>
      8) ҰҚЖ есептелiнген ұшу санатының сәйкестiгi.</w:t>
      </w:r>
    </w:p>
    <w:bookmarkEnd w:id="1445"/>
    <w:bookmarkStart w:name="z1512" w:id="1446"/>
    <w:p>
      <w:pPr>
        <w:spacing w:after="0"/>
        <w:ind w:left="0"/>
        <w:jc w:val="both"/>
      </w:pPr>
      <w:r>
        <w:rPr>
          <w:rFonts w:ascii="Times New Roman"/>
          <w:b w:val="false"/>
          <w:i w:val="false"/>
          <w:color w:val="000000"/>
          <w:sz w:val="28"/>
        </w:rPr>
        <w:t>
      9) глиссаданың визуалды индикациясы жүйелерi, глиссаданың визуалды индикациясы жүйесiн орналастыратын тарап, глиссаданың (PAPI, T-VASIS болған жағдайда) көлбеу бұрышы;</w:t>
      </w:r>
    </w:p>
    <w:bookmarkEnd w:id="1446"/>
    <w:bookmarkStart w:name="z1513" w:id="1447"/>
    <w:p>
      <w:pPr>
        <w:spacing w:after="0"/>
        <w:ind w:left="0"/>
        <w:jc w:val="both"/>
      </w:pPr>
      <w:r>
        <w:rPr>
          <w:rFonts w:ascii="Times New Roman"/>
          <w:b w:val="false"/>
          <w:i w:val="false"/>
          <w:color w:val="000000"/>
          <w:sz w:val="28"/>
        </w:rPr>
        <w:t>
      10) әуеайлақтық және айырма шамшырақтарының таңбалануы;</w:t>
      </w:r>
    </w:p>
    <w:bookmarkEnd w:id="1447"/>
    <w:bookmarkStart w:name="z1514" w:id="1448"/>
    <w:p>
      <w:pPr>
        <w:spacing w:after="0"/>
        <w:ind w:left="0"/>
        <w:jc w:val="both"/>
      </w:pPr>
      <w:r>
        <w:rPr>
          <w:rFonts w:ascii="Times New Roman"/>
          <w:b w:val="false"/>
          <w:i w:val="false"/>
          <w:color w:val="000000"/>
          <w:sz w:val="28"/>
        </w:rPr>
        <w:t>
      11) ЖЖ бағдар мен басқарудың, перронның, орналасудың басқа да визуальды құралдары (ҰҚЖ күту орнындағы оттар, күтудің аралық орны және "тоқта" желілері), сондай-ақ қолдағы телескопиялық трапы бар визуалды түйісу жүйесінің түрі.</w:t>
      </w:r>
    </w:p>
    <w:bookmarkEnd w:id="1448"/>
    <w:bookmarkStart w:name="z1515" w:id="1449"/>
    <w:p>
      <w:pPr>
        <w:spacing w:after="0"/>
        <w:ind w:left="0"/>
        <w:jc w:val="both"/>
      </w:pPr>
      <w:r>
        <w:rPr>
          <w:rFonts w:ascii="Times New Roman"/>
          <w:b w:val="false"/>
          <w:i w:val="false"/>
          <w:color w:val="000000"/>
          <w:sz w:val="28"/>
        </w:rPr>
        <w:t>
      51. Ұшуды әуеайлақтық қамтамасыз ету:</w:t>
      </w:r>
    </w:p>
    <w:bookmarkEnd w:id="1449"/>
    <w:bookmarkStart w:name="z1516" w:id="1450"/>
    <w:p>
      <w:pPr>
        <w:spacing w:after="0"/>
        <w:ind w:left="0"/>
        <w:jc w:val="both"/>
      </w:pPr>
      <w:r>
        <w:rPr>
          <w:rFonts w:ascii="Times New Roman"/>
          <w:b w:val="false"/>
          <w:i w:val="false"/>
          <w:color w:val="000000"/>
          <w:sz w:val="28"/>
        </w:rPr>
        <w:t>
      1) күндіз және түнде, сондай – ақ шектеулі көрінім жағдайларда ҰҚЖ тексерудің тәртібі және мерзімі;</w:t>
      </w:r>
    </w:p>
    <w:bookmarkEnd w:id="1450"/>
    <w:bookmarkStart w:name="z1517" w:id="1451"/>
    <w:p>
      <w:pPr>
        <w:spacing w:after="0"/>
        <w:ind w:left="0"/>
        <w:jc w:val="both"/>
      </w:pPr>
      <w:r>
        <w:rPr>
          <w:rFonts w:ascii="Times New Roman"/>
          <w:b w:val="false"/>
          <w:i w:val="false"/>
          <w:color w:val="000000"/>
          <w:sz w:val="28"/>
        </w:rPr>
        <w:t>
      2) әуеайлақты(тiкұшақ айлаңын) тұрақты пайдалану дайындығын сүйемелдеу бойынша іс-шаралар;</w:t>
      </w:r>
    </w:p>
    <w:bookmarkEnd w:id="1451"/>
    <w:bookmarkStart w:name="z1518" w:id="1452"/>
    <w:p>
      <w:pPr>
        <w:spacing w:after="0"/>
        <w:ind w:left="0"/>
        <w:jc w:val="both"/>
      </w:pPr>
      <w:r>
        <w:rPr>
          <w:rFonts w:ascii="Times New Roman"/>
          <w:b w:val="false"/>
          <w:i w:val="false"/>
          <w:color w:val="000000"/>
          <w:sz w:val="28"/>
        </w:rPr>
        <w:t>
      3) әуеайлақ (тiкұшақ айлақ) бойынша адамдардың, әуеайлақ-техникалық және көлiк құралдарының қозғалу тәртібі;</w:t>
      </w:r>
    </w:p>
    <w:bookmarkEnd w:id="1452"/>
    <w:bookmarkStart w:name="z1519" w:id="1453"/>
    <w:p>
      <w:pPr>
        <w:spacing w:after="0"/>
        <w:ind w:left="0"/>
        <w:jc w:val="both"/>
      </w:pPr>
      <w:r>
        <w:rPr>
          <w:rFonts w:ascii="Times New Roman"/>
          <w:b w:val="false"/>
          <w:i w:val="false"/>
          <w:color w:val="000000"/>
          <w:sz w:val="28"/>
        </w:rPr>
        <w:t>
      4) радиомаяк жүйелерiнiң қауіпті аймақтарын қоса, ұшу өрiсi элементтерiн тазарту тәртібі және кезектiлiгі;</w:t>
      </w:r>
    </w:p>
    <w:bookmarkEnd w:id="1453"/>
    <w:bookmarkStart w:name="z1520" w:id="1454"/>
    <w:p>
      <w:pPr>
        <w:spacing w:after="0"/>
        <w:ind w:left="0"/>
        <w:jc w:val="both"/>
      </w:pPr>
      <w:r>
        <w:rPr>
          <w:rFonts w:ascii="Times New Roman"/>
          <w:b w:val="false"/>
          <w:i w:val="false"/>
          <w:color w:val="000000"/>
          <w:sz w:val="28"/>
        </w:rPr>
        <w:t>
      5) ҰҚЖ шөгу қабатының қалыңдығын және ілініс коэффициентiн анықтау тәртібі және мерзiмдерi;</w:t>
      </w:r>
    </w:p>
    <w:bookmarkEnd w:id="1454"/>
    <w:bookmarkStart w:name="z1521" w:id="1455"/>
    <w:p>
      <w:pPr>
        <w:spacing w:after="0"/>
        <w:ind w:left="0"/>
        <w:jc w:val="both"/>
      </w:pPr>
      <w:r>
        <w:rPr>
          <w:rFonts w:ascii="Times New Roman"/>
          <w:b w:val="false"/>
          <w:i w:val="false"/>
          <w:color w:val="000000"/>
          <w:sz w:val="28"/>
        </w:rPr>
        <w:t>
      6) тікұшақ алаңдарын ұшуға дайындау;</w:t>
      </w:r>
    </w:p>
    <w:bookmarkEnd w:id="1455"/>
    <w:bookmarkStart w:name="z1522" w:id="1456"/>
    <w:p>
      <w:pPr>
        <w:spacing w:after="0"/>
        <w:ind w:left="0"/>
        <w:jc w:val="both"/>
      </w:pPr>
      <w:r>
        <w:rPr>
          <w:rFonts w:ascii="Times New Roman"/>
          <w:b w:val="false"/>
          <w:i w:val="false"/>
          <w:color w:val="000000"/>
          <w:sz w:val="28"/>
        </w:rPr>
        <w:t>
      7) авиация персоналының тұрақ орындарынан әуе кемелерін қарсы алу және жөнелту тәртібі.</w:t>
      </w:r>
    </w:p>
    <w:bookmarkEnd w:id="1456"/>
    <w:bookmarkStart w:name="z1523" w:id="1457"/>
    <w:p>
      <w:pPr>
        <w:spacing w:after="0"/>
        <w:ind w:left="0"/>
        <w:jc w:val="both"/>
      </w:pPr>
      <w:r>
        <w:rPr>
          <w:rFonts w:ascii="Times New Roman"/>
          <w:b w:val="false"/>
          <w:i w:val="false"/>
          <w:color w:val="000000"/>
          <w:sz w:val="28"/>
        </w:rPr>
        <w:t>
      52. Ұшуды медициналық қамтамасыз ету.</w:t>
      </w:r>
    </w:p>
    <w:bookmarkEnd w:id="1457"/>
    <w:bookmarkStart w:name="z1524" w:id="1458"/>
    <w:p>
      <w:pPr>
        <w:spacing w:after="0"/>
        <w:ind w:left="0"/>
        <w:jc w:val="both"/>
      </w:pPr>
      <w:r>
        <w:rPr>
          <w:rFonts w:ascii="Times New Roman"/>
          <w:b w:val="false"/>
          <w:i w:val="false"/>
          <w:color w:val="000000"/>
          <w:sz w:val="28"/>
        </w:rPr>
        <w:t>
      Ұшуды медициналық қамтамасыз етудi өткiзудiң маңызы және тәртібі.</w:t>
      </w:r>
    </w:p>
    <w:bookmarkEnd w:id="1458"/>
    <w:bookmarkStart w:name="z1525" w:id="1459"/>
    <w:p>
      <w:pPr>
        <w:spacing w:after="0"/>
        <w:ind w:left="0"/>
        <w:jc w:val="both"/>
      </w:pPr>
      <w:r>
        <w:rPr>
          <w:rFonts w:ascii="Times New Roman"/>
          <w:b w:val="false"/>
          <w:i w:val="false"/>
          <w:color w:val="000000"/>
          <w:sz w:val="28"/>
        </w:rPr>
        <w:t>
      53. Іздестiру-құтқаруды және авариялық-құтқаруды қамтамасыз ету:</w:t>
      </w:r>
    </w:p>
    <w:bookmarkEnd w:id="1459"/>
    <w:bookmarkStart w:name="z1526" w:id="1460"/>
    <w:p>
      <w:pPr>
        <w:spacing w:after="0"/>
        <w:ind w:left="0"/>
        <w:jc w:val="both"/>
      </w:pPr>
      <w:r>
        <w:rPr>
          <w:rFonts w:ascii="Times New Roman"/>
          <w:b w:val="false"/>
          <w:i w:val="false"/>
          <w:color w:val="000000"/>
          <w:sz w:val="28"/>
        </w:rPr>
        <w:t>
      1) ұшуды iздестiру-құтқару қамтамасыз етуді ұйымдастыруға және өткiзуге жауапкершілік ауданы;</w:t>
      </w:r>
    </w:p>
    <w:bookmarkEnd w:id="1460"/>
    <w:bookmarkStart w:name="z1527" w:id="1461"/>
    <w:p>
      <w:pPr>
        <w:spacing w:after="0"/>
        <w:ind w:left="0"/>
        <w:jc w:val="both"/>
      </w:pPr>
      <w:r>
        <w:rPr>
          <w:rFonts w:ascii="Times New Roman"/>
          <w:b w:val="false"/>
          <w:i w:val="false"/>
          <w:color w:val="000000"/>
          <w:sz w:val="28"/>
        </w:rPr>
        <w:t>
      2) авариялық-құтқару жұмыстарында және өрт сөндірген кезде қолданылатын техникалық құралдар және жабдықтар туралы мәліметтер (орналасқан орны, дайындық дәрежесі және олардың мүмкіндігі);</w:t>
      </w:r>
    </w:p>
    <w:bookmarkEnd w:id="1461"/>
    <w:bookmarkStart w:name="z1528" w:id="1462"/>
    <w:p>
      <w:pPr>
        <w:spacing w:after="0"/>
        <w:ind w:left="0"/>
        <w:jc w:val="both"/>
      </w:pPr>
      <w:r>
        <w:rPr>
          <w:rFonts w:ascii="Times New Roman"/>
          <w:b w:val="false"/>
          <w:i w:val="false"/>
          <w:color w:val="000000"/>
          <w:sz w:val="28"/>
        </w:rPr>
        <w:t>
      3) апатқа ұшыраған немесе ұшыраудағы әуе кемесi туралы апаттық сигналды немесе басқа ақпаратты алған кездегі авиация күштерi мен iздестiру құралдарының және құтқару іс-қимылдары тәртібі;</w:t>
      </w:r>
    </w:p>
    <w:bookmarkEnd w:id="1462"/>
    <w:bookmarkStart w:name="z1529" w:id="1463"/>
    <w:p>
      <w:pPr>
        <w:spacing w:after="0"/>
        <w:ind w:left="0"/>
        <w:jc w:val="both"/>
      </w:pPr>
      <w:r>
        <w:rPr>
          <w:rFonts w:ascii="Times New Roman"/>
          <w:b w:val="false"/>
          <w:i w:val="false"/>
          <w:color w:val="000000"/>
          <w:sz w:val="28"/>
        </w:rPr>
        <w:t>
      4) Әуеайлақта және әуеайлақ ауданында авариялық-құтқару жұмыстарын ұйымдастыру және өткізу;</w:t>
      </w:r>
    </w:p>
    <w:bookmarkEnd w:id="1463"/>
    <w:bookmarkStart w:name="z1530" w:id="1464"/>
    <w:p>
      <w:pPr>
        <w:spacing w:after="0"/>
        <w:ind w:left="0"/>
        <w:jc w:val="both"/>
      </w:pPr>
      <w:r>
        <w:rPr>
          <w:rFonts w:ascii="Times New Roman"/>
          <w:b w:val="false"/>
          <w:i w:val="false"/>
          <w:color w:val="000000"/>
          <w:sz w:val="28"/>
        </w:rPr>
        <w:t>
      5) ӘҚҚ (ӘҚБ) органдарымен өзара іс-қимыл және байланыстарын ұйымдастыру, сондай-ақ кезекші күш пен құралдарды шақырту тәртібі.</w:t>
      </w:r>
    </w:p>
    <w:bookmarkEnd w:id="1464"/>
    <w:bookmarkStart w:name="z1531" w:id="1465"/>
    <w:p>
      <w:pPr>
        <w:spacing w:after="0"/>
        <w:ind w:left="0"/>
        <w:jc w:val="both"/>
      </w:pPr>
      <w:r>
        <w:rPr>
          <w:rFonts w:ascii="Times New Roman"/>
          <w:b w:val="false"/>
          <w:i w:val="false"/>
          <w:color w:val="000000"/>
          <w:sz w:val="28"/>
        </w:rPr>
        <w:t>
      54. Азаматтық авиацияның әуе кемелері үшiн қосымша:</w:t>
      </w:r>
    </w:p>
    <w:bookmarkEnd w:id="1465"/>
    <w:bookmarkStart w:name="z1532" w:id="1466"/>
    <w:p>
      <w:pPr>
        <w:spacing w:after="0"/>
        <w:ind w:left="0"/>
        <w:jc w:val="both"/>
      </w:pPr>
      <w:r>
        <w:rPr>
          <w:rFonts w:ascii="Times New Roman"/>
          <w:b w:val="false"/>
          <w:i w:val="false"/>
          <w:color w:val="000000"/>
          <w:sz w:val="28"/>
        </w:rPr>
        <w:t>
      1) әуеайлақтың жұмыс алаңында қозғалу қабілетін жоғалтқан ӘК әкету рәсімдері туралы мәліметтер;</w:t>
      </w:r>
    </w:p>
    <w:bookmarkEnd w:id="1466"/>
    <w:bookmarkStart w:name="z1533" w:id="1467"/>
    <w:p>
      <w:pPr>
        <w:spacing w:after="0"/>
        <w:ind w:left="0"/>
        <w:jc w:val="both"/>
      </w:pPr>
      <w:r>
        <w:rPr>
          <w:rFonts w:ascii="Times New Roman"/>
          <w:b w:val="false"/>
          <w:i w:val="false"/>
          <w:color w:val="000000"/>
          <w:sz w:val="28"/>
        </w:rPr>
        <w:t>
      2) қорғауды қамтамасыз ету деңгейі, сондай-ақ әуеайлақтағы от өшіретін заттардың түрі және саны ашылады.</w:t>
      </w:r>
    </w:p>
    <w:bookmarkEnd w:id="1467"/>
    <w:bookmarkStart w:name="z1534" w:id="1468"/>
    <w:p>
      <w:pPr>
        <w:spacing w:after="0"/>
        <w:ind w:left="0"/>
        <w:jc w:val="both"/>
      </w:pPr>
      <w:r>
        <w:rPr>
          <w:rFonts w:ascii="Times New Roman"/>
          <w:b w:val="false"/>
          <w:i w:val="false"/>
          <w:color w:val="000000"/>
          <w:sz w:val="28"/>
        </w:rPr>
        <w:t>
      55. Әуеайлақтағы қауіпсіздікті қамтамасыз ету (азаматтық авиация үшін).</w:t>
      </w:r>
    </w:p>
    <w:bookmarkEnd w:id="1468"/>
    <w:bookmarkStart w:name="z1535" w:id="1469"/>
    <w:p>
      <w:pPr>
        <w:spacing w:after="0"/>
        <w:ind w:left="0"/>
        <w:jc w:val="both"/>
      </w:pPr>
      <w:r>
        <w:rPr>
          <w:rFonts w:ascii="Times New Roman"/>
          <w:b w:val="false"/>
          <w:i w:val="false"/>
          <w:color w:val="000000"/>
          <w:sz w:val="28"/>
        </w:rPr>
        <w:t>
      Режимдік-күзеттік қамтамасыз етуді жүргізу маңызы мен тәртібі.</w:t>
      </w:r>
    </w:p>
    <w:bookmarkEnd w:id="1469"/>
    <w:bookmarkStart w:name="z1536" w:id="1470"/>
    <w:p>
      <w:pPr>
        <w:spacing w:after="0"/>
        <w:ind w:left="0"/>
        <w:jc w:val="both"/>
      </w:pPr>
      <w:r>
        <w:rPr>
          <w:rFonts w:ascii="Times New Roman"/>
          <w:b w:val="false"/>
          <w:i w:val="false"/>
          <w:color w:val="000000"/>
          <w:sz w:val="28"/>
        </w:rPr>
        <w:t>
      Әуеайлақтың жұмыс алаңына кіру (әуеайлақтың режимдік-күзеттік іс-шаралары).</w:t>
      </w:r>
    </w:p>
    <w:bookmarkEnd w:id="1470"/>
    <w:bookmarkStart w:name="z1537" w:id="1471"/>
    <w:p>
      <w:pPr>
        <w:spacing w:after="0"/>
        <w:ind w:left="0"/>
        <w:jc w:val="both"/>
      </w:pPr>
      <w:r>
        <w:rPr>
          <w:rFonts w:ascii="Times New Roman"/>
          <w:b w:val="false"/>
          <w:i w:val="false"/>
          <w:color w:val="000000"/>
          <w:sz w:val="28"/>
        </w:rPr>
        <w:t>
      Әуеайлақтағы (тікұшақ айлағындағы) әуе кемелерін және өзге де объектілерді күзетуді ұйымдастыру.</w:t>
      </w:r>
    </w:p>
    <w:bookmarkEnd w:id="1471"/>
    <w:bookmarkStart w:name="z1538" w:id="1472"/>
    <w:p>
      <w:pPr>
        <w:spacing w:after="0"/>
        <w:ind w:left="0"/>
        <w:jc w:val="both"/>
      </w:pPr>
      <w:r>
        <w:rPr>
          <w:rFonts w:ascii="Times New Roman"/>
          <w:b w:val="false"/>
          <w:i w:val="false"/>
          <w:color w:val="000000"/>
          <w:sz w:val="28"/>
        </w:rPr>
        <w:t>
      Әуеайлақты (тікұшақ айлағын) қоршау.</w:t>
      </w:r>
    </w:p>
    <w:bookmarkEnd w:id="1472"/>
    <w:bookmarkStart w:name="z1539" w:id="1473"/>
    <w:p>
      <w:pPr>
        <w:spacing w:after="0"/>
        <w:ind w:left="0"/>
        <w:jc w:val="both"/>
      </w:pPr>
      <w:r>
        <w:rPr>
          <w:rFonts w:ascii="Times New Roman"/>
          <w:b w:val="false"/>
          <w:i w:val="false"/>
          <w:color w:val="000000"/>
          <w:sz w:val="28"/>
        </w:rPr>
        <w:t>
      56. Бiрлесіп орналасатын әуеайлақтарда, бiрлесіп пайдаланылатын әуеайлақтарда ұшуды қамтамасыз ету.</w:t>
      </w:r>
    </w:p>
    <w:bookmarkEnd w:id="1473"/>
    <w:bookmarkStart w:name="z1540" w:id="1474"/>
    <w:p>
      <w:pPr>
        <w:spacing w:after="0"/>
        <w:ind w:left="0"/>
        <w:jc w:val="both"/>
      </w:pPr>
      <w:r>
        <w:rPr>
          <w:rFonts w:ascii="Times New Roman"/>
          <w:b w:val="false"/>
          <w:i w:val="false"/>
          <w:color w:val="000000"/>
          <w:sz w:val="28"/>
        </w:rPr>
        <w:t>
      Бiрлесіп орналасатын әуеайлақтарда, бiрлесіп пайдаланылатын әуеайлақтарда ұшуды режимдiк-күзеттік қамтамасыз етудiң ерекшелiктерi.</w:t>
      </w:r>
    </w:p>
    <w:bookmarkEnd w:id="1474"/>
    <w:bookmarkStart w:name="z1541" w:id="1475"/>
    <w:p>
      <w:pPr>
        <w:spacing w:after="0"/>
        <w:ind w:left="0"/>
        <w:jc w:val="left"/>
      </w:pPr>
      <w:r>
        <w:rPr>
          <w:rFonts w:ascii="Times New Roman"/>
          <w:b/>
          <w:i w:val="false"/>
          <w:color w:val="000000"/>
        </w:rPr>
        <w:t xml:space="preserve"> 8. Әуе кемелерінің қоршаған ортаға қолайсыз әсерiн</w:t>
      </w:r>
      <w:r>
        <w:br/>
      </w:r>
      <w:r>
        <w:rPr>
          <w:rFonts w:ascii="Times New Roman"/>
          <w:b/>
          <w:i w:val="false"/>
          <w:color w:val="000000"/>
        </w:rPr>
        <w:t>азайту жөніндегі ұсыныстар</w:t>
      </w:r>
    </w:p>
    <w:bookmarkEnd w:id="1475"/>
    <w:bookmarkStart w:name="z1543" w:id="1476"/>
    <w:p>
      <w:pPr>
        <w:spacing w:after="0"/>
        <w:ind w:left="0"/>
        <w:jc w:val="both"/>
      </w:pPr>
      <w:r>
        <w:rPr>
          <w:rFonts w:ascii="Times New Roman"/>
          <w:b w:val="false"/>
          <w:i w:val="false"/>
          <w:color w:val="000000"/>
          <w:sz w:val="28"/>
        </w:rPr>
        <w:t>
      57. Авиациялық шуылдың әсерін төмендету жөніндегі іс-шараларды әзірлеген кезде ескерілетін факторлар.</w:t>
      </w:r>
    </w:p>
    <w:bookmarkEnd w:id="1476"/>
    <w:bookmarkStart w:name="z1544" w:id="1477"/>
    <w:p>
      <w:pPr>
        <w:spacing w:after="0"/>
        <w:ind w:left="0"/>
        <w:jc w:val="both"/>
      </w:pPr>
      <w:r>
        <w:rPr>
          <w:rFonts w:ascii="Times New Roman"/>
          <w:b w:val="false"/>
          <w:i w:val="false"/>
          <w:color w:val="000000"/>
          <w:sz w:val="28"/>
        </w:rPr>
        <w:t>
      58. Авиациялық шуылдың әсерін төмендетудің негізгі ұсынылатын әдістер.</w:t>
      </w:r>
    </w:p>
    <w:bookmarkEnd w:id="1477"/>
    <w:bookmarkStart w:name="z1545" w:id="1478"/>
    <w:p>
      <w:pPr>
        <w:spacing w:after="0"/>
        <w:ind w:left="0"/>
        <w:jc w:val="left"/>
      </w:pPr>
      <w:r>
        <w:rPr>
          <w:rFonts w:ascii="Times New Roman"/>
          <w:b/>
          <w:i w:val="false"/>
          <w:color w:val="000000"/>
        </w:rPr>
        <w:t xml:space="preserve"> 9. Қосымша</w:t>
      </w:r>
    </w:p>
    <w:bookmarkEnd w:id="1478"/>
    <w:bookmarkStart w:name="z1546" w:id="1479"/>
    <w:p>
      <w:pPr>
        <w:spacing w:after="0"/>
        <w:ind w:left="0"/>
        <w:jc w:val="both"/>
      </w:pPr>
      <w:r>
        <w:rPr>
          <w:rFonts w:ascii="Times New Roman"/>
          <w:b w:val="false"/>
          <w:i w:val="false"/>
          <w:color w:val="000000"/>
          <w:sz w:val="28"/>
        </w:rPr>
        <w:t>
      59. Масштабы 1:500000 (1:200000) әуеайлақ (тікұшақ айлағы) ауданы әуе кеңістігінің құрылымдық картасы келтірілген, оған:</w:t>
      </w:r>
    </w:p>
    <w:bookmarkEnd w:id="1479"/>
    <w:bookmarkStart w:name="z1547" w:id="1480"/>
    <w:p>
      <w:pPr>
        <w:spacing w:after="0"/>
        <w:ind w:left="0"/>
        <w:jc w:val="both"/>
      </w:pPr>
      <w:r>
        <w:rPr>
          <w:rFonts w:ascii="Times New Roman"/>
          <w:b w:val="false"/>
          <w:i w:val="false"/>
          <w:color w:val="000000"/>
          <w:sz w:val="28"/>
        </w:rPr>
        <w:t>
      1) Осы Үлгілік нұсқаулықтың 3.2-тармағында көрсетілген әуе кеңістігінің құрылымдық элементтері;</w:t>
      </w:r>
    </w:p>
    <w:bookmarkEnd w:id="1480"/>
    <w:bookmarkStart w:name="z1548" w:id="1481"/>
    <w:p>
      <w:pPr>
        <w:spacing w:after="0"/>
        <w:ind w:left="0"/>
        <w:jc w:val="both"/>
      </w:pPr>
      <w:r>
        <w:rPr>
          <w:rFonts w:ascii="Times New Roman"/>
          <w:b w:val="false"/>
          <w:i w:val="false"/>
          <w:color w:val="000000"/>
          <w:sz w:val="28"/>
        </w:rPr>
        <w:t>
      2) КТА–дан 46 км. арақашықтықтағы әуеайлақ (тiкұшақ айлағы) деңгейiне қатысты биiктiктiгі 50 м және одан астам кедергілер жазылады.</w:t>
      </w:r>
    </w:p>
    <w:bookmarkEnd w:id="1481"/>
    <w:bookmarkStart w:name="z1549" w:id="1482"/>
    <w:p>
      <w:pPr>
        <w:spacing w:after="0"/>
        <w:ind w:left="0"/>
        <w:jc w:val="both"/>
      </w:pPr>
      <w:r>
        <w:rPr>
          <w:rFonts w:ascii="Times New Roman"/>
          <w:b w:val="false"/>
          <w:i w:val="false"/>
          <w:color w:val="000000"/>
          <w:sz w:val="28"/>
        </w:rPr>
        <w:t>
      60. Әуе кемелерінің ұшып келу және ұшып шығудың стандартты маршруттарының схемасы.</w:t>
      </w:r>
    </w:p>
    <w:bookmarkEnd w:id="1482"/>
    <w:bookmarkStart w:name="z1550" w:id="1483"/>
    <w:p>
      <w:pPr>
        <w:spacing w:after="0"/>
        <w:ind w:left="0"/>
        <w:jc w:val="both"/>
      </w:pPr>
      <w:r>
        <w:rPr>
          <w:rFonts w:ascii="Times New Roman"/>
          <w:b w:val="false"/>
          <w:i w:val="false"/>
          <w:color w:val="000000"/>
          <w:sz w:val="28"/>
        </w:rPr>
        <w:t>
      61. Әуе кемелерінің маршруттарға, арнайы аймақтарға, ұшуды шектеу аймақтарына, көтерілудің (қонудың) барлық бағыттар үшiн үнемі қауіпті аймақтарға биіктікті алу (төмендету) және кету (шығу) схемасы.</w:t>
      </w:r>
    </w:p>
    <w:bookmarkEnd w:id="1483"/>
    <w:bookmarkStart w:name="z1551" w:id="1484"/>
    <w:p>
      <w:pPr>
        <w:spacing w:after="0"/>
        <w:ind w:left="0"/>
        <w:jc w:val="both"/>
      </w:pPr>
      <w:r>
        <w:rPr>
          <w:rFonts w:ascii="Times New Roman"/>
          <w:b w:val="false"/>
          <w:i w:val="false"/>
          <w:color w:val="000000"/>
          <w:sz w:val="28"/>
        </w:rPr>
        <w:t>
      62. ҰҚЖ әрбiр бағыты үшiн қонуға төмендеу және бет алу схемасы.</w:t>
      </w:r>
    </w:p>
    <w:bookmarkEnd w:id="1484"/>
    <w:bookmarkStart w:name="z1552" w:id="1485"/>
    <w:p>
      <w:pPr>
        <w:spacing w:after="0"/>
        <w:ind w:left="0"/>
        <w:jc w:val="both"/>
      </w:pPr>
      <w:r>
        <w:rPr>
          <w:rFonts w:ascii="Times New Roman"/>
          <w:b w:val="false"/>
          <w:i w:val="false"/>
          <w:color w:val="000000"/>
          <w:sz w:val="28"/>
        </w:rPr>
        <w:t>
      63. Кезектен тыс қону үшін маневрлерді орындау немесе бет алу қосалқы әуеайлаққа (тiкұшақ айлаққа) кету схемасы.</w:t>
      </w:r>
    </w:p>
    <w:bookmarkEnd w:id="1485"/>
    <w:bookmarkStart w:name="z1553" w:id="1486"/>
    <w:p>
      <w:pPr>
        <w:spacing w:after="0"/>
        <w:ind w:left="0"/>
        <w:jc w:val="both"/>
      </w:pPr>
      <w:r>
        <w:rPr>
          <w:rFonts w:ascii="Times New Roman"/>
          <w:b w:val="false"/>
          <w:i w:val="false"/>
          <w:color w:val="000000"/>
          <w:sz w:val="28"/>
        </w:rPr>
        <w:t>
      64. Қонуға дәл бет алу үшін жер бедерінің схемасы.</w:t>
      </w:r>
    </w:p>
    <w:bookmarkEnd w:id="1486"/>
    <w:bookmarkStart w:name="z1554" w:id="1487"/>
    <w:p>
      <w:pPr>
        <w:spacing w:after="0"/>
        <w:ind w:left="0"/>
        <w:jc w:val="both"/>
      </w:pPr>
      <w:r>
        <w:rPr>
          <w:rFonts w:ascii="Times New Roman"/>
          <w:b w:val="false"/>
          <w:i w:val="false"/>
          <w:color w:val="000000"/>
          <w:sz w:val="28"/>
        </w:rPr>
        <w:t>
      65. Ауа райының әуе барлауы үшiн ұшудың тұрақты маршруттарының схемасы.</w:t>
      </w:r>
    </w:p>
    <w:bookmarkEnd w:id="1487"/>
    <w:bookmarkStart w:name="z1555" w:id="1488"/>
    <w:p>
      <w:pPr>
        <w:spacing w:after="0"/>
        <w:ind w:left="0"/>
        <w:jc w:val="both"/>
      </w:pPr>
      <w:r>
        <w:rPr>
          <w:rFonts w:ascii="Times New Roman"/>
          <w:b w:val="false"/>
          <w:i w:val="false"/>
          <w:color w:val="000000"/>
          <w:sz w:val="28"/>
        </w:rPr>
        <w:t>
      66. Әуе қозғалысына қызмет көрсететін (ұшуларды басқаратын) органдар үшін әуе қозғалысына қызмет көрсетуді қабылдау, беру шептерімен, аудандардың әуе қозғалысына қызмет көрсету аудандарының схемасы.</w:t>
      </w:r>
    </w:p>
    <w:bookmarkEnd w:id="1488"/>
    <w:bookmarkStart w:name="z1556" w:id="1489"/>
    <w:p>
      <w:pPr>
        <w:spacing w:after="0"/>
        <w:ind w:left="0"/>
        <w:jc w:val="both"/>
      </w:pPr>
      <w:r>
        <w:rPr>
          <w:rFonts w:ascii="Times New Roman"/>
          <w:b w:val="false"/>
          <w:i w:val="false"/>
          <w:color w:val="000000"/>
          <w:sz w:val="28"/>
        </w:rPr>
        <w:t>
      67. Әуе қозғалысына қызмет көрсететін (әуе қозғалысын басқаратын) органдар мен қызмет көрсетуді қамтамасыз ететін қызметтердің арасындағы байланыс схемасы.</w:t>
      </w:r>
    </w:p>
    <w:bookmarkEnd w:id="1489"/>
    <w:bookmarkStart w:name="z1557" w:id="1490"/>
    <w:p>
      <w:pPr>
        <w:spacing w:after="0"/>
        <w:ind w:left="0"/>
        <w:jc w:val="both"/>
      </w:pPr>
      <w:r>
        <w:rPr>
          <w:rFonts w:ascii="Times New Roman"/>
          <w:b w:val="false"/>
          <w:i w:val="false"/>
          <w:color w:val="000000"/>
          <w:sz w:val="28"/>
        </w:rPr>
        <w:t>
      68. Әуеайлақтың (тікұшақ айлағының) радиотехникалық жабдықтарының орналасу схемасы.</w:t>
      </w:r>
    </w:p>
    <w:bookmarkEnd w:id="1490"/>
    <w:bookmarkStart w:name="z1558" w:id="1491"/>
    <w:p>
      <w:pPr>
        <w:spacing w:after="0"/>
        <w:ind w:left="0"/>
        <w:jc w:val="both"/>
      </w:pPr>
      <w:r>
        <w:rPr>
          <w:rFonts w:ascii="Times New Roman"/>
          <w:b w:val="false"/>
          <w:i w:val="false"/>
          <w:color w:val="000000"/>
          <w:sz w:val="28"/>
        </w:rPr>
        <w:t>
      69. Ұшуды радиотехникалық қамтамасыз етудiң жердегi құралдарын, авиациялық электр байланысын және әуеайлақтың (тiкұшақ айлағының) жарық-сигнал жабдығы жүйелерiн айналып ұшып шығу схемасы.</w:t>
      </w:r>
    </w:p>
    <w:bookmarkEnd w:id="1491"/>
    <w:bookmarkStart w:name="z1559" w:id="1492"/>
    <w:p>
      <w:pPr>
        <w:spacing w:after="0"/>
        <w:ind w:left="0"/>
        <w:jc w:val="both"/>
      </w:pPr>
      <w:r>
        <w:rPr>
          <w:rFonts w:ascii="Times New Roman"/>
          <w:b w:val="false"/>
          <w:i w:val="false"/>
          <w:color w:val="000000"/>
          <w:sz w:val="28"/>
        </w:rPr>
        <w:t>
      70. Әрбір ҰҚЖ әуе кіреберіс жолдарындағы кедергілердің схемасы.</w:t>
      </w:r>
    </w:p>
    <w:bookmarkEnd w:id="1492"/>
    <w:bookmarkStart w:name="z1560" w:id="1493"/>
    <w:p>
      <w:pPr>
        <w:spacing w:after="0"/>
        <w:ind w:left="0"/>
        <w:jc w:val="both"/>
      </w:pPr>
      <w:r>
        <w:rPr>
          <w:rFonts w:ascii="Times New Roman"/>
          <w:b w:val="false"/>
          <w:i w:val="false"/>
          <w:color w:val="000000"/>
          <w:sz w:val="28"/>
        </w:rPr>
        <w:t>
      71. Әуеайлақ (тікұшақ айлағы) бойынша әуе кемелерінің тұрақ орындарының орналасу және қозғалыс схемасы.</w:t>
      </w:r>
    </w:p>
    <w:bookmarkEnd w:id="1493"/>
    <w:bookmarkStart w:name="z1561" w:id="1494"/>
    <w:p>
      <w:pPr>
        <w:spacing w:after="0"/>
        <w:ind w:left="0"/>
        <w:jc w:val="both"/>
      </w:pPr>
      <w:r>
        <w:rPr>
          <w:rFonts w:ascii="Times New Roman"/>
          <w:b w:val="false"/>
          <w:i w:val="false"/>
          <w:color w:val="000000"/>
          <w:sz w:val="28"/>
        </w:rPr>
        <w:t xml:space="preserve">
      72. Әуеайлақтағы (тікұшақ айлағындағы) адамдардың және арнайы автокөліктердің қозғалыс схемасы. </w:t>
      </w:r>
    </w:p>
    <w:bookmarkEnd w:id="1494"/>
    <w:bookmarkStart w:name="z1562" w:id="1495"/>
    <w:p>
      <w:pPr>
        <w:spacing w:after="0"/>
        <w:ind w:left="0"/>
        <w:jc w:val="both"/>
      </w:pPr>
      <w:r>
        <w:rPr>
          <w:rFonts w:ascii="Times New Roman"/>
          <w:b w:val="false"/>
          <w:i w:val="false"/>
          <w:color w:val="000000"/>
          <w:sz w:val="28"/>
        </w:rPr>
        <w:t>
      73. Әуеайлақта (тікұшақ айлағында) метеорологиялық жабдықтарды орналастыру схемасы.</w:t>
      </w:r>
    </w:p>
    <w:bookmarkEnd w:id="1495"/>
    <w:bookmarkStart w:name="z1563" w:id="1496"/>
    <w:p>
      <w:pPr>
        <w:spacing w:after="0"/>
        <w:ind w:left="0"/>
        <w:jc w:val="both"/>
      </w:pPr>
      <w:r>
        <w:rPr>
          <w:rFonts w:ascii="Times New Roman"/>
          <w:b w:val="false"/>
          <w:i w:val="false"/>
          <w:color w:val="000000"/>
          <w:sz w:val="28"/>
        </w:rPr>
        <w:t>
      74. Әуеайлақ (тікұшақ айлағы) төңірегінде құстардың шоғырлануы және ұшып өту схемасы.</w:t>
      </w:r>
    </w:p>
    <w:bookmarkEnd w:id="1496"/>
    <w:bookmarkStart w:name="z1564" w:id="1497"/>
    <w:p>
      <w:pPr>
        <w:spacing w:after="0"/>
        <w:ind w:left="0"/>
        <w:jc w:val="both"/>
      </w:pPr>
      <w:r>
        <w:rPr>
          <w:rFonts w:ascii="Times New Roman"/>
          <w:b w:val="false"/>
          <w:i w:val="false"/>
          <w:color w:val="000000"/>
          <w:sz w:val="28"/>
        </w:rPr>
        <w:t>
      75. Шуыл айлақтарының орналасу схемасы.</w:t>
      </w:r>
    </w:p>
    <w:bookmarkEnd w:id="1497"/>
    <w:bookmarkStart w:name="z1565" w:id="1498"/>
    <w:p>
      <w:pPr>
        <w:spacing w:after="0"/>
        <w:ind w:left="0"/>
        <w:jc w:val="both"/>
      </w:pPr>
      <w:r>
        <w:rPr>
          <w:rFonts w:ascii="Times New Roman"/>
          <w:b w:val="false"/>
          <w:i w:val="false"/>
          <w:color w:val="000000"/>
          <w:sz w:val="28"/>
        </w:rPr>
        <w:t>
      76. Әуеайлақ маңы аумағының схемасы.</w:t>
      </w:r>
    </w:p>
    <w:bookmarkEnd w:id="1498"/>
    <w:bookmarkStart w:name="z1566" w:id="1499"/>
    <w:p>
      <w:pPr>
        <w:spacing w:after="0"/>
        <w:ind w:left="0"/>
        <w:jc w:val="both"/>
      </w:pPr>
      <w:r>
        <w:rPr>
          <w:rFonts w:ascii="Times New Roman"/>
          <w:b w:val="false"/>
          <w:i w:val="false"/>
          <w:color w:val="000000"/>
          <w:sz w:val="28"/>
        </w:rPr>
        <w:t>
      77. Негiзгi метеорологиялық элементтердiң жылдық жүрiсiнiң кестесi, онда мыналар көрсетiледі:</w:t>
      </w:r>
    </w:p>
    <w:bookmarkEnd w:id="1499"/>
    <w:bookmarkStart w:name="z1567" w:id="1500"/>
    <w:p>
      <w:pPr>
        <w:spacing w:after="0"/>
        <w:ind w:left="0"/>
        <w:jc w:val="both"/>
      </w:pPr>
      <w:r>
        <w:rPr>
          <w:rFonts w:ascii="Times New Roman"/>
          <w:b w:val="false"/>
          <w:i w:val="false"/>
          <w:color w:val="000000"/>
          <w:sz w:val="28"/>
        </w:rPr>
        <w:t>
      - орташа қысым, сын.баған. және гПа;</w:t>
      </w:r>
    </w:p>
    <w:bookmarkEnd w:id="1500"/>
    <w:bookmarkStart w:name="z1568" w:id="1501"/>
    <w:p>
      <w:pPr>
        <w:spacing w:after="0"/>
        <w:ind w:left="0"/>
        <w:jc w:val="both"/>
      </w:pPr>
      <w:r>
        <w:rPr>
          <w:rFonts w:ascii="Times New Roman"/>
          <w:b w:val="false"/>
          <w:i w:val="false"/>
          <w:color w:val="000000"/>
          <w:sz w:val="28"/>
        </w:rPr>
        <w:t xml:space="preserve">
      - ауаның орташа температурасы, </w:t>
      </w:r>
      <w:r>
        <w:rPr>
          <w:rFonts w:ascii="Times New Roman"/>
          <w:b w:val="false"/>
          <w:i w:val="false"/>
          <w:color w:val="000000"/>
          <w:vertAlign w:val="superscript"/>
        </w:rPr>
        <w:t>0</w:t>
      </w:r>
      <w:r>
        <w:rPr>
          <w:rFonts w:ascii="Times New Roman"/>
          <w:b w:val="false"/>
          <w:i w:val="false"/>
          <w:color w:val="000000"/>
          <w:sz w:val="28"/>
        </w:rPr>
        <w:t>С,</w:t>
      </w:r>
    </w:p>
    <w:bookmarkEnd w:id="1501"/>
    <w:bookmarkStart w:name="z1569" w:id="1502"/>
    <w:p>
      <w:pPr>
        <w:spacing w:after="0"/>
        <w:ind w:left="0"/>
        <w:jc w:val="both"/>
      </w:pPr>
      <w:r>
        <w:rPr>
          <w:rFonts w:ascii="Times New Roman"/>
          <w:b w:val="false"/>
          <w:i w:val="false"/>
          <w:color w:val="000000"/>
          <w:sz w:val="28"/>
        </w:rPr>
        <w:t xml:space="preserve">
      - орташа ең көп температура, </w:t>
      </w:r>
      <w:r>
        <w:rPr>
          <w:rFonts w:ascii="Times New Roman"/>
          <w:b w:val="false"/>
          <w:i w:val="false"/>
          <w:color w:val="000000"/>
          <w:vertAlign w:val="superscript"/>
        </w:rPr>
        <w:t>0</w:t>
      </w:r>
      <w:r>
        <w:rPr>
          <w:rFonts w:ascii="Times New Roman"/>
          <w:b w:val="false"/>
          <w:i w:val="false"/>
          <w:color w:val="000000"/>
          <w:sz w:val="28"/>
        </w:rPr>
        <w:t>С;</w:t>
      </w:r>
    </w:p>
    <w:bookmarkEnd w:id="1502"/>
    <w:bookmarkStart w:name="z1570" w:id="1503"/>
    <w:p>
      <w:pPr>
        <w:spacing w:after="0"/>
        <w:ind w:left="0"/>
        <w:jc w:val="both"/>
      </w:pPr>
      <w:r>
        <w:rPr>
          <w:rFonts w:ascii="Times New Roman"/>
          <w:b w:val="false"/>
          <w:i w:val="false"/>
          <w:color w:val="000000"/>
          <w:sz w:val="28"/>
        </w:rPr>
        <w:t xml:space="preserve">
      - орташа ең аз температура, </w:t>
      </w:r>
      <w:r>
        <w:rPr>
          <w:rFonts w:ascii="Times New Roman"/>
          <w:b w:val="false"/>
          <w:i w:val="false"/>
          <w:color w:val="000000"/>
          <w:vertAlign w:val="superscript"/>
        </w:rPr>
        <w:t>0</w:t>
      </w:r>
      <w:r>
        <w:rPr>
          <w:rFonts w:ascii="Times New Roman"/>
          <w:b w:val="false"/>
          <w:i w:val="false"/>
          <w:color w:val="000000"/>
          <w:sz w:val="28"/>
        </w:rPr>
        <w:t>С;</w:t>
      </w:r>
    </w:p>
    <w:bookmarkEnd w:id="1503"/>
    <w:bookmarkStart w:name="z1571" w:id="1504"/>
    <w:p>
      <w:pPr>
        <w:spacing w:after="0"/>
        <w:ind w:left="0"/>
        <w:jc w:val="both"/>
      </w:pPr>
      <w:r>
        <w:rPr>
          <w:rFonts w:ascii="Times New Roman"/>
          <w:b w:val="false"/>
          <w:i w:val="false"/>
          <w:color w:val="000000"/>
          <w:sz w:val="28"/>
        </w:rPr>
        <w:t>
      - желдің орташа жылдамдығы м/с;</w:t>
      </w:r>
    </w:p>
    <w:bookmarkEnd w:id="1504"/>
    <w:bookmarkStart w:name="z1572" w:id="1505"/>
    <w:p>
      <w:pPr>
        <w:spacing w:after="0"/>
        <w:ind w:left="0"/>
        <w:jc w:val="both"/>
      </w:pPr>
      <w:r>
        <w:rPr>
          <w:rFonts w:ascii="Times New Roman"/>
          <w:b w:val="false"/>
          <w:i w:val="false"/>
          <w:color w:val="000000"/>
          <w:sz w:val="28"/>
        </w:rPr>
        <w:t>
      - румбадағы желдің басым бағыты, румбада;</w:t>
      </w:r>
    </w:p>
    <w:bookmarkEnd w:id="1505"/>
    <w:bookmarkStart w:name="z1573" w:id="1506"/>
    <w:p>
      <w:pPr>
        <w:spacing w:after="0"/>
        <w:ind w:left="0"/>
        <w:jc w:val="both"/>
      </w:pPr>
      <w:r>
        <w:rPr>
          <w:rFonts w:ascii="Times New Roman"/>
          <w:b w:val="false"/>
          <w:i w:val="false"/>
          <w:color w:val="000000"/>
          <w:sz w:val="28"/>
        </w:rPr>
        <w:t>
      - НГО биiктiктiң қайталануы, %;</w:t>
      </w:r>
    </w:p>
    <w:bookmarkEnd w:id="1506"/>
    <w:bookmarkStart w:name="z1574" w:id="1507"/>
    <w:p>
      <w:pPr>
        <w:spacing w:after="0"/>
        <w:ind w:left="0"/>
        <w:jc w:val="both"/>
      </w:pPr>
      <w:r>
        <w:rPr>
          <w:rFonts w:ascii="Times New Roman"/>
          <w:b w:val="false"/>
          <w:i w:val="false"/>
          <w:color w:val="000000"/>
          <w:sz w:val="28"/>
        </w:rPr>
        <w:t>
      - 1000 м төмен,</w:t>
      </w:r>
    </w:p>
    <w:bookmarkEnd w:id="1507"/>
    <w:bookmarkStart w:name="z1575" w:id="1508"/>
    <w:p>
      <w:pPr>
        <w:spacing w:after="0"/>
        <w:ind w:left="0"/>
        <w:jc w:val="both"/>
      </w:pPr>
      <w:r>
        <w:rPr>
          <w:rFonts w:ascii="Times New Roman"/>
          <w:b w:val="false"/>
          <w:i w:val="false"/>
          <w:color w:val="000000"/>
          <w:sz w:val="28"/>
        </w:rPr>
        <w:t>
      - 200 м төмен;</w:t>
      </w:r>
    </w:p>
    <w:bookmarkEnd w:id="1508"/>
    <w:bookmarkStart w:name="z1576" w:id="1509"/>
    <w:p>
      <w:pPr>
        <w:spacing w:after="0"/>
        <w:ind w:left="0"/>
        <w:jc w:val="both"/>
      </w:pPr>
      <w:r>
        <w:rPr>
          <w:rFonts w:ascii="Times New Roman"/>
          <w:b w:val="false"/>
          <w:i w:val="false"/>
          <w:color w:val="000000"/>
          <w:sz w:val="28"/>
        </w:rPr>
        <w:t>
      - көрінімнің қайталануы, %:</w:t>
      </w:r>
    </w:p>
    <w:bookmarkEnd w:id="1509"/>
    <w:bookmarkStart w:name="z1577" w:id="1510"/>
    <w:p>
      <w:pPr>
        <w:spacing w:after="0"/>
        <w:ind w:left="0"/>
        <w:jc w:val="both"/>
      </w:pPr>
      <w:r>
        <w:rPr>
          <w:rFonts w:ascii="Times New Roman"/>
          <w:b w:val="false"/>
          <w:i w:val="false"/>
          <w:color w:val="000000"/>
          <w:sz w:val="28"/>
        </w:rPr>
        <w:t>
      - 2000 м кем,</w:t>
      </w:r>
    </w:p>
    <w:bookmarkEnd w:id="1510"/>
    <w:bookmarkStart w:name="z1578" w:id="1511"/>
    <w:p>
      <w:pPr>
        <w:spacing w:after="0"/>
        <w:ind w:left="0"/>
        <w:jc w:val="both"/>
      </w:pPr>
      <w:r>
        <w:rPr>
          <w:rFonts w:ascii="Times New Roman"/>
          <w:b w:val="false"/>
          <w:i w:val="false"/>
          <w:color w:val="000000"/>
          <w:sz w:val="28"/>
        </w:rPr>
        <w:t>
      - 1000 м кем.</w:t>
      </w:r>
    </w:p>
    <w:bookmarkEnd w:id="1511"/>
    <w:bookmarkStart w:name="z1579" w:id="1512"/>
    <w:p>
      <w:pPr>
        <w:spacing w:after="0"/>
        <w:ind w:left="0"/>
        <w:jc w:val="both"/>
      </w:pPr>
      <w:r>
        <w:rPr>
          <w:rFonts w:ascii="Times New Roman"/>
          <w:b w:val="false"/>
          <w:i w:val="false"/>
          <w:color w:val="000000"/>
          <w:sz w:val="28"/>
        </w:rPr>
        <w:t>
      Кестенің төменгі жағында мыналар көрсетіледі:</w:t>
      </w:r>
    </w:p>
    <w:bookmarkEnd w:id="1512"/>
    <w:bookmarkStart w:name="z9" w:id="151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орт</w:t>
      </w:r>
      <w:r>
        <w:rPr>
          <w:rFonts w:ascii="Times New Roman"/>
          <w:b w:val="false"/>
          <w:i w:val="false"/>
          <w:color w:val="000000"/>
          <w:sz w:val="28"/>
        </w:rPr>
        <w:t>. - әуе температурасының орташа жылдық мәні;</w:t>
      </w:r>
    </w:p>
    <w:bookmarkEnd w:id="1513"/>
    <w:bookmarkStart w:name="z1583" w:id="1514"/>
    <w:p>
      <w:pPr>
        <w:spacing w:after="0"/>
        <w:ind w:left="0"/>
        <w:jc w:val="both"/>
      </w:pPr>
      <w:r>
        <w:rPr>
          <w:rFonts w:ascii="Times New Roman"/>
          <w:b w:val="false"/>
          <w:i w:val="false"/>
          <w:color w:val="000000"/>
          <w:sz w:val="28"/>
        </w:rPr>
        <w:t xml:space="preserve">
      Р </w:t>
      </w:r>
      <w:r>
        <w:rPr>
          <w:rFonts w:ascii="Times New Roman"/>
          <w:b w:val="false"/>
          <w:i w:val="false"/>
          <w:color w:val="000000"/>
          <w:vertAlign w:val="subscript"/>
        </w:rPr>
        <w:t>мин</w:t>
      </w:r>
      <w:r>
        <w:rPr>
          <w:rFonts w:ascii="Times New Roman"/>
          <w:b w:val="false"/>
          <w:i w:val="false"/>
          <w:color w:val="000000"/>
          <w:sz w:val="28"/>
        </w:rPr>
        <w:t xml:space="preserve"> . – көп жылғы деректер бойынша әуеайлақтағы атмосфералық қысымның ең аз мәні.</w:t>
      </w:r>
    </w:p>
    <w:bookmarkEnd w:id="1514"/>
    <w:bookmarkStart w:name="z1586" w:id="1515"/>
    <w:p>
      <w:pPr>
        <w:spacing w:after="0"/>
        <w:ind w:left="0"/>
        <w:jc w:val="left"/>
      </w:pPr>
      <w:r>
        <w:rPr>
          <w:rFonts w:ascii="Times New Roman"/>
          <w:b/>
          <w:i w:val="false"/>
          <w:color w:val="000000"/>
        </w:rPr>
        <w:t xml:space="preserve"> 10. Қону алаңының ауданында</w:t>
      </w:r>
      <w:r>
        <w:br/>
      </w:r>
      <w:r>
        <w:rPr>
          <w:rFonts w:ascii="Times New Roman"/>
          <w:b/>
          <w:i w:val="false"/>
          <w:color w:val="000000"/>
        </w:rPr>
        <w:t>ұшуды жүргізу жөніндегі үлгі нұсқаулық</w:t>
      </w:r>
    </w:p>
    <w:bookmarkEnd w:id="1515"/>
    <w:bookmarkStart w:name="z1588" w:id="1516"/>
    <w:p>
      <w:pPr>
        <w:spacing w:after="0"/>
        <w:ind w:left="0"/>
        <w:jc w:val="both"/>
      </w:pPr>
      <w:r>
        <w:rPr>
          <w:rFonts w:ascii="Times New Roman"/>
          <w:b w:val="false"/>
          <w:i w:val="false"/>
          <w:color w:val="000000"/>
          <w:sz w:val="28"/>
        </w:rPr>
        <w:t>
      1. Келісу парағы</w:t>
      </w:r>
    </w:p>
    <w:bookmarkEnd w:id="1516"/>
    <w:bookmarkStart w:name="z1589" w:id="1517"/>
    <w:p>
      <w:pPr>
        <w:spacing w:after="0"/>
        <w:ind w:left="0"/>
        <w:jc w:val="both"/>
      </w:pPr>
      <w:r>
        <w:rPr>
          <w:rFonts w:ascii="Times New Roman"/>
          <w:b w:val="false"/>
          <w:i w:val="false"/>
          <w:color w:val="000000"/>
          <w:sz w:val="28"/>
        </w:rPr>
        <w:t>
      2. Қону алаңының аэронавигациялық паспортының түзетулерін тiркеу.</w:t>
      </w:r>
    </w:p>
    <w:bookmarkEnd w:id="1517"/>
    <w:bookmarkStart w:name="z1590" w:id="1518"/>
    <w:p>
      <w:pPr>
        <w:spacing w:after="0"/>
        <w:ind w:left="0"/>
        <w:jc w:val="both"/>
      </w:pPr>
      <w:r>
        <w:rPr>
          <w:rFonts w:ascii="Times New Roman"/>
          <w:b w:val="false"/>
          <w:i w:val="false"/>
          <w:color w:val="000000"/>
          <w:sz w:val="28"/>
        </w:rPr>
        <w:t>
      3. Түзету парағы / Бақылау парағы</w:t>
      </w:r>
    </w:p>
    <w:bookmarkEnd w:id="1518"/>
    <w:bookmarkStart w:name="z1591" w:id="1519"/>
    <w:p>
      <w:pPr>
        <w:spacing w:after="0"/>
        <w:ind w:left="0"/>
        <w:jc w:val="both"/>
      </w:pPr>
      <w:r>
        <w:rPr>
          <w:rFonts w:ascii="Times New Roman"/>
          <w:b w:val="false"/>
          <w:i w:val="false"/>
          <w:color w:val="000000"/>
          <w:sz w:val="28"/>
        </w:rPr>
        <w:t>
      4. Қону алаңының атауы, ірi ең жақын елдi мекенге қатысты орналасқан жерi туралы деректер мен сипаттама.</w:t>
      </w:r>
    </w:p>
    <w:bookmarkEnd w:id="1519"/>
    <w:bookmarkStart w:name="z1592" w:id="1520"/>
    <w:p>
      <w:pPr>
        <w:spacing w:after="0"/>
        <w:ind w:left="0"/>
        <w:jc w:val="both"/>
      </w:pPr>
      <w:r>
        <w:rPr>
          <w:rFonts w:ascii="Times New Roman"/>
          <w:b w:val="false"/>
          <w:i w:val="false"/>
          <w:color w:val="000000"/>
          <w:sz w:val="28"/>
        </w:rPr>
        <w:t>
      5. Қону алаңын пайдаланудың тиесілігі және сипаты. Қону алаңының орналасқан жер учаскесінің (құрылыс) меншіктік құқығы, сондай-ақ мекенжайы мен пайдаланушының телефон нөмірі туралы деректер.</w:t>
      </w:r>
    </w:p>
    <w:bookmarkEnd w:id="1520"/>
    <w:bookmarkStart w:name="z1593" w:id="1521"/>
    <w:p>
      <w:pPr>
        <w:spacing w:after="0"/>
        <w:ind w:left="0"/>
        <w:jc w:val="both"/>
      </w:pPr>
      <w:r>
        <w:rPr>
          <w:rFonts w:ascii="Times New Roman"/>
          <w:b w:val="false"/>
          <w:i w:val="false"/>
          <w:color w:val="000000"/>
          <w:sz w:val="28"/>
        </w:rPr>
        <w:t>
      6. Қону алаңында қызмет көрсету жөніндегі қызметтердің (болған жағдайда) және құралдардың жұмыс уақыты.</w:t>
      </w:r>
    </w:p>
    <w:bookmarkEnd w:id="1521"/>
    <w:bookmarkStart w:name="z1594" w:id="1522"/>
    <w:p>
      <w:pPr>
        <w:spacing w:after="0"/>
        <w:ind w:left="0"/>
        <w:jc w:val="both"/>
      </w:pPr>
      <w:r>
        <w:rPr>
          <w:rFonts w:ascii="Times New Roman"/>
          <w:b w:val="false"/>
          <w:i w:val="false"/>
          <w:color w:val="000000"/>
          <w:sz w:val="28"/>
        </w:rPr>
        <w:t>
      7. Рұқсат етілген ұшудың түрі.</w:t>
      </w:r>
    </w:p>
    <w:bookmarkEnd w:id="1522"/>
    <w:bookmarkStart w:name="z1595" w:id="1523"/>
    <w:p>
      <w:pPr>
        <w:spacing w:after="0"/>
        <w:ind w:left="0"/>
        <w:jc w:val="both"/>
      </w:pPr>
      <w:r>
        <w:rPr>
          <w:rFonts w:ascii="Times New Roman"/>
          <w:b w:val="false"/>
          <w:i w:val="false"/>
          <w:color w:val="000000"/>
          <w:sz w:val="28"/>
        </w:rPr>
        <w:t>
      8. Шекарасын көрсете отырып, қону алаңының жоспары.</w:t>
      </w:r>
    </w:p>
    <w:bookmarkEnd w:id="1523"/>
    <w:bookmarkStart w:name="z1596" w:id="1524"/>
    <w:p>
      <w:pPr>
        <w:spacing w:after="0"/>
        <w:ind w:left="0"/>
        <w:jc w:val="both"/>
      </w:pPr>
      <w:r>
        <w:rPr>
          <w:rFonts w:ascii="Times New Roman"/>
          <w:b w:val="false"/>
          <w:i w:val="false"/>
          <w:color w:val="000000"/>
          <w:sz w:val="28"/>
        </w:rPr>
        <w:t>
      9. Қону алаңының тұрған орны.</w:t>
      </w:r>
    </w:p>
    <w:bookmarkEnd w:id="1524"/>
    <w:bookmarkStart w:name="z1597" w:id="1525"/>
    <w:p>
      <w:pPr>
        <w:spacing w:after="0"/>
        <w:ind w:left="0"/>
        <w:jc w:val="both"/>
      </w:pPr>
      <w:r>
        <w:rPr>
          <w:rFonts w:ascii="Times New Roman"/>
          <w:b w:val="false"/>
          <w:i w:val="false"/>
          <w:color w:val="000000"/>
          <w:sz w:val="28"/>
        </w:rPr>
        <w:t>
      10. Қону алаңының жоғарылауы. Магниттiк бұрылу.</w:t>
      </w:r>
    </w:p>
    <w:bookmarkEnd w:id="1525"/>
    <w:bookmarkStart w:name="z1598" w:id="1526"/>
    <w:p>
      <w:pPr>
        <w:spacing w:after="0"/>
        <w:ind w:left="0"/>
        <w:jc w:val="both"/>
      </w:pPr>
      <w:r>
        <w:rPr>
          <w:rFonts w:ascii="Times New Roman"/>
          <w:b w:val="false"/>
          <w:i w:val="false"/>
          <w:color w:val="000000"/>
          <w:sz w:val="28"/>
        </w:rPr>
        <w:t>
      11. Ұшу алаңы (алаңқайы) үстінің нысаны, мөлшері және сипаты.</w:t>
      </w:r>
    </w:p>
    <w:bookmarkEnd w:id="1526"/>
    <w:bookmarkStart w:name="z1599" w:id="1527"/>
    <w:p>
      <w:pPr>
        <w:spacing w:after="0"/>
        <w:ind w:left="0"/>
        <w:jc w:val="both"/>
      </w:pPr>
      <w:r>
        <w:rPr>
          <w:rFonts w:ascii="Times New Roman"/>
          <w:b w:val="false"/>
          <w:i w:val="false"/>
          <w:color w:val="000000"/>
          <w:sz w:val="28"/>
        </w:rPr>
        <w:t>
      12. ҰҚЖ және МК өлшемі.</w:t>
      </w:r>
    </w:p>
    <w:bookmarkEnd w:id="1527"/>
    <w:bookmarkStart w:name="z1600" w:id="1528"/>
    <w:p>
      <w:pPr>
        <w:spacing w:after="0"/>
        <w:ind w:left="0"/>
        <w:jc w:val="both"/>
      </w:pPr>
      <w:r>
        <w:rPr>
          <w:rFonts w:ascii="Times New Roman"/>
          <w:b w:val="false"/>
          <w:i w:val="false"/>
          <w:color w:val="000000"/>
          <w:sz w:val="28"/>
        </w:rPr>
        <w:t>
      13. Қону алаңының, тиеу алаңдарының және сыртқы аспада жүктерді ілу-ағытуға арналған алаңдардың орналасуы және өлшемдерi.</w:t>
      </w:r>
    </w:p>
    <w:bookmarkEnd w:id="1528"/>
    <w:bookmarkStart w:name="z1601" w:id="1529"/>
    <w:p>
      <w:pPr>
        <w:spacing w:after="0"/>
        <w:ind w:left="0"/>
        <w:jc w:val="both"/>
      </w:pPr>
      <w:r>
        <w:rPr>
          <w:rFonts w:ascii="Times New Roman"/>
          <w:b w:val="false"/>
          <w:i w:val="false"/>
          <w:color w:val="000000"/>
          <w:sz w:val="28"/>
        </w:rPr>
        <w:t>
      14. Әуе кемелерінің түрлері; нормаланған жүктеме санаты немесе ең көп салмағы; әуе кемелерінің ұшып шығуы және қонуының магниттік курсы.</w:t>
      </w:r>
    </w:p>
    <w:bookmarkEnd w:id="1529"/>
    <w:bookmarkStart w:name="z1602" w:id="1530"/>
    <w:p>
      <w:pPr>
        <w:spacing w:after="0"/>
        <w:ind w:left="0"/>
        <w:jc w:val="both"/>
      </w:pPr>
      <w:r>
        <w:rPr>
          <w:rFonts w:ascii="Times New Roman"/>
          <w:b w:val="false"/>
          <w:i w:val="false"/>
          <w:color w:val="000000"/>
          <w:sz w:val="28"/>
        </w:rPr>
        <w:t>
      15. Әуе кемелерінің негізгі әуеайлықтан ұшып өту және кері ұшып өту маршруты.</w:t>
      </w:r>
    </w:p>
    <w:bookmarkEnd w:id="1530"/>
    <w:bookmarkStart w:name="z1603" w:id="1531"/>
    <w:p>
      <w:pPr>
        <w:spacing w:after="0"/>
        <w:ind w:left="0"/>
        <w:jc w:val="both"/>
      </w:pPr>
      <w:r>
        <w:rPr>
          <w:rFonts w:ascii="Times New Roman"/>
          <w:b w:val="false"/>
          <w:i w:val="false"/>
          <w:color w:val="000000"/>
          <w:sz w:val="28"/>
        </w:rPr>
        <w:t>
      16. Қону алаңына кіреберістер және ерекше бағдарлар.</w:t>
      </w:r>
    </w:p>
    <w:bookmarkEnd w:id="1531"/>
    <w:bookmarkStart w:name="z1604" w:id="1532"/>
    <w:p>
      <w:pPr>
        <w:spacing w:after="0"/>
        <w:ind w:left="0"/>
        <w:jc w:val="both"/>
      </w:pPr>
      <w:r>
        <w:rPr>
          <w:rFonts w:ascii="Times New Roman"/>
          <w:b w:val="false"/>
          <w:i w:val="false"/>
          <w:color w:val="000000"/>
          <w:sz w:val="28"/>
        </w:rPr>
        <w:t>
      17. Қосалқы әуейлақтар және қону алаңдары (МПУ және қону алаңының орталығынан әуеайлақтың КТА дейінгі арақашықтығы), қонудың магниттік курсы.</w:t>
      </w:r>
    </w:p>
    <w:bookmarkEnd w:id="1532"/>
    <w:bookmarkStart w:name="z1605" w:id="1533"/>
    <w:p>
      <w:pPr>
        <w:spacing w:after="0"/>
        <w:ind w:left="0"/>
        <w:jc w:val="both"/>
      </w:pPr>
      <w:r>
        <w:rPr>
          <w:rFonts w:ascii="Times New Roman"/>
          <w:b w:val="false"/>
          <w:i w:val="false"/>
          <w:color w:val="000000"/>
          <w:sz w:val="28"/>
        </w:rPr>
        <w:t xml:space="preserve">
      18. Әуе кемелерінің ұшуы және қонуы үшiн метеорологиялық қамтамасыз етулер және қону алаңының минимумы (ақпаратты беретін метеорологиялық станцияның атауы және метеорологиялық ақпаратты берудің нысаны мен тәсілі және БТШБ және көріну қашықтығы мәндерінде экипаждарды ауа райы туралы мәлiметтермен қамтамасыз ету). Жауапты адамдардың телефондарының нөмірлері және қосымша ақпараттар. </w:t>
      </w:r>
    </w:p>
    <w:bookmarkEnd w:id="1533"/>
    <w:bookmarkStart w:name="z1606" w:id="1534"/>
    <w:p>
      <w:pPr>
        <w:spacing w:after="0"/>
        <w:ind w:left="0"/>
        <w:jc w:val="both"/>
      </w:pPr>
      <w:r>
        <w:rPr>
          <w:rFonts w:ascii="Times New Roman"/>
          <w:b w:val="false"/>
          <w:i w:val="false"/>
          <w:color w:val="000000"/>
          <w:sz w:val="28"/>
        </w:rPr>
        <w:t>
      19. Әуе қозғалысына қызмет көрсетуді ұйымдастыру (әуе қозғалысын басқару).</w:t>
      </w:r>
    </w:p>
    <w:bookmarkEnd w:id="1534"/>
    <w:bookmarkStart w:name="z1607" w:id="1535"/>
    <w:p>
      <w:pPr>
        <w:spacing w:after="0"/>
        <w:ind w:left="0"/>
        <w:jc w:val="both"/>
      </w:pPr>
      <w:r>
        <w:rPr>
          <w:rFonts w:ascii="Times New Roman"/>
          <w:b w:val="false"/>
          <w:i w:val="false"/>
          <w:color w:val="000000"/>
          <w:sz w:val="28"/>
        </w:rPr>
        <w:t>
      20. ӘҚҚ ұйымдастыруды және тікелей қону алаңында ӘҚБ жүзеге асыратын орган. Негізгі әуеайлақпен радиобайланыс болмаған кездегі ӘҚҚ (ӘҚБ) жүзеге асыру ерекшелігі. Ұшудағы ерекше жағдайларда экипаждың және ӘҚҚ (ӘҚБ) органының іс-қимылы.</w:t>
      </w:r>
    </w:p>
    <w:bookmarkEnd w:id="1535"/>
    <w:bookmarkStart w:name="z1608" w:id="1536"/>
    <w:p>
      <w:pPr>
        <w:spacing w:after="0"/>
        <w:ind w:left="0"/>
        <w:jc w:val="both"/>
      </w:pPr>
      <w:r>
        <w:rPr>
          <w:rFonts w:ascii="Times New Roman"/>
          <w:b w:val="false"/>
          <w:i w:val="false"/>
          <w:color w:val="000000"/>
          <w:sz w:val="28"/>
        </w:rPr>
        <w:t>
      21 Қауiптi метеорологиялық құбылыстар және күрделi орнитологиялық ахуал болған жағдайдағы ӘК экипажының іс-қимылы.</w:t>
      </w:r>
    </w:p>
    <w:bookmarkEnd w:id="1536"/>
    <w:bookmarkStart w:name="z1609" w:id="1537"/>
    <w:p>
      <w:pPr>
        <w:spacing w:after="0"/>
        <w:ind w:left="0"/>
        <w:jc w:val="both"/>
      </w:pPr>
      <w:r>
        <w:rPr>
          <w:rFonts w:ascii="Times New Roman"/>
          <w:b w:val="false"/>
          <w:i w:val="false"/>
          <w:color w:val="000000"/>
          <w:sz w:val="28"/>
        </w:rPr>
        <w:t>
      22. Қар басқан, шаңды немесе құмды алаңдарда, сондай-ақ қарлы, шаңды немесе құмды борандарда, бұрғылама қондырғыларынан газ шығарындылары шыққан және тағы басқа болуы мүмкін жағдайлардағы ұшып шыққан және қонған кездегі тікұшақ экипажының іс-қимылы.</w:t>
      </w:r>
    </w:p>
    <w:bookmarkEnd w:id="1537"/>
    <w:bookmarkStart w:name="z1610" w:id="1538"/>
    <w:p>
      <w:pPr>
        <w:spacing w:after="0"/>
        <w:ind w:left="0"/>
        <w:jc w:val="both"/>
      </w:pPr>
      <w:r>
        <w:rPr>
          <w:rFonts w:ascii="Times New Roman"/>
          <w:b w:val="false"/>
          <w:i w:val="false"/>
          <w:color w:val="000000"/>
          <w:sz w:val="28"/>
        </w:rPr>
        <w:t>
      23. Сыртқы асадағы жүкпен ұшқан кездегі тiкұшақ экипажының іс-қимылы.</w:t>
      </w:r>
    </w:p>
    <w:bookmarkEnd w:id="1538"/>
    <w:bookmarkStart w:name="z1611" w:id="1539"/>
    <w:p>
      <w:pPr>
        <w:spacing w:after="0"/>
        <w:ind w:left="0"/>
        <w:jc w:val="both"/>
      </w:pPr>
      <w:r>
        <w:rPr>
          <w:rFonts w:ascii="Times New Roman"/>
          <w:b w:val="false"/>
          <w:i w:val="false"/>
          <w:color w:val="000000"/>
          <w:sz w:val="28"/>
        </w:rPr>
        <w:t>
      24. Материалдық-техникалық қамтамасыз ету құралдарын тасымалдау жолдары.</w:t>
      </w:r>
    </w:p>
    <w:bookmarkEnd w:id="1539"/>
    <w:bookmarkStart w:name="z1612" w:id="1540"/>
    <w:p>
      <w:pPr>
        <w:spacing w:after="0"/>
        <w:ind w:left="0"/>
        <w:jc w:val="both"/>
      </w:pPr>
      <w:r>
        <w:rPr>
          <w:rFonts w:ascii="Times New Roman"/>
          <w:b w:val="false"/>
          <w:i w:val="false"/>
          <w:color w:val="000000"/>
          <w:sz w:val="28"/>
        </w:rPr>
        <w:t>
      25. Жергілікті ерекшеліктер.</w:t>
      </w:r>
    </w:p>
    <w:bookmarkEnd w:id="1540"/>
    <w:bookmarkStart w:name="z1613" w:id="1541"/>
    <w:p>
      <w:pPr>
        <w:spacing w:after="0"/>
        <w:ind w:left="0"/>
        <w:jc w:val="both"/>
      </w:pPr>
      <w:r>
        <w:rPr>
          <w:rFonts w:ascii="Times New Roman"/>
          <w:b w:val="false"/>
          <w:i w:val="false"/>
          <w:color w:val="000000"/>
          <w:sz w:val="28"/>
        </w:rPr>
        <w:t>
      26. Негізгі әуеайлақпен(әуежаймен) байланыс.</w:t>
      </w:r>
    </w:p>
    <w:bookmarkEnd w:id="1541"/>
    <w:bookmarkStart w:name="z1614" w:id="1542"/>
    <w:p>
      <w:pPr>
        <w:spacing w:after="0"/>
        <w:ind w:left="0"/>
        <w:jc w:val="both"/>
      </w:pPr>
      <w:r>
        <w:rPr>
          <w:rFonts w:ascii="Times New Roman"/>
          <w:b w:val="false"/>
          <w:i w:val="false"/>
          <w:color w:val="000000"/>
          <w:sz w:val="28"/>
        </w:rPr>
        <w:t xml:space="preserve">
      27. Іздестіру және авариялық-құтқару жұмыстарын ұйымдастыру және қамтамасыз ету. </w:t>
      </w:r>
    </w:p>
    <w:bookmarkEnd w:id="1542"/>
    <w:bookmarkStart w:name="z1615" w:id="1543"/>
    <w:p>
      <w:pPr>
        <w:spacing w:after="0"/>
        <w:ind w:left="0"/>
        <w:jc w:val="both"/>
      </w:pPr>
      <w:r>
        <w:rPr>
          <w:rFonts w:ascii="Times New Roman"/>
          <w:b w:val="false"/>
          <w:i w:val="false"/>
          <w:color w:val="000000"/>
          <w:sz w:val="28"/>
        </w:rPr>
        <w:t>
      28. Қону алаңындағы режимдiк-күзеттік іс-шаралар.</w:t>
      </w:r>
    </w:p>
    <w:bookmarkEnd w:id="1543"/>
    <w:bookmarkStart w:name="z1616" w:id="1544"/>
    <w:p>
      <w:pPr>
        <w:spacing w:after="0"/>
        <w:ind w:left="0"/>
        <w:jc w:val="both"/>
      </w:pPr>
      <w:r>
        <w:rPr>
          <w:rFonts w:ascii="Times New Roman"/>
          <w:b w:val="false"/>
          <w:i w:val="false"/>
          <w:color w:val="000000"/>
          <w:sz w:val="28"/>
        </w:rPr>
        <w:t>
      29. Қону алаңы ауданындағы кедергілер (атауы, азимуты және қону алаңының орталығынан алыстығы, жоғарылауы, жарық қоршауының және олардың таңбалануының болуы.</w:t>
      </w:r>
    </w:p>
    <w:bookmarkEnd w:id="1544"/>
    <w:bookmarkStart w:name="z1617" w:id="1545"/>
    <w:p>
      <w:pPr>
        <w:spacing w:after="0"/>
        <w:ind w:left="0"/>
        <w:jc w:val="both"/>
      </w:pPr>
      <w:r>
        <w:rPr>
          <w:rFonts w:ascii="Times New Roman"/>
          <w:b w:val="false"/>
          <w:i w:val="false"/>
          <w:color w:val="000000"/>
          <w:sz w:val="28"/>
        </w:rPr>
        <w:t>
      Қосымша.</w:t>
      </w:r>
    </w:p>
    <w:bookmarkEnd w:id="1545"/>
    <w:bookmarkStart w:name="z1618" w:id="1546"/>
    <w:p>
      <w:pPr>
        <w:spacing w:after="0"/>
        <w:ind w:left="0"/>
        <w:jc w:val="both"/>
      </w:pPr>
      <w:r>
        <w:rPr>
          <w:rFonts w:ascii="Times New Roman"/>
          <w:b w:val="false"/>
          <w:i w:val="false"/>
          <w:color w:val="000000"/>
          <w:sz w:val="28"/>
        </w:rPr>
        <w:t>
      30. Қону алаңының картасы (қысқа) (ерекше бағдарға байланыстырылған схема, фотосхема).</w:t>
      </w:r>
    </w:p>
    <w:bookmarkEnd w:id="1546"/>
    <w:bookmarkStart w:name="z1619" w:id="1547"/>
    <w:p>
      <w:pPr>
        <w:spacing w:after="0"/>
        <w:ind w:left="0"/>
        <w:jc w:val="both"/>
      </w:pPr>
      <w:r>
        <w:rPr>
          <w:rFonts w:ascii="Times New Roman"/>
          <w:b w:val="false"/>
          <w:i w:val="false"/>
          <w:color w:val="000000"/>
          <w:sz w:val="28"/>
        </w:rPr>
        <w:t>
      31. Жердегі қозғалыс картасы (оттар және жермен жүру белгілері).</w:t>
      </w:r>
    </w:p>
    <w:bookmarkEnd w:id="1547"/>
    <w:bookmarkStart w:name="z1620" w:id="1548"/>
    <w:p>
      <w:pPr>
        <w:spacing w:after="0"/>
        <w:ind w:left="0"/>
        <w:jc w:val="both"/>
      </w:pPr>
      <w:r>
        <w:rPr>
          <w:rFonts w:ascii="Times New Roman"/>
          <w:b w:val="false"/>
          <w:i w:val="false"/>
          <w:color w:val="000000"/>
          <w:sz w:val="28"/>
        </w:rPr>
        <w:t>
      32. Қону алаңының бақылау нүктесінен R=5 км кедергілер картасы.</w:t>
      </w:r>
    </w:p>
    <w:bookmarkEnd w:id="1548"/>
    <w:bookmarkStart w:name="z1621" w:id="1549"/>
    <w:p>
      <w:pPr>
        <w:spacing w:after="0"/>
        <w:ind w:left="0"/>
        <w:jc w:val="both"/>
      </w:pPr>
      <w:r>
        <w:rPr>
          <w:rFonts w:ascii="Times New Roman"/>
          <w:b w:val="false"/>
          <w:i w:val="false"/>
          <w:color w:val="000000"/>
          <w:sz w:val="28"/>
        </w:rPr>
        <w:t>
      33. Ұшып шығу картасының маршруттары.</w:t>
      </w:r>
    </w:p>
    <w:bookmarkEnd w:id="1549"/>
    <w:bookmarkStart w:name="z1622" w:id="1550"/>
    <w:p>
      <w:pPr>
        <w:spacing w:after="0"/>
        <w:ind w:left="0"/>
        <w:jc w:val="both"/>
      </w:pPr>
      <w:r>
        <w:rPr>
          <w:rFonts w:ascii="Times New Roman"/>
          <w:b w:val="false"/>
          <w:i w:val="false"/>
          <w:color w:val="000000"/>
          <w:sz w:val="28"/>
        </w:rPr>
        <w:t>
      34. Келу картасы маршруттары.</w:t>
      </w:r>
    </w:p>
    <w:bookmarkEnd w:id="1550"/>
    <w:bookmarkStart w:name="z1623" w:id="1551"/>
    <w:p>
      <w:pPr>
        <w:spacing w:after="0"/>
        <w:ind w:left="0"/>
        <w:jc w:val="both"/>
      </w:pPr>
      <w:r>
        <w:rPr>
          <w:rFonts w:ascii="Times New Roman"/>
          <w:b w:val="false"/>
          <w:i w:val="false"/>
          <w:color w:val="000000"/>
          <w:sz w:val="28"/>
        </w:rPr>
        <w:t>
      35. Аспап бойынша қонуға бет алу картасы (әрбір схема үшін).</w:t>
      </w:r>
    </w:p>
    <w:bookmarkEnd w:id="1551"/>
    <w:bookmarkStart w:name="z1624" w:id="1552"/>
    <w:p>
      <w:pPr>
        <w:spacing w:after="0"/>
        <w:ind w:left="0"/>
        <w:jc w:val="both"/>
      </w:pPr>
      <w:r>
        <w:rPr>
          <w:rFonts w:ascii="Times New Roman"/>
          <w:b w:val="false"/>
          <w:i w:val="false"/>
          <w:color w:val="000000"/>
          <w:sz w:val="28"/>
        </w:rPr>
        <w:t>
      36. Визуалды қонуға бет алу картасы.</w:t>
      </w:r>
    </w:p>
    <w:bookmarkEnd w:id="1552"/>
    <w:bookmarkStart w:name="z1625" w:id="1553"/>
    <w:p>
      <w:pPr>
        <w:spacing w:after="0"/>
        <w:ind w:left="0"/>
        <w:jc w:val="both"/>
      </w:pPr>
      <w:r>
        <w:rPr>
          <w:rFonts w:ascii="Times New Roman"/>
          <w:b w:val="false"/>
          <w:i w:val="false"/>
          <w:color w:val="000000"/>
          <w:sz w:val="28"/>
        </w:rPr>
        <w:t>
      37. Қону алаңының төңірегінде құстардың шоғырлануы және ұшып өту схемасы.</w:t>
      </w:r>
    </w:p>
    <w:bookmarkEnd w:id="1553"/>
    <w:bookmarkStart w:name="z1626" w:id="1554"/>
    <w:p>
      <w:pPr>
        <w:spacing w:after="0"/>
        <w:ind w:left="0"/>
        <w:jc w:val="both"/>
      </w:pPr>
      <w:r>
        <w:rPr>
          <w:rFonts w:ascii="Times New Roman"/>
          <w:b w:val="false"/>
          <w:i w:val="false"/>
          <w:color w:val="000000"/>
          <w:sz w:val="28"/>
        </w:rPr>
        <w:t>
      38. Қону алаңында радиотехникалық жабдықтардың орналасу схемасы.</w:t>
      </w:r>
    </w:p>
    <w:bookmarkEnd w:id="1554"/>
    <w:bookmarkStart w:name="z1627" w:id="1555"/>
    <w:p>
      <w:pPr>
        <w:spacing w:after="0"/>
        <w:ind w:left="0"/>
        <w:jc w:val="both"/>
      </w:pPr>
      <w:r>
        <w:rPr>
          <w:rFonts w:ascii="Times New Roman"/>
          <w:b w:val="false"/>
          <w:i w:val="false"/>
          <w:color w:val="000000"/>
          <w:sz w:val="28"/>
        </w:rPr>
        <w:t>
      39. Қону алаңында метеорологиялық жабдықтардың орналасу схемасы.</w:t>
      </w:r>
    </w:p>
    <w:bookmarkEnd w:id="1555"/>
    <w:bookmarkStart w:name="z1628" w:id="1556"/>
    <w:p>
      <w:pPr>
        <w:spacing w:after="0"/>
        <w:ind w:left="0"/>
        <w:jc w:val="both"/>
      </w:pPr>
      <w:r>
        <w:rPr>
          <w:rFonts w:ascii="Times New Roman"/>
          <w:b w:val="false"/>
          <w:i w:val="false"/>
          <w:color w:val="000000"/>
          <w:sz w:val="28"/>
        </w:rPr>
        <w:t>
      40. Қону алаңының ҰҚЖ остерінің ұзына бойғы кескінінің схемасы.</w:t>
      </w:r>
    </w:p>
    <w:bookmarkEnd w:id="1556"/>
    <w:bookmarkStart w:name="z12" w:id="1557"/>
    <w:p>
      <w:pPr>
        <w:spacing w:after="0"/>
        <w:ind w:left="0"/>
        <w:jc w:val="both"/>
      </w:pPr>
      <w:r>
        <w:rPr>
          <w:rFonts w:ascii="Times New Roman"/>
          <w:b w:val="false"/>
          <w:i w:val="false"/>
          <w:color w:val="000000"/>
          <w:sz w:val="28"/>
        </w:rPr>
        <w:t>
      41. Кезектен тыс қонуға бет алу немесе қосалқы әуеайлаққа кету үшін маневрді орындау схемасы.</w:t>
      </w:r>
    </w:p>
    <w:bookmarkEnd w:id="1557"/>
    <w:bookmarkStart w:name="z1629" w:id="1558"/>
    <w:p>
      <w:pPr>
        <w:spacing w:after="0"/>
        <w:ind w:left="0"/>
        <w:jc w:val="both"/>
      </w:pPr>
      <w:r>
        <w:rPr>
          <w:rFonts w:ascii="Times New Roman"/>
          <w:b w:val="false"/>
          <w:i w:val="false"/>
          <w:color w:val="000000"/>
          <w:sz w:val="28"/>
        </w:rPr>
        <w:t>
      42. Анықтамалық ақпарат.</w:t>
      </w:r>
    </w:p>
    <w:bookmarkEnd w:id="15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ұшудың</w:t>
            </w:r>
            <w:r>
              <w:br/>
            </w:r>
            <w:r>
              <w:rPr>
                <w:rFonts w:ascii="Times New Roman"/>
                <w:b w:val="false"/>
                <w:i w:val="false"/>
                <w:color w:val="000000"/>
                <w:sz w:val="20"/>
              </w:rPr>
              <w:t>негізгі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Қызмет көрсетуге ұсынылатын әуе кеңістігінің класы</w:t>
      </w:r>
      <w:r>
        <w:br/>
      </w:r>
      <w:r>
        <w:rPr>
          <w:rFonts w:ascii="Times New Roman"/>
          <w:b/>
          <w:i w:val="false"/>
          <w:color w:val="000000"/>
        </w:rPr>
        <w:t>және ұшуды орындауға қойылатын талаптар</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998"/>
        <w:gridCol w:w="435"/>
        <w:gridCol w:w="596"/>
        <w:gridCol w:w="435"/>
        <w:gridCol w:w="2343"/>
        <w:gridCol w:w="3537"/>
        <w:gridCol w:w="3415"/>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кеңістігінің класы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ұшу қағидасы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Эшелондау</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Радиобайланысқа қойылатын талап</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Жылдамдықты шектеу</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Ұшудағы көріну</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Бұлттарға дейінгі қашықтық</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 бойынша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әуе кемелері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 көрсету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екіжақты радиобайланыс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 бойынша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әуе кемелері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 көрсету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екіжақты радиобайланыс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 бойынша (1)</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әуе кемелері</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 көрсету</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екіжақты радиобайланыс</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км/сағ артық емес аспаптық жылдамдық</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Теңіздің орта және одан да көп деңгейінен 3000 м биіктіктегі 8 км</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Көлденеңнен 1500 м., тігінен 300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қауіпсіз эшелонға (3) дейінгі теңіздің орта деңгейінен 3000 м төмен 5 км биіктікте</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Көлденеңнен 1500 м., тігінен 300 м (3)</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 бойынша (1)</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Ұшу-ақпараттық қызмет көрсету </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км/сағ артық емес (3) аспаптық жылдамдық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Теңіздің орта және одан да көп деңгейінен 3000 м биіктіктегі 8 км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Көлденеңнен 1500 м., тігінен 300 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қауіпсіз эшелонға (3) дейінгі теңіздің орта деңгейіне 3000 м төмен 5 км биіктікте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 болмаған кезде және жер немесе су беті көрінуі кезінде</w:t>
            </w:r>
          </w:p>
        </w:tc>
      </w:tr>
    </w:tbl>
    <w:p>
      <w:pPr>
        <w:spacing w:after="0"/>
        <w:ind w:left="0"/>
        <w:jc w:val="left"/>
      </w:pPr>
      <w:r>
        <w:br/>
      </w:r>
      <w:r>
        <w:rPr>
          <w:rFonts w:ascii="Times New Roman"/>
          <w:b w:val="false"/>
          <w:i w:val="false"/>
          <w:color w:val="000000"/>
          <w:sz w:val="28"/>
        </w:rPr>
        <w:t>
</w:t>
      </w:r>
    </w:p>
    <w:bookmarkStart w:name="z1637" w:id="1559"/>
    <w:p>
      <w:pPr>
        <w:spacing w:after="0"/>
        <w:ind w:left="0"/>
        <w:jc w:val="both"/>
      </w:pPr>
      <w:r>
        <w:rPr>
          <w:rFonts w:ascii="Times New Roman"/>
          <w:b w:val="false"/>
          <w:i w:val="false"/>
          <w:color w:val="000000"/>
          <w:sz w:val="28"/>
        </w:rPr>
        <w:t>
      Ескертпе:</w:t>
      </w:r>
    </w:p>
    <w:bookmarkEnd w:id="1559"/>
    <w:bookmarkStart w:name="z1638" w:id="1560"/>
    <w:p>
      <w:pPr>
        <w:spacing w:after="0"/>
        <w:ind w:left="0"/>
        <w:jc w:val="both"/>
      </w:pPr>
      <w:r>
        <w:rPr>
          <w:rFonts w:ascii="Times New Roman"/>
          <w:b w:val="false"/>
          <w:i w:val="false"/>
          <w:color w:val="000000"/>
          <w:sz w:val="28"/>
        </w:rPr>
        <w:t>
      1. ҚҰҚ бойынша әрбір ұшу жер үсті тұрақты визуалдық бағалары арқылы жүзеге асырылады.</w:t>
      </w:r>
    </w:p>
    <w:bookmarkEnd w:id="1560"/>
    <w:bookmarkStart w:name="z1639" w:id="1561"/>
    <w:p>
      <w:pPr>
        <w:spacing w:after="0"/>
        <w:ind w:left="0"/>
        <w:jc w:val="both"/>
      </w:pPr>
      <w:r>
        <w:rPr>
          <w:rFonts w:ascii="Times New Roman"/>
          <w:b w:val="false"/>
          <w:i w:val="false"/>
          <w:color w:val="000000"/>
          <w:sz w:val="28"/>
        </w:rPr>
        <w:t>
      2. Бұлтқа дейінгі тігінен арақашықтық әуе кемесінен жоғары және төмен өлшенеді.</w:t>
      </w:r>
    </w:p>
    <w:bookmarkEnd w:id="1561"/>
    <w:bookmarkStart w:name="z1640" w:id="1562"/>
    <w:p>
      <w:pPr>
        <w:spacing w:after="0"/>
        <w:ind w:left="0"/>
        <w:jc w:val="both"/>
      </w:pPr>
      <w:r>
        <w:rPr>
          <w:rFonts w:ascii="Times New Roman"/>
          <w:b w:val="false"/>
          <w:i w:val="false"/>
          <w:color w:val="000000"/>
          <w:sz w:val="28"/>
        </w:rPr>
        <w:t>
      (1) Ұшуды визуалдық қағидасы ұшудың ақиқат жылдамдығы 45 км/сағ артық болмаған кезде әуе кеңістігінің төменгі шегінің 6100 м дейін қолданылады.</w:t>
      </w:r>
    </w:p>
    <w:bookmarkEnd w:id="1562"/>
    <w:bookmarkStart w:name="z1641" w:id="1563"/>
    <w:p>
      <w:pPr>
        <w:spacing w:after="0"/>
        <w:ind w:left="0"/>
        <w:jc w:val="both"/>
      </w:pPr>
      <w:r>
        <w:rPr>
          <w:rFonts w:ascii="Times New Roman"/>
          <w:b w:val="false"/>
          <w:i w:val="false"/>
          <w:color w:val="000000"/>
          <w:sz w:val="28"/>
        </w:rPr>
        <w:t>
      (2) Бұлттар үстінде ҚҰҚ бойынша ұшуға рұқсат ұшудың төменгі биіктігі екі октанттан артық болмаған кезде олардың саны және жер үстіндегі немесе су бетіндегі ұшуға рұқсат етіледі. Бұл ретте бұлттардың үстіңгі шекарасына дейін тігінен қашықтық кемінде 300 м болуы тиіс.</w:t>
      </w:r>
    </w:p>
    <w:bookmarkEnd w:id="1563"/>
    <w:bookmarkStart w:name="z1642" w:id="1564"/>
    <w:p>
      <w:pPr>
        <w:spacing w:after="0"/>
        <w:ind w:left="0"/>
        <w:jc w:val="both"/>
      </w:pPr>
      <w:r>
        <w:rPr>
          <w:rFonts w:ascii="Times New Roman"/>
          <w:b w:val="false"/>
          <w:i w:val="false"/>
          <w:color w:val="000000"/>
          <w:sz w:val="28"/>
        </w:rPr>
        <w:t>
      (3) ҚҰҚ ұшу арқылы ең аз метеорологиялық жағдайлар үшін 2-кестеде келтірілген.</w:t>
      </w:r>
    </w:p>
    <w:bookmarkEnd w:id="1564"/>
    <w:bookmarkStart w:name="z1643" w:id="1565"/>
    <w:p>
      <w:pPr>
        <w:spacing w:after="0"/>
        <w:ind w:left="0"/>
        <w:jc w:val="both"/>
      </w:pPr>
      <w:r>
        <w:rPr>
          <w:rFonts w:ascii="Times New Roman"/>
          <w:b w:val="false"/>
          <w:i w:val="false"/>
          <w:color w:val="000000"/>
          <w:sz w:val="28"/>
        </w:rPr>
        <w:t>
      2-кесте.</w:t>
      </w:r>
    </w:p>
    <w:bookmarkEnd w:id="1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8"/>
        <w:gridCol w:w="2607"/>
        <w:gridCol w:w="2322"/>
        <w:gridCol w:w="1854"/>
        <w:gridCol w:w="2149"/>
      </w:tblGrid>
      <w:tr>
        <w:trPr>
          <w:trHeight w:val="30" w:hRule="atLeast"/>
        </w:trPr>
        <w:tc>
          <w:tcPr>
            <w:tcW w:w="3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жылдамдығы, (өзіндік) км/сағ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 бойынша ұшудың ең аз жағдайы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Рельефтің ең жоғарғы нүктесінің үстінен бұлттар шегінің төменгі биіктігі (м)</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 (м)</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төменгі шегіне дейінгі әуе кемесінің тік арақашықтығы (м)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ҚОНУ АЙМАҒЫНДА</w:t>
            </w:r>
          </w:p>
        </w:tc>
      </w:tr>
      <w:tr>
        <w:trPr>
          <w:trHeight w:val="30" w:hRule="atLeast"/>
        </w:trPr>
        <w:tc>
          <w:tcPr>
            <w:tcW w:w="3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қырат (су беті)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да аз</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301-450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және одан да аз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трассалары,жергілікті әуе желілері және белгіленген бағыттар бойынша кіру аймағы</w:t>
            </w:r>
          </w:p>
        </w:tc>
      </w:tr>
      <w:tr>
        <w:trPr>
          <w:trHeight w:val="30" w:hRule="atLeast"/>
        </w:trPr>
        <w:tc>
          <w:tcPr>
            <w:tcW w:w="3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қырат (су беті)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да аз</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301-450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(2000 м дейінгі биіктік)</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және одан да аз</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(2000 м биіктік және одан да көп)</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және одан да аз</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bookmarkStart w:name="z1644" w:id="1566"/>
    <w:p>
      <w:pPr>
        <w:spacing w:after="0"/>
        <w:ind w:left="0"/>
        <w:jc w:val="both"/>
      </w:pPr>
      <w:r>
        <w:rPr>
          <w:rFonts w:ascii="Times New Roman"/>
          <w:b w:val="false"/>
          <w:i w:val="false"/>
          <w:color w:val="000000"/>
          <w:sz w:val="28"/>
        </w:rPr>
        <w:t>
      Ескертпе:</w:t>
      </w:r>
    </w:p>
    <w:bookmarkEnd w:id="1566"/>
    <w:bookmarkStart w:name="z1645" w:id="1567"/>
    <w:p>
      <w:pPr>
        <w:spacing w:after="0"/>
        <w:ind w:left="0"/>
        <w:jc w:val="both"/>
      </w:pPr>
      <w:r>
        <w:rPr>
          <w:rFonts w:ascii="Times New Roman"/>
          <w:b w:val="false"/>
          <w:i w:val="false"/>
          <w:color w:val="000000"/>
          <w:sz w:val="28"/>
        </w:rPr>
        <w:t>
      1. Ұшу және қону аймағындағы ең аз метеожағдаймен оралымы бойынша ұшу жылдамдығы белгіленеді.</w:t>
      </w:r>
    </w:p>
    <w:bookmarkEnd w:id="1567"/>
    <w:bookmarkStart w:name="z1646" w:id="1568"/>
    <w:p>
      <w:pPr>
        <w:spacing w:after="0"/>
        <w:ind w:left="0"/>
        <w:jc w:val="both"/>
      </w:pPr>
      <w:r>
        <w:rPr>
          <w:rFonts w:ascii="Times New Roman"/>
          <w:b w:val="false"/>
          <w:i w:val="false"/>
          <w:color w:val="000000"/>
          <w:sz w:val="28"/>
        </w:rPr>
        <w:t>
      2. Ұшудың 1500 м төменгі көрінуі кезінде тікұшақ ұшуларына рұқсат етіледі, егер олар уақтылы әуе кемелерін немесе басқа кедергілерді көре алатындай және олармен соқтығысып қалмауды болдырмау үшін жылдамдыққа маневрін жасайды.</w:t>
      </w:r>
    </w:p>
    <w:bookmarkEnd w:id="1568"/>
    <w:bookmarkStart w:name="z1647" w:id="1569"/>
    <w:p>
      <w:pPr>
        <w:spacing w:after="0"/>
        <w:ind w:left="0"/>
        <w:jc w:val="both"/>
      </w:pPr>
      <w:r>
        <w:rPr>
          <w:rFonts w:ascii="Times New Roman"/>
          <w:b w:val="false"/>
          <w:i w:val="false"/>
          <w:color w:val="000000"/>
          <w:sz w:val="28"/>
        </w:rPr>
        <w:t>
      Көріну тікұшақтың 30 секунд ішінде ұшып өткен арақашықтығынан кедергілерді көруге және олармен соқтығысып қалуды болдырмауға мүмкіндік береді (3-кестені қара).</w:t>
      </w:r>
    </w:p>
    <w:bookmarkEnd w:id="1569"/>
    <w:bookmarkStart w:name="z1648" w:id="1570"/>
    <w:p>
      <w:pPr>
        <w:spacing w:after="0"/>
        <w:ind w:left="0"/>
        <w:jc w:val="both"/>
      </w:pPr>
      <w:r>
        <w:rPr>
          <w:rFonts w:ascii="Times New Roman"/>
          <w:b w:val="false"/>
          <w:i w:val="false"/>
          <w:color w:val="000000"/>
          <w:sz w:val="28"/>
        </w:rPr>
        <w:t>
      3-кесте.</w:t>
      </w:r>
    </w:p>
    <w:bookmarkEnd w:id="1570"/>
    <w:p>
      <w:pPr>
        <w:spacing w:after="0"/>
        <w:ind w:left="0"/>
        <w:jc w:val="left"/>
      </w:pPr>
      <w:r>
        <w:rPr>
          <w:rFonts w:ascii="Times New Roman"/>
          <w:b/>
          <w:i w:val="false"/>
          <w:color w:val="000000"/>
        </w:rPr>
        <w:t xml:space="preserve"> (VFR) тікұшақтардың визуалдық ұшуының ең төменгі көрінуі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0"/>
        <w:gridCol w:w="7620"/>
      </w:tblGrid>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 м</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км/сағ (kts)</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(100)</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(120)</w:t>
            </w:r>
          </w:p>
        </w:tc>
      </w:tr>
    </w:tbl>
    <w:p>
      <w:pPr>
        <w:spacing w:after="0"/>
        <w:ind w:left="0"/>
        <w:jc w:val="left"/>
      </w:pPr>
      <w:r>
        <w:br/>
      </w:r>
      <w:r>
        <w:rPr>
          <w:rFonts w:ascii="Times New Roman"/>
          <w:b w:val="false"/>
          <w:i w:val="false"/>
          <w:color w:val="000000"/>
          <w:sz w:val="28"/>
        </w:rPr>
        <w:t>
</w:t>
      </w:r>
    </w:p>
    <w:bookmarkStart w:name="z1650" w:id="1571"/>
    <w:p>
      <w:pPr>
        <w:spacing w:after="0"/>
        <w:ind w:left="0"/>
        <w:jc w:val="both"/>
      </w:pPr>
      <w:r>
        <w:rPr>
          <w:rFonts w:ascii="Times New Roman"/>
          <w:b w:val="false"/>
          <w:i w:val="false"/>
          <w:color w:val="000000"/>
          <w:sz w:val="28"/>
        </w:rPr>
        <w:t>
      4 кесте.</w:t>
      </w:r>
    </w:p>
    <w:bookmarkEnd w:id="1571"/>
    <w:p>
      <w:pPr>
        <w:spacing w:after="0"/>
        <w:ind w:left="0"/>
        <w:jc w:val="left"/>
      </w:pPr>
      <w:r>
        <w:rPr>
          <w:rFonts w:ascii="Times New Roman"/>
          <w:b/>
          <w:i w:val="false"/>
          <w:color w:val="000000"/>
        </w:rPr>
        <w:t xml:space="preserve"> ҚҰҚ бойынша арнайы ұшуға арналған кедергілердің үстіндегі</w:t>
      </w:r>
      <w:r>
        <w:br/>
      </w:r>
      <w:r>
        <w:rPr>
          <w:rFonts w:ascii="Times New Roman"/>
          <w:b/>
          <w:i w:val="false"/>
          <w:color w:val="000000"/>
        </w:rPr>
        <w:t>ең төменгі метеорологиялық жағдай мен ең төменгі</w:t>
      </w:r>
      <w:r>
        <w:br/>
      </w:r>
      <w:r>
        <w:rPr>
          <w:rFonts w:ascii="Times New Roman"/>
          <w:b/>
          <w:i w:val="false"/>
          <w:color w:val="000000"/>
        </w:rPr>
        <w:t>биіктік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1615"/>
        <w:gridCol w:w="1616"/>
        <w:gridCol w:w="1616"/>
        <w:gridCol w:w="1616"/>
        <w:gridCol w:w="2020"/>
        <w:gridCol w:w="19"/>
        <w:gridCol w:w="2040"/>
      </w:tblGrid>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Кедергілердің үстіндегі ең төменгі биіктік қорлары,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Рельефтің ең жоғарғы нүктесінің үстінен бұлттар шегінің төменгі биіктігі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 м.</w:t>
            </w:r>
          </w:p>
        </w:tc>
      </w:tr>
      <w:tr>
        <w:trPr>
          <w:trHeight w:val="30" w:hRule="atLeast"/>
        </w:trPr>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ұйымдарына қызмет көрсету бойынша шұғыл ұшу, іздестіру-құтқару жұмыстары және жаттығу ұшуы</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қырат (су беті)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ұшу және ӘК озуы бойынша ұшу</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қырат (су беті)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bl>
    <w:p>
      <w:pPr>
        <w:spacing w:after="0"/>
        <w:ind w:left="0"/>
        <w:jc w:val="left"/>
      </w:pPr>
      <w:r>
        <w:br/>
      </w:r>
      <w:r>
        <w:rPr>
          <w:rFonts w:ascii="Times New Roman"/>
          <w:b w:val="false"/>
          <w:i w:val="false"/>
          <w:color w:val="000000"/>
          <w:sz w:val="28"/>
        </w:rPr>
        <w:t>
</w:t>
      </w:r>
    </w:p>
    <w:bookmarkStart w:name="z1654" w:id="1572"/>
    <w:p>
      <w:pPr>
        <w:spacing w:after="0"/>
        <w:ind w:left="0"/>
        <w:jc w:val="both"/>
      </w:pPr>
      <w:r>
        <w:rPr>
          <w:rFonts w:ascii="Times New Roman"/>
          <w:b w:val="false"/>
          <w:i w:val="false"/>
          <w:color w:val="000000"/>
          <w:sz w:val="28"/>
        </w:rPr>
        <w:t>
      1. Ұшып шығу (қонуға кіру) схемасынан тыс әуеайлақ ауданында ұшудың қауіпсіз биіктігін есептеу кезінде жергілікті жер бедері асуын және ондағы жасанды кедергілерді есепке алу жолағы бағыт осінен екі жақтан күндіз 5 км, түнде- 10 км болып белгіленеді.</w:t>
      </w:r>
    </w:p>
    <w:bookmarkEnd w:id="1572"/>
    <w:bookmarkStart w:name="z1655" w:id="1573"/>
    <w:p>
      <w:pPr>
        <w:spacing w:after="0"/>
        <w:ind w:left="0"/>
        <w:jc w:val="both"/>
      </w:pPr>
      <w:r>
        <w:rPr>
          <w:rFonts w:ascii="Times New Roman"/>
          <w:b w:val="false"/>
          <w:i w:val="false"/>
          <w:color w:val="000000"/>
          <w:sz w:val="28"/>
        </w:rPr>
        <w:t>
      2. Ұшып шығу (қонуға кіру) схемасы бойынша ұшу кезінде кедергілерді есепке алу жолағы ұшып шығу (қонуға кіру) схемасын жасақтау кезінде кедергілерді есепке алу қағидасына сәйкес белгіленеді.</w:t>
      </w:r>
    </w:p>
    <w:bookmarkEnd w:id="1573"/>
    <w:bookmarkStart w:name="z1656" w:id="1574"/>
    <w:p>
      <w:pPr>
        <w:spacing w:after="0"/>
        <w:ind w:left="0"/>
        <w:jc w:val="both"/>
      </w:pPr>
      <w:r>
        <w:rPr>
          <w:rFonts w:ascii="Times New Roman"/>
          <w:b w:val="false"/>
          <w:i w:val="false"/>
          <w:color w:val="000000"/>
          <w:sz w:val="28"/>
        </w:rPr>
        <w:t>
      3. Жергілікті әуе желілері мен ұшудың белгіленген бағыттары бойынша ұшу кезінде жергілікті жер бедері асуын және ондағы жасанды кедергілерді есепке алу жолағының ені: күндіз- жергілікті әуе желісі, ұшу бағыты шеңберінде, түнде - жергілікті әуе желісі, ұшу бағыты осінен екі жақтан 25 км болады.</w:t>
      </w:r>
    </w:p>
    <w:bookmarkEnd w:id="1574"/>
    <w:bookmarkStart w:name="z1657" w:id="1575"/>
    <w:p>
      <w:pPr>
        <w:spacing w:after="0"/>
        <w:ind w:left="0"/>
        <w:jc w:val="both"/>
      </w:pPr>
      <w:r>
        <w:rPr>
          <w:rFonts w:ascii="Times New Roman"/>
          <w:b w:val="false"/>
          <w:i w:val="false"/>
          <w:color w:val="000000"/>
          <w:sz w:val="28"/>
        </w:rPr>
        <w:t>
      4. Авиациялық жұмыстар ауданында ұшу кезінде – бағыт осінен екі жақтан 5 км болады.</w:t>
      </w:r>
    </w:p>
    <w:bookmarkEnd w:id="1575"/>
    <w:bookmarkStart w:name="z1658" w:id="1576"/>
    <w:p>
      <w:pPr>
        <w:spacing w:after="0"/>
        <w:ind w:left="0"/>
        <w:jc w:val="both"/>
      </w:pPr>
      <w:r>
        <w:rPr>
          <w:rFonts w:ascii="Times New Roman"/>
          <w:b w:val="false"/>
          <w:i w:val="false"/>
          <w:color w:val="000000"/>
          <w:sz w:val="28"/>
        </w:rPr>
        <w:t>
      5. Бұлттардың төменгі шекарасының нақты және болжанып отырған биіктігі 150 м төмен және аспаптық ұшу жылдамдығы 300 км/сағ. аспайтын әуе кемелері үшін көріну 300 м және одан астам болғанда жазық немесе қыратты жерде күндізгі ұшу кезінде жасанды кедергілердің биіктігі ескерілмейді.</w:t>
      </w:r>
    </w:p>
    <w:bookmarkEnd w:id="1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ұшудың</w:t>
            </w:r>
            <w:r>
              <w:br/>
            </w:r>
            <w:r>
              <w:rPr>
                <w:rFonts w:ascii="Times New Roman"/>
                <w:b w:val="false"/>
                <w:i w:val="false"/>
                <w:color w:val="000000"/>
                <w:sz w:val="20"/>
              </w:rPr>
              <w:t>негізгі қағидаларына</w:t>
            </w:r>
            <w:r>
              <w:br/>
            </w:r>
            <w:r>
              <w:rPr>
                <w:rFonts w:ascii="Times New Roman"/>
                <w:b w:val="false"/>
                <w:i w:val="false"/>
                <w:color w:val="000000"/>
                <w:sz w:val="20"/>
              </w:rPr>
              <w:t>4-қосымша</w:t>
            </w:r>
          </w:p>
        </w:tc>
      </w:tr>
    </w:tbl>
    <w:bookmarkStart w:name="z1663" w:id="1577"/>
    <w:p>
      <w:pPr>
        <w:spacing w:after="0"/>
        <w:ind w:left="0"/>
        <w:jc w:val="left"/>
      </w:pPr>
      <w:r>
        <w:rPr>
          <w:rFonts w:ascii="Times New Roman"/>
          <w:b/>
          <w:i w:val="false"/>
          <w:color w:val="000000"/>
        </w:rPr>
        <w:t xml:space="preserve"> Әуе кеменің ұшу биіктігінің (эшелон) есебі</w:t>
      </w:r>
    </w:p>
    <w:bookmarkEnd w:id="1577"/>
    <w:bookmarkStart w:name="z1664" w:id="1578"/>
    <w:p>
      <w:pPr>
        <w:spacing w:after="0"/>
        <w:ind w:left="0"/>
        <w:jc w:val="both"/>
      </w:pPr>
      <w:r>
        <w:rPr>
          <w:rFonts w:ascii="Times New Roman"/>
          <w:b w:val="false"/>
          <w:i w:val="false"/>
          <w:color w:val="000000"/>
          <w:sz w:val="28"/>
        </w:rPr>
        <w:t>
      1. Ауеайлақ ауданының төменгі эшелонының (аралық эшелон) есебі мынадай формула бойынша жүргізіледі:</w:t>
      </w:r>
    </w:p>
    <w:bookmarkEnd w:id="1578"/>
    <w:bookmarkStart w:name="z1665" w:id="1579"/>
    <w:p>
      <w:pPr>
        <w:spacing w:after="0"/>
        <w:ind w:left="0"/>
        <w:jc w:val="both"/>
      </w:pPr>
      <w:r>
        <w:rPr>
          <w:rFonts w:ascii="Times New Roman"/>
          <w:b w:val="false"/>
          <w:i w:val="false"/>
          <w:color w:val="000000"/>
          <w:sz w:val="28"/>
        </w:rPr>
        <w:t xml:space="preserve">
      Н төм.эш. </w:t>
      </w:r>
      <w:r>
        <w:rPr>
          <w:rFonts w:ascii="Times New Roman"/>
          <w:b w:val="false"/>
          <w:i w:val="false"/>
          <w:color w:val="000000"/>
          <w:sz w:val="28"/>
          <w:u w:val="single"/>
        </w:rPr>
        <w:t>&gt;</w:t>
      </w:r>
      <w:r>
        <w:rPr>
          <w:rFonts w:ascii="Times New Roman"/>
          <w:b w:val="false"/>
          <w:i w:val="false"/>
          <w:color w:val="000000"/>
          <w:sz w:val="28"/>
        </w:rPr>
        <w:t xml:space="preserve"> Н аралық + 300 + Н әуеайлақ;</w:t>
      </w:r>
    </w:p>
    <w:bookmarkEnd w:id="1579"/>
    <w:bookmarkStart w:name="z1668" w:id="1580"/>
    <w:p>
      <w:pPr>
        <w:spacing w:after="0"/>
        <w:ind w:left="0"/>
        <w:jc w:val="both"/>
      </w:pPr>
      <w:r>
        <w:rPr>
          <w:rFonts w:ascii="Times New Roman"/>
          <w:b w:val="false"/>
          <w:i w:val="false"/>
          <w:color w:val="000000"/>
          <w:sz w:val="28"/>
        </w:rPr>
        <w:t>
      Мұнда Н әуеайл – теңіз деңгейінен әуеайлақты ұлғайту.</w:t>
      </w:r>
    </w:p>
    <w:bookmarkEnd w:id="1580"/>
    <w:bookmarkStart w:name="z1669" w:id="1581"/>
    <w:p>
      <w:pPr>
        <w:spacing w:after="0"/>
        <w:ind w:left="0"/>
        <w:jc w:val="both"/>
      </w:pPr>
      <w:r>
        <w:rPr>
          <w:rFonts w:ascii="Times New Roman"/>
          <w:b w:val="false"/>
          <w:i w:val="false"/>
          <w:color w:val="000000"/>
          <w:sz w:val="28"/>
        </w:rPr>
        <w:t>
      Есеп теңіз деңгейіне келтірілген әуеайлақтың атмосфералық қысымы стандартты қысымға теңестіру шартымен орындалады.</w:t>
      </w:r>
    </w:p>
    <w:bookmarkEnd w:id="1581"/>
    <w:bookmarkStart w:name="z1670" w:id="1582"/>
    <w:p>
      <w:pPr>
        <w:spacing w:after="0"/>
        <w:ind w:left="0"/>
        <w:jc w:val="both"/>
      </w:pPr>
      <w:r>
        <w:rPr>
          <w:rFonts w:ascii="Times New Roman"/>
          <w:b w:val="false"/>
          <w:i w:val="false"/>
          <w:color w:val="000000"/>
          <w:sz w:val="28"/>
        </w:rPr>
        <w:t>
      Әуеайлақ ауданының төменгі эшелоны әуеайлақта белгілі қысым диапазоны үшін белгіленеді. Осы диапазонның ең төменгі қысымы мынадай тәртіпте анықталады:</w:t>
      </w:r>
    </w:p>
    <w:bookmarkEnd w:id="1582"/>
    <w:bookmarkStart w:name="z1671" w:id="1583"/>
    <w:p>
      <w:pPr>
        <w:spacing w:after="0"/>
        <w:ind w:left="0"/>
        <w:jc w:val="both"/>
      </w:pPr>
      <w:r>
        <w:rPr>
          <w:rFonts w:ascii="Times New Roman"/>
          <w:b w:val="false"/>
          <w:i w:val="false"/>
          <w:color w:val="000000"/>
          <w:sz w:val="28"/>
        </w:rPr>
        <w:t>
      1) өту қабатының артығын анықтау:</w:t>
      </w:r>
    </w:p>
    <w:bookmarkEnd w:id="15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 аралық. = Н төм.эш. – (Н аралық. + 300 + Н әуежай.);</w:t>
      </w:r>
      <w:r>
        <w:br/>
      </w:r>
      <w:r>
        <w:rPr>
          <w:rFonts w:ascii="Times New Roman"/>
          <w:b w:val="false"/>
          <w:i w:val="false"/>
          <w:color w:val="000000"/>
          <w:sz w:val="28"/>
        </w:rPr>
        <w:t>
</w:t>
      </w:r>
    </w:p>
    <w:bookmarkStart w:name="z1674" w:id="1584"/>
    <w:p>
      <w:pPr>
        <w:spacing w:after="0"/>
        <w:ind w:left="0"/>
        <w:jc w:val="both"/>
      </w:pPr>
      <w:r>
        <w:rPr>
          <w:rFonts w:ascii="Times New Roman"/>
          <w:b w:val="false"/>
          <w:i w:val="false"/>
          <w:color w:val="000000"/>
          <w:sz w:val="28"/>
        </w:rPr>
        <w:t>
      2) Н төм.эш. есептеу үшін әуеайлақтағы ең аз қысымды анықтау;</w:t>
      </w:r>
    </w:p>
    <w:bookmarkEnd w:id="1584"/>
    <w:bookmarkStart w:name="z1675" w:id="1585"/>
    <w:p>
      <w:pPr>
        <w:spacing w:after="0"/>
        <w:ind w:left="0"/>
        <w:jc w:val="both"/>
      </w:pPr>
      <w:r>
        <w:rPr>
          <w:rFonts w:ascii="Times New Roman"/>
          <w:b w:val="false"/>
          <w:i w:val="false"/>
          <w:color w:val="000000"/>
          <w:sz w:val="28"/>
        </w:rPr>
        <w:t xml:space="preserve">
      Р төм.әуеайл. = 760 – (Н әуеайл. + </w:t>
      </w:r>
    </w:p>
    <w:bookmarkEnd w:id="1585"/>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өтп.) /11;</w:t>
      </w:r>
      <w:r>
        <w:br/>
      </w:r>
      <w:r>
        <w:rPr>
          <w:rFonts w:ascii="Times New Roman"/>
          <w:b w:val="false"/>
          <w:i w:val="false"/>
          <w:color w:val="000000"/>
          <w:sz w:val="28"/>
        </w:rPr>
        <w:t>
</w:t>
      </w:r>
    </w:p>
    <w:bookmarkStart w:name="z1677" w:id="1586"/>
    <w:p>
      <w:pPr>
        <w:spacing w:after="0"/>
        <w:ind w:left="0"/>
        <w:jc w:val="both"/>
      </w:pPr>
      <w:r>
        <w:rPr>
          <w:rFonts w:ascii="Times New Roman"/>
          <w:b w:val="false"/>
          <w:i w:val="false"/>
          <w:color w:val="000000"/>
          <w:sz w:val="28"/>
        </w:rPr>
        <w:t>
      Әуеайлақта қысым (Р әуеайл.) Р әуеайл. төмен және мәні бойынша 27 мм. сын.бағ. артық емес жағдайда төменгі эшелон ретінде келесі жоғарғы эшелон белгіленеді, ал Р төм.әуеайл. Р әуеайл.-тан төмен және мәні бойынша 27 мм.сын.бағ. артық болған жағдайда - кезекті жоғарғы эшелон және т.б.</w:t>
      </w:r>
    </w:p>
    <w:bookmarkEnd w:id="1586"/>
    <w:bookmarkStart w:name="z1678" w:id="1587"/>
    <w:p>
      <w:pPr>
        <w:spacing w:after="0"/>
        <w:ind w:left="0"/>
        <w:jc w:val="both"/>
      </w:pPr>
      <w:r>
        <w:rPr>
          <w:rFonts w:ascii="Times New Roman"/>
          <w:b w:val="false"/>
          <w:i w:val="false"/>
          <w:color w:val="000000"/>
          <w:sz w:val="28"/>
        </w:rPr>
        <w:t>
      Әуеайлақтағы қысымның есептелген эшелондары мен диапазондарының шегінде белгіленетін бұл эшелондар осы әуеайлақтың (әуеайлақтың аэронавигациялық паспортында) ұшуды жүргізу жөніндегі нұсқаулығында көрсетіледі.</w:t>
      </w:r>
    </w:p>
    <w:bookmarkEnd w:id="1587"/>
    <w:bookmarkStart w:name="z1679" w:id="1588"/>
    <w:p>
      <w:pPr>
        <w:spacing w:after="0"/>
        <w:ind w:left="0"/>
        <w:jc w:val="both"/>
      </w:pPr>
      <w:r>
        <w:rPr>
          <w:rFonts w:ascii="Times New Roman"/>
          <w:b w:val="false"/>
          <w:i w:val="false"/>
          <w:color w:val="000000"/>
          <w:sz w:val="28"/>
        </w:rPr>
        <w:t>
      Әуеайлақтың ӘҚҚК (ӘҚБ) органы ұшуды орындау алдында әуеайлақтағы қысымның нақты мәні (Р нақты әуеайл), жердегі ауа температурасы – to және осы диапазон үшін Р төм.әуеайл. ең аз мәнін ескере отырып, төменгі эшелонды анықтайды.</w:t>
      </w:r>
    </w:p>
    <w:bookmarkEnd w:id="1588"/>
    <w:bookmarkStart w:name="z1680" w:id="1589"/>
    <w:p>
      <w:pPr>
        <w:spacing w:after="0"/>
        <w:ind w:left="0"/>
        <w:jc w:val="both"/>
      </w:pPr>
      <w:r>
        <w:rPr>
          <w:rFonts w:ascii="Times New Roman"/>
          <w:b w:val="false"/>
          <w:i w:val="false"/>
          <w:color w:val="000000"/>
          <w:sz w:val="28"/>
        </w:rPr>
        <w:t xml:space="preserve">
      Н төм.нақты эш. </w:t>
      </w:r>
      <w:r>
        <w:rPr>
          <w:rFonts w:ascii="Times New Roman"/>
          <w:b w:val="false"/>
          <w:i w:val="false"/>
          <w:color w:val="000000"/>
          <w:sz w:val="28"/>
          <w:u w:val="single"/>
        </w:rPr>
        <w:t>&gt;</w:t>
      </w:r>
      <w:r>
        <w:rPr>
          <w:rFonts w:ascii="Times New Roman"/>
          <w:b w:val="false"/>
          <w:i w:val="false"/>
          <w:color w:val="000000"/>
          <w:sz w:val="28"/>
        </w:rPr>
        <w:t xml:space="preserve"> Н төм.эш. – (Р нақты әуеайл. – Р төм. әуеайл.) х 11 - </w:t>
      </w:r>
    </w:p>
    <w:bookmarkEnd w:id="1589"/>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темп.;</w:t>
      </w:r>
      <w:r>
        <w:br/>
      </w:r>
      <w:r>
        <w:rPr>
          <w:rFonts w:ascii="Times New Roman"/>
          <w:b w:val="false"/>
          <w:i w:val="false"/>
          <w:color w:val="000000"/>
          <w:sz w:val="28"/>
        </w:rPr>
        <w:t>
</w:t>
      </w:r>
    </w:p>
    <w:bookmarkStart w:name="z1684" w:id="1590"/>
    <w:p>
      <w:pPr>
        <w:spacing w:after="0"/>
        <w:ind w:left="0"/>
        <w:jc w:val="both"/>
      </w:pPr>
      <w:r>
        <w:rPr>
          <w:rFonts w:ascii="Times New Roman"/>
          <w:b w:val="false"/>
          <w:i w:val="false"/>
          <w:color w:val="000000"/>
          <w:sz w:val="28"/>
        </w:rPr>
        <w:t xml:space="preserve">
      мұнда </w:t>
      </w:r>
    </w:p>
    <w:bookmarkEnd w:id="1590"/>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темп. – осы Қосымшаның 2-тармағында көрсетілген, навигациялық сызғышты есептеу немесе формула бойынша белгіленетін есептеу кезінде ескерілетін биiктiк өлшегiштiң әдiстемелiк температуралық түзетуi. Бұл ретте Н түзету.=Н төм.эш.</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Мысалы, осы эшелондар шегінде белгіленетін әуеайлақтағы қысымның төменгі эшелондары және диапазондарын есептеу, сондай-ақ Н әуеайл.=162 м., Н өтп.=700 м., Р нақты әуеайл.=718 мм.сын.бағ., to= -15</w:t>
      </w:r>
      <w:r>
        <w:rPr>
          <w:rFonts w:ascii="Times New Roman"/>
          <w:b w:val="false"/>
          <w:i w:val="false"/>
          <w:color w:val="000000"/>
          <w:vertAlign w:val="superscript"/>
        </w:rPr>
        <w:t>О</w:t>
      </w:r>
      <w:r>
        <w:rPr>
          <w:rFonts w:ascii="Times New Roman"/>
          <w:b w:val="false"/>
          <w:i w:val="false"/>
          <w:color w:val="000000"/>
          <w:sz w:val="28"/>
        </w:rPr>
        <w:t>C болу шартымен ұшатын күні нақты төменгі эшелонды анықтау қажет.</w:t>
      </w:r>
    </w:p>
    <w:p>
      <w:pPr>
        <w:spacing w:after="0"/>
        <w:ind w:left="0"/>
        <w:jc w:val="both"/>
      </w:pPr>
      <w:r>
        <w:rPr>
          <w:rFonts w:ascii="Times New Roman"/>
          <w:b w:val="false"/>
          <w:i w:val="false"/>
          <w:color w:val="000000"/>
          <w:sz w:val="28"/>
        </w:rPr>
        <w:t>
      Есептеу мынадай дәйектілікпен орындалады:</w:t>
      </w:r>
    </w:p>
    <w:bookmarkStart w:name="z1690" w:id="1591"/>
    <w:p>
      <w:pPr>
        <w:spacing w:after="0"/>
        <w:ind w:left="0"/>
        <w:jc w:val="both"/>
      </w:pPr>
      <w:r>
        <w:rPr>
          <w:rFonts w:ascii="Times New Roman"/>
          <w:b w:val="false"/>
          <w:i w:val="false"/>
          <w:color w:val="000000"/>
          <w:sz w:val="28"/>
        </w:rPr>
        <w:t xml:space="preserve">
      Н төм.эш </w:t>
      </w:r>
      <w:r>
        <w:rPr>
          <w:rFonts w:ascii="Times New Roman"/>
          <w:b w:val="false"/>
          <w:i w:val="false"/>
          <w:color w:val="000000"/>
          <w:sz w:val="28"/>
          <w:u w:val="single"/>
        </w:rPr>
        <w:t>&gt;</w:t>
      </w:r>
      <w:r>
        <w:rPr>
          <w:rFonts w:ascii="Times New Roman"/>
          <w:b w:val="false"/>
          <w:i w:val="false"/>
          <w:color w:val="000000"/>
          <w:sz w:val="28"/>
        </w:rPr>
        <w:t>700+300+162</w:t>
      </w:r>
      <w:r>
        <w:rPr>
          <w:rFonts w:ascii="Times New Roman"/>
          <w:b w:val="false"/>
          <w:i w:val="false"/>
          <w:color w:val="000000"/>
          <w:sz w:val="28"/>
          <w:u w:val="single"/>
        </w:rPr>
        <w:t>&gt;</w:t>
      </w:r>
      <w:r>
        <w:rPr>
          <w:rFonts w:ascii="Times New Roman"/>
          <w:b w:val="false"/>
          <w:i w:val="false"/>
          <w:color w:val="000000"/>
          <w:sz w:val="28"/>
        </w:rPr>
        <w:t>1162 м.;</w:t>
      </w:r>
    </w:p>
    <w:bookmarkEnd w:id="1591"/>
    <w:bookmarkStart w:name="z1695" w:id="1592"/>
    <w:p>
      <w:pPr>
        <w:spacing w:after="0"/>
        <w:ind w:left="0"/>
        <w:jc w:val="both"/>
      </w:pPr>
      <w:r>
        <w:rPr>
          <w:rFonts w:ascii="Times New Roman"/>
          <w:b w:val="false"/>
          <w:i w:val="false"/>
          <w:color w:val="000000"/>
          <w:sz w:val="28"/>
        </w:rPr>
        <w:t>
      Н төм.эш=1200 м.;</w:t>
      </w:r>
    </w:p>
    <w:bookmarkEnd w:id="1592"/>
    <w:bookmarkStart w:name="z1696" w:id="1593"/>
    <w:p>
      <w:pPr>
        <w:spacing w:after="0"/>
        <w:ind w:left="0"/>
        <w:jc w:val="both"/>
      </w:pPr>
      <w:r>
        <w:rPr>
          <w:rFonts w:ascii="Times New Roman"/>
          <w:b w:val="false"/>
          <w:i w:val="false"/>
          <w:color w:val="000000"/>
          <w:sz w:val="28"/>
        </w:rPr>
        <w:t xml:space="preserve">
      </w:t>
      </w:r>
    </w:p>
    <w:bookmarkEnd w:id="1593"/>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өтп.1200-(700+300+162)=38 м.;</w:t>
      </w:r>
      <w:r>
        <w:br/>
      </w:r>
      <w:r>
        <w:rPr>
          <w:rFonts w:ascii="Times New Roman"/>
          <w:b w:val="false"/>
          <w:i w:val="false"/>
          <w:color w:val="000000"/>
          <w:sz w:val="28"/>
        </w:rPr>
        <w:t>
</w:t>
      </w:r>
    </w:p>
    <w:bookmarkStart w:name="z1697" w:id="1594"/>
    <w:p>
      <w:pPr>
        <w:spacing w:after="0"/>
        <w:ind w:left="0"/>
        <w:jc w:val="both"/>
      </w:pPr>
      <w:r>
        <w:rPr>
          <w:rFonts w:ascii="Times New Roman"/>
          <w:b w:val="false"/>
          <w:i w:val="false"/>
          <w:color w:val="000000"/>
          <w:sz w:val="28"/>
        </w:rPr>
        <w:t>
      Р min әуеайл.=760-(162+38)/11=742 мм.сын.бағ.</w:t>
      </w:r>
    </w:p>
    <w:bookmarkEnd w:id="1594"/>
    <w:bookmarkStart w:name="z1698" w:id="1595"/>
    <w:p>
      <w:pPr>
        <w:spacing w:after="0"/>
        <w:ind w:left="0"/>
        <w:jc w:val="both"/>
      </w:pPr>
      <w:r>
        <w:rPr>
          <w:rFonts w:ascii="Times New Roman"/>
          <w:b w:val="false"/>
          <w:i w:val="false"/>
          <w:color w:val="000000"/>
          <w:sz w:val="28"/>
        </w:rPr>
        <w:t xml:space="preserve">
      Осы әуеайлақ ауданында ұшуды жүргізу жөніндегі нұсқаулығында төменгі эшелондар белгіленуі және көрсетілуі тиіс: </w:t>
      </w:r>
    </w:p>
    <w:bookmarkEnd w:id="1595"/>
    <w:p>
      <w:pPr>
        <w:spacing w:after="0"/>
        <w:ind w:left="0"/>
        <w:jc w:val="both"/>
      </w:pPr>
      <w:r>
        <w:rPr>
          <w:rFonts w:ascii="Times New Roman"/>
          <w:b w:val="false"/>
          <w:i w:val="false"/>
          <w:color w:val="000000"/>
          <w:sz w:val="28"/>
        </w:rPr>
        <w:t>
      1200 м. кезінде Р әуеайл.</w:t>
      </w:r>
      <w:r>
        <w:rPr>
          <w:rFonts w:ascii="Times New Roman"/>
          <w:b w:val="false"/>
          <w:i w:val="false"/>
          <w:color w:val="000000"/>
          <w:sz w:val="28"/>
          <w:u w:val="single"/>
        </w:rPr>
        <w:t>&gt;</w:t>
      </w:r>
      <w:r>
        <w:rPr>
          <w:rFonts w:ascii="Times New Roman"/>
          <w:b w:val="false"/>
          <w:i w:val="false"/>
          <w:color w:val="000000"/>
          <w:sz w:val="28"/>
        </w:rPr>
        <w:t>742 мм.сын.бағ.;</w:t>
      </w:r>
    </w:p>
    <w:bookmarkStart w:name="z1702" w:id="1596"/>
    <w:p>
      <w:pPr>
        <w:spacing w:after="0"/>
        <w:ind w:left="0"/>
        <w:jc w:val="both"/>
      </w:pPr>
      <w:r>
        <w:rPr>
          <w:rFonts w:ascii="Times New Roman"/>
          <w:b w:val="false"/>
          <w:i w:val="false"/>
          <w:color w:val="000000"/>
          <w:sz w:val="28"/>
        </w:rPr>
        <w:t>
      1500 м. кезінде 742 мм.сын.бағ.&gt; Р әуеайл.</w:t>
      </w:r>
      <w:r>
        <w:rPr>
          <w:rFonts w:ascii="Times New Roman"/>
          <w:b w:val="false"/>
          <w:i w:val="false"/>
          <w:color w:val="000000"/>
          <w:sz w:val="28"/>
          <w:u w:val="single"/>
        </w:rPr>
        <w:t>&gt;</w:t>
      </w:r>
      <w:r>
        <w:rPr>
          <w:rFonts w:ascii="Times New Roman"/>
          <w:b w:val="false"/>
          <w:i w:val="false"/>
          <w:color w:val="000000"/>
          <w:sz w:val="28"/>
        </w:rPr>
        <w:t>715 мм.сын.бағ.;</w:t>
      </w:r>
    </w:p>
    <w:bookmarkEnd w:id="1596"/>
    <w:bookmarkStart w:name="z1705" w:id="1597"/>
    <w:p>
      <w:pPr>
        <w:spacing w:after="0"/>
        <w:ind w:left="0"/>
        <w:jc w:val="both"/>
      </w:pPr>
      <w:r>
        <w:rPr>
          <w:rFonts w:ascii="Times New Roman"/>
          <w:b w:val="false"/>
          <w:i w:val="false"/>
          <w:color w:val="000000"/>
          <w:sz w:val="28"/>
        </w:rPr>
        <w:t>
      1800 м. кезінде Р әуеайл.&lt;715 мм.сын.бағ.; және т.б.</w:t>
      </w:r>
    </w:p>
    <w:bookmarkEnd w:id="1597"/>
    <w:bookmarkStart w:name="z1706" w:id="1598"/>
    <w:p>
      <w:pPr>
        <w:spacing w:after="0"/>
        <w:ind w:left="0"/>
        <w:jc w:val="both"/>
      </w:pPr>
      <w:r>
        <w:rPr>
          <w:rFonts w:ascii="Times New Roman"/>
          <w:b w:val="false"/>
          <w:i w:val="false"/>
          <w:color w:val="000000"/>
          <w:sz w:val="28"/>
        </w:rPr>
        <w:t>
      Ұшу күні әуеайлақтың ӘҚБ органы жердегі ауаның нақты температурасын ескере отырып, төменгі эшелонды анықтайды:</w:t>
      </w:r>
    </w:p>
    <w:bookmarkEnd w:id="1598"/>
    <w:bookmarkStart w:name="z1707" w:id="1599"/>
    <w:p>
      <w:pPr>
        <w:spacing w:after="0"/>
        <w:ind w:left="0"/>
        <w:jc w:val="both"/>
      </w:pPr>
      <w:r>
        <w:rPr>
          <w:rFonts w:ascii="Times New Roman"/>
          <w:b w:val="false"/>
          <w:i w:val="false"/>
          <w:color w:val="000000"/>
          <w:sz w:val="28"/>
        </w:rPr>
        <w:t xml:space="preserve">
      Н нақты төм. </w:t>
      </w:r>
      <w:r>
        <w:rPr>
          <w:rFonts w:ascii="Times New Roman"/>
          <w:b w:val="false"/>
          <w:i w:val="false"/>
          <w:color w:val="000000"/>
          <w:sz w:val="28"/>
          <w:u w:val="single"/>
        </w:rPr>
        <w:t>&gt;</w:t>
      </w:r>
      <w:r>
        <w:rPr>
          <w:rFonts w:ascii="Times New Roman"/>
          <w:b w:val="false"/>
          <w:i w:val="false"/>
          <w:color w:val="000000"/>
          <w:sz w:val="28"/>
        </w:rPr>
        <w:t xml:space="preserve"> 1500 – (718–715)х 11-((-15-15)/300)х 1500=1617 м.;</w:t>
      </w:r>
    </w:p>
    <w:bookmarkEnd w:id="1599"/>
    <w:bookmarkStart w:name="z13" w:id="1600"/>
    <w:p>
      <w:pPr>
        <w:spacing w:after="0"/>
        <w:ind w:left="0"/>
        <w:jc w:val="both"/>
      </w:pPr>
      <w:r>
        <w:rPr>
          <w:rFonts w:ascii="Times New Roman"/>
          <w:b w:val="false"/>
          <w:i w:val="false"/>
          <w:color w:val="000000"/>
          <w:sz w:val="28"/>
        </w:rPr>
        <w:t>
      Н нақты эш. = 1800 м.</w:t>
      </w:r>
    </w:p>
    <w:bookmarkEnd w:id="1600"/>
    <w:bookmarkStart w:name="z1710" w:id="1601"/>
    <w:p>
      <w:pPr>
        <w:spacing w:after="0"/>
        <w:ind w:left="0"/>
        <w:jc w:val="both"/>
      </w:pPr>
      <w:r>
        <w:rPr>
          <w:rFonts w:ascii="Times New Roman"/>
          <w:b w:val="false"/>
          <w:i w:val="false"/>
          <w:color w:val="000000"/>
          <w:sz w:val="28"/>
        </w:rPr>
        <w:t>
      2. Атмосфералық қысым бойынша 760 мм немесе қауiпсiз ұшу биiктiгінің 1013,25 мбар есебі мынадай формула бойынша жүргізіледі:</w:t>
      </w:r>
    </w:p>
    <w:bookmarkEnd w:id="1601"/>
    <w:bookmarkStart w:name="z1711" w:id="1602"/>
    <w:p>
      <w:pPr>
        <w:spacing w:after="0"/>
        <w:ind w:left="0"/>
        <w:jc w:val="both"/>
      </w:pPr>
      <w:r>
        <w:rPr>
          <w:rFonts w:ascii="Times New Roman"/>
          <w:b w:val="false"/>
          <w:i w:val="false"/>
          <w:color w:val="000000"/>
          <w:sz w:val="28"/>
        </w:rPr>
        <w:t xml:space="preserve">
      Н қауіпсіз 760 = Н шын қауіпсіз + Н бедер - </w:t>
      </w:r>
    </w:p>
    <w:bookmarkEnd w:id="1602"/>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темп.+ (760 - Р келт.төм.) х 11</w:t>
      </w:r>
      <w:r>
        <w:br/>
      </w:r>
      <w:r>
        <w:rPr>
          <w:rFonts w:ascii="Times New Roman"/>
          <w:b w:val="false"/>
          <w:i w:val="false"/>
          <w:color w:val="000000"/>
          <w:sz w:val="28"/>
        </w:rPr>
        <w:t>
</w:t>
      </w:r>
    </w:p>
    <w:bookmarkStart w:name="z10" w:id="1603"/>
    <w:p>
      <w:pPr>
        <w:spacing w:after="0"/>
        <w:ind w:left="0"/>
        <w:jc w:val="both"/>
      </w:pPr>
      <w:r>
        <w:rPr>
          <w:rFonts w:ascii="Times New Roman"/>
          <w:b w:val="false"/>
          <w:i w:val="false"/>
          <w:color w:val="000000"/>
          <w:sz w:val="28"/>
        </w:rPr>
        <w:t xml:space="preserve">
      Н қауіпсіз 1013,25 = Н шын қауіпсіз + Н бедер - </w:t>
      </w:r>
    </w:p>
    <w:bookmarkEnd w:id="1603"/>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темп.+ (1013,25 - Р келт.төм.) х 8,25,</w:t>
      </w:r>
      <w:r>
        <w:br/>
      </w:r>
      <w:r>
        <w:rPr>
          <w:rFonts w:ascii="Times New Roman"/>
          <w:b w:val="false"/>
          <w:i w:val="false"/>
          <w:color w:val="000000"/>
          <w:sz w:val="28"/>
        </w:rPr>
        <w:t>
</w:t>
      </w:r>
    </w:p>
    <w:bookmarkStart w:name="z1715" w:id="1604"/>
    <w:p>
      <w:pPr>
        <w:spacing w:after="0"/>
        <w:ind w:left="0"/>
        <w:jc w:val="both"/>
      </w:pPr>
      <w:r>
        <w:rPr>
          <w:rFonts w:ascii="Times New Roman"/>
          <w:b w:val="false"/>
          <w:i w:val="false"/>
          <w:color w:val="000000"/>
          <w:sz w:val="28"/>
        </w:rPr>
        <w:t>
      мұнда Н шын қауіпсіз - шынайы қауiпсiз ұшу биiктiгiнiң белгiленген мәнi, м;</w:t>
      </w:r>
    </w:p>
    <w:bookmarkEnd w:id="1604"/>
    <w:bookmarkStart w:name="z1716" w:id="1605"/>
    <w:p>
      <w:pPr>
        <w:spacing w:after="0"/>
        <w:ind w:left="0"/>
        <w:jc w:val="both"/>
      </w:pPr>
      <w:r>
        <w:rPr>
          <w:rFonts w:ascii="Times New Roman"/>
          <w:b w:val="false"/>
          <w:i w:val="false"/>
          <w:color w:val="000000"/>
          <w:sz w:val="28"/>
        </w:rPr>
        <w:t>
      Н бедер - маршрут енiнiң белгiленген шегiнде ондағы жасанды кедергiлердің биіктігі ескерiлген жер бедерiндегi ең жоғары нүктенiң абсолюттiк биiктiгi, м;</w:t>
      </w:r>
    </w:p>
    <w:bookmarkEnd w:id="1605"/>
    <w:bookmarkStart w:name="z1717" w:id="1606"/>
    <w:p>
      <w:pPr>
        <w:spacing w:after="0"/>
        <w:ind w:left="0"/>
        <w:jc w:val="both"/>
      </w:pPr>
      <w:r>
        <w:rPr>
          <w:rFonts w:ascii="Times New Roman"/>
          <w:b w:val="false"/>
          <w:i w:val="false"/>
          <w:color w:val="000000"/>
          <w:sz w:val="28"/>
        </w:rPr>
        <w:t>
      Ркелт.мин. - ұшу маршруты (маршрут кезеңі) бойынша теңiздің орташа деңгейiне келтiрiлген, ең аз атмосфералық қысым, мм. сын.бағ. (мбар/гПа);</w:t>
      </w:r>
    </w:p>
    <w:bookmarkEnd w:id="1606"/>
    <w:bookmarkStart w:name="z1718" w:id="1607"/>
    <w:p>
      <w:pPr>
        <w:spacing w:after="0"/>
        <w:ind w:left="0"/>
        <w:jc w:val="both"/>
      </w:pPr>
      <w:r>
        <w:rPr>
          <w:rFonts w:ascii="Times New Roman"/>
          <w:b w:val="false"/>
          <w:i w:val="false"/>
          <w:color w:val="000000"/>
          <w:sz w:val="28"/>
        </w:rPr>
        <w:t xml:space="preserve">
      </w:t>
      </w:r>
    </w:p>
    <w:bookmarkEnd w:id="1607"/>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 темп. - навигациялық сызғыш бойынша немесе мынадай формуламен анықталатын биiктiк өлшегiштiң әдiстемелiк температуралық түзетуi, 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 0 -15 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темп. = ------------ x H түзет.,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300</w:t>
      </w:r>
    </w:p>
    <w:bookmarkStart w:name="z1723" w:id="1608"/>
    <w:p>
      <w:pPr>
        <w:spacing w:after="0"/>
        <w:ind w:left="0"/>
        <w:jc w:val="both"/>
      </w:pPr>
      <w:r>
        <w:rPr>
          <w:rFonts w:ascii="Times New Roman"/>
          <w:b w:val="false"/>
          <w:i w:val="false"/>
          <w:color w:val="000000"/>
          <w:sz w:val="28"/>
        </w:rPr>
        <w:t>
           мұнда H түзет. = Н шын қауіпсіз + Н бедер, м.;</w:t>
      </w:r>
    </w:p>
    <w:bookmarkEnd w:id="1608"/>
    <w:bookmarkStart w:name="z1724" w:id="1609"/>
    <w:p>
      <w:pPr>
        <w:spacing w:after="0"/>
        <w:ind w:left="0"/>
        <w:jc w:val="both"/>
      </w:pPr>
      <w:r>
        <w:rPr>
          <w:rFonts w:ascii="Times New Roman"/>
          <w:b w:val="false"/>
          <w:i w:val="false"/>
          <w:color w:val="000000"/>
          <w:sz w:val="28"/>
        </w:rPr>
        <w:t>
           t 0 - ұшу маршруты (учаскесi) бойынша ең аз температура.</w:t>
      </w:r>
    </w:p>
    <w:bookmarkEnd w:id="1609"/>
    <w:bookmarkStart w:name="z1725" w:id="1610"/>
    <w:p>
      <w:pPr>
        <w:spacing w:after="0"/>
        <w:ind w:left="0"/>
        <w:jc w:val="both"/>
      </w:pPr>
      <w:r>
        <w:rPr>
          <w:rFonts w:ascii="Times New Roman"/>
          <w:b w:val="false"/>
          <w:i w:val="false"/>
          <w:color w:val="000000"/>
          <w:sz w:val="28"/>
        </w:rPr>
        <w:t>
      3. Жақындап келу ауданындағы қауiпсiз ұшу биiктiгiн есептеу (әуеайлақ ауданындағы ұшуды жүргiзу жөнiндегi нұсқаулыққа (аэронавигациялық паспорт) және аэронавигациялық ақпарат құжаттарына енгiзу үшiн) мынадай формулалар бойынша жүргiзiледi:</w:t>
      </w:r>
    </w:p>
    <w:bookmarkEnd w:id="1610"/>
    <w:bookmarkStart w:name="z1726" w:id="1611"/>
    <w:p>
      <w:pPr>
        <w:spacing w:after="0"/>
        <w:ind w:left="0"/>
        <w:jc w:val="both"/>
      </w:pPr>
      <w:r>
        <w:rPr>
          <w:rFonts w:ascii="Times New Roman"/>
          <w:b w:val="false"/>
          <w:i w:val="false"/>
          <w:color w:val="000000"/>
          <w:sz w:val="28"/>
        </w:rPr>
        <w:t xml:space="preserve">
      Нқауіпсіз жақын. = Н шын қауіпсіз. + Н бедер - </w:t>
      </w:r>
    </w:p>
    <w:bookmarkEnd w:id="1611"/>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темп.+ (760 – Р келт. әуеайл.) х 11</w:t>
      </w:r>
      <w:r>
        <w:br/>
      </w:r>
      <w:r>
        <w:rPr>
          <w:rFonts w:ascii="Times New Roman"/>
          <w:b w:val="false"/>
          <w:i w:val="false"/>
          <w:color w:val="000000"/>
          <w:sz w:val="28"/>
        </w:rPr>
        <w:t>
</w:t>
      </w:r>
    </w:p>
    <w:bookmarkStart w:name="z1728" w:id="1612"/>
    <w:p>
      <w:pPr>
        <w:spacing w:after="0"/>
        <w:ind w:left="0"/>
        <w:jc w:val="both"/>
      </w:pPr>
      <w:r>
        <w:rPr>
          <w:rFonts w:ascii="Times New Roman"/>
          <w:b w:val="false"/>
          <w:i w:val="false"/>
          <w:color w:val="000000"/>
          <w:sz w:val="28"/>
        </w:rPr>
        <w:t xml:space="preserve">
      Н қауіпсіз өтп. = Н шын қауіпсіз + Н бедер - </w:t>
      </w:r>
    </w:p>
    <w:bookmarkEnd w:id="1612"/>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темп.+ (1013,25 – Р келт. әуеайл.) х 8,25,</w:t>
      </w:r>
      <w:r>
        <w:br/>
      </w:r>
      <w:r>
        <w:rPr>
          <w:rFonts w:ascii="Times New Roman"/>
          <w:b w:val="false"/>
          <w:i w:val="false"/>
          <w:color w:val="000000"/>
          <w:sz w:val="28"/>
        </w:rPr>
        <w:t>
</w:t>
      </w:r>
    </w:p>
    <w:bookmarkStart w:name="z1730" w:id="1613"/>
    <w:p>
      <w:pPr>
        <w:spacing w:after="0"/>
        <w:ind w:left="0"/>
        <w:jc w:val="both"/>
      </w:pPr>
      <w:r>
        <w:rPr>
          <w:rFonts w:ascii="Times New Roman"/>
          <w:b w:val="false"/>
          <w:i w:val="false"/>
          <w:color w:val="000000"/>
          <w:sz w:val="28"/>
        </w:rPr>
        <w:t>
      мұнда Н шын қауіпсіз - шынайы қауiпсiз ұшудың белгiленген мәнi, м;</w:t>
      </w:r>
    </w:p>
    <w:bookmarkEnd w:id="1613"/>
    <w:bookmarkStart w:name="z1731" w:id="1614"/>
    <w:p>
      <w:pPr>
        <w:spacing w:after="0"/>
        <w:ind w:left="0"/>
        <w:jc w:val="both"/>
      </w:pPr>
      <w:r>
        <w:rPr>
          <w:rFonts w:ascii="Times New Roman"/>
          <w:b w:val="false"/>
          <w:i w:val="false"/>
          <w:color w:val="000000"/>
          <w:sz w:val="28"/>
        </w:rPr>
        <w:t xml:space="preserve">
      </w:t>
      </w:r>
    </w:p>
    <w:bookmarkEnd w:id="1614"/>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 темп. - биiктiк өлшегiшiнiң әдiстемелiк температуралық түзетiлуi, ол көп жылдық бақылау бойынша әуеайлақтағы ең аз температура үшiн анықталады, м;</w:t>
      </w:r>
      <w:r>
        <w:br/>
      </w:r>
      <w:r>
        <w:rPr>
          <w:rFonts w:ascii="Times New Roman"/>
          <w:b w:val="false"/>
          <w:i w:val="false"/>
          <w:color w:val="000000"/>
          <w:sz w:val="28"/>
        </w:rPr>
        <w:t>
</w:t>
      </w:r>
    </w:p>
    <w:bookmarkStart w:name="z1733" w:id="1615"/>
    <w:p>
      <w:pPr>
        <w:spacing w:after="0"/>
        <w:ind w:left="0"/>
        <w:jc w:val="both"/>
      </w:pPr>
      <w:r>
        <w:rPr>
          <w:rFonts w:ascii="Times New Roman"/>
          <w:b w:val="false"/>
          <w:i w:val="false"/>
          <w:color w:val="000000"/>
          <w:sz w:val="28"/>
        </w:rPr>
        <w:t>
      Р келт. әуеайл. - теңiз деңгейiне немесе теңіздің орта деңгейіне келтiрiлген көп жылдық деректер бойынша әуеайлақтағы ең аз атмосфералық қысым, мынадай формула бойынша есептеледi:</w:t>
      </w:r>
    </w:p>
    <w:bookmarkEnd w:id="1615"/>
    <w:bookmarkStart w:name="z1734" w:id="1616"/>
    <w:p>
      <w:pPr>
        <w:spacing w:after="0"/>
        <w:ind w:left="0"/>
        <w:jc w:val="both"/>
      </w:pPr>
      <w:r>
        <w:rPr>
          <w:rFonts w:ascii="Times New Roman"/>
          <w:b w:val="false"/>
          <w:i w:val="false"/>
          <w:color w:val="000000"/>
          <w:sz w:val="28"/>
        </w:rPr>
        <w:t>
      Р келт. әуеайл. = Н әуеайл / 11(8,25) + Р әуеайл.,</w:t>
      </w:r>
    </w:p>
    <w:bookmarkEnd w:id="1616"/>
    <w:bookmarkStart w:name="z1735" w:id="1617"/>
    <w:p>
      <w:pPr>
        <w:spacing w:after="0"/>
        <w:ind w:left="0"/>
        <w:jc w:val="both"/>
      </w:pPr>
      <w:r>
        <w:rPr>
          <w:rFonts w:ascii="Times New Roman"/>
          <w:b w:val="false"/>
          <w:i w:val="false"/>
          <w:color w:val="000000"/>
          <w:sz w:val="28"/>
        </w:rPr>
        <w:t>
      мұнда Н әуеайл. – әуеайлақтың теңiз деңгейiне қатысты биiктігі;</w:t>
      </w:r>
    </w:p>
    <w:bookmarkEnd w:id="1617"/>
    <w:bookmarkStart w:name="z1736" w:id="1618"/>
    <w:p>
      <w:pPr>
        <w:spacing w:after="0"/>
        <w:ind w:left="0"/>
        <w:jc w:val="both"/>
      </w:pPr>
      <w:r>
        <w:rPr>
          <w:rFonts w:ascii="Times New Roman"/>
          <w:b w:val="false"/>
          <w:i w:val="false"/>
          <w:color w:val="000000"/>
          <w:sz w:val="28"/>
        </w:rPr>
        <w:t>
      Р әуеайл. – көп жылғы бақылау бойынша немесе теңіздің орта деңгейіне келтірілген әуеайлақтың ҰҚЖ деңгейiндегi ең аз атмосфералық қысым.</w:t>
      </w:r>
    </w:p>
    <w:bookmarkEnd w:id="1618"/>
    <w:bookmarkStart w:name="z1737" w:id="1619"/>
    <w:p>
      <w:pPr>
        <w:spacing w:after="0"/>
        <w:ind w:left="0"/>
        <w:jc w:val="both"/>
      </w:pPr>
      <w:r>
        <w:rPr>
          <w:rFonts w:ascii="Times New Roman"/>
          <w:b w:val="false"/>
          <w:i w:val="false"/>
          <w:color w:val="000000"/>
          <w:sz w:val="28"/>
        </w:rPr>
        <w:t>
      4. Әуеайлақ айналымы бойынша ең аз қауіпсіз ұшу биiктiгiн есептеу мынадай формула бойынша жүргiзiледi:</w:t>
      </w:r>
    </w:p>
    <w:bookmarkEnd w:id="1619"/>
    <w:bookmarkStart w:name="z1738" w:id="1620"/>
    <w:p>
      <w:pPr>
        <w:spacing w:after="0"/>
        <w:ind w:left="0"/>
        <w:jc w:val="both"/>
      </w:pPr>
      <w:r>
        <w:rPr>
          <w:rFonts w:ascii="Times New Roman"/>
          <w:b w:val="false"/>
          <w:i w:val="false"/>
          <w:color w:val="000000"/>
          <w:sz w:val="28"/>
        </w:rPr>
        <w:t xml:space="preserve">
      Н айн. = Н шын қауіпсіз + </w:t>
      </w:r>
    </w:p>
    <w:bookmarkEnd w:id="1620"/>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 бедер - </w:t>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темп.,</w:t>
      </w:r>
      <w:r>
        <w:br/>
      </w:r>
      <w:r>
        <w:rPr>
          <w:rFonts w:ascii="Times New Roman"/>
          <w:b w:val="false"/>
          <w:i w:val="false"/>
          <w:color w:val="000000"/>
          <w:sz w:val="28"/>
        </w:rPr>
        <w:t>
</w:t>
      </w:r>
    </w:p>
    <w:bookmarkStart w:name="z1741" w:id="1621"/>
    <w:p>
      <w:pPr>
        <w:spacing w:after="0"/>
        <w:ind w:left="0"/>
        <w:jc w:val="both"/>
      </w:pPr>
      <w:r>
        <w:rPr>
          <w:rFonts w:ascii="Times New Roman"/>
          <w:b w:val="false"/>
          <w:i w:val="false"/>
          <w:color w:val="000000"/>
          <w:sz w:val="28"/>
        </w:rPr>
        <w:t>
      мұнда Н шын қауіпсіз - ұшу және қону аймағындағы шынайы қауiпсiз ұшу биiктiгiнiң белгiленген мәнi, м;</w:t>
      </w:r>
    </w:p>
    <w:bookmarkEnd w:id="1621"/>
    <w:bookmarkStart w:name="z1742" w:id="1622"/>
    <w:p>
      <w:pPr>
        <w:spacing w:after="0"/>
        <w:ind w:left="0"/>
        <w:jc w:val="both"/>
      </w:pPr>
      <w:r>
        <w:rPr>
          <w:rFonts w:ascii="Times New Roman"/>
          <w:b w:val="false"/>
          <w:i w:val="false"/>
          <w:color w:val="000000"/>
          <w:sz w:val="28"/>
        </w:rPr>
        <w:t>
      Н бедер – жолақ енiнiң белгiленген шегiнде әуеайлақ деңгейiне қатысты жасанды кедергiлер ескерiлген жер бедерiндегi ең жоғары нүктенiң биiктiгi, м;</w:t>
      </w:r>
    </w:p>
    <w:bookmarkEnd w:id="1622"/>
    <w:bookmarkStart w:name="z1743" w:id="1623"/>
    <w:p>
      <w:pPr>
        <w:spacing w:after="0"/>
        <w:ind w:left="0"/>
        <w:jc w:val="both"/>
      </w:pPr>
      <w:r>
        <w:rPr>
          <w:rFonts w:ascii="Times New Roman"/>
          <w:b w:val="false"/>
          <w:i w:val="false"/>
          <w:color w:val="000000"/>
          <w:sz w:val="28"/>
        </w:rPr>
        <w:t xml:space="preserve">
      H темп. – осы Қосымшаның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формула бойынша анықталады. Бұл ретте Н түзет. = Н шын қауіпсіз. + Н бедер, ал to - көп жылдық бақылаулар бойынша әуеайлақтағы ең аз температура, Цельсий град.</w:t>
      </w:r>
    </w:p>
    <w:bookmarkEnd w:id="1623"/>
    <w:bookmarkStart w:name="z1744" w:id="1624"/>
    <w:p>
      <w:pPr>
        <w:spacing w:after="0"/>
        <w:ind w:left="0"/>
        <w:jc w:val="both"/>
      </w:pPr>
      <w:r>
        <w:rPr>
          <w:rFonts w:ascii="Times New Roman"/>
          <w:b w:val="false"/>
          <w:i w:val="false"/>
          <w:color w:val="000000"/>
          <w:sz w:val="28"/>
        </w:rPr>
        <w:t>
      5. Әуеайлақ ауданындағы ең аз қауіпсіз биіктікті (МҚБ) есептеу мынадай формула бойынша жүргізіледі:</w:t>
      </w:r>
    </w:p>
    <w:bookmarkEnd w:id="1624"/>
    <w:bookmarkStart w:name="z1745" w:id="1625"/>
    <w:p>
      <w:pPr>
        <w:spacing w:after="0"/>
        <w:ind w:left="0"/>
        <w:jc w:val="both"/>
      </w:pPr>
      <w:r>
        <w:rPr>
          <w:rFonts w:ascii="Times New Roman"/>
          <w:b w:val="false"/>
          <w:i w:val="false"/>
          <w:color w:val="000000"/>
          <w:sz w:val="28"/>
        </w:rPr>
        <w:t xml:space="preserve">
      МҚБ = 300 + </w:t>
      </w:r>
    </w:p>
    <w:bookmarkEnd w:id="1625"/>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 бедер - </w:t>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темп.,</w:t>
      </w:r>
      <w:r>
        <w:br/>
      </w:r>
      <w:r>
        <w:rPr>
          <w:rFonts w:ascii="Times New Roman"/>
          <w:b w:val="false"/>
          <w:i w:val="false"/>
          <w:color w:val="000000"/>
          <w:sz w:val="28"/>
        </w:rPr>
        <w:t>
</w:t>
      </w:r>
    </w:p>
    <w:bookmarkStart w:name="z1748" w:id="1626"/>
    <w:p>
      <w:pPr>
        <w:spacing w:after="0"/>
        <w:ind w:left="0"/>
        <w:jc w:val="both"/>
      </w:pPr>
      <w:r>
        <w:rPr>
          <w:rFonts w:ascii="Times New Roman"/>
          <w:b w:val="false"/>
          <w:i w:val="false"/>
          <w:color w:val="000000"/>
          <w:sz w:val="28"/>
        </w:rPr>
        <w:t xml:space="preserve">
      мұнда </w:t>
      </w:r>
    </w:p>
    <w:bookmarkEnd w:id="1626"/>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бедер – шамалы биік ҰҚЖ шегіне қатысты анықталған жасанды кедергілерді ескере отырып, жер бедерінің ең жоғары нүктесінің биіктігі, м.;</w:t>
      </w:r>
      <w:r>
        <w:br/>
      </w:r>
      <w:r>
        <w:rPr>
          <w:rFonts w:ascii="Times New Roman"/>
          <w:b w:val="false"/>
          <w:i w:val="false"/>
          <w:color w:val="000000"/>
          <w:sz w:val="28"/>
        </w:rPr>
        <w:t>
</w:t>
      </w:r>
    </w:p>
    <w:bookmarkStart w:name="z1750" w:id="1627"/>
    <w:p>
      <w:pPr>
        <w:spacing w:after="0"/>
        <w:ind w:left="0"/>
        <w:jc w:val="both"/>
      </w:pPr>
      <w:r>
        <w:rPr>
          <w:rFonts w:ascii="Times New Roman"/>
          <w:b w:val="false"/>
          <w:i w:val="false"/>
          <w:color w:val="000000"/>
          <w:sz w:val="28"/>
        </w:rPr>
        <w:t xml:space="preserve">
      </w:t>
      </w:r>
    </w:p>
    <w:bookmarkEnd w:id="1627"/>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 темп. – осы Қосымшаның 2-тармағында көрсетілген формула бойынша анықталады. Бұл ретте Н түзет. = 300 + </w:t>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бедер, ал to - көп жылдық бақылаулар бойынша әуеайлақтағы ең аз температура, Цельсий град.</w:t>
      </w:r>
      <w:r>
        <w:br/>
      </w:r>
      <w:r>
        <w:rPr>
          <w:rFonts w:ascii="Times New Roman"/>
          <w:b w:val="false"/>
          <w:i w:val="false"/>
          <w:color w:val="000000"/>
          <w:sz w:val="28"/>
        </w:rPr>
        <w:t>
</w:t>
      </w:r>
    </w:p>
    <w:bookmarkStart w:name="z1752" w:id="1628"/>
    <w:p>
      <w:pPr>
        <w:spacing w:after="0"/>
        <w:ind w:left="0"/>
        <w:jc w:val="both"/>
      </w:pPr>
      <w:r>
        <w:rPr>
          <w:rFonts w:ascii="Times New Roman"/>
          <w:b w:val="false"/>
          <w:i w:val="false"/>
          <w:color w:val="000000"/>
          <w:sz w:val="28"/>
        </w:rPr>
        <w:t>
      6. Әуеайлақ ауданында төменгi эшелоннан төмен ұшқанда қауiпсiз биiктiк мынадай формула бойынша есептеледi:</w:t>
      </w:r>
    </w:p>
    <w:bookmarkEnd w:id="1628"/>
    <w:bookmarkStart w:name="z1753" w:id="1629"/>
    <w:p>
      <w:pPr>
        <w:spacing w:after="0"/>
        <w:ind w:left="0"/>
        <w:jc w:val="both"/>
      </w:pPr>
      <w:r>
        <w:rPr>
          <w:rFonts w:ascii="Times New Roman"/>
          <w:b w:val="false"/>
          <w:i w:val="false"/>
          <w:color w:val="000000"/>
          <w:sz w:val="28"/>
        </w:rPr>
        <w:t xml:space="preserve">
      Нқауіпсіз әуеайл. = Ншын қауіпсіз + </w:t>
      </w:r>
    </w:p>
    <w:bookmarkEnd w:id="1629"/>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 кедергі - </w:t>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темп.,</w:t>
      </w:r>
      <w:r>
        <w:br/>
      </w:r>
      <w:r>
        <w:rPr>
          <w:rFonts w:ascii="Times New Roman"/>
          <w:b w:val="false"/>
          <w:i w:val="false"/>
          <w:color w:val="000000"/>
          <w:sz w:val="28"/>
        </w:rPr>
        <w:t>
</w:t>
      </w:r>
    </w:p>
    <w:bookmarkStart w:name="z1756" w:id="1630"/>
    <w:p>
      <w:pPr>
        <w:spacing w:after="0"/>
        <w:ind w:left="0"/>
        <w:jc w:val="both"/>
      </w:pPr>
      <w:r>
        <w:rPr>
          <w:rFonts w:ascii="Times New Roman"/>
          <w:b w:val="false"/>
          <w:i w:val="false"/>
          <w:color w:val="000000"/>
          <w:sz w:val="28"/>
        </w:rPr>
        <w:t>
      мұнда Н шын қауіпсіз - ұшу және қону аймағындағы шынайы қауiпсiз ұшу биiктiгiнiң анықталған мәнi, м;</w:t>
      </w:r>
    </w:p>
    <w:bookmarkEnd w:id="1630"/>
    <w:bookmarkStart w:name="z1757" w:id="1631"/>
    <w:p>
      <w:pPr>
        <w:spacing w:after="0"/>
        <w:ind w:left="0"/>
        <w:jc w:val="both"/>
      </w:pPr>
      <w:r>
        <w:rPr>
          <w:rFonts w:ascii="Times New Roman"/>
          <w:b w:val="false"/>
          <w:i w:val="false"/>
          <w:color w:val="000000"/>
          <w:sz w:val="28"/>
        </w:rPr>
        <w:t xml:space="preserve">
      </w:t>
      </w:r>
    </w:p>
    <w:bookmarkEnd w:id="1631"/>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 кедергі – әуеайлақ деңгейiне қатысты ондағы табиғи кедергiлер ескерiлген жер бедерiнiң ең жоғары нүктесiнiң биiктiгi. Жасанды кедергiлердің биiктiгi 300 км/сағаттан артық ұшу жылдамдығы кезiнде </w:t>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кедергiде, ал таулы жерлерде – маршрут енiнiң белгiленген шегiндегi ұшу жылдамдығына қарамастан барлық жағдайларда ескерiледi, м.</w:t>
      </w:r>
      <w:r>
        <w:br/>
      </w:r>
      <w:r>
        <w:rPr>
          <w:rFonts w:ascii="Times New Roman"/>
          <w:b w:val="false"/>
          <w:i w:val="false"/>
          <w:color w:val="000000"/>
          <w:sz w:val="28"/>
        </w:rPr>
        <w:t>
</w:t>
      </w:r>
    </w:p>
    <w:bookmarkStart w:name="z1760" w:id="1632"/>
    <w:p>
      <w:pPr>
        <w:spacing w:after="0"/>
        <w:ind w:left="0"/>
        <w:jc w:val="both"/>
      </w:pPr>
      <w:r>
        <w:rPr>
          <w:rFonts w:ascii="Times New Roman"/>
          <w:b w:val="false"/>
          <w:i w:val="false"/>
          <w:color w:val="000000"/>
          <w:sz w:val="28"/>
        </w:rPr>
        <w:t xml:space="preserve">
      </w:t>
      </w:r>
    </w:p>
    <w:bookmarkEnd w:id="1632"/>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 темп. – осы Қосымшаның 2-тармағында көрсетілген формула бойынша анықталады. Бұл ретте Н түзету = Н шын қауіпсіз. + </w:t>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кедергі, а to - әуеайлақтағы нақты температура, Цельсий град.</w:t>
      </w:r>
      <w:r>
        <w:br/>
      </w:r>
      <w:r>
        <w:rPr>
          <w:rFonts w:ascii="Times New Roman"/>
          <w:b w:val="false"/>
          <w:i w:val="false"/>
          <w:color w:val="000000"/>
          <w:sz w:val="28"/>
        </w:rPr>
        <w:t>
</w:t>
      </w:r>
    </w:p>
    <w:bookmarkStart w:name="z1763" w:id="1633"/>
    <w:p>
      <w:pPr>
        <w:spacing w:after="0"/>
        <w:ind w:left="0"/>
        <w:jc w:val="both"/>
      </w:pPr>
      <w:r>
        <w:rPr>
          <w:rFonts w:ascii="Times New Roman"/>
          <w:b w:val="false"/>
          <w:i w:val="false"/>
          <w:color w:val="000000"/>
          <w:sz w:val="28"/>
        </w:rPr>
        <w:t>
      7. Маршрут бойынша төменгi эшелоннан төмен ең аз қауiпсiз ұшу биiктiгi мынадай формула бойынша есептеледi:</w:t>
      </w:r>
    </w:p>
    <w:bookmarkEnd w:id="1633"/>
    <w:bookmarkStart w:name="z1764" w:id="1634"/>
    <w:p>
      <w:pPr>
        <w:spacing w:after="0"/>
        <w:ind w:left="0"/>
        <w:jc w:val="both"/>
      </w:pPr>
      <w:r>
        <w:rPr>
          <w:rFonts w:ascii="Times New Roman"/>
          <w:b w:val="false"/>
          <w:i w:val="false"/>
          <w:color w:val="000000"/>
          <w:sz w:val="28"/>
        </w:rPr>
        <w:t xml:space="preserve">
      Н мин.қауіпсіз марш. = Н шын қауіпсіз + Н бедер - </w:t>
      </w:r>
    </w:p>
    <w:bookmarkEnd w:id="1634"/>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темп.,</w:t>
      </w:r>
      <w:r>
        <w:br/>
      </w:r>
      <w:r>
        <w:rPr>
          <w:rFonts w:ascii="Times New Roman"/>
          <w:b w:val="false"/>
          <w:i w:val="false"/>
          <w:color w:val="000000"/>
          <w:sz w:val="28"/>
        </w:rPr>
        <w:t>
</w:t>
      </w:r>
    </w:p>
    <w:bookmarkStart w:name="z1766" w:id="1635"/>
    <w:p>
      <w:pPr>
        <w:spacing w:after="0"/>
        <w:ind w:left="0"/>
        <w:jc w:val="both"/>
      </w:pPr>
      <w:r>
        <w:rPr>
          <w:rFonts w:ascii="Times New Roman"/>
          <w:b w:val="false"/>
          <w:i w:val="false"/>
          <w:color w:val="000000"/>
          <w:sz w:val="28"/>
        </w:rPr>
        <w:t>
      мұнда Н шын қауіпсіз - шын қауiпсiз ұшу биiктiгiнiң анықталған мәнi, м.;</w:t>
      </w:r>
    </w:p>
    <w:bookmarkEnd w:id="1635"/>
    <w:bookmarkStart w:name="z1767" w:id="1636"/>
    <w:p>
      <w:pPr>
        <w:spacing w:after="0"/>
        <w:ind w:left="0"/>
        <w:jc w:val="both"/>
      </w:pPr>
      <w:r>
        <w:rPr>
          <w:rFonts w:ascii="Times New Roman"/>
          <w:b w:val="false"/>
          <w:i w:val="false"/>
          <w:color w:val="000000"/>
          <w:sz w:val="28"/>
        </w:rPr>
        <w:t>
      Н бедер – ұшу маршруты кезеңінде табиғи кедергiлер ескерiлген жер бедерiнiң ең жоғары нүктесiнiң абсолюттік биiктiгi.</w:t>
      </w:r>
    </w:p>
    <w:bookmarkEnd w:id="1636"/>
    <w:bookmarkStart w:name="z1768" w:id="1637"/>
    <w:p>
      <w:pPr>
        <w:spacing w:after="0"/>
        <w:ind w:left="0"/>
        <w:jc w:val="both"/>
      </w:pPr>
      <w:r>
        <w:rPr>
          <w:rFonts w:ascii="Times New Roman"/>
          <w:b w:val="false"/>
          <w:i w:val="false"/>
          <w:color w:val="000000"/>
          <w:sz w:val="28"/>
        </w:rPr>
        <w:t xml:space="preserve">
      </w:t>
      </w:r>
    </w:p>
    <w:bookmarkEnd w:id="1637"/>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Нтемп. – осы Қосымшаның 2-тармағында көрсетілген формула бойынша анықталады. Бұл ретте Н түзету = Н шын қауіпсіз + Н бедер, ал to – ең аз қысым нүктесіндегі жердегі ауаның нақты температурасы, Цельсий град.</w:t>
      </w:r>
      <w:r>
        <w:br/>
      </w:r>
      <w:r>
        <w:rPr>
          <w:rFonts w:ascii="Times New Roman"/>
          <w:b w:val="false"/>
          <w:i w:val="false"/>
          <w:color w:val="000000"/>
          <w:sz w:val="28"/>
        </w:rPr>
        <w:t>
</w:t>
      </w:r>
    </w:p>
    <w:bookmarkStart w:name="z1770" w:id="1638"/>
    <w:p>
      <w:pPr>
        <w:spacing w:after="0"/>
        <w:ind w:left="0"/>
        <w:jc w:val="both"/>
      </w:pPr>
      <w:r>
        <w:rPr>
          <w:rFonts w:ascii="Times New Roman"/>
          <w:b w:val="false"/>
          <w:i w:val="false"/>
          <w:color w:val="000000"/>
          <w:sz w:val="28"/>
        </w:rPr>
        <w:t>
      8. Күту аймағындағы төменгі эшелон биіктігін есептеу мынадай формулалар бойынша жүргізіледі:</w:t>
      </w:r>
    </w:p>
    <w:bookmarkEnd w:id="1638"/>
    <w:bookmarkStart w:name="z1771" w:id="1639"/>
    <w:p>
      <w:pPr>
        <w:spacing w:after="0"/>
        <w:ind w:left="0"/>
        <w:jc w:val="both"/>
      </w:pPr>
      <w:r>
        <w:rPr>
          <w:rFonts w:ascii="Times New Roman"/>
          <w:b w:val="false"/>
          <w:i w:val="false"/>
          <w:color w:val="000000"/>
          <w:sz w:val="28"/>
        </w:rPr>
        <w:t xml:space="preserve">
      Н төм. эш.760 = Н айн. + 300 - </w:t>
      </w:r>
    </w:p>
    <w:bookmarkEnd w:id="1639"/>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темп. + (760 – Р әуеайл.) х 11;</w:t>
      </w:r>
      <w:r>
        <w:br/>
      </w:r>
      <w:r>
        <w:rPr>
          <w:rFonts w:ascii="Times New Roman"/>
          <w:b w:val="false"/>
          <w:i w:val="false"/>
          <w:color w:val="000000"/>
          <w:sz w:val="28"/>
        </w:rPr>
        <w:t>
</w:t>
      </w:r>
    </w:p>
    <w:bookmarkStart w:name="z1773" w:id="1640"/>
    <w:p>
      <w:pPr>
        <w:spacing w:after="0"/>
        <w:ind w:left="0"/>
        <w:jc w:val="both"/>
      </w:pPr>
      <w:r>
        <w:rPr>
          <w:rFonts w:ascii="Times New Roman"/>
          <w:b w:val="false"/>
          <w:i w:val="false"/>
          <w:color w:val="000000"/>
          <w:sz w:val="28"/>
        </w:rPr>
        <w:t xml:space="preserve">
      H төм.эш.1013,25 = Н айн. + 300 - </w:t>
      </w:r>
    </w:p>
    <w:bookmarkEnd w:id="1640"/>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темп. + (1013,25 – Р әуеайл.) х 8,25,</w:t>
      </w:r>
      <w:r>
        <w:br/>
      </w:r>
      <w:r>
        <w:rPr>
          <w:rFonts w:ascii="Times New Roman"/>
          <w:b w:val="false"/>
          <w:i w:val="false"/>
          <w:color w:val="000000"/>
          <w:sz w:val="28"/>
        </w:rPr>
        <w:t>
</w:t>
      </w:r>
    </w:p>
    <w:bookmarkStart w:name="z1775" w:id="1641"/>
    <w:p>
      <w:pPr>
        <w:spacing w:after="0"/>
        <w:ind w:left="0"/>
        <w:jc w:val="both"/>
      </w:pPr>
      <w:r>
        <w:rPr>
          <w:rFonts w:ascii="Times New Roman"/>
          <w:b w:val="false"/>
          <w:i w:val="false"/>
          <w:color w:val="000000"/>
          <w:sz w:val="28"/>
        </w:rPr>
        <w:t>
      мұнда Н айн. – айналым биіктігі, м;</w:t>
      </w:r>
    </w:p>
    <w:bookmarkEnd w:id="1641"/>
    <w:bookmarkStart w:name="z1776" w:id="1642"/>
    <w:p>
      <w:pPr>
        <w:spacing w:after="0"/>
        <w:ind w:left="0"/>
        <w:jc w:val="both"/>
      </w:pPr>
      <w:r>
        <w:rPr>
          <w:rFonts w:ascii="Times New Roman"/>
          <w:b w:val="false"/>
          <w:i w:val="false"/>
          <w:color w:val="000000"/>
          <w:sz w:val="28"/>
        </w:rPr>
        <w:t>
      Р әуеайл. – әуеайлақтағы қысым, мм.сын.бағ. (мбар/гПа);</w:t>
      </w:r>
    </w:p>
    <w:bookmarkEnd w:id="1642"/>
    <w:bookmarkStart w:name="z1777" w:id="1643"/>
    <w:p>
      <w:pPr>
        <w:spacing w:after="0"/>
        <w:ind w:left="0"/>
        <w:jc w:val="both"/>
      </w:pPr>
      <w:r>
        <w:rPr>
          <w:rFonts w:ascii="Times New Roman"/>
          <w:b w:val="false"/>
          <w:i w:val="false"/>
          <w:color w:val="000000"/>
          <w:sz w:val="28"/>
        </w:rPr>
        <w:t xml:space="preserve">
      </w:t>
      </w:r>
    </w:p>
    <w:bookmarkEnd w:id="1643"/>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 темп. – осы Қосымшаның 2-тармағында көрсетілген формула бойынша анықталады. Бұл ретте Н түзету = Н айн. + 300, м., ал to – әуеайлақтағы нақты температура, Цельсий град.</w:t>
      </w:r>
      <w:r>
        <w:br/>
      </w:r>
      <w:r>
        <w:rPr>
          <w:rFonts w:ascii="Times New Roman"/>
          <w:b w:val="false"/>
          <w:i w:val="false"/>
          <w:color w:val="000000"/>
          <w:sz w:val="28"/>
        </w:rPr>
        <w:t>
</w:t>
      </w:r>
    </w:p>
    <w:bookmarkStart w:name="z1779" w:id="1644"/>
    <w:p>
      <w:pPr>
        <w:spacing w:after="0"/>
        <w:ind w:left="0"/>
        <w:jc w:val="both"/>
      </w:pPr>
      <w:r>
        <w:rPr>
          <w:rFonts w:ascii="Times New Roman"/>
          <w:b w:val="false"/>
          <w:i w:val="false"/>
          <w:color w:val="000000"/>
          <w:sz w:val="28"/>
        </w:rPr>
        <w:t>
      9. Әуеайлақтағы қысымның барометрлік биіктік өлшегішінің қысымдар шкаласында орнату кезіндегі ұшу биіктігін (эшелон) есептеу мынадай формуламен есептеледі:</w:t>
      </w:r>
    </w:p>
    <w:bookmarkEnd w:id="1644"/>
    <w:bookmarkStart w:name="z1780" w:id="1645"/>
    <w:p>
      <w:pPr>
        <w:spacing w:after="0"/>
        <w:ind w:left="0"/>
        <w:jc w:val="both"/>
      </w:pPr>
      <w:r>
        <w:rPr>
          <w:rFonts w:ascii="Times New Roman"/>
          <w:b w:val="false"/>
          <w:i w:val="false"/>
          <w:color w:val="000000"/>
          <w:sz w:val="28"/>
        </w:rPr>
        <w:t>
      Н келт.әуеайл. = Н эш. – (760 - Р әуеайл) х 11,</w:t>
      </w:r>
    </w:p>
    <w:bookmarkEnd w:id="1645"/>
    <w:bookmarkStart w:name="z1781" w:id="1646"/>
    <w:p>
      <w:pPr>
        <w:spacing w:after="0"/>
        <w:ind w:left="0"/>
        <w:jc w:val="both"/>
      </w:pPr>
      <w:r>
        <w:rPr>
          <w:rFonts w:ascii="Times New Roman"/>
          <w:b w:val="false"/>
          <w:i w:val="false"/>
          <w:color w:val="000000"/>
          <w:sz w:val="28"/>
        </w:rPr>
        <w:t>
      мұнда Н эш. – берілген ұшу эшелоны,</w:t>
      </w:r>
    </w:p>
    <w:bookmarkEnd w:id="1646"/>
    <w:bookmarkStart w:name="z1782" w:id="1647"/>
    <w:p>
      <w:pPr>
        <w:spacing w:after="0"/>
        <w:ind w:left="0"/>
        <w:jc w:val="both"/>
      </w:pPr>
      <w:r>
        <w:rPr>
          <w:rFonts w:ascii="Times New Roman"/>
          <w:b w:val="false"/>
          <w:i w:val="false"/>
          <w:color w:val="000000"/>
          <w:sz w:val="28"/>
        </w:rPr>
        <w:t>
      Р әуеайл. – әуеайлақтағы қысым.</w:t>
      </w:r>
    </w:p>
    <w:bookmarkEnd w:id="1647"/>
    <w:bookmarkStart w:name="z1783" w:id="1648"/>
    <w:p>
      <w:pPr>
        <w:spacing w:after="0"/>
        <w:ind w:left="0"/>
        <w:jc w:val="both"/>
      </w:pPr>
      <w:r>
        <w:rPr>
          <w:rFonts w:ascii="Times New Roman"/>
          <w:b w:val="false"/>
          <w:i w:val="false"/>
          <w:color w:val="000000"/>
          <w:sz w:val="28"/>
        </w:rPr>
        <w:t>
      10. Әуеайлақтағы атмосфералық қысымның барометрлік биіктік өлшегішінде орнату кезінде басқарылатын әуеайлақ аймақтарында және жаттығу маршруттары бойынша ең аз қауіпсіз ұшу биіктігін есептеу мынадай формула бойынша жүргізіледі:</w:t>
      </w:r>
    </w:p>
    <w:bookmarkEnd w:id="1648"/>
    <w:bookmarkStart w:name="z1784" w:id="1649"/>
    <w:p>
      <w:pPr>
        <w:spacing w:after="0"/>
        <w:ind w:left="0"/>
        <w:jc w:val="both"/>
      </w:pPr>
      <w:r>
        <w:rPr>
          <w:rFonts w:ascii="Times New Roman"/>
          <w:b w:val="false"/>
          <w:i w:val="false"/>
          <w:color w:val="000000"/>
          <w:sz w:val="28"/>
        </w:rPr>
        <w:t xml:space="preserve">
      НМҚ = Н шын қауіпсіз + Н бедер - Н әуеайл. - </w:t>
      </w:r>
    </w:p>
    <w:bookmarkEnd w:id="1649"/>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 темп.,</w:t>
      </w:r>
      <w:r>
        <w:br/>
      </w:r>
      <w:r>
        <w:rPr>
          <w:rFonts w:ascii="Times New Roman"/>
          <w:b w:val="false"/>
          <w:i w:val="false"/>
          <w:color w:val="000000"/>
          <w:sz w:val="28"/>
        </w:rPr>
        <w:t>
</w:t>
      </w:r>
    </w:p>
    <w:bookmarkStart w:name="z1786" w:id="1650"/>
    <w:p>
      <w:pPr>
        <w:spacing w:after="0"/>
        <w:ind w:left="0"/>
        <w:jc w:val="both"/>
      </w:pPr>
      <w:r>
        <w:rPr>
          <w:rFonts w:ascii="Times New Roman"/>
          <w:b w:val="false"/>
          <w:i w:val="false"/>
          <w:color w:val="000000"/>
          <w:sz w:val="28"/>
        </w:rPr>
        <w:t xml:space="preserve">
      мұнда </w:t>
      </w:r>
    </w:p>
    <w:bookmarkEnd w:id="1650"/>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Нтемп. – осы Қосымшаның 2-тармағында көрсетілген формула бойынша анықталады. Бұл ретте Н түзет.=Н шын қауіпсіз + Н бедер - Н әуеайл.,м., а to – көп жылдық бақылаулар бойынша әуеайлақтағы ең аз температура, Цельсий град.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ұшудың</w:t>
            </w:r>
            <w:r>
              <w:br/>
            </w:r>
            <w:r>
              <w:rPr>
                <w:rFonts w:ascii="Times New Roman"/>
                <w:b w:val="false"/>
                <w:i w:val="false"/>
                <w:color w:val="000000"/>
                <w:sz w:val="20"/>
              </w:rPr>
              <w:t>негізгі қағидасына</w:t>
            </w:r>
            <w:r>
              <w:br/>
            </w:r>
            <w:r>
              <w:rPr>
                <w:rFonts w:ascii="Times New Roman"/>
                <w:b w:val="false"/>
                <w:i w:val="false"/>
                <w:color w:val="000000"/>
                <w:sz w:val="20"/>
              </w:rPr>
              <w:t>5-қосымша</w:t>
            </w:r>
          </w:p>
        </w:tc>
      </w:tr>
    </w:tbl>
    <w:bookmarkStart w:name="z1792" w:id="1651"/>
    <w:p>
      <w:pPr>
        <w:spacing w:after="0"/>
        <w:ind w:left="0"/>
        <w:jc w:val="left"/>
      </w:pPr>
      <w:r>
        <w:rPr>
          <w:rFonts w:ascii="Times New Roman"/>
          <w:b/>
          <w:i w:val="false"/>
          <w:color w:val="000000"/>
        </w:rPr>
        <w:t xml:space="preserve"> Аспаптар бойынша ұшу және визуалды ұшу қағидалары бойынша</w:t>
      </w:r>
      <w:r>
        <w:br/>
      </w:r>
      <w:r>
        <w:rPr>
          <w:rFonts w:ascii="Times New Roman"/>
          <w:b/>
          <w:i w:val="false"/>
          <w:color w:val="000000"/>
        </w:rPr>
        <w:t>ұшудың белгіленген өзіндік қауіпсіз биіктігі</w:t>
      </w:r>
    </w:p>
    <w:bookmarkEnd w:id="1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2"/>
        <w:gridCol w:w="2729"/>
        <w:gridCol w:w="2729"/>
      </w:tblGrid>
      <w:tr>
        <w:trPr>
          <w:trHeight w:val="30" w:hRule="atLeast"/>
        </w:trPr>
        <w:tc>
          <w:tcPr>
            <w:tcW w:w="6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жылдамдығы (өзіндік), км/с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қауіпсіз биіктігі (өзіндік), м.</w:t>
            </w:r>
          </w:p>
        </w:tc>
      </w:tr>
      <w:tr>
        <w:trPr>
          <w:trHeight w:val="30" w:hRule="atLeast"/>
        </w:trPr>
        <w:tc>
          <w:tcPr>
            <w:tcW w:w="0" w:type="auto"/>
            <w:vMerge/>
            <w:tcBorders>
              <w:top w:val="nil"/>
              <w:left w:val="single" w:color="cfcfcf" w:sz="5"/>
              <w:bottom w:val="single" w:color="cfcfcf" w:sz="5"/>
              <w:right w:val="single" w:color="cfcfcf" w:sz="5"/>
            </w:tcBorders>
          </w:tcP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ұшу қағидасы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Визуалды ұшу қағидалары</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қону аймағында: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км/с аз (айналымы бойынша)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км/с (айналымы бойынша)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трассасы, МВЛ және белгіленген бағыттар бойынша келу ауданында: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жазық немесе қыратты жерлерде, су кеңістігінің бетінде</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км/с және аз</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301-дан 450 км/с дейін</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км/с көп</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таулы жерлерде 450 км/с және аз,</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км/с көп</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ҚҰҚ бойынша түнде</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ұшудың</w:t>
            </w:r>
            <w:r>
              <w:br/>
            </w:r>
            <w:r>
              <w:rPr>
                <w:rFonts w:ascii="Times New Roman"/>
                <w:b w:val="false"/>
                <w:i w:val="false"/>
                <w:color w:val="000000"/>
                <w:sz w:val="20"/>
              </w:rPr>
              <w:t>негізгі қағидаларына</w:t>
            </w:r>
            <w:r>
              <w:br/>
            </w:r>
            <w:r>
              <w:rPr>
                <w:rFonts w:ascii="Times New Roman"/>
                <w:b w:val="false"/>
                <w:i w:val="false"/>
                <w:color w:val="000000"/>
                <w:sz w:val="20"/>
              </w:rPr>
              <w:t>6-қосымша</w:t>
            </w:r>
          </w:p>
        </w:tc>
      </w:tr>
    </w:tbl>
    <w:bookmarkStart w:name="z1798" w:id="1652"/>
    <w:p>
      <w:pPr>
        <w:spacing w:after="0"/>
        <w:ind w:left="0"/>
        <w:jc w:val="left"/>
      </w:pPr>
      <w:r>
        <w:rPr>
          <w:rFonts w:ascii="Times New Roman"/>
          <w:b/>
          <w:i w:val="false"/>
          <w:color w:val="000000"/>
        </w:rPr>
        <w:t xml:space="preserve"> Әуе кеме қозғалысын реттеу сигналдары</w:t>
      </w:r>
    </w:p>
    <w:bookmarkEnd w:id="1652"/>
    <w:bookmarkStart w:name="z1799" w:id="1653"/>
    <w:p>
      <w:pPr>
        <w:spacing w:after="0"/>
        <w:ind w:left="0"/>
        <w:jc w:val="both"/>
      </w:pPr>
      <w:r>
        <w:rPr>
          <w:rFonts w:ascii="Times New Roman"/>
          <w:b w:val="false"/>
          <w:i w:val="false"/>
          <w:color w:val="000000"/>
          <w:sz w:val="28"/>
        </w:rPr>
        <w:t>
      1. Әуеайлақтық диспетчер қызметімен берілетін сигналдар</w:t>
      </w:r>
    </w:p>
    <w:bookmarkEnd w:id="1653"/>
    <w:bookmarkStart w:name="z1800" w:id="1654"/>
    <w:p>
      <w:pPr>
        <w:spacing w:after="0"/>
        <w:ind w:left="0"/>
        <w:jc w:val="both"/>
      </w:pPr>
      <w:r>
        <w:rPr>
          <w:rFonts w:ascii="Times New Roman"/>
          <w:b w:val="false"/>
          <w:i w:val="false"/>
          <w:color w:val="000000"/>
          <w:sz w:val="28"/>
        </w:rPr>
        <w:t>
      Тиісті ӘК бағытталған қызыл ракета, осының алдында берілген кез-келген сигналға қарамастан қазіргі уақытта ұшақтың қонуына рұқсат етілмейтіндігін білдіреді.</w:t>
      </w:r>
    </w:p>
    <w:bookmarkEnd w:id="1654"/>
    <w:bookmarkStart w:name="z1801" w:id="1655"/>
    <w:p>
      <w:pPr>
        <w:spacing w:after="0"/>
        <w:ind w:left="0"/>
        <w:jc w:val="both"/>
      </w:pPr>
      <w:r>
        <w:rPr>
          <w:rFonts w:ascii="Times New Roman"/>
          <w:b w:val="false"/>
          <w:i w:val="false"/>
          <w:color w:val="000000"/>
          <w:sz w:val="28"/>
        </w:rPr>
        <w:t>
      Сигналды ракеталар, шектеулі, тыйым салынған немесе ұшуды қауіпті аймақтарда орындайтын, сондай-ақ осындай аймақтардың бірінің жолында тұрған рұқсаты жоқ ӘК ескерту үшін қолданылады:</w:t>
      </w:r>
    </w:p>
    <w:bookmarkEnd w:id="1655"/>
    <w:bookmarkStart w:name="z1802" w:id="1656"/>
    <w:p>
      <w:pPr>
        <w:spacing w:after="0"/>
        <w:ind w:left="0"/>
        <w:jc w:val="both"/>
      </w:pPr>
      <w:r>
        <w:rPr>
          <w:rFonts w:ascii="Times New Roman"/>
          <w:b w:val="false"/>
          <w:i w:val="false"/>
          <w:color w:val="000000"/>
          <w:sz w:val="28"/>
        </w:rPr>
        <w:t>
      Күндіз немесе түнде – 10 секунд интервалмен шығарылатын және жарылу кезінде қызыл, жасыл оттардың немесе жұлдыздарды шығарып, осы бойынша ӘК өз ұшуын осындай аймақтар шегінде өтуі үшін қажетті шараларды қабылдау қажеттігін білдіретін ракеталар сериясы,</w:t>
      </w:r>
    </w:p>
    <w:bookmarkEnd w:id="1656"/>
    <w:bookmarkStart w:name="z1803" w:id="1657"/>
    <w:p>
      <w:pPr>
        <w:spacing w:after="0"/>
        <w:ind w:left="0"/>
        <w:jc w:val="left"/>
      </w:pPr>
      <w:r>
        <w:rPr>
          <w:rFonts w:ascii="Times New Roman"/>
          <w:b/>
          <w:i w:val="false"/>
          <w:color w:val="000000"/>
        </w:rPr>
        <w:t xml:space="preserve"> 2. ӘК экипажының сигналдарды қабылдауын растау</w:t>
      </w:r>
    </w:p>
    <w:bookmarkEnd w:id="1657"/>
    <w:bookmarkStart w:name="z1804" w:id="1658"/>
    <w:p>
      <w:pPr>
        <w:spacing w:after="0"/>
        <w:ind w:left="0"/>
        <w:jc w:val="both"/>
      </w:pPr>
      <w:r>
        <w:rPr>
          <w:rFonts w:ascii="Times New Roman"/>
          <w:b w:val="false"/>
          <w:i w:val="false"/>
          <w:color w:val="000000"/>
          <w:sz w:val="28"/>
        </w:rPr>
        <w:t>
      1) ұшуда: күндіз – қанаттарын қозғалту (бұл дабылды үшінші және төртінші бұрылыстарда және қону алдындағы тік участкілерде беруге болмайды);</w:t>
      </w:r>
    </w:p>
    <w:bookmarkEnd w:id="1658"/>
    <w:bookmarkStart w:name="z1805" w:id="1659"/>
    <w:p>
      <w:pPr>
        <w:spacing w:after="0"/>
        <w:ind w:left="0"/>
        <w:jc w:val="both"/>
      </w:pPr>
      <w:r>
        <w:rPr>
          <w:rFonts w:ascii="Times New Roman"/>
          <w:b w:val="false"/>
          <w:i w:val="false"/>
          <w:color w:val="000000"/>
          <w:sz w:val="28"/>
        </w:rPr>
        <w:t>
      2) түнде: – қону фарын екі мәрте жыпылықтату немесе фарлар орнатылмаған жағдайда аэронавигациялық оттарды екі мәрте қосу және өшіру;</w:t>
      </w:r>
    </w:p>
    <w:bookmarkEnd w:id="1659"/>
    <w:bookmarkStart w:name="z1806" w:id="1660"/>
    <w:p>
      <w:pPr>
        <w:spacing w:after="0"/>
        <w:ind w:left="0"/>
        <w:jc w:val="both"/>
      </w:pPr>
      <w:r>
        <w:rPr>
          <w:rFonts w:ascii="Times New Roman"/>
          <w:b w:val="false"/>
          <w:i w:val="false"/>
          <w:color w:val="000000"/>
          <w:sz w:val="28"/>
        </w:rPr>
        <w:t>
      3) жерде: күндіз – элерондардың немесе бұрылыс рулінің қозғалысы;</w:t>
      </w:r>
    </w:p>
    <w:bookmarkEnd w:id="1660"/>
    <w:bookmarkStart w:name="z1807" w:id="1661"/>
    <w:p>
      <w:pPr>
        <w:spacing w:after="0"/>
        <w:ind w:left="0"/>
        <w:jc w:val="both"/>
      </w:pPr>
      <w:r>
        <w:rPr>
          <w:rFonts w:ascii="Times New Roman"/>
          <w:b w:val="false"/>
          <w:i w:val="false"/>
          <w:color w:val="000000"/>
          <w:sz w:val="28"/>
        </w:rPr>
        <w:t>
      4) түнде – қону фарларын екі мәрте жыпылықтату немесе фарлары орнатылмаған жағдайда аэронавигациялық оттарды екі мәрте қосу және өшіру;</w:t>
      </w:r>
    </w:p>
    <w:bookmarkEnd w:id="1661"/>
    <w:bookmarkStart w:name="z1808" w:id="1662"/>
    <w:p>
      <w:pPr>
        <w:spacing w:after="0"/>
        <w:ind w:left="0"/>
        <w:jc w:val="left"/>
      </w:pPr>
      <w:r>
        <w:rPr>
          <w:rFonts w:ascii="Times New Roman"/>
          <w:b/>
          <w:i w:val="false"/>
          <w:color w:val="000000"/>
        </w:rPr>
        <w:t xml:space="preserve"> 3. Сүйемелдеуші автомобильдермен берілетін сигналдар</w:t>
      </w:r>
    </w:p>
    <w:bookmarkEnd w:id="1662"/>
    <w:bookmarkStart w:name="z1809" w:id="1663"/>
    <w:p>
      <w:pPr>
        <w:spacing w:after="0"/>
        <w:ind w:left="0"/>
        <w:jc w:val="both"/>
      </w:pPr>
      <w:r>
        <w:rPr>
          <w:rFonts w:ascii="Times New Roman"/>
          <w:b w:val="false"/>
          <w:i w:val="false"/>
          <w:color w:val="000000"/>
          <w:sz w:val="28"/>
        </w:rPr>
        <w:t>
      1) Жасыл түс – маған қарай бұрыңыз (менің соңымнан);</w:t>
      </w:r>
    </w:p>
    <w:bookmarkEnd w:id="1663"/>
    <w:bookmarkStart w:name="z1810" w:id="1664"/>
    <w:p>
      <w:pPr>
        <w:spacing w:after="0"/>
        <w:ind w:left="0"/>
        <w:jc w:val="both"/>
      </w:pPr>
      <w:r>
        <w:rPr>
          <w:rFonts w:ascii="Times New Roman"/>
          <w:b w:val="false"/>
          <w:i w:val="false"/>
          <w:color w:val="000000"/>
          <w:sz w:val="28"/>
        </w:rPr>
        <w:t>
      2) Қызыл түс – бұруды тоқтатыңыз (тоқта);</w:t>
      </w:r>
    </w:p>
    <w:bookmarkEnd w:id="1664"/>
    <w:bookmarkStart w:name="z1811" w:id="1665"/>
    <w:p>
      <w:pPr>
        <w:spacing w:after="0"/>
        <w:ind w:left="0"/>
        <w:jc w:val="both"/>
      </w:pPr>
      <w:r>
        <w:rPr>
          <w:rFonts w:ascii="Times New Roman"/>
          <w:b w:val="false"/>
          <w:i w:val="false"/>
          <w:color w:val="000000"/>
          <w:sz w:val="28"/>
        </w:rPr>
        <w:t>
      3) Үзіп-үзіп жыпылықтату – бұру жылдамдығын азайтыңыз (аса назар аудару).</w:t>
      </w:r>
    </w:p>
    <w:bookmarkEnd w:id="1665"/>
    <w:bookmarkStart w:name="z1812" w:id="1666"/>
    <w:p>
      <w:pPr>
        <w:spacing w:after="0"/>
        <w:ind w:left="0"/>
        <w:jc w:val="left"/>
      </w:pPr>
      <w:r>
        <w:rPr>
          <w:rFonts w:ascii="Times New Roman"/>
          <w:b/>
          <w:i w:val="false"/>
          <w:color w:val="000000"/>
        </w:rPr>
        <w:t xml:space="preserve"> 4. Әуеайлақ қызметінің сигнал берушілері беретін сигналдар</w:t>
      </w:r>
    </w:p>
    <w:bookmarkEnd w:id="1666"/>
    <w:bookmarkStart w:name="z1813" w:id="1667"/>
    <w:p>
      <w:pPr>
        <w:spacing w:after="0"/>
        <w:ind w:left="0"/>
        <w:jc w:val="both"/>
      </w:pPr>
      <w:r>
        <w:rPr>
          <w:rFonts w:ascii="Times New Roman"/>
          <w:b w:val="false"/>
          <w:i w:val="false"/>
          <w:color w:val="000000"/>
          <w:sz w:val="28"/>
        </w:rPr>
        <w:t>
      Сигналшы сигнал беруші ашық түсті қолғаптарда немесе таяқтардың, жалаулардың және электро қалташамдардың көмегімен береді.</w:t>
      </w:r>
    </w:p>
    <w:bookmarkEnd w:id="1667"/>
    <w:bookmarkStart w:name="z1814" w:id="1668"/>
    <w:p>
      <w:pPr>
        <w:spacing w:after="0"/>
        <w:ind w:left="0"/>
        <w:jc w:val="both"/>
      </w:pPr>
      <w:r>
        <w:rPr>
          <w:rFonts w:ascii="Times New Roman"/>
          <w:b w:val="false"/>
          <w:i w:val="false"/>
          <w:color w:val="000000"/>
          <w:sz w:val="28"/>
        </w:rPr>
        <w:t>
      Сигнал беру кезінде сигнал беруші әуе кемесінің командиріне жақсы көрінетін жерде тұруы тиіс. Қозғалтқыштар сигнал берушінің ӘК қарап тұрған жағдайында оңнан солға нөмірленген.</w:t>
      </w:r>
    </w:p>
    <w:bookmarkEnd w:id="1668"/>
    <w:bookmarkStart w:name="z1815" w:id="1669"/>
    <w:p>
      <w:pPr>
        <w:spacing w:after="0"/>
        <w:ind w:left="0"/>
        <w:jc w:val="both"/>
      </w:pPr>
      <w:r>
        <w:rPr>
          <w:rFonts w:ascii="Times New Roman"/>
          <w:b w:val="false"/>
          <w:i w:val="false"/>
          <w:color w:val="000000"/>
          <w:sz w:val="28"/>
        </w:rPr>
        <w:t>
      Тежегіштер:</w:t>
      </w:r>
    </w:p>
    <w:bookmarkEnd w:id="1669"/>
    <w:bookmarkStart w:name="z1816" w:id="1670"/>
    <w:p>
      <w:pPr>
        <w:spacing w:after="0"/>
        <w:ind w:left="0"/>
        <w:jc w:val="both"/>
      </w:pPr>
      <w:r>
        <w:rPr>
          <w:rFonts w:ascii="Times New Roman"/>
          <w:b w:val="false"/>
          <w:i w:val="false"/>
          <w:color w:val="000000"/>
          <w:sz w:val="28"/>
        </w:rPr>
        <w:t>
      1) тежегіштер қосылған саусақтарды жая отырып қолды беттің деңгейін дейін көтеру және қолды жұдырыққа түю. Қолды түю тежегішті өшіру;</w:t>
      </w:r>
    </w:p>
    <w:bookmarkEnd w:id="1670"/>
    <w:bookmarkStart w:name="z1817" w:id="1671"/>
    <w:p>
      <w:pPr>
        <w:spacing w:after="0"/>
        <w:ind w:left="0"/>
        <w:jc w:val="both"/>
      </w:pPr>
      <w:r>
        <w:rPr>
          <w:rFonts w:ascii="Times New Roman"/>
          <w:b w:val="false"/>
          <w:i w:val="false"/>
          <w:color w:val="000000"/>
          <w:sz w:val="28"/>
        </w:rPr>
        <w:t>
      2) Тежегіштерді жіберу: саусақтарды жая отырып қолды беттің деңгейін дейін көтеру және саусақтарды жазу. Саусақтарды жазу тежегішті жіберу;</w:t>
      </w:r>
    </w:p>
    <w:bookmarkEnd w:id="1671"/>
    <w:bookmarkStart w:name="z1818" w:id="1672"/>
    <w:p>
      <w:pPr>
        <w:spacing w:after="0"/>
        <w:ind w:left="0"/>
        <w:jc w:val="both"/>
      </w:pPr>
      <w:r>
        <w:rPr>
          <w:rFonts w:ascii="Times New Roman"/>
          <w:b w:val="false"/>
          <w:i w:val="false"/>
          <w:color w:val="000000"/>
          <w:sz w:val="28"/>
        </w:rPr>
        <w:t>
      Қалып:</w:t>
      </w:r>
    </w:p>
    <w:bookmarkEnd w:id="1672"/>
    <w:bookmarkStart w:name="z1819" w:id="1673"/>
    <w:p>
      <w:pPr>
        <w:spacing w:after="0"/>
        <w:ind w:left="0"/>
        <w:jc w:val="both"/>
      </w:pPr>
      <w:r>
        <w:rPr>
          <w:rFonts w:ascii="Times New Roman"/>
          <w:b w:val="false"/>
          <w:i w:val="false"/>
          <w:color w:val="000000"/>
          <w:sz w:val="28"/>
        </w:rPr>
        <w:t>
      1) қалыпты орнату: қолды, алақанды сырт бетімен жоғары көтере отырып, бет алдында айқастыру;</w:t>
      </w:r>
    </w:p>
    <w:bookmarkEnd w:id="1673"/>
    <w:bookmarkStart w:name="z1820" w:id="1674"/>
    <w:p>
      <w:pPr>
        <w:spacing w:after="0"/>
        <w:ind w:left="0"/>
        <w:jc w:val="both"/>
      </w:pPr>
      <w:r>
        <w:rPr>
          <w:rFonts w:ascii="Times New Roman"/>
          <w:b w:val="false"/>
          <w:i w:val="false"/>
          <w:color w:val="000000"/>
          <w:sz w:val="28"/>
        </w:rPr>
        <w:t>
      2) қалыпты алу: бет алдында сыртқа айқастырылған алақанды көрсетілген қолды екі жаққа ажырату.</w:t>
      </w:r>
    </w:p>
    <w:bookmarkEnd w:id="1674"/>
    <w:bookmarkStart w:name="z1821" w:id="1675"/>
    <w:p>
      <w:pPr>
        <w:spacing w:after="0"/>
        <w:ind w:left="0"/>
        <w:jc w:val="both"/>
      </w:pPr>
      <w:r>
        <w:rPr>
          <w:rFonts w:ascii="Times New Roman"/>
          <w:b w:val="false"/>
          <w:i w:val="false"/>
          <w:color w:val="000000"/>
          <w:sz w:val="28"/>
        </w:rPr>
        <w:t>
      Қозғалтқышты іске қосу дайындығы:</w:t>
      </w:r>
    </w:p>
    <w:bookmarkEnd w:id="1675"/>
    <w:bookmarkStart w:name="z1822" w:id="1676"/>
    <w:p>
      <w:pPr>
        <w:spacing w:after="0"/>
        <w:ind w:left="0"/>
        <w:jc w:val="both"/>
      </w:pPr>
      <w:r>
        <w:rPr>
          <w:rFonts w:ascii="Times New Roman"/>
          <w:b w:val="false"/>
          <w:i w:val="false"/>
          <w:color w:val="000000"/>
          <w:sz w:val="28"/>
        </w:rPr>
        <w:t>
      Іске қосылатын қозғалтқыштың нөміріне сәйкес келетін қолдағы саусақтар санын созу.</w:t>
      </w:r>
    </w:p>
    <w:bookmarkEnd w:id="1676"/>
    <w:bookmarkStart w:name="z1823" w:id="1677"/>
    <w:p>
      <w:pPr>
        <w:spacing w:after="0"/>
        <w:ind w:left="0"/>
        <w:jc w:val="left"/>
      </w:pPr>
      <w:r>
        <w:rPr>
          <w:rFonts w:ascii="Times New Roman"/>
          <w:b/>
          <w:i w:val="false"/>
          <w:color w:val="000000"/>
        </w:rPr>
        <w:t xml:space="preserve"> 5. Жер үсті визуалды дабылдар</w:t>
      </w:r>
    </w:p>
    <w:bookmarkEnd w:id="1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3"/>
        <w:gridCol w:w="5057"/>
      </w:tblGrid>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Тыйым салынған қонулар</w:t>
            </w:r>
          </w:p>
          <w:p>
            <w:pPr>
              <w:spacing w:after="20"/>
              <w:ind w:left="20"/>
              <w:jc w:val="both"/>
            </w:pPr>
            <w:r>
              <w:rPr>
                <w:rFonts w:ascii="Times New Roman"/>
                <w:b w:val="false"/>
                <w:i w:val="false"/>
                <w:color w:val="000000"/>
                <w:sz w:val="20"/>
              </w:rPr>
              <w:t>
Сигнал алаңында берілетін сары диагональ сызықтарымен қызыл түсті көлденеңді төртбұрышты дабылды ен (1.2- сурет) қонуға тыйым салынғандығын және тыйым салудың ұзақ болатындығын білдіреді.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049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104900" cy="1028700"/>
                          </a:xfrm>
                          <a:prstGeom prst="rect">
                            <a:avLst/>
                          </a:prstGeom>
                        </pic:spPr>
                      </pic:pic>
                    </a:graphicData>
                  </a:graphic>
                </wp:inline>
              </w:drawing>
            </w:r>
          </w:p>
          <w:p>
            <w:pPr>
              <w:spacing w:after="0"/>
              <w:ind w:left="0"/>
              <w:jc w:val="both"/>
            </w:pPr>
            <w:r>
              <w:rPr>
                <w:rFonts w:ascii="Times New Roman"/>
                <w:b w:val="false"/>
                <w:i w:val="false"/>
                <w:color w:val="000000"/>
                <w:sz w:val="20"/>
              </w:rPr>
              <w:t>1.2-сурет</w:t>
            </w:r>
            <w:r>
              <w:br/>
            </w:r>
            <w:r>
              <w:rPr>
                <w:rFonts w:ascii="Times New Roman"/>
                <w:b w:val="false"/>
                <w:i w:val="false"/>
                <w:color w:val="000000"/>
                <w:sz w:val="20"/>
              </w:rPr>
              <w:t>
</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Қонуға ену немесе қону кезінде ерекше ұқыптылық сақтау қажеттілігі</w:t>
            </w:r>
          </w:p>
          <w:p>
            <w:pPr>
              <w:spacing w:after="20"/>
              <w:ind w:left="20"/>
              <w:jc w:val="both"/>
            </w:pPr>
            <w:r>
              <w:rPr>
                <w:rFonts w:ascii="Times New Roman"/>
                <w:b w:val="false"/>
                <w:i w:val="false"/>
                <w:color w:val="000000"/>
                <w:sz w:val="20"/>
              </w:rPr>
              <w:t>
Сигнал алаңында берілетін бір сары диагональды сызықпен қызыл түсті көлденеңді төртбұрышты дабылды ен (1.3 сурет), маневрлеу алаңының қанағаттанғысыз күйде болуына немесе басқа да себептерге байланысты қонуға ену немесе қону кезінде ерекше ұқыптылықты қажеттілігін білдіреді.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003300" cy="990600"/>
                          </a:xfrm>
                          <a:prstGeom prst="rect">
                            <a:avLst/>
                          </a:prstGeom>
                        </pic:spPr>
                      </pic:pic>
                    </a:graphicData>
                  </a:graphic>
                </wp:inline>
              </w:drawing>
            </w:r>
          </w:p>
          <w:p>
            <w:pPr>
              <w:spacing w:after="0"/>
              <w:ind w:left="0"/>
              <w:jc w:val="both"/>
            </w:pPr>
            <w:r>
              <w:rPr>
                <w:rFonts w:ascii="Times New Roman"/>
                <w:b w:val="false"/>
                <w:i w:val="false"/>
                <w:color w:val="000000"/>
                <w:sz w:val="20"/>
              </w:rPr>
              <w:t>1.3-сурет</w:t>
            </w:r>
            <w:r>
              <w:br/>
            </w:r>
            <w:r>
              <w:rPr>
                <w:rFonts w:ascii="Times New Roman"/>
                <w:b w:val="false"/>
                <w:i w:val="false"/>
                <w:color w:val="000000"/>
                <w:sz w:val="20"/>
              </w:rPr>
              <w:t>
</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Ұшу-қону жолағын және жермен жүру жолдардың пайдалану.</w:t>
            </w:r>
          </w:p>
          <w:p>
            <w:pPr>
              <w:spacing w:after="20"/>
              <w:ind w:left="20"/>
              <w:jc w:val="both"/>
            </w:pPr>
            <w:r>
              <w:rPr>
                <w:rFonts w:ascii="Times New Roman"/>
                <w:b w:val="false"/>
                <w:i w:val="false"/>
                <w:color w:val="000000"/>
                <w:sz w:val="20"/>
              </w:rPr>
              <w:t>
Сигнал алаңында берілетін ақ түсті гантель түріндегі көлденеңді белгі (1.4-сурет) әуе кемелеріне ұшу мен бұрылуды ҰШЖ және БЖ ғана жасау керектігін білдіреді.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62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62100" cy="571500"/>
                          </a:xfrm>
                          <a:prstGeom prst="rect">
                            <a:avLst/>
                          </a:prstGeom>
                        </pic:spPr>
                      </pic:pic>
                    </a:graphicData>
                  </a:graphic>
                </wp:inline>
              </w:drawing>
            </w:r>
          </w:p>
          <w:p>
            <w:pPr>
              <w:spacing w:after="0"/>
              <w:ind w:left="0"/>
              <w:jc w:val="both"/>
            </w:pPr>
            <w:r>
              <w:rPr>
                <w:rFonts w:ascii="Times New Roman"/>
                <w:b w:val="false"/>
                <w:i w:val="false"/>
                <w:color w:val="000000"/>
                <w:sz w:val="20"/>
              </w:rPr>
              <w:t>1.4-сурет</w:t>
            </w:r>
            <w:r>
              <w:br/>
            </w:r>
            <w:r>
              <w:rPr>
                <w:rFonts w:ascii="Times New Roman"/>
                <w:b w:val="false"/>
                <w:i w:val="false"/>
                <w:color w:val="000000"/>
                <w:sz w:val="20"/>
              </w:rPr>
              <w:t>
</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r>
              <w:rPr>
                <w:rFonts w:ascii="Times New Roman"/>
                <w:b w:val="false"/>
                <w:i w:val="false"/>
                <w:color w:val="000000"/>
                <w:sz w:val="20"/>
              </w:rPr>
              <w:t>. Сигнал алаңында берілетін осындай ақ түсті гантель түріндегі, әрбір дөңгелек бөлігінде келтірілген тік қара жолақты көлденеңді белгі (1.5-сурет) әуе кемелердің қону және ұшу ҰҚЖ-да орындалады, ал басқа маневрлердің орындалуы ҰШЖ және БЖ шегінде шектелмейді.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409700" cy="609600"/>
                          </a:xfrm>
                          <a:prstGeom prst="rect">
                            <a:avLst/>
                          </a:prstGeom>
                        </pic:spPr>
                      </pic:pic>
                    </a:graphicData>
                  </a:graphic>
                </wp:inline>
              </w:drawing>
            </w:r>
          </w:p>
          <w:p>
            <w:pPr>
              <w:spacing w:after="0"/>
              <w:ind w:left="0"/>
              <w:jc w:val="both"/>
            </w:pPr>
            <w:r>
              <w:rPr>
                <w:rFonts w:ascii="Times New Roman"/>
                <w:b w:val="false"/>
                <w:i w:val="false"/>
                <w:color w:val="000000"/>
                <w:sz w:val="20"/>
              </w:rPr>
              <w:t>1.5-сурет</w:t>
            </w:r>
            <w:r>
              <w:br/>
            </w:r>
            <w:r>
              <w:rPr>
                <w:rFonts w:ascii="Times New Roman"/>
                <w:b w:val="false"/>
                <w:i w:val="false"/>
                <w:color w:val="000000"/>
                <w:sz w:val="20"/>
              </w:rPr>
              <w:t>
</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Жабық ҰШЖ немесе жермен жүру жолдары</w:t>
            </w:r>
          </w:p>
          <w:p>
            <w:pPr>
              <w:spacing w:after="20"/>
              <w:ind w:left="20"/>
              <w:jc w:val="both"/>
            </w:pPr>
            <w:r>
              <w:rPr>
                <w:rFonts w:ascii="Times New Roman"/>
                <w:b w:val="false"/>
                <w:i w:val="false"/>
                <w:color w:val="000000"/>
                <w:sz w:val="20"/>
              </w:rPr>
              <w:t>
Сары немесе ақ, бір түстес крест түріндегі көлденеңді белгілер (1.6 сурет), ҰҚЖ және жермен жүру жолдарында немесе олардың бөлігінде берілетін әуе кемелер үшін жарамсыз аймақ екендігін білдіреді.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003300" cy="787400"/>
                          </a:xfrm>
                          <a:prstGeom prst="rect">
                            <a:avLst/>
                          </a:prstGeom>
                        </pic:spPr>
                      </pic:pic>
                    </a:graphicData>
                  </a:graphic>
                </wp:inline>
              </w:drawing>
            </w:r>
          </w:p>
          <w:p>
            <w:pPr>
              <w:spacing w:after="0"/>
              <w:ind w:left="0"/>
              <w:jc w:val="both"/>
            </w:pPr>
            <w:r>
              <w:rPr>
                <w:rFonts w:ascii="Times New Roman"/>
                <w:b w:val="false"/>
                <w:i w:val="false"/>
                <w:color w:val="000000"/>
                <w:sz w:val="20"/>
              </w:rPr>
              <w:t>1.6-сурет</w:t>
            </w:r>
            <w:r>
              <w:br/>
            </w:r>
            <w:r>
              <w:rPr>
                <w:rFonts w:ascii="Times New Roman"/>
                <w:b w:val="false"/>
                <w:i w:val="false"/>
                <w:color w:val="000000"/>
                <w:sz w:val="20"/>
              </w:rPr>
              <w:t>
</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Қону немесе ұшу бағыты</w:t>
            </w:r>
          </w:p>
          <w:p>
            <w:pPr>
              <w:spacing w:after="20"/>
              <w:ind w:left="20"/>
              <w:jc w:val="both"/>
            </w:pPr>
            <w:r>
              <w:rPr>
                <w:rFonts w:ascii="Times New Roman"/>
                <w:b w:val="false"/>
                <w:i w:val="false"/>
                <w:color w:val="000000"/>
                <w:sz w:val="20"/>
              </w:rPr>
              <w:t>
Көлденеңді ақ немесе "Т" қызғылт сары қону белгісі (1.7 сурет) "Т" әрпінің параллельді ұзындығы бойына және оның көлденең бөлігі жағында орындалатын әуе кемелердің қону және ұшу бағытын білдіреді,</w:t>
            </w:r>
          </w:p>
          <w:p>
            <w:pPr>
              <w:spacing w:after="20"/>
              <w:ind w:left="20"/>
              <w:jc w:val="both"/>
            </w:pPr>
            <w:r>
              <w:rPr>
                <w:rFonts w:ascii="Times New Roman"/>
                <w:b w:val="false"/>
                <w:i w:val="false"/>
                <w:color w:val="000000"/>
                <w:sz w:val="20"/>
              </w:rPr>
              <w:t>
"Т" қону белгісін түнгі уақытта пайдалану кезінде жарық түсіреді немесе жиектері ақ оттармен көмкеріледі.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605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460500" cy="1016000"/>
                          </a:xfrm>
                          <a:prstGeom prst="rect">
                            <a:avLst/>
                          </a:prstGeom>
                        </pic:spPr>
                      </pic:pic>
                    </a:graphicData>
                  </a:graphic>
                </wp:inline>
              </w:drawing>
            </w:r>
          </w:p>
          <w:p>
            <w:pPr>
              <w:spacing w:after="0"/>
              <w:ind w:left="0"/>
              <w:jc w:val="both"/>
            </w:pPr>
            <w:r>
              <w:rPr>
                <w:rFonts w:ascii="Times New Roman"/>
                <w:b w:val="false"/>
                <w:i w:val="false"/>
                <w:color w:val="000000"/>
                <w:sz w:val="20"/>
              </w:rPr>
              <w:t>1.7-сурет</w:t>
            </w:r>
            <w:r>
              <w:br/>
            </w:r>
            <w:r>
              <w:rPr>
                <w:rFonts w:ascii="Times New Roman"/>
                <w:b w:val="false"/>
                <w:i w:val="false"/>
                <w:color w:val="000000"/>
                <w:sz w:val="20"/>
              </w:rPr>
              <w:t>
</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командалық-диспечерлік пунктте немесе оның жанында көлденеңнен берілетін екі саннан құралған қосынды (1.8-сурет), маневрлеу алаңында орналасқан ӘК, магниттік компастың 10 жуыққа дөңгелектелген ондық градуста білдірілген ұшу бағытын көрсетеді.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06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2065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1.8-сурет</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Ұшудың оң айналымы</w:t>
            </w:r>
          </w:p>
          <w:p>
            <w:pPr>
              <w:spacing w:after="20"/>
              <w:ind w:left="20"/>
              <w:jc w:val="both"/>
            </w:pPr>
            <w:r>
              <w:rPr>
                <w:rFonts w:ascii="Times New Roman"/>
                <w:b w:val="false"/>
                <w:i w:val="false"/>
                <w:color w:val="000000"/>
                <w:sz w:val="20"/>
              </w:rPr>
              <w:t>
Дабыл алаңында немесе ҰҚЖ аяғында көлденеңнен орналастырылған не оңға иілген жебе түріндегі ұшу алаңында ашық түсте пайдаланатын белгі (1.9 сурет), әуе кемесінің қону алдында немесе ұшып көтерілуден кейін оңға бұру дегенді білдіреді.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409700" cy="838200"/>
                          </a:xfrm>
                          <a:prstGeom prst="rect">
                            <a:avLst/>
                          </a:prstGeom>
                        </pic:spPr>
                      </pic:pic>
                    </a:graphicData>
                  </a:graphic>
                </wp:inline>
              </w:drawing>
            </w:r>
          </w:p>
          <w:p>
            <w:pPr>
              <w:spacing w:after="0"/>
              <w:ind w:left="0"/>
              <w:jc w:val="both"/>
            </w:pPr>
            <w:r>
              <w:rPr>
                <w:rFonts w:ascii="Times New Roman"/>
                <w:b w:val="false"/>
                <w:i w:val="false"/>
                <w:color w:val="000000"/>
                <w:sz w:val="20"/>
              </w:rPr>
              <w:t>1.9-сурет</w:t>
            </w:r>
            <w:r>
              <w:br/>
            </w:r>
            <w:r>
              <w:rPr>
                <w:rFonts w:ascii="Times New Roman"/>
                <w:b w:val="false"/>
                <w:i w:val="false"/>
                <w:color w:val="000000"/>
                <w:sz w:val="20"/>
              </w:rPr>
              <w:t>
</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Әуе кемесіне қызмет көрсетуге қатысты хабарламаны жинақтау пункті.</w:t>
            </w:r>
          </w:p>
          <w:p>
            <w:pPr>
              <w:spacing w:after="20"/>
              <w:ind w:left="20"/>
              <w:jc w:val="both"/>
            </w:pPr>
            <w:r>
              <w:rPr>
                <w:rFonts w:ascii="Times New Roman"/>
                <w:b w:val="false"/>
                <w:i w:val="false"/>
                <w:color w:val="000000"/>
                <w:sz w:val="20"/>
              </w:rPr>
              <w:t>
ары түсті фонға тігінен орналасқан "С" қара түсті әрпі (1.10-сурет) әуе кемесіне қызмет көрсетуге қатысты хабарламаны жинақтау пунктінің орналасқан орнын білдіреді.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541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054100" cy="749300"/>
                          </a:xfrm>
                          <a:prstGeom prst="rect">
                            <a:avLst/>
                          </a:prstGeom>
                        </pic:spPr>
                      </pic:pic>
                    </a:graphicData>
                  </a:graphic>
                </wp:inline>
              </w:drawing>
            </w:r>
          </w:p>
          <w:p>
            <w:pPr>
              <w:spacing w:after="0"/>
              <w:ind w:left="0"/>
              <w:jc w:val="both"/>
            </w:pPr>
            <w:r>
              <w:rPr>
                <w:rFonts w:ascii="Times New Roman"/>
                <w:b w:val="false"/>
                <w:i w:val="false"/>
                <w:color w:val="000000"/>
                <w:sz w:val="20"/>
              </w:rPr>
              <w:t>1.10-сурет</w:t>
            </w:r>
            <w:r>
              <w:br/>
            </w:r>
            <w:r>
              <w:rPr>
                <w:rFonts w:ascii="Times New Roman"/>
                <w:b w:val="false"/>
                <w:i w:val="false"/>
                <w:color w:val="000000"/>
                <w:sz w:val="20"/>
              </w:rPr>
              <w:t>
</w:t>
            </w:r>
          </w:p>
        </w:tc>
      </w:tr>
      <w:tr>
        <w:trPr>
          <w:trHeight w:val="30" w:hRule="atLeast"/>
        </w:trPr>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Планерлердің ұшулары орындалады</w:t>
            </w:r>
          </w:p>
          <w:p>
            <w:pPr>
              <w:spacing w:after="20"/>
              <w:ind w:left="20"/>
              <w:jc w:val="both"/>
            </w:pPr>
            <w:r>
              <w:rPr>
                <w:rFonts w:ascii="Times New Roman"/>
                <w:b w:val="false"/>
                <w:i w:val="false"/>
                <w:color w:val="000000"/>
                <w:sz w:val="20"/>
              </w:rPr>
              <w:t>
Дабыл алаңында тігінен орналастырылған ақ түсті екі крест түріндегі белгі (1.11 сурет), әуеайлақ қазіргі уақытта планерлердің ұшу үшін пайдаланатынын және осындай ұшуларды білдіреді.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358900" cy="850900"/>
                          </a:xfrm>
                          <a:prstGeom prst="rect">
                            <a:avLst/>
                          </a:prstGeom>
                        </pic:spPr>
                      </pic:pic>
                    </a:graphicData>
                  </a:graphic>
                </wp:inline>
              </w:drawing>
            </w:r>
          </w:p>
          <w:p>
            <w:pPr>
              <w:spacing w:after="0"/>
              <w:ind w:left="0"/>
              <w:jc w:val="both"/>
            </w:pPr>
            <w:r>
              <w:rPr>
                <w:rFonts w:ascii="Times New Roman"/>
                <w:b w:val="false"/>
                <w:i w:val="false"/>
                <w:color w:val="000000"/>
                <w:sz w:val="20"/>
              </w:rPr>
              <w:t>1.11-сурет</w:t>
            </w:r>
            <w:r>
              <w:br/>
            </w:r>
            <w:r>
              <w:rPr>
                <w:rFonts w:ascii="Times New Roman"/>
                <w:b w:val="false"/>
                <w:i w:val="false"/>
                <w:color w:val="000000"/>
                <w:sz w:val="20"/>
              </w:rPr>
              <w:t>
</w:t>
            </w:r>
          </w:p>
        </w:tc>
      </w:tr>
    </w:tbl>
    <w:bookmarkStart w:name="z1824" w:id="1678"/>
    <w:p>
      <w:pPr>
        <w:spacing w:after="0"/>
        <w:ind w:left="0"/>
        <w:jc w:val="left"/>
      </w:pPr>
      <w:r>
        <w:rPr>
          <w:rFonts w:ascii="Times New Roman"/>
          <w:b/>
          <w:i w:val="false"/>
          <w:color w:val="000000"/>
        </w:rPr>
        <w:t xml:space="preserve"> 6. Жерде әуе кемелерінің қозғалысын реттейтін сигналдар</w:t>
      </w:r>
    </w:p>
    <w:bookmarkEnd w:id="1678"/>
    <w:bookmarkStart w:name="z1825" w:id="1679"/>
    <w:p>
      <w:pPr>
        <w:spacing w:after="0"/>
        <w:ind w:left="0"/>
        <w:jc w:val="both"/>
      </w:pPr>
      <w:r>
        <w:rPr>
          <w:rFonts w:ascii="Times New Roman"/>
          <w:b w:val="false"/>
          <w:i w:val="false"/>
          <w:color w:val="000000"/>
          <w:sz w:val="28"/>
        </w:rPr>
        <w:t>
      ӘК сигнал берушісі беретін сигналдар қолмен беруге арналған.Егер пилот сигналды түсінуін жеңілдетуіне қажет болатын болса оларға жарық түсірілуі мүмкін, және сигнал беруші ӘК бетінен қарап тұрса және ол:</w:t>
      </w:r>
    </w:p>
    <w:bookmarkEnd w:id="1679"/>
    <w:bookmarkStart w:name="z1826" w:id="1680"/>
    <w:p>
      <w:pPr>
        <w:spacing w:after="0"/>
        <w:ind w:left="0"/>
        <w:jc w:val="both"/>
      </w:pPr>
      <w:r>
        <w:rPr>
          <w:rFonts w:ascii="Times New Roman"/>
          <w:b w:val="false"/>
          <w:i w:val="false"/>
          <w:color w:val="000000"/>
          <w:sz w:val="28"/>
        </w:rPr>
        <w:t>
      қанаттары бекітілген әуе кемелер үшін – пилоттың көру өрісінде сол қанаттың алдында;</w:t>
      </w:r>
    </w:p>
    <w:bookmarkEnd w:id="1680"/>
    <w:bookmarkStart w:name="z1827" w:id="1681"/>
    <w:p>
      <w:pPr>
        <w:spacing w:after="0"/>
        <w:ind w:left="0"/>
        <w:jc w:val="both"/>
      </w:pPr>
      <w:r>
        <w:rPr>
          <w:rFonts w:ascii="Times New Roman"/>
          <w:b w:val="false"/>
          <w:i w:val="false"/>
          <w:color w:val="000000"/>
          <w:sz w:val="28"/>
        </w:rPr>
        <w:t>
      тікұшақтар үшін пилот оны жақсы көре алатын жерде тұрады.</w:t>
      </w:r>
    </w:p>
    <w:bookmarkEnd w:id="1681"/>
    <w:bookmarkStart w:name="z1828" w:id="1682"/>
    <w:p>
      <w:pPr>
        <w:spacing w:after="0"/>
        <w:ind w:left="0"/>
        <w:jc w:val="both"/>
      </w:pPr>
      <w:r>
        <w:rPr>
          <w:rFonts w:ascii="Times New Roman"/>
          <w:b w:val="false"/>
          <w:i w:val="false"/>
          <w:color w:val="000000"/>
          <w:sz w:val="28"/>
        </w:rPr>
        <w:t>
      Тиісті дабылдардың мәні жарық беретін дабылды жалауларды (дөңгелек "күрек") таяқшалар мен электрлі қолшамдарды пайдалану барысында өзгерусіз қалады.</w:t>
      </w:r>
    </w:p>
    <w:bookmarkEnd w:id="1682"/>
    <w:bookmarkStart w:name="z1829" w:id="1683"/>
    <w:p>
      <w:pPr>
        <w:spacing w:after="0"/>
        <w:ind w:left="0"/>
        <w:jc w:val="both"/>
      </w:pPr>
      <w:r>
        <w:rPr>
          <w:rFonts w:ascii="Times New Roman"/>
          <w:b w:val="false"/>
          <w:i w:val="false"/>
          <w:color w:val="000000"/>
          <w:sz w:val="28"/>
        </w:rPr>
        <w:t>
      Әуе кемелерінің қозғалтқышы дабыл берушінің ӘК алдына қарап тұрған жағдайда оңнан солға қарай нөмірленеді (борттағы сол жақтан санағанда соңындағы № 1 қозғалтқыш).</w:t>
      </w:r>
    </w:p>
    <w:bookmarkEnd w:id="1683"/>
    <w:bookmarkStart w:name="z1830" w:id="1684"/>
    <w:p>
      <w:pPr>
        <w:spacing w:after="0"/>
        <w:ind w:left="0"/>
        <w:jc w:val="both"/>
      </w:pPr>
      <w:r>
        <w:rPr>
          <w:rFonts w:ascii="Times New Roman"/>
          <w:b w:val="false"/>
          <w:i w:val="false"/>
          <w:color w:val="000000"/>
          <w:sz w:val="28"/>
        </w:rPr>
        <w:t>
      Жұлдызшамен белгіленген дабылдар аспанда тұрған тікұшақтар үшін арналған.</w:t>
      </w:r>
    </w:p>
    <w:bookmarkEnd w:id="1684"/>
    <w:bookmarkStart w:name="z1831" w:id="1685"/>
    <w:p>
      <w:pPr>
        <w:spacing w:after="0"/>
        <w:ind w:left="0"/>
        <w:jc w:val="both"/>
      </w:pPr>
      <w:r>
        <w:rPr>
          <w:rFonts w:ascii="Times New Roman"/>
          <w:b w:val="false"/>
          <w:i w:val="false"/>
          <w:color w:val="000000"/>
          <w:sz w:val="28"/>
        </w:rPr>
        <w:t>
      Дабыл беруші төмендегі дабылдарды қолданар алдында ол онымен қақтығыс жасап қалмаулары үшін ӘК маневр жасайтын алаңның объектілерден бос екендігіне көз жеткізеді.</w:t>
      </w:r>
    </w:p>
    <w:bookmarkEnd w:id="1685"/>
    <w:bookmarkStart w:name="z1832" w:id="1686"/>
    <w:p>
      <w:pPr>
        <w:spacing w:after="0"/>
        <w:ind w:left="0"/>
        <w:jc w:val="both"/>
      </w:pPr>
      <w:r>
        <w:rPr>
          <w:rFonts w:ascii="Times New Roman"/>
          <w:b w:val="false"/>
          <w:i w:val="false"/>
          <w:color w:val="000000"/>
          <w:sz w:val="28"/>
        </w:rPr>
        <w:t>
      Көптеген әуе кемелерінің құрылымы ӘК жер бетінде маневр жасау барысында қанат ұшының, қозғалтқыштың және басқа да бөліктердің қозғалыс траекториясын визуалды түрде бақылай алатындай жасалған.</w:t>
      </w:r>
    </w:p>
    <w:bookmarkEnd w:id="1686"/>
    <w:bookmarkStart w:name="z1833" w:id="1687"/>
    <w:p>
      <w:pPr>
        <w:spacing w:after="0"/>
        <w:ind w:left="0"/>
        <w:jc w:val="both"/>
      </w:pPr>
      <w:r>
        <w:rPr>
          <w:rFonts w:ascii="Times New Roman"/>
          <w:b w:val="false"/>
          <w:i w:val="false"/>
          <w:color w:val="000000"/>
          <w:sz w:val="28"/>
        </w:rPr>
        <w:t>
      Берілген дабылға сәйкес әрекет ету. Егер әуеайлақта қозғалыс талаптары талап етілсе, дабыл беруші ұшқыштың әрекетіне басшылық жасайды.</w:t>
      </w:r>
    </w:p>
    <w:bookmarkEnd w:id="1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8"/>
        <w:gridCol w:w="8832"/>
      </w:tblGrid>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Сүйемелдеуші немесе бағыттаушы</w:t>
            </w:r>
          </w:p>
          <w:p>
            <w:pPr>
              <w:spacing w:after="20"/>
              <w:ind w:left="20"/>
              <w:jc w:val="both"/>
            </w:pPr>
            <w:r>
              <w:rPr>
                <w:rFonts w:ascii="Times New Roman"/>
                <w:b w:val="false"/>
                <w:i w:val="false"/>
                <w:color w:val="000000"/>
                <w:sz w:val="20"/>
              </w:rPr>
              <w:t>
Таяқшаны оң қолына алып басынан тігінен көтеру, ал сол қолындағы таяқшаны дене бағыты бойынша қозғалту.</w:t>
            </w:r>
          </w:p>
          <w:p>
            <w:pPr>
              <w:spacing w:after="20"/>
              <w:ind w:left="20"/>
              <w:jc w:val="both"/>
            </w:pPr>
            <w:r>
              <w:rPr>
                <w:rFonts w:ascii="Times New Roman"/>
                <w:b w:val="false"/>
                <w:i w:val="false"/>
                <w:color w:val="000000"/>
                <w:sz w:val="20"/>
              </w:rPr>
              <w:t>
Ескерпе: Әуе кемесі қанатының ұшында тұрған адам беретін, бұл кеменің сигнал пилотқа (пилотқа), перрон диспетчеріне, ӘК кеме басшысына ӘК тұрақ орнына/тұрақ орнынан кеменің артқы жағынан кедергісіз қозғалыс мүмкіндігін білдіреді.</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701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070100" cy="331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Тұрақ орнын көрсету</w:t>
            </w:r>
          </w:p>
          <w:p>
            <w:pPr>
              <w:spacing w:after="20"/>
              <w:ind w:left="20"/>
              <w:jc w:val="both"/>
            </w:pPr>
            <w:r>
              <w:rPr>
                <w:rFonts w:ascii="Times New Roman"/>
                <w:b w:val="false"/>
                <w:i w:val="false"/>
                <w:color w:val="000000"/>
                <w:sz w:val="20"/>
              </w:rPr>
              <w:t>
Таяқшаларды тігінен ұстай отырып, алға созылған қолды бастан жоғары қарай көтеру керек.</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369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136900" cy="327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Келесі дабыл берушіге немесе ӘҚҰ органының және (немесе) жерүсті қозғалыс тапсырмасына сәйкес жеткізу</w:t>
            </w:r>
          </w:p>
          <w:p>
            <w:pPr>
              <w:spacing w:after="20"/>
              <w:ind w:left="20"/>
              <w:jc w:val="both"/>
            </w:pPr>
            <w:r>
              <w:rPr>
                <w:rFonts w:ascii="Times New Roman"/>
                <w:b w:val="false"/>
                <w:i w:val="false"/>
                <w:color w:val="000000"/>
                <w:sz w:val="20"/>
              </w:rPr>
              <w:t>
екі қолымен жоғары бағытты белгілеу; жазылған қолды денеге қарай бұру және таяқшалармен келесі дабыл берушінің немесе басқару аймағына қарай бағыт беруді көрсету.</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917700" cy="328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Алға жылжу</w:t>
            </w:r>
          </w:p>
          <w:p>
            <w:pPr>
              <w:spacing w:after="20"/>
              <w:ind w:left="20"/>
              <w:jc w:val="both"/>
            </w:pPr>
            <w:r>
              <w:rPr>
                <w:rFonts w:ascii="Times New Roman"/>
                <w:b w:val="false"/>
                <w:i w:val="false"/>
                <w:color w:val="000000"/>
                <w:sz w:val="20"/>
              </w:rPr>
              <w:t>
Екі жаққа жазылған қол шынтақтарын бүгіп, кеуде деңгейінен басқа қарай бағытта таяқшамен жоғары төмен қарай қозғалыс жасайды.</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92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492500" cy="330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Солға бұру (әуе кемесінен көрініс</w:t>
            </w:r>
            <w:r>
              <w:rPr>
                <w:rFonts w:ascii="Times New Roman"/>
                <w:b w:val="false"/>
                <w:i w:val="false"/>
                <w:color w:val="000000"/>
                <w:sz w:val="20"/>
              </w:rPr>
              <w:t>)</w:t>
            </w:r>
          </w:p>
          <w:p>
            <w:pPr>
              <w:spacing w:after="20"/>
              <w:ind w:left="20"/>
              <w:jc w:val="both"/>
            </w:pPr>
            <w:r>
              <w:rPr>
                <w:rFonts w:ascii="Times New Roman"/>
                <w:b w:val="false"/>
                <w:i w:val="false"/>
                <w:color w:val="000000"/>
                <w:sz w:val="20"/>
              </w:rPr>
              <w:t>
Кеудеге 90</w:t>
            </w:r>
            <w:r>
              <w:rPr>
                <w:rFonts w:ascii="Times New Roman"/>
                <w:b w:val="false"/>
                <w:i w:val="false"/>
                <w:color w:val="000000"/>
                <w:vertAlign w:val="superscript"/>
              </w:rPr>
              <w:t>о</w:t>
            </w:r>
            <w:r>
              <w:rPr>
                <w:rFonts w:ascii="Times New Roman"/>
                <w:b w:val="false"/>
                <w:i w:val="false"/>
                <w:color w:val="000000"/>
                <w:sz w:val="20"/>
              </w:rPr>
              <w:t xml:space="preserve"> бұрыш жаққа қарай жазылған оң қолды жазу арқылы таяқшамен сол қолмен "Алға жылжу" деген дабыл беруі, дабыл беру қолының қозғалысы қарқындылығы пилотқа ӘК бұру жылдамдығын көрсетеді.</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0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000500" cy="328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Оңға бұру (әуе кемесінен көрініс)</w:t>
            </w:r>
          </w:p>
          <w:p>
            <w:pPr>
              <w:spacing w:after="20"/>
              <w:ind w:left="20"/>
              <w:jc w:val="both"/>
            </w:pPr>
            <w:r>
              <w:rPr>
                <w:rFonts w:ascii="Times New Roman"/>
                <w:b w:val="false"/>
                <w:i w:val="false"/>
                <w:color w:val="000000"/>
                <w:sz w:val="20"/>
              </w:rPr>
              <w:t>
Кеудеге 90</w:t>
            </w:r>
            <w:r>
              <w:rPr>
                <w:rFonts w:ascii="Times New Roman"/>
                <w:b w:val="false"/>
                <w:i w:val="false"/>
                <w:color w:val="000000"/>
                <w:vertAlign w:val="superscript"/>
              </w:rPr>
              <w:t>о</w:t>
            </w:r>
            <w:r>
              <w:rPr>
                <w:rFonts w:ascii="Times New Roman"/>
                <w:b w:val="false"/>
                <w:i w:val="false"/>
                <w:color w:val="000000"/>
                <w:sz w:val="20"/>
              </w:rPr>
              <w:t xml:space="preserve"> бұрыш жаққа қарай жазылған оң қолды жазу арқылы таяқшамен оң қолмен "Алға жылжу" деген сигнал беруі, дабыл беру қолының қозғалысы қарқындылығы пилотқа ӘК бұру жылдамдығын көрсетеді.</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0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000500" cy="331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Әдеттегі аялдама</w:t>
            </w:r>
          </w:p>
          <w:p>
            <w:pPr>
              <w:spacing w:after="20"/>
              <w:ind w:left="20"/>
              <w:jc w:val="both"/>
            </w:pPr>
            <w:r>
              <w:rPr>
                <w:rFonts w:ascii="Times New Roman"/>
                <w:b w:val="false"/>
                <w:i w:val="false"/>
                <w:color w:val="000000"/>
                <w:sz w:val="20"/>
              </w:rPr>
              <w:t>
Кеудеге 90</w:t>
            </w:r>
            <w:r>
              <w:rPr>
                <w:rFonts w:ascii="Times New Roman"/>
                <w:b w:val="false"/>
                <w:i w:val="false"/>
                <w:color w:val="000000"/>
                <w:vertAlign w:val="superscript"/>
              </w:rPr>
              <w:t>о</w:t>
            </w:r>
            <w:r>
              <w:rPr>
                <w:rFonts w:ascii="Times New Roman"/>
                <w:b w:val="false"/>
                <w:i w:val="false"/>
                <w:color w:val="000000"/>
                <w:sz w:val="20"/>
              </w:rPr>
              <w:t xml:space="preserve"> бұрышпен екі жаққа қарай таяқшалармен қолды созу және таяқшалардың қиылысуына дейін бастан жоғары көтеру керек.</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417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441700" cy="330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Шұғыл аялдама</w:t>
            </w:r>
          </w:p>
          <w:p>
            <w:pPr>
              <w:spacing w:after="20"/>
              <w:ind w:left="20"/>
              <w:jc w:val="both"/>
            </w:pPr>
            <w:r>
              <w:rPr>
                <w:rFonts w:ascii="Times New Roman"/>
                <w:b w:val="false"/>
                <w:i w:val="false"/>
                <w:color w:val="000000"/>
                <w:sz w:val="20"/>
              </w:rPr>
              <w:t>
Қолды шұғыл бастан жоғары көтеру және таяқшаларды қиылыстыру</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369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136900" cy="332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Тежегішті қосу</w:t>
            </w:r>
          </w:p>
          <w:p>
            <w:pPr>
              <w:spacing w:after="20"/>
              <w:ind w:left="20"/>
              <w:jc w:val="both"/>
            </w:pPr>
            <w:r>
              <w:rPr>
                <w:rFonts w:ascii="Times New Roman"/>
                <w:b w:val="false"/>
                <w:i w:val="false"/>
                <w:color w:val="000000"/>
                <w:sz w:val="20"/>
              </w:rPr>
              <w:t>
Ашық алақанды иық деңгейінен сәл жоғары көтеру.</w:t>
            </w:r>
          </w:p>
          <w:p>
            <w:pPr>
              <w:spacing w:after="20"/>
              <w:ind w:left="20"/>
              <w:jc w:val="both"/>
            </w:pPr>
            <w:r>
              <w:rPr>
                <w:rFonts w:ascii="Times New Roman"/>
                <w:b w:val="false"/>
                <w:i w:val="false"/>
                <w:color w:val="000000"/>
                <w:sz w:val="20"/>
              </w:rPr>
              <w:t>
Экипажпен визуалды байланысына көз жеткізгеннен кейін саусақтарын жұдырыққа жұмылдыру керек. ӘК экипажынан қолдың үлкен саусағын көтеру арқылы хабар алғанға дейін қозғалмау.</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257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425700" cy="332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Тежегішті жіберу</w:t>
            </w:r>
          </w:p>
          <w:p>
            <w:pPr>
              <w:spacing w:after="20"/>
              <w:ind w:left="20"/>
              <w:jc w:val="both"/>
            </w:pPr>
            <w:r>
              <w:rPr>
                <w:rFonts w:ascii="Times New Roman"/>
                <w:b w:val="false"/>
                <w:i w:val="false"/>
                <w:color w:val="000000"/>
                <w:sz w:val="20"/>
              </w:rPr>
              <w:t>
Саусақтары жұдырыққа жұмылдырылған қол буынын иық деңгейінен сәл жоғары көтеру. Экипажбен көзбе-көз байланысқа түскендігіне көз жеткізгеннен кейін жұдырығын ашады. ӘК экипажынан қолдың үлкен саусағын көтеру арқылы растау алғанға дейін қозғалмау.</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749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374900" cy="328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Қалыптар орнатылған</w:t>
            </w:r>
          </w:p>
          <w:p>
            <w:pPr>
              <w:spacing w:after="20"/>
              <w:ind w:left="20"/>
              <w:jc w:val="both"/>
            </w:pPr>
            <w:r>
              <w:rPr>
                <w:rFonts w:ascii="Times New Roman"/>
                <w:b w:val="false"/>
                <w:i w:val="false"/>
                <w:color w:val="000000"/>
                <w:sz w:val="20"/>
              </w:rPr>
              <w:t>
Ішке қарай бағытталған таяқшалармен созылған қолды бастан жоғары көтеру, таяқшаларды олардың жанасуына дейін шұғыл жылжыту. ӘК экипажының растау алғанына көз жеткізу.</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358900" cy="3340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Қалыптарды алып тастау</w:t>
            </w:r>
          </w:p>
          <w:p>
            <w:pPr>
              <w:spacing w:after="20"/>
              <w:ind w:left="20"/>
              <w:jc w:val="both"/>
            </w:pPr>
            <w:r>
              <w:rPr>
                <w:rFonts w:ascii="Times New Roman"/>
                <w:b w:val="false"/>
                <w:i w:val="false"/>
                <w:color w:val="000000"/>
                <w:sz w:val="20"/>
              </w:rPr>
              <w:t xml:space="preserve">
Сыртқа бағытталған таяқшалармен бастан жоғары тік көтерілген таяқшаларды екі жаққа қарай шұғыл ажыратыңыз. ӘК экипажының рұқсатын алғанға дейін қалыптарды алмау.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816100" cy="328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Қозғалтқыш(тар)ды іске қосу.</w:t>
            </w:r>
          </w:p>
          <w:p>
            <w:pPr>
              <w:spacing w:after="20"/>
              <w:ind w:left="20"/>
              <w:jc w:val="both"/>
            </w:pPr>
            <w:r>
              <w:rPr>
                <w:rFonts w:ascii="Times New Roman"/>
                <w:b w:val="false"/>
                <w:i w:val="false"/>
                <w:color w:val="000000"/>
                <w:sz w:val="20"/>
              </w:rPr>
              <w:t>
Таяқшамен жоғары бағытталған оң қолды бастың деңгейіне дейін көтеру, бұл ретте бастан жоғары көтерілген оң қолмен бір уақытта іске қосуға жататын қозғалтқышты көрсету.</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973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797300" cy="332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Қозғалтқышты өшіру</w:t>
            </w:r>
          </w:p>
          <w:p>
            <w:pPr>
              <w:spacing w:after="20"/>
              <w:ind w:left="20"/>
              <w:jc w:val="both"/>
            </w:pPr>
            <w:r>
              <w:rPr>
                <w:rFonts w:ascii="Times New Roman"/>
                <w:b w:val="false"/>
                <w:i w:val="false"/>
                <w:color w:val="000000"/>
                <w:sz w:val="20"/>
              </w:rPr>
              <w:t>
Таяқша ұстаған қолды иық деңгейіне дейін алдыға созу, таяқшамен сол иыққа дейін, содан кейін оң иыққа дейін тамаққа қарай қимылдату.</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781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578100" cy="3340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Жылдамдықты азайту</w:t>
            </w:r>
          </w:p>
          <w:p>
            <w:pPr>
              <w:spacing w:after="20"/>
              <w:ind w:left="20"/>
              <w:jc w:val="both"/>
            </w:pPr>
            <w:r>
              <w:rPr>
                <w:rFonts w:ascii="Times New Roman"/>
                <w:b w:val="false"/>
                <w:i w:val="false"/>
                <w:color w:val="000000"/>
                <w:sz w:val="20"/>
              </w:rPr>
              <w:t xml:space="preserve">
Таяқшалармен белден тізеге дейін жоғары-төмен қимылдата отырып, "қаққылау" қимылымен созылған қолды төмен қарай түсіру.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2893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289300" cy="332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Көрсетілген жақтағы қозғалтқыш айналымын азайту</w:t>
            </w:r>
          </w:p>
          <w:p>
            <w:pPr>
              <w:spacing w:after="20"/>
              <w:ind w:left="20"/>
              <w:jc w:val="both"/>
            </w:pPr>
            <w:r>
              <w:rPr>
                <w:rFonts w:ascii="Times New Roman"/>
                <w:b w:val="false"/>
                <w:i w:val="false"/>
                <w:color w:val="000000"/>
                <w:sz w:val="20"/>
              </w:rPr>
              <w:t>
Қол төмен түсірілген қол алақандары жерге қарайды, содан қозғалтқыш айналымын тиісінше оң не сол жаққа қарай азайту керектігін білдіретін оң не сол қолмен жоғары-төмен қимылдары жасалады.</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917700" cy="300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Артқа жылжу</w:t>
            </w:r>
          </w:p>
          <w:p>
            <w:pPr>
              <w:spacing w:after="20"/>
              <w:ind w:left="20"/>
              <w:jc w:val="both"/>
            </w:pPr>
            <w:r>
              <w:rPr>
                <w:rFonts w:ascii="Times New Roman"/>
                <w:b w:val="false"/>
                <w:i w:val="false"/>
                <w:color w:val="000000"/>
                <w:sz w:val="20"/>
              </w:rPr>
              <w:t>
Қолды кеуде алдында бел деңгейінде ұстап, қолдарын алға қарай айналдыру.</w:t>
            </w:r>
          </w:p>
          <w:p>
            <w:pPr>
              <w:spacing w:after="20"/>
              <w:ind w:left="20"/>
              <w:jc w:val="both"/>
            </w:pPr>
            <w:r>
              <w:rPr>
                <w:rFonts w:ascii="Times New Roman"/>
                <w:b w:val="false"/>
                <w:i w:val="false"/>
                <w:color w:val="000000"/>
                <w:sz w:val="20"/>
              </w:rPr>
              <w:t>
Қозғалысты тоқтату үшін 7 немесе 8 дабылдары пайдаланылады.</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637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663700" cy="332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Артқа қарай қозғалыс кезіндегі бұрылыстар (артымен оңға)</w:t>
            </w:r>
          </w:p>
          <w:p>
            <w:pPr>
              <w:spacing w:after="20"/>
              <w:ind w:left="20"/>
              <w:jc w:val="both"/>
            </w:pPr>
            <w:r>
              <w:rPr>
                <w:rFonts w:ascii="Times New Roman"/>
                <w:b w:val="false"/>
                <w:i w:val="false"/>
                <w:color w:val="000000"/>
                <w:sz w:val="20"/>
              </w:rPr>
              <w:t>
Таяқшасы бар сол қол төмен қарай бағытталған; Басқа дейін көтерілген оң қол қөлденеңнен алға және тігінен артқа қарай қайталамалы қимылдар жасайды.</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749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374900" cy="361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Артқа қарай қозғалыс кезіндегі бұрылыстар (артымен солға)</w:t>
            </w:r>
          </w:p>
          <w:p>
            <w:pPr>
              <w:spacing w:after="20"/>
              <w:ind w:left="20"/>
              <w:jc w:val="both"/>
            </w:pPr>
            <w:r>
              <w:rPr>
                <w:rFonts w:ascii="Times New Roman"/>
                <w:b w:val="false"/>
                <w:i w:val="false"/>
                <w:color w:val="000000"/>
                <w:sz w:val="20"/>
              </w:rPr>
              <w:t>
Таяқшалар оң қол төмен бағытталған; бастан жоғары көтерілген оң қол қөлденеңнен алға және тігінен артқа қарай қайталамалы қимылдар жасайды.</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749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374900" cy="342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Бекітілген жауап/жол ашық</w:t>
            </w:r>
          </w:p>
          <w:p>
            <w:pPr>
              <w:spacing w:after="20"/>
              <w:ind w:left="20"/>
              <w:jc w:val="both"/>
            </w:pPr>
            <w:r>
              <w:rPr>
                <w:rFonts w:ascii="Times New Roman"/>
                <w:b w:val="false"/>
                <w:i w:val="false"/>
                <w:color w:val="000000"/>
                <w:sz w:val="20"/>
              </w:rPr>
              <w:t xml:space="preserve">
Жоғары қарай бағытталған таяқшалары бар оң қолды бастан жоғары көтеру, үлкен саусағы жоғары көтерілген қол буынын көрсету, бұл ретте сол қол төмен түсірілген және тізеге жапсырылған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417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441700" cy="331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Қалықтау</w:t>
            </w:r>
          </w:p>
          <w:p>
            <w:pPr>
              <w:spacing w:after="20"/>
              <w:ind w:left="20"/>
              <w:jc w:val="both"/>
            </w:pPr>
            <w:r>
              <w:rPr>
                <w:rFonts w:ascii="Times New Roman"/>
                <w:b w:val="false"/>
                <w:i w:val="false"/>
                <w:color w:val="000000"/>
                <w:sz w:val="20"/>
              </w:rPr>
              <w:t>
Кеудеге қарай 90</w:t>
            </w:r>
            <w:r>
              <w:rPr>
                <w:rFonts w:ascii="Times New Roman"/>
                <w:b w:val="false"/>
                <w:i w:val="false"/>
                <w:color w:val="000000"/>
                <w:vertAlign w:val="superscript"/>
              </w:rPr>
              <w:t>о</w:t>
            </w:r>
            <w:r>
              <w:rPr>
                <w:rFonts w:ascii="Times New Roman"/>
                <w:b w:val="false"/>
                <w:i w:val="false"/>
                <w:color w:val="000000"/>
                <w:sz w:val="20"/>
              </w:rPr>
              <w:t xml:space="preserve"> бұрышта қолдарды жазу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0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000500" cy="322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Жоғары қарай көтеру</w:t>
            </w:r>
          </w:p>
          <w:p>
            <w:pPr>
              <w:spacing w:after="20"/>
              <w:ind w:left="20"/>
              <w:jc w:val="both"/>
            </w:pPr>
            <w:r>
              <w:rPr>
                <w:rFonts w:ascii="Times New Roman"/>
                <w:b w:val="false"/>
                <w:i w:val="false"/>
                <w:color w:val="000000"/>
                <w:sz w:val="20"/>
              </w:rPr>
              <w:t>
Кеудеге қарай 90</w:t>
            </w:r>
            <w:r>
              <w:rPr>
                <w:rFonts w:ascii="Times New Roman"/>
                <w:b w:val="false"/>
                <w:i w:val="false"/>
                <w:color w:val="000000"/>
                <w:vertAlign w:val="superscript"/>
              </w:rPr>
              <w:t>о</w:t>
            </w:r>
            <w:r>
              <w:rPr>
                <w:rFonts w:ascii="Times New Roman"/>
                <w:b w:val="false"/>
                <w:i w:val="false"/>
                <w:color w:val="000000"/>
                <w:sz w:val="20"/>
              </w:rPr>
              <w:t xml:space="preserve"> бұрыштағы жаққа таяқшалары бар қолдарды жазу, алақандармен жоғары және олармен жоғары қарай қимылдар жасайды. Қолдардың қимыл қарқындылығы биіктіктің жылдамдық алуын білдіреді.</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369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136900" cy="325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Төменге қарай түсіру</w:t>
            </w:r>
          </w:p>
          <w:p>
            <w:pPr>
              <w:spacing w:after="20"/>
              <w:ind w:left="20"/>
              <w:jc w:val="both"/>
            </w:pPr>
            <w:r>
              <w:rPr>
                <w:rFonts w:ascii="Times New Roman"/>
                <w:b w:val="false"/>
                <w:i w:val="false"/>
                <w:color w:val="000000"/>
                <w:sz w:val="20"/>
              </w:rPr>
              <w:t>
Кеудеге қарай 90</w:t>
            </w:r>
            <w:r>
              <w:rPr>
                <w:rFonts w:ascii="Times New Roman"/>
                <w:b w:val="false"/>
                <w:i w:val="false"/>
                <w:color w:val="000000"/>
                <w:vertAlign w:val="superscript"/>
              </w:rPr>
              <w:t>о</w:t>
            </w:r>
            <w:r>
              <w:rPr>
                <w:rFonts w:ascii="Times New Roman"/>
                <w:b w:val="false"/>
                <w:i w:val="false"/>
                <w:color w:val="000000"/>
                <w:sz w:val="20"/>
              </w:rPr>
              <w:t xml:space="preserve"> бұрышқа қолдарды жазу, алақандарды төмен түсіріп, олармен жоғарыға қарай қимылдар жасайды. Қолдардың қимыл қарқыны жоғары қарай жылдамдық алу қарқынын білдіреді.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021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102100" cy="327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Көлденеңнен солға қарай (ұшқыштың, пилоттың жағынан)</w:t>
            </w:r>
          </w:p>
          <w:p>
            <w:pPr>
              <w:spacing w:after="20"/>
              <w:ind w:left="20"/>
              <w:jc w:val="both"/>
            </w:pPr>
            <w:r>
              <w:rPr>
                <w:rFonts w:ascii="Times New Roman"/>
                <w:b w:val="false"/>
                <w:i w:val="false"/>
                <w:color w:val="000000"/>
                <w:sz w:val="20"/>
              </w:rPr>
              <w:t>
Кеудеге қарай 90</w:t>
            </w:r>
            <w:r>
              <w:rPr>
                <w:rFonts w:ascii="Times New Roman"/>
                <w:b w:val="false"/>
                <w:i w:val="false"/>
                <w:color w:val="000000"/>
                <w:vertAlign w:val="superscript"/>
              </w:rPr>
              <w:t>о</w:t>
            </w:r>
            <w:r>
              <w:rPr>
                <w:rFonts w:ascii="Times New Roman"/>
                <w:b w:val="false"/>
                <w:i w:val="false"/>
                <w:color w:val="000000"/>
                <w:sz w:val="20"/>
              </w:rPr>
              <w:t xml:space="preserve"> бұрышқа оң қолды көлденеңнен жазады, келесі қолмен, осы бағытқа қарай қимыл жасайды.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321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832100" cy="328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Оңға қарай көлденеңнен қозғалту (ұшқыштың, пилоттың жағынан)</w:t>
            </w:r>
          </w:p>
          <w:p>
            <w:pPr>
              <w:spacing w:after="20"/>
              <w:ind w:left="20"/>
              <w:jc w:val="both"/>
            </w:pPr>
            <w:r>
              <w:rPr>
                <w:rFonts w:ascii="Times New Roman"/>
                <w:b w:val="false"/>
                <w:i w:val="false"/>
                <w:color w:val="000000"/>
                <w:sz w:val="20"/>
              </w:rPr>
              <w:t>
Кеудеге қарай 90</w:t>
            </w:r>
            <w:r>
              <w:rPr>
                <w:rFonts w:ascii="Times New Roman"/>
                <w:b w:val="false"/>
                <w:i w:val="false"/>
                <w:color w:val="000000"/>
                <w:vertAlign w:val="superscript"/>
              </w:rPr>
              <w:t>о</w:t>
            </w:r>
            <w:r>
              <w:rPr>
                <w:rFonts w:ascii="Times New Roman"/>
                <w:b w:val="false"/>
                <w:i w:val="false"/>
                <w:color w:val="000000"/>
                <w:sz w:val="20"/>
              </w:rPr>
              <w:t xml:space="preserve"> бұрышқа сол қолды көлденеңнен жазады, келесі қолмен, осы бағытқа қарай қимыл жасайды.</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813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781300" cy="330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Қону</w:t>
            </w:r>
          </w:p>
          <w:p>
            <w:pPr>
              <w:spacing w:after="20"/>
              <w:ind w:left="20"/>
              <w:jc w:val="both"/>
            </w:pPr>
            <w:r>
              <w:rPr>
                <w:rFonts w:ascii="Times New Roman"/>
                <w:b w:val="false"/>
                <w:i w:val="false"/>
                <w:color w:val="000000"/>
                <w:sz w:val="20"/>
              </w:rPr>
              <w:t>
Алға қарай төмен түсірілген қолдарды айқастырады.</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669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866900" cy="332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834" w:id="1688"/>
    <w:p>
      <w:pPr>
        <w:spacing w:after="0"/>
        <w:ind w:left="0"/>
        <w:jc w:val="left"/>
      </w:pPr>
      <w:r>
        <w:rPr>
          <w:rFonts w:ascii="Times New Roman"/>
          <w:b/>
          <w:i w:val="false"/>
          <w:color w:val="000000"/>
        </w:rPr>
        <w:t xml:space="preserve"> 7. Төтенше жағдайларда қолмен берілетін стандартты сигналдар</w:t>
      </w:r>
    </w:p>
    <w:bookmarkEnd w:id="1688"/>
    <w:bookmarkStart w:name="z1835" w:id="1689"/>
    <w:p>
      <w:pPr>
        <w:spacing w:after="0"/>
        <w:ind w:left="0"/>
        <w:jc w:val="both"/>
      </w:pPr>
      <w:r>
        <w:rPr>
          <w:rFonts w:ascii="Times New Roman"/>
          <w:b w:val="false"/>
          <w:i w:val="false"/>
          <w:color w:val="000000"/>
          <w:sz w:val="28"/>
        </w:rPr>
        <w:t>
      Төменде келтірілген қолмен берілетін сигналдар, инцидент болған авариялық-құтқару мен өртке қарсы қызметтері және ӘК экипажы арасында төтенше жағдайлар кезінде өзара іс-қимылдар жасау үшін қажет.</w:t>
      </w:r>
    </w:p>
    <w:bookmarkEnd w:id="1689"/>
    <w:bookmarkStart w:name="z1836" w:id="1690"/>
    <w:p>
      <w:pPr>
        <w:spacing w:after="0"/>
        <w:ind w:left="0"/>
        <w:jc w:val="both"/>
      </w:pPr>
      <w:r>
        <w:rPr>
          <w:rFonts w:ascii="Times New Roman"/>
          <w:b w:val="false"/>
          <w:i w:val="false"/>
          <w:color w:val="000000"/>
          <w:sz w:val="28"/>
        </w:rPr>
        <w:t>
      Төтенше жағдайлар кезінде ұшу экипажымен өзара қарым-қатынас орнату үшін қол сигналдары авариялық-құтқару және өртке қарсы қызметімен ӘК алдыңғы жағының сол жағынан берілуі тиіс.</w:t>
      </w:r>
    </w:p>
    <w:bookmarkEnd w:id="1690"/>
    <w:bookmarkStart w:name="z1837" w:id="1691"/>
    <w:p>
      <w:pPr>
        <w:spacing w:after="0"/>
        <w:ind w:left="0"/>
        <w:jc w:val="both"/>
      </w:pPr>
      <w:r>
        <w:rPr>
          <w:rFonts w:ascii="Times New Roman"/>
          <w:b w:val="false"/>
          <w:i w:val="false"/>
          <w:color w:val="000000"/>
          <w:sz w:val="28"/>
        </w:rPr>
        <w:t>
      Ескертпе: Қол берілетін сигналдар төтенше жағдайларда ӘК экипажымен өзара тиімді іс-қимылдар жасаулары үшін авариялық-құтқару және өртке қарсы қызметтің персоналымен басқа орыннан берілуі мүмкін.</w:t>
      </w:r>
    </w:p>
    <w:bookmarkEnd w:id="1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6"/>
        <w:gridCol w:w="7294"/>
      </w:tblGrid>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"көшу" командасы</w:t>
            </w:r>
          </w:p>
          <w:p>
            <w:pPr>
              <w:spacing w:after="20"/>
              <w:ind w:left="20"/>
              <w:jc w:val="both"/>
            </w:pPr>
            <w:r>
              <w:rPr>
                <w:rFonts w:ascii="Times New Roman"/>
                <w:b w:val="false"/>
                <w:i w:val="false"/>
                <w:color w:val="000000"/>
                <w:sz w:val="20"/>
              </w:rPr>
              <w:t>
Авариялық-құтқару мен өртке қарсы қызмет және жедел топтың басшы сыртқы жағдайға берілген берілген баға негізінде көшу ұсынылады.</w:t>
            </w:r>
          </w:p>
          <w:p>
            <w:pPr>
              <w:spacing w:after="20"/>
              <w:ind w:left="20"/>
              <w:jc w:val="both"/>
            </w:pPr>
            <w:r>
              <w:rPr>
                <w:rFonts w:ascii="Times New Roman"/>
                <w:b w:val="false"/>
                <w:i w:val="false"/>
                <w:color w:val="000000"/>
                <w:sz w:val="20"/>
              </w:rPr>
              <w:t>
Шынтағы бүгілген қол алға қарай жазылған, қол саусақтары көз деңгейінде.</w:t>
            </w:r>
          </w:p>
          <w:p>
            <w:pPr>
              <w:spacing w:after="20"/>
              <w:ind w:left="20"/>
              <w:jc w:val="both"/>
            </w:pPr>
            <w:r>
              <w:rPr>
                <w:rFonts w:ascii="Times New Roman"/>
                <w:b w:val="false"/>
                <w:i w:val="false"/>
                <w:color w:val="000000"/>
                <w:sz w:val="20"/>
              </w:rPr>
              <w:t>
Бүгілген қолмен артқа қарай қимылы жасалады, ал келесі қол кеуде бойына қарай тартылады.</w:t>
            </w:r>
          </w:p>
          <w:p>
            <w:pPr>
              <w:spacing w:after="20"/>
              <w:ind w:left="20"/>
              <w:jc w:val="both"/>
            </w:pPr>
            <w:r>
              <w:rPr>
                <w:rFonts w:ascii="Times New Roman"/>
                <w:b w:val="false"/>
                <w:i w:val="false"/>
                <w:color w:val="000000"/>
                <w:sz w:val="20"/>
              </w:rPr>
              <w:t>
Түнгі уақытта: осы қимылдар таяқшалармен жасалынады.</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358900" cy="189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"Тоқта" командасы</w:t>
            </w:r>
          </w:p>
          <w:p>
            <w:pPr>
              <w:spacing w:after="20"/>
              <w:ind w:left="20"/>
              <w:jc w:val="both"/>
            </w:pPr>
            <w:r>
              <w:rPr>
                <w:rFonts w:ascii="Times New Roman"/>
                <w:b w:val="false"/>
                <w:i w:val="false"/>
                <w:color w:val="000000"/>
                <w:sz w:val="20"/>
              </w:rPr>
              <w:t>
Көшуді, ӘК қозғалысын немесе басқа да жүргізіліп жатқан басқа да іс-шараларды тоқтатуды ұсынады.</w:t>
            </w:r>
          </w:p>
          <w:p>
            <w:pPr>
              <w:spacing w:after="20"/>
              <w:ind w:left="20"/>
              <w:jc w:val="both"/>
            </w:pPr>
            <w:r>
              <w:rPr>
                <w:rFonts w:ascii="Times New Roman"/>
                <w:b w:val="false"/>
                <w:i w:val="false"/>
                <w:color w:val="000000"/>
                <w:sz w:val="20"/>
              </w:rPr>
              <w:t>
Қол жоғары көтеріліп, бас алдында білекке дейін айқастырылған.</w:t>
            </w:r>
          </w:p>
          <w:p>
            <w:pPr>
              <w:spacing w:after="20"/>
              <w:ind w:left="20"/>
              <w:jc w:val="both"/>
            </w:pPr>
            <w:r>
              <w:rPr>
                <w:rFonts w:ascii="Times New Roman"/>
                <w:b w:val="false"/>
                <w:i w:val="false"/>
                <w:color w:val="000000"/>
                <w:sz w:val="20"/>
              </w:rPr>
              <w:t>
Түнгі уақытта: осы қимылдар таяқшалармен жасалынады.</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081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308100" cy="2184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Төтенше жағдай оқшауландырылды</w:t>
            </w:r>
          </w:p>
          <w:p>
            <w:pPr>
              <w:spacing w:after="20"/>
              <w:ind w:left="20"/>
              <w:jc w:val="both"/>
            </w:pPr>
            <w:r>
              <w:rPr>
                <w:rFonts w:ascii="Times New Roman"/>
                <w:b w:val="false"/>
                <w:i w:val="false"/>
                <w:color w:val="000000"/>
                <w:sz w:val="20"/>
              </w:rPr>
              <w:t>
Қауіпті жағдайдың сыртқы белгілерінің болмауы немесе "тоқтату".</w:t>
            </w:r>
          </w:p>
          <w:p>
            <w:pPr>
              <w:spacing w:after="20"/>
              <w:ind w:left="20"/>
              <w:jc w:val="both"/>
            </w:pPr>
            <w:r>
              <w:rPr>
                <w:rFonts w:ascii="Times New Roman"/>
                <w:b w:val="false"/>
                <w:i w:val="false"/>
                <w:color w:val="000000"/>
                <w:sz w:val="20"/>
              </w:rPr>
              <w:t>
Қол екі жаққа қарай созылады және 45</w:t>
            </w:r>
            <w:r>
              <w:rPr>
                <w:rFonts w:ascii="Times New Roman"/>
                <w:b w:val="false"/>
                <w:i w:val="false"/>
                <w:color w:val="000000"/>
                <w:vertAlign w:val="superscript"/>
              </w:rPr>
              <w:t xml:space="preserve">о </w:t>
            </w:r>
            <w:r>
              <w:rPr>
                <w:rFonts w:ascii="Times New Roman"/>
                <w:b w:val="false"/>
                <w:i w:val="false"/>
                <w:color w:val="000000"/>
                <w:sz w:val="20"/>
              </w:rPr>
              <w:t>бұрышқа дейін түсірілген. Қолдар бір уақытта белден төмен деңгейде шынтаққа дейін айқастырылады, ал содан кейін бастапқы қалпындағы жағдайға келтіреді (бейсбол арбитрінің дабылы "база қалпында").</w:t>
            </w:r>
          </w:p>
          <w:p>
            <w:pPr>
              <w:spacing w:after="20"/>
              <w:ind w:left="20"/>
              <w:jc w:val="both"/>
            </w:pPr>
            <w:r>
              <w:rPr>
                <w:rFonts w:ascii="Times New Roman"/>
                <w:b w:val="false"/>
                <w:i w:val="false"/>
                <w:color w:val="000000"/>
                <w:sz w:val="20"/>
              </w:rPr>
              <w:t>
Түнгі уақытта: осы қимылдар таяқшалармен жасалынады.</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289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628900" cy="204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Өрт</w:t>
            </w:r>
          </w:p>
          <w:p>
            <w:pPr>
              <w:spacing w:after="20"/>
              <w:ind w:left="20"/>
              <w:jc w:val="both"/>
            </w:pPr>
            <w:r>
              <w:rPr>
                <w:rFonts w:ascii="Times New Roman"/>
                <w:b w:val="false"/>
                <w:i w:val="false"/>
                <w:color w:val="000000"/>
                <w:sz w:val="20"/>
              </w:rPr>
              <w:t>
Оң қолмен иықтан тізеге дейін түрлі қимылдарды жасайды және бір уақытта сол қолымен өрт орнын көрсетеді.</w:t>
            </w:r>
          </w:p>
          <w:p>
            <w:pPr>
              <w:spacing w:after="20"/>
              <w:ind w:left="20"/>
              <w:jc w:val="both"/>
            </w:pPr>
            <w:r>
              <w:rPr>
                <w:rFonts w:ascii="Times New Roman"/>
                <w:b w:val="false"/>
                <w:i w:val="false"/>
                <w:color w:val="000000"/>
                <w:sz w:val="20"/>
              </w:rPr>
              <w:t>
Түнгі уақытта: осы қимылдар таяқшалармен жасалынады.</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797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679700" cy="318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ұшудың</w:t>
            </w:r>
            <w:r>
              <w:br/>
            </w:r>
            <w:r>
              <w:rPr>
                <w:rFonts w:ascii="Times New Roman"/>
                <w:b w:val="false"/>
                <w:i w:val="false"/>
                <w:color w:val="000000"/>
                <w:sz w:val="20"/>
              </w:rPr>
              <w:t>негізгі қағидасына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Әуе кемелерінің күту аймағы үшін жылдамдықтары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1"/>
        <w:gridCol w:w="3070"/>
        <w:gridCol w:w="4659"/>
      </w:tblGrid>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Биіктігі/эшелон, м.</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жағдайлар</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Турбуленттік жағдайлар</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 метрге дейін қоса алғанда</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В санаттағы әуе кемелері үшін 320 км/сағат</w:t>
            </w:r>
          </w:p>
          <w:p>
            <w:pPr>
              <w:spacing w:after="20"/>
              <w:ind w:left="20"/>
              <w:jc w:val="both"/>
            </w:pPr>
            <w:r>
              <w:rPr>
                <w:rFonts w:ascii="Times New Roman"/>
                <w:b w:val="false"/>
                <w:i w:val="false"/>
                <w:color w:val="000000"/>
                <w:sz w:val="20"/>
              </w:rPr>
              <w:t>
С және Д санаттағы әуе кемелері үшін 430 км/сағат</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В санаттағы әуе кемелері үшін 315 км/сағат</w:t>
            </w:r>
          </w:p>
          <w:p>
            <w:pPr>
              <w:spacing w:after="20"/>
              <w:ind w:left="20"/>
              <w:jc w:val="both"/>
            </w:pPr>
            <w:r>
              <w:rPr>
                <w:rFonts w:ascii="Times New Roman"/>
                <w:b w:val="false"/>
                <w:i w:val="false"/>
                <w:color w:val="000000"/>
                <w:sz w:val="20"/>
              </w:rPr>
              <w:t>
520 км/сағат (1)</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4200-ден жоғары 6100 метрге дейін қоса алғанда</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км/сағат (2)</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км/сағат немесе 0.8М аз болуына байланысты (1)</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6100-ден жоғары 10100 метрге дейін</w:t>
            </w:r>
          </w:p>
          <w:p>
            <w:pPr>
              <w:spacing w:after="20"/>
              <w:ind w:left="20"/>
              <w:jc w:val="both"/>
            </w:pPr>
            <w:r>
              <w:rPr>
                <w:rFonts w:ascii="Times New Roman"/>
                <w:b w:val="false"/>
                <w:i w:val="false"/>
                <w:color w:val="000000"/>
                <w:sz w:val="20"/>
              </w:rPr>
              <w:t>
қоса алғанда</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км/сағат (2)</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 метрден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 М (МАХ саны)</w:t>
            </w:r>
          </w:p>
        </w:tc>
      </w:tr>
    </w:tbl>
    <w:p>
      <w:pPr>
        <w:spacing w:after="0"/>
        <w:ind w:left="0"/>
        <w:jc w:val="left"/>
      </w:pPr>
      <w:r>
        <w:br/>
      </w:r>
      <w:r>
        <w:rPr>
          <w:rFonts w:ascii="Times New Roman"/>
          <w:b w:val="false"/>
          <w:i w:val="false"/>
          <w:color w:val="000000"/>
          <w:sz w:val="28"/>
        </w:rPr>
        <w:t>
</w:t>
      </w:r>
    </w:p>
    <w:bookmarkStart w:name="z1843" w:id="1692"/>
    <w:p>
      <w:pPr>
        <w:spacing w:after="0"/>
        <w:ind w:left="0"/>
        <w:jc w:val="both"/>
      </w:pPr>
      <w:r>
        <w:rPr>
          <w:rFonts w:ascii="Times New Roman"/>
          <w:b w:val="false"/>
          <w:i w:val="false"/>
          <w:color w:val="000000"/>
          <w:sz w:val="28"/>
        </w:rPr>
        <w:t>
      Ескертпе:</w:t>
      </w:r>
    </w:p>
    <w:bookmarkEnd w:id="1692"/>
    <w:bookmarkStart w:name="z1844" w:id="1693"/>
    <w:p>
      <w:pPr>
        <w:spacing w:after="0"/>
        <w:ind w:left="0"/>
        <w:jc w:val="both"/>
      </w:pPr>
      <w:r>
        <w:rPr>
          <w:rFonts w:ascii="Times New Roman"/>
          <w:b w:val="false"/>
          <w:i w:val="false"/>
          <w:color w:val="000000"/>
          <w:sz w:val="28"/>
        </w:rPr>
        <w:t>
      (1) Турбуленттік жағдайларға байланысты 520 км/сағат немесе 0.8 М жылдамдық ұшу үшін күту аймағында тек алдын ала ӘҚҚК органының рұқсатынан кейін ғана пайдаланылады.</w:t>
      </w:r>
    </w:p>
    <w:bookmarkEnd w:id="1693"/>
    <w:bookmarkStart w:name="z1845" w:id="1694"/>
    <w:p>
      <w:pPr>
        <w:spacing w:after="0"/>
        <w:ind w:left="0"/>
        <w:jc w:val="both"/>
      </w:pPr>
      <w:r>
        <w:rPr>
          <w:rFonts w:ascii="Times New Roman"/>
          <w:b w:val="false"/>
          <w:i w:val="false"/>
          <w:color w:val="000000"/>
          <w:sz w:val="28"/>
        </w:rPr>
        <w:t>
      (2) Маршруттардың құрылымымен байланысты күту схемасы үшін 520 км/сағат ұшу жылдамдығы пайдаланылады.</w:t>
      </w:r>
    </w:p>
    <w:bookmarkEnd w:id="16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әуе кеңістігінде ұшуды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8-қосымша</w:t>
            </w:r>
          </w:p>
        </w:tc>
      </w:tr>
    </w:tbl>
    <w:bookmarkStart w:name="z1850" w:id="1695"/>
    <w:p>
      <w:pPr>
        <w:spacing w:after="0"/>
        <w:ind w:left="0"/>
        <w:jc w:val="left"/>
      </w:pPr>
      <w:r>
        <w:rPr>
          <w:rFonts w:ascii="Times New Roman"/>
          <w:b/>
          <w:i w:val="false"/>
          <w:color w:val="000000"/>
        </w:rPr>
        <w:t xml:space="preserve"> Іздестіру-құтқару жұмыстары кезінде қолданатын сигналдар</w:t>
      </w:r>
      <w:r>
        <w:br/>
      </w:r>
      <w:r>
        <w:rPr>
          <w:rFonts w:ascii="Times New Roman"/>
          <w:b/>
          <w:i w:val="false"/>
          <w:color w:val="000000"/>
        </w:rPr>
        <w:t>1. Визуалдық сигнал</w:t>
      </w:r>
    </w:p>
    <w:bookmarkEnd w:id="1695"/>
    <w:bookmarkStart w:name="z1852" w:id="1696"/>
    <w:p>
      <w:pPr>
        <w:spacing w:after="0"/>
        <w:ind w:left="0"/>
        <w:jc w:val="both"/>
      </w:pPr>
      <w:r>
        <w:rPr>
          <w:rFonts w:ascii="Times New Roman"/>
          <w:b w:val="false"/>
          <w:i w:val="false"/>
          <w:color w:val="000000"/>
          <w:sz w:val="28"/>
        </w:rPr>
        <w:t>
      Сигналдар мөлшерi мүмкiндiгiнше ұзындығы бойынша 2,5 м-ден кем болмауы керек және оларды барынша байқалатын дәрежеде жасау қажет.</w:t>
      </w:r>
    </w:p>
    <w:bookmarkEnd w:id="1696"/>
    <w:bookmarkStart w:name="z1853" w:id="1697"/>
    <w:p>
      <w:pPr>
        <w:spacing w:after="0"/>
        <w:ind w:left="0"/>
        <w:jc w:val="both"/>
      </w:pPr>
      <w:r>
        <w:rPr>
          <w:rFonts w:ascii="Times New Roman"/>
          <w:b w:val="false"/>
          <w:i w:val="false"/>
          <w:color w:val="000000"/>
          <w:sz w:val="28"/>
        </w:rPr>
        <w:t>
      Көзбен көрiнетiн сигналдар ретiнде мата, парашют материалы, ағаш кесектерiнен, тастардан, қаптардан, флюориттен (плавиктiк шпат), күлден және басқа материалдардан (заттардан) жасалған белгiлер көрнектi жерге қойылады. Жоғарыда аталған сигналдарға назарды радионың, жарық сигнал ракеталарының, шағылысқан жарықтың, түтiннiң және тағы басқалардың көмегiмен аударуға болады.</w:t>
      </w:r>
    </w:p>
    <w:bookmarkEnd w:id="1697"/>
    <w:bookmarkStart w:name="z1854" w:id="1698"/>
    <w:p>
      <w:pPr>
        <w:spacing w:after="0"/>
        <w:ind w:left="0"/>
        <w:jc w:val="left"/>
      </w:pPr>
      <w:r>
        <w:rPr>
          <w:rFonts w:ascii="Times New Roman"/>
          <w:b/>
          <w:i w:val="false"/>
          <w:color w:val="000000"/>
        </w:rPr>
        <w:t xml:space="preserve"> 2. Құтқару әуе кемелерінің экипаждары әуеден беретін,</w:t>
      </w:r>
      <w:r>
        <w:br/>
      </w:r>
      <w:r>
        <w:rPr>
          <w:rFonts w:ascii="Times New Roman"/>
          <w:b/>
          <w:i w:val="false"/>
          <w:color w:val="000000"/>
        </w:rPr>
        <w:t>визуалдық сигналдар</w:t>
      </w:r>
    </w:p>
    <w:bookmarkEnd w:id="1698"/>
    <w:bookmarkStart w:name="z1856" w:id="1699"/>
    <w:p>
      <w:pPr>
        <w:spacing w:after="0"/>
        <w:ind w:left="0"/>
        <w:jc w:val="both"/>
      </w:pPr>
      <w:r>
        <w:rPr>
          <w:rFonts w:ascii="Times New Roman"/>
          <w:b w:val="false"/>
          <w:i w:val="false"/>
          <w:color w:val="000000"/>
          <w:sz w:val="28"/>
        </w:rPr>
        <w:t>
      Жерден берiлетiн сигнал түсiнiктi болғанын бiлдiретiн әуе кемесiнiң экипажы беретiн сигналдар:</w:t>
      </w:r>
    </w:p>
    <w:bookmarkEnd w:id="1699"/>
    <w:bookmarkStart w:name="z1857" w:id="1700"/>
    <w:p>
      <w:pPr>
        <w:spacing w:after="0"/>
        <w:ind w:left="0"/>
        <w:jc w:val="both"/>
      </w:pPr>
      <w:r>
        <w:rPr>
          <w:rFonts w:ascii="Times New Roman"/>
          <w:b w:val="false"/>
          <w:i w:val="false"/>
          <w:color w:val="000000"/>
          <w:sz w:val="28"/>
        </w:rPr>
        <w:t>
      күндiз - әуе кемесiнiң бiр қанаттан екiншi қанатқа шайқалуы;</w:t>
      </w:r>
    </w:p>
    <w:bookmarkEnd w:id="1700"/>
    <w:bookmarkStart w:name="z1858" w:id="1701"/>
    <w:p>
      <w:pPr>
        <w:spacing w:after="0"/>
        <w:ind w:left="0"/>
        <w:jc w:val="both"/>
      </w:pPr>
      <w:r>
        <w:rPr>
          <w:rFonts w:ascii="Times New Roman"/>
          <w:b w:val="false"/>
          <w:i w:val="false"/>
          <w:color w:val="000000"/>
          <w:sz w:val="28"/>
        </w:rPr>
        <w:t>
      түнде - қону фарларын екi рет жағу немесе әуе кемесi олармен жабдықталмаса, онда АНО-ны екi рет сөндiру.</w:t>
      </w:r>
    </w:p>
    <w:bookmarkEnd w:id="1701"/>
    <w:bookmarkStart w:name="z1859" w:id="1702"/>
    <w:p>
      <w:pPr>
        <w:spacing w:after="0"/>
        <w:ind w:left="0"/>
        <w:jc w:val="both"/>
      </w:pPr>
      <w:r>
        <w:rPr>
          <w:rFonts w:ascii="Times New Roman"/>
          <w:b w:val="false"/>
          <w:i w:val="false"/>
          <w:color w:val="000000"/>
          <w:sz w:val="28"/>
        </w:rPr>
        <w:t>
      Егер әуе кемесi мұндай сигналдарды бермейтiн болса, бұл экипаждың жерден берiлген сигналды түсiнбегенiн бiлдiредi.</w:t>
      </w:r>
    </w:p>
    <w:bookmarkEnd w:id="1702"/>
    <w:bookmarkStart w:name="z1860" w:id="1703"/>
    <w:p>
      <w:pPr>
        <w:spacing w:after="0"/>
        <w:ind w:left="0"/>
        <w:jc w:val="left"/>
      </w:pPr>
      <w:r>
        <w:rPr>
          <w:rFonts w:ascii="Times New Roman"/>
          <w:b/>
          <w:i w:val="false"/>
          <w:color w:val="000000"/>
        </w:rPr>
        <w:t xml:space="preserve"> 3. Іздестіру әуе кемелерінің су үстіндегі кемелерге</w:t>
      </w:r>
      <w:r>
        <w:br/>
      </w:r>
      <w:r>
        <w:rPr>
          <w:rFonts w:ascii="Times New Roman"/>
          <w:b/>
          <w:i w:val="false"/>
          <w:color w:val="000000"/>
        </w:rPr>
        <w:t>беретін сигналдары</w:t>
      </w:r>
    </w:p>
    <w:bookmarkEnd w:id="1703"/>
    <w:bookmarkStart w:name="z1862" w:id="1704"/>
    <w:p>
      <w:pPr>
        <w:spacing w:after="0"/>
        <w:ind w:left="0"/>
        <w:jc w:val="both"/>
      </w:pPr>
      <w:r>
        <w:rPr>
          <w:rFonts w:ascii="Times New Roman"/>
          <w:b w:val="false"/>
          <w:i w:val="false"/>
          <w:color w:val="000000"/>
          <w:sz w:val="28"/>
        </w:rPr>
        <w:t>
      Іздестiру ӘК экипажы су үстіндегі кеменi апатқа ұшыраған әуе немесе теңiз (өзен) кемесiне бағыттай отырып, мынадай маневрлер жасайды:</w:t>
      </w:r>
    </w:p>
    <w:bookmarkEnd w:id="1704"/>
    <w:bookmarkStart w:name="z1863" w:id="1705"/>
    <w:p>
      <w:pPr>
        <w:spacing w:after="0"/>
        <w:ind w:left="0"/>
        <w:jc w:val="both"/>
      </w:pPr>
      <w:r>
        <w:rPr>
          <w:rFonts w:ascii="Times New Roman"/>
          <w:b w:val="false"/>
          <w:i w:val="false"/>
          <w:color w:val="000000"/>
          <w:sz w:val="28"/>
        </w:rPr>
        <w:t>
      1) су үстi кемесiнiң үстiнде тым болмағанда, бiр айналым жасайды;</w:t>
      </w:r>
    </w:p>
    <w:bookmarkEnd w:id="1705"/>
    <w:bookmarkStart w:name="z1864" w:id="1706"/>
    <w:p>
      <w:pPr>
        <w:spacing w:after="0"/>
        <w:ind w:left="0"/>
        <w:jc w:val="both"/>
      </w:pPr>
      <w:r>
        <w:rPr>
          <w:rFonts w:ascii="Times New Roman"/>
          <w:b w:val="false"/>
          <w:i w:val="false"/>
          <w:color w:val="000000"/>
          <w:sz w:val="28"/>
        </w:rPr>
        <w:t>
      2) шағын биiктiкте бiр қанаттан екiншi қанатқа шайқала отырып, су үстi кемесiнiң бағдарын қиып өтедi;</w:t>
      </w:r>
    </w:p>
    <w:bookmarkEnd w:id="1706"/>
    <w:bookmarkStart w:name="z1865" w:id="1707"/>
    <w:p>
      <w:pPr>
        <w:spacing w:after="0"/>
        <w:ind w:left="0"/>
        <w:jc w:val="both"/>
      </w:pPr>
      <w:r>
        <w:rPr>
          <w:rFonts w:ascii="Times New Roman"/>
          <w:b w:val="false"/>
          <w:i w:val="false"/>
          <w:color w:val="000000"/>
          <w:sz w:val="28"/>
        </w:rPr>
        <w:t>
      3) су үстi кемесi оның соңынан iлесетiн бағдарға шығады.</w:t>
      </w:r>
    </w:p>
    <w:bookmarkEnd w:id="1707"/>
    <w:bookmarkStart w:name="z1866" w:id="1708"/>
    <w:p>
      <w:pPr>
        <w:spacing w:after="0"/>
        <w:ind w:left="0"/>
        <w:jc w:val="both"/>
      </w:pPr>
      <w:r>
        <w:rPr>
          <w:rFonts w:ascii="Times New Roman"/>
          <w:b w:val="false"/>
          <w:i w:val="false"/>
          <w:color w:val="000000"/>
          <w:sz w:val="28"/>
        </w:rPr>
        <w:t>
      Егер iздестiру ӘК бұл маневрлердi қайталайтын болса, олардың мәнi өзгермейдi.</w:t>
      </w:r>
    </w:p>
    <w:bookmarkEnd w:id="1708"/>
    <w:bookmarkStart w:name="z1867" w:id="1709"/>
    <w:p>
      <w:pPr>
        <w:spacing w:after="0"/>
        <w:ind w:left="0"/>
        <w:jc w:val="both"/>
      </w:pPr>
      <w:r>
        <w:rPr>
          <w:rFonts w:ascii="Times New Roman"/>
          <w:b w:val="false"/>
          <w:i w:val="false"/>
          <w:color w:val="000000"/>
          <w:sz w:val="28"/>
        </w:rPr>
        <w:t>
      Iздестiру әуе кемесiнiң маневрi сигнал арналған су үстi кемесiне ендi көмек қажет емес екенiн бiлдiредi;</w:t>
      </w:r>
    </w:p>
    <w:bookmarkEnd w:id="1709"/>
    <w:bookmarkStart w:name="z1868" w:id="1710"/>
    <w:p>
      <w:pPr>
        <w:spacing w:after="0"/>
        <w:ind w:left="0"/>
        <w:jc w:val="both"/>
      </w:pPr>
      <w:r>
        <w:rPr>
          <w:rFonts w:ascii="Times New Roman"/>
          <w:b w:val="false"/>
          <w:i w:val="false"/>
          <w:color w:val="000000"/>
          <w:sz w:val="28"/>
        </w:rPr>
        <w:t>
      4) бiр қанаттан екiншi қанатқа шайқала отырып, шағын биiктiкте су үстi кемесiнiң ұстаған бағытын қиып өтiп, оның арт жақ бөлiгiне жақын ұшып өту.</w:t>
      </w:r>
    </w:p>
    <w:bookmarkEnd w:id="1710"/>
    <w:bookmarkStart w:name="z1869" w:id="1711"/>
    <w:p>
      <w:pPr>
        <w:spacing w:after="0"/>
        <w:ind w:left="0"/>
        <w:jc w:val="left"/>
      </w:pPr>
      <w:r>
        <w:rPr>
          <w:rFonts w:ascii="Times New Roman"/>
          <w:b/>
          <w:i w:val="false"/>
          <w:color w:val="000000"/>
        </w:rPr>
        <w:t xml:space="preserve"> 4. Су үсті кемелерінің жауап сигналдары</w:t>
      </w:r>
    </w:p>
    <w:bookmarkEnd w:id="1711"/>
    <w:bookmarkStart w:name="z1870" w:id="1712"/>
    <w:p>
      <w:pPr>
        <w:spacing w:after="0"/>
        <w:ind w:left="0"/>
        <w:jc w:val="both"/>
      </w:pPr>
      <w:r>
        <w:rPr>
          <w:rFonts w:ascii="Times New Roman"/>
          <w:b w:val="false"/>
          <w:i w:val="false"/>
          <w:color w:val="000000"/>
          <w:sz w:val="28"/>
        </w:rPr>
        <w:t>
      3-тармақта көрсетiлген сигналдарға жауап ретiнде сигналдар қабылданғанын растау үшiн су үстi кемесiнен мынадай сигналдар берiлуi мүмкін:</w:t>
      </w:r>
    </w:p>
    <w:bookmarkEnd w:id="1712"/>
    <w:bookmarkStart w:name="z1871" w:id="1713"/>
    <w:p>
      <w:pPr>
        <w:spacing w:after="0"/>
        <w:ind w:left="0"/>
        <w:jc w:val="both"/>
      </w:pPr>
      <w:r>
        <w:rPr>
          <w:rFonts w:ascii="Times New Roman"/>
          <w:b w:val="false"/>
          <w:i w:val="false"/>
          <w:color w:val="000000"/>
          <w:sz w:val="28"/>
        </w:rPr>
        <w:t>
      кодтық вымпел (тiк ақ және қызыл жолақтар) аяғына дейiн жоғары көтерiледi;</w:t>
      </w:r>
    </w:p>
    <w:bookmarkEnd w:id="1713"/>
    <w:bookmarkStart w:name="z1872" w:id="1714"/>
    <w:p>
      <w:pPr>
        <w:spacing w:after="0"/>
        <w:ind w:left="0"/>
        <w:jc w:val="both"/>
      </w:pPr>
      <w:r>
        <w:rPr>
          <w:rFonts w:ascii="Times New Roman"/>
          <w:b w:val="false"/>
          <w:i w:val="false"/>
          <w:color w:val="000000"/>
          <w:sz w:val="28"/>
        </w:rPr>
        <w:t>
      Морзе коды бойынша T әрпiн сигнал шамымен бiрнеше рет беру;</w:t>
      </w:r>
    </w:p>
    <w:bookmarkEnd w:id="1714"/>
    <w:bookmarkStart w:name="z1873" w:id="1715"/>
    <w:p>
      <w:pPr>
        <w:spacing w:after="0"/>
        <w:ind w:left="0"/>
        <w:jc w:val="both"/>
      </w:pPr>
      <w:r>
        <w:rPr>
          <w:rFonts w:ascii="Times New Roman"/>
          <w:b w:val="false"/>
          <w:i w:val="false"/>
          <w:color w:val="000000"/>
          <w:sz w:val="28"/>
        </w:rPr>
        <w:t>
      бағдар және әуе кемесінің соңынан ілесу өзгертіледі.</w:t>
      </w:r>
    </w:p>
    <w:bookmarkEnd w:id="1715"/>
    <w:bookmarkStart w:name="z1874" w:id="1716"/>
    <w:p>
      <w:pPr>
        <w:spacing w:after="0"/>
        <w:ind w:left="0"/>
        <w:jc w:val="both"/>
      </w:pPr>
      <w:r>
        <w:rPr>
          <w:rFonts w:ascii="Times New Roman"/>
          <w:b w:val="false"/>
          <w:i w:val="false"/>
          <w:color w:val="000000"/>
          <w:sz w:val="28"/>
        </w:rPr>
        <w:t>
      Берілген нұсқауларды мүмкін еместігі туралы:</w:t>
      </w:r>
    </w:p>
    <w:bookmarkEnd w:id="1716"/>
    <w:bookmarkStart w:name="z1875" w:id="1717"/>
    <w:p>
      <w:pPr>
        <w:spacing w:after="0"/>
        <w:ind w:left="0"/>
        <w:jc w:val="both"/>
      </w:pPr>
      <w:r>
        <w:rPr>
          <w:rFonts w:ascii="Times New Roman"/>
          <w:b w:val="false"/>
          <w:i w:val="false"/>
          <w:color w:val="000000"/>
          <w:sz w:val="28"/>
        </w:rPr>
        <w:t>
      "№" халықаралық жалауының көтерілуі (шахмат тақтасы түріндегі көк және ақ квадраттар);</w:t>
      </w:r>
    </w:p>
    <w:bookmarkEnd w:id="17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ұшудың</w:t>
            </w:r>
            <w:r>
              <w:br/>
            </w:r>
            <w:r>
              <w:rPr>
                <w:rFonts w:ascii="Times New Roman"/>
                <w:b w:val="false"/>
                <w:i w:val="false"/>
                <w:color w:val="000000"/>
                <w:sz w:val="20"/>
              </w:rPr>
              <w:t>негізгі қағидаларына</w:t>
            </w:r>
            <w:r>
              <w:br/>
            </w:r>
            <w:r>
              <w:rPr>
                <w:rFonts w:ascii="Times New Roman"/>
                <w:b w:val="false"/>
                <w:i w:val="false"/>
                <w:color w:val="000000"/>
                <w:sz w:val="20"/>
              </w:rPr>
              <w:t>9-қосымша</w:t>
            </w:r>
          </w:p>
        </w:tc>
      </w:tr>
    </w:tbl>
    <w:bookmarkStart w:name="z1880" w:id="1718"/>
    <w:p>
      <w:pPr>
        <w:spacing w:after="0"/>
        <w:ind w:left="0"/>
        <w:jc w:val="left"/>
      </w:pPr>
      <w:r>
        <w:rPr>
          <w:rFonts w:ascii="Times New Roman"/>
          <w:b/>
          <w:i w:val="false"/>
          <w:color w:val="000000"/>
        </w:rPr>
        <w:t xml:space="preserve"> Әуе кемелердің апат, шұғылдық сигналдары және жедел</w:t>
      </w:r>
      <w:r>
        <w:br/>
      </w:r>
      <w:r>
        <w:rPr>
          <w:rFonts w:ascii="Times New Roman"/>
          <w:b/>
          <w:i w:val="false"/>
          <w:color w:val="000000"/>
        </w:rPr>
        <w:t>және ұстау сигналдары</w:t>
      </w:r>
      <w:r>
        <w:br/>
      </w:r>
      <w:r>
        <w:rPr>
          <w:rFonts w:ascii="Times New Roman"/>
          <w:b/>
          <w:i w:val="false"/>
          <w:color w:val="000000"/>
        </w:rPr>
        <w:t>1. Апат сигналдары</w:t>
      </w:r>
    </w:p>
    <w:bookmarkEnd w:id="1718"/>
    <w:bookmarkStart w:name="z1883" w:id="1719"/>
    <w:p>
      <w:pPr>
        <w:spacing w:after="0"/>
        <w:ind w:left="0"/>
        <w:jc w:val="both"/>
      </w:pPr>
      <w:r>
        <w:rPr>
          <w:rFonts w:ascii="Times New Roman"/>
          <w:b w:val="false"/>
          <w:i w:val="false"/>
          <w:color w:val="000000"/>
          <w:sz w:val="28"/>
        </w:rPr>
        <w:t>
      1. Бiр уақытта не жеке-жеке берiлетiн апат сигналдары әуе кемесiне елеулi, тiкелей қауiп төнгенiн және оның шұғыл көмекке мұқтаж екенiн білдiредi.</w:t>
      </w:r>
    </w:p>
    <w:bookmarkEnd w:id="1719"/>
    <w:bookmarkStart w:name="z1884" w:id="1720"/>
    <w:p>
      <w:pPr>
        <w:spacing w:after="0"/>
        <w:ind w:left="0"/>
        <w:jc w:val="both"/>
      </w:pPr>
      <w:r>
        <w:rPr>
          <w:rFonts w:ascii="Times New Roman"/>
          <w:b w:val="false"/>
          <w:i w:val="false"/>
          <w:color w:val="000000"/>
          <w:sz w:val="28"/>
        </w:rPr>
        <w:t>
      2. Ұшу кезіндегі апат туралы хабар ашық мәтiнмен, бiрiншi кезекте:</w:t>
      </w:r>
    </w:p>
    <w:bookmarkEnd w:id="1720"/>
    <w:bookmarkStart w:name="z1885" w:id="1721"/>
    <w:p>
      <w:pPr>
        <w:spacing w:after="0"/>
        <w:ind w:left="0"/>
        <w:jc w:val="both"/>
      </w:pPr>
      <w:r>
        <w:rPr>
          <w:rFonts w:ascii="Times New Roman"/>
          <w:b w:val="false"/>
          <w:i w:val="false"/>
          <w:color w:val="000000"/>
          <w:sz w:val="28"/>
        </w:rPr>
        <w:t>
      1) радиотелефонмен:</w:t>
      </w:r>
    </w:p>
    <w:bookmarkEnd w:id="1721"/>
    <w:bookmarkStart w:name="z1886" w:id="1722"/>
    <w:p>
      <w:pPr>
        <w:spacing w:after="0"/>
        <w:ind w:left="0"/>
        <w:jc w:val="both"/>
      </w:pPr>
      <w:r>
        <w:rPr>
          <w:rFonts w:ascii="Times New Roman"/>
          <w:b w:val="false"/>
          <w:i w:val="false"/>
          <w:color w:val="000000"/>
          <w:sz w:val="28"/>
        </w:rPr>
        <w:t>
      апатқа ұшыраудамын - 3 рет (халықаралық ұшуда "МЕЙДЕЙ");</w:t>
      </w:r>
    </w:p>
    <w:bookmarkEnd w:id="1722"/>
    <w:bookmarkStart w:name="z1887" w:id="1723"/>
    <w:p>
      <w:pPr>
        <w:spacing w:after="0"/>
        <w:ind w:left="0"/>
        <w:jc w:val="both"/>
      </w:pPr>
      <w:r>
        <w:rPr>
          <w:rFonts w:ascii="Times New Roman"/>
          <w:b w:val="false"/>
          <w:i w:val="false"/>
          <w:color w:val="000000"/>
          <w:sz w:val="28"/>
        </w:rPr>
        <w:t>
      мен - бiр рет;</w:t>
      </w:r>
    </w:p>
    <w:bookmarkEnd w:id="1723"/>
    <w:bookmarkStart w:name="z1888" w:id="1724"/>
    <w:p>
      <w:pPr>
        <w:spacing w:after="0"/>
        <w:ind w:left="0"/>
        <w:jc w:val="both"/>
      </w:pPr>
      <w:r>
        <w:rPr>
          <w:rFonts w:ascii="Times New Roman"/>
          <w:b w:val="false"/>
          <w:i w:val="false"/>
          <w:color w:val="000000"/>
          <w:sz w:val="28"/>
        </w:rPr>
        <w:t>
      апатқа ұшыраушы әуе кемесiнiң шақыру белгiсi - 3 рет;</w:t>
      </w:r>
    </w:p>
    <w:bookmarkEnd w:id="1724"/>
    <w:bookmarkStart w:name="z1889" w:id="1725"/>
    <w:p>
      <w:pPr>
        <w:spacing w:after="0"/>
        <w:ind w:left="0"/>
        <w:jc w:val="both"/>
      </w:pPr>
      <w:r>
        <w:rPr>
          <w:rFonts w:ascii="Times New Roman"/>
          <w:b w:val="false"/>
          <w:i w:val="false"/>
          <w:color w:val="000000"/>
          <w:sz w:val="28"/>
        </w:rPr>
        <w:t>
      апат болған жердiң координаттары - 3 рет берiледi.</w:t>
      </w:r>
    </w:p>
    <w:bookmarkEnd w:id="1725"/>
    <w:bookmarkStart w:name="z1890" w:id="1726"/>
    <w:p>
      <w:pPr>
        <w:spacing w:after="0"/>
        <w:ind w:left="0"/>
        <w:jc w:val="both"/>
      </w:pPr>
      <w:r>
        <w:rPr>
          <w:rFonts w:ascii="Times New Roman"/>
          <w:b w:val="false"/>
          <w:i w:val="false"/>
          <w:color w:val="000000"/>
          <w:sz w:val="28"/>
        </w:rPr>
        <w:t>
      2) радиотелеграфпен:</w:t>
      </w:r>
    </w:p>
    <w:bookmarkEnd w:id="1726"/>
    <w:bookmarkStart w:name="z1891" w:id="1727"/>
    <w:p>
      <w:pPr>
        <w:spacing w:after="0"/>
        <w:ind w:left="0"/>
        <w:jc w:val="both"/>
      </w:pPr>
      <w:r>
        <w:rPr>
          <w:rFonts w:ascii="Times New Roman"/>
          <w:b w:val="false"/>
          <w:i w:val="false"/>
          <w:color w:val="000000"/>
          <w:sz w:val="28"/>
        </w:rPr>
        <w:t>
      радиотелеграфпен берiлетiн сигнал 3 рет қайталанатын "SOS" (... - - -...) тобынан, 1 рет "ДЕШ" (-..) үйлесiмiнен тұрады</w:t>
      </w:r>
    </w:p>
    <w:bookmarkEnd w:id="1727"/>
    <w:bookmarkStart w:name="z1892" w:id="1728"/>
    <w:p>
      <w:pPr>
        <w:spacing w:after="0"/>
        <w:ind w:left="0"/>
        <w:jc w:val="both"/>
      </w:pPr>
      <w:r>
        <w:rPr>
          <w:rFonts w:ascii="Times New Roman"/>
          <w:b w:val="false"/>
          <w:i w:val="false"/>
          <w:color w:val="000000"/>
          <w:sz w:val="28"/>
        </w:rPr>
        <w:t>
      this is (вис из) (халықаралық ұшу кезiнде);</w:t>
      </w:r>
    </w:p>
    <w:bookmarkEnd w:id="1728"/>
    <w:bookmarkStart w:name="z1893" w:id="1729"/>
    <w:p>
      <w:pPr>
        <w:spacing w:after="0"/>
        <w:ind w:left="0"/>
        <w:jc w:val="both"/>
      </w:pPr>
      <w:r>
        <w:rPr>
          <w:rFonts w:ascii="Times New Roman"/>
          <w:b w:val="false"/>
          <w:i w:val="false"/>
          <w:color w:val="000000"/>
          <w:sz w:val="28"/>
        </w:rPr>
        <w:t>
      апатқа ұшыраушы әуе кемесiнiң шақыру белгiсi - 3 рет;</w:t>
      </w:r>
    </w:p>
    <w:bookmarkEnd w:id="1729"/>
    <w:bookmarkStart w:name="z1894" w:id="1730"/>
    <w:p>
      <w:pPr>
        <w:spacing w:after="0"/>
        <w:ind w:left="0"/>
        <w:jc w:val="both"/>
      </w:pPr>
      <w:r>
        <w:rPr>
          <w:rFonts w:ascii="Times New Roman"/>
          <w:b w:val="false"/>
          <w:i w:val="false"/>
          <w:color w:val="000000"/>
          <w:sz w:val="28"/>
        </w:rPr>
        <w:t>
      апат болған жердiң координаты - 3 рет берiледi.</w:t>
      </w:r>
    </w:p>
    <w:bookmarkEnd w:id="1730"/>
    <w:bookmarkStart w:name="z1895" w:id="1731"/>
    <w:p>
      <w:pPr>
        <w:spacing w:after="0"/>
        <w:ind w:left="0"/>
        <w:jc w:val="both"/>
      </w:pPr>
      <w:r>
        <w:rPr>
          <w:rFonts w:ascii="Times New Roman"/>
          <w:b w:val="false"/>
          <w:i w:val="false"/>
          <w:color w:val="000000"/>
          <w:sz w:val="28"/>
        </w:rPr>
        <w:t>
      қысқа уақыт аралығында бiр-бiрден жiберiлетiн қызыл түстi жарқыл ракеталармен берiледi.</w:t>
      </w:r>
    </w:p>
    <w:bookmarkEnd w:id="1731"/>
    <w:bookmarkStart w:name="z1896" w:id="1732"/>
    <w:p>
      <w:pPr>
        <w:spacing w:after="0"/>
        <w:ind w:left="0"/>
        <w:jc w:val="both"/>
      </w:pPr>
      <w:r>
        <w:rPr>
          <w:rFonts w:ascii="Times New Roman"/>
          <w:b w:val="false"/>
          <w:i w:val="false"/>
          <w:color w:val="000000"/>
          <w:sz w:val="28"/>
        </w:rPr>
        <w:t>
      3) радиотелефонмен және радиотелеграфпен:</w:t>
      </w:r>
    </w:p>
    <w:bookmarkEnd w:id="1732"/>
    <w:bookmarkStart w:name="z1897" w:id="1733"/>
    <w:p>
      <w:pPr>
        <w:spacing w:after="0"/>
        <w:ind w:left="0"/>
        <w:jc w:val="both"/>
      </w:pPr>
      <w:r>
        <w:rPr>
          <w:rFonts w:ascii="Times New Roman"/>
          <w:b w:val="false"/>
          <w:i w:val="false"/>
          <w:color w:val="000000"/>
          <w:sz w:val="28"/>
        </w:rPr>
        <w:t>
      ұшу бағдары;</w:t>
      </w:r>
    </w:p>
    <w:bookmarkEnd w:id="1733"/>
    <w:bookmarkStart w:name="z1898" w:id="1734"/>
    <w:p>
      <w:pPr>
        <w:spacing w:after="0"/>
        <w:ind w:left="0"/>
        <w:jc w:val="both"/>
      </w:pPr>
      <w:r>
        <w:rPr>
          <w:rFonts w:ascii="Times New Roman"/>
          <w:b w:val="false"/>
          <w:i w:val="false"/>
          <w:color w:val="000000"/>
          <w:sz w:val="28"/>
        </w:rPr>
        <w:t>
      ұшу жылдамдығы;</w:t>
      </w:r>
    </w:p>
    <w:bookmarkEnd w:id="1734"/>
    <w:bookmarkStart w:name="z1899" w:id="1735"/>
    <w:p>
      <w:pPr>
        <w:spacing w:after="0"/>
        <w:ind w:left="0"/>
        <w:jc w:val="both"/>
      </w:pPr>
      <w:r>
        <w:rPr>
          <w:rFonts w:ascii="Times New Roman"/>
          <w:b w:val="false"/>
          <w:i w:val="false"/>
          <w:color w:val="000000"/>
          <w:sz w:val="28"/>
        </w:rPr>
        <w:t>
      ұшу биiктiгi;</w:t>
      </w:r>
    </w:p>
    <w:bookmarkEnd w:id="1735"/>
    <w:bookmarkStart w:name="z1900" w:id="1736"/>
    <w:p>
      <w:pPr>
        <w:spacing w:after="0"/>
        <w:ind w:left="0"/>
        <w:jc w:val="both"/>
      </w:pPr>
      <w:r>
        <w:rPr>
          <w:rFonts w:ascii="Times New Roman"/>
          <w:b w:val="false"/>
          <w:i w:val="false"/>
          <w:color w:val="000000"/>
          <w:sz w:val="28"/>
        </w:rPr>
        <w:t>
      апаттың сипаты мен қажеттi көмек;</w:t>
      </w:r>
    </w:p>
    <w:bookmarkEnd w:id="1736"/>
    <w:bookmarkStart w:name="z1901" w:id="1737"/>
    <w:p>
      <w:pPr>
        <w:spacing w:after="0"/>
        <w:ind w:left="0"/>
        <w:jc w:val="both"/>
      </w:pPr>
      <w:r>
        <w:rPr>
          <w:rFonts w:ascii="Times New Roman"/>
          <w:b w:val="false"/>
          <w:i w:val="false"/>
          <w:color w:val="000000"/>
          <w:sz w:val="28"/>
        </w:rPr>
        <w:t>
      экипаж командирiнiң шешiмi және iздестiру мен құтқаруға ықпал ететiн басқа да мәлiметтер берiледi.</w:t>
      </w:r>
    </w:p>
    <w:bookmarkEnd w:id="1737"/>
    <w:bookmarkStart w:name="z1902" w:id="1738"/>
    <w:p>
      <w:pPr>
        <w:spacing w:after="0"/>
        <w:ind w:left="0"/>
        <w:jc w:val="both"/>
      </w:pPr>
      <w:r>
        <w:rPr>
          <w:rFonts w:ascii="Times New Roman"/>
          <w:b w:val="false"/>
          <w:i w:val="false"/>
          <w:color w:val="000000"/>
          <w:sz w:val="28"/>
        </w:rPr>
        <w:t>
      "SOS" немесе "Апатқа ұшыраудамын" сигналы берiлумен бiр уақытта қайталама радиолокация жүйесiнiң танып-анықтау аппаратурасының "Апат" сигналы мен борттағы ӘҚБ жауап бергiшіндегі "Авария" сигналы қосылады. Қазақстан Республикасының шекарасынан тыс ұшу кезiнде жауап бергiште 7700 "Апат" коды орнатылады.</w:t>
      </w:r>
    </w:p>
    <w:bookmarkEnd w:id="1738"/>
    <w:bookmarkStart w:name="z1903" w:id="1739"/>
    <w:p>
      <w:pPr>
        <w:spacing w:after="0"/>
        <w:ind w:left="0"/>
        <w:jc w:val="both"/>
      </w:pPr>
      <w:r>
        <w:rPr>
          <w:rFonts w:ascii="Times New Roman"/>
          <w:b w:val="false"/>
          <w:i w:val="false"/>
          <w:color w:val="000000"/>
          <w:sz w:val="28"/>
        </w:rPr>
        <w:t>
      3. Егер жағдай мүмкiндiк берсе, апат белгiсiнен кейiн:</w:t>
      </w:r>
    </w:p>
    <w:bookmarkEnd w:id="1739"/>
    <w:bookmarkStart w:name="z1904" w:id="1740"/>
    <w:p>
      <w:pPr>
        <w:spacing w:after="0"/>
        <w:ind w:left="0"/>
        <w:jc w:val="both"/>
      </w:pPr>
      <w:r>
        <w:rPr>
          <w:rFonts w:ascii="Times New Roman"/>
          <w:b w:val="false"/>
          <w:i w:val="false"/>
          <w:color w:val="000000"/>
          <w:sz w:val="28"/>
        </w:rPr>
        <w:t>
      1) жердiң ендiгi - 2 рет;</w:t>
      </w:r>
    </w:p>
    <w:bookmarkEnd w:id="1740"/>
    <w:bookmarkStart w:name="z1905" w:id="1741"/>
    <w:p>
      <w:pPr>
        <w:spacing w:after="0"/>
        <w:ind w:left="0"/>
        <w:jc w:val="both"/>
      </w:pPr>
      <w:r>
        <w:rPr>
          <w:rFonts w:ascii="Times New Roman"/>
          <w:b w:val="false"/>
          <w:i w:val="false"/>
          <w:color w:val="000000"/>
          <w:sz w:val="28"/>
        </w:rPr>
        <w:t>
      2) жердiң бойлығы - 2 рет;</w:t>
      </w:r>
    </w:p>
    <w:bookmarkEnd w:id="1741"/>
    <w:bookmarkStart w:name="z1906" w:id="1742"/>
    <w:p>
      <w:pPr>
        <w:spacing w:after="0"/>
        <w:ind w:left="0"/>
        <w:jc w:val="both"/>
      </w:pPr>
      <w:r>
        <w:rPr>
          <w:rFonts w:ascii="Times New Roman"/>
          <w:b w:val="false"/>
          <w:i w:val="false"/>
          <w:color w:val="000000"/>
          <w:sz w:val="28"/>
        </w:rPr>
        <w:t>
      3) орта-еуропалық уақыт (UTC) - 2 рет;</w:t>
      </w:r>
    </w:p>
    <w:bookmarkEnd w:id="1742"/>
    <w:bookmarkStart w:name="z1907" w:id="1743"/>
    <w:p>
      <w:pPr>
        <w:spacing w:after="0"/>
        <w:ind w:left="0"/>
        <w:jc w:val="both"/>
      </w:pPr>
      <w:r>
        <w:rPr>
          <w:rFonts w:ascii="Times New Roman"/>
          <w:b w:val="false"/>
          <w:i w:val="false"/>
          <w:color w:val="000000"/>
          <w:sz w:val="28"/>
        </w:rPr>
        <w:t>
      4) зақымданулар мен қажеттi көмек түрi - 1 рет;</w:t>
      </w:r>
    </w:p>
    <w:bookmarkEnd w:id="1743"/>
    <w:bookmarkStart w:name="z1908" w:id="1744"/>
    <w:p>
      <w:pPr>
        <w:spacing w:after="0"/>
        <w:ind w:left="0"/>
        <w:jc w:val="both"/>
      </w:pPr>
      <w:r>
        <w:rPr>
          <w:rFonts w:ascii="Times New Roman"/>
          <w:b w:val="false"/>
          <w:i w:val="false"/>
          <w:color w:val="000000"/>
          <w:sz w:val="28"/>
        </w:rPr>
        <w:t>
      5) ұшқыш қабылдаған шешiм және іздестіру мен құтқаруға ықпал ететiн басқа да мәлiметтер - 1 рет.</w:t>
      </w:r>
    </w:p>
    <w:bookmarkEnd w:id="1744"/>
    <w:bookmarkStart w:name="z1909" w:id="1745"/>
    <w:p>
      <w:pPr>
        <w:spacing w:after="0"/>
        <w:ind w:left="0"/>
        <w:jc w:val="both"/>
      </w:pPr>
      <w:r>
        <w:rPr>
          <w:rFonts w:ascii="Times New Roman"/>
          <w:b w:val="false"/>
          <w:i w:val="false"/>
          <w:color w:val="000000"/>
          <w:sz w:val="28"/>
        </w:rPr>
        <w:t>
      6) "Қабылдаймын" сөзi берiле отырып, апат туралы хабар берiлуi мүмкiн.</w:t>
      </w:r>
    </w:p>
    <w:bookmarkEnd w:id="1745"/>
    <w:bookmarkStart w:name="z1910" w:id="1746"/>
    <w:p>
      <w:pPr>
        <w:spacing w:after="0"/>
        <w:ind w:left="0"/>
        <w:jc w:val="both"/>
      </w:pPr>
      <w:r>
        <w:rPr>
          <w:rFonts w:ascii="Times New Roman"/>
          <w:b w:val="false"/>
          <w:i w:val="false"/>
          <w:color w:val="000000"/>
          <w:sz w:val="28"/>
        </w:rPr>
        <w:t>
      Апат туралы хабарды бергеннен кейiн радиоэфирдi тыңдау үшiн 1-2 минутке қабылдауға көшу керек.</w:t>
      </w:r>
    </w:p>
    <w:bookmarkEnd w:id="1746"/>
    <w:bookmarkStart w:name="z1911" w:id="1747"/>
    <w:p>
      <w:pPr>
        <w:spacing w:after="0"/>
        <w:ind w:left="0"/>
        <w:jc w:val="both"/>
      </w:pPr>
      <w:r>
        <w:rPr>
          <w:rFonts w:ascii="Times New Roman"/>
          <w:b w:val="false"/>
          <w:i w:val="false"/>
          <w:color w:val="000000"/>
          <w:sz w:val="28"/>
        </w:rPr>
        <w:t>
      4. Авариялық-құтқару ӨЖЖ радиостанциялармен жұмыс iстегенде апатқа ұшыраушы әуе кемесiнiң экипажы қонғаннан кейiн КОСПАС және CAPCAT спутник жүйесiнiң пеленгациялауын қамтамасыз ету үшiн радиостанцияны дереу тональдық жөнелтумен беру режимiне ("Маяк" режимi) қосу керек.</w:t>
      </w:r>
    </w:p>
    <w:bookmarkEnd w:id="1747"/>
    <w:bookmarkStart w:name="z1912" w:id="1748"/>
    <w:p>
      <w:pPr>
        <w:spacing w:after="0"/>
        <w:ind w:left="0"/>
        <w:jc w:val="both"/>
      </w:pPr>
      <w:r>
        <w:rPr>
          <w:rFonts w:ascii="Times New Roman"/>
          <w:b w:val="false"/>
          <w:i w:val="false"/>
          <w:color w:val="000000"/>
          <w:sz w:val="28"/>
        </w:rPr>
        <w:t>
      5. Апатқа ұшыраған ӘК "Комар" үлгiсіндегі автоматты радиомаягы болса, парашютпен қонғаннан кейiн, оның таратқышының жұмысы тональдық жөнелтулерiн тыңдау арқылы тексерiледi. Таратқыштың бұл режимдегi жұмысы 3 сағат бойы жалғасады. Одан кейiн қабылдағыш-таратқышты радиомаяктың үрленбелi баллонынан алып, антеннасын орнату және қабылдау режимiне қосу керек.</w:t>
      </w:r>
    </w:p>
    <w:bookmarkEnd w:id="1748"/>
    <w:bookmarkStart w:name="z1913" w:id="1749"/>
    <w:p>
      <w:pPr>
        <w:spacing w:after="0"/>
        <w:ind w:left="0"/>
        <w:jc w:val="both"/>
      </w:pPr>
      <w:r>
        <w:rPr>
          <w:rFonts w:ascii="Times New Roman"/>
          <w:b w:val="false"/>
          <w:i w:val="false"/>
          <w:color w:val="000000"/>
          <w:sz w:val="28"/>
        </w:rPr>
        <w:t>
      6. Жерге қонғаннан кейiн алғашқы тәулiктердiң әр сағатының бастапқы кезiнде әр хабардың берілуiнен кейiн 3 минуттен қабылдау режимiне көше отырып, апат туралы үш дүркін хабар жөнелту жүргiзiледі. Қалған уақытта радиостанция қабылдау режимiнде болуы тиiс. Кейiнгi тәулiктерде әр сағаттың бастапқы кезiнде әр хабардың берiлуiнен кейiн 3 минуттен қабылдау режимiне көше отырып, апат туралы үш дүркiн хабар жөнелту жүргiзiледi, қалған уақытта радиостанция сөндiрiледi.</w:t>
      </w:r>
    </w:p>
    <w:bookmarkEnd w:id="1749"/>
    <w:bookmarkStart w:name="z1914" w:id="1750"/>
    <w:p>
      <w:pPr>
        <w:spacing w:after="0"/>
        <w:ind w:left="0"/>
        <w:jc w:val="both"/>
      </w:pPr>
      <w:r>
        <w:rPr>
          <w:rFonts w:ascii="Times New Roman"/>
          <w:b w:val="false"/>
          <w:i w:val="false"/>
          <w:color w:val="000000"/>
          <w:sz w:val="28"/>
        </w:rPr>
        <w:t>
      7. Жерге қонғаннан кейiн берiлетiн хабар апат туралы әуеде берiлетiн хабарға ұқсас болады. Iздестiру-құтқару ұшағының (тiкұшағының) дыбысы естіле бастағанда немесе оны көзбен көрiп байқағанда апат туралы хабар беру және онымен екi жақты байланыс орнату керек; егер екi жақты байланыс орнатудың орайы келмесе, апат туралы хабарды сүйемелдеп отыруға арналған сигналмен ("Маяк" режимi) 1.5-2 минут iшiнде кезектестiру керек; ұшақ (тiкұшақ) экипажымен екi жақты радиобайланыс орнатылған кезде радиостанциямен одан кейiнгi жұмыс тәртібін ӘК iздестiру-құтқару командирi белгiлейдi.</w:t>
      </w:r>
    </w:p>
    <w:bookmarkEnd w:id="1750"/>
    <w:bookmarkStart w:name="z1915" w:id="1751"/>
    <w:p>
      <w:pPr>
        <w:spacing w:after="0"/>
        <w:ind w:left="0"/>
        <w:jc w:val="both"/>
      </w:pPr>
      <w:r>
        <w:rPr>
          <w:rFonts w:ascii="Times New Roman"/>
          <w:b w:val="false"/>
          <w:i w:val="false"/>
          <w:color w:val="000000"/>
          <w:sz w:val="28"/>
        </w:rPr>
        <w:t>
      8. Өзара радиобөгеттердi болдырмау үшiн апатқа ұшыраған ӘК командирі (экипажы) бiрнеше авариялық-құтқару ӨЖЖ радиостанцияларын хабардар ету үшiн бiр жерде қосуға тыйым салынады.</w:t>
      </w:r>
    </w:p>
    <w:bookmarkEnd w:id="1751"/>
    <w:bookmarkStart w:name="z1916" w:id="1752"/>
    <w:p>
      <w:pPr>
        <w:spacing w:after="0"/>
        <w:ind w:left="0"/>
        <w:jc w:val="both"/>
      </w:pPr>
      <w:r>
        <w:rPr>
          <w:rFonts w:ascii="Times New Roman"/>
          <w:b w:val="false"/>
          <w:i w:val="false"/>
          <w:color w:val="000000"/>
          <w:sz w:val="28"/>
        </w:rPr>
        <w:t>
      Апатқа ұшыраушы әуе кемесiне оның иелiгіндегі кез-келген құралмен назар аударту үшiн өзiнiң қай жерде және қандай көмек қажет екенi туралы хабар жөнелтуiне осы бөлiмнiң бiрде-бiр ережесi тыйым салмайды.</w:t>
      </w:r>
    </w:p>
    <w:bookmarkEnd w:id="1752"/>
    <w:bookmarkStart w:name="z1917" w:id="1753"/>
    <w:p>
      <w:pPr>
        <w:spacing w:after="0"/>
        <w:ind w:left="0"/>
        <w:jc w:val="both"/>
      </w:pPr>
      <w:r>
        <w:rPr>
          <w:rFonts w:ascii="Times New Roman"/>
          <w:b w:val="false"/>
          <w:i w:val="false"/>
          <w:color w:val="000000"/>
          <w:sz w:val="28"/>
        </w:rPr>
        <w:t>
      Апат және шұғылдық сигналдарды электрбайланысы арналарымен берудiң егжей-тегжейлi қағидалары "Авиациялық электр байланысы" Халықаралық азаматтық авиация туралы Конвенциясының 10-қосымшасында көрсетілген.</w:t>
      </w:r>
    </w:p>
    <w:bookmarkEnd w:id="1753"/>
    <w:bookmarkStart w:name="z1918" w:id="1754"/>
    <w:p>
      <w:pPr>
        <w:spacing w:after="0"/>
        <w:ind w:left="0"/>
        <w:jc w:val="left"/>
      </w:pPr>
      <w:r>
        <w:rPr>
          <w:rFonts w:ascii="Times New Roman"/>
          <w:b/>
          <w:i w:val="false"/>
          <w:color w:val="000000"/>
        </w:rPr>
        <w:t xml:space="preserve"> Шұғылдық сигналдары</w:t>
      </w:r>
    </w:p>
    <w:bookmarkEnd w:id="1754"/>
    <w:bookmarkStart w:name="z1919" w:id="1755"/>
    <w:p>
      <w:pPr>
        <w:spacing w:after="0"/>
        <w:ind w:left="0"/>
        <w:jc w:val="both"/>
      </w:pPr>
      <w:r>
        <w:rPr>
          <w:rFonts w:ascii="Times New Roman"/>
          <w:b w:val="false"/>
          <w:i w:val="false"/>
          <w:color w:val="000000"/>
          <w:sz w:val="28"/>
        </w:rPr>
        <w:t>
      9. Шұғылдық сигналдары ӘК экипажы оның қонуға мәжбүр етiп отырған қиындықтарды басынан кешiп отырғанын, бiрақ шұғыл көмек керек емес екенiн бiлдiредi және былай берiледi:</w:t>
      </w:r>
    </w:p>
    <w:bookmarkEnd w:id="1755"/>
    <w:bookmarkStart w:name="z1920" w:id="1756"/>
    <w:p>
      <w:pPr>
        <w:spacing w:after="0"/>
        <w:ind w:left="0"/>
        <w:jc w:val="both"/>
      </w:pPr>
      <w:r>
        <w:rPr>
          <w:rFonts w:ascii="Times New Roman"/>
          <w:b w:val="false"/>
          <w:i w:val="false"/>
          <w:color w:val="000000"/>
          <w:sz w:val="28"/>
        </w:rPr>
        <w:t>
      1) қону шамдарын қайталап қосу және сөндiру;</w:t>
      </w:r>
    </w:p>
    <w:bookmarkEnd w:id="1756"/>
    <w:bookmarkStart w:name="z1921" w:id="1757"/>
    <w:p>
      <w:pPr>
        <w:spacing w:after="0"/>
        <w:ind w:left="0"/>
        <w:jc w:val="both"/>
      </w:pPr>
      <w:r>
        <w:rPr>
          <w:rFonts w:ascii="Times New Roman"/>
          <w:b w:val="false"/>
          <w:i w:val="false"/>
          <w:color w:val="000000"/>
          <w:sz w:val="28"/>
        </w:rPr>
        <w:t>
      2)импульстiк аэронавигациялық оттардың жыпылықтауынан ерекшеленетiн аэронавигациялық оттарды қайталап қосып және сөндiрiп отыру.</w:t>
      </w:r>
    </w:p>
    <w:bookmarkEnd w:id="1757"/>
    <w:bookmarkStart w:name="z1922" w:id="1758"/>
    <w:p>
      <w:pPr>
        <w:spacing w:after="0"/>
        <w:ind w:left="0"/>
        <w:jc w:val="both"/>
      </w:pPr>
      <w:r>
        <w:rPr>
          <w:rFonts w:ascii="Times New Roman"/>
          <w:b w:val="false"/>
          <w:i w:val="false"/>
          <w:color w:val="000000"/>
          <w:sz w:val="28"/>
        </w:rPr>
        <w:t>
      10. ӘК мен ондағы жолаушыларға және экипажға қауiп төнуi ықтимал болған жағдайда берiлетiн халықаралық шұғылдық сигналы:</w:t>
      </w:r>
    </w:p>
    <w:bookmarkEnd w:id="1758"/>
    <w:bookmarkStart w:name="z1923" w:id="1759"/>
    <w:p>
      <w:pPr>
        <w:spacing w:after="0"/>
        <w:ind w:left="0"/>
        <w:jc w:val="both"/>
      </w:pPr>
      <w:r>
        <w:rPr>
          <w:rFonts w:ascii="Times New Roman"/>
          <w:b w:val="false"/>
          <w:i w:val="false"/>
          <w:color w:val="000000"/>
          <w:sz w:val="28"/>
        </w:rPr>
        <w:t>
      1) радиотелеграфпен - "666" (немесе ХХХ тобы);</w:t>
      </w:r>
    </w:p>
    <w:bookmarkEnd w:id="1759"/>
    <w:bookmarkStart w:name="z1924" w:id="1760"/>
    <w:p>
      <w:pPr>
        <w:spacing w:after="0"/>
        <w:ind w:left="0"/>
        <w:jc w:val="both"/>
      </w:pPr>
      <w:r>
        <w:rPr>
          <w:rFonts w:ascii="Times New Roman"/>
          <w:b w:val="false"/>
          <w:i w:val="false"/>
          <w:color w:val="000000"/>
          <w:sz w:val="28"/>
        </w:rPr>
        <w:t>
      2) радителефонмен - "ПАН" (PAN) белгiсiмен берiледi.</w:t>
      </w:r>
    </w:p>
    <w:bookmarkEnd w:id="1760"/>
    <w:bookmarkStart w:name="z1925" w:id="1761"/>
    <w:p>
      <w:pPr>
        <w:spacing w:after="0"/>
        <w:ind w:left="0"/>
        <w:jc w:val="both"/>
      </w:pPr>
      <w:r>
        <w:rPr>
          <w:rFonts w:ascii="Times New Roman"/>
          <w:b w:val="false"/>
          <w:i w:val="false"/>
          <w:color w:val="000000"/>
          <w:sz w:val="28"/>
        </w:rPr>
        <w:t>
      11. ӘК үшін ықтимал қауіпі бар және оларда жолаушылар мен экипаж орналасқан жағдайларда халықаралық шұғылдық сигналдар:</w:t>
      </w:r>
    </w:p>
    <w:bookmarkEnd w:id="1761"/>
    <w:bookmarkStart w:name="z1926" w:id="1762"/>
    <w:p>
      <w:pPr>
        <w:spacing w:after="0"/>
        <w:ind w:left="0"/>
        <w:jc w:val="both"/>
      </w:pPr>
      <w:r>
        <w:rPr>
          <w:rFonts w:ascii="Times New Roman"/>
          <w:b w:val="false"/>
          <w:i w:val="false"/>
          <w:color w:val="000000"/>
          <w:sz w:val="28"/>
        </w:rPr>
        <w:t>
      1) Радиотелеграфпен немесе сигнал берудiң басқа әдiсiнiң көмегiмен берілетiн және ХХХ-тер тобынан тұратын сигнал;</w:t>
      </w:r>
    </w:p>
    <w:bookmarkEnd w:id="1762"/>
    <w:bookmarkStart w:name="z1927" w:id="1763"/>
    <w:p>
      <w:pPr>
        <w:spacing w:after="0"/>
        <w:ind w:left="0"/>
        <w:jc w:val="both"/>
      </w:pPr>
      <w:r>
        <w:rPr>
          <w:rFonts w:ascii="Times New Roman"/>
          <w:b w:val="false"/>
          <w:i w:val="false"/>
          <w:color w:val="000000"/>
          <w:sz w:val="28"/>
        </w:rPr>
        <w:t>
      2) "ПАН ПАН" (PAN PAN) радиотелефондық шұғылдық сигналы;</w:t>
      </w:r>
    </w:p>
    <w:bookmarkEnd w:id="1763"/>
    <w:bookmarkStart w:name="z1928" w:id="1764"/>
    <w:p>
      <w:pPr>
        <w:spacing w:after="0"/>
        <w:ind w:left="0"/>
        <w:jc w:val="both"/>
      </w:pPr>
      <w:r>
        <w:rPr>
          <w:rFonts w:ascii="Times New Roman"/>
          <w:b w:val="false"/>
          <w:i w:val="false"/>
          <w:color w:val="000000"/>
          <w:sz w:val="28"/>
        </w:rPr>
        <w:t>
      3) мәлiметтердi беру желісімен жөнелтілетiн және PAN, PAN сөздерiнiң мәнiн беретiн шұғылдық хабарлары су бетіндегі кеменiң, әуе кемесiнiң немесе қандай да бiр басқа қозғалыс құралының қауiпсiздiгiне, борттағы немесе көзге түсетiн жердегi адамның қауiпсiздiгiне қатысты әуе кемесiнiң беретiн төтенше шұғыл хабары барын бiлдiредi.</w:t>
      </w:r>
    </w:p>
    <w:bookmarkEnd w:id="1764"/>
    <w:bookmarkStart w:name="z1929" w:id="1765"/>
    <w:p>
      <w:pPr>
        <w:spacing w:after="0"/>
        <w:ind w:left="0"/>
        <w:jc w:val="left"/>
      </w:pPr>
      <w:r>
        <w:rPr>
          <w:rFonts w:ascii="Times New Roman"/>
          <w:b/>
          <w:i w:val="false"/>
          <w:color w:val="000000"/>
        </w:rPr>
        <w:t xml:space="preserve"> 3. Азаматтық әуе кемелерін ұстау</w:t>
      </w:r>
    </w:p>
    <w:bookmarkEnd w:id="1765"/>
    <w:bookmarkStart w:name="z1930" w:id="1766"/>
    <w:p>
      <w:pPr>
        <w:spacing w:after="0"/>
        <w:ind w:left="0"/>
        <w:jc w:val="both"/>
      </w:pPr>
      <w:r>
        <w:rPr>
          <w:rFonts w:ascii="Times New Roman"/>
          <w:b w:val="false"/>
          <w:i w:val="false"/>
          <w:color w:val="000000"/>
          <w:sz w:val="28"/>
        </w:rPr>
        <w:t>
      12. Қазақстан Республикасының әуe кеңiстiгiнде азаматтық әуе кемелерiнiң ұшу қауiпсiздiгiн қамтамасыз ету үшiн мынадай қағидаттар қолданылады:</w:t>
      </w:r>
    </w:p>
    <w:bookmarkEnd w:id="1766"/>
    <w:bookmarkStart w:name="z1931" w:id="1767"/>
    <w:p>
      <w:pPr>
        <w:spacing w:after="0"/>
        <w:ind w:left="0"/>
        <w:jc w:val="both"/>
      </w:pPr>
      <w:r>
        <w:rPr>
          <w:rFonts w:ascii="Times New Roman"/>
          <w:b w:val="false"/>
          <w:i w:val="false"/>
          <w:color w:val="000000"/>
          <w:sz w:val="28"/>
        </w:rPr>
        <w:t>
      1) азаматтық әуе кемелерiн ұстау тек соңғы шара ретiнде қолданылады;</w:t>
      </w:r>
    </w:p>
    <w:bookmarkEnd w:id="1767"/>
    <w:bookmarkStart w:name="z1932" w:id="1768"/>
    <w:p>
      <w:pPr>
        <w:spacing w:after="0"/>
        <w:ind w:left="0"/>
        <w:jc w:val="both"/>
      </w:pPr>
      <w:r>
        <w:rPr>
          <w:rFonts w:ascii="Times New Roman"/>
          <w:b w:val="false"/>
          <w:i w:val="false"/>
          <w:color w:val="000000"/>
          <w:sz w:val="28"/>
        </w:rPr>
        <w:t>
      2) егер:</w:t>
      </w:r>
    </w:p>
    <w:bookmarkEnd w:id="1768"/>
    <w:bookmarkStart w:name="z1933" w:id="1769"/>
    <w:p>
      <w:pPr>
        <w:spacing w:after="0"/>
        <w:ind w:left="0"/>
        <w:jc w:val="both"/>
      </w:pPr>
      <w:r>
        <w:rPr>
          <w:rFonts w:ascii="Times New Roman"/>
          <w:b w:val="false"/>
          <w:i w:val="false"/>
          <w:color w:val="000000"/>
          <w:sz w:val="28"/>
        </w:rPr>
        <w:t>
      оны берiлген жол желісіне қайтарудың қажеттілігi болмаса;</w:t>
      </w:r>
    </w:p>
    <w:bookmarkEnd w:id="1769"/>
    <w:bookmarkStart w:name="z1934" w:id="1770"/>
    <w:p>
      <w:pPr>
        <w:spacing w:after="0"/>
        <w:ind w:left="0"/>
        <w:jc w:val="both"/>
      </w:pPr>
      <w:r>
        <w:rPr>
          <w:rFonts w:ascii="Times New Roman"/>
          <w:b w:val="false"/>
          <w:i w:val="false"/>
          <w:color w:val="000000"/>
          <w:sz w:val="28"/>
        </w:rPr>
        <w:t>
      оны мемлекет әуе кеңiстiгiнiң шегiнен шығарып жiберсе;</w:t>
      </w:r>
    </w:p>
    <w:bookmarkEnd w:id="1770"/>
    <w:bookmarkStart w:name="z1935" w:id="1771"/>
    <w:p>
      <w:pPr>
        <w:spacing w:after="0"/>
        <w:ind w:left="0"/>
        <w:jc w:val="both"/>
      </w:pPr>
      <w:r>
        <w:rPr>
          <w:rFonts w:ascii="Times New Roman"/>
          <w:b w:val="false"/>
          <w:i w:val="false"/>
          <w:color w:val="000000"/>
          <w:sz w:val="28"/>
        </w:rPr>
        <w:t>
      тыйым салынған аймақтан, ұшуларды шектеу аймағынан немесе қауiптi аймақтан басқа жаққа бағыттаса; немесе осы әуе кемесiне көрсетiлген әуеайлаққа қонуға бұйрық берiлсе ұстау, оны жүзеге асырған жағдайда ӘК танумен шектеледi.</w:t>
      </w:r>
    </w:p>
    <w:bookmarkEnd w:id="1771"/>
    <w:bookmarkStart w:name="z1936" w:id="1772"/>
    <w:p>
      <w:pPr>
        <w:spacing w:after="0"/>
        <w:ind w:left="0"/>
        <w:jc w:val="both"/>
      </w:pPr>
      <w:r>
        <w:rPr>
          <w:rFonts w:ascii="Times New Roman"/>
          <w:b w:val="false"/>
          <w:i w:val="false"/>
          <w:color w:val="000000"/>
          <w:sz w:val="28"/>
        </w:rPr>
        <w:t>
      13. Азаматтық әуе кемелерiн оқу-жаттығу мақсаттарында ұстауға тыйым салынады.</w:t>
      </w:r>
    </w:p>
    <w:bookmarkEnd w:id="1772"/>
    <w:bookmarkStart w:name="z1937" w:id="1773"/>
    <w:p>
      <w:pPr>
        <w:spacing w:after="0"/>
        <w:ind w:left="0"/>
        <w:jc w:val="both"/>
      </w:pPr>
      <w:r>
        <w:rPr>
          <w:rFonts w:ascii="Times New Roman"/>
          <w:b w:val="false"/>
          <w:i w:val="false"/>
          <w:color w:val="000000"/>
          <w:sz w:val="28"/>
        </w:rPr>
        <w:t>
      14. Радиобайланысты орнату мүмкiн болғанда, ұсталатын азаматтық әуе кемесiне радиотелефонмен ұшу бағытына қатысты нұсқау мен қажеттi мәлiметтер берiледi.</w:t>
      </w:r>
    </w:p>
    <w:bookmarkEnd w:id="1773"/>
    <w:bookmarkStart w:name="z1938" w:id="1774"/>
    <w:p>
      <w:pPr>
        <w:spacing w:after="0"/>
        <w:ind w:left="0"/>
        <w:jc w:val="both"/>
      </w:pPr>
      <w:r>
        <w:rPr>
          <w:rFonts w:ascii="Times New Roman"/>
          <w:b w:val="false"/>
          <w:i w:val="false"/>
          <w:color w:val="000000"/>
          <w:sz w:val="28"/>
        </w:rPr>
        <w:t xml:space="preserve">
      15. Қазақстан Республикасының қауіпсіздігіне қатер төнген жағдайларда Заңның 28-бабының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және Қазақстан Республикасының Президенті бекітетін Қазақстан Республикасының әуе кеңістігін бұзушы әуе кемелеріне қару мен жауынгерлік техниканы қолдану қағидаларына сәйкес әрекет ету қажет.</w:t>
      </w:r>
    </w:p>
    <w:bookmarkEnd w:id="1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30.04.2013 </w:t>
      </w:r>
      <w:r>
        <w:rPr>
          <w:rFonts w:ascii="Times New Roman"/>
          <w:b w:val="false"/>
          <w:i w:val="false"/>
          <w:color w:val="ff0000"/>
          <w:sz w:val="28"/>
        </w:rPr>
        <w:t>N 417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939" w:id="1775"/>
    <w:p>
      <w:pPr>
        <w:spacing w:after="0"/>
        <w:ind w:left="0"/>
        <w:jc w:val="both"/>
      </w:pPr>
      <w:r>
        <w:rPr>
          <w:rFonts w:ascii="Times New Roman"/>
          <w:b w:val="false"/>
          <w:i w:val="false"/>
          <w:color w:val="000000"/>
          <w:sz w:val="28"/>
        </w:rPr>
        <w:t>
       16. Ұстап қалуға байланысты қауіпті салдарды жою және азайту үшін экипаж және ӘҚҚ тиісті органдары арасында әрекеттерді үйлестірудің барлық шаралары:</w:t>
      </w:r>
    </w:p>
    <w:bookmarkEnd w:id="1775"/>
    <w:bookmarkStart w:name="z1940" w:id="1776"/>
    <w:p>
      <w:pPr>
        <w:spacing w:after="0"/>
        <w:ind w:left="0"/>
        <w:jc w:val="both"/>
      </w:pPr>
      <w:r>
        <w:rPr>
          <w:rFonts w:ascii="Times New Roman"/>
          <w:b w:val="false"/>
          <w:i w:val="false"/>
          <w:color w:val="000000"/>
          <w:sz w:val="28"/>
        </w:rPr>
        <w:t>
      1) ұшу экипажының мүшелеріне ұстап қалу кезіндегі әрекет ету тәртібін білу;</w:t>
      </w:r>
    </w:p>
    <w:bookmarkEnd w:id="1776"/>
    <w:bookmarkStart w:name="z1941" w:id="1777"/>
    <w:p>
      <w:pPr>
        <w:spacing w:after="0"/>
        <w:ind w:left="0"/>
        <w:jc w:val="both"/>
      </w:pPr>
      <w:r>
        <w:rPr>
          <w:rFonts w:ascii="Times New Roman"/>
          <w:b w:val="false"/>
          <w:i w:val="false"/>
          <w:color w:val="000000"/>
          <w:sz w:val="28"/>
        </w:rPr>
        <w:t>
      2) әуе кемелердің командирлері ӘК ұстап қалушымен 121,5 МГц тазалығында байланыс орнатады және ұстап қалу ережесіне сәйкес әрекет ету;</w:t>
      </w:r>
    </w:p>
    <w:bookmarkEnd w:id="1777"/>
    <w:bookmarkStart w:name="z1942" w:id="1778"/>
    <w:p>
      <w:pPr>
        <w:spacing w:after="0"/>
        <w:ind w:left="0"/>
        <w:jc w:val="both"/>
      </w:pPr>
      <w:r>
        <w:rPr>
          <w:rFonts w:ascii="Times New Roman"/>
          <w:b w:val="false"/>
          <w:i w:val="false"/>
          <w:color w:val="000000"/>
          <w:sz w:val="28"/>
        </w:rPr>
        <w:t>
      3) ӘҚҚ (ӘҚБ) органдарының диспетчерлері басқа әуе кемелердің қауіпсіз ұшуларын қамтамасыз етуде орындалатын әрекет ету тәртібін білу;</w:t>
      </w:r>
    </w:p>
    <w:bookmarkEnd w:id="1778"/>
    <w:bookmarkStart w:name="z1943" w:id="1779"/>
    <w:p>
      <w:pPr>
        <w:spacing w:after="0"/>
        <w:ind w:left="0"/>
        <w:jc w:val="both"/>
      </w:pPr>
      <w:r>
        <w:rPr>
          <w:rFonts w:ascii="Times New Roman"/>
          <w:b w:val="false"/>
          <w:i w:val="false"/>
          <w:color w:val="000000"/>
          <w:sz w:val="28"/>
        </w:rPr>
        <w:t>
      4) мемлекеттік авиацияның әуе кемелерін ұстап қалатын ұшқыштар азаматтық әуе кемелердің жазғы-техникалық сипаттамаларының жалпы шектеулерін білу және техникалық қиындықтарға және заңсыз киілуге байланысты ұстап қалған азаматтық ӘК бортында апаттық және төтенше жағдайлардың пайда болу мүмкіндігі;</w:t>
      </w:r>
    </w:p>
    <w:bookmarkEnd w:id="1779"/>
    <w:bookmarkStart w:name="z1944" w:id="1780"/>
    <w:p>
      <w:pPr>
        <w:spacing w:after="0"/>
        <w:ind w:left="0"/>
        <w:jc w:val="both"/>
      </w:pPr>
      <w:r>
        <w:rPr>
          <w:rFonts w:ascii="Times New Roman"/>
          <w:b w:val="false"/>
          <w:i w:val="false"/>
          <w:color w:val="000000"/>
          <w:sz w:val="28"/>
        </w:rPr>
        <w:t>
      5) ұстап қалуды орындауға әлеуетті мүмкіндігі бар ұстап қалуды басқару органына және әуе кеменің командиріне ұстап қалу маневрі, ұстап қалатын әуе кеменің бағыты, визуальды дабылдар бойынша ұстап қалатын азаматтық әуе кемелерге қатынасты әрекеттер, радиобайланысты орнату, қару қолданбау бойынша нақты және анық тапсырмалар беріледі;</w:t>
      </w:r>
    </w:p>
    <w:bookmarkEnd w:id="1780"/>
    <w:bookmarkStart w:name="z1945" w:id="1781"/>
    <w:p>
      <w:pPr>
        <w:spacing w:after="0"/>
        <w:ind w:left="0"/>
        <w:jc w:val="both"/>
      </w:pPr>
      <w:r>
        <w:rPr>
          <w:rFonts w:ascii="Times New Roman"/>
          <w:b w:val="false"/>
          <w:i w:val="false"/>
          <w:color w:val="000000"/>
          <w:sz w:val="28"/>
        </w:rPr>
        <w:t>
      6) мемлекеттік авиацияның ӘК ұстап қалу және тосқауылшы ӘҚБ (басқару пункті) органдары ұстап қалуы мүмкін аудандарда азаматтық әуе кемелерді ұстап қалуды басқару органдарымен тану мақсатымен ВОРЛ құралдарымен, 121,5 МГц апаттық жиілікте ұстап қалынатын әуе кемелермен байланыс жасау мүмкіндігін қамтамасыз ететін радиотелефон жабдықтарымен хабарлайды. Мұндай жабдықтар "А" режиміндегі № 7500, 7600 және 7700 дискретті төрт санды кодтарды тануды қамтамасыз етеді.</w:t>
      </w:r>
    </w:p>
    <w:bookmarkEnd w:id="1781"/>
    <w:bookmarkStart w:name="z1946" w:id="1782"/>
    <w:p>
      <w:pPr>
        <w:spacing w:after="0"/>
        <w:ind w:left="0"/>
        <w:jc w:val="both"/>
      </w:pPr>
      <w:r>
        <w:rPr>
          <w:rFonts w:ascii="Times New Roman"/>
          <w:b w:val="false"/>
          <w:i w:val="false"/>
          <w:color w:val="000000"/>
          <w:sz w:val="28"/>
        </w:rPr>
        <w:t>
      17. Айрықша жағдайларда, ұстап қалынушы азаматтық ӘК-ден ұшып бара жатқан аумаққа қону талап етеді және мына талаптарды орындау қажет:</w:t>
      </w:r>
    </w:p>
    <w:bookmarkEnd w:id="1782"/>
    <w:bookmarkStart w:name="z1947" w:id="1783"/>
    <w:p>
      <w:pPr>
        <w:spacing w:after="0"/>
        <w:ind w:left="0"/>
        <w:jc w:val="both"/>
      </w:pPr>
      <w:r>
        <w:rPr>
          <w:rFonts w:ascii="Times New Roman"/>
          <w:b w:val="false"/>
          <w:i w:val="false"/>
          <w:color w:val="000000"/>
          <w:sz w:val="28"/>
        </w:rPr>
        <w:t>
      1) көрсетілген әуежай аталған түрдегі ӘК қауіпсіз қонуы үшін жарамды, әсіресе, әуежай азаматтық әуе кемелермен пайданылмайтын жағдайларда;</w:t>
      </w:r>
    </w:p>
    <w:bookmarkEnd w:id="1783"/>
    <w:bookmarkStart w:name="z1948" w:id="1784"/>
    <w:p>
      <w:pPr>
        <w:spacing w:after="0"/>
        <w:ind w:left="0"/>
        <w:jc w:val="both"/>
      </w:pPr>
      <w:r>
        <w:rPr>
          <w:rFonts w:ascii="Times New Roman"/>
          <w:b w:val="false"/>
          <w:i w:val="false"/>
          <w:color w:val="000000"/>
          <w:sz w:val="28"/>
        </w:rPr>
        <w:t xml:space="preserve">
      2) әуеайлақ аймағын қоршаған жер айналым бойынша ұшу, қону және екінші айналымға кетуге жарамды; </w:t>
      </w:r>
    </w:p>
    <w:bookmarkEnd w:id="1784"/>
    <w:bookmarkStart w:name="z1949" w:id="1785"/>
    <w:p>
      <w:pPr>
        <w:spacing w:after="0"/>
        <w:ind w:left="0"/>
        <w:jc w:val="both"/>
      </w:pPr>
      <w:r>
        <w:rPr>
          <w:rFonts w:ascii="Times New Roman"/>
          <w:b w:val="false"/>
          <w:i w:val="false"/>
          <w:color w:val="000000"/>
          <w:sz w:val="28"/>
        </w:rPr>
        <w:t>
      3) ұстап қалынатын ӘК отынның қалған қоры (қалдығы) әуеайлаққа қону үшін жеткілікті;</w:t>
      </w:r>
    </w:p>
    <w:bookmarkEnd w:id="1785"/>
    <w:bookmarkStart w:name="z1950" w:id="1786"/>
    <w:p>
      <w:pPr>
        <w:spacing w:after="0"/>
        <w:ind w:left="0"/>
        <w:jc w:val="both"/>
      </w:pPr>
      <w:r>
        <w:rPr>
          <w:rFonts w:ascii="Times New Roman"/>
          <w:b w:val="false"/>
          <w:i w:val="false"/>
          <w:color w:val="000000"/>
          <w:sz w:val="28"/>
        </w:rPr>
        <w:t>
      4) көрсетілген әуеайлақ аэронавигациялық ақпараттық жинақта көрсетілген;</w:t>
      </w:r>
    </w:p>
    <w:bookmarkEnd w:id="1786"/>
    <w:bookmarkStart w:name="z1951" w:id="1787"/>
    <w:p>
      <w:pPr>
        <w:spacing w:after="0"/>
        <w:ind w:left="0"/>
        <w:jc w:val="both"/>
      </w:pPr>
      <w:r>
        <w:rPr>
          <w:rFonts w:ascii="Times New Roman"/>
          <w:b w:val="false"/>
          <w:i w:val="false"/>
          <w:color w:val="000000"/>
          <w:sz w:val="28"/>
        </w:rPr>
        <w:t>
      5) қонуға және ұстап қалынатын ӘК қонуға қауіпсіз енуі үшін қажетті барлық ақпараттар қол жетімді каналдардың барлық радиобайланыстарынан бортқа беріледі.</w:t>
      </w:r>
    </w:p>
    <w:bookmarkEnd w:id="1787"/>
    <w:bookmarkStart w:name="z1952" w:id="1788"/>
    <w:p>
      <w:pPr>
        <w:spacing w:after="0"/>
        <w:ind w:left="0"/>
        <w:jc w:val="both"/>
      </w:pPr>
      <w:r>
        <w:rPr>
          <w:rFonts w:ascii="Times New Roman"/>
          <w:b w:val="false"/>
          <w:i w:val="false"/>
          <w:color w:val="000000"/>
          <w:sz w:val="28"/>
        </w:rPr>
        <w:t>
      18. ӘКБ (ӘКБ) органымен ӘК ұстап қалу жауапкершілігінің оның ауданында жүзеге асырылғандығы ақпаратын алу кезінде, аталған талаптардан төмендегі шараларды қабылдайды.</w:t>
      </w:r>
    </w:p>
    <w:bookmarkEnd w:id="1788"/>
    <w:bookmarkStart w:name="z1953" w:id="1789"/>
    <w:p>
      <w:pPr>
        <w:spacing w:after="0"/>
        <w:ind w:left="0"/>
        <w:jc w:val="both"/>
      </w:pPr>
      <w:r>
        <w:rPr>
          <w:rFonts w:ascii="Times New Roman"/>
          <w:b w:val="false"/>
          <w:i w:val="false"/>
          <w:color w:val="000000"/>
          <w:sz w:val="28"/>
        </w:rPr>
        <w:t>
      1) егер байланыс орнатылмаған жағдайда, апаттық 121,5 МГц радиожиілікті қосқанда, қолдағы барлық құралдарды пайдалана отырып, ұстап қалынатын ӘК екіжақты байланыс орнатуға талпыныс жасайды;</w:t>
      </w:r>
    </w:p>
    <w:bookmarkEnd w:id="1789"/>
    <w:bookmarkStart w:name="z1954" w:id="1790"/>
    <w:p>
      <w:pPr>
        <w:spacing w:after="0"/>
        <w:ind w:left="0"/>
        <w:jc w:val="both"/>
      </w:pPr>
      <w:r>
        <w:rPr>
          <w:rFonts w:ascii="Times New Roman"/>
          <w:b w:val="false"/>
          <w:i w:val="false"/>
          <w:color w:val="000000"/>
          <w:sz w:val="28"/>
        </w:rPr>
        <w:t>
      2) ұстап қалатын ӘК экипажын ұстап қалуы туралы хабарлайды;</w:t>
      </w:r>
    </w:p>
    <w:bookmarkEnd w:id="1790"/>
    <w:bookmarkStart w:name="z1955" w:id="1791"/>
    <w:p>
      <w:pPr>
        <w:spacing w:after="0"/>
        <w:ind w:left="0"/>
        <w:jc w:val="both"/>
      </w:pPr>
      <w:r>
        <w:rPr>
          <w:rFonts w:ascii="Times New Roman"/>
          <w:b w:val="false"/>
          <w:i w:val="false"/>
          <w:color w:val="000000"/>
          <w:sz w:val="28"/>
        </w:rPr>
        <w:t>
      3) ұстап қалатын ӘК-мен екіжақты байланысты ұстап тұратын және ұстап қалатын ӘК туралы қолдағы ақпаратпен қамтамасыз ететін ұстап қалуды басқару органымен (басқару пункті) байланыс орнатады.</w:t>
      </w:r>
    </w:p>
    <w:bookmarkEnd w:id="1791"/>
    <w:bookmarkStart w:name="z1956" w:id="1792"/>
    <w:p>
      <w:pPr>
        <w:spacing w:after="0"/>
        <w:ind w:left="0"/>
        <w:jc w:val="both"/>
      </w:pPr>
      <w:r>
        <w:rPr>
          <w:rFonts w:ascii="Times New Roman"/>
          <w:b w:val="false"/>
          <w:i w:val="false"/>
          <w:color w:val="000000"/>
          <w:sz w:val="28"/>
        </w:rPr>
        <w:t>
      4) ұстап қалатын немесе ӘК ұстап қалушы мен ұстап қалынатын ӘҚБ (басқару пункті) органы арасында қажеттілігіне қарай хабарламаны ретрансляция жасайды.</w:t>
      </w:r>
    </w:p>
    <w:bookmarkEnd w:id="1792"/>
    <w:bookmarkStart w:name="z1957" w:id="1793"/>
    <w:p>
      <w:pPr>
        <w:spacing w:after="0"/>
        <w:ind w:left="0"/>
        <w:jc w:val="both"/>
      </w:pPr>
      <w:r>
        <w:rPr>
          <w:rFonts w:ascii="Times New Roman"/>
          <w:b w:val="false"/>
          <w:i w:val="false"/>
          <w:color w:val="000000"/>
          <w:sz w:val="28"/>
        </w:rPr>
        <w:t>
      5) ұстап қалу ӘҚБ органымен тығыз өзара қарым-қатынас барысында ұстап қалынатын ӘК қауіпсіздігін қамтамасыз ету үшін қажетті шаралар қабылданады.</w:t>
      </w:r>
    </w:p>
    <w:bookmarkEnd w:id="1793"/>
    <w:bookmarkStart w:name="z1958" w:id="1794"/>
    <w:p>
      <w:pPr>
        <w:spacing w:after="0"/>
        <w:ind w:left="0"/>
        <w:jc w:val="both"/>
      </w:pPr>
      <w:r>
        <w:rPr>
          <w:rFonts w:ascii="Times New Roman"/>
          <w:b w:val="false"/>
          <w:i w:val="false"/>
          <w:color w:val="000000"/>
          <w:sz w:val="28"/>
        </w:rPr>
        <w:t>
      19. Ұстап қалынатын ӘК командирі:</w:t>
      </w:r>
    </w:p>
    <w:bookmarkEnd w:id="1794"/>
    <w:bookmarkStart w:name="z1959" w:id="1795"/>
    <w:p>
      <w:pPr>
        <w:spacing w:after="0"/>
        <w:ind w:left="0"/>
        <w:jc w:val="both"/>
      </w:pPr>
      <w:r>
        <w:rPr>
          <w:rFonts w:ascii="Times New Roman"/>
          <w:b w:val="false"/>
          <w:i w:val="false"/>
          <w:color w:val="000000"/>
          <w:sz w:val="28"/>
        </w:rPr>
        <w:t>
      1) ұстап қалатын ӘК нұсқауына құлақ қою керек визуальды дабылдардың мәнін түсіндіп, ұстап қалушының талаптарына сәйкес оларға жауап береді;</w:t>
      </w:r>
    </w:p>
    <w:bookmarkEnd w:id="1795"/>
    <w:bookmarkStart w:name="z1960" w:id="1796"/>
    <w:p>
      <w:pPr>
        <w:spacing w:after="0"/>
        <w:ind w:left="0"/>
        <w:jc w:val="both"/>
      </w:pPr>
      <w:r>
        <w:rPr>
          <w:rFonts w:ascii="Times New Roman"/>
          <w:b w:val="false"/>
          <w:i w:val="false"/>
          <w:color w:val="000000"/>
          <w:sz w:val="28"/>
        </w:rPr>
        <w:t>
      2) мүмкіндік болған жағдайда ӘҚБ (ӘҚҚ) тиісті органдарын хабардар етеді;</w:t>
      </w:r>
    </w:p>
    <w:bookmarkEnd w:id="1796"/>
    <w:bookmarkStart w:name="z1961" w:id="1797"/>
    <w:p>
      <w:pPr>
        <w:spacing w:after="0"/>
        <w:ind w:left="0"/>
        <w:jc w:val="both"/>
      </w:pPr>
      <w:r>
        <w:rPr>
          <w:rFonts w:ascii="Times New Roman"/>
          <w:b w:val="false"/>
          <w:i w:val="false"/>
          <w:color w:val="000000"/>
          <w:sz w:val="28"/>
        </w:rPr>
        <w:t>
      3) 121,5 МГц және 123.1 МГц (ӘК ұстап қалу кезіндегі жиілік) апаттық жиілікте ұстап қалынатын ӘК немесе ұстап қалу ӘҚБ (ӘҚҚ) тиісті органдарымен радиобайланыс орнатады;</w:t>
      </w:r>
    </w:p>
    <w:bookmarkEnd w:id="1797"/>
    <w:bookmarkStart w:name="z1962" w:id="1798"/>
    <w:p>
      <w:pPr>
        <w:spacing w:after="0"/>
        <w:ind w:left="0"/>
        <w:jc w:val="both"/>
      </w:pPr>
      <w:r>
        <w:rPr>
          <w:rFonts w:ascii="Times New Roman"/>
          <w:b w:val="false"/>
          <w:i w:val="false"/>
          <w:color w:val="000000"/>
          <w:sz w:val="28"/>
        </w:rPr>
        <w:t>
      4) өзінің шақыру белгілерін атайды;</w:t>
      </w:r>
    </w:p>
    <w:bookmarkEnd w:id="1798"/>
    <w:bookmarkStart w:name="z1963" w:id="1799"/>
    <w:p>
      <w:pPr>
        <w:spacing w:after="0"/>
        <w:ind w:left="0"/>
        <w:jc w:val="both"/>
      </w:pPr>
      <w:r>
        <w:rPr>
          <w:rFonts w:ascii="Times New Roman"/>
          <w:b w:val="false"/>
          <w:i w:val="false"/>
          <w:color w:val="000000"/>
          <w:sz w:val="28"/>
        </w:rPr>
        <w:t>
      5) ұшудың мақсатын хабарлайды;</w:t>
      </w:r>
    </w:p>
    <w:bookmarkEnd w:id="1799"/>
    <w:bookmarkStart w:name="z1964" w:id="1800"/>
    <w:p>
      <w:pPr>
        <w:spacing w:after="0"/>
        <w:ind w:left="0"/>
        <w:jc w:val="both"/>
      </w:pPr>
      <w:r>
        <w:rPr>
          <w:rFonts w:ascii="Times New Roman"/>
          <w:b w:val="false"/>
          <w:i w:val="false"/>
          <w:color w:val="000000"/>
          <w:sz w:val="28"/>
        </w:rPr>
        <w:t>
      6) егер байланыс орнатылмаған жағдайда, 243 МГц жиілігіндегі радиотелефондық режимінде қайта шақыру жолымен талпыныс жасайды;</w:t>
      </w:r>
    </w:p>
    <w:bookmarkEnd w:id="1800"/>
    <w:bookmarkStart w:name="z1965" w:id="1801"/>
    <w:p>
      <w:pPr>
        <w:spacing w:after="0"/>
        <w:ind w:left="0"/>
        <w:jc w:val="both"/>
      </w:pPr>
      <w:r>
        <w:rPr>
          <w:rFonts w:ascii="Times New Roman"/>
          <w:b w:val="false"/>
          <w:i w:val="false"/>
          <w:color w:val="000000"/>
          <w:sz w:val="28"/>
        </w:rPr>
        <w:t>
      7) радиотелефондық режимде 500 кГц немесе 2182 жиілікте және 8364 кГц теңіз қызметтерінен көмек сұрау кезінде;</w:t>
      </w:r>
    </w:p>
    <w:bookmarkEnd w:id="1801"/>
    <w:bookmarkStart w:name="z1966" w:id="1802"/>
    <w:p>
      <w:pPr>
        <w:spacing w:after="0"/>
        <w:ind w:left="0"/>
        <w:jc w:val="both"/>
      </w:pPr>
      <w:r>
        <w:rPr>
          <w:rFonts w:ascii="Times New Roman"/>
          <w:b w:val="false"/>
          <w:i w:val="false"/>
          <w:color w:val="000000"/>
          <w:sz w:val="28"/>
        </w:rPr>
        <w:t>
      8) егер ӘҚБ (ӘҚҚ) тиісті органының тарапынан басқа да мәліметтер берілмесе, бортта ҚШРЛ қабылдағышының болған жағдайында "А" режимінде 7700 кодын тереді,</w:t>
      </w:r>
    </w:p>
    <w:bookmarkEnd w:id="1802"/>
    <w:bookmarkStart w:name="z1967" w:id="1803"/>
    <w:p>
      <w:pPr>
        <w:spacing w:after="0"/>
        <w:ind w:left="0"/>
        <w:jc w:val="both"/>
      </w:pPr>
      <w:r>
        <w:rPr>
          <w:rFonts w:ascii="Times New Roman"/>
          <w:b w:val="false"/>
          <w:i w:val="false"/>
          <w:color w:val="000000"/>
          <w:sz w:val="28"/>
        </w:rPr>
        <w:t>
      20. радиодан немесе басқа да кез-келген көздерден алынған нұсқаулар визуальды дабылдардың көмегімен берілетін ұстап қалынатын ӘК нұсқауына қарама-қарсы келетін болса, ұстап қалатын ӘК-мен ұстап қалушымен визуальды берілетін нұсқауларды орындай отырып, шұғыл түрде түсіндіру сұрайды.</w:t>
      </w:r>
    </w:p>
    <w:bookmarkEnd w:id="1803"/>
    <w:bookmarkStart w:name="z1968" w:id="1804"/>
    <w:p>
      <w:pPr>
        <w:spacing w:after="0"/>
        <w:ind w:left="0"/>
        <w:jc w:val="both"/>
      </w:pPr>
      <w:r>
        <w:rPr>
          <w:rFonts w:ascii="Times New Roman"/>
          <w:b w:val="false"/>
          <w:i w:val="false"/>
          <w:color w:val="000000"/>
          <w:sz w:val="28"/>
        </w:rPr>
        <w:t>
      21. ӘК ұстап қалатын және ұстап қалынатын экипаждардың визуалды дабылдардың қағидаларын қатаң сақтағандары қажет. Ұстап қалатын ӘК берілетін, олардың апаттық жағдай екендіктерін білдіретін кез-келген дабылдарды түсініп, оларға ерекше көңіл бөлгендері дұрыс.</w:t>
      </w:r>
    </w:p>
    <w:bookmarkEnd w:id="1804"/>
    <w:bookmarkStart w:name="z1969" w:id="1805"/>
    <w:p>
      <w:pPr>
        <w:spacing w:after="0"/>
        <w:ind w:left="0"/>
        <w:jc w:val="both"/>
      </w:pPr>
      <w:r>
        <w:rPr>
          <w:rFonts w:ascii="Times New Roman"/>
          <w:b w:val="false"/>
          <w:i w:val="false"/>
          <w:color w:val="000000"/>
          <w:sz w:val="28"/>
        </w:rPr>
        <w:t>
      22. Ұстап қалушымен байланыс орнатылып, ол байланысты ортақ тілде түсіну мүмкін болмаған жағдайда, негізгі ақпаратты жеткізуге талпыныс жасалынады және қабылдағандықтарын екі рет қайталанатын мына сөйлемдерді аталған жолмен растайды.</w:t>
      </w:r>
    </w:p>
    <w:bookmarkEnd w:id="1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2"/>
        <w:gridCol w:w="997"/>
        <w:gridCol w:w="6269"/>
        <w:gridCol w:w="14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Ұстап алушымен қолданатын</w:t>
            </w:r>
          </w:p>
          <w:p>
            <w:pPr>
              <w:spacing w:after="20"/>
              <w:ind w:left="20"/>
              <w:jc w:val="both"/>
            </w:pPr>
            <w:r>
              <w:rPr>
                <w:rFonts w:ascii="Times New Roman"/>
                <w:b w:val="false"/>
                <w:i w:val="false"/>
                <w:color w:val="000000"/>
                <w:sz w:val="20"/>
              </w:rPr>
              <w:t>
</w:t>
            </w:r>
            <w:r>
              <w:rPr>
                <w:rFonts w:ascii="Times New Roman"/>
                <w:b/>
                <w:i w:val="false"/>
                <w:color w:val="000000"/>
                <w:sz w:val="20"/>
              </w:rPr>
              <w:t>сөздер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Ұсталатын ӘК</w:t>
            </w:r>
          </w:p>
          <w:p>
            <w:pPr>
              <w:spacing w:after="20"/>
              <w:ind w:left="20"/>
              <w:jc w:val="both"/>
            </w:pPr>
            <w:r>
              <w:rPr>
                <w:rFonts w:ascii="Times New Roman"/>
                <w:b w:val="false"/>
                <w:i w:val="false"/>
                <w:color w:val="000000"/>
                <w:sz w:val="20"/>
              </w:rPr>
              <w:t>
</w:t>
            </w:r>
            <w:r>
              <w:rPr>
                <w:rFonts w:ascii="Times New Roman"/>
                <w:b/>
                <w:i w:val="false"/>
                <w:color w:val="000000"/>
                <w:sz w:val="20"/>
              </w:rPr>
              <w:t>қолданатын</w:t>
            </w:r>
            <w:r>
              <w:rPr>
                <w:rFonts w:ascii="Times New Roman"/>
                <w:b/>
                <w:i w:val="false"/>
                <w:color w:val="000000"/>
                <w:sz w:val="20"/>
              </w:rPr>
              <w:t xml:space="preserve"> сөздер</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Мағынасы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Callsign (Кол сайн)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шақыру белгіңізді хабарлауыңызды өтінемін</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Callsign (Кол сайн)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шақыру белгім (шақыру белгісі)</w:t>
            </w:r>
          </w:p>
        </w:tc>
      </w:tr>
      <w:tr>
        <w:trPr>
          <w:trHeight w:val="30" w:hRule="atLeast"/>
        </w:trPr>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 (Фоллоу)</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Маған ілесіңіз</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(Вил коу)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 орындаймын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Cannot (кэн нот)</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мүмкін емес</w:t>
            </w:r>
          </w:p>
        </w:tc>
      </w:tr>
      <w:tr>
        <w:trPr>
          <w:trHeight w:val="30" w:hRule="atLeast"/>
        </w:trPr>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(Дисэнд)</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Қонуды орындау үшін төмендеңіз</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Repeat (Рипит)</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lost (Эм лост)</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жоғалттым</w:t>
            </w:r>
          </w:p>
        </w:tc>
      </w:tr>
      <w:tr>
        <w:trPr>
          <w:trHeight w:val="30" w:hRule="atLeast"/>
        </w:trPr>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 land (Юлэнд)</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әуеайлаққа қоныңыз</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(Мэйдэй)</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ұшыраудамын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 jack (Хай джэк)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 алыну</w:t>
            </w:r>
          </w:p>
        </w:tc>
      </w:tr>
      <w:tr>
        <w:trPr>
          <w:trHeight w:val="30" w:hRule="atLeast"/>
        </w:trPr>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Proceed (Просид)</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бағдарыңызбен жүре беріңіз</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(place name) (Лэнд)</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Қонуды талап етемін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(Дисенд)</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Төмендеуді талап етемін</w:t>
            </w:r>
          </w:p>
        </w:tc>
      </w:tr>
    </w:tbl>
    <w:p>
      <w:pPr>
        <w:spacing w:after="0"/>
        <w:ind w:left="0"/>
        <w:jc w:val="left"/>
      </w:pPr>
      <w:r>
        <w:br/>
      </w:r>
      <w:r>
        <w:rPr>
          <w:rFonts w:ascii="Times New Roman"/>
          <w:b w:val="false"/>
          <w:i w:val="false"/>
          <w:color w:val="000000"/>
          <w:sz w:val="28"/>
        </w:rPr>
        <w:t>
</w:t>
      </w:r>
    </w:p>
    <w:bookmarkStart w:name="z1970" w:id="1806"/>
    <w:p>
      <w:pPr>
        <w:spacing w:after="0"/>
        <w:ind w:left="0"/>
        <w:jc w:val="both"/>
      </w:pPr>
      <w:r>
        <w:rPr>
          <w:rFonts w:ascii="Times New Roman"/>
          <w:b w:val="false"/>
          <w:i w:val="false"/>
          <w:color w:val="000000"/>
          <w:sz w:val="28"/>
        </w:rPr>
        <w:t>
      Талап етілетін шақыру белгілері - ӘҚБ (ӘҚҚ) органдарымен байланыс орнату үшін пайдаланылады және ұшу жоспарына енгізілген ӘК таным белгісіне сәйкес.</w:t>
      </w:r>
    </w:p>
    <w:bookmarkEnd w:id="1806"/>
    <w:bookmarkStart w:name="z1971" w:id="1807"/>
    <w:p>
      <w:pPr>
        <w:spacing w:after="0"/>
        <w:ind w:left="0"/>
        <w:jc w:val="both"/>
      </w:pPr>
      <w:r>
        <w:rPr>
          <w:rFonts w:ascii="Times New Roman"/>
          <w:b w:val="false"/>
          <w:i w:val="false"/>
          <w:color w:val="000000"/>
          <w:sz w:val="28"/>
        </w:rPr>
        <w:t>
      Жағдайлар "ХАЙ ДЖЭК" сөзін қолдану үшін тиімді бола бермейді.</w:t>
      </w:r>
    </w:p>
    <w:bookmarkEnd w:id="1807"/>
    <w:bookmarkStart w:name="z1972" w:id="1808"/>
    <w:p>
      <w:pPr>
        <w:spacing w:after="0"/>
        <w:ind w:left="0"/>
        <w:jc w:val="left"/>
      </w:pPr>
      <w:r>
        <w:rPr>
          <w:rFonts w:ascii="Times New Roman"/>
          <w:b/>
          <w:i w:val="false"/>
          <w:color w:val="000000"/>
        </w:rPr>
        <w:t xml:space="preserve"> Ұстап қалу жағдайында пайдаланылатын дабылдар</w:t>
      </w:r>
      <w:r>
        <w:br/>
      </w:r>
      <w:r>
        <w:rPr>
          <w:rFonts w:ascii="Times New Roman"/>
          <w:b/>
          <w:i w:val="false"/>
          <w:color w:val="000000"/>
        </w:rPr>
        <w:t>Ұстап алушы әуе кемесi беретiн сигналдар және ұсталған</w:t>
      </w:r>
      <w:r>
        <w:br/>
      </w:r>
      <w:r>
        <w:rPr>
          <w:rFonts w:ascii="Times New Roman"/>
          <w:b/>
          <w:i w:val="false"/>
          <w:color w:val="000000"/>
        </w:rPr>
        <w:t>әуе кемесiнiң жауаптары:</w:t>
      </w:r>
    </w:p>
    <w:bookmarkEnd w:id="1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6795"/>
        <w:gridCol w:w="428"/>
        <w:gridCol w:w="4220"/>
        <w:gridCol w:w="429"/>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алушы ӘК дабылдары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Мағыналары</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ӘК жауаптары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түнде-сәл жоғары, алда және әдетте ұсталған ӘК сол жағында (егер ұсталған ӘК тікұшақ болып табылса оң жағынан), бола отырып әртүрлі уақыт аралығында аэронавигациялық оттармен (тікұшақтар үшін қонуға арналған фарлар) жыпылықтату. Дабылды қабылдағандығы расталғандығынан кейін қажетті бағытқа қарай шығуы үшін көлденең жазықтықта, тиісінше солға қарай (егер ұсталатын ӘК тікұшақ болған жағдайда оң жағынан) баяу бұрылу әрекетін жасайды.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ұсталдыңыз</w:t>
            </w:r>
          </w:p>
          <w:p>
            <w:pPr>
              <w:spacing w:after="20"/>
              <w:ind w:left="20"/>
              <w:jc w:val="both"/>
            </w:pPr>
            <w:r>
              <w:rPr>
                <w:rFonts w:ascii="Times New Roman"/>
                <w:b w:val="false"/>
                <w:i w:val="false"/>
                <w:color w:val="000000"/>
                <w:sz w:val="20"/>
              </w:rPr>
              <w:t>
Менің артымнан ілесіңіз</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күндіз және түнде шайқалуы мен әркелкі уақыт аралығында аэронавигациялық оттармен жыпылықтауы және ұстап қалатын ӘК артынан ілесуі.</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 орындаймын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1-ескертпе.</w:t>
            </w:r>
          </w:p>
          <w:p>
            <w:pPr>
              <w:spacing w:after="20"/>
              <w:ind w:left="20"/>
              <w:jc w:val="both"/>
            </w:pPr>
            <w:r>
              <w:rPr>
                <w:rFonts w:ascii="Times New Roman"/>
                <w:b w:val="false"/>
                <w:i w:val="false"/>
                <w:color w:val="000000"/>
                <w:sz w:val="20"/>
              </w:rPr>
              <w:t>
Жердің метеорологиялық жағдайлары мен рельефтері ұсталатын ӘК-ден 1-сериядан көрсетілген орналасу орнын және бұру бағытын өзгерту талап етуі мүмкін</w:t>
            </w:r>
          </w:p>
          <w:p>
            <w:pPr>
              <w:spacing w:after="20"/>
              <w:ind w:left="20"/>
              <w:jc w:val="both"/>
            </w:pPr>
            <w:r>
              <w:rPr>
                <w:rFonts w:ascii="Times New Roman"/>
                <w:b w:val="false"/>
                <w:i w:val="false"/>
                <w:color w:val="000000"/>
                <w:sz w:val="20"/>
              </w:rPr>
              <w:t>
2-ескертпе.</w:t>
            </w:r>
          </w:p>
          <w:p>
            <w:pPr>
              <w:spacing w:after="20"/>
              <w:ind w:left="20"/>
              <w:jc w:val="both"/>
            </w:pPr>
            <w:r>
              <w:rPr>
                <w:rFonts w:ascii="Times New Roman"/>
                <w:b w:val="false"/>
                <w:i w:val="false"/>
                <w:color w:val="000000"/>
                <w:sz w:val="20"/>
              </w:rPr>
              <w:t>
Егер ұсталынған ӘК ұстап қалатын ӘК соңынан ілесіп үлгере алмаса, онда ұсталатын ӘК ұсталынған ӘК жанынан үнемі ұшқан уақытта 180 градусқа (ипподром) екі рет бұру схемасы бойынша ӘК бір қанаттан екінші қанатқа тербелу (кезектесіп оңға не солға қисаю) маневрлерін бірнеше рет жасайды.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ұсталатын ӘК жолын қиюсыз 90 градуста немесе одан да жоғарыны алумен бұрылыс жолымен ұсталатын ӘК-ден шұғыл ажырау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бағытыңызбен жүріңіз</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қанаттан қанатқа тербелу және аэронавигациялық оттармен жыпылықтату (тікұшақтарға арналған қону алдындағы фарлармен)</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шассиді шығару (мүмкін болса), қону алдындағы фарларды қосу және ҰҚЖ-ның үстінен немесе ұсталатын ӘК тікұшақ болса, тікұшақтың қону алаңының үстінен ұшулары тиіс және осыларды ұстану қажет. Тікұшақтар болған жағдайда, ұстап қалатын тікұшақ қону алаңының маңында қалықтау режиміне көшумен қонуға енуді орындайды.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Қонуды осы әуеайлақта орындаңыз</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шассиді шығару (мүмкін болса), қону алдындағы фарларын қосу және ӘК артынан ілесу, егер пайдалану қажет ЖҚ үстінен ұшқаннан кейін ұстап қалатын немесе тікұшақ қону алаңын пайдаланса қону үшін шарттар қауіпсіз деп саналады және қону жүзеге асырылады.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w:t>
            </w:r>
          </w:p>
          <w:p>
            <w:pPr>
              <w:spacing w:after="20"/>
              <w:ind w:left="20"/>
              <w:jc w:val="both"/>
            </w:pPr>
            <w:r>
              <w:rPr>
                <w:rFonts w:ascii="Times New Roman"/>
                <w:b w:val="false"/>
                <w:i w:val="false"/>
                <w:color w:val="000000"/>
                <w:sz w:val="20"/>
              </w:rPr>
              <w:t>
Орындаймын.</w:t>
            </w:r>
          </w:p>
        </w:tc>
      </w:tr>
    </w:tbl>
    <w:bookmarkStart w:name="z1975" w:id="1809"/>
    <w:p>
      <w:pPr>
        <w:spacing w:after="0"/>
        <w:ind w:left="0"/>
        <w:jc w:val="left"/>
      </w:pPr>
      <w:r>
        <w:rPr>
          <w:rFonts w:ascii="Times New Roman"/>
          <w:b/>
          <w:i w:val="false"/>
          <w:color w:val="000000"/>
        </w:rPr>
        <w:t xml:space="preserve"> 2. Ұсталынған әуе кемесі беретін дабылдар және ұстап</w:t>
      </w:r>
      <w:r>
        <w:br/>
      </w:r>
      <w:r>
        <w:rPr>
          <w:rFonts w:ascii="Times New Roman"/>
          <w:b/>
          <w:i w:val="false"/>
          <w:color w:val="000000"/>
        </w:rPr>
        <w:t>алушы әуе кемесінің жауаптары</w:t>
      </w:r>
    </w:p>
    <w:bookmarkEnd w:id="1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8632"/>
        <w:gridCol w:w="333"/>
        <w:gridCol w:w="2574"/>
        <w:gridCol w:w="45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алушы</w:t>
            </w:r>
          </w:p>
          <w:p>
            <w:pPr>
              <w:spacing w:after="20"/>
              <w:ind w:left="20"/>
              <w:jc w:val="both"/>
            </w:pPr>
            <w:r>
              <w:rPr>
                <w:rFonts w:ascii="Times New Roman"/>
                <w:b w:val="false"/>
                <w:i w:val="false"/>
                <w:color w:val="000000"/>
                <w:sz w:val="20"/>
              </w:rPr>
              <w:t>
ӘК дабылдары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ӘК жауабы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ҰҚЖ үстінен ұшу кезінде шассиді жинау (мүмкіндік болса) және қону алдындағы фарлардың жыпылықтауы немесе әуеайлақ деңгейінен 300 м. (1000 фут) жоғары биіктікте бірақ 600 м. (2000 фут) биіктіктен жоғары емес тікұшақтық қону алаңында (тікұшақтар үшін 50 м. жоғары биіктікте, бірақ 100 м. биіктіктен жоғары емес) (170 фут) және ҰҚЖ немесе тікұшақтың қону алаңының үстінен айналыммен ұшуды жалғастыру және осыларды ұстану қажет. Қону алдындағы фаралармен жыпылықтату мүмкін болмаған жағдайда кез-келген борт оттармен жыпылықтату жасалынады.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көрсеткен әуеайлақ жарамсыз.</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мақсатты түрде ұстап қалынатын ӘК ұстап қалатын ӘК соңынан қосалқы әуежайға қарай беттесе, ұстап қалынатын әуе кемелері үшін ұстап қалатын ӘК шассиді алып (мүмкіндік болса), 1 сериялы дабылды пайдаланады.</w:t>
            </w:r>
          </w:p>
          <w:p>
            <w:pPr>
              <w:spacing w:after="20"/>
              <w:ind w:left="20"/>
              <w:jc w:val="both"/>
            </w:pPr>
            <w:r>
              <w:rPr>
                <w:rFonts w:ascii="Times New Roman"/>
                <w:b w:val="false"/>
                <w:i w:val="false"/>
                <w:color w:val="000000"/>
                <w:sz w:val="20"/>
              </w:rPr>
              <w:t>
Егер ұстап қалатын ӘК әдейі ұстап қалынатын ӘК еркін әрекет берсе, ұстап қалатын әуе кемелер үшін 2 сериялы дабылдарды пайдаланады.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 маған ілесіңіз</w:t>
            </w:r>
          </w:p>
          <w:p>
            <w:pPr>
              <w:spacing w:after="20"/>
              <w:ind w:left="20"/>
              <w:jc w:val="both"/>
            </w:pPr>
            <w:r>
              <w:rPr>
                <w:rFonts w:ascii="Times New Roman"/>
                <w:b w:val="false"/>
                <w:i w:val="false"/>
                <w:color w:val="000000"/>
                <w:sz w:val="20"/>
              </w:rPr>
              <w:t>
Сізді түсіндім өз бағытыңыз бойынша жүріңіз.</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жарқыл оттардан ажырату есібімен барлық борттарды үнемі қосу және ажырату.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Орындай алмаймын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ұстап қалатын әуе кемелері үшін 2 сериялы дабылдар пайдаланылады.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әртүрлі уақыт аралығы ішінде барлық борт оттарын жыпылықтату.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 жағдайындамын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ұстап қалатын әуе кемелері үшін 2 сериялы дабылдар пайдаланылады.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ұшудың</w:t>
            </w:r>
            <w:r>
              <w:br/>
            </w:r>
            <w:r>
              <w:rPr>
                <w:rFonts w:ascii="Times New Roman"/>
                <w:b w:val="false"/>
                <w:i w:val="false"/>
                <w:color w:val="000000"/>
                <w:sz w:val="20"/>
              </w:rPr>
              <w:t>негізгі қағидаларына</w:t>
            </w:r>
            <w:r>
              <w:br/>
            </w:r>
            <w:r>
              <w:rPr>
                <w:rFonts w:ascii="Times New Roman"/>
                <w:b w:val="false"/>
                <w:i w:val="false"/>
                <w:color w:val="000000"/>
                <w:sz w:val="20"/>
              </w:rPr>
              <w:t>10-қосымша</w:t>
            </w:r>
          </w:p>
        </w:tc>
      </w:tr>
    </w:tbl>
    <w:bookmarkStart w:name="z1981" w:id="1810"/>
    <w:p>
      <w:pPr>
        <w:spacing w:after="0"/>
        <w:ind w:left="0"/>
        <w:jc w:val="left"/>
      </w:pPr>
      <w:r>
        <w:rPr>
          <w:rFonts w:ascii="Times New Roman"/>
          <w:b/>
          <w:i w:val="false"/>
          <w:color w:val="000000"/>
        </w:rPr>
        <w:t xml:space="preserve"> Ұшуды қамтамасыз ету және орындау мақсатында</w:t>
      </w:r>
      <w:r>
        <w:br/>
      </w:r>
      <w:r>
        <w:rPr>
          <w:rFonts w:ascii="Times New Roman"/>
          <w:b/>
          <w:i w:val="false"/>
          <w:color w:val="000000"/>
        </w:rPr>
        <w:t>қолданылатын өлшем бірліктері</w:t>
      </w:r>
    </w:p>
    <w:bookmarkEnd w:id="1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2346"/>
        <w:gridCol w:w="4632"/>
        <w:gridCol w:w="4058"/>
      </w:tblGrid>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Көлемі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өлшем бірлігі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 жүйесіне кірмейтін баламалы бірлігі (белгісі)</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Бағыт / кеңістік / уақыт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биіктігі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(м2)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ара қашықтығы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(км)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миля</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ара қашықтығы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Асыру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және минут (ч и мин)</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биіктігі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Ендігі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минут, секунд (о '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минут, секунд (о '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бұрыш (қажетінше ондық градус үлесі қолданылады)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(о)</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ұзындығы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ҰҚЖ көрінім алыстығы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сыйымдылығы (әуе кемесі)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(л)</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секунд, минут, сағат, тәулік, апта, ай, жыл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Көрінім</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(км)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метр (м3)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бағыты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градустармен көрсетіледі; қону және ұшу үшін жел бағыты магнит градустарымен көрсетіледі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Массаны білдіретін бірліктер</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сыйымдылығы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орналастыру тығыздығы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метрге килограмм (кг/м3)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(масса тығыздығы) кг/м3</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метрге килограмм (кг/м3)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қоры (гравиметрлік)</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тығыздығы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метрге килограмм (кг/м3)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массасы немесе пайдалы жүксалмағы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Көтергіш аспаптар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Ұзындық тығыздығы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метрге килограмм (кг/м)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тығыздығы кг/м3</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метрге килограмм (кг/м3)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Массасы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Серпін кезеңі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 шаршы метрде (кг*м2)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санының кезеңі ( импульс сәті)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 секундке шаршы метр (кг*м2/сек)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саны (қозғалыс кезеңі)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 секундке шаршы метр (кг*м2/сек)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Күшті білдіретін бірліктер</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қысымы (жалпы)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бағанасының миллиметрлері (сын. бағ. мм.), миллибарлары (Мбар)</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Биіктікті өлшеуіш орнату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гектопаскаль (гПа)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бағанасының миллиметрлері (сын. бағ. мм.), миллибарлары (Мбар)</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қысымы гПа</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гектопаскаль (гПа)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бағанасының миллиметрлері (сын. бағ. мм.), миллибарлары (Мбар)</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Бүгілу кезеңі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килоньютон метрге (кН*м)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ньютон</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жүйесіндегі қысым кПа</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метрге килограмм (кг/см2)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қысым кПа</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Серпінділік модулі МПа</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мегапаскаль (МПа)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кПа</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МПа</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мегапаскаль (МПа)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Үстіртін тарту мН/м</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метрге меганьютон (мН/м)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килоньютон (кН)</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Айналдыру кезеңі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ньютон - метр (Н*м)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 Па</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(Па)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Механика</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жылдамдығы г)</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сағатта (км/сағ)</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жылдамдығы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секундке радиан (рад/с2)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жылдамдығы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секундке радиан (рад/с)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 немесе жұмыс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(Дж)</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Валға эквивалент қуаттылығы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(кВт)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 (Гц)</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жылдамдығы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сағатта (км/сағ)</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жүктеме</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метрге джоуль (Дж/м2)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Тежеуішпен жұтылған кинетикалық қуат</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мегаджоуль (МДж)</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 жылдамдығы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секундке метр (м/с2)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(кВт)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Теңгеру шапшаңдығы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секундке градус (о/с)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 қуаттылығы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(кВт)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д)</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секундке метр (м/с)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жылдамдық</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секундке метр (м/с)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жылдамдығы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сағатта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Шығын</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арқылы ауа шығыны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секундке килограмм (кг/с)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Қозғалтқышқа су беру</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сағатта (кг/сағ)</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шығыны (үлесті) поршеньді қозғалтқыштар</w:t>
            </w:r>
          </w:p>
          <w:p>
            <w:pPr>
              <w:spacing w:after="20"/>
              <w:ind w:left="20"/>
              <w:jc w:val="both"/>
            </w:pPr>
            <w:r>
              <w:rPr>
                <w:rFonts w:ascii="Times New Roman"/>
                <w:b w:val="false"/>
                <w:i w:val="false"/>
                <w:color w:val="000000"/>
                <w:sz w:val="20"/>
              </w:rPr>
              <w:t>
Турбобұрамалы қозғалтқыштар</w:t>
            </w:r>
          </w:p>
          <w:p>
            <w:pPr>
              <w:spacing w:after="20"/>
              <w:ind w:left="20"/>
              <w:jc w:val="both"/>
            </w:pPr>
            <w:r>
              <w:rPr>
                <w:rFonts w:ascii="Times New Roman"/>
                <w:b w:val="false"/>
                <w:i w:val="false"/>
                <w:color w:val="000000"/>
                <w:sz w:val="20"/>
              </w:rPr>
              <w:t>
Реактивті қозғалтқыштар</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киловатт-сағатқа (кг/(кВт *сағ))</w:t>
            </w:r>
          </w:p>
          <w:p>
            <w:pPr>
              <w:spacing w:after="20"/>
              <w:ind w:left="20"/>
              <w:jc w:val="both"/>
            </w:pPr>
            <w:r>
              <w:rPr>
                <w:rFonts w:ascii="Times New Roman"/>
                <w:b w:val="false"/>
                <w:i w:val="false"/>
                <w:color w:val="000000"/>
                <w:sz w:val="20"/>
              </w:rPr>
              <w:t>
килограмм киловатт- сағатқа (кг/(кВт *сағ))</w:t>
            </w:r>
          </w:p>
          <w:p>
            <w:pPr>
              <w:spacing w:after="20"/>
              <w:ind w:left="20"/>
              <w:jc w:val="both"/>
            </w:pPr>
            <w:r>
              <w:rPr>
                <w:rFonts w:ascii="Times New Roman"/>
                <w:b w:val="false"/>
                <w:i w:val="false"/>
                <w:color w:val="000000"/>
                <w:sz w:val="20"/>
              </w:rPr>
              <w:t>
килограмм килоньютон- сағатқа (кг/(кН *сағ))</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шығыны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сағатта (кг/сағ)</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 толтыру жылдамдығы (гравиметрлік)</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минутта (кг/мин)</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шығыны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секундта (кг/с)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шығыны (гравиметрлік)</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секундта (г/с)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шығыны (көлемді)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секундта (л/с)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 шығын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секундта (кг/с)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шығыны газ турбинді қозғалтқыштар</w:t>
            </w:r>
          </w:p>
          <w:p>
            <w:pPr>
              <w:spacing w:after="20"/>
              <w:ind w:left="20"/>
              <w:jc w:val="both"/>
            </w:pPr>
            <w:r>
              <w:rPr>
                <w:rFonts w:ascii="Times New Roman"/>
                <w:b w:val="false"/>
                <w:i w:val="false"/>
                <w:color w:val="000000"/>
                <w:sz w:val="20"/>
              </w:rPr>
              <w:t>
Поршеньді қозғалтқыштар (үлесті)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сағатта (кг/сағ)</w:t>
            </w:r>
          </w:p>
          <w:p>
            <w:pPr>
              <w:spacing w:after="20"/>
              <w:ind w:left="20"/>
              <w:jc w:val="both"/>
            </w:pPr>
            <w:r>
              <w:rPr>
                <w:rFonts w:ascii="Times New Roman"/>
                <w:b w:val="false"/>
                <w:i w:val="false"/>
                <w:color w:val="000000"/>
                <w:sz w:val="20"/>
              </w:rPr>
              <w:t>
грамм киловатт-сағатқа (г/(кВт *сағ)</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беру</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секундке (г/с)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өнімділігі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минутта (л/мин)</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Желдеткіштегі ауа ағыны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метр минутта (м3/мин)</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 (динамикалық)</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секунд (Па * 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 (кинематикалық)</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секундке (м2/с)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Термодинамика</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коэффициенті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шаршы метрге – кельвин (Вт/(м2 *?К)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бірлігіне жылу ағыны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шаршы метрге (Дж/м</w:t>
            </w:r>
            <w:r>
              <w:rPr>
                <w:rFonts w:ascii="Times New Roman"/>
                <w:b w:val="false"/>
                <w:i w:val="false"/>
                <w:color w:val="000000"/>
                <w:vertAlign w:val="superscript"/>
              </w:rPr>
              <w:t>2</w:t>
            </w:r>
            <w:r>
              <w:rPr>
                <w:rFonts w:ascii="Times New Roman"/>
                <w:b w:val="false"/>
                <w:i w:val="false"/>
                <w:color w:val="000000"/>
                <w:sz w:val="20"/>
              </w:rPr>
              <w:t>)</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ағыны қуаттылығы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(Вт)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(абсолюттік)</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килограммға (г/кг)</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 кеңдігінің коэффициенті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Цельсия градусы минус бірінші дәрежедегі (</w:t>
            </w:r>
            <w:r>
              <w:rPr>
                <w:rFonts w:ascii="Times New Roman"/>
                <w:b w:val="false"/>
                <w:i w:val="false"/>
                <w:color w:val="000000"/>
                <w:vertAlign w:val="superscript"/>
              </w:rPr>
              <w:t>о</w:t>
            </w:r>
            <w:r>
              <w:rPr>
                <w:rFonts w:ascii="Times New Roman"/>
                <w:b w:val="false"/>
                <w:i w:val="false"/>
                <w:color w:val="000000"/>
                <w:sz w:val="20"/>
              </w:rPr>
              <w:t>С-1)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саны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(Дж)</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Цельсия градусы (</w:t>
            </w:r>
            <w:r>
              <w:rPr>
                <w:rFonts w:ascii="Times New Roman"/>
                <w:b w:val="false"/>
                <w:i w:val="false"/>
                <w:color w:val="000000"/>
                <w:vertAlign w:val="superscript"/>
              </w:rPr>
              <w:t>о</w:t>
            </w:r>
            <w:r>
              <w:rPr>
                <w:rFonts w:ascii="Times New Roman"/>
                <w:b w:val="false"/>
                <w:i w:val="false"/>
                <w:color w:val="000000"/>
                <w:sz w:val="20"/>
              </w:rPr>
              <w:t>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Электр және магнетизм</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сыйымдылығы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фарад (Ф)</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өткізгіштігі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сименс (См)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электр өткізгіштігі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сименс метрге (См/м)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 тығыздығы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 шаршы метрге (А/м</w:t>
            </w:r>
            <w:r>
              <w:rPr>
                <w:rFonts w:ascii="Times New Roman"/>
                <w:b w:val="false"/>
                <w:i w:val="false"/>
                <w:color w:val="000000"/>
                <w:vertAlign w:val="superscript"/>
              </w:rPr>
              <w:t>2</w:t>
            </w:r>
            <w:r>
              <w:rPr>
                <w:rFonts w:ascii="Times New Roman"/>
                <w:b w:val="false"/>
                <w:i w:val="false"/>
                <w:color w:val="000000"/>
                <w:sz w:val="20"/>
              </w:rPr>
              <w:t>)</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күші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 (А)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өрісінің үстіңгі тығыздығы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шаршы метрге (Кл/м</w:t>
            </w:r>
            <w:r>
              <w:rPr>
                <w:rFonts w:ascii="Times New Roman"/>
                <w:b w:val="false"/>
                <w:i w:val="false"/>
                <w:color w:val="000000"/>
                <w:vertAlign w:val="superscript"/>
              </w:rPr>
              <w:t>2</w:t>
            </w:r>
            <w:r>
              <w:rPr>
                <w:rFonts w:ascii="Times New Roman"/>
                <w:b w:val="false"/>
                <w:i w:val="false"/>
                <w:color w:val="000000"/>
                <w:sz w:val="20"/>
              </w:rPr>
              <w:t>)</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кернеуі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 (В)</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 күш</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 (В)</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өрісінің қызулығы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 метрге (А/м)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ағыны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вебер (Вб)</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ағынының тығыздығы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тесла (Тл)</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(Вт)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мөлшері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(Кл)</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кедергісі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(Ом)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Жарық және онымен байланысты электр магнитті сәуле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(лк)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Ашықтығы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кандела шаршы метрге (кд/м</w:t>
            </w:r>
            <w:r>
              <w:rPr>
                <w:rFonts w:ascii="Times New Roman"/>
                <w:b w:val="false"/>
                <w:i w:val="false"/>
                <w:color w:val="000000"/>
                <w:vertAlign w:val="superscript"/>
              </w:rPr>
              <w:t>2</w:t>
            </w:r>
            <w:r>
              <w:rPr>
                <w:rFonts w:ascii="Times New Roman"/>
                <w:b w:val="false"/>
                <w:i w:val="false"/>
                <w:color w:val="000000"/>
                <w:sz w:val="20"/>
              </w:rPr>
              <w:t>)</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люмен шаршы метрге (лм/м</w:t>
            </w:r>
            <w:r>
              <w:rPr>
                <w:rFonts w:ascii="Times New Roman"/>
                <w:b w:val="false"/>
                <w:i w:val="false"/>
                <w:color w:val="000000"/>
                <w:vertAlign w:val="superscript"/>
              </w:rPr>
              <w:t>2</w:t>
            </w:r>
            <w:r>
              <w:rPr>
                <w:rFonts w:ascii="Times New Roman"/>
                <w:b w:val="false"/>
                <w:i w:val="false"/>
                <w:color w:val="000000"/>
                <w:sz w:val="20"/>
              </w:rPr>
              <w:t>)</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ағыны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люмен (лм)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күші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кандела (кд)</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қуаты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люмен – секунд (лм *с)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энергия</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джоулю (Дж)</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ұзындығы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Акустика</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 (Гц)</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тығыздығы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куб метрге (кг/м</w:t>
            </w:r>
            <w:r>
              <w:rPr>
                <w:rFonts w:ascii="Times New Roman"/>
                <w:b w:val="false"/>
                <w:i w:val="false"/>
                <w:color w:val="000000"/>
                <w:vertAlign w:val="superscript"/>
              </w:rPr>
              <w:t>3</w:t>
            </w:r>
            <w:r>
              <w:rPr>
                <w:rFonts w:ascii="Times New Roman"/>
                <w:b w:val="false"/>
                <w:i w:val="false"/>
                <w:color w:val="000000"/>
                <w:sz w:val="20"/>
              </w:rPr>
              <w:t>)</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децибел (дБ)</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кезеңдік ара қашықтық</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 (с)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қарқыны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шаршы метрге (Вт/м</w:t>
            </w:r>
            <w:r>
              <w:rPr>
                <w:rFonts w:ascii="Times New Roman"/>
                <w:b w:val="false"/>
                <w:i w:val="false"/>
                <w:color w:val="000000"/>
                <w:vertAlign w:val="superscript"/>
              </w:rPr>
              <w:t>2</w:t>
            </w:r>
            <w:r>
              <w:rPr>
                <w:rFonts w:ascii="Times New Roman"/>
                <w:b w:val="false"/>
                <w:i w:val="false"/>
                <w:color w:val="000000"/>
                <w:sz w:val="20"/>
              </w:rPr>
              <w:t>)</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қуаттылығы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(Вт)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қысымы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(Па)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деңгейі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децибел (дБ) е)</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қысым (шапшаңды)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(Па)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жылдамдығы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секундке (м/с)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Көлемді жылдамдық (шапшаңды)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метр секундке (м</w:t>
            </w:r>
            <w:r>
              <w:rPr>
                <w:rFonts w:ascii="Times New Roman"/>
                <w:b w:val="false"/>
                <w:i w:val="false"/>
                <w:color w:val="000000"/>
                <w:vertAlign w:val="superscript"/>
              </w:rPr>
              <w:t>3</w:t>
            </w:r>
            <w:r>
              <w:rPr>
                <w:rFonts w:ascii="Times New Roman"/>
                <w:b w:val="false"/>
                <w:i w:val="false"/>
                <w:color w:val="000000"/>
                <w:sz w:val="20"/>
              </w:rPr>
              <w:t>/с)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ұзындығы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Ядерлік физика және ионизациялық сәуле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 (Гй)</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Игерілген доза дәрежесі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 секундке (Гй/с)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 белсенділігі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беккерель (Бк)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 дозасы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сиверт (Св)</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әсер</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килограммға (Кл/кг)</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Сәулеге түсіру дәрежесі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килограмм-секундке (Кл/кг *с)</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83" w:id="1811"/>
    <w:p>
      <w:pPr>
        <w:spacing w:after="0"/>
        <w:ind w:left="0"/>
        <w:jc w:val="both"/>
      </w:pPr>
      <w:r>
        <w:rPr>
          <w:rFonts w:ascii="Times New Roman"/>
          <w:b w:val="false"/>
          <w:i w:val="false"/>
          <w:color w:val="000000"/>
          <w:sz w:val="28"/>
        </w:rPr>
        <w:t>
      Ескертпелер:</w:t>
      </w:r>
    </w:p>
    <w:bookmarkEnd w:id="1811"/>
    <w:bookmarkStart w:name="z1984" w:id="1812"/>
    <w:p>
      <w:pPr>
        <w:spacing w:after="0"/>
        <w:ind w:left="0"/>
        <w:jc w:val="both"/>
      </w:pPr>
      <w:r>
        <w:rPr>
          <w:rFonts w:ascii="Times New Roman"/>
          <w:b w:val="false"/>
          <w:i w:val="false"/>
          <w:color w:val="000000"/>
          <w:sz w:val="28"/>
        </w:rPr>
        <w:t>
      1) 5 км-ден артық емес көрініс метрмен көрсетіледі.</w:t>
      </w:r>
    </w:p>
    <w:bookmarkEnd w:id="1812"/>
    <w:bookmarkStart w:name="z1985" w:id="1813"/>
    <w:p>
      <w:pPr>
        <w:spacing w:after="0"/>
        <w:ind w:left="0"/>
        <w:jc w:val="both"/>
      </w:pPr>
      <w:r>
        <w:rPr>
          <w:rFonts w:ascii="Times New Roman"/>
          <w:b w:val="false"/>
          <w:i w:val="false"/>
          <w:color w:val="000000"/>
          <w:sz w:val="28"/>
        </w:rPr>
        <w:t>
      2) Басқа жағдайларда М – Маха саны түріндегі ұшудың ауа жылдамдығы мағынасы қолданылады.</w:t>
      </w:r>
    </w:p>
    <w:bookmarkEnd w:id="1813"/>
    <w:bookmarkStart w:name="z1986" w:id="1814"/>
    <w:p>
      <w:pPr>
        <w:spacing w:after="0"/>
        <w:ind w:left="0"/>
        <w:jc w:val="both"/>
      </w:pPr>
      <w:r>
        <w:rPr>
          <w:rFonts w:ascii="Times New Roman"/>
          <w:b w:val="false"/>
          <w:i w:val="false"/>
          <w:color w:val="000000"/>
          <w:sz w:val="28"/>
        </w:rPr>
        <w:t>
      3) Жел жылдамдығын көрсетуге арналған халықаралық азаматтық авиация туралы Конвенцияның косымшасында 1 торап = 0,5 м./с түбегейлі өзгерісі қолданылады.</w:t>
      </w:r>
    </w:p>
    <w:bookmarkEnd w:id="1814"/>
    <w:bookmarkStart w:name="z1987" w:id="1815"/>
    <w:p>
      <w:pPr>
        <w:spacing w:after="0"/>
        <w:ind w:left="0"/>
        <w:jc w:val="both"/>
      </w:pPr>
      <w:r>
        <w:rPr>
          <w:rFonts w:ascii="Times New Roman"/>
          <w:b w:val="false"/>
          <w:i w:val="false"/>
          <w:color w:val="000000"/>
          <w:sz w:val="28"/>
        </w:rPr>
        <w:t>
      4) Децибел (дБ) қысымның дыбыс деңгейін және дыбыстың қуаттылық деңгейін көрсету үшін бірлік ретінде қолданылуы мүмкін салыстырмалы шама болып табылады. Бұл бірлікті қолдану барысында бастапқы деңгейді көрсету қажет.</w:t>
      </w:r>
    </w:p>
    <w:bookmarkEnd w:id="18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header.xml" Type="http://schemas.openxmlformats.org/officeDocument/2006/relationships/header" Id="rId7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