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3d6e" w14:textId="c983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саласындағы реттеліп көрсетілетін қызметтерге (тауарларға, жұмыстарға) қол жеткізудің тең жағдайларын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 107 Қаулысы. Күші жойылды - Қазақстан Республикасы Үкіметінің 2015 жылғы 1 қыркүйектегі № 727 қаулысымен</w:t>
      </w:r>
    </w:p>
    <w:p>
      <w:pPr>
        <w:spacing w:after="0"/>
        <w:ind w:left="0"/>
        <w:jc w:val="both"/>
      </w:pPr>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727</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БАСПАСӨЗ РЕЛИЗІ</w:t>
      </w:r>
    </w:p>
    <w:bookmarkStart w:name="z2"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Республикасының 1998 жылғы 9 шілдедегі Заңының 7-бабының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Қоса беріліп отырған Табиғи монополиялар саласындағы реттеліп көрсетілетін қызметтерге (тауарларға, жұмыстарға) қол жеткізудің тең жағдайларын ұсыну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қаңтардағы </w:t>
      </w:r>
      <w:r>
        <w:br/>
      </w:r>
      <w:r>
        <w:rPr>
          <w:rFonts w:ascii="Times New Roman"/>
          <w:b w:val="false"/>
          <w:i w:val="false"/>
          <w:color w:val="000000"/>
          <w:sz w:val="28"/>
        </w:rPr>
        <w:t xml:space="preserve">
№ 107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Табиғи монополиялар саласындағы реттеліп көрсетілетін қызметтерге (тауарларға, жұмыстарға) қол жеткізудің тең жағдайларын ұсыну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Осы Табиғи монополиялар саласындағы реттеліп көрсетілетін қызметтерге (тауарларға, жұмыстарға) қол жеткізудің тең жағдайларын ұсыну қағидалары (бұдан әрі – Қағидалар)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w:t>
      </w:r>
      <w:r>
        <w:rPr>
          <w:rFonts w:ascii="Times New Roman"/>
          <w:b w:val="false"/>
          <w:i w:val="false"/>
          <w:color w:val="000000"/>
          <w:sz w:val="28"/>
        </w:rPr>
        <w:t>Табиғи монополиялар және реттелетін нарықтар туралы</w:t>
      </w:r>
      <w:r>
        <w:rPr>
          <w:rFonts w:ascii="Times New Roman"/>
          <w:b w:val="false"/>
          <w:i w:val="false"/>
          <w:color w:val="000000"/>
          <w:sz w:val="28"/>
        </w:rPr>
        <w:t>", "</w:t>
      </w:r>
      <w:r>
        <w:rPr>
          <w:rFonts w:ascii="Times New Roman"/>
          <w:b w:val="false"/>
          <w:i w:val="false"/>
          <w:color w:val="000000"/>
          <w:sz w:val="28"/>
        </w:rPr>
        <w:t>Электр энергетикасы туралы</w:t>
      </w:r>
      <w:r>
        <w:rPr>
          <w:rFonts w:ascii="Times New Roman"/>
          <w:b w:val="false"/>
          <w:i w:val="false"/>
          <w:color w:val="000000"/>
          <w:sz w:val="28"/>
        </w:rPr>
        <w:t>", "</w:t>
      </w:r>
      <w:r>
        <w:rPr>
          <w:rFonts w:ascii="Times New Roman"/>
          <w:b w:val="false"/>
          <w:i w:val="false"/>
          <w:color w:val="000000"/>
          <w:sz w:val="28"/>
        </w:rPr>
        <w:t>Темір жол көлігі туралы</w:t>
      </w:r>
      <w:r>
        <w:rPr>
          <w:rFonts w:ascii="Times New Roman"/>
          <w:b w:val="false"/>
          <w:i w:val="false"/>
          <w:color w:val="000000"/>
          <w:sz w:val="28"/>
        </w:rPr>
        <w:t>", "</w:t>
      </w:r>
      <w:r>
        <w:rPr>
          <w:rFonts w:ascii="Times New Roman"/>
          <w:b w:val="false"/>
          <w:i w:val="false"/>
          <w:color w:val="000000"/>
          <w:sz w:val="28"/>
        </w:rPr>
        <w:t>Қазақстан Республикасының әуе кеңістігін пайдалану және авиация қызметі туралы</w:t>
      </w:r>
      <w:r>
        <w:rPr>
          <w:rFonts w:ascii="Times New Roman"/>
          <w:b w:val="false"/>
          <w:i w:val="false"/>
          <w:color w:val="000000"/>
          <w:sz w:val="28"/>
        </w:rPr>
        <w:t>",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Қазақстан Республикасының Заңдарына сәйкес әзірленді және электр энергиясын беру және (немесе) тарату, жылу энергиясын өндіру, жылу энергиясын беру және (немесе) тарату және электр энергиясын желiге берудi және тұтынуды техникалық диспетчерлендiру, магистральдық темір жол желісі, кірме жолдар, әуежайлар, порттар мен аэронавигация, мұнайды және (немесе) мұнай өнімдерін магистральдық құбыржолдары арқылы тасымалдау, газды немесе газ конденсатын сақтау, магистральдық және (немесе) таратушы құбыржолдары арқылы тасымалдау, газ таратушы қондырғыларды және олармен байланысты газ таратушы газ құбырларын пайдалану және су шаруашылығы және (немесе) кәрiз жүйелерi саласындағы реттеліп көрсетілетін қызметтерді (бұдан әрі – қызметтер) көрсететін табиғи монополиялар субъектілерінің (бұдан әрі – Субъектілер) реттеліп көрсетілетін қызметтеріне (тауарларына, жұмыстарына) тұтынушылардың тең қол жеткізуін қамтамасыз ететін тәртіпті және жалпы қағидаттарын айқындайды.</w:t>
      </w:r>
      <w:r>
        <w:br/>
      </w:r>
      <w:r>
        <w:rPr>
          <w:rFonts w:ascii="Times New Roman"/>
          <w:b w:val="false"/>
          <w:i w:val="false"/>
          <w:color w:val="000000"/>
          <w:sz w:val="28"/>
        </w:rPr>
        <w:t>
</w:t>
      </w:r>
      <w:r>
        <w:rPr>
          <w:rFonts w:ascii="Times New Roman"/>
          <w:b w:val="false"/>
          <w:i w:val="false"/>
          <w:color w:val="000000"/>
          <w:sz w:val="28"/>
        </w:rPr>
        <w:t>
      1. Осы Қағидалар Қазақстан Республикасының заңнамасында белгіленген жеңілдіктер мен басымдықтарды ескере отырып қызметтерді ұсыну жағдайларына қолданылмайды.</w:t>
      </w:r>
      <w:r>
        <w:br/>
      </w:r>
      <w:r>
        <w:rPr>
          <w:rFonts w:ascii="Times New Roman"/>
          <w:b w:val="false"/>
          <w:i w:val="false"/>
          <w:color w:val="000000"/>
          <w:sz w:val="28"/>
        </w:rPr>
        <w:t>
</w:t>
      </w:r>
      <w:r>
        <w:rPr>
          <w:rFonts w:ascii="Times New Roman"/>
          <w:b w:val="false"/>
          <w:i w:val="false"/>
          <w:color w:val="000000"/>
          <w:sz w:val="28"/>
        </w:rPr>
        <w:t>
      2. Қағидаларда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азаматтық әуе кемелерiн пайдаланушының </w:t>
      </w:r>
      <w:r>
        <w:rPr>
          <w:rFonts w:ascii="Times New Roman"/>
          <w:b w:val="false"/>
          <w:i w:val="false"/>
          <w:color w:val="000000"/>
          <w:sz w:val="28"/>
        </w:rPr>
        <w:t>сертификаты</w:t>
      </w:r>
      <w:r>
        <w:rPr>
          <w:rFonts w:ascii="Times New Roman"/>
          <w:b w:val="false"/>
          <w:i w:val="false"/>
          <w:color w:val="000000"/>
          <w:sz w:val="28"/>
        </w:rPr>
        <w:t xml:space="preserve"> – азаматтық авиация саласындағы уәкiлеттi орган берген, пайдаланушының Азаматтық әуе кемелерiн пайдаланушыларды сертификаттау </w:t>
      </w:r>
      <w:r>
        <w:rPr>
          <w:rFonts w:ascii="Times New Roman"/>
          <w:b w:val="false"/>
          <w:i w:val="false"/>
          <w:color w:val="000000"/>
          <w:sz w:val="28"/>
        </w:rPr>
        <w:t>қағидаларына</w:t>
      </w:r>
      <w:r>
        <w:rPr>
          <w:rFonts w:ascii="Times New Roman"/>
          <w:b w:val="false"/>
          <w:i w:val="false"/>
          <w:color w:val="000000"/>
          <w:sz w:val="28"/>
        </w:rPr>
        <w:t xml:space="preserve"> және сертификаттау талаптарына сәйкестiгiн куәландыратын құжат;</w:t>
      </w:r>
      <w:r>
        <w:br/>
      </w:r>
      <w:r>
        <w:rPr>
          <w:rFonts w:ascii="Times New Roman"/>
          <w:b w:val="false"/>
          <w:i w:val="false"/>
          <w:color w:val="000000"/>
          <w:sz w:val="28"/>
        </w:rPr>
        <w:t>
</w:t>
      </w:r>
      <w:r>
        <w:rPr>
          <w:rFonts w:ascii="Times New Roman"/>
          <w:b w:val="false"/>
          <w:i w:val="false"/>
          <w:color w:val="000000"/>
          <w:sz w:val="28"/>
        </w:rPr>
        <w:t>
      2) азаматтық әуе кемесін мемлекеттік тіркеу туралы </w:t>
      </w:r>
      <w:r>
        <w:rPr>
          <w:rFonts w:ascii="Times New Roman"/>
          <w:b w:val="false"/>
          <w:i w:val="false"/>
          <w:color w:val="000000"/>
          <w:sz w:val="28"/>
        </w:rPr>
        <w:t>куәлік</w:t>
      </w:r>
      <w:r>
        <w:rPr>
          <w:rFonts w:ascii="Times New Roman"/>
          <w:b w:val="false"/>
          <w:i w:val="false"/>
          <w:color w:val="000000"/>
          <w:sz w:val="28"/>
        </w:rPr>
        <w:t xml:space="preserve"> – азаматтық авиация саласындағы уәкiлеттi орган берген және азаматтық әуе кемесінің Қазақстан Республикасы азаматтық әуе кемелерінің мемлекеттік тізіліміне енгізілгенін растайтын белгіленген үлгідегі құжат;</w:t>
      </w:r>
      <w:r>
        <w:br/>
      </w:r>
      <w:r>
        <w:rPr>
          <w:rFonts w:ascii="Times New Roman"/>
          <w:b w:val="false"/>
          <w:i w:val="false"/>
          <w:color w:val="000000"/>
          <w:sz w:val="28"/>
        </w:rPr>
        <w:t>
</w:t>
      </w:r>
      <w:r>
        <w:rPr>
          <w:rFonts w:ascii="Times New Roman"/>
          <w:b w:val="false"/>
          <w:i w:val="false"/>
          <w:color w:val="000000"/>
          <w:sz w:val="28"/>
        </w:rPr>
        <w:t>
      3) азаматтық әуе кемесінің ұшуға жарамдылығының </w:t>
      </w:r>
      <w:r>
        <w:rPr>
          <w:rFonts w:ascii="Times New Roman"/>
          <w:b w:val="false"/>
          <w:i w:val="false"/>
          <w:color w:val="000000"/>
          <w:sz w:val="28"/>
        </w:rPr>
        <w:t>сертификаты</w:t>
      </w:r>
      <w:r>
        <w:rPr>
          <w:rFonts w:ascii="Times New Roman"/>
          <w:b w:val="false"/>
          <w:i w:val="false"/>
          <w:color w:val="000000"/>
          <w:sz w:val="28"/>
        </w:rPr>
        <w:t xml:space="preserve"> – азаматтық авиация саласындағы уәкiлеттi орган берген, азаматтық әуе кемесiнiң ұшуға жарамдылығының нормаларына сәйкестiгiн куәландыратын құжат;</w:t>
      </w:r>
      <w:r>
        <w:br/>
      </w:r>
      <w:r>
        <w:rPr>
          <w:rFonts w:ascii="Times New Roman"/>
          <w:b w:val="false"/>
          <w:i w:val="false"/>
          <w:color w:val="000000"/>
          <w:sz w:val="28"/>
        </w:rPr>
        <w:t>
</w:t>
      </w:r>
      <w:r>
        <w:rPr>
          <w:rFonts w:ascii="Times New Roman"/>
          <w:b w:val="false"/>
          <w:i w:val="false"/>
          <w:color w:val="000000"/>
          <w:sz w:val="28"/>
        </w:rPr>
        <w:t>
      4) байланыс операторы – Қазақстан Республикасының лицензиялау туралы </w:t>
      </w:r>
      <w:r>
        <w:rPr>
          <w:rFonts w:ascii="Times New Roman"/>
          <w:b w:val="false"/>
          <w:i w:val="false"/>
          <w:color w:val="000000"/>
          <w:sz w:val="28"/>
        </w:rPr>
        <w:t>заңнамалық актiсiнде</w:t>
      </w:r>
      <w:r>
        <w:rPr>
          <w:rFonts w:ascii="Times New Roman"/>
          <w:b w:val="false"/>
          <w:i w:val="false"/>
          <w:color w:val="000000"/>
          <w:sz w:val="28"/>
        </w:rPr>
        <w:t xml:space="preserve"> белгiленген тәртiппен байланыс қызметтерiн көрсетуге лицензия алған жеке немесе заңды тұлға;</w:t>
      </w:r>
      <w:r>
        <w:br/>
      </w:r>
      <w:r>
        <w:rPr>
          <w:rFonts w:ascii="Times New Roman"/>
          <w:b w:val="false"/>
          <w:i w:val="false"/>
          <w:color w:val="000000"/>
          <w:sz w:val="28"/>
        </w:rPr>
        <w:t>
</w:t>
      </w:r>
      <w:r>
        <w:rPr>
          <w:rFonts w:ascii="Times New Roman"/>
          <w:b w:val="false"/>
          <w:i w:val="false"/>
          <w:color w:val="000000"/>
          <w:sz w:val="28"/>
        </w:rPr>
        <w:t>
      5) бербоут-чартер – жолаушылар, багаж бен жүк тасымалдауға және сауда мақсатында теңiзде жүзудiң өзге де мақсаттары үшін жалға кеме беруші кеме жалдаушыға жарақтанбаған және экипажбен жасақталмаған кеменi немесе бiрнеше кеменi иеленуге және пайдалануға келісілген ақыға (жалдауға) белгiлi бiр мерзiмге беруге мiндеттенетiн жалға кеме беру шартының түрі;</w:t>
      </w:r>
      <w:r>
        <w:br/>
      </w:r>
      <w:r>
        <w:rPr>
          <w:rFonts w:ascii="Times New Roman"/>
          <w:b w:val="false"/>
          <w:i w:val="false"/>
          <w:color w:val="000000"/>
          <w:sz w:val="28"/>
        </w:rPr>
        <w:t>
</w:t>
      </w:r>
      <w:r>
        <w:rPr>
          <w:rFonts w:ascii="Times New Roman"/>
          <w:b w:val="false"/>
          <w:i w:val="false"/>
          <w:color w:val="000000"/>
          <w:sz w:val="28"/>
        </w:rPr>
        <w:t>
      6) есепке алу аспабы – реттеліп көрсетілетін коммуналдық қызметтерді (тауарларды, жұмыстарды) тұтыну көлемін есепке алуға арналған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қолдануға рұқсат етілген техникалық құрылғы;</w:t>
      </w:r>
      <w:r>
        <w:br/>
      </w:r>
      <w:r>
        <w:rPr>
          <w:rFonts w:ascii="Times New Roman"/>
          <w:b w:val="false"/>
          <w:i w:val="false"/>
          <w:color w:val="000000"/>
          <w:sz w:val="28"/>
        </w:rPr>
        <w:t>
</w:t>
      </w:r>
      <w:r>
        <w:rPr>
          <w:rFonts w:ascii="Times New Roman"/>
          <w:b w:val="false"/>
          <w:i w:val="false"/>
          <w:color w:val="000000"/>
          <w:sz w:val="28"/>
        </w:rPr>
        <w:t>
      7) кірме жолдың шектелген өткізу қабілеті – уақыт бірлігінде (тәулік, сағат) нақты кірме жол арқылы оның техникалық жарақтануына қарай өтуі мүмкін вагондардың ең жоғары саны;</w:t>
      </w:r>
      <w:r>
        <w:br/>
      </w:r>
      <w:r>
        <w:rPr>
          <w:rFonts w:ascii="Times New Roman"/>
          <w:b w:val="false"/>
          <w:i w:val="false"/>
          <w:color w:val="000000"/>
          <w:sz w:val="28"/>
        </w:rPr>
        <w:t>
      8) құзыретті орган – мемлекеттік басқарудың тиісті саласына (аясына)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9) магистральдық темір жол желісінің шектелген өткізу қабілеті – уақыт бірлігінде (тәулік, сағат) нақты темір жол учаскесі арқылы аралық бойынша оның техникалық жарақтануына және поездар қозғалысын ұйымдастырудың қабылданған тәсіліне қарай өткізілуі мүмкін салмағы мен ұзындығы белгіленген поездардың (поезд жұптарының) ең жоғары саны;</w:t>
      </w:r>
      <w:r>
        <w:br/>
      </w:r>
      <w:r>
        <w:rPr>
          <w:rFonts w:ascii="Times New Roman"/>
          <w:b w:val="false"/>
          <w:i w:val="false"/>
          <w:color w:val="000000"/>
          <w:sz w:val="28"/>
        </w:rPr>
        <w:t>
</w:t>
      </w:r>
      <w:r>
        <w:rPr>
          <w:rFonts w:ascii="Times New Roman"/>
          <w:b w:val="false"/>
          <w:i w:val="false"/>
          <w:color w:val="000000"/>
          <w:sz w:val="28"/>
        </w:rPr>
        <w:t>
      10) пайдаланушы – азаматтық әуе кемелерін пайдаланумен айналысатын немесе осы салада өз қызметтерін ұсынатын жеке немесе заңды тұлға;</w:t>
      </w:r>
      <w:r>
        <w:br/>
      </w:r>
      <w:r>
        <w:rPr>
          <w:rFonts w:ascii="Times New Roman"/>
          <w:b w:val="false"/>
          <w:i w:val="false"/>
          <w:color w:val="000000"/>
          <w:sz w:val="28"/>
        </w:rPr>
        <w:t>
</w:t>
      </w:r>
      <w:r>
        <w:rPr>
          <w:rFonts w:ascii="Times New Roman"/>
          <w:b w:val="false"/>
          <w:i w:val="false"/>
          <w:color w:val="000000"/>
          <w:sz w:val="28"/>
        </w:rPr>
        <w:t>
      11) реттеліп көрсетілетін қызметтер – табиғи монополия саласындағы табиғи монополия субъектісі ұсынатын және қызметтерді (тауарларды, жұмыстарды) тұтынушыға белгілі бір тауар беру түрінде ұсыну жағдайларын қоса алғанда, уәкілетті органның мемлекеттік реттеуіне жататын </w:t>
      </w:r>
      <w:r>
        <w:rPr>
          <w:rFonts w:ascii="Times New Roman"/>
          <w:b w:val="false"/>
          <w:i w:val="false"/>
          <w:color w:val="000000"/>
          <w:sz w:val="28"/>
        </w:rPr>
        <w:t>қызметтер</w:t>
      </w:r>
      <w:r>
        <w:rPr>
          <w:rFonts w:ascii="Times New Roman"/>
          <w:b w:val="false"/>
          <w:i w:val="false"/>
          <w:color w:val="000000"/>
          <w:sz w:val="28"/>
        </w:rPr>
        <w:t xml:space="preserve"> (тауарлар, жұмыстар);</w:t>
      </w:r>
      <w:r>
        <w:br/>
      </w:r>
      <w:r>
        <w:rPr>
          <w:rFonts w:ascii="Times New Roman"/>
          <w:b w:val="false"/>
          <w:i w:val="false"/>
          <w:color w:val="000000"/>
          <w:sz w:val="28"/>
        </w:rPr>
        <w:t>
</w:t>
      </w:r>
      <w:r>
        <w:rPr>
          <w:rFonts w:ascii="Times New Roman"/>
          <w:b w:val="false"/>
          <w:i w:val="false"/>
          <w:color w:val="000000"/>
          <w:sz w:val="28"/>
        </w:rPr>
        <w:t>
      12) слот – авиакомпанияның әуе кемесінің келу немесе жөнелту операцияларын белгілі бір күні немесе кезеңде орындау үшін әуежайда бөлінген уақыт;</w:t>
      </w:r>
      <w:r>
        <w:br/>
      </w:r>
      <w:r>
        <w:rPr>
          <w:rFonts w:ascii="Times New Roman"/>
          <w:b w:val="false"/>
          <w:i w:val="false"/>
          <w:color w:val="000000"/>
          <w:sz w:val="28"/>
        </w:rPr>
        <w:t>
</w:t>
      </w:r>
      <w:r>
        <w:rPr>
          <w:rFonts w:ascii="Times New Roman"/>
          <w:b w:val="false"/>
          <w:i w:val="false"/>
          <w:color w:val="000000"/>
          <w:sz w:val="28"/>
        </w:rPr>
        <w:t>
      13) табиғи монополиялар субъектілерінің қызметтеріне қол жеткізу – табиғи монополиялар субъектілері тұтынушыларының табиғи монополия субъектілерінің қызметтерін (тауарларын, жұмыстарын) басқа тұтынушыларға осындай қызметтер ұсынылатын жағдайлардан кем болмайтын қолайлы жағдайда пайдалану мүмкіндігі;</w:t>
      </w:r>
      <w:r>
        <w:br/>
      </w:r>
      <w:r>
        <w:rPr>
          <w:rFonts w:ascii="Times New Roman"/>
          <w:b w:val="false"/>
          <w:i w:val="false"/>
          <w:color w:val="000000"/>
          <w:sz w:val="28"/>
        </w:rPr>
        <w:t>
</w:t>
      </w:r>
      <w:r>
        <w:rPr>
          <w:rFonts w:ascii="Times New Roman"/>
          <w:b w:val="false"/>
          <w:i w:val="false"/>
          <w:color w:val="000000"/>
          <w:sz w:val="28"/>
        </w:rPr>
        <w:t>
      14) тұтынушы – табиғи монополия және реттелетін нарық субъектілерінің реттеліп көрсетілетін қызметтерін (тауарларын, жұмыстарын) пайдаланушы немесе пайдалануға ниеттенуші, сондай-ақ реттеліп көрсетілетін қызметтерге, (тауарларға, жұмыстарға) тең қол жеткізу мақсатында объектілерді электрмен жабдықтау, жылумен жабдықтау, газбен жабдықтау, сумен жабдықтау және су бұру желілеріне қосуға арналған техникалық шарттарды алуға ниеттенуші жеке немесе заңды тұлға;</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16) Aeronautical Information Publication – Аэронавигациялық Ақпарат Жинағы – Қазақстан Республикасының аэронавигациялық ақпарат жинағы (бұдан әрі - AIР);</w:t>
      </w:r>
      <w:r>
        <w:br/>
      </w:r>
      <w:r>
        <w:rPr>
          <w:rFonts w:ascii="Times New Roman"/>
          <w:b w:val="false"/>
          <w:i w:val="false"/>
          <w:color w:val="000000"/>
          <w:sz w:val="28"/>
        </w:rPr>
        <w:t>
</w:t>
      </w:r>
      <w:r>
        <w:rPr>
          <w:rFonts w:ascii="Times New Roman"/>
          <w:b w:val="false"/>
          <w:i w:val="false"/>
          <w:color w:val="000000"/>
          <w:sz w:val="28"/>
        </w:rPr>
        <w:t>
      17) Aeronautical Information Circular – Аэронавигациялық ақпарат бюллетені – аэронавигациялық ақпарат циркуляры (бұдан әрі – AIC);</w:t>
      </w:r>
      <w:r>
        <w:br/>
      </w:r>
      <w:r>
        <w:rPr>
          <w:rFonts w:ascii="Times New Roman"/>
          <w:b w:val="false"/>
          <w:i w:val="false"/>
          <w:color w:val="000000"/>
          <w:sz w:val="28"/>
        </w:rPr>
        <w:t>
</w:t>
      </w:r>
      <w:r>
        <w:rPr>
          <w:rFonts w:ascii="Times New Roman"/>
          <w:b w:val="false"/>
          <w:i w:val="false"/>
          <w:color w:val="000000"/>
          <w:sz w:val="28"/>
        </w:rPr>
        <w:t>
      18) NОtice To AirMen (бұдан әрі – NOTAM) – кез келген аэронавигациялық жабдықты пайдалануға енгізу немесе оның (немесе оның жұмыс регламентінің) өзгеруі, ұшуларға қызмет көрсету мен олардың </w:t>
      </w:r>
      <w:r>
        <w:rPr>
          <w:rFonts w:ascii="Times New Roman"/>
          <w:b w:val="false"/>
          <w:i w:val="false"/>
          <w:color w:val="000000"/>
          <w:sz w:val="28"/>
        </w:rPr>
        <w:t>қағидалары</w:t>
      </w:r>
      <w:r>
        <w:rPr>
          <w:rFonts w:ascii="Times New Roman"/>
          <w:b w:val="false"/>
          <w:i w:val="false"/>
          <w:color w:val="000000"/>
          <w:sz w:val="28"/>
        </w:rPr>
        <w:t xml:space="preserve"> туралы ақпаратты қамтитын хабарлама; немесе қауіп туралы ақпарат, ол туралы ескерту ұшулардың қауіпсіздігі үшін маңызды орын алады;</w:t>
      </w:r>
      <w:r>
        <w:br/>
      </w:r>
      <w:r>
        <w:rPr>
          <w:rFonts w:ascii="Times New Roman"/>
          <w:b w:val="false"/>
          <w:i w:val="false"/>
          <w:color w:val="000000"/>
          <w:sz w:val="28"/>
        </w:rPr>
        <w:t>
</w:t>
      </w:r>
      <w:r>
        <w:rPr>
          <w:rFonts w:ascii="Times New Roman"/>
          <w:b w:val="false"/>
          <w:i w:val="false"/>
          <w:color w:val="000000"/>
          <w:sz w:val="28"/>
        </w:rPr>
        <w:t>
      19) Өкіл – шетелдік Пайдаланушылардың әуе кемелеріне аэронавигациялық қызмет көрсетілгені үшін ақы төлейтін ұйымдар;</w:t>
      </w:r>
      <w:r>
        <w:br/>
      </w:r>
      <w:r>
        <w:rPr>
          <w:rFonts w:ascii="Times New Roman"/>
          <w:b w:val="false"/>
          <w:i w:val="false"/>
          <w:color w:val="000000"/>
          <w:sz w:val="28"/>
        </w:rPr>
        <w:t>
</w:t>
      </w:r>
      <w:r>
        <w:rPr>
          <w:rFonts w:ascii="Times New Roman"/>
          <w:b w:val="false"/>
          <w:i w:val="false"/>
          <w:color w:val="000000"/>
          <w:sz w:val="28"/>
        </w:rPr>
        <w:t>
      20) техникалық шарттар – реттеліп көрсетілетін қызметтерге (тауарларға, жұмыстарға) тұтынушылардың тең қол жеткізуі мақсатында электрмен жабдықтау, жылумен жабдықтау, газбен жабдықтау, сондай-ақ сумен жабдықтау және су бұру желілеріне қосылу үшін қажетті техникалық талаптар;</w:t>
      </w:r>
      <w:r>
        <w:br/>
      </w:r>
      <w:r>
        <w:rPr>
          <w:rFonts w:ascii="Times New Roman"/>
          <w:b w:val="false"/>
          <w:i w:val="false"/>
          <w:color w:val="000000"/>
          <w:sz w:val="28"/>
        </w:rPr>
        <w:t>
</w:t>
      </w:r>
      <w:r>
        <w:rPr>
          <w:rFonts w:ascii="Times New Roman"/>
          <w:b w:val="false"/>
          <w:i w:val="false"/>
          <w:color w:val="000000"/>
          <w:sz w:val="28"/>
        </w:rPr>
        <w:t>
      21) көрсетілетін қызметтерді жеткізуші – реттеліп көрсетілетін қызметтерге (тауарларға, жұмыстарға) тұтынушылардың тең қол жеткізуі мақсатында электрмен жабдықтау, жылумен жабдықтау, газбен жабдықтау, сондай-ақ сумен жабдықтау және су бұру желілеріне қосу үшін техникалық шарттар беретін табиғи монополия субъектісі.</w:t>
      </w:r>
      <w:r>
        <w:br/>
      </w:r>
      <w:r>
        <w:rPr>
          <w:rFonts w:ascii="Times New Roman"/>
          <w:b w:val="false"/>
          <w:i w:val="false"/>
          <w:color w:val="000000"/>
          <w:sz w:val="28"/>
        </w:rPr>
        <w:t>
      Осы Қағидаларда пайдаланылатын өзге де ұғымдар Қазақстан Республикасының қолданыстағы заңнамасына сәйкес қолданылады.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Тұтынушы реттеліп көрсетілетін қызметтерге қол жеткізу үшін Субъектіге жазбаша өтініш (өтінім, арыз) жолдайды.</w:t>
      </w:r>
      <w:r>
        <w:br/>
      </w:r>
      <w:r>
        <w:rPr>
          <w:rFonts w:ascii="Times New Roman"/>
          <w:b w:val="false"/>
          <w:i w:val="false"/>
          <w:color w:val="000000"/>
          <w:sz w:val="28"/>
        </w:rPr>
        <w:t>
</w:t>
      </w:r>
      <w:r>
        <w:rPr>
          <w:rFonts w:ascii="Times New Roman"/>
          <w:b w:val="false"/>
          <w:i w:val="false"/>
          <w:color w:val="000000"/>
          <w:sz w:val="28"/>
        </w:rPr>
        <w:t>
      4. Субъектілер тұтынушылардың реттеліп көрсетілетін қызметтерге қол жеткізуге арналған жазбаша өтінішін (өтінімін, арызын) мәлімделген көлемдерге не қызметтер тұтынудың басқа да шарттарына қарамастан тең шарттармен қабылдайды.</w:t>
      </w:r>
      <w:r>
        <w:br/>
      </w:r>
      <w:r>
        <w:rPr>
          <w:rFonts w:ascii="Times New Roman"/>
          <w:b w:val="false"/>
          <w:i w:val="false"/>
          <w:color w:val="000000"/>
          <w:sz w:val="28"/>
        </w:rPr>
        <w:t>
</w:t>
      </w:r>
      <w:r>
        <w:rPr>
          <w:rFonts w:ascii="Times New Roman"/>
          <w:b w:val="false"/>
          <w:i w:val="false"/>
          <w:color w:val="000000"/>
          <w:sz w:val="28"/>
        </w:rPr>
        <w:t>
      5. Тұтынушының өтініші (өтінімі, арызы) құжаттарды алған кезден бастап 10 жұмыс күні ішінде қаралады. Көрсетілген мерзімде табиғи монополиялар субъектісі тұтынушыға реттеліп көрсетілетін қызметтерге қол жеткізу ұсынылатыны не реттеліп көрсетілетін қызметтерге қол жеткізу ұсынудан бас тартылғаны туралы жауапты дәлелді қорытындыны қоса бере отырып жібереді.</w:t>
      </w:r>
      <w:r>
        <w:br/>
      </w:r>
      <w:r>
        <w:rPr>
          <w:rFonts w:ascii="Times New Roman"/>
          <w:b w:val="false"/>
          <w:i w:val="false"/>
          <w:color w:val="000000"/>
          <w:sz w:val="28"/>
        </w:rPr>
        <w:t>
      Реттеліп көрсетілетін қызметтерге (тауарларға, жұмыстарға) тең қол жеткізу мақсатында тұтынушының объектілерді электрмен жабдықтау, жылумен жабдықтау, газбен жабдықтау, сондай-ақ сумен жабдықтау және су бұру желілеріне қосуға техникалық шарттарды беруге арналған жазбаша өтініші (өтінімі, арызы) осы Қағидаларда көзделген тәртіппен қаралады.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Тұтынушылардың осы Қағидаларда айқындалған шарттарды сақтауы субъектілер мен тұтынушылардың арасында Қазақстан Республикасы Үкіметінің 2003 жылғы 28 қарашадағы № 1194 </w:t>
      </w:r>
      <w:r>
        <w:rPr>
          <w:rFonts w:ascii="Times New Roman"/>
          <w:b w:val="false"/>
          <w:i w:val="false"/>
          <w:color w:val="000000"/>
          <w:sz w:val="28"/>
        </w:rPr>
        <w:t>қаулысымен</w:t>
      </w:r>
      <w:r>
        <w:rPr>
          <w:rFonts w:ascii="Times New Roman"/>
          <w:b w:val="false"/>
          <w:i w:val="false"/>
          <w:color w:val="000000"/>
          <w:sz w:val="28"/>
        </w:rPr>
        <w:t xml:space="preserve"> бекітілген үлгі шарттарға сәйкес әзірленген қызметтер көрсету шарттарын жасасу үшін негіз болып табылады.</w:t>
      </w:r>
      <w:r>
        <w:br/>
      </w:r>
      <w:r>
        <w:rPr>
          <w:rFonts w:ascii="Times New Roman"/>
          <w:b w:val="false"/>
          <w:i w:val="false"/>
          <w:color w:val="000000"/>
          <w:sz w:val="28"/>
        </w:rPr>
        <w:t>
</w:t>
      </w:r>
      <w:r>
        <w:rPr>
          <w:rFonts w:ascii="Times New Roman"/>
          <w:b w:val="false"/>
          <w:i w:val="false"/>
          <w:color w:val="000000"/>
          <w:sz w:val="28"/>
        </w:rPr>
        <w:t>
      7. Объектілерді электрмен жабдықтау, жылумен жабдықтау, газбен жабдықтау, сондай-ақ сумен жабдықтау және су бұру желілеріне қосуға ақы алынбайтын техникалық шарттарды беру мен қайта ресімдеу жөніндегі көрсетілетін қызметтерді қоспағанда, тұтынушылар қызметтер көрсету үшін ақы төлеуді уәкілетті орган бекіткен тарифтер бойынша жүргізеді.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Реттеліп көрсетілетін қызметтерді көрсететін субъект тұтынушы өтініш жасаған кезде реттеліп көрсетілетін қызметтің құны және оған қол жеткізу тәртібі туралы ақпарат ұсынады.</w:t>
      </w:r>
      <w:r>
        <w:br/>
      </w:r>
      <w:r>
        <w:rPr>
          <w:rFonts w:ascii="Times New Roman"/>
          <w:b w:val="false"/>
          <w:i w:val="false"/>
          <w:color w:val="000000"/>
          <w:sz w:val="28"/>
        </w:rPr>
        <w:t>
</w:t>
      </w:r>
      <w:r>
        <w:rPr>
          <w:rFonts w:ascii="Times New Roman"/>
          <w:b w:val="false"/>
          <w:i w:val="false"/>
          <w:color w:val="000000"/>
          <w:sz w:val="28"/>
        </w:rPr>
        <w:t>
      9. Реттеліп көрсетілетін қызметтер (тауарлар, жұмыстар) Субъектімен шарт жасасқан барлық тұтынушыларға Қазақстан Республикасының заңнамасында белгіленген олардың сапасына қойылатын талаптарға сәйкес ұсынылады.</w:t>
      </w:r>
      <w:r>
        <w:br/>
      </w:r>
      <w:r>
        <w:rPr>
          <w:rFonts w:ascii="Times New Roman"/>
          <w:b w:val="false"/>
          <w:i w:val="false"/>
          <w:color w:val="000000"/>
          <w:sz w:val="28"/>
        </w:rPr>
        <w:t>
</w:t>
      </w:r>
      <w:r>
        <w:rPr>
          <w:rFonts w:ascii="Times New Roman"/>
          <w:b w:val="false"/>
          <w:i w:val="false"/>
          <w:color w:val="000000"/>
          <w:sz w:val="28"/>
        </w:rPr>
        <w:t>
      9-1. Табиғи монополия субъектілерінің реттеліп көрсетілетін қызметтеріне (тауарларына, жұмыстарына) тең қол жеткізуді ұсыну шеңберінде объектілерді электрмен жабдықтау, жылумен жабдықтау, газбен жабдықтау, сондай-ақ сумен жабдықтау және су бұру желілеріне қосуға техникалық шарттарды беру кезінде электрмен жабдықтау, жылумен жабдықтау, газбен жабдықтау, сондай-ақ сумен жабдықтау және су бұру қызметтерін көрсететін табиғи монополия субъектісі:</w:t>
      </w:r>
      <w:r>
        <w:br/>
      </w:r>
      <w:r>
        <w:rPr>
          <w:rFonts w:ascii="Times New Roman"/>
          <w:b w:val="false"/>
          <w:i w:val="false"/>
          <w:color w:val="000000"/>
          <w:sz w:val="28"/>
        </w:rPr>
        <w:t>
</w:t>
      </w:r>
      <w:r>
        <w:rPr>
          <w:rFonts w:ascii="Times New Roman"/>
          <w:b w:val="false"/>
          <w:i w:val="false"/>
          <w:color w:val="000000"/>
          <w:sz w:val="28"/>
        </w:rPr>
        <w:t>
      1) қосымша талаптар қою мүмкіндігін болғызбай, техникалық шарттардың нақты тізбесін белгілейді;</w:t>
      </w:r>
      <w:r>
        <w:br/>
      </w:r>
      <w:r>
        <w:rPr>
          <w:rFonts w:ascii="Times New Roman"/>
          <w:b w:val="false"/>
          <w:i w:val="false"/>
          <w:color w:val="000000"/>
          <w:sz w:val="28"/>
        </w:rPr>
        <w:t>
</w:t>
      </w:r>
      <w:r>
        <w:rPr>
          <w:rFonts w:ascii="Times New Roman"/>
          <w:b w:val="false"/>
          <w:i w:val="false"/>
          <w:color w:val="000000"/>
          <w:sz w:val="28"/>
        </w:rPr>
        <w:t>
      2) объектілерді электрмен жабдықтау, жылумен жабдықтау, газбен жабдықтау, сондай-ақ сумен жабдықтау және су бұру желілеріне қосуға жазбаша өтінішті (өтінімді, арызды) қарау кезінде тұтынушыдан қосымша материалдар мен ақпарат сұратпайды.</w:t>
      </w:r>
      <w:r>
        <w:br/>
      </w:r>
      <w:r>
        <w:rPr>
          <w:rFonts w:ascii="Times New Roman"/>
          <w:b w:val="false"/>
          <w:i w:val="false"/>
          <w:color w:val="000000"/>
          <w:sz w:val="28"/>
        </w:rPr>
        <w:t>
      </w:t>
      </w:r>
      <w:r>
        <w:rPr>
          <w:rFonts w:ascii="Times New Roman"/>
          <w:b w:val="false"/>
          <w:i w:val="false"/>
          <w:color w:val="ff0000"/>
          <w:sz w:val="28"/>
        </w:rPr>
        <w:t xml:space="preserve">Ескерту. 1-бөлім 9-1-тармақпен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4"/>
    <w:bookmarkStart w:name="z34" w:id="5"/>
    <w:p>
      <w:pPr>
        <w:spacing w:after="0"/>
        <w:ind w:left="0"/>
        <w:jc w:val="left"/>
      </w:pPr>
      <w:r>
        <w:rPr>
          <w:rFonts w:ascii="Times New Roman"/>
          <w:b/>
          <w:i w:val="false"/>
          <w:color w:val="000000"/>
        </w:rPr>
        <w:t xml:space="preserve"> 
2. Реттеліп көрсетілетін қызметтерге тең қол жеткізуді ұсыну шарттары</w:t>
      </w:r>
    </w:p>
    <w:bookmarkEnd w:id="5"/>
    <w:bookmarkStart w:name="z35" w:id="6"/>
    <w:p>
      <w:pPr>
        <w:spacing w:after="0"/>
        <w:ind w:left="0"/>
        <w:jc w:val="both"/>
      </w:pPr>
      <w:r>
        <w:rPr>
          <w:rFonts w:ascii="Times New Roman"/>
          <w:b w:val="false"/>
          <w:i w:val="false"/>
          <w:color w:val="000000"/>
          <w:sz w:val="28"/>
        </w:rPr>
        <w:t>
      10. Қызметтерге тең қол жеткізуді қамтамасыз ету мынадай шарттарға сүйене отырып жүзеге асырылады:</w:t>
      </w:r>
      <w:r>
        <w:br/>
      </w:r>
      <w:r>
        <w:rPr>
          <w:rFonts w:ascii="Times New Roman"/>
          <w:b w:val="false"/>
          <w:i w:val="false"/>
          <w:color w:val="000000"/>
          <w:sz w:val="28"/>
        </w:rPr>
        <w:t>
</w:t>
      </w:r>
      <w:r>
        <w:rPr>
          <w:rFonts w:ascii="Times New Roman"/>
          <w:b w:val="false"/>
          <w:i w:val="false"/>
          <w:color w:val="000000"/>
          <w:sz w:val="28"/>
        </w:rPr>
        <w:t>
      1) осы Қағидаларда айқындалған шарттарды сақтау кезінде барлық тұтынушылар үшін қызметтерге тең қол жеткізу;</w:t>
      </w:r>
      <w:r>
        <w:br/>
      </w:r>
      <w:r>
        <w:rPr>
          <w:rFonts w:ascii="Times New Roman"/>
          <w:b w:val="false"/>
          <w:i w:val="false"/>
          <w:color w:val="000000"/>
          <w:sz w:val="28"/>
        </w:rPr>
        <w:t>
</w:t>
      </w:r>
      <w:r>
        <w:rPr>
          <w:rFonts w:ascii="Times New Roman"/>
          <w:b w:val="false"/>
          <w:i w:val="false"/>
          <w:color w:val="000000"/>
          <w:sz w:val="28"/>
        </w:rPr>
        <w:t>
      2) қызметтердің барлық тұтынушыларына қатысты бірыңғай тариф саясатын жүргізу;</w:t>
      </w:r>
      <w:r>
        <w:br/>
      </w:r>
      <w:r>
        <w:rPr>
          <w:rFonts w:ascii="Times New Roman"/>
          <w:b w:val="false"/>
          <w:i w:val="false"/>
          <w:color w:val="000000"/>
          <w:sz w:val="28"/>
        </w:rPr>
        <w:t>
</w:t>
      </w:r>
      <w:r>
        <w:rPr>
          <w:rFonts w:ascii="Times New Roman"/>
          <w:b w:val="false"/>
          <w:i w:val="false"/>
          <w:color w:val="000000"/>
          <w:sz w:val="28"/>
        </w:rPr>
        <w:t>
      3) қызметтер тізбесінің, қызметтерге арналған тарифтердің ақпараттық ашықтығы.</w:t>
      </w:r>
      <w:r>
        <w:br/>
      </w:r>
      <w:r>
        <w:rPr>
          <w:rFonts w:ascii="Times New Roman"/>
          <w:b w:val="false"/>
          <w:i w:val="false"/>
          <w:color w:val="000000"/>
          <w:sz w:val="28"/>
        </w:rPr>
        <w:t>
</w:t>
      </w:r>
      <w:r>
        <w:rPr>
          <w:rFonts w:ascii="Times New Roman"/>
          <w:b w:val="false"/>
          <w:i w:val="false"/>
          <w:color w:val="000000"/>
          <w:sz w:val="28"/>
        </w:rPr>
        <w:t>
      10-1. Тұтынушылардың электр қондырғыларын энергия беруші (энергия өндіруші) ұйымның желілеріне қосуға арналған техникалық шарттар:</w:t>
      </w:r>
      <w:r>
        <w:br/>
      </w:r>
      <w:r>
        <w:rPr>
          <w:rFonts w:ascii="Times New Roman"/>
          <w:b w:val="false"/>
          <w:i w:val="false"/>
          <w:color w:val="000000"/>
          <w:sz w:val="28"/>
        </w:rPr>
        <w:t>
</w:t>
      </w:r>
      <w:r>
        <w:rPr>
          <w:rFonts w:ascii="Times New Roman"/>
          <w:b w:val="false"/>
          <w:i w:val="false"/>
          <w:color w:val="000000"/>
          <w:sz w:val="28"/>
        </w:rPr>
        <w:t>
      1) жаңадан енгізілетін электр қондырғылары энергия беруші ұйымның желілеріне қосылған;</w:t>
      </w:r>
      <w:r>
        <w:br/>
      </w:r>
      <w:r>
        <w:rPr>
          <w:rFonts w:ascii="Times New Roman"/>
          <w:b w:val="false"/>
          <w:i w:val="false"/>
          <w:color w:val="000000"/>
          <w:sz w:val="28"/>
        </w:rPr>
        <w:t>
</w:t>
      </w:r>
      <w:r>
        <w:rPr>
          <w:rFonts w:ascii="Times New Roman"/>
          <w:b w:val="false"/>
          <w:i w:val="false"/>
          <w:color w:val="000000"/>
          <w:sz w:val="28"/>
        </w:rPr>
        <w:t>
      2) объект тұтынатын шарттық электр қуаты ұлғайған;</w:t>
      </w:r>
      <w:r>
        <w:br/>
      </w:r>
      <w:r>
        <w:rPr>
          <w:rFonts w:ascii="Times New Roman"/>
          <w:b w:val="false"/>
          <w:i w:val="false"/>
          <w:color w:val="000000"/>
          <w:sz w:val="28"/>
        </w:rPr>
        <w:t>
</w:t>
      </w:r>
      <w:r>
        <w:rPr>
          <w:rFonts w:ascii="Times New Roman"/>
          <w:b w:val="false"/>
          <w:i w:val="false"/>
          <w:color w:val="000000"/>
          <w:sz w:val="28"/>
        </w:rPr>
        <w:t>
      3) электрмен жабдықтау сенімділігі бойынша пайдаланушылардың санаты өзгертілген жағдайларда беріледі.</w:t>
      </w:r>
      <w:r>
        <w:br/>
      </w:r>
      <w:r>
        <w:rPr>
          <w:rFonts w:ascii="Times New Roman"/>
          <w:b w:val="false"/>
          <w:i w:val="false"/>
          <w:color w:val="000000"/>
          <w:sz w:val="28"/>
        </w:rPr>
        <w:t>
      </w:t>
      </w:r>
      <w:r>
        <w:rPr>
          <w:rFonts w:ascii="Times New Roman"/>
          <w:b w:val="false"/>
          <w:i w:val="false"/>
          <w:color w:val="ff0000"/>
          <w:sz w:val="28"/>
        </w:rPr>
        <w:t xml:space="preserve">Ескерту. 2-бөлім 10-1-тармақпен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10-2. Тұтынушылардың объектілерін энергия беруші (энергия өндіруші) ұйымның жылу желілеріне қосуға арналған техникалық шарттар:</w:t>
      </w:r>
      <w:r>
        <w:br/>
      </w:r>
      <w:r>
        <w:rPr>
          <w:rFonts w:ascii="Times New Roman"/>
          <w:b w:val="false"/>
          <w:i w:val="false"/>
          <w:color w:val="000000"/>
          <w:sz w:val="28"/>
        </w:rPr>
        <w:t>
</w:t>
      </w:r>
      <w:r>
        <w:rPr>
          <w:rFonts w:ascii="Times New Roman"/>
          <w:b w:val="false"/>
          <w:i w:val="false"/>
          <w:color w:val="000000"/>
          <w:sz w:val="28"/>
        </w:rPr>
        <w:t>
      1) жылу желілеріне жаңадан пайдалануға берілетін объектілер қосылған;</w:t>
      </w:r>
      <w:r>
        <w:br/>
      </w:r>
      <w:r>
        <w:rPr>
          <w:rFonts w:ascii="Times New Roman"/>
          <w:b w:val="false"/>
          <w:i w:val="false"/>
          <w:color w:val="000000"/>
          <w:sz w:val="28"/>
        </w:rPr>
        <w:t>
</w:t>
      </w:r>
      <w:r>
        <w:rPr>
          <w:rFonts w:ascii="Times New Roman"/>
          <w:b w:val="false"/>
          <w:i w:val="false"/>
          <w:color w:val="000000"/>
          <w:sz w:val="28"/>
        </w:rPr>
        <w:t>
      2) тұтынушының жылу тұтынатын қондырғыларын реконструкциялауға немесе кеңейтуге байланысты тұтынылатын энергия мөлшері немесе жылу тасығыштың параметрлері техникалық шарттарда және шарттың талаптарында белгіленгеннен жоғарылап өзгерген;</w:t>
      </w:r>
      <w:r>
        <w:br/>
      </w:r>
      <w:r>
        <w:rPr>
          <w:rFonts w:ascii="Times New Roman"/>
          <w:b w:val="false"/>
          <w:i w:val="false"/>
          <w:color w:val="000000"/>
          <w:sz w:val="28"/>
        </w:rPr>
        <w:t>
</w:t>
      </w:r>
      <w:r>
        <w:rPr>
          <w:rFonts w:ascii="Times New Roman"/>
          <w:b w:val="false"/>
          <w:i w:val="false"/>
          <w:color w:val="000000"/>
          <w:sz w:val="28"/>
        </w:rPr>
        <w:t>
      3) жылу жүйелеріне бұрын қосылмаған объектілер қосылған жағдайларда беріледі.</w:t>
      </w:r>
      <w:r>
        <w:br/>
      </w:r>
      <w:r>
        <w:rPr>
          <w:rFonts w:ascii="Times New Roman"/>
          <w:b w:val="false"/>
          <w:i w:val="false"/>
          <w:color w:val="000000"/>
          <w:sz w:val="28"/>
        </w:rPr>
        <w:t>
      </w:t>
      </w:r>
      <w:r>
        <w:rPr>
          <w:rFonts w:ascii="Times New Roman"/>
          <w:b w:val="false"/>
          <w:i w:val="false"/>
          <w:color w:val="ff0000"/>
          <w:sz w:val="28"/>
        </w:rPr>
        <w:t xml:space="preserve">Ескерту. 2-бөлім 10-2-тармақпен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10-3. Газбен жабдықтау желілеріне қосылуға арналған техникалық шарттар:</w:t>
      </w:r>
      <w:r>
        <w:br/>
      </w:r>
      <w:r>
        <w:rPr>
          <w:rFonts w:ascii="Times New Roman"/>
          <w:b w:val="false"/>
          <w:i w:val="false"/>
          <w:color w:val="000000"/>
          <w:sz w:val="28"/>
        </w:rPr>
        <w:t>
</w:t>
      </w:r>
      <w:r>
        <w:rPr>
          <w:rFonts w:ascii="Times New Roman"/>
          <w:b w:val="false"/>
          <w:i w:val="false"/>
          <w:color w:val="000000"/>
          <w:sz w:val="28"/>
        </w:rPr>
        <w:t>
      1) газбен жабдықтау жүйелеріне қосылатын жаңа объектілер жобаланған және олар кейіннен салынған;</w:t>
      </w:r>
      <w:r>
        <w:br/>
      </w:r>
      <w:r>
        <w:rPr>
          <w:rFonts w:ascii="Times New Roman"/>
          <w:b w:val="false"/>
          <w:i w:val="false"/>
          <w:color w:val="000000"/>
          <w:sz w:val="28"/>
        </w:rPr>
        <w:t>
</w:t>
      </w:r>
      <w:r>
        <w:rPr>
          <w:rFonts w:ascii="Times New Roman"/>
          <w:b w:val="false"/>
          <w:i w:val="false"/>
          <w:color w:val="000000"/>
          <w:sz w:val="28"/>
        </w:rPr>
        <w:t>
      2) қолданыстағы газбен жабдықтау жүйелерінен тұтынылатын қызметтердің көлемі ұлғайған;</w:t>
      </w:r>
      <w:r>
        <w:br/>
      </w:r>
      <w:r>
        <w:rPr>
          <w:rFonts w:ascii="Times New Roman"/>
          <w:b w:val="false"/>
          <w:i w:val="false"/>
          <w:color w:val="000000"/>
          <w:sz w:val="28"/>
        </w:rPr>
        <w:t>
</w:t>
      </w:r>
      <w:r>
        <w:rPr>
          <w:rFonts w:ascii="Times New Roman"/>
          <w:b w:val="false"/>
          <w:i w:val="false"/>
          <w:color w:val="000000"/>
          <w:sz w:val="28"/>
        </w:rPr>
        <w:t>
      3) егер бұл тұтынылатын қызметтердің көлемі мен сипаттамаларын өзгертуге әкелетін болса, объекті реконструкцияланған және/немесе қайта бейімделген жағдайларда беріледі.</w:t>
      </w:r>
      <w:r>
        <w:br/>
      </w:r>
      <w:r>
        <w:rPr>
          <w:rFonts w:ascii="Times New Roman"/>
          <w:b w:val="false"/>
          <w:i w:val="false"/>
          <w:color w:val="000000"/>
          <w:sz w:val="28"/>
        </w:rPr>
        <w:t>
      </w:t>
      </w:r>
      <w:r>
        <w:rPr>
          <w:rFonts w:ascii="Times New Roman"/>
          <w:b w:val="false"/>
          <w:i w:val="false"/>
          <w:color w:val="ff0000"/>
          <w:sz w:val="28"/>
        </w:rPr>
        <w:t xml:space="preserve">Ескерту. 2-бөлім 10-3-тармақпен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10-4. Көрсетілетін қызметтерді жеткізуші елді мекеннің сумен жабдықтау және су бұру желілері құрылыстары өнімділігінің қоры мен өткізу қабілеті жеткілікті болған кезде объектілерді қосуға немесе сумен жабдықтау және су бұру инженерлік желілерін дамытуға арналған техникалық шарттарды:</w:t>
      </w:r>
      <w:r>
        <w:br/>
      </w:r>
      <w:r>
        <w:rPr>
          <w:rFonts w:ascii="Times New Roman"/>
          <w:b w:val="false"/>
          <w:i w:val="false"/>
          <w:color w:val="000000"/>
          <w:sz w:val="28"/>
        </w:rPr>
        <w:t>
</w:t>
      </w:r>
      <w:r>
        <w:rPr>
          <w:rFonts w:ascii="Times New Roman"/>
          <w:b w:val="false"/>
          <w:i w:val="false"/>
          <w:color w:val="000000"/>
          <w:sz w:val="28"/>
        </w:rPr>
        <w:t>
      1) елді мекендердің сумен жабдықтау және/немесе су бұру желілеріне қосылатын жаңа объектілер жобаланған және кейіннен салынған;</w:t>
      </w:r>
      <w:r>
        <w:br/>
      </w:r>
      <w:r>
        <w:rPr>
          <w:rFonts w:ascii="Times New Roman"/>
          <w:b w:val="false"/>
          <w:i w:val="false"/>
          <w:color w:val="000000"/>
          <w:sz w:val="28"/>
        </w:rPr>
        <w:t>
</w:t>
      </w:r>
      <w:r>
        <w:rPr>
          <w:rFonts w:ascii="Times New Roman"/>
          <w:b w:val="false"/>
          <w:i w:val="false"/>
          <w:color w:val="000000"/>
          <w:sz w:val="28"/>
        </w:rPr>
        <w:t>
      2) су тұтыну және/немесе елді мекеннің қолданыстағы су бұру желісіне сарқынды суларды ағызу көлемдері ұлғайған;</w:t>
      </w:r>
      <w:r>
        <w:br/>
      </w:r>
      <w:r>
        <w:rPr>
          <w:rFonts w:ascii="Times New Roman"/>
          <w:b w:val="false"/>
          <w:i w:val="false"/>
          <w:color w:val="000000"/>
          <w:sz w:val="28"/>
        </w:rPr>
        <w:t>
</w:t>
      </w:r>
      <w:r>
        <w:rPr>
          <w:rFonts w:ascii="Times New Roman"/>
          <w:b w:val="false"/>
          <w:i w:val="false"/>
          <w:color w:val="000000"/>
          <w:sz w:val="28"/>
        </w:rPr>
        <w:t>
      3) елді мекендердің су бұру жүйелеріне ағызылатын сарқынды сулардың ластану концентрациясы ұлғайған;</w:t>
      </w:r>
      <w:r>
        <w:br/>
      </w:r>
      <w:r>
        <w:rPr>
          <w:rFonts w:ascii="Times New Roman"/>
          <w:b w:val="false"/>
          <w:i w:val="false"/>
          <w:color w:val="000000"/>
          <w:sz w:val="28"/>
        </w:rPr>
        <w:t>
</w:t>
      </w:r>
      <w:r>
        <w:rPr>
          <w:rFonts w:ascii="Times New Roman"/>
          <w:b w:val="false"/>
          <w:i w:val="false"/>
          <w:color w:val="000000"/>
          <w:sz w:val="28"/>
        </w:rPr>
        <w:t>
      4) егер бұл сумен жабдықтаудың және/немесе су бұрудың тұтынылатын қызметтерінің көлемі мен сипаттамаларын өзгертуге әкелетін болса, объекті реконструкцияланған және/немесе қайта бейімделген;</w:t>
      </w:r>
      <w:r>
        <w:br/>
      </w:r>
      <w:r>
        <w:rPr>
          <w:rFonts w:ascii="Times New Roman"/>
          <w:b w:val="false"/>
          <w:i w:val="false"/>
          <w:color w:val="000000"/>
          <w:sz w:val="28"/>
        </w:rPr>
        <w:t>
</w:t>
      </w:r>
      <w:r>
        <w:rPr>
          <w:rFonts w:ascii="Times New Roman"/>
          <w:b w:val="false"/>
          <w:i w:val="false"/>
          <w:color w:val="000000"/>
          <w:sz w:val="28"/>
        </w:rPr>
        <w:t>
      5) жылу жүйелеріне бұрын қосылмаған объектілер қосылған жағдайларда береді.</w:t>
      </w:r>
      <w:r>
        <w:br/>
      </w:r>
      <w:r>
        <w:rPr>
          <w:rFonts w:ascii="Times New Roman"/>
          <w:b w:val="false"/>
          <w:i w:val="false"/>
          <w:color w:val="000000"/>
          <w:sz w:val="28"/>
        </w:rPr>
        <w:t>
      </w:t>
      </w:r>
      <w:r>
        <w:rPr>
          <w:rFonts w:ascii="Times New Roman"/>
          <w:b w:val="false"/>
          <w:i w:val="false"/>
          <w:color w:val="ff0000"/>
          <w:sz w:val="28"/>
        </w:rPr>
        <w:t xml:space="preserve">Ескерту. 2-бөлім 10-4-тармақпен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6"/>
    <w:bookmarkStart w:name="z282" w:id="7"/>
    <w:p>
      <w:pPr>
        <w:spacing w:after="0"/>
        <w:ind w:left="0"/>
        <w:jc w:val="left"/>
      </w:pPr>
      <w:r>
        <w:rPr>
          <w:rFonts w:ascii="Times New Roman"/>
          <w:b/>
          <w:i w:val="false"/>
          <w:color w:val="000000"/>
        </w:rPr>
        <w:t xml:space="preserve"> 
2-1. Электр желілеріне қосылу үшін техникалық шарттарды берген</w:t>
      </w:r>
      <w:r>
        <w:br/>
      </w:r>
      <w:r>
        <w:rPr>
          <w:rFonts w:ascii="Times New Roman"/>
          <w:b/>
          <w:i w:val="false"/>
          <w:color w:val="000000"/>
        </w:rPr>
        <w:t>
кезде реттеліп көрсетілетін қызметтерге тең қол жеткізуді</w:t>
      </w:r>
      <w:r>
        <w:br/>
      </w:r>
      <w:r>
        <w:rPr>
          <w:rFonts w:ascii="Times New Roman"/>
          <w:b/>
          <w:i w:val="false"/>
          <w:color w:val="000000"/>
        </w:rPr>
        <w:t>
ұйымдастыру рәсімі</w:t>
      </w:r>
    </w:p>
    <w:bookmarkEnd w:id="7"/>
    <w:p>
      <w:pPr>
        <w:spacing w:after="0"/>
        <w:ind w:left="0"/>
        <w:jc w:val="both"/>
      </w:pPr>
      <w:r>
        <w:rPr>
          <w:rFonts w:ascii="Times New Roman"/>
          <w:b w:val="false"/>
          <w:i w:val="false"/>
          <w:color w:val="ff0000"/>
          <w:sz w:val="28"/>
        </w:rPr>
        <w:t xml:space="preserve">      Ескерту. Қағида 2-1-бөліммен толықтырылды - ҚР Үкіметінің 31.12.2013 </w:t>
      </w:r>
      <w:r>
        <w:rPr>
          <w:rFonts w:ascii="Times New Roman"/>
          <w:b w:val="false"/>
          <w:i w:val="false"/>
          <w:color w:val="ff0000"/>
          <w:sz w:val="28"/>
        </w:rPr>
        <w:t>№ 1566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283" w:id="8"/>
    <w:p>
      <w:pPr>
        <w:spacing w:after="0"/>
        <w:ind w:left="0"/>
        <w:jc w:val="both"/>
      </w:pPr>
      <w:r>
        <w:rPr>
          <w:rFonts w:ascii="Times New Roman"/>
          <w:b w:val="false"/>
          <w:i w:val="false"/>
          <w:color w:val="000000"/>
          <w:sz w:val="28"/>
        </w:rPr>
        <w:t>
      10-5. Желілеріне өзінің электр қондырғыларын қосуды жоспарлап отырған тұтынушы энергия беруші (энергия өндіруші) ұйымға техникалық шарттар алу үшін жазбаша өтініш (өтінім, арыз) береді. Өтінім нысандары осы Қағидаларға 1, 2, 3-қосымшаларда келтірілген.</w:t>
      </w:r>
      <w:r>
        <w:br/>
      </w:r>
      <w:r>
        <w:rPr>
          <w:rFonts w:ascii="Times New Roman"/>
          <w:b w:val="false"/>
          <w:i w:val="false"/>
          <w:color w:val="000000"/>
          <w:sz w:val="28"/>
        </w:rPr>
        <w:t>
</w:t>
      </w:r>
      <w:r>
        <w:rPr>
          <w:rFonts w:ascii="Times New Roman"/>
          <w:b w:val="false"/>
          <w:i w:val="false"/>
          <w:color w:val="000000"/>
          <w:sz w:val="28"/>
        </w:rPr>
        <w:t>
      Белгіленген қуаты 5 МегаВатт және одан жоғары электр қондырғылары бар тұтынушылар өтінімге жобалау қызметімен айналысуға лицензиясы бар мамандандырылған жобалау ұйымы әзірлеген тұтынушының сыртқы электрмен жабдықтау схемасын қоса береді. Тұтынушының сыртқы электрмен жабдықтау схемасының мазмұны осы Қағидаларға 4-қосымшада келтірілген. Тұтынушының сыртқы электрмен жабдықтау схемасы желілеріне қосылу жоспарланып отырған энергия беруші және/немесе энергия өндіруші ұйыммен келісіледі.</w:t>
      </w:r>
      <w:r>
        <w:br/>
      </w:r>
      <w:r>
        <w:rPr>
          <w:rFonts w:ascii="Times New Roman"/>
          <w:b w:val="false"/>
          <w:i w:val="false"/>
          <w:color w:val="000000"/>
          <w:sz w:val="28"/>
        </w:rPr>
        <w:t>
</w:t>
      </w:r>
      <w:r>
        <w:rPr>
          <w:rFonts w:ascii="Times New Roman"/>
          <w:b w:val="false"/>
          <w:i w:val="false"/>
          <w:color w:val="000000"/>
          <w:sz w:val="28"/>
        </w:rPr>
        <w:t>
      10-6. Энергия беруші (энергия өндіруші) ұйым тұтынушының жазбаша өтініші (өтінімі, арызы) бойынша қосылудың ең жақын нүктесін айқындайды. Энергия беруші (энергия өндіруші) ұйым қосылудың ең жақын нүктесін айқындағаннан кейін өтінімде келтірілген деректер бойынша осы Қағидаларға 5-қосымшада көрсетілген мерзімде техникалық шарттарды береді.</w:t>
      </w:r>
      <w:r>
        <w:br/>
      </w:r>
      <w:r>
        <w:rPr>
          <w:rFonts w:ascii="Times New Roman"/>
          <w:b w:val="false"/>
          <w:i w:val="false"/>
          <w:color w:val="000000"/>
          <w:sz w:val="28"/>
        </w:rPr>
        <w:t>
</w:t>
      </w:r>
      <w:r>
        <w:rPr>
          <w:rFonts w:ascii="Times New Roman"/>
          <w:b w:val="false"/>
          <w:i w:val="false"/>
          <w:color w:val="000000"/>
          <w:sz w:val="28"/>
        </w:rPr>
        <w:t>
      10-7. Қосалқы тұтынушылар тұтынушыдан энергия беруші (энергия өндіруші) ұйымның келісімі бойынша техникалық шарттарды алады.</w:t>
      </w:r>
      <w:r>
        <w:br/>
      </w:r>
      <w:r>
        <w:rPr>
          <w:rFonts w:ascii="Times New Roman"/>
          <w:b w:val="false"/>
          <w:i w:val="false"/>
          <w:color w:val="000000"/>
          <w:sz w:val="28"/>
        </w:rPr>
        <w:t>
</w:t>
      </w:r>
      <w:r>
        <w:rPr>
          <w:rFonts w:ascii="Times New Roman"/>
          <w:b w:val="false"/>
          <w:i w:val="false"/>
          <w:color w:val="000000"/>
          <w:sz w:val="28"/>
        </w:rPr>
        <w:t>
      10-8. Энергия өндіруші және энергиямен жабдықтаушы ұйымдар мен тұтынушылар Қазақстан Республикасының нормативтік құқықтық актілерінде белгіленген талаптарды орындаған жағдайда, энергия беруші ұйым оларды электр жүйелеріне қосудан, сондай-ақ оларға электр энергиясын беруден бас тартпайды.</w:t>
      </w:r>
      <w:r>
        <w:br/>
      </w:r>
      <w:r>
        <w:rPr>
          <w:rFonts w:ascii="Times New Roman"/>
          <w:b w:val="false"/>
          <w:i w:val="false"/>
          <w:color w:val="000000"/>
          <w:sz w:val="28"/>
        </w:rPr>
        <w:t>
</w:t>
      </w:r>
      <w:r>
        <w:rPr>
          <w:rFonts w:ascii="Times New Roman"/>
          <w:b w:val="false"/>
          <w:i w:val="false"/>
          <w:color w:val="000000"/>
          <w:sz w:val="28"/>
        </w:rPr>
        <w:t>
      10-9. Техникалық шарттардың қолданылу мерзімі ҚР ҚН 1.02-01-2008 жобалау нормаларының, ҚР ҚНжЕ 1.04.03-2008 құрылыс ұзақтығы нормаларының талаптарына сәйкес, бірақ кемінде үш жылға айқындалады.</w:t>
      </w:r>
      <w:r>
        <w:br/>
      </w:r>
      <w:r>
        <w:rPr>
          <w:rFonts w:ascii="Times New Roman"/>
          <w:b w:val="false"/>
          <w:i w:val="false"/>
          <w:color w:val="000000"/>
          <w:sz w:val="28"/>
        </w:rPr>
        <w:t>
</w:t>
      </w:r>
      <w:r>
        <w:rPr>
          <w:rFonts w:ascii="Times New Roman"/>
          <w:b w:val="false"/>
          <w:i w:val="false"/>
          <w:color w:val="000000"/>
          <w:sz w:val="28"/>
        </w:rPr>
        <w:t>
      10-10. Энергия беруші ұйым тұтынушының объектілерін қосуға арналған техникалық шарттарда мыналарды көрсетеді:</w:t>
      </w:r>
      <w:r>
        <w:br/>
      </w:r>
      <w:r>
        <w:rPr>
          <w:rFonts w:ascii="Times New Roman"/>
          <w:b w:val="false"/>
          <w:i w:val="false"/>
          <w:color w:val="000000"/>
          <w:sz w:val="28"/>
        </w:rPr>
        <w:t>
</w:t>
      </w:r>
      <w:r>
        <w:rPr>
          <w:rFonts w:ascii="Times New Roman"/>
          <w:b w:val="false"/>
          <w:i w:val="false"/>
          <w:color w:val="000000"/>
          <w:sz w:val="28"/>
        </w:rPr>
        <w:t>
      1) электр қондырғыларының белгіленген қуаты 100 килоВатт (бұдан әрі – кВт) (қоса алғанда) дейінгі тұтынушыларға:</w:t>
      </w:r>
      <w:r>
        <w:br/>
      </w:r>
      <w:r>
        <w:rPr>
          <w:rFonts w:ascii="Times New Roman"/>
          <w:b w:val="false"/>
          <w:i w:val="false"/>
          <w:color w:val="000000"/>
          <w:sz w:val="28"/>
        </w:rPr>
        <w:t>
</w:t>
      </w:r>
      <w:r>
        <w:rPr>
          <w:rFonts w:ascii="Times New Roman"/>
          <w:b w:val="false"/>
          <w:i w:val="false"/>
          <w:color w:val="000000"/>
          <w:sz w:val="28"/>
        </w:rPr>
        <w:t>
      мекенжайы (объектінің орналасқан орны);</w:t>
      </w:r>
      <w:r>
        <w:br/>
      </w:r>
      <w:r>
        <w:rPr>
          <w:rFonts w:ascii="Times New Roman"/>
          <w:b w:val="false"/>
          <w:i w:val="false"/>
          <w:color w:val="000000"/>
          <w:sz w:val="28"/>
        </w:rPr>
        <w:t>
</w:t>
      </w:r>
      <w:r>
        <w:rPr>
          <w:rFonts w:ascii="Times New Roman"/>
          <w:b w:val="false"/>
          <w:i w:val="false"/>
          <w:color w:val="000000"/>
          <w:sz w:val="28"/>
        </w:rPr>
        <w:t>
      қосылу нүктесі;</w:t>
      </w:r>
      <w:r>
        <w:br/>
      </w:r>
      <w:r>
        <w:rPr>
          <w:rFonts w:ascii="Times New Roman"/>
          <w:b w:val="false"/>
          <w:i w:val="false"/>
          <w:color w:val="000000"/>
          <w:sz w:val="28"/>
        </w:rPr>
        <w:t>
</w:t>
      </w:r>
      <w:r>
        <w:rPr>
          <w:rFonts w:ascii="Times New Roman"/>
          <w:b w:val="false"/>
          <w:i w:val="false"/>
          <w:color w:val="000000"/>
          <w:sz w:val="28"/>
        </w:rPr>
        <w:t>
      пайдалануға рұқсат етілген қуаты;</w:t>
      </w:r>
      <w:r>
        <w:br/>
      </w:r>
      <w:r>
        <w:rPr>
          <w:rFonts w:ascii="Times New Roman"/>
          <w:b w:val="false"/>
          <w:i w:val="false"/>
          <w:color w:val="000000"/>
          <w:sz w:val="28"/>
        </w:rPr>
        <w:t>
</w:t>
      </w:r>
      <w:r>
        <w:rPr>
          <w:rFonts w:ascii="Times New Roman"/>
          <w:b w:val="false"/>
          <w:i w:val="false"/>
          <w:color w:val="000000"/>
          <w:sz w:val="28"/>
        </w:rPr>
        <w:t>
      электр энергиясын есепке алу аспабын және енгізілген автоматтандырылған ажыратқышты орнатуға, сондай-ақ олардың орналасуына қойылатын талаптар;</w:t>
      </w:r>
      <w:r>
        <w:br/>
      </w:r>
      <w:r>
        <w:rPr>
          <w:rFonts w:ascii="Times New Roman"/>
          <w:b w:val="false"/>
          <w:i w:val="false"/>
          <w:color w:val="000000"/>
          <w:sz w:val="28"/>
        </w:rPr>
        <w:t>
</w:t>
      </w:r>
      <w:r>
        <w:rPr>
          <w:rFonts w:ascii="Times New Roman"/>
          <w:b w:val="false"/>
          <w:i w:val="false"/>
          <w:color w:val="000000"/>
          <w:sz w:val="28"/>
        </w:rPr>
        <w:t>
      қосылу сипаты (тұрақты, құрылыс кезіндегі уақытша, маусымдық);</w:t>
      </w:r>
      <w:r>
        <w:br/>
      </w:r>
      <w:r>
        <w:rPr>
          <w:rFonts w:ascii="Times New Roman"/>
          <w:b w:val="false"/>
          <w:i w:val="false"/>
          <w:color w:val="000000"/>
          <w:sz w:val="28"/>
        </w:rPr>
        <w:t>
</w:t>
      </w:r>
      <w:r>
        <w:rPr>
          <w:rFonts w:ascii="Times New Roman"/>
          <w:b w:val="false"/>
          <w:i w:val="false"/>
          <w:color w:val="000000"/>
          <w:sz w:val="28"/>
        </w:rPr>
        <w:t>
      электрмен жабдықтау сенімділігі бойынша объектінің санаты;</w:t>
      </w:r>
      <w:r>
        <w:br/>
      </w:r>
      <w:r>
        <w:rPr>
          <w:rFonts w:ascii="Times New Roman"/>
          <w:b w:val="false"/>
          <w:i w:val="false"/>
          <w:color w:val="000000"/>
          <w:sz w:val="28"/>
        </w:rPr>
        <w:t>
</w:t>
      </w:r>
      <w:r>
        <w:rPr>
          <w:rFonts w:ascii="Times New Roman"/>
          <w:b w:val="false"/>
          <w:i w:val="false"/>
          <w:color w:val="000000"/>
          <w:sz w:val="28"/>
        </w:rPr>
        <w:t>
      2) электр қондырғыларының белгіленген қуаты 100 кВт жоғары тұтынушыларға:</w:t>
      </w:r>
      <w:r>
        <w:br/>
      </w:r>
      <w:r>
        <w:rPr>
          <w:rFonts w:ascii="Times New Roman"/>
          <w:b w:val="false"/>
          <w:i w:val="false"/>
          <w:color w:val="000000"/>
          <w:sz w:val="28"/>
        </w:rPr>
        <w:t>
</w:t>
      </w:r>
      <w:r>
        <w:rPr>
          <w:rFonts w:ascii="Times New Roman"/>
          <w:b w:val="false"/>
          <w:i w:val="false"/>
          <w:color w:val="000000"/>
          <w:sz w:val="28"/>
        </w:rPr>
        <w:t>
      мекенжайы (объектінің орналасқан орны);</w:t>
      </w:r>
      <w:r>
        <w:br/>
      </w:r>
      <w:r>
        <w:rPr>
          <w:rFonts w:ascii="Times New Roman"/>
          <w:b w:val="false"/>
          <w:i w:val="false"/>
          <w:color w:val="000000"/>
          <w:sz w:val="28"/>
        </w:rPr>
        <w:t>
</w:t>
      </w:r>
      <w:r>
        <w:rPr>
          <w:rFonts w:ascii="Times New Roman"/>
          <w:b w:val="false"/>
          <w:i w:val="false"/>
          <w:color w:val="000000"/>
          <w:sz w:val="28"/>
        </w:rPr>
        <w:t>
      қосылу нүктесі;</w:t>
      </w:r>
      <w:r>
        <w:br/>
      </w:r>
      <w:r>
        <w:rPr>
          <w:rFonts w:ascii="Times New Roman"/>
          <w:b w:val="false"/>
          <w:i w:val="false"/>
          <w:color w:val="000000"/>
          <w:sz w:val="28"/>
        </w:rPr>
        <w:t>
</w:t>
      </w:r>
      <w:r>
        <w:rPr>
          <w:rFonts w:ascii="Times New Roman"/>
          <w:b w:val="false"/>
          <w:i w:val="false"/>
          <w:color w:val="000000"/>
          <w:sz w:val="28"/>
        </w:rPr>
        <w:t>
      пайдалануға рұқсат етілген қуаты;</w:t>
      </w:r>
      <w:r>
        <w:br/>
      </w:r>
      <w:r>
        <w:rPr>
          <w:rFonts w:ascii="Times New Roman"/>
          <w:b w:val="false"/>
          <w:i w:val="false"/>
          <w:color w:val="000000"/>
          <w:sz w:val="28"/>
        </w:rPr>
        <w:t>
</w:t>
      </w:r>
      <w:r>
        <w:rPr>
          <w:rFonts w:ascii="Times New Roman"/>
          <w:b w:val="false"/>
          <w:i w:val="false"/>
          <w:color w:val="000000"/>
          <w:sz w:val="28"/>
        </w:rPr>
        <w:t>
      электрмен жабдықтау сенімділігі бойынша объектінің санаты;</w:t>
      </w:r>
      <w:r>
        <w:br/>
      </w:r>
      <w:r>
        <w:rPr>
          <w:rFonts w:ascii="Times New Roman"/>
          <w:b w:val="false"/>
          <w:i w:val="false"/>
          <w:color w:val="000000"/>
          <w:sz w:val="28"/>
        </w:rPr>
        <w:t>
</w:t>
      </w:r>
      <w:r>
        <w:rPr>
          <w:rFonts w:ascii="Times New Roman"/>
          <w:b w:val="false"/>
          <w:i w:val="false"/>
          <w:color w:val="000000"/>
          <w:sz w:val="28"/>
        </w:rPr>
        <w:t>
      тұтынушыны электр желісіне қосуға қажетті талаптар, оның ішінде оны күшейту бойынша талаптар (электр беру желісі сымының қимасын ұлғайту, қосалқы станция трансформаторының қуатын ұлғайту, қосымша ұяшықтарды орната отырып, қосалқы станцияны реконструкциялау);</w:t>
      </w:r>
      <w:r>
        <w:br/>
      </w:r>
      <w:r>
        <w:rPr>
          <w:rFonts w:ascii="Times New Roman"/>
          <w:b w:val="false"/>
          <w:i w:val="false"/>
          <w:color w:val="000000"/>
          <w:sz w:val="28"/>
        </w:rPr>
        <w:t>
</w:t>
      </w:r>
      <w:r>
        <w:rPr>
          <w:rFonts w:ascii="Times New Roman"/>
          <w:b w:val="false"/>
          <w:i w:val="false"/>
          <w:color w:val="000000"/>
          <w:sz w:val="28"/>
        </w:rPr>
        <w:t>
      ұйымдастыру, реле қорғанысы мен автоматтандыру, аварияға қарсы автоматика, диспетчерлік және технологиялық басқару, электр энергиясын есепке алу, реактивтік қуатты өтеу жөніндегі талаптар;</w:t>
      </w:r>
      <w:r>
        <w:br/>
      </w:r>
      <w:r>
        <w:rPr>
          <w:rFonts w:ascii="Times New Roman"/>
          <w:b w:val="false"/>
          <w:i w:val="false"/>
          <w:color w:val="000000"/>
          <w:sz w:val="28"/>
        </w:rPr>
        <w:t>
</w:t>
      </w:r>
      <w:r>
        <w:rPr>
          <w:rFonts w:ascii="Times New Roman"/>
          <w:b w:val="false"/>
          <w:i w:val="false"/>
          <w:color w:val="000000"/>
          <w:sz w:val="28"/>
        </w:rPr>
        <w:t>
      қосылу сипаты (тұрақты, құрылыс кезіндегі уақытша, маусымдық).</w:t>
      </w:r>
      <w:r>
        <w:br/>
      </w:r>
      <w:r>
        <w:rPr>
          <w:rFonts w:ascii="Times New Roman"/>
          <w:b w:val="false"/>
          <w:i w:val="false"/>
          <w:color w:val="000000"/>
          <w:sz w:val="28"/>
        </w:rPr>
        <w:t>
</w:t>
      </w:r>
      <w:r>
        <w:rPr>
          <w:rFonts w:ascii="Times New Roman"/>
          <w:b w:val="false"/>
          <w:i w:val="false"/>
          <w:color w:val="000000"/>
          <w:sz w:val="28"/>
        </w:rPr>
        <w:t>
      10-11. Энергия өндіруші ұйым белгіленген қуаты 1000 кВт астам тұтынушылардың электр қондырғылары үшін техникалық шарттарда мыналарды көрсетеді:</w:t>
      </w:r>
      <w:r>
        <w:br/>
      </w:r>
      <w:r>
        <w:rPr>
          <w:rFonts w:ascii="Times New Roman"/>
          <w:b w:val="false"/>
          <w:i w:val="false"/>
          <w:color w:val="000000"/>
          <w:sz w:val="28"/>
        </w:rPr>
        <w:t>
</w:t>
      </w:r>
      <w:r>
        <w:rPr>
          <w:rFonts w:ascii="Times New Roman"/>
          <w:b w:val="false"/>
          <w:i w:val="false"/>
          <w:color w:val="000000"/>
          <w:sz w:val="28"/>
        </w:rPr>
        <w:t>
      1) мекенжайы (объектінің орналасқан орны);</w:t>
      </w:r>
      <w:r>
        <w:br/>
      </w:r>
      <w:r>
        <w:rPr>
          <w:rFonts w:ascii="Times New Roman"/>
          <w:b w:val="false"/>
          <w:i w:val="false"/>
          <w:color w:val="000000"/>
          <w:sz w:val="28"/>
        </w:rPr>
        <w:t>
</w:t>
      </w:r>
      <w:r>
        <w:rPr>
          <w:rFonts w:ascii="Times New Roman"/>
          <w:b w:val="false"/>
          <w:i w:val="false"/>
          <w:color w:val="000000"/>
          <w:sz w:val="28"/>
        </w:rPr>
        <w:t>
      2) қосылу нүктесі;</w:t>
      </w:r>
      <w:r>
        <w:br/>
      </w:r>
      <w:r>
        <w:rPr>
          <w:rFonts w:ascii="Times New Roman"/>
          <w:b w:val="false"/>
          <w:i w:val="false"/>
          <w:color w:val="000000"/>
          <w:sz w:val="28"/>
        </w:rPr>
        <w:t>
</w:t>
      </w:r>
      <w:r>
        <w:rPr>
          <w:rFonts w:ascii="Times New Roman"/>
          <w:b w:val="false"/>
          <w:i w:val="false"/>
          <w:color w:val="000000"/>
          <w:sz w:val="28"/>
        </w:rPr>
        <w:t>
      3) пайдалануға рұқсат етілген қуаты;</w:t>
      </w:r>
      <w:r>
        <w:br/>
      </w:r>
      <w:r>
        <w:rPr>
          <w:rFonts w:ascii="Times New Roman"/>
          <w:b w:val="false"/>
          <w:i w:val="false"/>
          <w:color w:val="000000"/>
          <w:sz w:val="28"/>
        </w:rPr>
        <w:t>
</w:t>
      </w:r>
      <w:r>
        <w:rPr>
          <w:rFonts w:ascii="Times New Roman"/>
          <w:b w:val="false"/>
          <w:i w:val="false"/>
          <w:color w:val="000000"/>
          <w:sz w:val="28"/>
        </w:rPr>
        <w:t>
      4) электрмен жабдықтау сенімділігі бойынша объектінің санаты;</w:t>
      </w:r>
      <w:r>
        <w:br/>
      </w:r>
      <w:r>
        <w:rPr>
          <w:rFonts w:ascii="Times New Roman"/>
          <w:b w:val="false"/>
          <w:i w:val="false"/>
          <w:color w:val="000000"/>
          <w:sz w:val="28"/>
        </w:rPr>
        <w:t>
</w:t>
      </w:r>
      <w:r>
        <w:rPr>
          <w:rFonts w:ascii="Times New Roman"/>
          <w:b w:val="false"/>
          <w:i w:val="false"/>
          <w:color w:val="000000"/>
          <w:sz w:val="28"/>
        </w:rPr>
        <w:t>
      5) тұтынушыны электр желісіне қосуға қажетті талаптар, оның ішінде оны күшейту бойынша талаптар (электр беру желісі сымының қимасын ұлғайту, қосалқы станция трансформаторының қуатын ұлғайту, қосымша ұяшықтарды орната отырып, қосалқы станцияны реконструкциялау);</w:t>
      </w:r>
      <w:r>
        <w:br/>
      </w:r>
      <w:r>
        <w:rPr>
          <w:rFonts w:ascii="Times New Roman"/>
          <w:b w:val="false"/>
          <w:i w:val="false"/>
          <w:color w:val="000000"/>
          <w:sz w:val="28"/>
        </w:rPr>
        <w:t>
</w:t>
      </w:r>
      <w:r>
        <w:rPr>
          <w:rFonts w:ascii="Times New Roman"/>
          <w:b w:val="false"/>
          <w:i w:val="false"/>
          <w:color w:val="000000"/>
          <w:sz w:val="28"/>
        </w:rPr>
        <w:t>
      6) ұйымдастыру, реле қорғанысы мен автоматтандыру, аварияға қарсы автоматика, диспетчерлік және технологиялық басқару, электр энергиясын есепке алу, реактивтік қуатты өтеу бойынша талаптар;</w:t>
      </w:r>
      <w:r>
        <w:br/>
      </w:r>
      <w:r>
        <w:rPr>
          <w:rFonts w:ascii="Times New Roman"/>
          <w:b w:val="false"/>
          <w:i w:val="false"/>
          <w:color w:val="000000"/>
          <w:sz w:val="28"/>
        </w:rPr>
        <w:t>
</w:t>
      </w:r>
      <w:r>
        <w:rPr>
          <w:rFonts w:ascii="Times New Roman"/>
          <w:b w:val="false"/>
          <w:i w:val="false"/>
          <w:color w:val="000000"/>
          <w:sz w:val="28"/>
        </w:rPr>
        <w:t>
      7) қосылу сипаты (тұрақты, құрылыс кезіндегі уақытша).</w:t>
      </w:r>
      <w:r>
        <w:br/>
      </w:r>
      <w:r>
        <w:rPr>
          <w:rFonts w:ascii="Times New Roman"/>
          <w:b w:val="false"/>
          <w:i w:val="false"/>
          <w:color w:val="000000"/>
          <w:sz w:val="28"/>
        </w:rPr>
        <w:t>
</w:t>
      </w:r>
      <w:r>
        <w:rPr>
          <w:rFonts w:ascii="Times New Roman"/>
          <w:b w:val="false"/>
          <w:i w:val="false"/>
          <w:color w:val="000000"/>
          <w:sz w:val="28"/>
        </w:rPr>
        <w:t>
      10-12. Техникалық шарттарда көрсетілген талаптардың негізділігіне күмән пайда болған жағдайда, тұтынушы энергетикалық сараптаманы жүргізу үшін сараптамалық ұйымға жүгінеді. Тұтынушының жазбаша өтініші (өтінімі, арызы) бойынша сараптамалық ұйым энергия беруші (энергия өндіруші) ұйымға өтініш берген кезде энергия беруші (энергия өндіруші) ұйым барлық сұратылған мәліметтерді ұсынады.</w:t>
      </w:r>
      <w:r>
        <w:br/>
      </w:r>
      <w:r>
        <w:rPr>
          <w:rFonts w:ascii="Times New Roman"/>
          <w:b w:val="false"/>
          <w:i w:val="false"/>
          <w:color w:val="000000"/>
          <w:sz w:val="28"/>
        </w:rPr>
        <w:t>
</w:t>
      </w:r>
      <w:r>
        <w:rPr>
          <w:rFonts w:ascii="Times New Roman"/>
          <w:b w:val="false"/>
          <w:i w:val="false"/>
          <w:color w:val="000000"/>
          <w:sz w:val="28"/>
        </w:rPr>
        <w:t>
      10-13. Сараптамалық ұйымның техникалық шарттарда көрсетілген талаптардың негізсіздігі туралы қорытындысының негізінде тұтынушы энергия беруші (энергия өндіруші) ұйымға техникалық шарттарды алуға жазбаша өтінішті (өтінімді, арызды) қайта береді.</w:t>
      </w:r>
      <w:r>
        <w:br/>
      </w:r>
      <w:r>
        <w:rPr>
          <w:rFonts w:ascii="Times New Roman"/>
          <w:b w:val="false"/>
          <w:i w:val="false"/>
          <w:color w:val="000000"/>
          <w:sz w:val="28"/>
        </w:rPr>
        <w:t>
</w:t>
      </w:r>
      <w:r>
        <w:rPr>
          <w:rFonts w:ascii="Times New Roman"/>
          <w:b w:val="false"/>
          <w:i w:val="false"/>
          <w:color w:val="000000"/>
          <w:sz w:val="28"/>
        </w:rPr>
        <w:t>
      10-14. Техникалық шарттарда көрсетілген талаптарды өзгертуден қайтадан бас тартылған жағдайда, тұтынушы энергия беруші (энергия өндіруші) ұйымның іс-қимылдарына қолданыстағы заңнамаға сәйкес шағымданады.</w:t>
      </w:r>
      <w:r>
        <w:br/>
      </w:r>
      <w:r>
        <w:rPr>
          <w:rFonts w:ascii="Times New Roman"/>
          <w:b w:val="false"/>
          <w:i w:val="false"/>
          <w:color w:val="000000"/>
          <w:sz w:val="28"/>
        </w:rPr>
        <w:t>
</w:t>
      </w:r>
      <w:r>
        <w:rPr>
          <w:rFonts w:ascii="Times New Roman"/>
          <w:b w:val="false"/>
          <w:i w:val="false"/>
          <w:color w:val="000000"/>
          <w:sz w:val="28"/>
        </w:rPr>
        <w:t>
      10-15. Техникалық шарттарды алған жағдайда, тұтынушы жобалау қызметіне лицензиясы бар жобалау ұйымына жүгінеді.</w:t>
      </w:r>
      <w:r>
        <w:br/>
      </w:r>
      <w:r>
        <w:rPr>
          <w:rFonts w:ascii="Times New Roman"/>
          <w:b w:val="false"/>
          <w:i w:val="false"/>
          <w:color w:val="000000"/>
          <w:sz w:val="28"/>
        </w:rPr>
        <w:t>
</w:t>
      </w:r>
      <w:r>
        <w:rPr>
          <w:rFonts w:ascii="Times New Roman"/>
          <w:b w:val="false"/>
          <w:i w:val="false"/>
          <w:color w:val="000000"/>
          <w:sz w:val="28"/>
        </w:rPr>
        <w:t>
      10-16. Жобалау жұмыстарын орындағаннан кейін тұтынушы сыртқы электрмен жабдықтау схемасы бойынша жобалық шешімдерді энергия беруші (энергия өндіруші) ұйыммен келіседі. Жобалық шешімдерді келісу мынадай мерзімде:</w:t>
      </w:r>
      <w:r>
        <w:br/>
      </w:r>
      <w:r>
        <w:rPr>
          <w:rFonts w:ascii="Times New Roman"/>
          <w:b w:val="false"/>
          <w:i w:val="false"/>
          <w:color w:val="000000"/>
          <w:sz w:val="28"/>
        </w:rPr>
        <w:t>
</w:t>
      </w:r>
      <w:r>
        <w:rPr>
          <w:rFonts w:ascii="Times New Roman"/>
          <w:b w:val="false"/>
          <w:i w:val="false"/>
          <w:color w:val="000000"/>
          <w:sz w:val="28"/>
        </w:rPr>
        <w:t>
      1) электр қондырғысының белгіленген қуаты 100 кВт дейін (қоса алғанда) үш жұмыс күні ішінде;</w:t>
      </w:r>
      <w:r>
        <w:br/>
      </w:r>
      <w:r>
        <w:rPr>
          <w:rFonts w:ascii="Times New Roman"/>
          <w:b w:val="false"/>
          <w:i w:val="false"/>
          <w:color w:val="000000"/>
          <w:sz w:val="28"/>
        </w:rPr>
        <w:t>
</w:t>
      </w:r>
      <w:r>
        <w:rPr>
          <w:rFonts w:ascii="Times New Roman"/>
          <w:b w:val="false"/>
          <w:i w:val="false"/>
          <w:color w:val="000000"/>
          <w:sz w:val="28"/>
        </w:rPr>
        <w:t>
      2) электр қондырғысының белгіленген қуаты 100 кВт астам жиырма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10-17. Тұтынушы электр монтаждау және қабылдау-тапсыру жұмыстарын орындағаннан кейін, техникалық шарттарда және жобалық шешімдерде көрсетілген талаптардың орындалуы/орындалмауы туралы қорытынды алу үшін сараптамалық ұйымға жүгінеді.</w:t>
      </w:r>
      <w:r>
        <w:br/>
      </w:r>
      <w:r>
        <w:rPr>
          <w:rFonts w:ascii="Times New Roman"/>
          <w:b w:val="false"/>
          <w:i w:val="false"/>
          <w:color w:val="000000"/>
          <w:sz w:val="28"/>
        </w:rPr>
        <w:t>
</w:t>
      </w:r>
      <w:r>
        <w:rPr>
          <w:rFonts w:ascii="Times New Roman"/>
          <w:b w:val="false"/>
          <w:i w:val="false"/>
          <w:color w:val="000000"/>
          <w:sz w:val="28"/>
        </w:rPr>
        <w:t>
      10-18. Сараптамалық ұйымның оң қорытындысы болған кезде тұтынушы энергия беруші (энергия өндіруші) ұйымға техникалық шарттарда көрсетілген талаптардың орындалғаны туралы хабарлайды. Энергия беруші (энергия өндіруші) ұйым хабарламаны алғаннан кейін үш жұмыс күні ішінде қосылу нүктесін және коммерциялық есепке алу схемасын қарайды, оның қорытындысы бойынша:</w:t>
      </w:r>
      <w:r>
        <w:br/>
      </w:r>
      <w:r>
        <w:rPr>
          <w:rFonts w:ascii="Times New Roman"/>
          <w:b w:val="false"/>
          <w:i w:val="false"/>
          <w:color w:val="000000"/>
          <w:sz w:val="28"/>
        </w:rPr>
        <w:t>
</w:t>
      </w:r>
      <w:r>
        <w:rPr>
          <w:rFonts w:ascii="Times New Roman"/>
          <w:b w:val="false"/>
          <w:i w:val="false"/>
          <w:color w:val="000000"/>
          <w:sz w:val="28"/>
        </w:rPr>
        <w:t>
      1) техникалық шарттардың талаптарын орындау туралы қорытындыны ресімдейді және тұтынушыға береді;</w:t>
      </w:r>
      <w:r>
        <w:br/>
      </w:r>
      <w:r>
        <w:rPr>
          <w:rFonts w:ascii="Times New Roman"/>
          <w:b w:val="false"/>
          <w:i w:val="false"/>
          <w:color w:val="000000"/>
          <w:sz w:val="28"/>
        </w:rPr>
        <w:t>
</w:t>
      </w:r>
      <w:r>
        <w:rPr>
          <w:rFonts w:ascii="Times New Roman"/>
          <w:b w:val="false"/>
          <w:i w:val="false"/>
          <w:color w:val="000000"/>
          <w:sz w:val="28"/>
        </w:rPr>
        <w:t>
      2) коммерциялық есепке алу схемасын қабылдау, теңгерімдік тиесілігін және тараптардың пайдалану жауапкершілігін бөлу актілерін ресімдейді және тұтынушыға береді;</w:t>
      </w:r>
      <w:r>
        <w:br/>
      </w:r>
      <w:r>
        <w:rPr>
          <w:rFonts w:ascii="Times New Roman"/>
          <w:b w:val="false"/>
          <w:i w:val="false"/>
          <w:color w:val="000000"/>
          <w:sz w:val="28"/>
        </w:rPr>
        <w:t>
</w:t>
      </w:r>
      <w:r>
        <w:rPr>
          <w:rFonts w:ascii="Times New Roman"/>
          <w:b w:val="false"/>
          <w:i w:val="false"/>
          <w:color w:val="000000"/>
          <w:sz w:val="28"/>
        </w:rPr>
        <w:t>
      3) тұтынушыны өзінің электр желілеріне қосады және тұтынушыға қосылуы туралы акт береді.</w:t>
      </w:r>
    </w:p>
    <w:bookmarkEnd w:id="8"/>
    <w:bookmarkStart w:name="z325" w:id="9"/>
    <w:p>
      <w:pPr>
        <w:spacing w:after="0"/>
        <w:ind w:left="0"/>
        <w:jc w:val="left"/>
      </w:pPr>
      <w:r>
        <w:rPr>
          <w:rFonts w:ascii="Times New Roman"/>
          <w:b/>
          <w:i w:val="false"/>
          <w:color w:val="000000"/>
        </w:rPr>
        <w:t xml:space="preserve"> 
2-2. Жылу желілеріне қосылу үшін техникалық шарттарды берген</w:t>
      </w:r>
      <w:r>
        <w:br/>
      </w:r>
      <w:r>
        <w:rPr>
          <w:rFonts w:ascii="Times New Roman"/>
          <w:b/>
          <w:i w:val="false"/>
          <w:color w:val="000000"/>
        </w:rPr>
        <w:t>
кезде реттеліп көрсетілетін қызметтерге тең қол жеткізуін ұйымдастыру рәсімі</w:t>
      </w:r>
    </w:p>
    <w:bookmarkEnd w:id="9"/>
    <w:p>
      <w:pPr>
        <w:spacing w:after="0"/>
        <w:ind w:left="0"/>
        <w:jc w:val="both"/>
      </w:pPr>
      <w:r>
        <w:rPr>
          <w:rFonts w:ascii="Times New Roman"/>
          <w:b w:val="false"/>
          <w:i w:val="false"/>
          <w:color w:val="ff0000"/>
          <w:sz w:val="28"/>
        </w:rPr>
        <w:t xml:space="preserve">      Ескерту. Қағида 2-2-бөліммен толықтырылды - ҚР Үкіметінің 31.12.2013 </w:t>
      </w:r>
      <w:r>
        <w:rPr>
          <w:rFonts w:ascii="Times New Roman"/>
          <w:b w:val="false"/>
          <w:i w:val="false"/>
          <w:color w:val="ff0000"/>
          <w:sz w:val="28"/>
        </w:rPr>
        <w:t>№ 1566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326" w:id="10"/>
    <w:p>
      <w:pPr>
        <w:spacing w:after="0"/>
        <w:ind w:left="0"/>
        <w:jc w:val="both"/>
      </w:pPr>
      <w:r>
        <w:rPr>
          <w:rFonts w:ascii="Times New Roman"/>
          <w:b w:val="false"/>
          <w:i w:val="false"/>
          <w:color w:val="000000"/>
          <w:sz w:val="28"/>
        </w:rPr>
        <w:t>
      10-19. Техникалық шарттарды алу үшін тұтынушы энергия беруші (энергия өндіруші) ұйымға жазбаша өтініш (өтінім, арыз) береді. Өтінімде мыналар көрсетіледі:</w:t>
      </w:r>
      <w:r>
        <w:br/>
      </w:r>
      <w:r>
        <w:rPr>
          <w:rFonts w:ascii="Times New Roman"/>
          <w:b w:val="false"/>
          <w:i w:val="false"/>
          <w:color w:val="000000"/>
          <w:sz w:val="28"/>
        </w:rPr>
        <w:t>
</w:t>
      </w:r>
      <w:r>
        <w:rPr>
          <w:rFonts w:ascii="Times New Roman"/>
          <w:b w:val="false"/>
          <w:i w:val="false"/>
          <w:color w:val="000000"/>
          <w:sz w:val="28"/>
        </w:rPr>
        <w:t>
      1) объектінің атауы;</w:t>
      </w:r>
      <w:r>
        <w:br/>
      </w:r>
      <w:r>
        <w:rPr>
          <w:rFonts w:ascii="Times New Roman"/>
          <w:b w:val="false"/>
          <w:i w:val="false"/>
          <w:color w:val="000000"/>
          <w:sz w:val="28"/>
        </w:rPr>
        <w:t>
</w:t>
      </w:r>
      <w:r>
        <w:rPr>
          <w:rFonts w:ascii="Times New Roman"/>
          <w:b w:val="false"/>
          <w:i w:val="false"/>
          <w:color w:val="000000"/>
          <w:sz w:val="28"/>
        </w:rPr>
        <w:t>
      2) объектінің орналасқан орны;</w:t>
      </w:r>
      <w:r>
        <w:br/>
      </w:r>
      <w:r>
        <w:rPr>
          <w:rFonts w:ascii="Times New Roman"/>
          <w:b w:val="false"/>
          <w:i w:val="false"/>
          <w:color w:val="000000"/>
          <w:sz w:val="28"/>
        </w:rPr>
        <w:t>
</w:t>
      </w:r>
      <w:r>
        <w:rPr>
          <w:rFonts w:ascii="Times New Roman"/>
          <w:b w:val="false"/>
          <w:i w:val="false"/>
          <w:color w:val="000000"/>
          <w:sz w:val="28"/>
        </w:rPr>
        <w:t>
      3) тапсырыс беруші ұйымының толық атауы, мекенжайы мен телефоны;</w:t>
      </w:r>
      <w:r>
        <w:br/>
      </w:r>
      <w:r>
        <w:rPr>
          <w:rFonts w:ascii="Times New Roman"/>
          <w:b w:val="false"/>
          <w:i w:val="false"/>
          <w:color w:val="000000"/>
          <w:sz w:val="28"/>
        </w:rPr>
        <w:t>
</w:t>
      </w:r>
      <w:r>
        <w:rPr>
          <w:rFonts w:ascii="Times New Roman"/>
          <w:b w:val="false"/>
          <w:i w:val="false"/>
          <w:color w:val="000000"/>
          <w:sz w:val="28"/>
        </w:rPr>
        <w:t>
      4) жоба болған жағдайда, жобаланатын объектіні сипаттайтын деректер (энергияны тұрмыстық тұтынуға пайдаланатын тұтынушылар үшін техникалық паспорт).</w:t>
      </w:r>
      <w:r>
        <w:br/>
      </w:r>
      <w:r>
        <w:rPr>
          <w:rFonts w:ascii="Times New Roman"/>
          <w:b w:val="false"/>
          <w:i w:val="false"/>
          <w:color w:val="000000"/>
          <w:sz w:val="28"/>
        </w:rPr>
        <w:t>
</w:t>
      </w:r>
      <w:r>
        <w:rPr>
          <w:rFonts w:ascii="Times New Roman"/>
          <w:b w:val="false"/>
          <w:i w:val="false"/>
          <w:color w:val="000000"/>
          <w:sz w:val="28"/>
        </w:rPr>
        <w:t>
      10-20. Энергия беруші (энергия өндіруші) ұйым тұтынушыдан жазбаша өтінішті (өтінімді, арызды) алғаннан кейін он төрт жұмыс күні ішінде тұтынушыны жылумен жабдықтау желісіне қосуға арналған техникалық шарттарды береді.</w:t>
      </w:r>
      <w:r>
        <w:br/>
      </w:r>
      <w:r>
        <w:rPr>
          <w:rFonts w:ascii="Times New Roman"/>
          <w:b w:val="false"/>
          <w:i w:val="false"/>
          <w:color w:val="000000"/>
          <w:sz w:val="28"/>
        </w:rPr>
        <w:t>
</w:t>
      </w:r>
      <w:r>
        <w:rPr>
          <w:rFonts w:ascii="Times New Roman"/>
          <w:b w:val="false"/>
          <w:i w:val="false"/>
          <w:color w:val="000000"/>
          <w:sz w:val="28"/>
        </w:rPr>
        <w:t>
      10-21. Энергия беруші ұйым тұтынушылар Қазақстан Республикасының нормативтік құқықтық актілерінде белгіленген талаптарды орындаған жағдайда, оларды жылу желілеріне қосудан, сондай-ақ оларға жылу энергиясын беруден бас тартпайды.</w:t>
      </w:r>
      <w:r>
        <w:br/>
      </w:r>
      <w:r>
        <w:rPr>
          <w:rFonts w:ascii="Times New Roman"/>
          <w:b w:val="false"/>
          <w:i w:val="false"/>
          <w:color w:val="000000"/>
          <w:sz w:val="28"/>
        </w:rPr>
        <w:t>
</w:t>
      </w:r>
      <w:r>
        <w:rPr>
          <w:rFonts w:ascii="Times New Roman"/>
          <w:b w:val="false"/>
          <w:i w:val="false"/>
          <w:color w:val="000000"/>
          <w:sz w:val="28"/>
        </w:rPr>
        <w:t>
      10-22. Тұтынушы объектісін жылу желілеріне қосуға арналған техникалық шарттарда мыналар көрсетіледі:</w:t>
      </w:r>
      <w:r>
        <w:br/>
      </w:r>
      <w:r>
        <w:rPr>
          <w:rFonts w:ascii="Times New Roman"/>
          <w:b w:val="false"/>
          <w:i w:val="false"/>
          <w:color w:val="000000"/>
          <w:sz w:val="28"/>
        </w:rPr>
        <w:t>
</w:t>
      </w:r>
      <w:r>
        <w:rPr>
          <w:rFonts w:ascii="Times New Roman"/>
          <w:b w:val="false"/>
          <w:i w:val="false"/>
          <w:color w:val="000000"/>
          <w:sz w:val="28"/>
        </w:rPr>
        <w:t>
      1) жылумен жабдықтау көзі, жылу желілеріне қосу нүктесі, берілетін жылу энергиясының сапасы;</w:t>
      </w:r>
      <w:r>
        <w:br/>
      </w:r>
      <w:r>
        <w:rPr>
          <w:rFonts w:ascii="Times New Roman"/>
          <w:b w:val="false"/>
          <w:i w:val="false"/>
          <w:color w:val="000000"/>
          <w:sz w:val="28"/>
        </w:rPr>
        <w:t>
</w:t>
      </w:r>
      <w:r>
        <w:rPr>
          <w:rFonts w:ascii="Times New Roman"/>
          <w:b w:val="false"/>
          <w:i w:val="false"/>
          <w:color w:val="000000"/>
          <w:sz w:val="28"/>
        </w:rPr>
        <w:t>
      2) басқа тұтынушылардың жүктемелерін ескере отырып, негізгі және резервтегі іске қосу нүктелеріндегі жылу тасымалдағыштың параметрлері мен гидравликалық режимі;</w:t>
      </w:r>
      <w:r>
        <w:br/>
      </w:r>
      <w:r>
        <w:rPr>
          <w:rFonts w:ascii="Times New Roman"/>
          <w:b w:val="false"/>
          <w:i w:val="false"/>
          <w:color w:val="000000"/>
          <w:sz w:val="28"/>
        </w:rPr>
        <w:t>
</w:t>
      </w:r>
      <w:r>
        <w:rPr>
          <w:rFonts w:ascii="Times New Roman"/>
          <w:b w:val="false"/>
          <w:i w:val="false"/>
          <w:color w:val="000000"/>
          <w:sz w:val="28"/>
        </w:rPr>
        <w:t>
      3) қажет болған жағдайда, басқа тұтынушылардың жүктемелерін қосу перспективасын ескере отырып, негізгі тұтынушының жүктемесі;</w:t>
      </w:r>
      <w:r>
        <w:br/>
      </w:r>
      <w:r>
        <w:rPr>
          <w:rFonts w:ascii="Times New Roman"/>
          <w:b w:val="false"/>
          <w:i w:val="false"/>
          <w:color w:val="000000"/>
          <w:sz w:val="28"/>
        </w:rPr>
        <w:t>
</w:t>
      </w:r>
      <w:r>
        <w:rPr>
          <w:rFonts w:ascii="Times New Roman"/>
          <w:b w:val="false"/>
          <w:i w:val="false"/>
          <w:color w:val="000000"/>
          <w:sz w:val="28"/>
        </w:rPr>
        <w:t>
      4) қайтарылатын өндірістік конденсаттың саны, сапасы және қайта айдау режимі, қажет болған жағдайда, конденсатты жинау және қайтару схемасы;</w:t>
      </w:r>
      <w:r>
        <w:br/>
      </w:r>
      <w:r>
        <w:rPr>
          <w:rFonts w:ascii="Times New Roman"/>
          <w:b w:val="false"/>
          <w:i w:val="false"/>
          <w:color w:val="000000"/>
          <w:sz w:val="28"/>
        </w:rPr>
        <w:t>
</w:t>
      </w:r>
      <w:r>
        <w:rPr>
          <w:rFonts w:ascii="Times New Roman"/>
          <w:b w:val="false"/>
          <w:i w:val="false"/>
          <w:color w:val="000000"/>
          <w:sz w:val="28"/>
        </w:rPr>
        <w:t>
      5) жылу энергиясын коммерциялық есепке алу аспаптарын орнату жөніндегі талаптар (жылу тұтынуды реттеудің автоматтандырылған жүйесін орнату кемінде 50 кВт орташа сағаттық жылу энергиясын тұтынатын объектілерге қолданылмайды);</w:t>
      </w:r>
      <w:r>
        <w:br/>
      </w:r>
      <w:r>
        <w:rPr>
          <w:rFonts w:ascii="Times New Roman"/>
          <w:b w:val="false"/>
          <w:i w:val="false"/>
          <w:color w:val="000000"/>
          <w:sz w:val="28"/>
        </w:rPr>
        <w:t>
</w:t>
      </w:r>
      <w:r>
        <w:rPr>
          <w:rFonts w:ascii="Times New Roman"/>
          <w:b w:val="false"/>
          <w:i w:val="false"/>
          <w:color w:val="000000"/>
          <w:sz w:val="28"/>
        </w:rPr>
        <w:t>
      6) жылу желілерін салу тәсілі;</w:t>
      </w:r>
      <w:r>
        <w:br/>
      </w:r>
      <w:r>
        <w:rPr>
          <w:rFonts w:ascii="Times New Roman"/>
          <w:b w:val="false"/>
          <w:i w:val="false"/>
          <w:color w:val="000000"/>
          <w:sz w:val="28"/>
        </w:rPr>
        <w:t>
</w:t>
      </w:r>
      <w:r>
        <w:rPr>
          <w:rFonts w:ascii="Times New Roman"/>
          <w:b w:val="false"/>
          <w:i w:val="false"/>
          <w:color w:val="000000"/>
          <w:sz w:val="28"/>
        </w:rPr>
        <w:t>
      7) жылыту-желдету мен технологиялық жүктемелерді және ыстық сумен жабдықтау жүктемесін қосу схемасы;</w:t>
      </w:r>
      <w:r>
        <w:br/>
      </w:r>
      <w:r>
        <w:rPr>
          <w:rFonts w:ascii="Times New Roman"/>
          <w:b w:val="false"/>
          <w:i w:val="false"/>
          <w:color w:val="000000"/>
          <w:sz w:val="28"/>
        </w:rPr>
        <w:t>
</w:t>
      </w:r>
      <w:r>
        <w:rPr>
          <w:rFonts w:ascii="Times New Roman"/>
          <w:b w:val="false"/>
          <w:i w:val="false"/>
          <w:color w:val="000000"/>
          <w:sz w:val="28"/>
        </w:rPr>
        <w:t>
      8) температуралық кесте мен желілік судың шығысы;</w:t>
      </w:r>
      <w:r>
        <w:br/>
      </w:r>
      <w:r>
        <w:rPr>
          <w:rFonts w:ascii="Times New Roman"/>
          <w:b w:val="false"/>
          <w:i w:val="false"/>
          <w:color w:val="000000"/>
          <w:sz w:val="28"/>
        </w:rPr>
        <w:t>
</w:t>
      </w:r>
      <w:r>
        <w:rPr>
          <w:rFonts w:ascii="Times New Roman"/>
          <w:b w:val="false"/>
          <w:i w:val="false"/>
          <w:color w:val="000000"/>
          <w:sz w:val="28"/>
        </w:rPr>
        <w:t>
      9) салынып немесе қайта жаңартылып отырған жылу желілерінің теңгерімдік және пайдалану тиесілілігі мен тараптардың пайдалану жауапкершілігінің шекаралары.</w:t>
      </w:r>
      <w:r>
        <w:br/>
      </w:r>
      <w:r>
        <w:rPr>
          <w:rFonts w:ascii="Times New Roman"/>
          <w:b w:val="false"/>
          <w:i w:val="false"/>
          <w:color w:val="000000"/>
          <w:sz w:val="28"/>
        </w:rPr>
        <w:t>
</w:t>
      </w:r>
      <w:r>
        <w:rPr>
          <w:rFonts w:ascii="Times New Roman"/>
          <w:b w:val="false"/>
          <w:i w:val="false"/>
          <w:color w:val="000000"/>
          <w:sz w:val="28"/>
        </w:rPr>
        <w:t>
      10-23. Техникалық шарттардың қолданылу мерзімі ҚР ҚН 1.02-01-2008 жобалау нормаларының, ҚР ҚНжЕ 1.04.03-2008 құрылыс тиесілігі нормаларының талаптарына сәйкес, бірақ кемінде бір жылға айқындалады.</w:t>
      </w:r>
      <w:r>
        <w:br/>
      </w:r>
      <w:r>
        <w:rPr>
          <w:rFonts w:ascii="Times New Roman"/>
          <w:b w:val="false"/>
          <w:i w:val="false"/>
          <w:color w:val="000000"/>
          <w:sz w:val="28"/>
        </w:rPr>
        <w:t>
</w:t>
      </w:r>
      <w:r>
        <w:rPr>
          <w:rFonts w:ascii="Times New Roman"/>
          <w:b w:val="false"/>
          <w:i w:val="false"/>
          <w:color w:val="000000"/>
          <w:sz w:val="28"/>
        </w:rPr>
        <w:t>
      10-24. Жылу тұтынатын қондырғылары тұтынушылардың желілеріне қосылатын қосалқы тұтынушылар техникалық шарттарды энергия беруші (энергия өндіруші) ұйымнан алады және тұтынушымен келіседі.</w:t>
      </w:r>
      <w:r>
        <w:br/>
      </w:r>
      <w:r>
        <w:rPr>
          <w:rFonts w:ascii="Times New Roman"/>
          <w:b w:val="false"/>
          <w:i w:val="false"/>
          <w:color w:val="000000"/>
          <w:sz w:val="28"/>
        </w:rPr>
        <w:t>
</w:t>
      </w:r>
      <w:r>
        <w:rPr>
          <w:rFonts w:ascii="Times New Roman"/>
          <w:b w:val="false"/>
          <w:i w:val="false"/>
          <w:color w:val="000000"/>
          <w:sz w:val="28"/>
        </w:rPr>
        <w:t>
      10-25. Объект иесі өзгерген жағдайда, жаңа меншік иесі меншік құқығы тіркелген сәттен бастап он жұмыс күні ішінде жазбаша нысанда энергия беруші (энергия өндіруші) және энергиямен жабдықтаушы ұйымға объект иесінің ауысқаны туралы хабарлайды. Тұтынушыға бұрын берілген техникалық шарттарды, актілер мен шарттарды қайта ресімдеу тек меншік иесінің ауысуы бөлігінде ғана жүзеге асырылады.</w:t>
      </w:r>
      <w:r>
        <w:br/>
      </w:r>
      <w:r>
        <w:rPr>
          <w:rFonts w:ascii="Times New Roman"/>
          <w:b w:val="false"/>
          <w:i w:val="false"/>
          <w:color w:val="000000"/>
          <w:sz w:val="28"/>
        </w:rPr>
        <w:t>
</w:t>
      </w:r>
      <w:r>
        <w:rPr>
          <w:rFonts w:ascii="Times New Roman"/>
          <w:b w:val="false"/>
          <w:i w:val="false"/>
          <w:color w:val="000000"/>
          <w:sz w:val="28"/>
        </w:rPr>
        <w:t>
      10-26. Техникалық шарттарда көрсетілген талаптардың негізділігіне күмән туындаған жағдайда, тұтынушы сараптамалық ұйымға энергетикалық сараптама жүргізу үшін жүгінеді. Тұтынушы өтінішінің негізінде сараптамалық ұйым энергия беруші (энергия өндіруші) ұйымға өтініш берген кезде энергия беруші (энергия өндіруші) ұйым барлық сұратылған мәліметтерді береді.</w:t>
      </w:r>
      <w:r>
        <w:br/>
      </w:r>
      <w:r>
        <w:rPr>
          <w:rFonts w:ascii="Times New Roman"/>
          <w:b w:val="false"/>
          <w:i w:val="false"/>
          <w:color w:val="000000"/>
          <w:sz w:val="28"/>
        </w:rPr>
        <w:t>
</w:t>
      </w:r>
      <w:r>
        <w:rPr>
          <w:rFonts w:ascii="Times New Roman"/>
          <w:b w:val="false"/>
          <w:i w:val="false"/>
          <w:color w:val="000000"/>
          <w:sz w:val="28"/>
        </w:rPr>
        <w:t>
      10-27. Тұтынушы техникалық шарттарды беруден бас тартудың немесе техникалық шарттарда көрсетілген талаптардың негізсіздігі туралы сараптамалық ұйымның оң қорытындысының негізінде энергия беруші (энергия өндіруші) ұйымға техникалық шарттарды алуға жазбаша өтінішті (өтінімді, арызды) қайта береді.</w:t>
      </w:r>
      <w:r>
        <w:br/>
      </w:r>
      <w:r>
        <w:rPr>
          <w:rFonts w:ascii="Times New Roman"/>
          <w:b w:val="false"/>
          <w:i w:val="false"/>
          <w:color w:val="000000"/>
          <w:sz w:val="28"/>
        </w:rPr>
        <w:t>
</w:t>
      </w:r>
      <w:r>
        <w:rPr>
          <w:rFonts w:ascii="Times New Roman"/>
          <w:b w:val="false"/>
          <w:i w:val="false"/>
          <w:color w:val="000000"/>
          <w:sz w:val="28"/>
        </w:rPr>
        <w:t>
      10-28. Техникалық шарттарды беруден немесе техникалық шарттарда көрсетілген негізсіз талаптарды өзгертуден қайта бас тарту энергия беруші (энергия өндіруші) ұйымның іс-әрекетіне шағымдануға негіз болып табылады.</w:t>
      </w:r>
      <w:r>
        <w:br/>
      </w:r>
      <w:r>
        <w:rPr>
          <w:rFonts w:ascii="Times New Roman"/>
          <w:b w:val="false"/>
          <w:i w:val="false"/>
          <w:color w:val="000000"/>
          <w:sz w:val="28"/>
        </w:rPr>
        <w:t>
</w:t>
      </w:r>
      <w:r>
        <w:rPr>
          <w:rFonts w:ascii="Times New Roman"/>
          <w:b w:val="false"/>
          <w:i w:val="false"/>
          <w:color w:val="000000"/>
          <w:sz w:val="28"/>
        </w:rPr>
        <w:t>
      10-29. Қосылуға арналған техникалық шарттарды алған жағдайда, тұтынушы құрылыс салу жүйесінде жылу энергиясын өндіру және тасымалдау объектілерін орналастыра отырып, елді мекендерді жылумен жабдықтау, сондай-ақ қонысаралық аумақтарда орналасқан өндірістік кешендерді жылумен жабдықтау схемаларын жобалау бойынша жобалық қызметті орындауға лицензиясы бар жобалаушы ұйымға жүгінеді.</w:t>
      </w:r>
      <w:r>
        <w:br/>
      </w:r>
      <w:r>
        <w:rPr>
          <w:rFonts w:ascii="Times New Roman"/>
          <w:b w:val="false"/>
          <w:i w:val="false"/>
          <w:color w:val="000000"/>
          <w:sz w:val="28"/>
        </w:rPr>
        <w:t>
</w:t>
      </w:r>
      <w:r>
        <w:rPr>
          <w:rFonts w:ascii="Times New Roman"/>
          <w:b w:val="false"/>
          <w:i w:val="false"/>
          <w:color w:val="000000"/>
          <w:sz w:val="28"/>
        </w:rPr>
        <w:t>
      10-30. Энергия беруші (энергия өндіруші) ұйым тұтынушыдан өтінішті (өтінімді, арызды) алғаннан кейін үш жұмыс күн ішінде:</w:t>
      </w:r>
      <w:r>
        <w:br/>
      </w:r>
      <w:r>
        <w:rPr>
          <w:rFonts w:ascii="Times New Roman"/>
          <w:b w:val="false"/>
          <w:i w:val="false"/>
          <w:color w:val="000000"/>
          <w:sz w:val="28"/>
        </w:rPr>
        <w:t>
</w:t>
      </w:r>
      <w:r>
        <w:rPr>
          <w:rFonts w:ascii="Times New Roman"/>
          <w:b w:val="false"/>
          <w:i w:val="false"/>
          <w:color w:val="000000"/>
          <w:sz w:val="28"/>
        </w:rPr>
        <w:t>
      сыртқы жылу желілері; жылу торабы; есепке алу аспаптары; ішкі жылу желілері жобаларын келіседі.</w:t>
      </w:r>
      <w:r>
        <w:br/>
      </w:r>
      <w:r>
        <w:rPr>
          <w:rFonts w:ascii="Times New Roman"/>
          <w:b w:val="false"/>
          <w:i w:val="false"/>
          <w:color w:val="000000"/>
          <w:sz w:val="28"/>
        </w:rPr>
        <w:t>
</w:t>
      </w:r>
      <w:r>
        <w:rPr>
          <w:rFonts w:ascii="Times New Roman"/>
          <w:b w:val="false"/>
          <w:i w:val="false"/>
          <w:color w:val="000000"/>
          <w:sz w:val="28"/>
        </w:rPr>
        <w:t>
      10-31. Энергия беруші (энергия өндіруші) ұйымның жылу желілеріне қосуды тұтынушының жазбаша өтініші бойынша осы (қосылу бойынша) жұмыстардың ақысы төленгеннен кейін ұйымның өзі жүзеге асырады.</w:t>
      </w:r>
      <w:r>
        <w:br/>
      </w:r>
      <w:r>
        <w:rPr>
          <w:rFonts w:ascii="Times New Roman"/>
          <w:b w:val="false"/>
          <w:i w:val="false"/>
          <w:color w:val="000000"/>
          <w:sz w:val="28"/>
        </w:rPr>
        <w:t>
</w:t>
      </w:r>
      <w:r>
        <w:rPr>
          <w:rFonts w:ascii="Times New Roman"/>
          <w:b w:val="false"/>
          <w:i w:val="false"/>
          <w:color w:val="000000"/>
          <w:sz w:val="28"/>
        </w:rPr>
        <w:t>
      10-32. Энергия беруші (энергия өндіруші) ұйым жылу желісіне қосылғаннан кейін тұтынушы мынадай тәртіппен:</w:t>
      </w:r>
      <w:r>
        <w:br/>
      </w:r>
      <w:r>
        <w:rPr>
          <w:rFonts w:ascii="Times New Roman"/>
          <w:b w:val="false"/>
          <w:i w:val="false"/>
          <w:color w:val="000000"/>
          <w:sz w:val="28"/>
        </w:rPr>
        <w:t>
</w:t>
      </w:r>
      <w:r>
        <w:rPr>
          <w:rFonts w:ascii="Times New Roman"/>
          <w:b w:val="false"/>
          <w:i w:val="false"/>
          <w:color w:val="000000"/>
          <w:sz w:val="28"/>
        </w:rPr>
        <w:t>
      1) энергия беруші (энергия өндіруші) ұйымның өкілдерімен бірлесіп, теңгерімдік тиесілігі мен пайдалану жауапкершілігінің шекарасын бөлу актісін үш жұмыс күні ішінде ресімдейді;</w:t>
      </w:r>
      <w:r>
        <w:br/>
      </w:r>
      <w:r>
        <w:rPr>
          <w:rFonts w:ascii="Times New Roman"/>
          <w:b w:val="false"/>
          <w:i w:val="false"/>
          <w:color w:val="000000"/>
          <w:sz w:val="28"/>
        </w:rPr>
        <w:t>
</w:t>
      </w:r>
      <w:r>
        <w:rPr>
          <w:rFonts w:ascii="Times New Roman"/>
          <w:b w:val="false"/>
          <w:i w:val="false"/>
          <w:color w:val="000000"/>
          <w:sz w:val="28"/>
        </w:rPr>
        <w:t>
      2) жылу торабын салғаннан, есепке алу аспаптарын және ішкі жылумен жабдықтау жүйелерін монтаждағаннан кейін қайта монтаждалған жабдықтарды жуып-шаю және сығымдау жұмыстарының орындалуын қабылдау үшін энергия беруші (энергия өндіруші) ұйымның өкілін шақырып, кейіннен үш жұмыс күні ішінде актілерді (есепке алу аспаптарын пайдалануға рұқсат беру актісі, жылу торабын және ішкі жылумен жабдықтау жүйелерін қабылдау актісі) ресімдейді.</w:t>
      </w:r>
      <w:r>
        <w:br/>
      </w:r>
      <w:r>
        <w:rPr>
          <w:rFonts w:ascii="Times New Roman"/>
          <w:b w:val="false"/>
          <w:i w:val="false"/>
          <w:color w:val="000000"/>
          <w:sz w:val="28"/>
        </w:rPr>
        <w:t>
</w:t>
      </w:r>
      <w:r>
        <w:rPr>
          <w:rFonts w:ascii="Times New Roman"/>
          <w:b w:val="false"/>
          <w:i w:val="false"/>
          <w:color w:val="000000"/>
          <w:sz w:val="28"/>
        </w:rPr>
        <w:t>
      3) екі жұмыс күні ішінде объект паспортын ресімдейді және дроссель құрылғыларының (сопло, шайба) өлшемдерін алады. Дроссель құрылғыларын дайындау нормативтік-техникалық құжаттамалар мен алынған есептеулерге сәйкес жүргізіледі. Дроссель құрылғыларын орнату кезінде пломбалау үшін энергия беруші (энергия өндіруші) ұйымның өкілі шақырылады;</w:t>
      </w:r>
      <w:r>
        <w:br/>
      </w:r>
      <w:r>
        <w:rPr>
          <w:rFonts w:ascii="Times New Roman"/>
          <w:b w:val="false"/>
          <w:i w:val="false"/>
          <w:color w:val="000000"/>
          <w:sz w:val="28"/>
        </w:rPr>
        <w:t>
</w:t>
      </w:r>
      <w:r>
        <w:rPr>
          <w:rFonts w:ascii="Times New Roman"/>
          <w:b w:val="false"/>
          <w:i w:val="false"/>
          <w:color w:val="000000"/>
          <w:sz w:val="28"/>
        </w:rPr>
        <w:t>
      4) алдағы және одан кейінгі жылыту маусымдарына жылу тұтыну қондырғылары мен жылу желілерінің техникалық әзірлігі туралы актіні алу үшін энергия беруші (энергия өндіруші) ұйымға жуып-шаю, сығымдау және ретке келтіру актілерін ұсынады.</w:t>
      </w:r>
    </w:p>
    <w:bookmarkEnd w:id="10"/>
    <w:bookmarkStart w:name="z39" w:id="11"/>
    <w:p>
      <w:pPr>
        <w:spacing w:after="0"/>
        <w:ind w:left="0"/>
        <w:jc w:val="left"/>
      </w:pPr>
      <w:r>
        <w:rPr>
          <w:rFonts w:ascii="Times New Roman"/>
          <w:b/>
          <w:i w:val="false"/>
          <w:color w:val="000000"/>
        </w:rPr>
        <w:t xml:space="preserve"> 
3. Қызметін электр энергиясының көтерме сауда нарығында жүзеге асыратын Субъектінің электр энергиясын беру және (немесе) тарату саласындағы қызметтеріне қол жеткізудің тең жағдайларын ұйымдастыру тәртібі</w:t>
      </w:r>
    </w:p>
    <w:bookmarkEnd w:id="11"/>
    <w:bookmarkStart w:name="z40" w:id="12"/>
    <w:p>
      <w:pPr>
        <w:spacing w:after="0"/>
        <w:ind w:left="0"/>
        <w:jc w:val="both"/>
      </w:pPr>
      <w:r>
        <w:rPr>
          <w:rFonts w:ascii="Times New Roman"/>
          <w:b w:val="false"/>
          <w:i w:val="false"/>
          <w:color w:val="000000"/>
          <w:sz w:val="28"/>
        </w:rPr>
        <w:t>
      11. Электр энергиясының көтерме сауда нарығында Субъектінің электр энергиясын беру жөніндегі қызметтерін тұтынушылар:</w:t>
      </w:r>
      <w:r>
        <w:br/>
      </w:r>
      <w:r>
        <w:rPr>
          <w:rFonts w:ascii="Times New Roman"/>
          <w:b w:val="false"/>
          <w:i w:val="false"/>
          <w:color w:val="000000"/>
          <w:sz w:val="28"/>
        </w:rPr>
        <w:t>
</w:t>
      </w:r>
      <w:r>
        <w:rPr>
          <w:rFonts w:ascii="Times New Roman"/>
          <w:b w:val="false"/>
          <w:i w:val="false"/>
          <w:color w:val="000000"/>
          <w:sz w:val="28"/>
        </w:rPr>
        <w:t>
      1) электр энергиясының тұтынушылары;</w:t>
      </w:r>
      <w:r>
        <w:br/>
      </w:r>
      <w:r>
        <w:rPr>
          <w:rFonts w:ascii="Times New Roman"/>
          <w:b w:val="false"/>
          <w:i w:val="false"/>
          <w:color w:val="000000"/>
          <w:sz w:val="28"/>
        </w:rPr>
        <w:t>
</w:t>
      </w:r>
      <w:r>
        <w:rPr>
          <w:rFonts w:ascii="Times New Roman"/>
          <w:b w:val="false"/>
          <w:i w:val="false"/>
          <w:color w:val="000000"/>
          <w:sz w:val="28"/>
        </w:rPr>
        <w:t>
      2) энергиямен жабдықтаушы ұйымдар (бұдан әрі – ЭЖҰ);</w:t>
      </w:r>
      <w:r>
        <w:br/>
      </w:r>
      <w:r>
        <w:rPr>
          <w:rFonts w:ascii="Times New Roman"/>
          <w:b w:val="false"/>
          <w:i w:val="false"/>
          <w:color w:val="000000"/>
          <w:sz w:val="28"/>
        </w:rPr>
        <w:t>
</w:t>
      </w:r>
      <w:r>
        <w:rPr>
          <w:rFonts w:ascii="Times New Roman"/>
          <w:b w:val="false"/>
          <w:i w:val="false"/>
          <w:color w:val="000000"/>
          <w:sz w:val="28"/>
        </w:rPr>
        <w:t>
      3) энергия беруші ұйымдар болып табылады.</w:t>
      </w:r>
      <w:r>
        <w:br/>
      </w:r>
      <w:r>
        <w:rPr>
          <w:rFonts w:ascii="Times New Roman"/>
          <w:b w:val="false"/>
          <w:i w:val="false"/>
          <w:color w:val="000000"/>
          <w:sz w:val="28"/>
        </w:rPr>
        <w:t>
</w:t>
      </w:r>
      <w:r>
        <w:rPr>
          <w:rFonts w:ascii="Times New Roman"/>
          <w:b w:val="false"/>
          <w:i w:val="false"/>
          <w:color w:val="000000"/>
          <w:sz w:val="28"/>
        </w:rPr>
        <w:t>
      12. Электр энергиясының көтерме сауда нарығында қызмет көрсететін Субъект электр энергиясын тұтынушылардың және энергиямен жабдықтаушы ұйымдардың өзінің қызметтеріне кедергісіз және кемсітусіз қол жеткізуін:</w:t>
      </w:r>
      <w:r>
        <w:br/>
      </w:r>
      <w:r>
        <w:rPr>
          <w:rFonts w:ascii="Times New Roman"/>
          <w:b w:val="false"/>
          <w:i w:val="false"/>
          <w:color w:val="000000"/>
          <w:sz w:val="28"/>
        </w:rPr>
        <w:t>
</w:t>
      </w:r>
      <w:r>
        <w:rPr>
          <w:rFonts w:ascii="Times New Roman"/>
          <w:b w:val="false"/>
          <w:i w:val="false"/>
          <w:color w:val="000000"/>
          <w:sz w:val="28"/>
        </w:rPr>
        <w:t>
      1) ұлттық және (немесе) өңірлік электр желілеріне белгіленген тәртіппен технологиялық жалғанған электр энергетикасы объектілері (энергия қабылдаушы құрылғылар) болған;</w:t>
      </w:r>
      <w:r>
        <w:br/>
      </w:r>
      <w:r>
        <w:rPr>
          <w:rFonts w:ascii="Times New Roman"/>
          <w:b w:val="false"/>
          <w:i w:val="false"/>
          <w:color w:val="000000"/>
          <w:sz w:val="28"/>
        </w:rPr>
        <w:t>
</w:t>
      </w:r>
      <w:r>
        <w:rPr>
          <w:rFonts w:ascii="Times New Roman"/>
          <w:b w:val="false"/>
          <w:i w:val="false"/>
          <w:color w:val="000000"/>
          <w:sz w:val="28"/>
        </w:rPr>
        <w:t>
      2) электр энергиясының көтерме сауда нарығында кемінде 1 Мвт көлемінде орта тәуліктік (базалық) қуатты сатып алған;</w:t>
      </w:r>
      <w:r>
        <w:br/>
      </w:r>
      <w:r>
        <w:rPr>
          <w:rFonts w:ascii="Times New Roman"/>
          <w:b w:val="false"/>
          <w:i w:val="false"/>
          <w:color w:val="000000"/>
          <w:sz w:val="28"/>
        </w:rPr>
        <w:t>
</w:t>
      </w:r>
      <w:r>
        <w:rPr>
          <w:rFonts w:ascii="Times New Roman"/>
          <w:b w:val="false"/>
          <w:i w:val="false"/>
          <w:color w:val="000000"/>
          <w:sz w:val="28"/>
        </w:rPr>
        <w:t>
      3) Жүйелік операторда орнатылған жүйелермен бірегейлендіру үшін автоматтандырылған коммерциялық есептеу жүйелері, телекоммуникация жүйелері болған жағдайда қамтамасыз етеді.</w:t>
      </w:r>
      <w:r>
        <w:br/>
      </w:r>
      <w:r>
        <w:rPr>
          <w:rFonts w:ascii="Times New Roman"/>
          <w:b w:val="false"/>
          <w:i w:val="false"/>
          <w:color w:val="000000"/>
          <w:sz w:val="28"/>
        </w:rPr>
        <w:t>
</w:t>
      </w:r>
      <w:r>
        <w:rPr>
          <w:rFonts w:ascii="Times New Roman"/>
          <w:b w:val="false"/>
          <w:i w:val="false"/>
          <w:color w:val="000000"/>
          <w:sz w:val="28"/>
        </w:rPr>
        <w:t>
      13. Электр энергиясының көтерме сауда нарығында қызмет көрсететін Субъект өзінің қызметтеріне ЭЖҰ-ның кедергісіз және кемсітусіз қол жеткізуін:</w:t>
      </w:r>
      <w:r>
        <w:br/>
      </w:r>
      <w:r>
        <w:rPr>
          <w:rFonts w:ascii="Times New Roman"/>
          <w:b w:val="false"/>
          <w:i w:val="false"/>
          <w:color w:val="000000"/>
          <w:sz w:val="28"/>
        </w:rPr>
        <w:t>
</w:t>
      </w:r>
      <w:r>
        <w:rPr>
          <w:rFonts w:ascii="Times New Roman"/>
          <w:b w:val="false"/>
          <w:i w:val="false"/>
          <w:color w:val="000000"/>
          <w:sz w:val="28"/>
        </w:rPr>
        <w:t>
      1) электр энергиясының көтерме сауда нарығынан кемінде 1 Мвт көлемінде орта тәуліктік (базалық) қуатты жеткізу/тұтыну талаптарын орындаған;</w:t>
      </w:r>
      <w:r>
        <w:br/>
      </w:r>
      <w:r>
        <w:rPr>
          <w:rFonts w:ascii="Times New Roman"/>
          <w:b w:val="false"/>
          <w:i w:val="false"/>
          <w:color w:val="000000"/>
          <w:sz w:val="28"/>
        </w:rPr>
        <w:t>
</w:t>
      </w:r>
      <w:r>
        <w:rPr>
          <w:rFonts w:ascii="Times New Roman"/>
          <w:b w:val="false"/>
          <w:i w:val="false"/>
          <w:color w:val="000000"/>
          <w:sz w:val="28"/>
        </w:rPr>
        <w:t>
      2) ол қызмет көрсететін нарық субъектілерінде ұлттық және (немесе) өңірлік электр желілеріне технологиялық жалғанған электр энергетикасы объектілері (энергия қабылдаушы құрылғылары) болған жағдайда қамтамасыз етеді.</w:t>
      </w:r>
    </w:p>
    <w:bookmarkEnd w:id="12"/>
    <w:bookmarkStart w:name="z51" w:id="13"/>
    <w:p>
      <w:pPr>
        <w:spacing w:after="0"/>
        <w:ind w:left="0"/>
        <w:jc w:val="left"/>
      </w:pPr>
      <w:r>
        <w:rPr>
          <w:rFonts w:ascii="Times New Roman"/>
          <w:b/>
          <w:i w:val="false"/>
          <w:color w:val="000000"/>
        </w:rPr>
        <w:t xml:space="preserve"> 
4. Қызметін электр энергиясының бөлшек сауда нарығында жүзеге асыратын Субъектінің электр энергиясын беру және (немесе) тарату саласындағы қызметтеріне қол жеткізудің тең жағдайларын ұйымдастыру тәртібі</w:t>
      </w:r>
    </w:p>
    <w:bookmarkEnd w:id="13"/>
    <w:bookmarkStart w:name="z52" w:id="14"/>
    <w:p>
      <w:pPr>
        <w:spacing w:after="0"/>
        <w:ind w:left="0"/>
        <w:jc w:val="both"/>
      </w:pPr>
      <w:r>
        <w:rPr>
          <w:rFonts w:ascii="Times New Roman"/>
          <w:b w:val="false"/>
          <w:i w:val="false"/>
          <w:color w:val="000000"/>
          <w:sz w:val="28"/>
        </w:rPr>
        <w:t>
      14. Электр энергиясының бөлшек сауда нарығында Субъектінің электр энергиясын беру жөніндегі қызметтерін тұтынушылар:</w:t>
      </w:r>
      <w:r>
        <w:br/>
      </w:r>
      <w:r>
        <w:rPr>
          <w:rFonts w:ascii="Times New Roman"/>
          <w:b w:val="false"/>
          <w:i w:val="false"/>
          <w:color w:val="000000"/>
          <w:sz w:val="28"/>
        </w:rPr>
        <w:t>
</w:t>
      </w:r>
      <w:r>
        <w:rPr>
          <w:rFonts w:ascii="Times New Roman"/>
          <w:b w:val="false"/>
          <w:i w:val="false"/>
          <w:color w:val="000000"/>
          <w:sz w:val="28"/>
        </w:rPr>
        <w:t>
      1) ЭЖҰ, оның ішінде электр энергиясына кепілдік беретін жеткізушілер (бұдан әрі - ЭКЖ);</w:t>
      </w:r>
      <w:r>
        <w:br/>
      </w:r>
      <w:r>
        <w:rPr>
          <w:rFonts w:ascii="Times New Roman"/>
          <w:b w:val="false"/>
          <w:i w:val="false"/>
          <w:color w:val="000000"/>
          <w:sz w:val="28"/>
        </w:rPr>
        <w:t>
</w:t>
      </w:r>
      <w:r>
        <w:rPr>
          <w:rFonts w:ascii="Times New Roman"/>
          <w:b w:val="false"/>
          <w:i w:val="false"/>
          <w:color w:val="000000"/>
          <w:sz w:val="28"/>
        </w:rPr>
        <w:t>
      2) электр энергиясының бөлшек сауда тұтынушылары;</w:t>
      </w:r>
      <w:r>
        <w:br/>
      </w:r>
      <w:r>
        <w:rPr>
          <w:rFonts w:ascii="Times New Roman"/>
          <w:b w:val="false"/>
          <w:i w:val="false"/>
          <w:color w:val="000000"/>
          <w:sz w:val="28"/>
        </w:rPr>
        <w:t>
</w:t>
      </w:r>
      <w:r>
        <w:rPr>
          <w:rFonts w:ascii="Times New Roman"/>
          <w:b w:val="false"/>
          <w:i w:val="false"/>
          <w:color w:val="000000"/>
          <w:sz w:val="28"/>
        </w:rPr>
        <w:t>
      3) энергия беруші ұйымдар болып табылады.</w:t>
      </w:r>
      <w:r>
        <w:br/>
      </w:r>
      <w:r>
        <w:rPr>
          <w:rFonts w:ascii="Times New Roman"/>
          <w:b w:val="false"/>
          <w:i w:val="false"/>
          <w:color w:val="000000"/>
          <w:sz w:val="28"/>
        </w:rPr>
        <w:t>
</w:t>
      </w:r>
      <w:r>
        <w:rPr>
          <w:rFonts w:ascii="Times New Roman"/>
          <w:b w:val="false"/>
          <w:i w:val="false"/>
          <w:color w:val="000000"/>
          <w:sz w:val="28"/>
        </w:rPr>
        <w:t>
      15. Электр энергиясының бөлшек сауда нарығында қызмет көрсететін Субъект өзінің қызметтеріне барлық ЭЖҰ-ның (ЭКЖ) кедергісіз және кемсітусіз қол жеткізуін ЭЖҰ-ға (ЭКЖ) қызмет көрсету аймағында тұтынушылардың:</w:t>
      </w:r>
      <w:r>
        <w:br/>
      </w:r>
      <w:r>
        <w:rPr>
          <w:rFonts w:ascii="Times New Roman"/>
          <w:b w:val="false"/>
          <w:i w:val="false"/>
          <w:color w:val="000000"/>
          <w:sz w:val="28"/>
        </w:rPr>
        <w:t>
</w:t>
      </w:r>
      <w:r>
        <w:rPr>
          <w:rFonts w:ascii="Times New Roman"/>
          <w:b w:val="false"/>
          <w:i w:val="false"/>
          <w:color w:val="000000"/>
          <w:sz w:val="28"/>
        </w:rPr>
        <w:t>
      1) Субъектінің электр желілік объектілеріне белгіленген тәртіппен технологиялық жалғанған электр желілік объектілері (электр беру желілері, шағын станциялары);</w:t>
      </w:r>
      <w:r>
        <w:br/>
      </w:r>
      <w:r>
        <w:rPr>
          <w:rFonts w:ascii="Times New Roman"/>
          <w:b w:val="false"/>
          <w:i w:val="false"/>
          <w:color w:val="000000"/>
          <w:sz w:val="28"/>
        </w:rPr>
        <w:t>
</w:t>
      </w:r>
      <w:r>
        <w:rPr>
          <w:rFonts w:ascii="Times New Roman"/>
          <w:b w:val="false"/>
          <w:i w:val="false"/>
          <w:color w:val="000000"/>
          <w:sz w:val="28"/>
        </w:rPr>
        <w:t>
      2) жинақталған ақпараттың ұзақ мерзімді тіркелімі және тұтынылатын қуат пен энергияның шамасы туралы деректерді беру мүмкіндігі бар электр энергиясын коммерциялық есепке алу аспаптары мен жүйелері;</w:t>
      </w:r>
      <w:r>
        <w:br/>
      </w:r>
      <w:r>
        <w:rPr>
          <w:rFonts w:ascii="Times New Roman"/>
          <w:b w:val="false"/>
          <w:i w:val="false"/>
          <w:color w:val="000000"/>
          <w:sz w:val="28"/>
        </w:rPr>
        <w:t>
</w:t>
      </w:r>
      <w:r>
        <w:rPr>
          <w:rFonts w:ascii="Times New Roman"/>
          <w:b w:val="false"/>
          <w:i w:val="false"/>
          <w:color w:val="000000"/>
          <w:sz w:val="28"/>
        </w:rPr>
        <w:t>
      3) коммерциялық есепке алу аспаптары бойынша тұтынылатын қуат пен энергияның шамасы туралы деректерді жинақтайтын автоматтандырылған жүйесі және Субъектінің диспетчерлік пунктіне беру құралдары болған жағдайда қамтамасыз етеді.</w:t>
      </w:r>
      <w:r>
        <w:br/>
      </w:r>
      <w:r>
        <w:rPr>
          <w:rFonts w:ascii="Times New Roman"/>
          <w:b w:val="false"/>
          <w:i w:val="false"/>
          <w:color w:val="000000"/>
          <w:sz w:val="28"/>
        </w:rPr>
        <w:t>
</w:t>
      </w:r>
      <w:r>
        <w:rPr>
          <w:rFonts w:ascii="Times New Roman"/>
          <w:b w:val="false"/>
          <w:i w:val="false"/>
          <w:color w:val="000000"/>
          <w:sz w:val="28"/>
        </w:rPr>
        <w:t>
      16. Электр энергиясының бөлшек сауда нарығында қызмет көрсететін Субъектінің өзінің қызметіне кедергісіз және кемсітусіз қол жеткізуді қамтамасыз етуі үшін Субъектінің желілеріне жалғанған электр энергиясының бөлшек сауда нарығын тұтынушыда нормативтік талаптарға және Субъект берген техникалық шарттарға сәйкес келетін электр энергиясын коммерциялық есепке алу аспаптары болуы қажет.</w:t>
      </w:r>
      <w:r>
        <w:br/>
      </w:r>
      <w:r>
        <w:rPr>
          <w:rFonts w:ascii="Times New Roman"/>
          <w:b w:val="false"/>
          <w:i w:val="false"/>
          <w:color w:val="000000"/>
          <w:sz w:val="28"/>
        </w:rPr>
        <w:t>
</w:t>
      </w:r>
      <w:r>
        <w:rPr>
          <w:rFonts w:ascii="Times New Roman"/>
          <w:b w:val="false"/>
          <w:i w:val="false"/>
          <w:color w:val="000000"/>
          <w:sz w:val="28"/>
        </w:rPr>
        <w:t>
      17. Субъектінің электр желісіне жалғану және қызмет көрсету шартын жасасу кезінде қызметтің кез келген тұтынушысына шартта айқындалған, жалғанған қуат шегінде кез келген уақыт кезеңінде электр энергиясын алу құқығы бекітіледі, оның сапасы мен параметрлері нормативтік-техникалық талаптарға сәйкес келуге тиіс.</w:t>
      </w:r>
      <w:r>
        <w:br/>
      </w:r>
      <w:r>
        <w:rPr>
          <w:rFonts w:ascii="Times New Roman"/>
          <w:b w:val="false"/>
          <w:i w:val="false"/>
          <w:color w:val="000000"/>
          <w:sz w:val="28"/>
        </w:rPr>
        <w:t>
</w:t>
      </w:r>
      <w:r>
        <w:rPr>
          <w:rFonts w:ascii="Times New Roman"/>
          <w:b w:val="false"/>
          <w:i w:val="false"/>
          <w:color w:val="000000"/>
          <w:sz w:val="28"/>
        </w:rPr>
        <w:t>
      18. Субъектідегі пайдаланылатын электр желісінің өткізу қабілеті Қазақстан Республикасының заңнамасында белгіленген тәртіппен айқындалады.</w:t>
      </w:r>
      <w:r>
        <w:br/>
      </w:r>
      <w:r>
        <w:rPr>
          <w:rFonts w:ascii="Times New Roman"/>
          <w:b w:val="false"/>
          <w:i w:val="false"/>
          <w:color w:val="000000"/>
          <w:sz w:val="28"/>
        </w:rPr>
        <w:t>
</w:t>
      </w:r>
      <w:r>
        <w:rPr>
          <w:rFonts w:ascii="Times New Roman"/>
          <w:b w:val="false"/>
          <w:i w:val="false"/>
          <w:color w:val="000000"/>
          <w:sz w:val="28"/>
        </w:rPr>
        <w:t>
      19. Субъектідегі пайдаланылатын электр желісінің өткізу қабілеті шектелген жағдайда, қосымша қуатты жалғау мүмкін болмаса не осындай жалғау басқа тұтынушыларға ұсынылатын қызметтер сапасының нашарлауына алып келсе, Субъект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тұтынушыға электр желісін күшейтуге техникалық шарттар береді.</w:t>
      </w:r>
    </w:p>
    <w:bookmarkEnd w:id="14"/>
    <w:bookmarkStart w:name="z64" w:id="15"/>
    <w:p>
      <w:pPr>
        <w:spacing w:after="0"/>
        <w:ind w:left="0"/>
        <w:jc w:val="left"/>
      </w:pPr>
      <w:r>
        <w:rPr>
          <w:rFonts w:ascii="Times New Roman"/>
          <w:b/>
          <w:i w:val="false"/>
          <w:color w:val="000000"/>
        </w:rPr>
        <w:t xml:space="preserve"> 
5. Жылу энергиясын өндіру саласындағы қызметтерге қол</w:t>
      </w:r>
      <w:r>
        <w:br/>
      </w:r>
      <w:r>
        <w:rPr>
          <w:rFonts w:ascii="Times New Roman"/>
          <w:b/>
          <w:i w:val="false"/>
          <w:color w:val="000000"/>
        </w:rPr>
        <w:t>
жеткізудің тең жағдайларын ұйымдастыру тәртібі</w:t>
      </w:r>
    </w:p>
    <w:bookmarkEnd w:id="15"/>
    <w:bookmarkStart w:name="z65" w:id="16"/>
    <w:p>
      <w:pPr>
        <w:spacing w:after="0"/>
        <w:ind w:left="0"/>
        <w:jc w:val="both"/>
      </w:pPr>
      <w:r>
        <w:rPr>
          <w:rFonts w:ascii="Times New Roman"/>
          <w:b w:val="false"/>
          <w:i w:val="false"/>
          <w:color w:val="000000"/>
          <w:sz w:val="28"/>
        </w:rPr>
        <w:t>
      20. Жылу энергиясын өндіру жөніндегі Субъектінің қызметтерін тұтынушылар:</w:t>
      </w:r>
      <w:r>
        <w:br/>
      </w:r>
      <w:r>
        <w:rPr>
          <w:rFonts w:ascii="Times New Roman"/>
          <w:b w:val="false"/>
          <w:i w:val="false"/>
          <w:color w:val="000000"/>
          <w:sz w:val="28"/>
        </w:rPr>
        <w:t>
</w:t>
      </w:r>
      <w:r>
        <w:rPr>
          <w:rFonts w:ascii="Times New Roman"/>
          <w:b w:val="false"/>
          <w:i w:val="false"/>
          <w:color w:val="000000"/>
          <w:sz w:val="28"/>
        </w:rPr>
        <w:t>
      1) Субъектінің жылу көзіне жалғанған жеке меншік желілері бар жылу энергиясын тұтынушылар;</w:t>
      </w:r>
      <w:r>
        <w:br/>
      </w:r>
      <w:r>
        <w:rPr>
          <w:rFonts w:ascii="Times New Roman"/>
          <w:b w:val="false"/>
          <w:i w:val="false"/>
          <w:color w:val="000000"/>
          <w:sz w:val="28"/>
        </w:rPr>
        <w:t>
</w:t>
      </w:r>
      <w:r>
        <w:rPr>
          <w:rFonts w:ascii="Times New Roman"/>
          <w:b w:val="false"/>
          <w:i w:val="false"/>
          <w:color w:val="000000"/>
          <w:sz w:val="28"/>
        </w:rPr>
        <w:t>
      2) энергия беруші ұйымның желілеріне қосылған жылу энергиясын тұтынушылар;</w:t>
      </w:r>
      <w:r>
        <w:br/>
      </w:r>
      <w:r>
        <w:rPr>
          <w:rFonts w:ascii="Times New Roman"/>
          <w:b w:val="false"/>
          <w:i w:val="false"/>
          <w:color w:val="000000"/>
          <w:sz w:val="28"/>
        </w:rPr>
        <w:t>
</w:t>
      </w:r>
      <w:r>
        <w:rPr>
          <w:rFonts w:ascii="Times New Roman"/>
          <w:b w:val="false"/>
          <w:i w:val="false"/>
          <w:color w:val="000000"/>
          <w:sz w:val="28"/>
        </w:rPr>
        <w:t>
      3) жылу энергиясын беруді және (немесе) таратуды жүзеге асыратын энергия беруші ұйымдар;</w:t>
      </w:r>
      <w:r>
        <w:br/>
      </w:r>
      <w:r>
        <w:rPr>
          <w:rFonts w:ascii="Times New Roman"/>
          <w:b w:val="false"/>
          <w:i w:val="false"/>
          <w:color w:val="000000"/>
          <w:sz w:val="28"/>
        </w:rPr>
        <w:t>
</w:t>
      </w:r>
      <w:r>
        <w:rPr>
          <w:rFonts w:ascii="Times New Roman"/>
          <w:b w:val="false"/>
          <w:i w:val="false"/>
          <w:color w:val="000000"/>
          <w:sz w:val="28"/>
        </w:rPr>
        <w:t>
      4) жылу энергиясын сатып алуды - сатуды жүзеге асыратын энергиямен жабдықтаушы ұйымдар болып табылады.</w:t>
      </w:r>
      <w:r>
        <w:br/>
      </w:r>
      <w:r>
        <w:rPr>
          <w:rFonts w:ascii="Times New Roman"/>
          <w:b w:val="false"/>
          <w:i w:val="false"/>
          <w:color w:val="000000"/>
          <w:sz w:val="28"/>
        </w:rPr>
        <w:t>
</w:t>
      </w:r>
      <w:r>
        <w:rPr>
          <w:rFonts w:ascii="Times New Roman"/>
          <w:b w:val="false"/>
          <w:i w:val="false"/>
          <w:color w:val="000000"/>
          <w:sz w:val="28"/>
        </w:rPr>
        <w:t>
      21. Субъект өзінің қызметтеріне тұтынушылардың кедергісіз және кемсітусіз қол жеткізуін:</w:t>
      </w:r>
      <w:r>
        <w:br/>
      </w:r>
      <w:r>
        <w:rPr>
          <w:rFonts w:ascii="Times New Roman"/>
          <w:b w:val="false"/>
          <w:i w:val="false"/>
          <w:color w:val="000000"/>
          <w:sz w:val="28"/>
        </w:rPr>
        <w:t>
</w:t>
      </w:r>
      <w:r>
        <w:rPr>
          <w:rFonts w:ascii="Times New Roman"/>
          <w:b w:val="false"/>
          <w:i w:val="false"/>
          <w:color w:val="000000"/>
          <w:sz w:val="28"/>
        </w:rPr>
        <w:t>
      1) Субъектінің жылу энергетикасы объектілеріне белгіленген тәртіппен жалғанған жылу желілері мен жылу пайдаланатын қондырғылары;</w:t>
      </w:r>
      <w:r>
        <w:br/>
      </w:r>
      <w:r>
        <w:rPr>
          <w:rFonts w:ascii="Times New Roman"/>
          <w:b w:val="false"/>
          <w:i w:val="false"/>
          <w:color w:val="000000"/>
          <w:sz w:val="28"/>
        </w:rPr>
        <w:t>
</w:t>
      </w:r>
      <w:r>
        <w:rPr>
          <w:rFonts w:ascii="Times New Roman"/>
          <w:b w:val="false"/>
          <w:i w:val="false"/>
          <w:color w:val="000000"/>
          <w:sz w:val="28"/>
        </w:rPr>
        <w:t>
      2) есеп айырысатын есепке алу аспаптары болған жағдайда қамтамасыз етеді.</w:t>
      </w:r>
      <w:r>
        <w:br/>
      </w:r>
      <w:r>
        <w:rPr>
          <w:rFonts w:ascii="Times New Roman"/>
          <w:b w:val="false"/>
          <w:i w:val="false"/>
          <w:color w:val="000000"/>
          <w:sz w:val="28"/>
        </w:rPr>
        <w:t>
</w:t>
      </w:r>
      <w:r>
        <w:rPr>
          <w:rFonts w:ascii="Times New Roman"/>
          <w:b w:val="false"/>
          <w:i w:val="false"/>
          <w:color w:val="000000"/>
          <w:sz w:val="28"/>
        </w:rPr>
        <w:t>
      22. Субъектінің жылу көзіне жалғану және қызметтер көрсету шартын жасасу кезінде қызметтердің кез келген тұтынушысына шартта айқындалған жылу энергиясын ең жоғары сағаттық жүктеме және тұтынылатын жылу энергиясы санының шегінде жылу энергиясын алу құқығы бекітіледі, бұл ретте жылу энергиясының сапасы мен параметрлері нормативтік-техникалық талаптарға сәйкес келуге тиіс.</w:t>
      </w:r>
      <w:r>
        <w:br/>
      </w:r>
      <w:r>
        <w:rPr>
          <w:rFonts w:ascii="Times New Roman"/>
          <w:b w:val="false"/>
          <w:i w:val="false"/>
          <w:color w:val="000000"/>
          <w:sz w:val="28"/>
        </w:rPr>
        <w:t>
</w:t>
      </w:r>
      <w:r>
        <w:rPr>
          <w:rFonts w:ascii="Times New Roman"/>
          <w:b w:val="false"/>
          <w:i w:val="false"/>
          <w:color w:val="000000"/>
          <w:sz w:val="28"/>
        </w:rPr>
        <w:t>
      23. Қызметтерді тұтынушыларға алынған техникалық шарттарда белгіленген жобалық шамадан асатын жылу энергиясының тұтынылатын жүктемесі мен санын ұлғайтқан жағдайда, Субъект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осы тұтынушыға техникалық мүмкіндік болған кезде қосымша қуаттарды жалғауға техникалық шарттар береді.</w:t>
      </w:r>
    </w:p>
    <w:bookmarkEnd w:id="16"/>
    <w:bookmarkStart w:name="z75" w:id="17"/>
    <w:p>
      <w:pPr>
        <w:spacing w:after="0"/>
        <w:ind w:left="0"/>
        <w:jc w:val="left"/>
      </w:pPr>
      <w:r>
        <w:rPr>
          <w:rFonts w:ascii="Times New Roman"/>
          <w:b/>
          <w:i w:val="false"/>
          <w:color w:val="000000"/>
        </w:rPr>
        <w:t xml:space="preserve"> 
6. Жылу энергиясын беру және (немесе) тарату саласындағы қызметтерге қол жеткізудің тең жағдайларын ұйымдастыру тәртібі</w:t>
      </w:r>
    </w:p>
    <w:bookmarkEnd w:id="17"/>
    <w:bookmarkStart w:name="z76" w:id="18"/>
    <w:p>
      <w:pPr>
        <w:spacing w:after="0"/>
        <w:ind w:left="0"/>
        <w:jc w:val="both"/>
      </w:pPr>
      <w:r>
        <w:rPr>
          <w:rFonts w:ascii="Times New Roman"/>
          <w:b w:val="false"/>
          <w:i w:val="false"/>
          <w:color w:val="000000"/>
          <w:sz w:val="28"/>
        </w:rPr>
        <w:t>
      24. Субъектінің жылу энергиясын беру және (немесе) тарату қызметтерін тұтынушылар:</w:t>
      </w:r>
      <w:r>
        <w:br/>
      </w:r>
      <w:r>
        <w:rPr>
          <w:rFonts w:ascii="Times New Roman"/>
          <w:b w:val="false"/>
          <w:i w:val="false"/>
          <w:color w:val="000000"/>
          <w:sz w:val="28"/>
        </w:rPr>
        <w:t>
</w:t>
      </w:r>
      <w:r>
        <w:rPr>
          <w:rFonts w:ascii="Times New Roman"/>
          <w:b w:val="false"/>
          <w:i w:val="false"/>
          <w:color w:val="000000"/>
          <w:sz w:val="28"/>
        </w:rPr>
        <w:t>
      1) Субъектінің желілеріне жалғанған жеке меншік желілері бар жылу энергиясын тұтынушылар;</w:t>
      </w:r>
      <w:r>
        <w:br/>
      </w:r>
      <w:r>
        <w:rPr>
          <w:rFonts w:ascii="Times New Roman"/>
          <w:b w:val="false"/>
          <w:i w:val="false"/>
          <w:color w:val="000000"/>
          <w:sz w:val="28"/>
        </w:rPr>
        <w:t>
</w:t>
      </w:r>
      <w:r>
        <w:rPr>
          <w:rFonts w:ascii="Times New Roman"/>
          <w:b w:val="false"/>
          <w:i w:val="false"/>
          <w:color w:val="000000"/>
          <w:sz w:val="28"/>
        </w:rPr>
        <w:t>
      2) энергиямен жабдықтаушы ұйымдар (бұдан әрі - ЭЖҰ) болып табылады.</w:t>
      </w:r>
      <w:r>
        <w:br/>
      </w:r>
      <w:r>
        <w:rPr>
          <w:rFonts w:ascii="Times New Roman"/>
          <w:b w:val="false"/>
          <w:i w:val="false"/>
          <w:color w:val="000000"/>
          <w:sz w:val="28"/>
        </w:rPr>
        <w:t>
</w:t>
      </w:r>
      <w:r>
        <w:rPr>
          <w:rFonts w:ascii="Times New Roman"/>
          <w:b w:val="false"/>
          <w:i w:val="false"/>
          <w:color w:val="000000"/>
          <w:sz w:val="28"/>
        </w:rPr>
        <w:t>
      25. Субъект өзінің қызметтеріне Субъектінің желілеріне жалғанған жеке меншік желілері бар жылу энергиясын тұтынушылардың кедергісіз және кемсітусіз қол жеткізуін:</w:t>
      </w:r>
      <w:r>
        <w:br/>
      </w:r>
      <w:r>
        <w:rPr>
          <w:rFonts w:ascii="Times New Roman"/>
          <w:b w:val="false"/>
          <w:i w:val="false"/>
          <w:color w:val="000000"/>
          <w:sz w:val="28"/>
        </w:rPr>
        <w:t>
</w:t>
      </w:r>
      <w:r>
        <w:rPr>
          <w:rFonts w:ascii="Times New Roman"/>
          <w:b w:val="false"/>
          <w:i w:val="false"/>
          <w:color w:val="000000"/>
          <w:sz w:val="28"/>
        </w:rPr>
        <w:t>
      1) Субъектінің жылу желілеріне жалғанған жылу пайдаланушы қондырғылары;</w:t>
      </w:r>
      <w:r>
        <w:br/>
      </w:r>
      <w:r>
        <w:rPr>
          <w:rFonts w:ascii="Times New Roman"/>
          <w:b w:val="false"/>
          <w:i w:val="false"/>
          <w:color w:val="000000"/>
          <w:sz w:val="28"/>
        </w:rPr>
        <w:t>
</w:t>
      </w:r>
      <w:r>
        <w:rPr>
          <w:rFonts w:ascii="Times New Roman"/>
          <w:b w:val="false"/>
          <w:i w:val="false"/>
          <w:color w:val="000000"/>
          <w:sz w:val="28"/>
        </w:rPr>
        <w:t>
      2) есеп айырысатын есепке алу аспаптары болған жағдайда қамтамасыз етеді.</w:t>
      </w:r>
      <w:r>
        <w:br/>
      </w:r>
      <w:r>
        <w:rPr>
          <w:rFonts w:ascii="Times New Roman"/>
          <w:b w:val="false"/>
          <w:i w:val="false"/>
          <w:color w:val="000000"/>
          <w:sz w:val="28"/>
        </w:rPr>
        <w:t>
</w:t>
      </w:r>
      <w:r>
        <w:rPr>
          <w:rFonts w:ascii="Times New Roman"/>
          <w:b w:val="false"/>
          <w:i w:val="false"/>
          <w:color w:val="000000"/>
          <w:sz w:val="28"/>
        </w:rPr>
        <w:t>
      26. Субъект өзінің қызметтеріне ЭЖҰ-ның кедергісіз және кемсітусіз қол жеткізуін:</w:t>
      </w:r>
      <w:r>
        <w:br/>
      </w:r>
      <w:r>
        <w:rPr>
          <w:rFonts w:ascii="Times New Roman"/>
          <w:b w:val="false"/>
          <w:i w:val="false"/>
          <w:color w:val="000000"/>
          <w:sz w:val="28"/>
        </w:rPr>
        <w:t>
</w:t>
      </w:r>
      <w:r>
        <w:rPr>
          <w:rFonts w:ascii="Times New Roman"/>
          <w:b w:val="false"/>
          <w:i w:val="false"/>
          <w:color w:val="000000"/>
          <w:sz w:val="28"/>
        </w:rPr>
        <w:t>
      1) жылу желілерінің теңгерімдік тиесілілігінің шекарасы және тараптардың пайдалану жауапкершілігі айқындалатын ЭЖҰ-ның тұтынушыларымен жылумен жабдықтау шарты;</w:t>
      </w:r>
      <w:r>
        <w:br/>
      </w:r>
      <w:r>
        <w:rPr>
          <w:rFonts w:ascii="Times New Roman"/>
          <w:b w:val="false"/>
          <w:i w:val="false"/>
          <w:color w:val="000000"/>
          <w:sz w:val="28"/>
        </w:rPr>
        <w:t>
</w:t>
      </w:r>
      <w:r>
        <w:rPr>
          <w:rFonts w:ascii="Times New Roman"/>
          <w:b w:val="false"/>
          <w:i w:val="false"/>
          <w:color w:val="000000"/>
          <w:sz w:val="28"/>
        </w:rPr>
        <w:t>
      2) ЭЖҰ тұтынушыларында Субъектінің жылу желілеріне белгіленген тәртіппен жалғанған желілері және (немесе) жылу пайдаланушы қондырғылары;</w:t>
      </w:r>
      <w:r>
        <w:br/>
      </w:r>
      <w:r>
        <w:rPr>
          <w:rFonts w:ascii="Times New Roman"/>
          <w:b w:val="false"/>
          <w:i w:val="false"/>
          <w:color w:val="000000"/>
          <w:sz w:val="28"/>
        </w:rPr>
        <w:t>
</w:t>
      </w:r>
      <w:r>
        <w:rPr>
          <w:rFonts w:ascii="Times New Roman"/>
          <w:b w:val="false"/>
          <w:i w:val="false"/>
          <w:color w:val="000000"/>
          <w:sz w:val="28"/>
        </w:rPr>
        <w:t>
      3) ЭЖҰ тұтынушыларында есеп айырысатын есепке алу аспаптары болған жағдайда қамтамасыз етеді.</w:t>
      </w:r>
      <w:r>
        <w:br/>
      </w:r>
      <w:r>
        <w:rPr>
          <w:rFonts w:ascii="Times New Roman"/>
          <w:b w:val="false"/>
          <w:i w:val="false"/>
          <w:color w:val="000000"/>
          <w:sz w:val="28"/>
        </w:rPr>
        <w:t>
</w:t>
      </w:r>
      <w:r>
        <w:rPr>
          <w:rFonts w:ascii="Times New Roman"/>
          <w:b w:val="false"/>
          <w:i w:val="false"/>
          <w:color w:val="000000"/>
          <w:sz w:val="28"/>
        </w:rPr>
        <w:t>
      27. Субъектінің жылу желісіне жалғану және қызметтер көрсету шартын жасасу кезінде қызметтердің кез келген тұтынушысына шартта айқындалған жылу энергиясын ең жоғары сағаттық жүктеме және тұтынылатын жылу энергиясы санының шегінде жылу энергиясын алу құқығы бекітіледі, бұл ретте жылу энергиясының сапасы мен параметрлері нормативтік-техникалық талаптарға сәйкес келуге тиіс.</w:t>
      </w:r>
      <w:r>
        <w:br/>
      </w:r>
      <w:r>
        <w:rPr>
          <w:rFonts w:ascii="Times New Roman"/>
          <w:b w:val="false"/>
          <w:i w:val="false"/>
          <w:color w:val="000000"/>
          <w:sz w:val="28"/>
        </w:rPr>
        <w:t>
</w:t>
      </w:r>
      <w:r>
        <w:rPr>
          <w:rFonts w:ascii="Times New Roman"/>
          <w:b w:val="false"/>
          <w:i w:val="false"/>
          <w:color w:val="000000"/>
          <w:sz w:val="28"/>
        </w:rPr>
        <w:t>
      28. Қызметтерді тұтынушыларға алынған техникалық шарттарда белгіленген жобалық шамадан асатын жылу энергиясының тұтынылатын жүктемесі мен санын ұлғайтқан жағдайда, Субъект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осы тұтынушыға техникалық мүмкіндік болған кезде қосымша қуаттарды жалғауға техникалық шарттар береді.</w:t>
      </w:r>
    </w:p>
    <w:bookmarkEnd w:id="18"/>
    <w:bookmarkStart w:name="z88" w:id="19"/>
    <w:p>
      <w:pPr>
        <w:spacing w:after="0"/>
        <w:ind w:left="0"/>
        <w:jc w:val="left"/>
      </w:pPr>
      <w:r>
        <w:rPr>
          <w:rFonts w:ascii="Times New Roman"/>
          <w:b/>
          <w:i w:val="false"/>
          <w:color w:val="000000"/>
        </w:rPr>
        <w:t xml:space="preserve"> 
7. Электр энергиясын желiге берудi және тұтынуды техникалық диспетчерлендiру, электр энергиясын өндіру-тұтыну теңгерімін ұйымдастыру саласындағы қызметтерге қол жеткізудің тең жағдайларын ұйымдастыру тәртібі</w:t>
      </w:r>
    </w:p>
    <w:bookmarkEnd w:id="19"/>
    <w:bookmarkStart w:name="z89" w:id="20"/>
    <w:p>
      <w:pPr>
        <w:spacing w:after="0"/>
        <w:ind w:left="0"/>
        <w:jc w:val="both"/>
      </w:pPr>
      <w:r>
        <w:rPr>
          <w:rFonts w:ascii="Times New Roman"/>
          <w:b w:val="false"/>
          <w:i w:val="false"/>
          <w:color w:val="000000"/>
          <w:sz w:val="28"/>
        </w:rPr>
        <w:t>
      29. Субъектінің электр энергиясын желiге берудi және тұтынуды техникалық диспетчерлендiру қызметтерін тұтынушылар:</w:t>
      </w:r>
      <w:r>
        <w:br/>
      </w:r>
      <w:r>
        <w:rPr>
          <w:rFonts w:ascii="Times New Roman"/>
          <w:b w:val="false"/>
          <w:i w:val="false"/>
          <w:color w:val="000000"/>
          <w:sz w:val="28"/>
        </w:rPr>
        <w:t>
</w:t>
      </w:r>
      <w:r>
        <w:rPr>
          <w:rFonts w:ascii="Times New Roman"/>
          <w:b w:val="false"/>
          <w:i w:val="false"/>
          <w:color w:val="000000"/>
          <w:sz w:val="28"/>
        </w:rPr>
        <w:t>
      1) электр энергиясын желінің тиесілілігіне қарамастан барлық кластағы кернеу желілеріне босатуды жүзеге асыратын энергия өндіруші ұйымдар;</w:t>
      </w:r>
      <w:r>
        <w:br/>
      </w:r>
      <w:r>
        <w:rPr>
          <w:rFonts w:ascii="Times New Roman"/>
          <w:b w:val="false"/>
          <w:i w:val="false"/>
          <w:color w:val="000000"/>
          <w:sz w:val="28"/>
        </w:rPr>
        <w:t>
</w:t>
      </w:r>
      <w:r>
        <w:rPr>
          <w:rFonts w:ascii="Times New Roman"/>
          <w:b w:val="false"/>
          <w:i w:val="false"/>
          <w:color w:val="000000"/>
          <w:sz w:val="28"/>
        </w:rPr>
        <w:t>
      2) электр энергиясын желінің тиесілілігіне қарамастан кернеулердің барлық кластағы желілері арқылы импорттаушы тұтынушылар болып табылады.</w:t>
      </w:r>
      <w:r>
        <w:br/>
      </w:r>
      <w:r>
        <w:rPr>
          <w:rFonts w:ascii="Times New Roman"/>
          <w:b w:val="false"/>
          <w:i w:val="false"/>
          <w:color w:val="000000"/>
          <w:sz w:val="28"/>
        </w:rPr>
        <w:t>
</w:t>
      </w:r>
      <w:r>
        <w:rPr>
          <w:rFonts w:ascii="Times New Roman"/>
          <w:b w:val="false"/>
          <w:i w:val="false"/>
          <w:color w:val="000000"/>
          <w:sz w:val="28"/>
        </w:rPr>
        <w:t>
      30. Субъект электр энергиясын желiге берудi және тұтынуды техникалық диспетчерлендiру қызметтеріне осы Қағидалардың 29-тармағында көрсетілген тұтынушылардың кедергісіз және кемсітусіз қол жеткізуін:</w:t>
      </w:r>
      <w:r>
        <w:br/>
      </w:r>
      <w:r>
        <w:rPr>
          <w:rFonts w:ascii="Times New Roman"/>
          <w:b w:val="false"/>
          <w:i w:val="false"/>
          <w:color w:val="000000"/>
          <w:sz w:val="28"/>
        </w:rPr>
        <w:t>
</w:t>
      </w:r>
      <w:r>
        <w:rPr>
          <w:rFonts w:ascii="Times New Roman"/>
          <w:b w:val="false"/>
          <w:i w:val="false"/>
          <w:color w:val="000000"/>
          <w:sz w:val="28"/>
        </w:rPr>
        <w:t>
      1) ұлттық және (немесе) өңірлік электр желісіне қол жеткізуі;</w:t>
      </w:r>
      <w:r>
        <w:br/>
      </w:r>
      <w:r>
        <w:rPr>
          <w:rFonts w:ascii="Times New Roman"/>
          <w:b w:val="false"/>
          <w:i w:val="false"/>
          <w:color w:val="000000"/>
          <w:sz w:val="28"/>
        </w:rPr>
        <w:t>
</w:t>
      </w:r>
      <w:r>
        <w:rPr>
          <w:rFonts w:ascii="Times New Roman"/>
          <w:b w:val="false"/>
          <w:i w:val="false"/>
          <w:color w:val="000000"/>
          <w:sz w:val="28"/>
        </w:rPr>
        <w:t>
      2) электр энергиясын коммерциялық есепке алу жүйелері;</w:t>
      </w:r>
      <w:r>
        <w:br/>
      </w:r>
      <w:r>
        <w:rPr>
          <w:rFonts w:ascii="Times New Roman"/>
          <w:b w:val="false"/>
          <w:i w:val="false"/>
          <w:color w:val="000000"/>
          <w:sz w:val="28"/>
        </w:rPr>
        <w:t>
</w:t>
      </w:r>
      <w:r>
        <w:rPr>
          <w:rFonts w:ascii="Times New Roman"/>
          <w:b w:val="false"/>
          <w:i w:val="false"/>
          <w:color w:val="000000"/>
          <w:sz w:val="28"/>
        </w:rPr>
        <w:t>
      3) энергия өндіруші ұйымдар үшін Субъектінің телекоммуникация, байланыс жүйелерімен және жедел-ақпараттық кешенімен бірыңғайланған Субъектінің диспетчерлік орталықтарымен телекоммуникация және байланыс жүйелерімен жарақталған жұмыс істейтін диспетчерлік пункті және диспетчерлік басқарудың жедел-ақпараттық кешені;</w:t>
      </w:r>
      <w:r>
        <w:br/>
      </w:r>
      <w:r>
        <w:rPr>
          <w:rFonts w:ascii="Times New Roman"/>
          <w:b w:val="false"/>
          <w:i w:val="false"/>
          <w:color w:val="000000"/>
          <w:sz w:val="28"/>
        </w:rPr>
        <w:t>
</w:t>
      </w:r>
      <w:r>
        <w:rPr>
          <w:rFonts w:ascii="Times New Roman"/>
          <w:b w:val="false"/>
          <w:i w:val="false"/>
          <w:color w:val="000000"/>
          <w:sz w:val="28"/>
        </w:rPr>
        <w:t>
      4) тұтынушылар үшін Субъектінің диспетчерлік орталықтарымен байланыс құралдарымен жарақталған диспетчерлік пункттер немесе осындай өкілеттіктерді басқа диспетчерлік орталыққа беру туралы құжат болған жағдайда қамтамасыз етеді.</w:t>
      </w:r>
      <w:r>
        <w:br/>
      </w:r>
      <w:r>
        <w:rPr>
          <w:rFonts w:ascii="Times New Roman"/>
          <w:b w:val="false"/>
          <w:i w:val="false"/>
          <w:color w:val="000000"/>
          <w:sz w:val="28"/>
        </w:rPr>
        <w:t>
</w:t>
      </w:r>
      <w:r>
        <w:rPr>
          <w:rFonts w:ascii="Times New Roman"/>
          <w:b w:val="false"/>
          <w:i w:val="false"/>
          <w:color w:val="000000"/>
          <w:sz w:val="28"/>
        </w:rPr>
        <w:t>
      31. Электр энергиясын өндіру-тұтыну теңгерімін ұйымдастыру жөніндегі субъектінің қызметін тұтынушылар:</w:t>
      </w:r>
      <w:r>
        <w:br/>
      </w:r>
      <w:r>
        <w:rPr>
          <w:rFonts w:ascii="Times New Roman"/>
          <w:b w:val="false"/>
          <w:i w:val="false"/>
          <w:color w:val="000000"/>
          <w:sz w:val="28"/>
        </w:rPr>
        <w:t>
</w:t>
      </w:r>
      <w:r>
        <w:rPr>
          <w:rFonts w:ascii="Times New Roman"/>
          <w:b w:val="false"/>
          <w:i w:val="false"/>
          <w:color w:val="000000"/>
          <w:sz w:val="28"/>
        </w:rPr>
        <w:t>
      1) энергия өндіруші ұйымдар, оның ішінде өндіріс кешенінің құрамына кіретіндер;</w:t>
      </w:r>
      <w:r>
        <w:br/>
      </w:r>
      <w:r>
        <w:rPr>
          <w:rFonts w:ascii="Times New Roman"/>
          <w:b w:val="false"/>
          <w:i w:val="false"/>
          <w:color w:val="000000"/>
          <w:sz w:val="28"/>
        </w:rPr>
        <w:t>
</w:t>
      </w:r>
      <w:r>
        <w:rPr>
          <w:rFonts w:ascii="Times New Roman"/>
          <w:b w:val="false"/>
          <w:i w:val="false"/>
          <w:color w:val="000000"/>
          <w:sz w:val="28"/>
        </w:rPr>
        <w:t>
      2) энергия беруші ұйымдар;</w:t>
      </w:r>
      <w:r>
        <w:br/>
      </w:r>
      <w:r>
        <w:rPr>
          <w:rFonts w:ascii="Times New Roman"/>
          <w:b w:val="false"/>
          <w:i w:val="false"/>
          <w:color w:val="000000"/>
          <w:sz w:val="28"/>
        </w:rPr>
        <w:t>
</w:t>
      </w:r>
      <w:r>
        <w:rPr>
          <w:rFonts w:ascii="Times New Roman"/>
          <w:b w:val="false"/>
          <w:i w:val="false"/>
          <w:color w:val="000000"/>
          <w:sz w:val="28"/>
        </w:rPr>
        <w:t>
      3) энергиямен жабдықтаушы ұйымдар;</w:t>
      </w:r>
      <w:r>
        <w:br/>
      </w:r>
      <w:r>
        <w:rPr>
          <w:rFonts w:ascii="Times New Roman"/>
          <w:b w:val="false"/>
          <w:i w:val="false"/>
          <w:color w:val="000000"/>
          <w:sz w:val="28"/>
        </w:rPr>
        <w:t>
</w:t>
      </w:r>
      <w:r>
        <w:rPr>
          <w:rFonts w:ascii="Times New Roman"/>
          <w:b w:val="false"/>
          <w:i w:val="false"/>
          <w:color w:val="000000"/>
          <w:sz w:val="28"/>
        </w:rPr>
        <w:t>
      4) электр энергиясының көтерме нарығының тұтынушылары болып табылады.</w:t>
      </w:r>
      <w:r>
        <w:br/>
      </w:r>
      <w:r>
        <w:rPr>
          <w:rFonts w:ascii="Times New Roman"/>
          <w:b w:val="false"/>
          <w:i w:val="false"/>
          <w:color w:val="000000"/>
          <w:sz w:val="28"/>
        </w:rPr>
        <w:t>
</w:t>
      </w:r>
      <w:r>
        <w:rPr>
          <w:rFonts w:ascii="Times New Roman"/>
          <w:b w:val="false"/>
          <w:i w:val="false"/>
          <w:color w:val="000000"/>
          <w:sz w:val="28"/>
        </w:rPr>
        <w:t>
      32. Субъект осы Қағидалардың 31-тармағында көрсетілген тұтынушылардың электр энергиясын өндіру-тұтыну теңгерімін ұйымдастыру саласындағы қызметтерге кедергісіз және кемсітусіз қол жеткізуін қамтамасыз етеді.</w:t>
      </w:r>
    </w:p>
    <w:bookmarkEnd w:id="20"/>
    <w:bookmarkStart w:name="z103" w:id="21"/>
    <w:p>
      <w:pPr>
        <w:spacing w:after="0"/>
        <w:ind w:left="0"/>
        <w:jc w:val="left"/>
      </w:pPr>
      <w:r>
        <w:rPr>
          <w:rFonts w:ascii="Times New Roman"/>
          <w:b/>
          <w:i w:val="false"/>
          <w:color w:val="000000"/>
        </w:rPr>
        <w:t xml:space="preserve"> 
8. Магистральдық темір жол желісі саласындағы қызметтерге қол жеткізудің тең жағдайларын ұйымдастыру тәртібі</w:t>
      </w:r>
    </w:p>
    <w:bookmarkEnd w:id="21"/>
    <w:bookmarkStart w:name="z104" w:id="22"/>
    <w:p>
      <w:pPr>
        <w:spacing w:after="0"/>
        <w:ind w:left="0"/>
        <w:jc w:val="both"/>
      </w:pPr>
      <w:r>
        <w:rPr>
          <w:rFonts w:ascii="Times New Roman"/>
          <w:b w:val="false"/>
          <w:i w:val="false"/>
          <w:color w:val="000000"/>
          <w:sz w:val="28"/>
        </w:rPr>
        <w:t>
      33. Реттеліп көрсетілетін қызметтерге қол жеткізу және магистральдық темір жол желісін пайдалану шартын жасасу үшін тұтынушылар Субъектіге белгіленген нысанда және мерзімде өтініш, сондай-ақ Қазақстан Республикасы Үкіметінің 2004 жылғы 16 сәуірдегі № 424 </w:t>
      </w:r>
      <w:r>
        <w:rPr>
          <w:rFonts w:ascii="Times New Roman"/>
          <w:b w:val="false"/>
          <w:i w:val="false"/>
          <w:color w:val="000000"/>
          <w:sz w:val="28"/>
        </w:rPr>
        <w:t>қаулысымен</w:t>
      </w:r>
      <w:r>
        <w:rPr>
          <w:rFonts w:ascii="Times New Roman"/>
          <w:b w:val="false"/>
          <w:i w:val="false"/>
          <w:color w:val="000000"/>
          <w:sz w:val="28"/>
        </w:rPr>
        <w:t xml:space="preserve"> бекітілген Магистралдық темір жол желiсiн пайдалану ережесiне (бұдан әрі – Магистралдық темір жол желiсiн пайдалану ережесi) сәйкес құжаттар жолдайды.</w:t>
      </w:r>
      <w:r>
        <w:br/>
      </w:r>
      <w:r>
        <w:rPr>
          <w:rFonts w:ascii="Times New Roman"/>
          <w:b w:val="false"/>
          <w:i w:val="false"/>
          <w:color w:val="000000"/>
          <w:sz w:val="28"/>
        </w:rPr>
        <w:t>
</w:t>
      </w:r>
      <w:r>
        <w:rPr>
          <w:rFonts w:ascii="Times New Roman"/>
          <w:b w:val="false"/>
          <w:i w:val="false"/>
          <w:color w:val="000000"/>
          <w:sz w:val="28"/>
        </w:rPr>
        <w:t>
      34. Субъект өтініштерді магистральдық темір жол желісінің қызметтерін тұтынушылар ұсынған өтініштерді тіркеу тізілімінде түскен күнi мен уақытын, сондай-ақ тiркеу нөмiрiн көрсете отырып, түскен күнi тіркейді. Өтінішті қарау мерзімі мен тәртібі де Магистралдық темір жол желiсiн пайдалану </w:t>
      </w:r>
      <w:r>
        <w:rPr>
          <w:rFonts w:ascii="Times New Roman"/>
          <w:b w:val="false"/>
          <w:i w:val="false"/>
          <w:color w:val="000000"/>
          <w:sz w:val="28"/>
        </w:rPr>
        <w:t>ережесiнде</w:t>
      </w:r>
      <w:r>
        <w:rPr>
          <w:rFonts w:ascii="Times New Roman"/>
          <w:b w:val="false"/>
          <w:i w:val="false"/>
          <w:color w:val="000000"/>
          <w:sz w:val="28"/>
        </w:rPr>
        <w:t xml:space="preserve"> регламенттелген.</w:t>
      </w:r>
      <w:r>
        <w:br/>
      </w:r>
      <w:r>
        <w:rPr>
          <w:rFonts w:ascii="Times New Roman"/>
          <w:b w:val="false"/>
          <w:i w:val="false"/>
          <w:color w:val="000000"/>
          <w:sz w:val="28"/>
        </w:rPr>
        <w:t>
</w:t>
      </w:r>
      <w:r>
        <w:rPr>
          <w:rFonts w:ascii="Times New Roman"/>
          <w:b w:val="false"/>
          <w:i w:val="false"/>
          <w:color w:val="000000"/>
          <w:sz w:val="28"/>
        </w:rPr>
        <w:t>
      35. Тіркеуден бас тартуға, өтініштердің түскен күні мен уақытын, сондай-ақ оларды тіркеу нөмірлерін бұрмалауға жол берілмейді.</w:t>
      </w:r>
      <w:r>
        <w:br/>
      </w:r>
      <w:r>
        <w:rPr>
          <w:rFonts w:ascii="Times New Roman"/>
          <w:b w:val="false"/>
          <w:i w:val="false"/>
          <w:color w:val="000000"/>
          <w:sz w:val="28"/>
        </w:rPr>
        <w:t>
</w:t>
      </w:r>
      <w:r>
        <w:rPr>
          <w:rFonts w:ascii="Times New Roman"/>
          <w:b w:val="false"/>
          <w:i w:val="false"/>
          <w:color w:val="000000"/>
          <w:sz w:val="28"/>
        </w:rPr>
        <w:t>
      36. Оператор магистральдық желіде орталықтан басқаруды және тасымалдау процесін ұйымдастыруды жолаушылар мен жүк поездары қозғалысы кестесінің негізінде жүзеге асырады. Поездар қозғалысы кестесін әзірлеу кезінде Магистралдық темір жол желiсiн пайдалану </w:t>
      </w:r>
      <w:r>
        <w:rPr>
          <w:rFonts w:ascii="Times New Roman"/>
          <w:b w:val="false"/>
          <w:i w:val="false"/>
          <w:color w:val="000000"/>
          <w:sz w:val="28"/>
        </w:rPr>
        <w:t>ережесіне</w:t>
      </w:r>
      <w:r>
        <w:rPr>
          <w:rFonts w:ascii="Times New Roman"/>
          <w:b w:val="false"/>
          <w:i w:val="false"/>
          <w:color w:val="000000"/>
          <w:sz w:val="28"/>
        </w:rPr>
        <w:t xml:space="preserve"> сәйкес кезектілік сақталады.</w:t>
      </w:r>
      <w:r>
        <w:br/>
      </w:r>
      <w:r>
        <w:rPr>
          <w:rFonts w:ascii="Times New Roman"/>
          <w:b w:val="false"/>
          <w:i w:val="false"/>
          <w:color w:val="000000"/>
          <w:sz w:val="28"/>
        </w:rPr>
        <w:t>
</w:t>
      </w:r>
      <w:r>
        <w:rPr>
          <w:rFonts w:ascii="Times New Roman"/>
          <w:b w:val="false"/>
          <w:i w:val="false"/>
          <w:color w:val="000000"/>
          <w:sz w:val="28"/>
        </w:rPr>
        <w:t>
      37. Тасымалдаушының поездар қозғалысының нақты бір бағытында магистральдық темір жол желісін оның өткізу қабілетінің шектелуіне байланысты пайдалануға беру мүмкіндігі болмаған жағдайда, егер Қазақстан Республикасының заңнамасында өзгеше көзделмесе, тасымалдау Магистралдық темір жол желiсiн пайдалану </w:t>
      </w:r>
      <w:r>
        <w:rPr>
          <w:rFonts w:ascii="Times New Roman"/>
          <w:b w:val="false"/>
          <w:i w:val="false"/>
          <w:color w:val="000000"/>
          <w:sz w:val="28"/>
        </w:rPr>
        <w:t>ережесінде</w:t>
      </w:r>
      <w:r>
        <w:rPr>
          <w:rFonts w:ascii="Times New Roman"/>
          <w:b w:val="false"/>
          <w:i w:val="false"/>
          <w:color w:val="000000"/>
          <w:sz w:val="28"/>
        </w:rPr>
        <w:t xml:space="preserve"> көзделген кезектілікпен жүзеге асырылады.</w:t>
      </w:r>
      <w:r>
        <w:br/>
      </w:r>
      <w:r>
        <w:rPr>
          <w:rFonts w:ascii="Times New Roman"/>
          <w:b w:val="false"/>
          <w:i w:val="false"/>
          <w:color w:val="000000"/>
          <w:sz w:val="28"/>
        </w:rPr>
        <w:t>
</w:t>
      </w:r>
      <w:r>
        <w:rPr>
          <w:rFonts w:ascii="Times New Roman"/>
          <w:b w:val="false"/>
          <w:i w:val="false"/>
          <w:color w:val="000000"/>
          <w:sz w:val="28"/>
        </w:rPr>
        <w:t>
      38. Субъект халықаралық шарттарда көзделген жағдайларды қоспағанда, магистральдық темір жол желісінің қызметтеріне тасымалдауды жүзеге асыру кезінде Қазақстан Республикасының резиденттері емес тұтынушылардың өз мемлекетінің резидент тұтынушыларынан кем болмайтын қолайлы жағдайларда тең қол жеткізуін қамтамасыз етеді.</w:t>
      </w:r>
    </w:p>
    <w:bookmarkEnd w:id="22"/>
    <w:bookmarkStart w:name="z110" w:id="23"/>
    <w:p>
      <w:pPr>
        <w:spacing w:after="0"/>
        <w:ind w:left="0"/>
        <w:jc w:val="left"/>
      </w:pPr>
      <w:r>
        <w:rPr>
          <w:rFonts w:ascii="Times New Roman"/>
          <w:b/>
          <w:i w:val="false"/>
          <w:color w:val="000000"/>
        </w:rPr>
        <w:t xml:space="preserve"> 
9. Концессия шарттары бойынша темір жол көлігі объектілері</w:t>
      </w:r>
      <w:r>
        <w:br/>
      </w:r>
      <w:r>
        <w:rPr>
          <w:rFonts w:ascii="Times New Roman"/>
          <w:b/>
          <w:i w:val="false"/>
          <w:color w:val="000000"/>
        </w:rPr>
        <w:t>
бар темір жол қызметтеріне қол жеткізудің тең жағдайларын ұйымдастыру тәртібі</w:t>
      </w:r>
    </w:p>
    <w:bookmarkEnd w:id="23"/>
    <w:bookmarkStart w:name="z111" w:id="24"/>
    <w:p>
      <w:pPr>
        <w:spacing w:after="0"/>
        <w:ind w:left="0"/>
        <w:jc w:val="both"/>
      </w:pPr>
      <w:r>
        <w:rPr>
          <w:rFonts w:ascii="Times New Roman"/>
          <w:b w:val="false"/>
          <w:i w:val="false"/>
          <w:color w:val="000000"/>
          <w:sz w:val="28"/>
        </w:rPr>
        <w:t>
      39. Тасымалдаушыларға концессия шарттары бойынша темір жол көлігі объектілері бар темір жолдарға қол жеткізуді ұсынуға Магистралдық темір жол желісін пайдалану </w:t>
      </w:r>
      <w:r>
        <w:rPr>
          <w:rFonts w:ascii="Times New Roman"/>
          <w:b w:val="false"/>
          <w:i w:val="false"/>
          <w:color w:val="000000"/>
          <w:sz w:val="28"/>
        </w:rPr>
        <w:t>қағидаларына</w:t>
      </w:r>
      <w:r>
        <w:rPr>
          <w:rFonts w:ascii="Times New Roman"/>
          <w:b w:val="false"/>
          <w:i w:val="false"/>
          <w:color w:val="000000"/>
          <w:sz w:val="28"/>
        </w:rPr>
        <w:t xml:space="preserve"> және өзге де нормативтік құқықтық актілерге сәйкес тараптардың негізгі шарттары, құқықтары және міндеттері айқындалатын магистралдық темір жол желілерінің операторы мен тасымалдаушы(лар) арасында жасалған магистралдық желіні пайдалану </w:t>
      </w:r>
      <w:r>
        <w:rPr>
          <w:rFonts w:ascii="Times New Roman"/>
          <w:b w:val="false"/>
          <w:i w:val="false"/>
          <w:color w:val="000000"/>
          <w:sz w:val="28"/>
        </w:rPr>
        <w:t>шарты</w:t>
      </w:r>
      <w:r>
        <w:rPr>
          <w:rFonts w:ascii="Times New Roman"/>
          <w:b w:val="false"/>
          <w:i w:val="false"/>
          <w:color w:val="000000"/>
          <w:sz w:val="28"/>
        </w:rPr>
        <w:t xml:space="preserve"> негіз болып табылады.</w:t>
      </w:r>
      <w:r>
        <w:br/>
      </w:r>
      <w:r>
        <w:rPr>
          <w:rFonts w:ascii="Times New Roman"/>
          <w:b w:val="false"/>
          <w:i w:val="false"/>
          <w:color w:val="000000"/>
          <w:sz w:val="28"/>
        </w:rPr>
        <w:t>
</w:t>
      </w:r>
      <w:r>
        <w:rPr>
          <w:rFonts w:ascii="Times New Roman"/>
          <w:b w:val="false"/>
          <w:i w:val="false"/>
          <w:color w:val="000000"/>
          <w:sz w:val="28"/>
        </w:rPr>
        <w:t>
      40. Тасымалдаушылардың концессия шарттары бойынша темір жол көлігі объектілері бар темір жолдарды Магистралдық желіні пайдалану шартын жасамастан пайдалануына жол берілмейді.</w:t>
      </w:r>
      <w:r>
        <w:br/>
      </w:r>
      <w:r>
        <w:rPr>
          <w:rFonts w:ascii="Times New Roman"/>
          <w:b w:val="false"/>
          <w:i w:val="false"/>
          <w:color w:val="000000"/>
          <w:sz w:val="28"/>
        </w:rPr>
        <w:t>
</w:t>
      </w:r>
      <w:r>
        <w:rPr>
          <w:rFonts w:ascii="Times New Roman"/>
          <w:b w:val="false"/>
          <w:i w:val="false"/>
          <w:color w:val="000000"/>
          <w:sz w:val="28"/>
        </w:rPr>
        <w:t>
      41. Концессия шарттары бойынша темір жол көлігі объектілері бар темір жолдарға қол жеткізу концессия шартын іске асыру үшін олардың өзара іс-қимылдарын регламенттейтін магистралдық темір жол желілерінің операторы мен концессионер арасындағы жасалған шартты ескере отырып тасымалдаушыларға ұсынылады.</w:t>
      </w:r>
    </w:p>
    <w:bookmarkEnd w:id="24"/>
    <w:bookmarkStart w:name="z114" w:id="25"/>
    <w:p>
      <w:pPr>
        <w:spacing w:after="0"/>
        <w:ind w:left="0"/>
        <w:jc w:val="left"/>
      </w:pPr>
      <w:r>
        <w:rPr>
          <w:rFonts w:ascii="Times New Roman"/>
          <w:b/>
          <w:i w:val="false"/>
          <w:color w:val="000000"/>
        </w:rPr>
        <w:t xml:space="preserve"> 
10. Кірме жолдар саласындағы қызметтерге қол жеткізудің тең жағдайларын ұйымдастыру тәртібі</w:t>
      </w:r>
    </w:p>
    <w:bookmarkEnd w:id="25"/>
    <w:bookmarkStart w:name="z115" w:id="26"/>
    <w:p>
      <w:pPr>
        <w:spacing w:after="0"/>
        <w:ind w:left="0"/>
        <w:jc w:val="both"/>
      </w:pPr>
      <w:r>
        <w:rPr>
          <w:rFonts w:ascii="Times New Roman"/>
          <w:b w:val="false"/>
          <w:i w:val="false"/>
          <w:color w:val="000000"/>
          <w:sz w:val="28"/>
        </w:rPr>
        <w:t>
      42. Тұтынушылар қозғалыстың, техникалық құралдардың және жылжымалы құрамның қауіпсіздігі қамтамасыз етілген жағдайда кірме жолдардың қызметтерін үлгі шарттың негізінде пайдаланады.</w:t>
      </w:r>
      <w:r>
        <w:br/>
      </w:r>
      <w:r>
        <w:rPr>
          <w:rFonts w:ascii="Times New Roman"/>
          <w:b w:val="false"/>
          <w:i w:val="false"/>
          <w:color w:val="000000"/>
          <w:sz w:val="28"/>
        </w:rPr>
        <w:t>
</w:t>
      </w:r>
      <w:r>
        <w:rPr>
          <w:rFonts w:ascii="Times New Roman"/>
          <w:b w:val="false"/>
          <w:i w:val="false"/>
          <w:color w:val="000000"/>
          <w:sz w:val="28"/>
        </w:rPr>
        <w:t>
      43. Тұтынушылар кірме жолдардың қызметтерін пайдалану құқығын алу үшін Субъектіге екі данада жазбаша өтініш жолдайды. Субъект өтінішті түскен күні мен уақытын көрсете отырып тіркейді, бұл ретте тіркелген өтініштің бір данасы тұтынушыға беріледі.</w:t>
      </w:r>
      <w:r>
        <w:br/>
      </w:r>
      <w:r>
        <w:rPr>
          <w:rFonts w:ascii="Times New Roman"/>
          <w:b w:val="false"/>
          <w:i w:val="false"/>
          <w:color w:val="000000"/>
          <w:sz w:val="28"/>
        </w:rPr>
        <w:t>
</w:t>
      </w:r>
      <w:r>
        <w:rPr>
          <w:rFonts w:ascii="Times New Roman"/>
          <w:b w:val="false"/>
          <w:i w:val="false"/>
          <w:color w:val="000000"/>
          <w:sz w:val="28"/>
        </w:rPr>
        <w:t>
      44. Субъект кірме жолдар саласындағы реттеліп көрсетілетін қызметтерді тұтынушылардың өтініштерін тіркеу журналын жүргізеді, ол нөмірленуі және тігілуі тиіс. Кірме жолдар саласындағы реттеліп көрсетілетін қызметтерді (тауарларды, жұмыстарды) тұтынушылардың өтініштерін тіркеу журналында өтініш түскен күні мен уақыты, сондай-ақ тіркеу нөмірі тіркеледі.</w:t>
      </w:r>
      <w:r>
        <w:br/>
      </w:r>
      <w:r>
        <w:rPr>
          <w:rFonts w:ascii="Times New Roman"/>
          <w:b w:val="false"/>
          <w:i w:val="false"/>
          <w:color w:val="000000"/>
          <w:sz w:val="28"/>
        </w:rPr>
        <w:t>
</w:t>
      </w:r>
      <w:r>
        <w:rPr>
          <w:rFonts w:ascii="Times New Roman"/>
          <w:b w:val="false"/>
          <w:i w:val="false"/>
          <w:color w:val="000000"/>
          <w:sz w:val="28"/>
        </w:rPr>
        <w:t>
      45. Тіркеуден бас тартуға, өтініштердің түскен күні мен уақытын, сондай-ақ олардың тіркеу нөмірлерін бұрмалауға жол берілмейді.</w:t>
      </w:r>
      <w:r>
        <w:br/>
      </w:r>
      <w:r>
        <w:rPr>
          <w:rFonts w:ascii="Times New Roman"/>
          <w:b w:val="false"/>
          <w:i w:val="false"/>
          <w:color w:val="000000"/>
          <w:sz w:val="28"/>
        </w:rPr>
        <w:t>
</w:t>
      </w:r>
      <w:r>
        <w:rPr>
          <w:rFonts w:ascii="Times New Roman"/>
          <w:b w:val="false"/>
          <w:i w:val="false"/>
          <w:color w:val="000000"/>
          <w:sz w:val="28"/>
        </w:rPr>
        <w:t>
      46. Субъект өтініштерді қарауды олардың түсу кезектілігіне сәйкес келетін реттілікпен 5 сағаттың ішінде жүргізеді.</w:t>
      </w:r>
      <w:r>
        <w:br/>
      </w:r>
      <w:r>
        <w:rPr>
          <w:rFonts w:ascii="Times New Roman"/>
          <w:b w:val="false"/>
          <w:i w:val="false"/>
          <w:color w:val="000000"/>
          <w:sz w:val="28"/>
        </w:rPr>
        <w:t>
</w:t>
      </w:r>
      <w:r>
        <w:rPr>
          <w:rFonts w:ascii="Times New Roman"/>
          <w:b w:val="false"/>
          <w:i w:val="false"/>
          <w:color w:val="000000"/>
          <w:sz w:val="28"/>
        </w:rPr>
        <w:t>
      47. Бір күнде бірнеше өтініштер түскен кезде, оларды бір мезгілде қанағаттандыру кірме жолдың өткізу қабілетімен шектелген жағдайда, кірме жолдар саласындағы реттеліп көрсетілетін қызметтерді (тауарларды, жұмыстарды) көрсету кірме жолдың техникалық және технологиялық мүмкіндігіне қарай мәлімделген көлемге тепе-тең орташа өлшенген қағидат бойынша тұтынушыны өтініш түскен кезден бастап 7 сағат ішінде жазбаша хабардар ете отырып жүзеге асырылады.</w:t>
      </w:r>
      <w:r>
        <w:br/>
      </w:r>
      <w:r>
        <w:rPr>
          <w:rFonts w:ascii="Times New Roman"/>
          <w:b w:val="false"/>
          <w:i w:val="false"/>
          <w:color w:val="000000"/>
          <w:sz w:val="28"/>
        </w:rPr>
        <w:t>
</w:t>
      </w:r>
      <w:r>
        <w:rPr>
          <w:rFonts w:ascii="Times New Roman"/>
          <w:b w:val="false"/>
          <w:i w:val="false"/>
          <w:color w:val="000000"/>
          <w:sz w:val="28"/>
        </w:rPr>
        <w:t>
      48. Тұтынушы кірме жолдар қызметтерінен бас тартқан жағдайда, Субъект кірме жолдар қызметтерін өтініш берген кезектілігі бойынша келесі тұтынушыға ұсынады.</w:t>
      </w:r>
    </w:p>
    <w:bookmarkEnd w:id="26"/>
    <w:bookmarkStart w:name="z122" w:id="27"/>
    <w:p>
      <w:pPr>
        <w:spacing w:after="0"/>
        <w:ind w:left="0"/>
        <w:jc w:val="left"/>
      </w:pPr>
      <w:r>
        <w:rPr>
          <w:rFonts w:ascii="Times New Roman"/>
          <w:b/>
          <w:i w:val="false"/>
          <w:color w:val="000000"/>
        </w:rPr>
        <w:t xml:space="preserve"> 
11. Әуежайлардың қызметтеріне тең қол жеткізуді ұйымдастыру тәртібі</w:t>
      </w:r>
    </w:p>
    <w:bookmarkEnd w:id="27"/>
    <w:bookmarkStart w:name="z123" w:id="28"/>
    <w:p>
      <w:pPr>
        <w:spacing w:after="0"/>
        <w:ind w:left="0"/>
        <w:jc w:val="both"/>
      </w:pPr>
      <w:r>
        <w:rPr>
          <w:rFonts w:ascii="Times New Roman"/>
          <w:b w:val="false"/>
          <w:i w:val="false"/>
          <w:color w:val="000000"/>
          <w:sz w:val="28"/>
        </w:rPr>
        <w:t>
      49. Слоттарды бөлу әуеайлақ аумағында ұшуларды, ұшу-қону жолағындағы қозғалыстарды қауіпсіз орындауды, әуе кемелеріне техникалық қызмет көрсетуді қамтамасыз етуді және әуежайда жолаушыларға қызмет көрсетуді жоспарлау шарттарына сүйене отырып жүргізіледі.</w:t>
      </w:r>
      <w:r>
        <w:br/>
      </w:r>
      <w:r>
        <w:rPr>
          <w:rFonts w:ascii="Times New Roman"/>
          <w:b w:val="false"/>
          <w:i w:val="false"/>
          <w:color w:val="000000"/>
          <w:sz w:val="28"/>
        </w:rPr>
        <w:t>
</w:t>
      </w:r>
      <w:r>
        <w:rPr>
          <w:rFonts w:ascii="Times New Roman"/>
          <w:b w:val="false"/>
          <w:i w:val="false"/>
          <w:color w:val="000000"/>
          <w:sz w:val="28"/>
        </w:rPr>
        <w:t>
      50. Тұтынушылар слоттарды (олардың өзгерісін) ұшу, қону Субъектісімен тұтынушыға слоттарды келісуге жазбаша нысанда өтінім (бұдан әрі – өтінім) жіберу жолымен келіседі.</w:t>
      </w:r>
      <w:r>
        <w:br/>
      </w:r>
      <w:r>
        <w:rPr>
          <w:rFonts w:ascii="Times New Roman"/>
          <w:b w:val="false"/>
          <w:i w:val="false"/>
          <w:color w:val="000000"/>
          <w:sz w:val="28"/>
        </w:rPr>
        <w:t>
</w:t>
      </w:r>
      <w:r>
        <w:rPr>
          <w:rFonts w:ascii="Times New Roman"/>
          <w:b w:val="false"/>
          <w:i w:val="false"/>
          <w:color w:val="000000"/>
          <w:sz w:val="28"/>
        </w:rPr>
        <w:t>
      51. Өтінімде мынадай мәліметтер беріледі:</w:t>
      </w:r>
      <w:r>
        <w:br/>
      </w:r>
      <w:r>
        <w:rPr>
          <w:rFonts w:ascii="Times New Roman"/>
          <w:b w:val="false"/>
          <w:i w:val="false"/>
          <w:color w:val="000000"/>
          <w:sz w:val="28"/>
        </w:rPr>
        <w:t>
</w:t>
      </w:r>
      <w:r>
        <w:rPr>
          <w:rFonts w:ascii="Times New Roman"/>
          <w:b w:val="false"/>
          <w:i w:val="false"/>
          <w:color w:val="000000"/>
          <w:sz w:val="28"/>
        </w:rPr>
        <w:t>
      1) рейсті орындау маусымы;</w:t>
      </w:r>
      <w:r>
        <w:br/>
      </w:r>
      <w:r>
        <w:rPr>
          <w:rFonts w:ascii="Times New Roman"/>
          <w:b w:val="false"/>
          <w:i w:val="false"/>
          <w:color w:val="000000"/>
          <w:sz w:val="28"/>
        </w:rPr>
        <w:t>
</w:t>
      </w:r>
      <w:r>
        <w:rPr>
          <w:rFonts w:ascii="Times New Roman"/>
          <w:b w:val="false"/>
          <w:i w:val="false"/>
          <w:color w:val="000000"/>
          <w:sz w:val="28"/>
        </w:rPr>
        <w:t>
      2) авиакомпания коды;</w:t>
      </w:r>
      <w:r>
        <w:br/>
      </w:r>
      <w:r>
        <w:rPr>
          <w:rFonts w:ascii="Times New Roman"/>
          <w:b w:val="false"/>
          <w:i w:val="false"/>
          <w:color w:val="000000"/>
          <w:sz w:val="28"/>
        </w:rPr>
        <w:t>
</w:t>
      </w:r>
      <w:r>
        <w:rPr>
          <w:rFonts w:ascii="Times New Roman"/>
          <w:b w:val="false"/>
          <w:i w:val="false"/>
          <w:color w:val="000000"/>
          <w:sz w:val="28"/>
        </w:rPr>
        <w:t>
      3) рейс нөмірі;</w:t>
      </w:r>
      <w:r>
        <w:br/>
      </w:r>
      <w:r>
        <w:rPr>
          <w:rFonts w:ascii="Times New Roman"/>
          <w:b w:val="false"/>
          <w:i w:val="false"/>
          <w:color w:val="000000"/>
          <w:sz w:val="28"/>
        </w:rPr>
        <w:t>
</w:t>
      </w:r>
      <w:r>
        <w:rPr>
          <w:rFonts w:ascii="Times New Roman"/>
          <w:b w:val="false"/>
          <w:i w:val="false"/>
          <w:color w:val="000000"/>
          <w:sz w:val="28"/>
        </w:rPr>
        <w:t>
      4) орындау күндері;</w:t>
      </w:r>
      <w:r>
        <w:br/>
      </w:r>
      <w:r>
        <w:rPr>
          <w:rFonts w:ascii="Times New Roman"/>
          <w:b w:val="false"/>
          <w:i w:val="false"/>
          <w:color w:val="000000"/>
          <w:sz w:val="28"/>
        </w:rPr>
        <w:t>
</w:t>
      </w:r>
      <w:r>
        <w:rPr>
          <w:rFonts w:ascii="Times New Roman"/>
          <w:b w:val="false"/>
          <w:i w:val="false"/>
          <w:color w:val="000000"/>
          <w:sz w:val="28"/>
        </w:rPr>
        <w:t>
      5) әуе кемелерінің үлгілері;</w:t>
      </w:r>
      <w:r>
        <w:br/>
      </w:r>
      <w:r>
        <w:rPr>
          <w:rFonts w:ascii="Times New Roman"/>
          <w:b w:val="false"/>
          <w:i w:val="false"/>
          <w:color w:val="000000"/>
          <w:sz w:val="28"/>
        </w:rPr>
        <w:t>
</w:t>
      </w:r>
      <w:r>
        <w:rPr>
          <w:rFonts w:ascii="Times New Roman"/>
          <w:b w:val="false"/>
          <w:i w:val="false"/>
          <w:color w:val="000000"/>
          <w:sz w:val="28"/>
        </w:rPr>
        <w:t>
      6) орындықтар саны;</w:t>
      </w:r>
      <w:r>
        <w:br/>
      </w:r>
      <w:r>
        <w:rPr>
          <w:rFonts w:ascii="Times New Roman"/>
          <w:b w:val="false"/>
          <w:i w:val="false"/>
          <w:color w:val="000000"/>
          <w:sz w:val="28"/>
        </w:rPr>
        <w:t>
</w:t>
      </w:r>
      <w:r>
        <w:rPr>
          <w:rFonts w:ascii="Times New Roman"/>
          <w:b w:val="false"/>
          <w:i w:val="false"/>
          <w:color w:val="000000"/>
          <w:sz w:val="28"/>
        </w:rPr>
        <w:t>
      7) бағыты;</w:t>
      </w:r>
      <w:r>
        <w:br/>
      </w:r>
      <w:r>
        <w:rPr>
          <w:rFonts w:ascii="Times New Roman"/>
          <w:b w:val="false"/>
          <w:i w:val="false"/>
          <w:color w:val="000000"/>
          <w:sz w:val="28"/>
        </w:rPr>
        <w:t>
</w:t>
      </w:r>
      <w:r>
        <w:rPr>
          <w:rFonts w:ascii="Times New Roman"/>
          <w:b w:val="false"/>
          <w:i w:val="false"/>
          <w:color w:val="000000"/>
          <w:sz w:val="28"/>
        </w:rPr>
        <w:t>
      8) рейс үлгісі;</w:t>
      </w:r>
      <w:r>
        <w:br/>
      </w:r>
      <w:r>
        <w:rPr>
          <w:rFonts w:ascii="Times New Roman"/>
          <w:b w:val="false"/>
          <w:i w:val="false"/>
          <w:color w:val="000000"/>
          <w:sz w:val="28"/>
        </w:rPr>
        <w:t>
</w:t>
      </w:r>
      <w:r>
        <w:rPr>
          <w:rFonts w:ascii="Times New Roman"/>
          <w:b w:val="false"/>
          <w:i w:val="false"/>
          <w:color w:val="000000"/>
          <w:sz w:val="28"/>
        </w:rPr>
        <w:t>
      9) әуе кемесінің біліктілік нөмірін қоса алғанда, әуе кемесінің техникалық сипаттамалары.</w:t>
      </w:r>
      <w:r>
        <w:br/>
      </w:r>
      <w:r>
        <w:rPr>
          <w:rFonts w:ascii="Times New Roman"/>
          <w:b w:val="false"/>
          <w:i w:val="false"/>
          <w:color w:val="000000"/>
          <w:sz w:val="28"/>
        </w:rPr>
        <w:t>
</w:t>
      </w:r>
      <w:r>
        <w:rPr>
          <w:rFonts w:ascii="Times New Roman"/>
          <w:b w:val="false"/>
          <w:i w:val="false"/>
          <w:color w:val="000000"/>
          <w:sz w:val="28"/>
        </w:rPr>
        <w:t>
      52. Субъект слоттарды келісу өтінімдерінің тізілімін (бұдан әрі - Тізілім) жүргізеді. Тізілімде өтінімнің түскен күні мен уақыты, сондай-ақ оның тіркеу нөмірі тіркеледі. Тіркеуден бас тартуға, өтінімде көрсетілген деректерді және өтінімнің тіркеу нөмірін бұрмалауға жол берілмейді.</w:t>
      </w:r>
      <w:r>
        <w:br/>
      </w:r>
      <w:r>
        <w:rPr>
          <w:rFonts w:ascii="Times New Roman"/>
          <w:b w:val="false"/>
          <w:i w:val="false"/>
          <w:color w:val="000000"/>
          <w:sz w:val="28"/>
        </w:rPr>
        <w:t>
</w:t>
      </w:r>
      <w:r>
        <w:rPr>
          <w:rFonts w:ascii="Times New Roman"/>
          <w:b w:val="false"/>
          <w:i w:val="false"/>
          <w:color w:val="000000"/>
          <w:sz w:val="28"/>
        </w:rPr>
        <w:t>
      53. Тізілімде тіркелген өтінімдер туралы ақпарат барлық тұтынушыларға қол жетімді болуы тиіс. Тізілімде қамтылған мәліметтер Интернет желісінде әуежайдың ресми сайтында орналасады және күн сайын (жұмыс күндері) жаңартылуы тиіс. Тұтынушының жазбаша сұрауы бойынша Тізілімде қамтылған мәліметтерді Субъект өтініш келген күні береді.</w:t>
      </w:r>
      <w:r>
        <w:br/>
      </w:r>
      <w:r>
        <w:rPr>
          <w:rFonts w:ascii="Times New Roman"/>
          <w:b w:val="false"/>
          <w:i w:val="false"/>
          <w:color w:val="000000"/>
          <w:sz w:val="28"/>
        </w:rPr>
        <w:t>
</w:t>
      </w:r>
      <w:r>
        <w:rPr>
          <w:rFonts w:ascii="Times New Roman"/>
          <w:b w:val="false"/>
          <w:i w:val="false"/>
          <w:color w:val="000000"/>
          <w:sz w:val="28"/>
        </w:rPr>
        <w:t>
      54. Субъект өтінімді қарап, тұтынушыға жауапты оны алған күнінен бастап 3 жұмыс күнінің ішінде жолдайды.</w:t>
      </w:r>
      <w:r>
        <w:br/>
      </w:r>
      <w:r>
        <w:rPr>
          <w:rFonts w:ascii="Times New Roman"/>
          <w:b w:val="false"/>
          <w:i w:val="false"/>
          <w:color w:val="000000"/>
          <w:sz w:val="28"/>
        </w:rPr>
        <w:t>
</w:t>
      </w:r>
      <w:r>
        <w:rPr>
          <w:rFonts w:ascii="Times New Roman"/>
          <w:b w:val="false"/>
          <w:i w:val="false"/>
          <w:color w:val="000000"/>
          <w:sz w:val="28"/>
        </w:rPr>
        <w:t>
      55. Рейс параметрлері, өткізу қабілетінің нормативтері және әуежай жұмысының шектеулері өзгерген кезде, сондай-ақ слоттарды тұтынушының барлық өтінімдерін қанағаттандыратындай бөлу мүмкіндігі болмаған жағдайда, артықшылық жолаушылардың тұрақты рейстеріне беріледі және әуе желілері бойынша мынадай басымдық белгіленеді:</w:t>
      </w:r>
      <w:r>
        <w:br/>
      </w:r>
      <w:r>
        <w:rPr>
          <w:rFonts w:ascii="Times New Roman"/>
          <w:b w:val="false"/>
          <w:i w:val="false"/>
          <w:color w:val="000000"/>
          <w:sz w:val="28"/>
        </w:rPr>
        <w:t>
</w:t>
      </w:r>
      <w:r>
        <w:rPr>
          <w:rFonts w:ascii="Times New Roman"/>
          <w:b w:val="false"/>
          <w:i w:val="false"/>
          <w:color w:val="000000"/>
          <w:sz w:val="28"/>
        </w:rPr>
        <w:t>
      1) халықаралық;</w:t>
      </w:r>
      <w:r>
        <w:br/>
      </w:r>
      <w:r>
        <w:rPr>
          <w:rFonts w:ascii="Times New Roman"/>
          <w:b w:val="false"/>
          <w:i w:val="false"/>
          <w:color w:val="000000"/>
          <w:sz w:val="28"/>
        </w:rPr>
        <w:t>
</w:t>
      </w:r>
      <w:r>
        <w:rPr>
          <w:rFonts w:ascii="Times New Roman"/>
          <w:b w:val="false"/>
          <w:i w:val="false"/>
          <w:color w:val="000000"/>
          <w:sz w:val="28"/>
        </w:rPr>
        <w:t>
      2) ішкі;</w:t>
      </w:r>
      <w:r>
        <w:br/>
      </w:r>
      <w:r>
        <w:rPr>
          <w:rFonts w:ascii="Times New Roman"/>
          <w:b w:val="false"/>
          <w:i w:val="false"/>
          <w:color w:val="000000"/>
          <w:sz w:val="28"/>
        </w:rPr>
        <w:t>
</w:t>
      </w:r>
      <w:r>
        <w:rPr>
          <w:rFonts w:ascii="Times New Roman"/>
          <w:b w:val="false"/>
          <w:i w:val="false"/>
          <w:color w:val="000000"/>
          <w:sz w:val="28"/>
        </w:rPr>
        <w:t>
      3) халықаралық чартерлік;</w:t>
      </w:r>
      <w:r>
        <w:br/>
      </w:r>
      <w:r>
        <w:rPr>
          <w:rFonts w:ascii="Times New Roman"/>
          <w:b w:val="false"/>
          <w:i w:val="false"/>
          <w:color w:val="000000"/>
          <w:sz w:val="28"/>
        </w:rPr>
        <w:t>
</w:t>
      </w:r>
      <w:r>
        <w:rPr>
          <w:rFonts w:ascii="Times New Roman"/>
          <w:b w:val="false"/>
          <w:i w:val="false"/>
          <w:color w:val="000000"/>
          <w:sz w:val="28"/>
        </w:rPr>
        <w:t>
      4) ішкі чартерлік;</w:t>
      </w:r>
      <w:r>
        <w:br/>
      </w:r>
      <w:r>
        <w:rPr>
          <w:rFonts w:ascii="Times New Roman"/>
          <w:b w:val="false"/>
          <w:i w:val="false"/>
          <w:color w:val="000000"/>
          <w:sz w:val="28"/>
        </w:rPr>
        <w:t>
</w:t>
      </w:r>
      <w:r>
        <w:rPr>
          <w:rFonts w:ascii="Times New Roman"/>
          <w:b w:val="false"/>
          <w:i w:val="false"/>
          <w:color w:val="000000"/>
          <w:sz w:val="28"/>
        </w:rPr>
        <w:t>
      5) жүк.</w:t>
      </w:r>
      <w:r>
        <w:br/>
      </w:r>
      <w:r>
        <w:rPr>
          <w:rFonts w:ascii="Times New Roman"/>
          <w:b w:val="false"/>
          <w:i w:val="false"/>
          <w:color w:val="000000"/>
          <w:sz w:val="28"/>
        </w:rPr>
        <w:t>
</w:t>
      </w:r>
      <w:r>
        <w:rPr>
          <w:rFonts w:ascii="Times New Roman"/>
          <w:b w:val="false"/>
          <w:i w:val="false"/>
          <w:color w:val="000000"/>
          <w:sz w:val="28"/>
        </w:rPr>
        <w:t>
      56. Басымдығы бойынша бірдей және әуежайдың техникалық мүмкіндігінің шектелуінен бір мерзімде қанағаттандыру мүмкін емес слоттарды бөлуді көздейтін бірнеше өтінімдер болған кезде Субъект өтінімдерді қарау мен растауды Тізілімде тіркелген өтінімдерді беру кезектілігін ескере отырып жүзеге асырады.</w:t>
      </w:r>
      <w:r>
        <w:br/>
      </w:r>
      <w:r>
        <w:rPr>
          <w:rFonts w:ascii="Times New Roman"/>
          <w:b w:val="false"/>
          <w:i w:val="false"/>
          <w:color w:val="000000"/>
          <w:sz w:val="28"/>
        </w:rPr>
        <w:t>
</w:t>
      </w:r>
      <w:r>
        <w:rPr>
          <w:rFonts w:ascii="Times New Roman"/>
          <w:b w:val="false"/>
          <w:i w:val="false"/>
          <w:color w:val="000000"/>
          <w:sz w:val="28"/>
        </w:rPr>
        <w:t>
      57. Әуежайлардың реттеліп көрсетілетін қызметтеріне қол жеткізу мақсатында әуежайлар саласындағы Субъектілермен шарт жасасу үшін тұтынушыларда тұтынушы (пайдаланушы) сертификаты; азаматтық кемені мемлекеттік тіркеу туралы куәлік; әуе кемелерінің барлық үлгілері бойынша ұшу жарамдылығы сертификаттары болуы тиіс.</w:t>
      </w:r>
      <w:r>
        <w:br/>
      </w:r>
      <w:r>
        <w:rPr>
          <w:rFonts w:ascii="Times New Roman"/>
          <w:b w:val="false"/>
          <w:i w:val="false"/>
          <w:color w:val="000000"/>
          <w:sz w:val="28"/>
        </w:rPr>
        <w:t>
</w:t>
      </w:r>
      <w:r>
        <w:rPr>
          <w:rFonts w:ascii="Times New Roman"/>
          <w:b w:val="false"/>
          <w:i w:val="false"/>
          <w:color w:val="000000"/>
          <w:sz w:val="28"/>
        </w:rPr>
        <w:t>
      58. Шетелдік әуе тасымалдаушылары Қазақстан Республикасының аумағында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Қазақстан Республикасы қатысушы болып табылатын халықаралық шарттарға сәйкес жүзеге асырады.</w:t>
      </w:r>
    </w:p>
    <w:bookmarkEnd w:id="28"/>
    <w:bookmarkStart w:name="z147" w:id="29"/>
    <w:p>
      <w:pPr>
        <w:spacing w:after="0"/>
        <w:ind w:left="0"/>
        <w:jc w:val="left"/>
      </w:pPr>
      <w:r>
        <w:rPr>
          <w:rFonts w:ascii="Times New Roman"/>
          <w:b/>
          <w:i w:val="false"/>
          <w:color w:val="000000"/>
        </w:rPr>
        <w:t xml:space="preserve"> 
12. Теңіз порттары саласындағы қызметтерге</w:t>
      </w:r>
      <w:r>
        <w:br/>
      </w:r>
      <w:r>
        <w:rPr>
          <w:rFonts w:ascii="Times New Roman"/>
          <w:b/>
          <w:i w:val="false"/>
          <w:color w:val="000000"/>
        </w:rPr>
        <w:t>
тең қол жеткізуді ұйымдастыру тәртібі</w:t>
      </w:r>
    </w:p>
    <w:bookmarkEnd w:id="29"/>
    <w:bookmarkStart w:name="z148" w:id="30"/>
    <w:p>
      <w:pPr>
        <w:spacing w:after="0"/>
        <w:ind w:left="0"/>
        <w:jc w:val="both"/>
      </w:pPr>
      <w:r>
        <w:rPr>
          <w:rFonts w:ascii="Times New Roman"/>
          <w:b w:val="false"/>
          <w:i w:val="false"/>
          <w:color w:val="000000"/>
          <w:sz w:val="28"/>
        </w:rPr>
        <w:t>
      59. Порттар саласындағы реттеліп көрсетілетін қызметтер Қазақстан Республикасының Мемлекеттік Туының астында жүзетін кемелерге және шетел кемелеріне көрсетіледі.</w:t>
      </w:r>
      <w:r>
        <w:br/>
      </w:r>
      <w:r>
        <w:rPr>
          <w:rFonts w:ascii="Times New Roman"/>
          <w:b w:val="false"/>
          <w:i w:val="false"/>
          <w:color w:val="000000"/>
          <w:sz w:val="28"/>
        </w:rPr>
        <w:t>
</w:t>
      </w:r>
      <w:r>
        <w:rPr>
          <w:rFonts w:ascii="Times New Roman"/>
          <w:b w:val="false"/>
          <w:i w:val="false"/>
          <w:color w:val="000000"/>
          <w:sz w:val="28"/>
        </w:rPr>
        <w:t>
      60. Кемелерге қызмет көрсету мына кезектілікпен жүргізіледі:</w:t>
      </w:r>
      <w:r>
        <w:br/>
      </w:r>
      <w:r>
        <w:rPr>
          <w:rFonts w:ascii="Times New Roman"/>
          <w:b w:val="false"/>
          <w:i w:val="false"/>
          <w:color w:val="000000"/>
          <w:sz w:val="28"/>
        </w:rPr>
        <w:t>
</w:t>
      </w:r>
      <w:r>
        <w:rPr>
          <w:rFonts w:ascii="Times New Roman"/>
          <w:b w:val="false"/>
          <w:i w:val="false"/>
          <w:color w:val="000000"/>
          <w:sz w:val="28"/>
        </w:rPr>
        <w:t>
      1) авариялық кемелер, көмек көрсетуге келе жатқан кемелер және бортында ауыр науқасты адам бар кемелер;</w:t>
      </w:r>
      <w:r>
        <w:br/>
      </w:r>
      <w:r>
        <w:rPr>
          <w:rFonts w:ascii="Times New Roman"/>
          <w:b w:val="false"/>
          <w:i w:val="false"/>
          <w:color w:val="000000"/>
          <w:sz w:val="28"/>
        </w:rPr>
        <w:t>
</w:t>
      </w:r>
      <w:r>
        <w:rPr>
          <w:rFonts w:ascii="Times New Roman"/>
          <w:b w:val="false"/>
          <w:i w:val="false"/>
          <w:color w:val="000000"/>
          <w:sz w:val="28"/>
        </w:rPr>
        <w:t>
      2) шекара әскерлерінің теңіз бөлімдерінің корабльдері мен кемелері;</w:t>
      </w:r>
      <w:r>
        <w:br/>
      </w:r>
      <w:r>
        <w:rPr>
          <w:rFonts w:ascii="Times New Roman"/>
          <w:b w:val="false"/>
          <w:i w:val="false"/>
          <w:color w:val="000000"/>
          <w:sz w:val="28"/>
        </w:rPr>
        <w:t>
</w:t>
      </w:r>
      <w:r>
        <w:rPr>
          <w:rFonts w:ascii="Times New Roman"/>
          <w:b w:val="false"/>
          <w:i w:val="false"/>
          <w:color w:val="000000"/>
          <w:sz w:val="28"/>
        </w:rPr>
        <w:t>
      3) кесте бойынша жүретін паромдар мен жолаушы кемелері;</w:t>
      </w:r>
      <w:r>
        <w:br/>
      </w:r>
      <w:r>
        <w:rPr>
          <w:rFonts w:ascii="Times New Roman"/>
          <w:b w:val="false"/>
          <w:i w:val="false"/>
          <w:color w:val="000000"/>
          <w:sz w:val="28"/>
        </w:rPr>
        <w:t>
</w:t>
      </w:r>
      <w:r>
        <w:rPr>
          <w:rFonts w:ascii="Times New Roman"/>
          <w:b w:val="false"/>
          <w:i w:val="false"/>
          <w:color w:val="000000"/>
          <w:sz w:val="28"/>
        </w:rPr>
        <w:t>
      4) газ тасушы кемелер;</w:t>
      </w:r>
      <w:r>
        <w:br/>
      </w:r>
      <w:r>
        <w:rPr>
          <w:rFonts w:ascii="Times New Roman"/>
          <w:b w:val="false"/>
          <w:i w:val="false"/>
          <w:color w:val="000000"/>
          <w:sz w:val="28"/>
        </w:rPr>
        <w:t>
</w:t>
      </w:r>
      <w:r>
        <w:rPr>
          <w:rFonts w:ascii="Times New Roman"/>
          <w:b w:val="false"/>
          <w:i w:val="false"/>
          <w:color w:val="000000"/>
          <w:sz w:val="28"/>
        </w:rPr>
        <w:t>
      5) тез бүлінетін жүктер мен балық өнімдері тиелген кемелер;</w:t>
      </w:r>
      <w:r>
        <w:br/>
      </w:r>
      <w:r>
        <w:rPr>
          <w:rFonts w:ascii="Times New Roman"/>
          <w:b w:val="false"/>
          <w:i w:val="false"/>
          <w:color w:val="000000"/>
          <w:sz w:val="28"/>
        </w:rPr>
        <w:t>
</w:t>
      </w:r>
      <w:r>
        <w:rPr>
          <w:rFonts w:ascii="Times New Roman"/>
          <w:b w:val="false"/>
          <w:i w:val="false"/>
          <w:color w:val="000000"/>
          <w:sz w:val="28"/>
        </w:rPr>
        <w:t>
      6) қауіпті жүктері бар кемелер;</w:t>
      </w:r>
      <w:r>
        <w:br/>
      </w:r>
      <w:r>
        <w:rPr>
          <w:rFonts w:ascii="Times New Roman"/>
          <w:b w:val="false"/>
          <w:i w:val="false"/>
          <w:color w:val="000000"/>
          <w:sz w:val="28"/>
        </w:rPr>
        <w:t>
</w:t>
      </w:r>
      <w:r>
        <w:rPr>
          <w:rFonts w:ascii="Times New Roman"/>
          <w:b w:val="false"/>
          <w:i w:val="false"/>
          <w:color w:val="000000"/>
          <w:sz w:val="28"/>
        </w:rPr>
        <w:t>
      7) желілік кемелер;</w:t>
      </w:r>
      <w:r>
        <w:br/>
      </w:r>
      <w:r>
        <w:rPr>
          <w:rFonts w:ascii="Times New Roman"/>
          <w:b w:val="false"/>
          <w:i w:val="false"/>
          <w:color w:val="000000"/>
          <w:sz w:val="28"/>
        </w:rPr>
        <w:t>
</w:t>
      </w:r>
      <w:r>
        <w:rPr>
          <w:rFonts w:ascii="Times New Roman"/>
          <w:b w:val="false"/>
          <w:i w:val="false"/>
          <w:color w:val="000000"/>
          <w:sz w:val="28"/>
        </w:rPr>
        <w:t>
      8) өтінімдер түскен уақытқа сәйкес басқа да кемелер.</w:t>
      </w:r>
      <w:r>
        <w:br/>
      </w:r>
      <w:r>
        <w:rPr>
          <w:rFonts w:ascii="Times New Roman"/>
          <w:b w:val="false"/>
          <w:i w:val="false"/>
          <w:color w:val="000000"/>
          <w:sz w:val="28"/>
        </w:rPr>
        <w:t>
</w:t>
      </w:r>
      <w:r>
        <w:rPr>
          <w:rFonts w:ascii="Times New Roman"/>
          <w:b w:val="false"/>
          <w:i w:val="false"/>
          <w:color w:val="000000"/>
          <w:sz w:val="28"/>
        </w:rPr>
        <w:t>
      61. Межелі портқа кеменің жақындауы туралы ақпаратты кеме капитаны Қазақстан Республикасының теңіз портына келе жатқан кезде порт диспетчеріне, порт капитанына және қажет болған жағдайда басқа да мекенжайларға береді.</w:t>
      </w:r>
      <w:r>
        <w:br/>
      </w:r>
      <w:r>
        <w:rPr>
          <w:rFonts w:ascii="Times New Roman"/>
          <w:b w:val="false"/>
          <w:i w:val="false"/>
          <w:color w:val="000000"/>
          <w:sz w:val="28"/>
        </w:rPr>
        <w:t>
</w:t>
      </w:r>
      <w:r>
        <w:rPr>
          <w:rFonts w:ascii="Times New Roman"/>
          <w:b w:val="false"/>
          <w:i w:val="false"/>
          <w:color w:val="000000"/>
          <w:sz w:val="28"/>
        </w:rPr>
        <w:t>
      62. Жақындау туралы ақпарат 48 сағат бұрын, екінші рет – 24 сағат бұрын хабарланады және келгенге дейін 4 сағат бұрын нақтыланады. Өту ұзақтығы 48 сағаттан кем болған кезде кеме жөнелту портынан шыққаннан кейін 2 сағат шегінде. Балық аулау кәсіпшілігі флотының капитандары кәсіптен шығу уақытын, сондай-ақ портқа жақындау уақытын 48 сағаттан кешіктірмей хабарлайды.</w:t>
      </w:r>
      <w:r>
        <w:br/>
      </w:r>
      <w:r>
        <w:rPr>
          <w:rFonts w:ascii="Times New Roman"/>
          <w:b w:val="false"/>
          <w:i w:val="false"/>
          <w:color w:val="000000"/>
          <w:sz w:val="28"/>
        </w:rPr>
        <w:t>
</w:t>
      </w:r>
      <w:r>
        <w:rPr>
          <w:rFonts w:ascii="Times New Roman"/>
          <w:b w:val="false"/>
          <w:i w:val="false"/>
          <w:color w:val="000000"/>
          <w:sz w:val="28"/>
        </w:rPr>
        <w:t>
      63. Кеменің портқа келуі Теңіз порт әкімшілігінде шекара, кеден, санитарлық және карантиндік талаптар сақтала отырып, келген сәттен бастап 24 сағат ішінде ресімделеді. Кеменің келуі Жалпы декларацияны, кемелік рөлді және жолаушылар тізімін ұсыну бойынша ресімделеді.</w:t>
      </w:r>
      <w:r>
        <w:br/>
      </w:r>
      <w:r>
        <w:rPr>
          <w:rFonts w:ascii="Times New Roman"/>
          <w:b w:val="false"/>
          <w:i w:val="false"/>
          <w:color w:val="000000"/>
          <w:sz w:val="28"/>
        </w:rPr>
        <w:t>
</w:t>
      </w:r>
      <w:r>
        <w:rPr>
          <w:rFonts w:ascii="Times New Roman"/>
          <w:b w:val="false"/>
          <w:i w:val="false"/>
          <w:color w:val="000000"/>
          <w:sz w:val="28"/>
        </w:rPr>
        <w:t>
      64. Кеменің рейске шығуын ресімдеуді Порттың теңіз әкімшілігі жүзеге асырады. Ресімдеу кеменің техникалық және теңізде жүзуінің қанағаттанарлық жағдайын растайтын, уәкілетті орган немесе басқа топтастырғыш қоғам берген тиісті кеме құжаттары болған кезде, сондай-ақ өрт күзеті және санитарлық-карантиндік бақылау тарапынан кедергілер болмаған жағдайда жүргізіледі. Кеменің теңізге шығуға дайындығын Порттың теңіз әкімшілігі тексереді.</w:t>
      </w:r>
    </w:p>
    <w:bookmarkEnd w:id="30"/>
    <w:bookmarkStart w:name="z162" w:id="31"/>
    <w:p>
      <w:pPr>
        <w:spacing w:after="0"/>
        <w:ind w:left="0"/>
        <w:jc w:val="left"/>
      </w:pPr>
      <w:r>
        <w:rPr>
          <w:rFonts w:ascii="Times New Roman"/>
          <w:b/>
          <w:i w:val="false"/>
          <w:color w:val="000000"/>
        </w:rPr>
        <w:t xml:space="preserve"> 
13. Аэронавигация қызметтеріне тең қол жеткізуді ұйымдастыру тәртібі</w:t>
      </w:r>
    </w:p>
    <w:bookmarkEnd w:id="31"/>
    <w:bookmarkStart w:name="z163" w:id="32"/>
    <w:p>
      <w:pPr>
        <w:spacing w:after="0"/>
        <w:ind w:left="0"/>
        <w:jc w:val="both"/>
      </w:pPr>
      <w:r>
        <w:rPr>
          <w:rFonts w:ascii="Times New Roman"/>
          <w:b w:val="false"/>
          <w:i w:val="false"/>
          <w:color w:val="000000"/>
          <w:sz w:val="28"/>
        </w:rPr>
        <w:t>
      65. Аэронавигацияның реттеліп көрсетілетін қызметтеріне қол жеткізу мақсатында аэронавигация саласындағы Субъектілермен шарт жасасу үшін тұтынушылар аэронавигация саласындағы Субъектілерге жазбаша өтінішті мынадай құжаттар:</w:t>
      </w:r>
      <w:r>
        <w:br/>
      </w:r>
      <w:r>
        <w:rPr>
          <w:rFonts w:ascii="Times New Roman"/>
          <w:b w:val="false"/>
          <w:i w:val="false"/>
          <w:color w:val="000000"/>
          <w:sz w:val="28"/>
        </w:rPr>
        <w:t>
</w:t>
      </w:r>
      <w:r>
        <w:rPr>
          <w:rFonts w:ascii="Times New Roman"/>
          <w:b w:val="false"/>
          <w:i w:val="false"/>
          <w:color w:val="000000"/>
          <w:sz w:val="28"/>
        </w:rPr>
        <w:t>
      1) пайдаланушы сертификатының;</w:t>
      </w:r>
      <w:r>
        <w:br/>
      </w:r>
      <w:r>
        <w:rPr>
          <w:rFonts w:ascii="Times New Roman"/>
          <w:b w:val="false"/>
          <w:i w:val="false"/>
          <w:color w:val="000000"/>
          <w:sz w:val="28"/>
        </w:rPr>
        <w:t>
</w:t>
      </w:r>
      <w:r>
        <w:rPr>
          <w:rFonts w:ascii="Times New Roman"/>
          <w:b w:val="false"/>
          <w:i w:val="false"/>
          <w:color w:val="000000"/>
          <w:sz w:val="28"/>
        </w:rPr>
        <w:t>
      2) азаматтық кемені мемлекеттік тіркеу туралы куәліктің;</w:t>
      </w:r>
      <w:r>
        <w:br/>
      </w:r>
      <w:r>
        <w:rPr>
          <w:rFonts w:ascii="Times New Roman"/>
          <w:b w:val="false"/>
          <w:i w:val="false"/>
          <w:color w:val="000000"/>
          <w:sz w:val="28"/>
        </w:rPr>
        <w:t>
</w:t>
      </w:r>
      <w:r>
        <w:rPr>
          <w:rFonts w:ascii="Times New Roman"/>
          <w:b w:val="false"/>
          <w:i w:val="false"/>
          <w:color w:val="000000"/>
          <w:sz w:val="28"/>
        </w:rPr>
        <w:t>
      3) әуе кемелерінің барлық түрлері бойынша ұшу жарамдылығы сертификаттарының;</w:t>
      </w:r>
      <w:r>
        <w:br/>
      </w:r>
      <w:r>
        <w:rPr>
          <w:rFonts w:ascii="Times New Roman"/>
          <w:b w:val="false"/>
          <w:i w:val="false"/>
          <w:color w:val="000000"/>
          <w:sz w:val="28"/>
        </w:rPr>
        <w:t>
</w:t>
      </w:r>
      <w:r>
        <w:rPr>
          <w:rFonts w:ascii="Times New Roman"/>
          <w:b w:val="false"/>
          <w:i w:val="false"/>
          <w:color w:val="000000"/>
          <w:sz w:val="28"/>
        </w:rPr>
        <w:t>
      4) жарғы;</w:t>
      </w:r>
      <w:r>
        <w:br/>
      </w:r>
      <w:r>
        <w:rPr>
          <w:rFonts w:ascii="Times New Roman"/>
          <w:b w:val="false"/>
          <w:i w:val="false"/>
          <w:color w:val="000000"/>
          <w:sz w:val="28"/>
        </w:rPr>
        <w:t>
</w:t>
      </w:r>
      <w:r>
        <w:rPr>
          <w:rFonts w:ascii="Times New Roman"/>
          <w:b w:val="false"/>
          <w:i w:val="false"/>
          <w:color w:val="000000"/>
          <w:sz w:val="28"/>
        </w:rPr>
        <w:t>
      5) заңды тұлғаны мемлекеттік тіркеу (қайта тіркеу) туралы куәліктің* немесе анықтаманың көшірмесін.</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6) қосылған құн салығы бойынша есепке қою туралы куәліктің;</w:t>
      </w:r>
      <w:r>
        <w:br/>
      </w:r>
      <w:r>
        <w:rPr>
          <w:rFonts w:ascii="Times New Roman"/>
          <w:b w:val="false"/>
          <w:i w:val="false"/>
          <w:color w:val="000000"/>
          <w:sz w:val="28"/>
        </w:rPr>
        <w:t>
</w:t>
      </w:r>
      <w:r>
        <w:rPr>
          <w:rFonts w:ascii="Times New Roman"/>
          <w:b w:val="false"/>
          <w:i w:val="false"/>
          <w:color w:val="000000"/>
          <w:sz w:val="28"/>
        </w:rPr>
        <w:t>
      7) Халықаралық азаматтық авиация ұйымының (ИКАО) үш әріптік код берілгені туралы хатының көшірмелерін қоса бере отырып жолдайды.</w:t>
      </w:r>
      <w:r>
        <w:br/>
      </w:r>
      <w:r>
        <w:rPr>
          <w:rFonts w:ascii="Times New Roman"/>
          <w:b w:val="false"/>
          <w:i w:val="false"/>
          <w:color w:val="000000"/>
          <w:sz w:val="28"/>
        </w:rPr>
        <w:t>
      </w:t>
      </w:r>
      <w:r>
        <w:rPr>
          <w:rFonts w:ascii="Times New Roman"/>
          <w:b w:val="false"/>
          <w:i w:val="false"/>
          <w:color w:val="ff0000"/>
          <w:sz w:val="28"/>
        </w:rPr>
        <w:t xml:space="preserve">Ескерту. 65-тармаққа өзгеріс енгізілді - ҚР Үкіметінің 24.07.2013 </w:t>
      </w:r>
      <w:r>
        <w:rPr>
          <w:rFonts w:ascii="Times New Roman"/>
          <w:b w:val="false"/>
          <w:i w:val="false"/>
          <w:color w:val="000000"/>
          <w:sz w:val="28"/>
        </w:rPr>
        <w:t>№ 738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66. Осы Қағидалардың талаптарын тұтынушылар мен Өкілдер сақтаған жағдайда, аэронавигация саласындағы табиғи монополиялар субъектілерінің тұтынушыларға аэронавигацияның реттеліп көрсетілетін қызметтерін көрсетуден бас тартуына жол берілмейді.</w:t>
      </w:r>
      <w:r>
        <w:br/>
      </w:r>
      <w:r>
        <w:rPr>
          <w:rFonts w:ascii="Times New Roman"/>
          <w:b w:val="false"/>
          <w:i w:val="false"/>
          <w:color w:val="000000"/>
          <w:sz w:val="28"/>
        </w:rPr>
        <w:t>
</w:t>
      </w:r>
      <w:r>
        <w:rPr>
          <w:rFonts w:ascii="Times New Roman"/>
          <w:b w:val="false"/>
          <w:i w:val="false"/>
          <w:color w:val="000000"/>
          <w:sz w:val="28"/>
        </w:rPr>
        <w:t>
      67. Шетелдік әуе тасымалдаушылары өз қызметін Қазақстан Республикасының аумағында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Қазақстан Республикасы қатысушы болып табылатын халықаралық шарттарға сәйкес жүзеге асырады.</w:t>
      </w:r>
    </w:p>
    <w:bookmarkEnd w:id="32"/>
    <w:bookmarkStart w:name="z173" w:id="33"/>
    <w:p>
      <w:pPr>
        <w:spacing w:after="0"/>
        <w:ind w:left="0"/>
        <w:jc w:val="left"/>
      </w:pPr>
      <w:r>
        <w:rPr>
          <w:rFonts w:ascii="Times New Roman"/>
          <w:b/>
          <w:i w:val="false"/>
          <w:color w:val="000000"/>
        </w:rPr>
        <w:t xml:space="preserve"> 
14. Мұнайды және (немесе) мұнай өнімдерін магистральдық құбыржолдары арқылы тасымалдау саласындағы реттеліп көрсетілетін қызметтерге (тауарларға, жұмыстарға) тең қол жеткізуді ұйымдастыру тәртібі</w:t>
      </w:r>
    </w:p>
    <w:bookmarkEnd w:id="33"/>
    <w:bookmarkStart w:name="z174" w:id="34"/>
    <w:p>
      <w:pPr>
        <w:spacing w:after="0"/>
        <w:ind w:left="0"/>
        <w:jc w:val="both"/>
      </w:pPr>
      <w:r>
        <w:rPr>
          <w:rFonts w:ascii="Times New Roman"/>
          <w:b w:val="false"/>
          <w:i w:val="false"/>
          <w:color w:val="000000"/>
          <w:sz w:val="28"/>
        </w:rPr>
        <w:t>
      68. Тұтынушыларға мұнайды және (немесе) мұнай өнімдерін магистральдық құбыржолдары арқылы тасымалдау саласындағы реттеліп көрсетілетін қызметтер (тауарлар, жұмыстар) құзыретті орган бекіткен мұнайды жеткізу кестесіне сәйкес ұсынылады.</w:t>
      </w:r>
      <w:r>
        <w:br/>
      </w:r>
      <w:r>
        <w:rPr>
          <w:rFonts w:ascii="Times New Roman"/>
          <w:b w:val="false"/>
          <w:i w:val="false"/>
          <w:color w:val="000000"/>
          <w:sz w:val="28"/>
        </w:rPr>
        <w:t>
</w:t>
      </w:r>
      <w:r>
        <w:rPr>
          <w:rFonts w:ascii="Times New Roman"/>
          <w:b w:val="false"/>
          <w:i w:val="false"/>
          <w:color w:val="000000"/>
          <w:sz w:val="28"/>
        </w:rPr>
        <w:t>
      69. Магистральдық құбыржолының бос қуаты болмауы салдарынан реттеліп көрсетілетін қызметтерді көрсетудің техникалық мүмкіндігі шектелген жағдайда, реттеліп көрсетілетін қызметтерге бірінші кезекте қол жеткізу басымдығы:</w:t>
      </w:r>
      <w:r>
        <w:br/>
      </w:r>
      <w:r>
        <w:rPr>
          <w:rFonts w:ascii="Times New Roman"/>
          <w:b w:val="false"/>
          <w:i w:val="false"/>
          <w:color w:val="000000"/>
          <w:sz w:val="28"/>
        </w:rPr>
        <w:t>
</w:t>
      </w:r>
      <w:r>
        <w:rPr>
          <w:rFonts w:ascii="Times New Roman"/>
          <w:b w:val="false"/>
          <w:i w:val="false"/>
          <w:color w:val="000000"/>
          <w:sz w:val="28"/>
        </w:rPr>
        <w:t>
      1) мұнайды Қазақстан Республикасының мұнай өңдеуші зауыттарына жеткізуді жүзеге асыратын;</w:t>
      </w:r>
      <w:r>
        <w:br/>
      </w:r>
      <w:r>
        <w:rPr>
          <w:rFonts w:ascii="Times New Roman"/>
          <w:b w:val="false"/>
          <w:i w:val="false"/>
          <w:color w:val="000000"/>
          <w:sz w:val="28"/>
        </w:rPr>
        <w:t>
</w:t>
      </w:r>
      <w:r>
        <w:rPr>
          <w:rFonts w:ascii="Times New Roman"/>
          <w:b w:val="false"/>
          <w:i w:val="false"/>
          <w:color w:val="000000"/>
          <w:sz w:val="28"/>
        </w:rPr>
        <w:t>
      2) мұнайды тасымалдау қызметтерін ұсынуға жасалған шартқа сәйкес тасымалдау үшін мұнайдың міндетті ең төменгі жылдық көлемін ұсыну міндеттемелерін алған;</w:t>
      </w:r>
      <w:r>
        <w:br/>
      </w:r>
      <w:r>
        <w:rPr>
          <w:rFonts w:ascii="Times New Roman"/>
          <w:b w:val="false"/>
          <w:i w:val="false"/>
          <w:color w:val="000000"/>
          <w:sz w:val="28"/>
        </w:rPr>
        <w:t>
</w:t>
      </w:r>
      <w:r>
        <w:rPr>
          <w:rFonts w:ascii="Times New Roman"/>
          <w:b w:val="false"/>
          <w:i w:val="false"/>
          <w:color w:val="000000"/>
          <w:sz w:val="28"/>
        </w:rPr>
        <w:t>
      3) аумағында тасымалдау жүзеге асырылатын елдердегі мұнай құбыры ұйымдары белгілейтін сапа бойынша техникалық талаптарға тасымалданатын мұнайдың қоспасын және (немесе) мұнай өнімдерін сәйкес келтіру мүмкіндігін беретін қажетті сападағы мұнайды және (немесе) мұнай өнімдерін тасымалдауға ұсынатын;</w:t>
      </w:r>
      <w:r>
        <w:br/>
      </w:r>
      <w:r>
        <w:rPr>
          <w:rFonts w:ascii="Times New Roman"/>
          <w:b w:val="false"/>
          <w:i w:val="false"/>
          <w:color w:val="000000"/>
          <w:sz w:val="28"/>
        </w:rPr>
        <w:t>
</w:t>
      </w:r>
      <w:r>
        <w:rPr>
          <w:rFonts w:ascii="Times New Roman"/>
          <w:b w:val="false"/>
          <w:i w:val="false"/>
          <w:color w:val="000000"/>
          <w:sz w:val="28"/>
        </w:rPr>
        <w:t>
      4) жасалған шарттың талаптарына сәйкес және инвестициялар толық өтелгенге дейін магистральдық құбыржолдарының немесе оның жекелеген объектілерінің өткізу қуатын кеңейтуді инвестициялау үшін тартылған;</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шешімдерін және (немесе) Қазақстан Республикасының қатысуымен халықаралық келісімдерді орындауды қамтамасыз ететін;</w:t>
      </w:r>
      <w:r>
        <w:br/>
      </w:r>
      <w:r>
        <w:rPr>
          <w:rFonts w:ascii="Times New Roman"/>
          <w:b w:val="false"/>
          <w:i w:val="false"/>
          <w:color w:val="000000"/>
          <w:sz w:val="28"/>
        </w:rPr>
        <w:t>
</w:t>
      </w:r>
      <w:r>
        <w:rPr>
          <w:rFonts w:ascii="Times New Roman"/>
          <w:b w:val="false"/>
          <w:i w:val="false"/>
          <w:color w:val="000000"/>
          <w:sz w:val="28"/>
        </w:rPr>
        <w:t>
      6) өзінің мұнайын және (немесе) мұнай өнімдерін тасымалдау үшін баламалы техникалық мүмкіндігі жоқ тұтынушыға беріледі.</w:t>
      </w:r>
      <w:r>
        <w:br/>
      </w:r>
      <w:r>
        <w:rPr>
          <w:rFonts w:ascii="Times New Roman"/>
          <w:b w:val="false"/>
          <w:i w:val="false"/>
          <w:color w:val="000000"/>
          <w:sz w:val="28"/>
        </w:rPr>
        <w:t>
</w:t>
      </w:r>
      <w:r>
        <w:rPr>
          <w:rFonts w:ascii="Times New Roman"/>
          <w:b w:val="false"/>
          <w:i w:val="false"/>
          <w:color w:val="000000"/>
          <w:sz w:val="28"/>
        </w:rPr>
        <w:t>
      70. Қағидалардың 67-тармағында көрсетілген тұтынушыларды қоспағанда, құзыретті орган тұтынушылар арасында магистральдық құбыржолдарының қуаттарын бөлуді тұтынушылар мәлімдеген мұнай және (немесе) мұнай өнімдерін тасымалдаудың көлемдеріне қатысты тепе-тең негізінде жүргізеді.</w:t>
      </w:r>
    </w:p>
    <w:bookmarkEnd w:id="34"/>
    <w:bookmarkStart w:name="z183" w:id="35"/>
    <w:p>
      <w:pPr>
        <w:spacing w:after="0"/>
        <w:ind w:left="0"/>
        <w:jc w:val="left"/>
      </w:pPr>
      <w:r>
        <w:rPr>
          <w:rFonts w:ascii="Times New Roman"/>
          <w:b/>
          <w:i w:val="false"/>
          <w:color w:val="000000"/>
        </w:rPr>
        <w:t xml:space="preserve"> 
15. Газбен жабдықтау желілеріне қосылуға техникалық шарттарды</w:t>
      </w:r>
      <w:r>
        <w:br/>
      </w:r>
      <w:r>
        <w:rPr>
          <w:rFonts w:ascii="Times New Roman"/>
          <w:b/>
          <w:i w:val="false"/>
          <w:color w:val="000000"/>
        </w:rPr>
        <w:t>
берген кезде тауарлық газды сақтау, жалғастырушы, магистральдық</w:t>
      </w:r>
      <w:r>
        <w:br/>
      </w:r>
      <w:r>
        <w:rPr>
          <w:rFonts w:ascii="Times New Roman"/>
          <w:b/>
          <w:i w:val="false"/>
          <w:color w:val="000000"/>
        </w:rPr>
        <w:t>
газ құбырлары және (немесе) газ тарату жүйелері арқылы</w:t>
      </w:r>
      <w:r>
        <w:br/>
      </w:r>
      <w:r>
        <w:rPr>
          <w:rFonts w:ascii="Times New Roman"/>
          <w:b/>
          <w:i w:val="false"/>
          <w:color w:val="000000"/>
        </w:rPr>
        <w:t>
тасымалдау, топтық резервуарлық қондырғыларды пайдалану,</w:t>
      </w:r>
      <w:r>
        <w:br/>
      </w:r>
      <w:r>
        <w:rPr>
          <w:rFonts w:ascii="Times New Roman"/>
          <w:b/>
          <w:i w:val="false"/>
          <w:color w:val="000000"/>
        </w:rPr>
        <w:t>
сондай-ақ шикі газды жалғастырушы газ құбырлары арқылы</w:t>
      </w:r>
      <w:r>
        <w:br/>
      </w:r>
      <w:r>
        <w:rPr>
          <w:rFonts w:ascii="Times New Roman"/>
          <w:b/>
          <w:i w:val="false"/>
          <w:color w:val="000000"/>
        </w:rPr>
        <w:t>
тасымалдау жөніндегі реттеліп көрсетілетін қызметтерге қол</w:t>
      </w:r>
      <w:r>
        <w:br/>
      </w:r>
      <w:r>
        <w:rPr>
          <w:rFonts w:ascii="Times New Roman"/>
          <w:b/>
          <w:i w:val="false"/>
          <w:color w:val="000000"/>
        </w:rPr>
        <w:t>
жеткізудің тең жағдайларын ұйымдастыру тәртібі</w:t>
      </w:r>
    </w:p>
    <w:bookmarkEnd w:id="35"/>
    <w:p>
      <w:pPr>
        <w:spacing w:after="0"/>
        <w:ind w:left="0"/>
        <w:jc w:val="both"/>
      </w:pPr>
      <w:r>
        <w:rPr>
          <w:rFonts w:ascii="Times New Roman"/>
          <w:b w:val="false"/>
          <w:i w:val="false"/>
          <w:color w:val="ff0000"/>
          <w:sz w:val="28"/>
        </w:rPr>
        <w:t xml:space="preserve">      Ескерту. 15-бөлімнің тақырыбы жаңа редакцияда - ҚР Үкіметінің 31.12.2013 </w:t>
      </w:r>
      <w:r>
        <w:rPr>
          <w:rFonts w:ascii="Times New Roman"/>
          <w:b w:val="false"/>
          <w:i w:val="false"/>
          <w:color w:val="ff0000"/>
          <w:sz w:val="28"/>
        </w:rPr>
        <w:t>№ 1566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84" w:id="36"/>
    <w:p>
      <w:pPr>
        <w:spacing w:after="0"/>
        <w:ind w:left="0"/>
        <w:jc w:val="both"/>
      </w:pPr>
      <w:r>
        <w:rPr>
          <w:rFonts w:ascii="Times New Roman"/>
          <w:b w:val="false"/>
          <w:i w:val="false"/>
          <w:color w:val="000000"/>
          <w:sz w:val="28"/>
        </w:rPr>
        <w:t>
      71. Тұтынушының газды немесе газ конденсатын сақтау, магистральдық және (немесе) тарату құбыр жолдары арқылы тасымалдау, газ тарату қондырғыларын және олармен байланысты газ таратушы газ құбырларын пайдалану саласындағы реттеліп көрсетілетін қызметтерге тең қол жеткізуге арналған өтінімі мынадай мәліметтер мен құжаттарды қамтуы тиіс:</w:t>
      </w:r>
      <w:r>
        <w:br/>
      </w:r>
      <w:r>
        <w:rPr>
          <w:rFonts w:ascii="Times New Roman"/>
          <w:b w:val="false"/>
          <w:i w:val="false"/>
          <w:color w:val="000000"/>
          <w:sz w:val="28"/>
        </w:rPr>
        <w:t>
</w:t>
      </w:r>
      <w:r>
        <w:rPr>
          <w:rFonts w:ascii="Times New Roman"/>
          <w:b w:val="false"/>
          <w:i w:val="false"/>
          <w:color w:val="000000"/>
          <w:sz w:val="28"/>
        </w:rPr>
        <w:t>
      1) тұтынушының деректемелері;</w:t>
      </w:r>
      <w:r>
        <w:br/>
      </w:r>
      <w:r>
        <w:rPr>
          <w:rFonts w:ascii="Times New Roman"/>
          <w:b w:val="false"/>
          <w:i w:val="false"/>
          <w:color w:val="000000"/>
          <w:sz w:val="28"/>
        </w:rPr>
        <w:t>
</w:t>
      </w:r>
      <w:r>
        <w:rPr>
          <w:rFonts w:ascii="Times New Roman"/>
          <w:b w:val="false"/>
          <w:i w:val="false"/>
          <w:color w:val="000000"/>
          <w:sz w:val="28"/>
        </w:rPr>
        <w:t>
      2) заңды тұлғалар үшін (Қазақстан Республикасының резиденттері үшін – жарғы түпнұсқасының, заңды тұлғаны мемлекеттік тіркеу (қайта тіркеу) туралы куәліктің* немесе анықтаманың нотариалды куәландырылған көшірмелері, Қазақстан Республикасының резиденттері еместер үшін – құрылтайшы-шетелдік заңды тұлға шетел мемлекетінің заңнамасы бойынша заңды тұлға болып табылатындығын куәландыратын, нотариалды куәландырылған қазақ және орыс тілдеріндегі аудармасы бар сауда-саттық тізілімінің заңдастырылған үзіндісі немесе басқа да заңдастырылған құжат);</w:t>
      </w:r>
      <w:r>
        <w:br/>
      </w:r>
      <w:r>
        <w:rPr>
          <w:rFonts w:ascii="Times New Roman"/>
          <w:b w:val="false"/>
          <w:i w:val="false"/>
          <w:color w:val="000000"/>
          <w:sz w:val="28"/>
        </w:rPr>
        <w:t>
</w:t>
      </w:r>
      <w:r>
        <w:rPr>
          <w:rFonts w:ascii="Times New Roman"/>
          <w:b w:val="false"/>
          <w:i w:val="false"/>
          <w:color w:val="000000"/>
          <w:sz w:val="28"/>
        </w:rPr>
        <w:t>
      жеке тұлғалар үшін (кәсіпкерлік субъектісі ретінде тіркеу туралы құжат және жеке куәлігінің көшірмесі).</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барлық тұтынушылар үшін газды немесе газ конденсатының тиісті көлемінің болуын растау (ресурстық анықтама, газды немесе газ конденсатын сатып алу шартының нотариалдық куәландырылған көшірмесі);</w:t>
      </w:r>
      <w:r>
        <w:br/>
      </w:r>
      <w:r>
        <w:rPr>
          <w:rFonts w:ascii="Times New Roman"/>
          <w:b w:val="false"/>
          <w:i w:val="false"/>
          <w:color w:val="000000"/>
          <w:sz w:val="28"/>
        </w:rPr>
        <w:t>
</w:t>
      </w:r>
      <w:r>
        <w:rPr>
          <w:rFonts w:ascii="Times New Roman"/>
          <w:b w:val="false"/>
          <w:i w:val="false"/>
          <w:color w:val="000000"/>
          <w:sz w:val="28"/>
        </w:rPr>
        <w:t>
      4) магистральдық және (немесе) таратушы құбыржолдары арқылы газды немесе газ конденсатын тасымалдау жөніндегі реттеліп көрсетілетін қызметтерге қол жеткізуге өтінім берілген жағдайда - барлық тұтынушылар үшін газды немесе газ конденсатын тасымалдаудың басталу және аяқталу мерзімі;</w:t>
      </w:r>
      <w:r>
        <w:br/>
      </w:r>
      <w:r>
        <w:rPr>
          <w:rFonts w:ascii="Times New Roman"/>
          <w:b w:val="false"/>
          <w:i w:val="false"/>
          <w:color w:val="000000"/>
          <w:sz w:val="28"/>
        </w:rPr>
        <w:t>
</w:t>
      </w:r>
      <w:r>
        <w:rPr>
          <w:rFonts w:ascii="Times New Roman"/>
          <w:b w:val="false"/>
          <w:i w:val="false"/>
          <w:color w:val="000000"/>
          <w:sz w:val="28"/>
        </w:rPr>
        <w:t>
      5) магистральдық және (немесе) тарату құбыржолдары арқылы газды немесе газ конденсатын тасымалдау жөніндегі реттеліп көрсетілетін қызметтерге қол жеткізуге өтінім берілген жағдайда – барлық тұтынушылар үшін газ немесе газ конденсатын тасымалдау маршрутының басталатын пункті;</w:t>
      </w:r>
      <w:r>
        <w:br/>
      </w:r>
      <w:r>
        <w:rPr>
          <w:rFonts w:ascii="Times New Roman"/>
          <w:b w:val="false"/>
          <w:i w:val="false"/>
          <w:color w:val="000000"/>
          <w:sz w:val="28"/>
        </w:rPr>
        <w:t>
</w:t>
      </w:r>
      <w:r>
        <w:rPr>
          <w:rFonts w:ascii="Times New Roman"/>
          <w:b w:val="false"/>
          <w:i w:val="false"/>
          <w:color w:val="000000"/>
          <w:sz w:val="28"/>
        </w:rPr>
        <w:t>
      6) магистральдық және (немесе) таратушы құбыржолдары арқылы газды немесе газ конденсатын тасымалдау жөніндегі реттеліп көрсетілетін қызметтерге қол жеткізуге өтінім берілген жағдайда – барлық тұтынушылар үшін газ немесе газ конденсатын тасымалдау маршрутының аяқталатын пункті;</w:t>
      </w:r>
      <w:r>
        <w:br/>
      </w:r>
      <w:r>
        <w:rPr>
          <w:rFonts w:ascii="Times New Roman"/>
          <w:b w:val="false"/>
          <w:i w:val="false"/>
          <w:color w:val="000000"/>
          <w:sz w:val="28"/>
        </w:rPr>
        <w:t>
</w:t>
      </w:r>
      <w:r>
        <w:rPr>
          <w:rFonts w:ascii="Times New Roman"/>
          <w:b w:val="false"/>
          <w:i w:val="false"/>
          <w:color w:val="000000"/>
          <w:sz w:val="28"/>
        </w:rPr>
        <w:t>
      7) газды сақтау және (немесе) газ таратушы қондырғыларды және олармен байланысты газ таратушы газ құбыржолдарын пайдалану жөніндегі реттеліп көрсетілетін қызметтерге қол жеткізуге өтінім берілген жағдайда – барлық тұтынушылар үшін газ немесе газ конденсатын қабылдау туралы;</w:t>
      </w:r>
      <w:r>
        <w:br/>
      </w:r>
      <w:r>
        <w:rPr>
          <w:rFonts w:ascii="Times New Roman"/>
          <w:b w:val="false"/>
          <w:i w:val="false"/>
          <w:color w:val="000000"/>
          <w:sz w:val="28"/>
        </w:rPr>
        <w:t>
</w:t>
      </w:r>
      <w:r>
        <w:rPr>
          <w:rFonts w:ascii="Times New Roman"/>
          <w:b w:val="false"/>
          <w:i w:val="false"/>
          <w:color w:val="000000"/>
          <w:sz w:val="28"/>
        </w:rPr>
        <w:t>
      8) газды сақтау жөніндегі реттеліп көрсетілетін қызметтерге қол жеткізу үшін өтінім берілген жағдайда – барлық тұтынушылар үшін газ немесе газ конденсатын айдауды бастау және іріктеуді аяқтау мерзімі;</w:t>
      </w:r>
      <w:r>
        <w:br/>
      </w:r>
      <w:r>
        <w:rPr>
          <w:rFonts w:ascii="Times New Roman"/>
          <w:b w:val="false"/>
          <w:i w:val="false"/>
          <w:color w:val="000000"/>
          <w:sz w:val="28"/>
        </w:rPr>
        <w:t>
</w:t>
      </w:r>
      <w:r>
        <w:rPr>
          <w:rFonts w:ascii="Times New Roman"/>
          <w:b w:val="false"/>
          <w:i w:val="false"/>
          <w:color w:val="000000"/>
          <w:sz w:val="28"/>
        </w:rPr>
        <w:t>
      9) газ таратушы қондырғыларды және олармен байланысты газ таратушы газ құбыржолдарын пайдалану жөніндегі реттеліп көрсетілетін қызметтерге қол жеткізу үшін өтінім берілген жағдайда – барлық тұтынушылар үшін газ немесе газ конденсатын жеткізудің басталу және аяқталу мерзімі;</w:t>
      </w:r>
      <w:r>
        <w:br/>
      </w:r>
      <w:r>
        <w:rPr>
          <w:rFonts w:ascii="Times New Roman"/>
          <w:b w:val="false"/>
          <w:i w:val="false"/>
          <w:color w:val="000000"/>
          <w:sz w:val="28"/>
        </w:rPr>
        <w:t>
</w:t>
      </w:r>
      <w:r>
        <w:rPr>
          <w:rFonts w:ascii="Times New Roman"/>
          <w:b w:val="false"/>
          <w:i w:val="false"/>
          <w:color w:val="000000"/>
          <w:sz w:val="28"/>
        </w:rPr>
        <w:t>
      10) барлық тұтынушылар үшін жеткізілетін газдың немесе газ конденсатының сипаттамасы мен параметрлері;</w:t>
      </w:r>
      <w:r>
        <w:br/>
      </w:r>
      <w:r>
        <w:rPr>
          <w:rFonts w:ascii="Times New Roman"/>
          <w:b w:val="false"/>
          <w:i w:val="false"/>
          <w:color w:val="000000"/>
          <w:sz w:val="28"/>
        </w:rPr>
        <w:t>
</w:t>
      </w:r>
      <w:r>
        <w:rPr>
          <w:rFonts w:ascii="Times New Roman"/>
          <w:b w:val="false"/>
          <w:i w:val="false"/>
          <w:color w:val="000000"/>
          <w:sz w:val="28"/>
        </w:rPr>
        <w:t>
      11) газды немесе газ конденсатын магистральдық және (немесе) тарату құбыржолдары арқылы тасымалдау жөніндегі реттеліп көрсетілетін қызметтерге қол жеткізуге өтінім берілген жағдайда – барлық тұтынушылар үшін Қазақстан Республикасының аумағы арқылы газды немесе газ конденсатын тасымалдау кезінде аумақтары арқылы газды немесе газ конденсатын тасымалдау жүзеге асырылатын елдердегі құбыржолдары иелерінің газ немесе газ конденсатының мәлімделген көлемін тасымалдауға жазбаша келісімі.</w:t>
      </w:r>
      <w:r>
        <w:br/>
      </w:r>
      <w:r>
        <w:rPr>
          <w:rFonts w:ascii="Times New Roman"/>
          <w:b w:val="false"/>
          <w:i w:val="false"/>
          <w:color w:val="000000"/>
          <w:sz w:val="28"/>
        </w:rPr>
        <w:t>
      </w:t>
      </w:r>
      <w:r>
        <w:rPr>
          <w:rFonts w:ascii="Times New Roman"/>
          <w:b w:val="false"/>
          <w:i w:val="false"/>
          <w:color w:val="ff0000"/>
          <w:sz w:val="28"/>
        </w:rPr>
        <w:t xml:space="preserve">Ескерту. 71-тармаққа өзгеріс енгізілді - ҚР Үкіметінің 24.07.2013 </w:t>
      </w:r>
      <w:r>
        <w:rPr>
          <w:rFonts w:ascii="Times New Roman"/>
          <w:b w:val="false"/>
          <w:i w:val="false"/>
          <w:color w:val="000000"/>
          <w:sz w:val="28"/>
        </w:rPr>
        <w:t>№ 738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72. Қазақстан Республикасының резиденттері емес тұтынушылар ұсынған және олар болған елден шығатын құжаттар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заңдастырылуы, не апостилі болуы тиіс.</w:t>
      </w:r>
      <w:r>
        <w:br/>
      </w:r>
      <w:r>
        <w:rPr>
          <w:rFonts w:ascii="Times New Roman"/>
          <w:b w:val="false"/>
          <w:i w:val="false"/>
          <w:color w:val="000000"/>
          <w:sz w:val="28"/>
        </w:rPr>
        <w:t>
</w:t>
      </w:r>
      <w:r>
        <w:rPr>
          <w:rFonts w:ascii="Times New Roman"/>
          <w:b w:val="false"/>
          <w:i w:val="false"/>
          <w:color w:val="000000"/>
          <w:sz w:val="28"/>
        </w:rPr>
        <w:t>
      73. Авария салдарынан реттеліп көрсетілетін қызметтерді көрсетудің техникалық мүмкіндігі шектелген жағдайда не қаралып отырған барлық өтінімдерді қанағаттандыру үшін құбыржолдарының жеткілікті бос қуаттары болмаған кезде газды немесе газ конденсатын магистральдық және (немесе) тарату құбыржолдары арқылы тасымалдау жөніндегі реттеліп көрсетілетін қызметтерді көрсететін табиғи монополия субъектісі газды немесе газ конденсатын магистральдық және (немесе) тарату құбыржолдары арқылы тасымалдау жөніндегі реттеліп көрсететін қызметтерге бірінші кезекте қол жеткізу басымдығын тұтынушыларға арналған газды немесе газ конденсатын жеткізетін тұтынушыларға мынадай кезектілікпен береді:</w:t>
      </w:r>
      <w:r>
        <w:br/>
      </w:r>
      <w:r>
        <w:rPr>
          <w:rFonts w:ascii="Times New Roman"/>
          <w:b w:val="false"/>
          <w:i w:val="false"/>
          <w:color w:val="000000"/>
          <w:sz w:val="28"/>
        </w:rPr>
        <w:t>
</w:t>
      </w:r>
      <w:r>
        <w:rPr>
          <w:rFonts w:ascii="Times New Roman"/>
          <w:b w:val="false"/>
          <w:i w:val="false"/>
          <w:color w:val="000000"/>
          <w:sz w:val="28"/>
        </w:rPr>
        <w:t>
      1) газ немесе газ конденсатын тұрмыстық мақсатта пайдаланатын халық;</w:t>
      </w:r>
      <w:r>
        <w:br/>
      </w:r>
      <w:r>
        <w:rPr>
          <w:rFonts w:ascii="Times New Roman"/>
          <w:b w:val="false"/>
          <w:i w:val="false"/>
          <w:color w:val="000000"/>
          <w:sz w:val="28"/>
        </w:rPr>
        <w:t>
</w:t>
      </w:r>
      <w:r>
        <w:rPr>
          <w:rFonts w:ascii="Times New Roman"/>
          <w:b w:val="false"/>
          <w:i w:val="false"/>
          <w:color w:val="000000"/>
          <w:sz w:val="28"/>
        </w:rPr>
        <w:t>
      2) коммуналдық-тұрмыстық мақсаттағы объектілер;</w:t>
      </w:r>
      <w:r>
        <w:br/>
      </w:r>
      <w:r>
        <w:rPr>
          <w:rFonts w:ascii="Times New Roman"/>
          <w:b w:val="false"/>
          <w:i w:val="false"/>
          <w:color w:val="000000"/>
          <w:sz w:val="28"/>
        </w:rPr>
        <w:t>
</w:t>
      </w:r>
      <w:r>
        <w:rPr>
          <w:rFonts w:ascii="Times New Roman"/>
          <w:b w:val="false"/>
          <w:i w:val="false"/>
          <w:color w:val="000000"/>
          <w:sz w:val="28"/>
        </w:rPr>
        <w:t>
      3) технологиялық процестің үздіксіз циклымен өнім шығару үшін шикізат немесе отын ретінде газ немесе газ конденсатын пайдаланатын тұтынушылар;</w:t>
      </w:r>
      <w:r>
        <w:br/>
      </w:r>
      <w:r>
        <w:rPr>
          <w:rFonts w:ascii="Times New Roman"/>
          <w:b w:val="false"/>
          <w:i w:val="false"/>
          <w:color w:val="000000"/>
          <w:sz w:val="28"/>
        </w:rPr>
        <w:t>
</w:t>
      </w:r>
      <w:r>
        <w:rPr>
          <w:rFonts w:ascii="Times New Roman"/>
          <w:b w:val="false"/>
          <w:i w:val="false"/>
          <w:color w:val="000000"/>
          <w:sz w:val="28"/>
        </w:rPr>
        <w:t>
      4) электр станциялары мен өндірістік кәсіпорындар, олардың көктемгі-қысқы кезеңдерде газбен жабдықталуы отынның резервтік түрлеріне ішінара немесе толық көшу жолымен заңнамада белгіленген тәртіппен реттелуі тиіс;</w:t>
      </w:r>
      <w:r>
        <w:br/>
      </w:r>
      <w:r>
        <w:rPr>
          <w:rFonts w:ascii="Times New Roman"/>
          <w:b w:val="false"/>
          <w:i w:val="false"/>
          <w:color w:val="000000"/>
          <w:sz w:val="28"/>
        </w:rPr>
        <w:t>
</w:t>
      </w:r>
      <w:r>
        <w:rPr>
          <w:rFonts w:ascii="Times New Roman"/>
          <w:b w:val="false"/>
          <w:i w:val="false"/>
          <w:color w:val="000000"/>
          <w:sz w:val="28"/>
        </w:rPr>
        <w:t>
      5) қалған тұтынушылар.</w:t>
      </w:r>
      <w:r>
        <w:br/>
      </w:r>
      <w:r>
        <w:rPr>
          <w:rFonts w:ascii="Times New Roman"/>
          <w:b w:val="false"/>
          <w:i w:val="false"/>
          <w:color w:val="000000"/>
          <w:sz w:val="28"/>
        </w:rPr>
        <w:t>
</w:t>
      </w:r>
      <w:r>
        <w:rPr>
          <w:rFonts w:ascii="Times New Roman"/>
          <w:b w:val="false"/>
          <w:i w:val="false"/>
          <w:color w:val="000000"/>
          <w:sz w:val="28"/>
        </w:rPr>
        <w:t>
      74. Авария салдарынан реттеліп көрсетілетін қызметтерді көрсетудің техникалық мүмкіндігі шектелген жағдайда не қаралып отырған барлық өтінімдерді қанағаттандыруға газ қоймасының жеткілікті бос қуаттары болмаған кезде газды сақтау жөніндегі реттеліп көрсетілетін қызметтерге бірінші кезекте қол жеткізу басымдығы тұтынушыларға арналған газды сақтайтын тұтынушыларға мынадай кезектілікпен беріледі:</w:t>
      </w:r>
      <w:r>
        <w:br/>
      </w:r>
      <w:r>
        <w:rPr>
          <w:rFonts w:ascii="Times New Roman"/>
          <w:b w:val="false"/>
          <w:i w:val="false"/>
          <w:color w:val="000000"/>
          <w:sz w:val="28"/>
        </w:rPr>
        <w:t>
</w:t>
      </w:r>
      <w:r>
        <w:rPr>
          <w:rFonts w:ascii="Times New Roman"/>
          <w:b w:val="false"/>
          <w:i w:val="false"/>
          <w:color w:val="000000"/>
          <w:sz w:val="28"/>
        </w:rPr>
        <w:t>
      1) газ немесе газ конденсатын тұрмыстық мақсатта пайдаланатын халық;</w:t>
      </w:r>
      <w:r>
        <w:br/>
      </w:r>
      <w:r>
        <w:rPr>
          <w:rFonts w:ascii="Times New Roman"/>
          <w:b w:val="false"/>
          <w:i w:val="false"/>
          <w:color w:val="000000"/>
          <w:sz w:val="28"/>
        </w:rPr>
        <w:t>
</w:t>
      </w:r>
      <w:r>
        <w:rPr>
          <w:rFonts w:ascii="Times New Roman"/>
          <w:b w:val="false"/>
          <w:i w:val="false"/>
          <w:color w:val="000000"/>
          <w:sz w:val="28"/>
        </w:rPr>
        <w:t>
      2) коммуналдық-тұрмыстық мақсаттағы объектілер;</w:t>
      </w:r>
      <w:r>
        <w:br/>
      </w:r>
      <w:r>
        <w:rPr>
          <w:rFonts w:ascii="Times New Roman"/>
          <w:b w:val="false"/>
          <w:i w:val="false"/>
          <w:color w:val="000000"/>
          <w:sz w:val="28"/>
        </w:rPr>
        <w:t>
</w:t>
      </w:r>
      <w:r>
        <w:rPr>
          <w:rFonts w:ascii="Times New Roman"/>
          <w:b w:val="false"/>
          <w:i w:val="false"/>
          <w:color w:val="000000"/>
          <w:sz w:val="28"/>
        </w:rPr>
        <w:t>
      3) технологиялық процестің үздіксіз циклымен өнім шығару үшін шикізат немесе отын ретінде газ немесе газ конденсатын пайдаланатын тұтынушылар;</w:t>
      </w:r>
      <w:r>
        <w:br/>
      </w:r>
      <w:r>
        <w:rPr>
          <w:rFonts w:ascii="Times New Roman"/>
          <w:b w:val="false"/>
          <w:i w:val="false"/>
          <w:color w:val="000000"/>
          <w:sz w:val="28"/>
        </w:rPr>
        <w:t>
</w:t>
      </w:r>
      <w:r>
        <w:rPr>
          <w:rFonts w:ascii="Times New Roman"/>
          <w:b w:val="false"/>
          <w:i w:val="false"/>
          <w:color w:val="000000"/>
          <w:sz w:val="28"/>
        </w:rPr>
        <w:t>
      4) электр станциялары мен өндірістік кәсіпорындар, олардың көктемгі – қысқы кезеңдерде газбен жабдықталуы отынның резервтік түрлеріне олардың ішінара немесе толық көшу жолымен заңнамада белгіленген тәртіппен реттелуі тиіс;</w:t>
      </w:r>
      <w:r>
        <w:br/>
      </w:r>
      <w:r>
        <w:rPr>
          <w:rFonts w:ascii="Times New Roman"/>
          <w:b w:val="false"/>
          <w:i w:val="false"/>
          <w:color w:val="000000"/>
          <w:sz w:val="28"/>
        </w:rPr>
        <w:t>
</w:t>
      </w:r>
      <w:r>
        <w:rPr>
          <w:rFonts w:ascii="Times New Roman"/>
          <w:b w:val="false"/>
          <w:i w:val="false"/>
          <w:color w:val="000000"/>
          <w:sz w:val="28"/>
        </w:rPr>
        <w:t>
      5) қалған тұтынушылар.</w:t>
      </w:r>
      <w:r>
        <w:br/>
      </w:r>
      <w:r>
        <w:rPr>
          <w:rFonts w:ascii="Times New Roman"/>
          <w:b w:val="false"/>
          <w:i w:val="false"/>
          <w:color w:val="000000"/>
          <w:sz w:val="28"/>
        </w:rPr>
        <w:t>
</w:t>
      </w:r>
      <w:r>
        <w:rPr>
          <w:rFonts w:ascii="Times New Roman"/>
          <w:b w:val="false"/>
          <w:i w:val="false"/>
          <w:color w:val="000000"/>
          <w:sz w:val="28"/>
        </w:rPr>
        <w:t>
      74-1. Техникалық шарттарды алу үшін тұтынушы көрсетілетін қызметтерді жеткізушіге ең жоғары сағаттық тұтыну көлемін көрсете отырып, еркін нысанда жазбаша өтініш (өтінім, арыз) береді.</w:t>
      </w:r>
      <w:r>
        <w:br/>
      </w:r>
      <w:r>
        <w:rPr>
          <w:rFonts w:ascii="Times New Roman"/>
          <w:b w:val="false"/>
          <w:i w:val="false"/>
          <w:color w:val="000000"/>
          <w:sz w:val="28"/>
        </w:rPr>
        <w:t>
</w:t>
      </w:r>
      <w:r>
        <w:rPr>
          <w:rFonts w:ascii="Times New Roman"/>
          <w:b w:val="false"/>
          <w:i w:val="false"/>
          <w:color w:val="000000"/>
          <w:sz w:val="28"/>
        </w:rPr>
        <w:t>
      Жазбаша өтінішке (өтінімге, арызға) мыналар қоса беріледі:</w:t>
      </w:r>
      <w:r>
        <w:br/>
      </w:r>
      <w:r>
        <w:rPr>
          <w:rFonts w:ascii="Times New Roman"/>
          <w:b w:val="false"/>
          <w:i w:val="false"/>
          <w:color w:val="000000"/>
          <w:sz w:val="28"/>
        </w:rPr>
        <w:t>
</w:t>
      </w:r>
      <w:r>
        <w:rPr>
          <w:rFonts w:ascii="Times New Roman"/>
          <w:b w:val="false"/>
          <w:i w:val="false"/>
          <w:color w:val="000000"/>
          <w:sz w:val="28"/>
        </w:rPr>
        <w:t>
      1) жеке тұлғалар үшін – объект иесінің жеке куәлігінің көшірмесі, заңды тұлғалар үшін – мемлекеттік тіркеу/қайта тіркеу туралы куәліктің немесе анықтаманың көшірмесі;</w:t>
      </w:r>
      <w:r>
        <w:br/>
      </w:r>
      <w:r>
        <w:rPr>
          <w:rFonts w:ascii="Times New Roman"/>
          <w:b w:val="false"/>
          <w:i w:val="false"/>
          <w:color w:val="000000"/>
          <w:sz w:val="28"/>
        </w:rPr>
        <w:t>
</w:t>
      </w:r>
      <w:r>
        <w:rPr>
          <w:rFonts w:ascii="Times New Roman"/>
          <w:b w:val="false"/>
          <w:i w:val="false"/>
          <w:color w:val="000000"/>
          <w:sz w:val="28"/>
        </w:rPr>
        <w:t>
      2) объект орналасқан жердегі жылжымайтын мүлікке құқық белгілейтін құжаттың нотариалдық ресімделген көшірмесі не жылжымайтын мүлік иесінің объектіні газдандыруға нотариалдық ресімделген келісімі;</w:t>
      </w:r>
      <w:r>
        <w:br/>
      </w:r>
      <w:r>
        <w:rPr>
          <w:rFonts w:ascii="Times New Roman"/>
          <w:b w:val="false"/>
          <w:i w:val="false"/>
          <w:color w:val="000000"/>
          <w:sz w:val="28"/>
        </w:rPr>
        <w:t>
</w:t>
      </w:r>
      <w:r>
        <w:rPr>
          <w:rFonts w:ascii="Times New Roman"/>
          <w:b w:val="false"/>
          <w:i w:val="false"/>
          <w:color w:val="000000"/>
          <w:sz w:val="28"/>
        </w:rPr>
        <w:t>
      3) газдандырылатын объектіге (тұрғын үйге) арналған техникалық паспорттың көшірмесі немесе қолданыстағы (үй ішіндегі) желілерді реконструкциялауға арналған газдандырудың эскиздік жобасының көшірмесі;</w:t>
      </w:r>
      <w:r>
        <w:br/>
      </w:r>
      <w:r>
        <w:rPr>
          <w:rFonts w:ascii="Times New Roman"/>
          <w:b w:val="false"/>
          <w:i w:val="false"/>
          <w:color w:val="000000"/>
          <w:sz w:val="28"/>
        </w:rPr>
        <w:t>
</w:t>
      </w:r>
      <w:r>
        <w:rPr>
          <w:rFonts w:ascii="Times New Roman"/>
          <w:b w:val="false"/>
          <w:i w:val="false"/>
          <w:color w:val="000000"/>
          <w:sz w:val="28"/>
        </w:rPr>
        <w:t>
      4) пайдаланылатын ұйымдарға сәйкес келісілген 1:500 масштабтағы құрылыс учаскесінің топографиялық түсірілімі (барлық жер үсті және жер асты коммуникациялармен және құрылыстармен);</w:t>
      </w:r>
      <w:r>
        <w:br/>
      </w:r>
      <w:r>
        <w:rPr>
          <w:rFonts w:ascii="Times New Roman"/>
          <w:b w:val="false"/>
          <w:i w:val="false"/>
          <w:color w:val="000000"/>
          <w:sz w:val="28"/>
        </w:rPr>
        <w:t>
</w:t>
      </w:r>
      <w:r>
        <w:rPr>
          <w:rFonts w:ascii="Times New Roman"/>
          <w:b w:val="false"/>
          <w:i w:val="false"/>
          <w:color w:val="000000"/>
          <w:sz w:val="28"/>
        </w:rPr>
        <w:t>
      5) техникалық сипаттамасы көрсетілген газ тұтыну жабдықтарына арналған техникалық паспорттың көшірмесі;</w:t>
      </w:r>
      <w:r>
        <w:br/>
      </w:r>
      <w:r>
        <w:rPr>
          <w:rFonts w:ascii="Times New Roman"/>
          <w:b w:val="false"/>
          <w:i w:val="false"/>
          <w:color w:val="000000"/>
          <w:sz w:val="28"/>
        </w:rPr>
        <w:t>
</w:t>
      </w:r>
      <w:r>
        <w:rPr>
          <w:rFonts w:ascii="Times New Roman"/>
          <w:b w:val="false"/>
          <w:i w:val="false"/>
          <w:color w:val="000000"/>
          <w:sz w:val="28"/>
        </w:rPr>
        <w:t>
      6) объектінің орналасу схемасы;</w:t>
      </w:r>
      <w:r>
        <w:br/>
      </w:r>
      <w:r>
        <w:rPr>
          <w:rFonts w:ascii="Times New Roman"/>
          <w:b w:val="false"/>
          <w:i w:val="false"/>
          <w:color w:val="000000"/>
          <w:sz w:val="28"/>
        </w:rPr>
        <w:t>
</w:t>
      </w:r>
      <w:r>
        <w:rPr>
          <w:rFonts w:ascii="Times New Roman"/>
          <w:b w:val="false"/>
          <w:i w:val="false"/>
          <w:color w:val="000000"/>
          <w:sz w:val="28"/>
        </w:rPr>
        <w:t>
      7) заңды тұлғалар үшін – көп қабатты үйлерді газдандыру кезінде тамақ пісіруге, жылытуға, ауа алмастыруға, ауа баптауға, ыстық сумен жабдықтауға табиғи газды пайдалануға гидравликалық есептер.</w:t>
      </w:r>
      <w:r>
        <w:br/>
      </w:r>
      <w:r>
        <w:rPr>
          <w:rFonts w:ascii="Times New Roman"/>
          <w:b w:val="false"/>
          <w:i w:val="false"/>
          <w:color w:val="000000"/>
          <w:sz w:val="28"/>
        </w:rPr>
        <w:t>
      </w:t>
      </w:r>
      <w:r>
        <w:rPr>
          <w:rFonts w:ascii="Times New Roman"/>
          <w:b w:val="false"/>
          <w:i w:val="false"/>
          <w:color w:val="ff0000"/>
          <w:sz w:val="28"/>
        </w:rPr>
        <w:t xml:space="preserve">Ескерту. 15-бөлім 74-1-тармақпен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74-2. Жаңа, кеңейтілетін немесе реконструкцияланатын объектілердің газбен жабдықтау жүйелерінің өндірістік қуаттарын анықтау қажет болған кезде, көрсетілетін қызметтерді жеткізуші осы Қағидалардың 74-1-тармағына сәйкес жазбаша өтініш (өтінім, арыз) келіп түскен күнінен бастап үш жұмыс күні ішінде коммерциялық есепке алу аспаптарын орнату бойынша ақпаратты, сауалнама парағын, жер учаскесін бөлу схемасын сұртады.</w:t>
      </w:r>
      <w:r>
        <w:br/>
      </w:r>
      <w:r>
        <w:rPr>
          <w:rFonts w:ascii="Times New Roman"/>
          <w:b w:val="false"/>
          <w:i w:val="false"/>
          <w:color w:val="000000"/>
          <w:sz w:val="28"/>
        </w:rPr>
        <w:t>
      </w:t>
      </w:r>
      <w:r>
        <w:rPr>
          <w:rFonts w:ascii="Times New Roman"/>
          <w:b w:val="false"/>
          <w:i w:val="false"/>
          <w:color w:val="ff0000"/>
          <w:sz w:val="28"/>
        </w:rPr>
        <w:t xml:space="preserve">Ескерту. 15-бөлім 74-2-тармақпен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74-3. Көсетілетін қызметтерді жеткізуші техникалық шарттарды беруді осы Қағидалардың 74-1-тармағына сәйкес жазбаша өтініш (өтінім, арыз) келіп түскен күнінен бастап бес жұмыс күні ішінде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15-бөлім 74-3-тармақпен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74-4. Объектілерді газбен жабдықтауға, қосуға техникалық шарттарды беру:</w:t>
      </w:r>
      <w:r>
        <w:br/>
      </w:r>
      <w:r>
        <w:rPr>
          <w:rFonts w:ascii="Times New Roman"/>
          <w:b w:val="false"/>
          <w:i w:val="false"/>
          <w:color w:val="000000"/>
          <w:sz w:val="28"/>
        </w:rPr>
        <w:t>
</w:t>
      </w:r>
      <w:r>
        <w:rPr>
          <w:rFonts w:ascii="Times New Roman"/>
          <w:b w:val="false"/>
          <w:i w:val="false"/>
          <w:color w:val="000000"/>
          <w:sz w:val="28"/>
        </w:rPr>
        <w:t>
      1) осы Қағидалардың 74-1-тармағына сәйкес өтінішке қоса берілетін құжаттар мен мәліметтер толық және дұрыс болған;</w:t>
      </w:r>
      <w:r>
        <w:br/>
      </w:r>
      <w:r>
        <w:rPr>
          <w:rFonts w:ascii="Times New Roman"/>
          <w:b w:val="false"/>
          <w:i w:val="false"/>
          <w:color w:val="000000"/>
          <w:sz w:val="28"/>
        </w:rPr>
        <w:t>
</w:t>
      </w:r>
      <w:r>
        <w:rPr>
          <w:rFonts w:ascii="Times New Roman"/>
          <w:b w:val="false"/>
          <w:i w:val="false"/>
          <w:color w:val="000000"/>
          <w:sz w:val="28"/>
        </w:rPr>
        <w:t>
      2) газдандырылатын объект Қазақстан Республикасы нормативтік-құқықтық актілерінің және нормативтік-техникалық құжаттарының талаптарына сәйкес келген;</w:t>
      </w:r>
      <w:r>
        <w:br/>
      </w:r>
      <w:r>
        <w:rPr>
          <w:rFonts w:ascii="Times New Roman"/>
          <w:b w:val="false"/>
          <w:i w:val="false"/>
          <w:color w:val="000000"/>
          <w:sz w:val="28"/>
        </w:rPr>
        <w:t>
</w:t>
      </w:r>
      <w:r>
        <w:rPr>
          <w:rFonts w:ascii="Times New Roman"/>
          <w:b w:val="false"/>
          <w:i w:val="false"/>
          <w:color w:val="000000"/>
          <w:sz w:val="28"/>
        </w:rPr>
        <w:t>
      3) объектіні газдандырудың техникалық мүмкіндігі болған кезде, сондай-ақ жаңа объектілерді қосу немесе қолданыстағы қуаттарды арттыру басқа тұтынушыларға көрсетілетін қызмет сапасын төмендетуге әкелмеген жағдайда;</w:t>
      </w:r>
      <w:r>
        <w:br/>
      </w:r>
      <w:r>
        <w:rPr>
          <w:rFonts w:ascii="Times New Roman"/>
          <w:b w:val="false"/>
          <w:i w:val="false"/>
          <w:color w:val="000000"/>
          <w:sz w:val="28"/>
        </w:rPr>
        <w:t>
</w:t>
      </w:r>
      <w:r>
        <w:rPr>
          <w:rFonts w:ascii="Times New Roman"/>
          <w:b w:val="false"/>
          <w:i w:val="false"/>
          <w:color w:val="000000"/>
          <w:sz w:val="28"/>
        </w:rPr>
        <w:t>
      4) желілер болған жағдайларда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15-бөлім 74-4-тармақпен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74-5. Осы Қағидалардың 74-4-тармағындағы талаптардың біріне сәйкес келмеген жағдайда, жазбаша өтініш (өтінім, арыз) келіп түскен күнінен бастап бес жұмыс күні ішінде тұтынушыға бас тарту себептері көрсетіліп, жазбаша түрде дәлелді жауап жіберіледі.</w:t>
      </w:r>
      <w:r>
        <w:br/>
      </w:r>
      <w:r>
        <w:rPr>
          <w:rFonts w:ascii="Times New Roman"/>
          <w:b w:val="false"/>
          <w:i w:val="false"/>
          <w:color w:val="000000"/>
          <w:sz w:val="28"/>
        </w:rPr>
        <w:t>
      </w:t>
      </w:r>
      <w:r>
        <w:rPr>
          <w:rFonts w:ascii="Times New Roman"/>
          <w:b w:val="false"/>
          <w:i w:val="false"/>
          <w:color w:val="ff0000"/>
          <w:sz w:val="28"/>
        </w:rPr>
        <w:t xml:space="preserve">Ескерту. 15-бөлім 74-5-тармақпен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74-6. Техникалық шарттарда жабдықтардың рұқсат етілетін қуаты, саны, орналасуы және негізгі сипаттамалары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15-бөлім 74-6-тармақпен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74-7. Техникалық шарттар жобалау (жобалау-сметалық) құжаттама құрамында бекітілген құрылыстың нормативтік ұзақтығының бүкіл мерзімі ішінде қолданылады.</w:t>
      </w:r>
      <w:r>
        <w:br/>
      </w:r>
      <w:r>
        <w:rPr>
          <w:rFonts w:ascii="Times New Roman"/>
          <w:b w:val="false"/>
          <w:i w:val="false"/>
          <w:color w:val="000000"/>
          <w:sz w:val="28"/>
        </w:rPr>
        <w:t>
      </w:t>
      </w:r>
      <w:r>
        <w:rPr>
          <w:rFonts w:ascii="Times New Roman"/>
          <w:b w:val="false"/>
          <w:i w:val="false"/>
          <w:color w:val="ff0000"/>
          <w:sz w:val="28"/>
        </w:rPr>
        <w:t xml:space="preserve">Ескерту. 15-бөлім 74-7-тармақпен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74-8. Газбен жабдықтау жүйесі объектісінің бастапқы жобалық шешімі өзгерген жағдайда, техникалық шарттар көрсетілетін қызметтерді жеткізушіге осы Қағидаларда белгіленген тәртіппен тұтынушының жаңа техникалық шарттарға жазбаша өтініш (өтінім, арыз) беруі арқылы олардың қолданылу кезеңі ішінде өзгертіледі.</w:t>
      </w:r>
      <w:r>
        <w:br/>
      </w:r>
      <w:r>
        <w:rPr>
          <w:rFonts w:ascii="Times New Roman"/>
          <w:b w:val="false"/>
          <w:i w:val="false"/>
          <w:color w:val="000000"/>
          <w:sz w:val="28"/>
        </w:rPr>
        <w:t>
      </w:t>
      </w:r>
      <w:r>
        <w:rPr>
          <w:rFonts w:ascii="Times New Roman"/>
          <w:b w:val="false"/>
          <w:i w:val="false"/>
          <w:color w:val="ff0000"/>
          <w:sz w:val="28"/>
        </w:rPr>
        <w:t xml:space="preserve">Ескерту. 15-бөлім 74-8-тармақпен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74-9. Техникалық шарттардың қолданылу кезеңі ішінде оларды көрсетілетін қызметтерді жеткізушінің бастамасы бойынша өзгертуге тұтынушының келісімімен Қазақстан Республикасының нормативтік-құқықтық актілері мен нормативтік-техникалық құжаттарының талаптары өзгертілген жағдайда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15-бөлім 74-9-тармақпен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74-10. Көрсетілетін қызметтерді жеткізуші берілген техникалық шарттардың есебін жүргізеді.</w:t>
      </w:r>
      <w:r>
        <w:br/>
      </w:r>
      <w:r>
        <w:rPr>
          <w:rFonts w:ascii="Times New Roman"/>
          <w:b w:val="false"/>
          <w:i w:val="false"/>
          <w:color w:val="000000"/>
          <w:sz w:val="28"/>
        </w:rPr>
        <w:t>
</w:t>
      </w:r>
      <w:r>
        <w:rPr>
          <w:rFonts w:ascii="Times New Roman"/>
          <w:b w:val="false"/>
          <w:i w:val="false"/>
          <w:color w:val="ff0000"/>
          <w:sz w:val="28"/>
        </w:rPr>
        <w:t xml:space="preserve">      Ескерту. 15-бөлім 74-10-тармақпен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74-11. Объект иесі ауысқан кезде мүдделі тараптардың бірі (иесі, сатып алушы, жалға алушы) сатып алу-сату (мүліктік жалдау) шарты жасалған күнінен бастап күнтізбелік он күн ішінде көрсетілетін қызметтерді жеткізушіге иесінің ауысуы туралы хабарлайды және көрсеткіштерді, коммерциялық есепке алу аспаптарының қосылу схемасын тексеріп салыстыру үшін олардың өкілдерін белгіленген күні мен сағатта шақырады. Көрсетілетін қызметтерді жеткізуші тиісті актіні жасайды және тұтынушыға сол жерде береді.</w:t>
      </w:r>
      <w:r>
        <w:br/>
      </w:r>
      <w:r>
        <w:rPr>
          <w:rFonts w:ascii="Times New Roman"/>
          <w:b w:val="false"/>
          <w:i w:val="false"/>
          <w:color w:val="000000"/>
          <w:sz w:val="28"/>
        </w:rPr>
        <w:t>
</w:t>
      </w:r>
      <w:r>
        <w:rPr>
          <w:rFonts w:ascii="Times New Roman"/>
          <w:b w:val="false"/>
          <w:i w:val="false"/>
          <w:color w:val="000000"/>
          <w:sz w:val="28"/>
        </w:rPr>
        <w:t>
      Көрсетілетін қызметті жеткізушіге иесінің ауысуы туралы хабарламамен бірге тараптардың теңгерімдік тиесілігін және пайдалану жауапкершілігін бөлу актілерін қайта ресімдеуге жібереді. Қайта ресімделген актіні беру мерзімі хабарлама алған күнінен бастап үш жұмыс күнін құрайды.</w:t>
      </w:r>
      <w:r>
        <w:br/>
      </w:r>
      <w:r>
        <w:rPr>
          <w:rFonts w:ascii="Times New Roman"/>
          <w:b w:val="false"/>
          <w:i w:val="false"/>
          <w:color w:val="000000"/>
          <w:sz w:val="28"/>
        </w:rPr>
        <w:t>
</w:t>
      </w:r>
      <w:r>
        <w:rPr>
          <w:rFonts w:ascii="Times New Roman"/>
          <w:b w:val="false"/>
          <w:i w:val="false"/>
          <w:color w:val="ff0000"/>
          <w:sz w:val="28"/>
        </w:rPr>
        <w:t xml:space="preserve">      Ескерту. 15-бөлім 74-11-тармақпен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36"/>
    <w:bookmarkStart w:name="z209" w:id="37"/>
    <w:p>
      <w:pPr>
        <w:spacing w:after="0"/>
        <w:ind w:left="0"/>
        <w:jc w:val="left"/>
      </w:pPr>
      <w:r>
        <w:rPr>
          <w:rFonts w:ascii="Times New Roman"/>
          <w:b/>
          <w:i w:val="false"/>
          <w:color w:val="000000"/>
        </w:rPr>
        <w:t xml:space="preserve"> 
16. Сумен жабдықтау және (немесе) суды бұру саласындағы</w:t>
      </w:r>
      <w:r>
        <w:br/>
      </w:r>
      <w:r>
        <w:rPr>
          <w:rFonts w:ascii="Times New Roman"/>
          <w:b/>
          <w:i w:val="false"/>
          <w:color w:val="000000"/>
        </w:rPr>
        <w:t>
реттеліп көрсетілетін қызметтерге тең қол жеткізуді ұйымдастыру</w:t>
      </w:r>
      <w:r>
        <w:br/>
      </w:r>
      <w:r>
        <w:rPr>
          <w:rFonts w:ascii="Times New Roman"/>
          <w:b/>
          <w:i w:val="false"/>
          <w:color w:val="000000"/>
        </w:rPr>
        <w:t>
және оларға қосылуға техникалық шарттарды берген кезде тең қол</w:t>
      </w:r>
      <w:r>
        <w:br/>
      </w:r>
      <w:r>
        <w:rPr>
          <w:rFonts w:ascii="Times New Roman"/>
          <w:b/>
          <w:i w:val="false"/>
          <w:color w:val="000000"/>
        </w:rPr>
        <w:t>
жеткізуді ұйымдастыру тәртібі</w:t>
      </w:r>
    </w:p>
    <w:bookmarkEnd w:id="37"/>
    <w:p>
      <w:pPr>
        <w:spacing w:after="0"/>
        <w:ind w:left="0"/>
        <w:jc w:val="both"/>
      </w:pPr>
      <w:r>
        <w:rPr>
          <w:rFonts w:ascii="Times New Roman"/>
          <w:b w:val="false"/>
          <w:i w:val="false"/>
          <w:color w:val="ff0000"/>
          <w:sz w:val="28"/>
        </w:rPr>
        <w:t xml:space="preserve">      Ескерту. 16-бөлімнің тақырыбы жаңа редакцияда - ҚР Үкіметінің 31.12.2013 </w:t>
      </w:r>
      <w:r>
        <w:rPr>
          <w:rFonts w:ascii="Times New Roman"/>
          <w:b w:val="false"/>
          <w:i w:val="false"/>
          <w:color w:val="ff0000"/>
          <w:sz w:val="28"/>
        </w:rPr>
        <w:t>№ 1566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210" w:id="38"/>
    <w:p>
      <w:pPr>
        <w:spacing w:after="0"/>
        <w:ind w:left="0"/>
        <w:jc w:val="both"/>
      </w:pPr>
      <w:r>
        <w:rPr>
          <w:rFonts w:ascii="Times New Roman"/>
          <w:b w:val="false"/>
          <w:i w:val="false"/>
          <w:color w:val="000000"/>
          <w:sz w:val="28"/>
        </w:rPr>
        <w:t>
      75. Сумен жабдықтау және суды бұру жүйелерінің өндірістік қуаты жеткіліксіз болған кезде жүйелерге жалғану басқа тұтынушыларға қызметтерді көрсетудің нашарлауына алып келетін болса, жалғануға рұқсат сұраған тұтынушыға сумен жабдықтау және суды бұру жүйелерінің қосымша қуаттарын салуға техникалық шарттар беріледі.</w:t>
      </w:r>
      <w:r>
        <w:br/>
      </w:r>
      <w:r>
        <w:rPr>
          <w:rFonts w:ascii="Times New Roman"/>
          <w:b w:val="false"/>
          <w:i w:val="false"/>
          <w:color w:val="000000"/>
          <w:sz w:val="28"/>
        </w:rPr>
        <w:t>
</w:t>
      </w:r>
      <w:r>
        <w:rPr>
          <w:rFonts w:ascii="Times New Roman"/>
          <w:b w:val="false"/>
          <w:i w:val="false"/>
          <w:color w:val="000000"/>
          <w:sz w:val="28"/>
        </w:rPr>
        <w:t>
      76. Тұтынушыларды Субъектінің жүйелеріне қосу тұтынушыларда:</w:t>
      </w:r>
      <w:r>
        <w:br/>
      </w:r>
      <w:r>
        <w:rPr>
          <w:rFonts w:ascii="Times New Roman"/>
          <w:b w:val="false"/>
          <w:i w:val="false"/>
          <w:color w:val="000000"/>
          <w:sz w:val="28"/>
        </w:rPr>
        <w:t>
</w:t>
      </w:r>
      <w:r>
        <w:rPr>
          <w:rFonts w:ascii="Times New Roman"/>
          <w:b w:val="false"/>
          <w:i w:val="false"/>
          <w:color w:val="000000"/>
          <w:sz w:val="28"/>
        </w:rPr>
        <w:t>
      1) желілердің теңгерімдік тиесілілігінің шекарасы және тараптардың пайдалану жауапкершілігі белгіленген сумен жабдықтау және суды бұру қызметтеріне арналған шарт;</w:t>
      </w:r>
      <w:r>
        <w:br/>
      </w:r>
      <w:r>
        <w:rPr>
          <w:rFonts w:ascii="Times New Roman"/>
          <w:b w:val="false"/>
          <w:i w:val="false"/>
          <w:color w:val="000000"/>
          <w:sz w:val="28"/>
        </w:rPr>
        <w:t>
</w:t>
      </w:r>
      <w:r>
        <w:rPr>
          <w:rFonts w:ascii="Times New Roman"/>
          <w:b w:val="false"/>
          <w:i w:val="false"/>
          <w:color w:val="000000"/>
          <w:sz w:val="28"/>
        </w:rPr>
        <w:t>
      2) Субъектінің техникалық шарттарына жауап беретін желілер мен қажетті жабдық;</w:t>
      </w:r>
      <w:r>
        <w:br/>
      </w:r>
      <w:r>
        <w:rPr>
          <w:rFonts w:ascii="Times New Roman"/>
          <w:b w:val="false"/>
          <w:i w:val="false"/>
          <w:color w:val="000000"/>
          <w:sz w:val="28"/>
        </w:rPr>
        <w:t>
</w:t>
      </w:r>
      <w:r>
        <w:rPr>
          <w:rFonts w:ascii="Times New Roman"/>
          <w:b w:val="false"/>
          <w:i w:val="false"/>
          <w:color w:val="000000"/>
          <w:sz w:val="28"/>
        </w:rPr>
        <w:t>
      3) суды есепке алу аспаптары болған жағдайда жүргізіледі.</w:t>
      </w:r>
      <w:r>
        <w:br/>
      </w:r>
      <w:r>
        <w:rPr>
          <w:rFonts w:ascii="Times New Roman"/>
          <w:b w:val="false"/>
          <w:i w:val="false"/>
          <w:color w:val="000000"/>
          <w:sz w:val="28"/>
        </w:rPr>
        <w:t>
</w:t>
      </w:r>
      <w:r>
        <w:rPr>
          <w:rFonts w:ascii="Times New Roman"/>
          <w:b w:val="false"/>
          <w:i w:val="false"/>
          <w:color w:val="000000"/>
          <w:sz w:val="28"/>
        </w:rPr>
        <w:t>
      77. Тұтынушыларды Субъектінің жүйелеріне қосу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салынған сумен жабдықтау және суды бұру жүйелері қызмет беруші берген техникалық шарттарға толық сәйкес келген жағдайда жүргізіледі.</w:t>
      </w:r>
      <w:r>
        <w:br/>
      </w:r>
      <w:r>
        <w:rPr>
          <w:rFonts w:ascii="Times New Roman"/>
          <w:b w:val="false"/>
          <w:i w:val="false"/>
          <w:color w:val="000000"/>
          <w:sz w:val="28"/>
        </w:rPr>
        <w:t>
</w:t>
      </w:r>
      <w:r>
        <w:rPr>
          <w:rFonts w:ascii="Times New Roman"/>
          <w:b w:val="false"/>
          <w:i w:val="false"/>
          <w:color w:val="000000"/>
          <w:sz w:val="28"/>
        </w:rPr>
        <w:t>
      77-1. Техникалық шарттарды көрсетілетін қызметтерді жеткізуші осы Қағидалардың 10-4-тармағында санамаланған жағдайларда, сумен жабдықтау және су бұру объектілерін қосуға немесе инженерлік желілерін дамытуға елді мекеннің сумен жабдықтау және су бұру құрылыстары өнімділігінің қоры және желілерінің өткізу қабілеті жеткілікті болған жайғдайда береді.</w:t>
      </w:r>
      <w:r>
        <w:br/>
      </w:r>
      <w:r>
        <w:rPr>
          <w:rFonts w:ascii="Times New Roman"/>
          <w:b w:val="false"/>
          <w:i w:val="false"/>
          <w:color w:val="000000"/>
          <w:sz w:val="28"/>
        </w:rPr>
        <w:t>
</w:t>
      </w:r>
      <w:r>
        <w:rPr>
          <w:rFonts w:ascii="Times New Roman"/>
          <w:b w:val="false"/>
          <w:i w:val="false"/>
          <w:color w:val="ff0000"/>
          <w:sz w:val="28"/>
        </w:rPr>
        <w:t xml:space="preserve">      Ескерту. 16-бөлім 77-1-тармақпен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77-2. Жобаланып отырған объектінің сипаттамалары өзгерген жағдайда, тұтынушының осы Қағидаларда белгіленген тәртіппен жаңа техникалық шарттарға жазбаша өтініш (өтінім, арыз) беруі арқылы техникалық шарттардың қолданысы кезеңі ішінде олар өзгертілуі мүмкін.</w:t>
      </w:r>
      <w:r>
        <w:br/>
      </w:r>
      <w:r>
        <w:rPr>
          <w:rFonts w:ascii="Times New Roman"/>
          <w:b w:val="false"/>
          <w:i w:val="false"/>
          <w:color w:val="000000"/>
          <w:sz w:val="28"/>
        </w:rPr>
        <w:t>
</w:t>
      </w:r>
      <w:r>
        <w:rPr>
          <w:rFonts w:ascii="Times New Roman"/>
          <w:b w:val="false"/>
          <w:i w:val="false"/>
          <w:color w:val="ff0000"/>
          <w:sz w:val="28"/>
        </w:rPr>
        <w:t xml:space="preserve">      Ескерту. 16-бөлім 77-2-тармақпен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77-3. Сумен жабдықтау және су бұру жөніндегі көрсетілетін қызметтерді жеткізушінің бастамасы бойынша техникалық шарттардың қолданысы кезеңі ішінде оларды өзгертуге тұтынушының келісімімен нормативтік-техникалық құжаттардың талаптары өзгерген жағдайда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16-бөлім 77-3-тармақпен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77-4. Сумен жабдықтау және/немесе су бұру жүйелеріне қосылуға техникалық шарттарды алуға арналған өтініште (өтінімде, арызда) мыналар көрсетіледі:</w:t>
      </w:r>
      <w:r>
        <w:br/>
      </w:r>
      <w:r>
        <w:rPr>
          <w:rFonts w:ascii="Times New Roman"/>
          <w:b w:val="false"/>
          <w:i w:val="false"/>
          <w:color w:val="000000"/>
          <w:sz w:val="28"/>
        </w:rPr>
        <w:t>
</w:t>
      </w:r>
      <w:r>
        <w:rPr>
          <w:rFonts w:ascii="Times New Roman"/>
          <w:b w:val="false"/>
          <w:i w:val="false"/>
          <w:color w:val="000000"/>
          <w:sz w:val="28"/>
        </w:rPr>
        <w:t>
      1) тұтынушының атауы мен деректемелері, өндірістік қызметінің сипаттамасы;</w:t>
      </w:r>
      <w:r>
        <w:br/>
      </w:r>
      <w:r>
        <w:rPr>
          <w:rFonts w:ascii="Times New Roman"/>
          <w:b w:val="false"/>
          <w:i w:val="false"/>
          <w:color w:val="000000"/>
          <w:sz w:val="28"/>
        </w:rPr>
        <w:t>
</w:t>
      </w:r>
      <w:r>
        <w:rPr>
          <w:rFonts w:ascii="Times New Roman"/>
          <w:b w:val="false"/>
          <w:i w:val="false"/>
          <w:color w:val="000000"/>
          <w:sz w:val="28"/>
        </w:rPr>
        <w:t>
      2) тұтынушы техникалық шарттарды алуға уәкілеттік берген тұлға туралы мәліметтер (қажет болған жағдайда);</w:t>
      </w:r>
      <w:r>
        <w:br/>
      </w:r>
      <w:r>
        <w:rPr>
          <w:rFonts w:ascii="Times New Roman"/>
          <w:b w:val="false"/>
          <w:i w:val="false"/>
          <w:color w:val="000000"/>
          <w:sz w:val="28"/>
        </w:rPr>
        <w:t>
</w:t>
      </w:r>
      <w:r>
        <w:rPr>
          <w:rFonts w:ascii="Times New Roman"/>
          <w:b w:val="false"/>
          <w:i w:val="false"/>
          <w:color w:val="000000"/>
          <w:sz w:val="28"/>
        </w:rPr>
        <w:t>
      3) сумен жабдықтау және суды бұру қызметтерін тұтынуды белгілеу;</w:t>
      </w:r>
      <w:r>
        <w:br/>
      </w:r>
      <w:r>
        <w:rPr>
          <w:rFonts w:ascii="Times New Roman"/>
          <w:b w:val="false"/>
          <w:i w:val="false"/>
          <w:color w:val="000000"/>
          <w:sz w:val="28"/>
        </w:rPr>
        <w:t>
</w:t>
      </w:r>
      <w:r>
        <w:rPr>
          <w:rFonts w:ascii="Times New Roman"/>
          <w:b w:val="false"/>
          <w:i w:val="false"/>
          <w:color w:val="000000"/>
          <w:sz w:val="28"/>
        </w:rPr>
        <w:t>
      4) жобаланып отырған объектінің сумен жабдықтау және су бұру бойынша бастапқы деректері (тәулігіне текше метр м</w:t>
      </w:r>
      <w:r>
        <w:rPr>
          <w:rFonts w:ascii="Times New Roman"/>
          <w:b w:val="false"/>
          <w:i w:val="false"/>
          <w:color w:val="000000"/>
          <w:vertAlign w:val="superscript"/>
        </w:rPr>
        <w:t>3</w:t>
      </w:r>
      <w:r>
        <w:rPr>
          <w:rFonts w:ascii="Times New Roman"/>
          <w:b w:val="false"/>
          <w:i w:val="false"/>
          <w:color w:val="000000"/>
          <w:sz w:val="28"/>
        </w:rPr>
        <w:t xml:space="preserve"> /тәулік, сағатына текше метр м</w:t>
      </w:r>
      <w:r>
        <w:rPr>
          <w:rFonts w:ascii="Times New Roman"/>
          <w:b w:val="false"/>
          <w:i w:val="false"/>
          <w:color w:val="000000"/>
          <w:vertAlign w:val="superscript"/>
        </w:rPr>
        <w:t>3</w:t>
      </w:r>
      <w:r>
        <w:rPr>
          <w:rFonts w:ascii="Times New Roman"/>
          <w:b w:val="false"/>
          <w:i w:val="false"/>
          <w:color w:val="000000"/>
          <w:sz w:val="28"/>
        </w:rPr>
        <w:t xml:space="preserve"> /сағ, секундына ең жоғары литр л/с) суды пайдалану түрлері бойынша, оның ішінде өрт сөндіру қажеттіліктеріне (секундына литр л/с);</w:t>
      </w:r>
      <w:r>
        <w:br/>
      </w:r>
      <w:r>
        <w:rPr>
          <w:rFonts w:ascii="Times New Roman"/>
          <w:b w:val="false"/>
          <w:i w:val="false"/>
          <w:color w:val="000000"/>
          <w:sz w:val="28"/>
        </w:rPr>
        <w:t>
</w:t>
      </w:r>
      <w:r>
        <w:rPr>
          <w:rFonts w:ascii="Times New Roman"/>
          <w:b w:val="false"/>
          <w:i w:val="false"/>
          <w:color w:val="000000"/>
          <w:sz w:val="28"/>
        </w:rPr>
        <w:t>
      5) сумен жабдықтау және/немесе су бұру қызметтерін өндірісте тұтынған жағдайда сумен жабдықтау және су бұру қызметтерін тұтынудың мәлімделген көлемдерін негіздейтін материалдар;</w:t>
      </w:r>
      <w:r>
        <w:br/>
      </w:r>
      <w:r>
        <w:rPr>
          <w:rFonts w:ascii="Times New Roman"/>
          <w:b w:val="false"/>
          <w:i w:val="false"/>
          <w:color w:val="000000"/>
          <w:sz w:val="28"/>
        </w:rPr>
        <w:t>
</w:t>
      </w:r>
      <w:r>
        <w:rPr>
          <w:rFonts w:ascii="Times New Roman"/>
          <w:b w:val="false"/>
          <w:i w:val="false"/>
          <w:color w:val="000000"/>
          <w:sz w:val="28"/>
        </w:rPr>
        <w:t>
      6) тұтынушы өндірістік сарқынды суларды тазарту үшін жергілікті тазалау құрылыстарының сипаттамасын (қолданыстағы объектілер үшін);</w:t>
      </w:r>
      <w:r>
        <w:br/>
      </w:r>
      <w:r>
        <w:rPr>
          <w:rFonts w:ascii="Times New Roman"/>
          <w:b w:val="false"/>
          <w:i w:val="false"/>
          <w:color w:val="000000"/>
          <w:sz w:val="28"/>
        </w:rPr>
        <w:t>
</w:t>
      </w:r>
      <w:r>
        <w:rPr>
          <w:rFonts w:ascii="Times New Roman"/>
          <w:b w:val="false"/>
          <w:i w:val="false"/>
          <w:color w:val="000000"/>
          <w:sz w:val="28"/>
        </w:rPr>
        <w:t>
      7) сумен жабдықтау және/немесе су бұру қызметтерін өндірістік тұтынған жағдайда, елді мекеннің су бұру жүйесіне ағызылатын және ағызылуға тиіс сарқынды сулардың;</w:t>
      </w:r>
      <w:r>
        <w:br/>
      </w:r>
      <w:r>
        <w:rPr>
          <w:rFonts w:ascii="Times New Roman"/>
          <w:b w:val="false"/>
          <w:i w:val="false"/>
          <w:color w:val="000000"/>
          <w:sz w:val="28"/>
        </w:rPr>
        <w:t>
</w:t>
      </w:r>
      <w:r>
        <w:rPr>
          <w:rFonts w:ascii="Times New Roman"/>
          <w:b w:val="false"/>
          <w:i w:val="false"/>
          <w:color w:val="000000"/>
          <w:sz w:val="28"/>
        </w:rPr>
        <w:t>
      қазіргі жағдайда және перспективада түрлері бойынша өндірістік сарқынды сулардың шығыстары;</w:t>
      </w:r>
      <w:r>
        <w:br/>
      </w:r>
      <w:r>
        <w:rPr>
          <w:rFonts w:ascii="Times New Roman"/>
          <w:b w:val="false"/>
          <w:i w:val="false"/>
          <w:color w:val="000000"/>
          <w:sz w:val="28"/>
        </w:rPr>
        <w:t>
</w:t>
      </w:r>
      <w:r>
        <w:rPr>
          <w:rFonts w:ascii="Times New Roman"/>
          <w:b w:val="false"/>
          <w:i w:val="false"/>
          <w:color w:val="000000"/>
          <w:sz w:val="28"/>
        </w:rPr>
        <w:t>
      қазіргі жағдайда және перспективада тұрмыстық сарқынды сулардың шығыстары;</w:t>
      </w:r>
      <w:r>
        <w:br/>
      </w:r>
      <w:r>
        <w:rPr>
          <w:rFonts w:ascii="Times New Roman"/>
          <w:b w:val="false"/>
          <w:i w:val="false"/>
          <w:color w:val="000000"/>
          <w:sz w:val="28"/>
        </w:rPr>
        <w:t>
</w:t>
      </w:r>
      <w:r>
        <w:rPr>
          <w:rFonts w:ascii="Times New Roman"/>
          <w:b w:val="false"/>
          <w:i w:val="false"/>
          <w:color w:val="000000"/>
          <w:sz w:val="28"/>
        </w:rPr>
        <w:t>
      қазіргі жағдайда және перспективада жекелеген көрсеткіштер (физикалық, химиялық, биохимиялық, бактериологиялық, радиоактивті) өндірістік сарқынды сулардың құрамы;</w:t>
      </w:r>
      <w:r>
        <w:br/>
      </w:r>
      <w:r>
        <w:rPr>
          <w:rFonts w:ascii="Times New Roman"/>
          <w:b w:val="false"/>
          <w:i w:val="false"/>
          <w:color w:val="000000"/>
          <w:sz w:val="28"/>
        </w:rPr>
        <w:t>
</w:t>
      </w:r>
      <w:r>
        <w:rPr>
          <w:rFonts w:ascii="Times New Roman"/>
          <w:b w:val="false"/>
          <w:i w:val="false"/>
          <w:color w:val="000000"/>
          <w:sz w:val="28"/>
        </w:rPr>
        <w:t>
      шығарудағы сарқынды сулардың тұрмыстық шығыстары жөніндегі деректер мен сипаттамалары;</w:t>
      </w:r>
      <w:r>
        <w:br/>
      </w:r>
      <w:r>
        <w:rPr>
          <w:rFonts w:ascii="Times New Roman"/>
          <w:b w:val="false"/>
          <w:i w:val="false"/>
          <w:color w:val="000000"/>
          <w:sz w:val="28"/>
        </w:rPr>
        <w:t>
</w:t>
      </w:r>
      <w:r>
        <w:rPr>
          <w:rFonts w:ascii="Times New Roman"/>
          <w:b w:val="false"/>
          <w:i w:val="false"/>
          <w:color w:val="000000"/>
          <w:sz w:val="28"/>
        </w:rPr>
        <w:t>
      8) қосылатын объектінің сипаттамалары (ғимараттың мақсаты, биіктігі немесе қабаты, қосалқы тұтынушылардың тізбесі).</w:t>
      </w:r>
      <w:r>
        <w:br/>
      </w:r>
      <w:r>
        <w:rPr>
          <w:rFonts w:ascii="Times New Roman"/>
          <w:b w:val="false"/>
          <w:i w:val="false"/>
          <w:color w:val="000000"/>
          <w:sz w:val="28"/>
        </w:rPr>
        <w:t>
</w:t>
      </w:r>
      <w:r>
        <w:rPr>
          <w:rFonts w:ascii="Times New Roman"/>
          <w:b w:val="false"/>
          <w:i w:val="false"/>
          <w:color w:val="ff0000"/>
          <w:sz w:val="28"/>
        </w:rPr>
        <w:t xml:space="preserve">      Ескерту. 16-бөлім 77-4-тармақпен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77-5. Сумен жабдықтау және/немесе су бұру жүйелеріне қосылуға техникалық шарттар алуға арналған өтінішпен (өтініммен, арызбен) тұтынушы көрсетілетін қызметтерді жеткізушіге жаңа құрылысты салу үшін жер учаскесін (учаскені қолдану үшін рұқсатты) алу туралы жергілікті атқарушы органның шешімін немесе қолданыстағы объектілерді өзгертуге (реконструкциялауға, жаңадан жоспарлауға, қайтадан жабдықтауға) жергілікті атқарушы органның рұқсатын ұсынады.</w:t>
      </w:r>
      <w:r>
        <w:br/>
      </w:r>
      <w:r>
        <w:rPr>
          <w:rFonts w:ascii="Times New Roman"/>
          <w:b w:val="false"/>
          <w:i w:val="false"/>
          <w:color w:val="000000"/>
          <w:sz w:val="28"/>
        </w:rPr>
        <w:t>
</w:t>
      </w:r>
      <w:r>
        <w:rPr>
          <w:rFonts w:ascii="Times New Roman"/>
          <w:b w:val="false"/>
          <w:i w:val="false"/>
          <w:color w:val="ff0000"/>
          <w:sz w:val="28"/>
        </w:rPr>
        <w:t xml:space="preserve">      Ескерту. 16-бөлім 77-5-тармақпен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77-6. Көрсетілетін қызметтерді жеткізуші жазбаша өтінішті (өтінімді, арызды) алғаннан кейін бес жұмыс күні ішінде объектіге қосылуға немесе сумен жабдықтау және су бұру құрылыстарының өнімділігінің қоры және сумен жабдықтау және су бұру желілерінің өткізу қабілеттілігі жеткілікті болған кезде инженерлік желілерді дамытуға техникалық шарттар береді немесе себептерін көрсете отырып, техникалық шарттарды беруден бас тартады.</w:t>
      </w:r>
      <w:r>
        <w:br/>
      </w:r>
      <w:r>
        <w:rPr>
          <w:rFonts w:ascii="Times New Roman"/>
          <w:b w:val="false"/>
          <w:i w:val="false"/>
          <w:color w:val="000000"/>
          <w:sz w:val="28"/>
        </w:rPr>
        <w:t>
</w:t>
      </w:r>
      <w:r>
        <w:rPr>
          <w:rFonts w:ascii="Times New Roman"/>
          <w:b w:val="false"/>
          <w:i w:val="false"/>
          <w:color w:val="000000"/>
          <w:sz w:val="28"/>
        </w:rPr>
        <w:t>
      Бұл ретте тұтынушыға техникалық шарттарды беруден бас тарту үшін:</w:t>
      </w:r>
      <w:r>
        <w:br/>
      </w:r>
      <w:r>
        <w:rPr>
          <w:rFonts w:ascii="Times New Roman"/>
          <w:b w:val="false"/>
          <w:i w:val="false"/>
          <w:color w:val="000000"/>
          <w:sz w:val="28"/>
        </w:rPr>
        <w:t>
</w:t>
      </w:r>
      <w:r>
        <w:rPr>
          <w:rFonts w:ascii="Times New Roman"/>
          <w:b w:val="false"/>
          <w:i w:val="false"/>
          <w:color w:val="000000"/>
          <w:sz w:val="28"/>
        </w:rPr>
        <w:t>
      1) егер жаңа объектілерге қосылу немесе қолданыстағы қуаттарды ұлғайту басқа тұтынушыларға көрсетілетін қызметтер сапасының нашарлауына алып келетін жағдайлар;</w:t>
      </w:r>
      <w:r>
        <w:br/>
      </w:r>
      <w:r>
        <w:rPr>
          <w:rFonts w:ascii="Times New Roman"/>
          <w:b w:val="false"/>
          <w:i w:val="false"/>
          <w:color w:val="000000"/>
          <w:sz w:val="28"/>
        </w:rPr>
        <w:t>
</w:t>
      </w:r>
      <w:r>
        <w:rPr>
          <w:rFonts w:ascii="Times New Roman"/>
          <w:b w:val="false"/>
          <w:i w:val="false"/>
          <w:color w:val="000000"/>
          <w:sz w:val="28"/>
        </w:rPr>
        <w:t>
      2) осы Қағидалардың 77-4, 77-5-тармақтарында көрсетілген құжаттардың толық пакетін ұсынбау жағдайлары негіз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16-бөлім 77-6-тармақпен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77-7. Техникалық шарттарды беруден бас тарту жазбаша нысанда жасалады және бес жұмыс күні ішінде беріледі.</w:t>
      </w:r>
      <w:r>
        <w:br/>
      </w:r>
      <w:r>
        <w:rPr>
          <w:rFonts w:ascii="Times New Roman"/>
          <w:b w:val="false"/>
          <w:i w:val="false"/>
          <w:color w:val="000000"/>
          <w:sz w:val="28"/>
        </w:rPr>
        <w:t>
</w:t>
      </w:r>
      <w:r>
        <w:rPr>
          <w:rFonts w:ascii="Times New Roman"/>
          <w:b w:val="false"/>
          <w:i w:val="false"/>
          <w:color w:val="ff0000"/>
          <w:sz w:val="28"/>
        </w:rPr>
        <w:t xml:space="preserve">      Ескерту. 16-бөлім 77-7-тармақпен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77-8. Құрылыстардың өнімділігі және/немесе сумен жабдықтау және/немесе су бұру желілерінің өткiзу қабiлеті жеткіліксіз болған кезде көрсетілетін қызметтерді жеткізуші жаңа қуаттарды салуды ескере отырып, техникалық шартты береді.</w:t>
      </w:r>
      <w:r>
        <w:br/>
      </w:r>
      <w:r>
        <w:rPr>
          <w:rFonts w:ascii="Times New Roman"/>
          <w:b w:val="false"/>
          <w:i w:val="false"/>
          <w:color w:val="000000"/>
          <w:sz w:val="28"/>
        </w:rPr>
        <w:t>
</w:t>
      </w:r>
      <w:r>
        <w:rPr>
          <w:rFonts w:ascii="Times New Roman"/>
          <w:b w:val="false"/>
          <w:i w:val="false"/>
          <w:color w:val="ff0000"/>
          <w:sz w:val="28"/>
        </w:rPr>
        <w:t xml:space="preserve">      Ескерту. 16-бөлім 77-8-тармақпен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77-9. Техникалық шарттар Қазақстан Республикасының нормативтік құқықтық актілерінің және нормативтік техникалық құжаттарының талаптары ескеріле отырып жасалады.</w:t>
      </w:r>
      <w:r>
        <w:br/>
      </w:r>
      <w:r>
        <w:rPr>
          <w:rFonts w:ascii="Times New Roman"/>
          <w:b w:val="false"/>
          <w:i w:val="false"/>
          <w:color w:val="000000"/>
          <w:sz w:val="28"/>
        </w:rPr>
        <w:t>
</w:t>
      </w:r>
      <w:r>
        <w:rPr>
          <w:rFonts w:ascii="Times New Roman"/>
          <w:b w:val="false"/>
          <w:i w:val="false"/>
          <w:color w:val="000000"/>
          <w:sz w:val="28"/>
        </w:rPr>
        <w:t>
      Елді мекендердің сумен жабдықтау және су бұру жүйелеріне бірнеше көрсетілетін қызметтерді жеткізуші қызмет көрсетсе, олардың әрқайсысы өздерінің теңгеріміндегі сумен жабдықтау және су бұру жүйелеріне қосылуға техникалық шарттарды әзірлейді және береді.</w:t>
      </w:r>
      <w:r>
        <w:br/>
      </w:r>
      <w:r>
        <w:rPr>
          <w:rFonts w:ascii="Times New Roman"/>
          <w:b w:val="false"/>
          <w:i w:val="false"/>
          <w:color w:val="000000"/>
          <w:sz w:val="28"/>
        </w:rPr>
        <w:t>
</w:t>
      </w:r>
      <w:r>
        <w:rPr>
          <w:rFonts w:ascii="Times New Roman"/>
          <w:b w:val="false"/>
          <w:i w:val="false"/>
          <w:color w:val="ff0000"/>
          <w:sz w:val="28"/>
        </w:rPr>
        <w:t xml:space="preserve">      Ескерту. 16-бөлім 77-9-тармақпен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77-10. Техникалық шарттар жоба (жобалық-сметалық) құжаттаманың құрамында бекітілген құрылыстың нормативтік ұзақтығы мерзімінде қолданады.</w:t>
      </w:r>
      <w:r>
        <w:br/>
      </w:r>
      <w:r>
        <w:rPr>
          <w:rFonts w:ascii="Times New Roman"/>
          <w:b w:val="false"/>
          <w:i w:val="false"/>
          <w:color w:val="000000"/>
          <w:sz w:val="28"/>
        </w:rPr>
        <w:t>
</w:t>
      </w:r>
      <w:r>
        <w:rPr>
          <w:rFonts w:ascii="Times New Roman"/>
          <w:b w:val="false"/>
          <w:i w:val="false"/>
          <w:color w:val="ff0000"/>
          <w:sz w:val="28"/>
        </w:rPr>
        <w:t xml:space="preserve">      Ескерту. 16-бөлім 77-10-тармақпен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77-11. Көрсетілетін қызметтерді жеткізуші әзірленген және берілген техникалық шарттардың есебін және тіркеуді ұйымдастырады. Берілген техникалық шарттардың бір данасы көрсетілетін қызметтерді жеткізушіде сақталады. Берілген техникалық шарттардың мерзімі шектелмейді.</w:t>
      </w:r>
      <w:r>
        <w:br/>
      </w:r>
      <w:r>
        <w:rPr>
          <w:rFonts w:ascii="Times New Roman"/>
          <w:b w:val="false"/>
          <w:i w:val="false"/>
          <w:color w:val="000000"/>
          <w:sz w:val="28"/>
        </w:rPr>
        <w:t>
</w:t>
      </w:r>
      <w:r>
        <w:rPr>
          <w:rFonts w:ascii="Times New Roman"/>
          <w:b w:val="false"/>
          <w:i w:val="false"/>
          <w:color w:val="ff0000"/>
          <w:sz w:val="28"/>
        </w:rPr>
        <w:t xml:space="preserve">      Ескерту. 16-бөлім 77-11-тармақпен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77-12. Сумен жабдықтау және су бұру жүйелеріне қосылу көрсетілетін қызметтерді жеткізуші беретін қосылуға арналған техникалық шарттардың негізінде әзірленген жобалық құжаттамаға сәйкес мынадай құжаттарды қоса бере отырып, қосылуға жазбаша өтінішті (өтінімді, арызды) алған сәттен бастап үш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1) қызметтер жеткізушімен алдын ала келісілген объектінің сумен жабдықтау және су бұру желілері мен құрылыстарын салуға арналған жобасы;</w:t>
      </w:r>
      <w:r>
        <w:br/>
      </w:r>
      <w:r>
        <w:rPr>
          <w:rFonts w:ascii="Times New Roman"/>
          <w:b w:val="false"/>
          <w:i w:val="false"/>
          <w:color w:val="000000"/>
          <w:sz w:val="28"/>
        </w:rPr>
        <w:t>
</w:t>
      </w:r>
      <w:r>
        <w:rPr>
          <w:rFonts w:ascii="Times New Roman"/>
          <w:b w:val="false"/>
          <w:i w:val="false"/>
          <w:color w:val="000000"/>
          <w:sz w:val="28"/>
        </w:rPr>
        <w:t>
      2) жасырын жұмыстарға арналған акті;</w:t>
      </w:r>
      <w:r>
        <w:br/>
      </w:r>
      <w:r>
        <w:rPr>
          <w:rFonts w:ascii="Times New Roman"/>
          <w:b w:val="false"/>
          <w:i w:val="false"/>
          <w:color w:val="000000"/>
          <w:sz w:val="28"/>
        </w:rPr>
        <w:t>
</w:t>
      </w:r>
      <w:r>
        <w:rPr>
          <w:rFonts w:ascii="Times New Roman"/>
          <w:b w:val="false"/>
          <w:i w:val="false"/>
          <w:color w:val="000000"/>
          <w:sz w:val="28"/>
        </w:rPr>
        <w:t>
      3) жүйелерді гидравликалық сынаудың жүргізілуі және нәтижелері туралы акті;</w:t>
      </w:r>
      <w:r>
        <w:br/>
      </w:r>
      <w:r>
        <w:rPr>
          <w:rFonts w:ascii="Times New Roman"/>
          <w:b w:val="false"/>
          <w:i w:val="false"/>
          <w:color w:val="000000"/>
          <w:sz w:val="28"/>
        </w:rPr>
        <w:t>
</w:t>
      </w:r>
      <w:r>
        <w:rPr>
          <w:rFonts w:ascii="Times New Roman"/>
          <w:b w:val="false"/>
          <w:i w:val="false"/>
          <w:color w:val="000000"/>
          <w:sz w:val="28"/>
        </w:rPr>
        <w:t>
      4) суды бактериологиялық талдаудың теріс нәтижелерін ұсына отырып, сумен жабдықтау желілері мен құрылыстарын жуудың және дезинфекциялаудың жүргізілгені туралы акті;</w:t>
      </w:r>
      <w:r>
        <w:br/>
      </w:r>
      <w:r>
        <w:rPr>
          <w:rFonts w:ascii="Times New Roman"/>
          <w:b w:val="false"/>
          <w:i w:val="false"/>
          <w:color w:val="000000"/>
          <w:sz w:val="28"/>
        </w:rPr>
        <w:t>
</w:t>
      </w:r>
      <w:r>
        <w:rPr>
          <w:rFonts w:ascii="Times New Roman"/>
          <w:b w:val="false"/>
          <w:i w:val="false"/>
          <w:color w:val="000000"/>
          <w:sz w:val="28"/>
        </w:rPr>
        <w:t>
      5) электрондық және қағаз жеткізгіштерде 1:500 масштабындағы орындау түсірілімі;</w:t>
      </w:r>
      <w:r>
        <w:br/>
      </w:r>
      <w:r>
        <w:rPr>
          <w:rFonts w:ascii="Times New Roman"/>
          <w:b w:val="false"/>
          <w:i w:val="false"/>
          <w:color w:val="000000"/>
          <w:sz w:val="28"/>
        </w:rPr>
        <w:t>
</w:t>
      </w:r>
      <w:r>
        <w:rPr>
          <w:rFonts w:ascii="Times New Roman"/>
          <w:b w:val="false"/>
          <w:i w:val="false"/>
          <w:color w:val="000000"/>
          <w:sz w:val="28"/>
        </w:rPr>
        <w:t>
      6) сумен жабдықтау және су бұру жүйелерінің теңгерімдік тиесілігін шектеу туралы акті;</w:t>
      </w:r>
      <w:r>
        <w:br/>
      </w:r>
      <w:r>
        <w:rPr>
          <w:rFonts w:ascii="Times New Roman"/>
          <w:b w:val="false"/>
          <w:i w:val="false"/>
          <w:color w:val="000000"/>
          <w:sz w:val="28"/>
        </w:rPr>
        <w:t>
</w:t>
      </w:r>
      <w:r>
        <w:rPr>
          <w:rFonts w:ascii="Times New Roman"/>
          <w:b w:val="false"/>
          <w:i w:val="false"/>
          <w:color w:val="000000"/>
          <w:sz w:val="28"/>
        </w:rPr>
        <w:t>
      7) есепке алу аспабын орнатудың және оларды пломбалаудың дұрыстығын тексеру актісі;</w:t>
      </w:r>
      <w:r>
        <w:br/>
      </w:r>
      <w:r>
        <w:rPr>
          <w:rFonts w:ascii="Times New Roman"/>
          <w:b w:val="false"/>
          <w:i w:val="false"/>
          <w:color w:val="000000"/>
          <w:sz w:val="28"/>
        </w:rPr>
        <w:t>
</w:t>
      </w:r>
      <w:r>
        <w:rPr>
          <w:rFonts w:ascii="Times New Roman"/>
          <w:b w:val="false"/>
          <w:i w:val="false"/>
          <w:color w:val="000000"/>
          <w:sz w:val="28"/>
        </w:rPr>
        <w:t>
      8) тұтынушы объектісінің сумен жабдықтау және/немесе су бұру жүйелерінің елді мекендегі сумен жабдықтау және/немесе суды бұру жүйелеріне қосылуға техникалық әзірлігінің және көрсетілетін қызметтерді жеткізушінің техникалық талаптарын орындаудың актісі.</w:t>
      </w:r>
      <w:r>
        <w:br/>
      </w:r>
      <w:r>
        <w:rPr>
          <w:rFonts w:ascii="Times New Roman"/>
          <w:b w:val="false"/>
          <w:i w:val="false"/>
          <w:color w:val="000000"/>
          <w:sz w:val="28"/>
        </w:rPr>
        <w:t>
</w:t>
      </w:r>
      <w:r>
        <w:rPr>
          <w:rFonts w:ascii="Times New Roman"/>
          <w:b w:val="false"/>
          <w:i w:val="false"/>
          <w:color w:val="ff0000"/>
          <w:sz w:val="28"/>
        </w:rPr>
        <w:t xml:space="preserve">      Ескерту. 16-бөлім 77-12-тармақпен толықтырылды - ҚР Үкіметінің 31.12.2013 </w:t>
      </w:r>
      <w:r>
        <w:rPr>
          <w:rFonts w:ascii="Times New Roman"/>
          <w:b w:val="false"/>
          <w:i w:val="false"/>
          <w:color w:val="000000"/>
          <w:sz w:val="28"/>
        </w:rPr>
        <w:t>№ 1566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38"/>
    <w:bookmarkStart w:name="z216" w:id="39"/>
    <w:p>
      <w:pPr>
        <w:spacing w:after="0"/>
        <w:ind w:left="0"/>
        <w:jc w:val="left"/>
      </w:pPr>
      <w:r>
        <w:rPr>
          <w:rFonts w:ascii="Times New Roman"/>
          <w:b/>
          <w:i w:val="false"/>
          <w:color w:val="000000"/>
        </w:rPr>
        <w:t xml:space="preserve"> 
17. Телекоммуникациялар қызметтерінің осы түрлерiн ұсынудың технологиялық мүмкiн болмауы не экономикалық тиiмсiздiгi себебiнен бәсекелес байланыс операторы болмаған кезде телекоммуникациялар және телекоммуникациялар желiлерiн ортақ пайдаланудағы телекоммуникациялар желiсiне қосуға технологиялық жағынан байланысты кәбiлдiк кәрiздер мен өзге де негiзгi құралдарды мүлiктiк жалдауға (жалға) немесе пайдалануға ұсыну салаларындағы реттеліп көрсетілетін қызметтерге (тауарларға, жұмыстарға) тең қол жеткiзудi ұйымдастыру тәртібі</w:t>
      </w:r>
    </w:p>
    <w:bookmarkEnd w:id="39"/>
    <w:bookmarkStart w:name="z217" w:id="40"/>
    <w:p>
      <w:pPr>
        <w:spacing w:after="0"/>
        <w:ind w:left="0"/>
        <w:jc w:val="both"/>
      </w:pPr>
      <w:r>
        <w:rPr>
          <w:rFonts w:ascii="Times New Roman"/>
          <w:b w:val="false"/>
          <w:i w:val="false"/>
          <w:color w:val="000000"/>
          <w:sz w:val="28"/>
        </w:rPr>
        <w:t>
      78. Телекоммуникациялардың реттеліп көрсетілетін қызметтерiне тұтынушылардың қол жеткiзуінің тең жағдайларын қамтамасыз ету мынадай қағидаттарға сүйене отырып жүзеге асырылады:</w:t>
      </w:r>
      <w:r>
        <w:br/>
      </w:r>
      <w:r>
        <w:rPr>
          <w:rFonts w:ascii="Times New Roman"/>
          <w:b w:val="false"/>
          <w:i w:val="false"/>
          <w:color w:val="000000"/>
          <w:sz w:val="28"/>
        </w:rPr>
        <w:t>
</w:t>
      </w:r>
      <w:r>
        <w:rPr>
          <w:rFonts w:ascii="Times New Roman"/>
          <w:b w:val="false"/>
          <w:i w:val="false"/>
          <w:color w:val="000000"/>
          <w:sz w:val="28"/>
        </w:rPr>
        <w:t>
      1) барлық тұтынушылар үшiн телекоммуникациялардың реттеліп көрсетілетін қызметтерiне тең қолжетiмдiлiгi;</w:t>
      </w:r>
      <w:r>
        <w:br/>
      </w:r>
      <w:r>
        <w:rPr>
          <w:rFonts w:ascii="Times New Roman"/>
          <w:b w:val="false"/>
          <w:i w:val="false"/>
          <w:color w:val="000000"/>
          <w:sz w:val="28"/>
        </w:rPr>
        <w:t>
</w:t>
      </w:r>
      <w:r>
        <w:rPr>
          <w:rFonts w:ascii="Times New Roman"/>
          <w:b w:val="false"/>
          <w:i w:val="false"/>
          <w:color w:val="000000"/>
          <w:sz w:val="28"/>
        </w:rPr>
        <w:t>
      2) телекоммуникациялардың реттеліп көрсетілетін қызметтерiнің барлық тұтынушыларына қатысты бiрыңғай тарифтiк саясат жүргiзу;</w:t>
      </w:r>
      <w:r>
        <w:br/>
      </w:r>
      <w:r>
        <w:rPr>
          <w:rFonts w:ascii="Times New Roman"/>
          <w:b w:val="false"/>
          <w:i w:val="false"/>
          <w:color w:val="000000"/>
          <w:sz w:val="28"/>
        </w:rPr>
        <w:t>
</w:t>
      </w:r>
      <w:r>
        <w:rPr>
          <w:rFonts w:ascii="Times New Roman"/>
          <w:b w:val="false"/>
          <w:i w:val="false"/>
          <w:color w:val="000000"/>
          <w:sz w:val="28"/>
        </w:rPr>
        <w:t>
      3) телекоммуникациялардың реттеліп көрсетілетін қызметтерi тiзбесiнiң, телекоммуникациялардың реттеліп көрсетілетін қызметтерi тарифтерiнiң (бағаларының, алым ставкаларының), телекоммуникациялар желiлерiне қосылатын стандартты нүктелер тiзбесiнiң және телекоммуникациялар желiлерiнің байланыс операторларын қосу шарттарының ақпараттық ашықтығы.</w:t>
      </w:r>
      <w:r>
        <w:br/>
      </w:r>
      <w:r>
        <w:rPr>
          <w:rFonts w:ascii="Times New Roman"/>
          <w:b w:val="false"/>
          <w:i w:val="false"/>
          <w:color w:val="000000"/>
          <w:sz w:val="28"/>
        </w:rPr>
        <w:t>
</w:t>
      </w:r>
      <w:r>
        <w:rPr>
          <w:rFonts w:ascii="Times New Roman"/>
          <w:b w:val="false"/>
          <w:i w:val="false"/>
          <w:color w:val="000000"/>
          <w:sz w:val="28"/>
        </w:rPr>
        <w:t>
      79. Телекоммуникациялардың реттеліп көрсетілетін қызметтерiне қол жеткiзу құқығын алу үшiн тұтынушы Субъектiге телекоммуникациялардың реттеліп көрсетілетін қызметтерiн көрсетуге еркiн нысанда жасалған өтiнiш (бұдан әрi – өтiнiш) жолдайды.</w:t>
      </w:r>
      <w:r>
        <w:br/>
      </w:r>
      <w:r>
        <w:rPr>
          <w:rFonts w:ascii="Times New Roman"/>
          <w:b w:val="false"/>
          <w:i w:val="false"/>
          <w:color w:val="000000"/>
          <w:sz w:val="28"/>
        </w:rPr>
        <w:t>
</w:t>
      </w:r>
      <w:r>
        <w:rPr>
          <w:rFonts w:ascii="Times New Roman"/>
          <w:b w:val="false"/>
          <w:i w:val="false"/>
          <w:color w:val="000000"/>
          <w:sz w:val="28"/>
        </w:rPr>
        <w:t>
      80. Тұтынушылардың өтiнiштерi өтiнiш көлемiне не қызметтер тұтынудың басқа жағдайларына қарамастан, тең жағдайлармен қабылданады.</w:t>
      </w:r>
      <w:r>
        <w:br/>
      </w:r>
      <w:r>
        <w:rPr>
          <w:rFonts w:ascii="Times New Roman"/>
          <w:b w:val="false"/>
          <w:i w:val="false"/>
          <w:color w:val="000000"/>
          <w:sz w:val="28"/>
        </w:rPr>
        <w:t>
</w:t>
      </w:r>
      <w:r>
        <w:rPr>
          <w:rFonts w:ascii="Times New Roman"/>
          <w:b w:val="false"/>
          <w:i w:val="false"/>
          <w:color w:val="000000"/>
          <w:sz w:val="28"/>
        </w:rPr>
        <w:t>
      81. Өтiнiш жазбаша түрде екi данада рәсiмделедi, олардың бiрi тiркелген нөмiрмен, күнiмен, түсу күнiмен тұтынушыда қалады.</w:t>
      </w:r>
      <w:r>
        <w:br/>
      </w:r>
      <w:r>
        <w:rPr>
          <w:rFonts w:ascii="Times New Roman"/>
          <w:b w:val="false"/>
          <w:i w:val="false"/>
          <w:color w:val="000000"/>
          <w:sz w:val="28"/>
        </w:rPr>
        <w:t>
</w:t>
      </w:r>
      <w:r>
        <w:rPr>
          <w:rFonts w:ascii="Times New Roman"/>
          <w:b w:val="false"/>
          <w:i w:val="false"/>
          <w:color w:val="000000"/>
          <w:sz w:val="28"/>
        </w:rPr>
        <w:t>
      82. Субъект өтiнiштердi тiркеу журналын жүргiзедi, ол нөмiрленуі және тiгiлуі тиiс. Өтiнiштердi тiркеу журналында өтiнiш түскен күнi мен уақыты, сондай-ақ оның тiркелген нөмiрi тiркеледi.</w:t>
      </w:r>
      <w:r>
        <w:br/>
      </w:r>
      <w:r>
        <w:rPr>
          <w:rFonts w:ascii="Times New Roman"/>
          <w:b w:val="false"/>
          <w:i w:val="false"/>
          <w:color w:val="000000"/>
          <w:sz w:val="28"/>
        </w:rPr>
        <w:t>
</w:t>
      </w:r>
      <w:r>
        <w:rPr>
          <w:rFonts w:ascii="Times New Roman"/>
          <w:b w:val="false"/>
          <w:i w:val="false"/>
          <w:color w:val="000000"/>
          <w:sz w:val="28"/>
        </w:rPr>
        <w:t>
      83. Тiркеуден бас тарту, өтiнiштiң түскен күнi мен уақытын, сондай-ақ олардың тiркелген нөмiрлерiн бұрмалауға жол берілмейді.</w:t>
      </w:r>
      <w:r>
        <w:br/>
      </w:r>
      <w:r>
        <w:rPr>
          <w:rFonts w:ascii="Times New Roman"/>
          <w:b w:val="false"/>
          <w:i w:val="false"/>
          <w:color w:val="000000"/>
          <w:sz w:val="28"/>
        </w:rPr>
        <w:t>
</w:t>
      </w:r>
      <w:r>
        <w:rPr>
          <w:rFonts w:ascii="Times New Roman"/>
          <w:b w:val="false"/>
          <w:i w:val="false"/>
          <w:color w:val="000000"/>
          <w:sz w:val="28"/>
        </w:rPr>
        <w:t>
      84. Субъект өтiнiштердi қарауды олардың түсу кезектiлiгіне сәйкес келетін бірізділікпен күнтiзбелiк отыз күн iшiнде жүргiзедi.</w:t>
      </w:r>
      <w:r>
        <w:br/>
      </w:r>
      <w:r>
        <w:rPr>
          <w:rFonts w:ascii="Times New Roman"/>
          <w:b w:val="false"/>
          <w:i w:val="false"/>
          <w:color w:val="000000"/>
          <w:sz w:val="28"/>
        </w:rPr>
        <w:t>
</w:t>
      </w:r>
      <w:r>
        <w:rPr>
          <w:rFonts w:ascii="Times New Roman"/>
          <w:b w:val="false"/>
          <w:i w:val="false"/>
          <w:color w:val="000000"/>
          <w:sz w:val="28"/>
        </w:rPr>
        <w:t>
      85. Тұтынушы телекоммуникациялардың реттеліп көрсетілетін қызметтерiнен бас тартқан жағдайда, Субъект өтініш ұсынған кезектілігі бойынша келесі байланыс операторына ұсынады.</w:t>
      </w:r>
      <w:r>
        <w:br/>
      </w:r>
      <w:r>
        <w:rPr>
          <w:rFonts w:ascii="Times New Roman"/>
          <w:b w:val="false"/>
          <w:i w:val="false"/>
          <w:color w:val="000000"/>
          <w:sz w:val="28"/>
        </w:rPr>
        <w:t>
</w:t>
      </w:r>
      <w:r>
        <w:rPr>
          <w:rFonts w:ascii="Times New Roman"/>
          <w:b w:val="false"/>
          <w:i w:val="false"/>
          <w:color w:val="000000"/>
          <w:sz w:val="28"/>
        </w:rPr>
        <w:t>
      86. Субъект пен тұтынушы арасындағы қарым-қатынас Қазақстан Республикасының табиғи монополиялар және реттелетiн нарықтар туралы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уәкiлеттi орган бекiткен тарифтердi (бағаларды, алым ставкаларын) ескере отырып шарт негiзiнде құрылады.</w:t>
      </w:r>
      <w:r>
        <w:br/>
      </w:r>
      <w:r>
        <w:rPr>
          <w:rFonts w:ascii="Times New Roman"/>
          <w:b w:val="false"/>
          <w:i w:val="false"/>
          <w:color w:val="000000"/>
          <w:sz w:val="28"/>
        </w:rPr>
        <w:t>
</w:t>
      </w:r>
      <w:r>
        <w:rPr>
          <w:rFonts w:ascii="Times New Roman"/>
          <w:b w:val="false"/>
          <w:i w:val="false"/>
          <w:color w:val="000000"/>
          <w:sz w:val="28"/>
        </w:rPr>
        <w:t>
      87. Тұтынушыларға тең жағдайлар ұсыну мақсатында Субъект реттеліп көрсетілетін қызметтерге қол жеткізуді алу кезеңінде өзінің интернет-ресурсында жариялайды не орналастырады:</w:t>
      </w:r>
      <w:r>
        <w:br/>
      </w:r>
      <w:r>
        <w:rPr>
          <w:rFonts w:ascii="Times New Roman"/>
          <w:b w:val="false"/>
          <w:i w:val="false"/>
          <w:color w:val="000000"/>
          <w:sz w:val="28"/>
        </w:rPr>
        <w:t>
</w:t>
      </w:r>
      <w:r>
        <w:rPr>
          <w:rFonts w:ascii="Times New Roman"/>
          <w:b w:val="false"/>
          <w:i w:val="false"/>
          <w:color w:val="000000"/>
          <w:sz w:val="28"/>
        </w:rPr>
        <w:t>
      1) телекоммуникациялардың реттеліп көрсетілетін қызметтерінің тiзбесi;</w:t>
      </w:r>
      <w:r>
        <w:br/>
      </w:r>
      <w:r>
        <w:rPr>
          <w:rFonts w:ascii="Times New Roman"/>
          <w:b w:val="false"/>
          <w:i w:val="false"/>
          <w:color w:val="000000"/>
          <w:sz w:val="28"/>
        </w:rPr>
        <w:t>
</w:t>
      </w:r>
      <w:r>
        <w:rPr>
          <w:rFonts w:ascii="Times New Roman"/>
          <w:b w:val="false"/>
          <w:i w:val="false"/>
          <w:color w:val="000000"/>
          <w:sz w:val="28"/>
        </w:rPr>
        <w:t>
      2) телекоммуникациялардың реттеліп көрсетілетін қызметтерiне тарифтер (бағалар, алым ставкалары);</w:t>
      </w:r>
      <w:r>
        <w:br/>
      </w:r>
      <w:r>
        <w:rPr>
          <w:rFonts w:ascii="Times New Roman"/>
          <w:b w:val="false"/>
          <w:i w:val="false"/>
          <w:color w:val="000000"/>
          <w:sz w:val="28"/>
        </w:rPr>
        <w:t>
</w:t>
      </w:r>
      <w:r>
        <w:rPr>
          <w:rFonts w:ascii="Times New Roman"/>
          <w:b w:val="false"/>
          <w:i w:val="false"/>
          <w:color w:val="000000"/>
          <w:sz w:val="28"/>
        </w:rPr>
        <w:t>
      3) қосылудың стандарттық нүктелер тiзбесi;</w:t>
      </w:r>
      <w:r>
        <w:br/>
      </w:r>
      <w:r>
        <w:rPr>
          <w:rFonts w:ascii="Times New Roman"/>
          <w:b w:val="false"/>
          <w:i w:val="false"/>
          <w:color w:val="000000"/>
          <w:sz w:val="28"/>
        </w:rPr>
        <w:t>
</w:t>
      </w:r>
      <w:r>
        <w:rPr>
          <w:rFonts w:ascii="Times New Roman"/>
          <w:b w:val="false"/>
          <w:i w:val="false"/>
          <w:color w:val="000000"/>
          <w:sz w:val="28"/>
        </w:rPr>
        <w:t>
      4) телекоммуникациялар желiсiне қосылу және телефон трафигiн өткiзуге байланысты, Субъектiнiң алаңдарын, үй-жайларын және мүлiктерiн қолдану шарттарын қоса алғанда, Субъектiнiң телекоммуникация желiсiне байланыс операторларының телекоммуникация желiлерін қосудың үлгі шарттары;</w:t>
      </w:r>
      <w:r>
        <w:br/>
      </w:r>
      <w:r>
        <w:rPr>
          <w:rFonts w:ascii="Times New Roman"/>
          <w:b w:val="false"/>
          <w:i w:val="false"/>
          <w:color w:val="000000"/>
          <w:sz w:val="28"/>
        </w:rPr>
        <w:t>
</w:t>
      </w:r>
      <w:r>
        <w:rPr>
          <w:rFonts w:ascii="Times New Roman"/>
          <w:b w:val="false"/>
          <w:i w:val="false"/>
          <w:color w:val="000000"/>
          <w:sz w:val="28"/>
        </w:rPr>
        <w:t>
      5) телефон кәрiзiн пайдалануға ұсыну бойынша үлгі талаптар;</w:t>
      </w:r>
      <w:r>
        <w:br/>
      </w:r>
      <w:r>
        <w:rPr>
          <w:rFonts w:ascii="Times New Roman"/>
          <w:b w:val="false"/>
          <w:i w:val="false"/>
          <w:color w:val="000000"/>
          <w:sz w:val="28"/>
        </w:rPr>
        <w:t>
</w:t>
      </w:r>
      <w:r>
        <w:rPr>
          <w:rFonts w:ascii="Times New Roman"/>
          <w:b w:val="false"/>
          <w:i w:val="false"/>
          <w:color w:val="000000"/>
          <w:sz w:val="28"/>
        </w:rPr>
        <w:t>
      6) Субъектінің үлгі шарттары.</w:t>
      </w:r>
      <w:r>
        <w:br/>
      </w:r>
      <w:r>
        <w:rPr>
          <w:rFonts w:ascii="Times New Roman"/>
          <w:b w:val="false"/>
          <w:i w:val="false"/>
          <w:color w:val="000000"/>
          <w:sz w:val="28"/>
        </w:rPr>
        <w:t>
</w:t>
      </w:r>
      <w:r>
        <w:rPr>
          <w:rFonts w:ascii="Times New Roman"/>
          <w:b w:val="false"/>
          <w:i w:val="false"/>
          <w:color w:val="000000"/>
          <w:sz w:val="28"/>
        </w:rPr>
        <w:t>
      88. Байланыс операторларын Субъектінің телекоммуникация желiлерiне </w:t>
      </w:r>
      <w:r>
        <w:rPr>
          <w:rFonts w:ascii="Times New Roman"/>
          <w:b w:val="false"/>
          <w:i w:val="false"/>
          <w:color w:val="000000"/>
          <w:sz w:val="28"/>
        </w:rPr>
        <w:t>қосу</w:t>
      </w:r>
      <w:r>
        <w:rPr>
          <w:rFonts w:ascii="Times New Roman"/>
          <w:b w:val="false"/>
          <w:i w:val="false"/>
          <w:color w:val="000000"/>
          <w:sz w:val="28"/>
        </w:rPr>
        <w:t xml:space="preserve"> олар Қазақстан Республикасы Үкіметі белгілеген Трафиктi өткiзу және өзара есеп айырысу </w:t>
      </w:r>
      <w:r>
        <w:rPr>
          <w:rFonts w:ascii="Times New Roman"/>
          <w:b w:val="false"/>
          <w:i w:val="false"/>
          <w:color w:val="000000"/>
          <w:sz w:val="28"/>
        </w:rPr>
        <w:t>тәртібін</w:t>
      </w:r>
      <w:r>
        <w:rPr>
          <w:rFonts w:ascii="Times New Roman"/>
          <w:b w:val="false"/>
          <w:i w:val="false"/>
          <w:color w:val="000000"/>
          <w:sz w:val="28"/>
        </w:rPr>
        <w:t xml:space="preserve"> қоса алғанда, телекоммуникация желiлерiн қосу және олардың өзара әрекеттестігі тәртібіне сәйкес Субъект беретiн қосылуға және кәбiлдi төсеуге арналған техникалық шарттарды орындаған кезде жүргiзiледi.</w:t>
      </w:r>
      <w:r>
        <w:br/>
      </w:r>
      <w:r>
        <w:rPr>
          <w:rFonts w:ascii="Times New Roman"/>
          <w:b w:val="false"/>
          <w:i w:val="false"/>
          <w:color w:val="000000"/>
          <w:sz w:val="28"/>
        </w:rPr>
        <w:t>
</w:t>
      </w:r>
      <w:r>
        <w:rPr>
          <w:rFonts w:ascii="Times New Roman"/>
          <w:b w:val="false"/>
          <w:i w:val="false"/>
          <w:color w:val="000000"/>
          <w:sz w:val="28"/>
        </w:rPr>
        <w:t>
      89. Субъект телефон кәрiзiнде арна немесе орынды тұтынушыларға тұтынушылардың кабель салуға арналған техникалық шарттарды орындау мерзiмi iшiнде ақысыз сақтайды.</w:t>
      </w:r>
      <w:r>
        <w:br/>
      </w:r>
      <w:r>
        <w:rPr>
          <w:rFonts w:ascii="Times New Roman"/>
          <w:b w:val="false"/>
          <w:i w:val="false"/>
          <w:color w:val="000000"/>
          <w:sz w:val="28"/>
        </w:rPr>
        <w:t>
</w:t>
      </w:r>
      <w:r>
        <w:rPr>
          <w:rFonts w:ascii="Times New Roman"/>
          <w:b w:val="false"/>
          <w:i w:val="false"/>
          <w:color w:val="000000"/>
          <w:sz w:val="28"/>
        </w:rPr>
        <w:t>
      90. Тұтынушылар қосылу және кәбiлдi төсеуге арналған техникалық шарттарды орындағаннан кейiн, Қазақстан Республикасы Үкiметiнiң 2003 жылғы 28 қарашадағы № 1194 </w:t>
      </w:r>
      <w:r>
        <w:rPr>
          <w:rFonts w:ascii="Times New Roman"/>
          <w:b w:val="false"/>
          <w:i w:val="false"/>
          <w:color w:val="000000"/>
          <w:sz w:val="28"/>
        </w:rPr>
        <w:t>қаулысымен</w:t>
      </w:r>
      <w:r>
        <w:rPr>
          <w:rFonts w:ascii="Times New Roman"/>
          <w:b w:val="false"/>
          <w:i w:val="false"/>
          <w:color w:val="000000"/>
          <w:sz w:val="28"/>
        </w:rPr>
        <w:t xml:space="preserve"> бекiтiлген Трафикті қосуға және өткізуге арналған </w:t>
      </w:r>
      <w:r>
        <w:rPr>
          <w:rFonts w:ascii="Times New Roman"/>
          <w:b w:val="false"/>
          <w:i w:val="false"/>
          <w:color w:val="000000"/>
          <w:sz w:val="28"/>
        </w:rPr>
        <w:t>үлгі шартқа</w:t>
      </w:r>
      <w:r>
        <w:rPr>
          <w:rFonts w:ascii="Times New Roman"/>
          <w:b w:val="false"/>
          <w:i w:val="false"/>
          <w:color w:val="000000"/>
          <w:sz w:val="28"/>
        </w:rPr>
        <w:t>, Байланыс операторына желілерін (кәбілдік) кәрізін пайдалануға беруге арналған </w:t>
      </w:r>
      <w:r>
        <w:rPr>
          <w:rFonts w:ascii="Times New Roman"/>
          <w:b w:val="false"/>
          <w:i w:val="false"/>
          <w:color w:val="000000"/>
          <w:sz w:val="28"/>
        </w:rPr>
        <w:t>үлгі шартқа</w:t>
      </w:r>
      <w:r>
        <w:rPr>
          <w:rFonts w:ascii="Times New Roman"/>
          <w:b w:val="false"/>
          <w:i w:val="false"/>
          <w:color w:val="000000"/>
          <w:sz w:val="28"/>
        </w:rPr>
        <w:t xml:space="preserve"> сәйкес Субъект тұтынушылармен шарт жасасады.</w:t>
      </w:r>
      <w:r>
        <w:br/>
      </w:r>
      <w:r>
        <w:rPr>
          <w:rFonts w:ascii="Times New Roman"/>
          <w:b w:val="false"/>
          <w:i w:val="false"/>
          <w:color w:val="000000"/>
          <w:sz w:val="28"/>
        </w:rPr>
        <w:t>
</w:t>
      </w:r>
      <w:r>
        <w:rPr>
          <w:rFonts w:ascii="Times New Roman"/>
          <w:b w:val="false"/>
          <w:i w:val="false"/>
          <w:color w:val="000000"/>
          <w:sz w:val="28"/>
        </w:rPr>
        <w:t>
      91. Телефон кәрізін барлық мақсаттарға пайдалануға ұсыну бойынша қызметтер көрсететін Субъект өзінің қызметтеріне кедергісіз және кемсітусіз қол жеткізуін:</w:t>
      </w:r>
      <w:r>
        <w:br/>
      </w:r>
      <w:r>
        <w:rPr>
          <w:rFonts w:ascii="Times New Roman"/>
          <w:b w:val="false"/>
          <w:i w:val="false"/>
          <w:color w:val="000000"/>
          <w:sz w:val="28"/>
        </w:rPr>
        <w:t>
</w:t>
      </w:r>
      <w:r>
        <w:rPr>
          <w:rFonts w:ascii="Times New Roman"/>
          <w:b w:val="false"/>
          <w:i w:val="false"/>
          <w:color w:val="000000"/>
          <w:sz w:val="28"/>
        </w:rPr>
        <w:t>
      1) тұтынушылар Субъектінің техникалық шарттар талаптарын орындаған;</w:t>
      </w:r>
      <w:r>
        <w:br/>
      </w:r>
      <w:r>
        <w:rPr>
          <w:rFonts w:ascii="Times New Roman"/>
          <w:b w:val="false"/>
          <w:i w:val="false"/>
          <w:color w:val="000000"/>
          <w:sz w:val="28"/>
        </w:rPr>
        <w:t>
</w:t>
      </w:r>
      <w:r>
        <w:rPr>
          <w:rFonts w:ascii="Times New Roman"/>
          <w:b w:val="false"/>
          <w:i w:val="false"/>
          <w:color w:val="000000"/>
          <w:sz w:val="28"/>
        </w:rPr>
        <w:t>
      2) Субъектіде тұтынушыларға қызметтер ұсынатын техникалық мүмкіндігі болған жағдайда қамтамасыз етеді.</w:t>
      </w:r>
      <w:r>
        <w:br/>
      </w:r>
      <w:r>
        <w:rPr>
          <w:rFonts w:ascii="Times New Roman"/>
          <w:b w:val="false"/>
          <w:i w:val="false"/>
          <w:color w:val="000000"/>
          <w:sz w:val="28"/>
        </w:rPr>
        <w:t>
</w:t>
      </w:r>
      <w:r>
        <w:rPr>
          <w:rFonts w:ascii="Times New Roman"/>
          <w:b w:val="false"/>
          <w:i w:val="false"/>
          <w:color w:val="000000"/>
          <w:sz w:val="28"/>
        </w:rPr>
        <w:t>
      92. Субъектіге телекоммуникациялардың реттеліп көрсетілетін қызметтерiне қол жеткізу шарттарын күштеп таңуға және оның тұтынушыларды кемсітуге алып келетін басқа да іс-әрекеттер жасауына жол берілмейді.</w:t>
      </w:r>
      <w:r>
        <w:br/>
      </w:r>
      <w:r>
        <w:rPr>
          <w:rFonts w:ascii="Times New Roman"/>
          <w:b w:val="false"/>
          <w:i w:val="false"/>
          <w:color w:val="000000"/>
          <w:sz w:val="28"/>
        </w:rPr>
        <w:t>
</w:t>
      </w:r>
      <w:r>
        <w:rPr>
          <w:rFonts w:ascii="Times New Roman"/>
          <w:b w:val="false"/>
          <w:i w:val="false"/>
          <w:color w:val="000000"/>
          <w:sz w:val="28"/>
        </w:rPr>
        <w:t>
      93. Субъект тұтынушыларға телекоммуникациялардың реттеліп көрсетілетін қызметтерiн және телекоммуникациялардың реттеліп көрсетілетін қызметтерiн көрсетуiне байланысты ақпаратты ұсынады.</w:t>
      </w:r>
    </w:p>
    <w:bookmarkEnd w:id="40"/>
    <w:bookmarkStart w:name="z244" w:id="41"/>
    <w:p>
      <w:pPr>
        <w:spacing w:after="0"/>
        <w:ind w:left="0"/>
        <w:jc w:val="left"/>
      </w:pPr>
      <w:r>
        <w:rPr>
          <w:rFonts w:ascii="Times New Roman"/>
          <w:b/>
          <w:i w:val="false"/>
          <w:color w:val="000000"/>
        </w:rPr>
        <w:t xml:space="preserve"> 
18. Қызметтерге қол жеткізудің тең жағдайларын</w:t>
      </w:r>
      <w:r>
        <w:br/>
      </w:r>
      <w:r>
        <w:rPr>
          <w:rFonts w:ascii="Times New Roman"/>
          <w:b/>
          <w:i w:val="false"/>
          <w:color w:val="000000"/>
        </w:rPr>
        <w:t>
ұсыну жөніндегі өтініштерді қарау және олар бойынша</w:t>
      </w:r>
      <w:r>
        <w:br/>
      </w:r>
      <w:r>
        <w:rPr>
          <w:rFonts w:ascii="Times New Roman"/>
          <w:b/>
          <w:i w:val="false"/>
          <w:color w:val="000000"/>
        </w:rPr>
        <w:t>
шешімдер қабылдау тәртібі</w:t>
      </w:r>
    </w:p>
    <w:bookmarkEnd w:id="41"/>
    <w:bookmarkStart w:name="z245" w:id="42"/>
    <w:p>
      <w:pPr>
        <w:spacing w:after="0"/>
        <w:ind w:left="0"/>
        <w:jc w:val="both"/>
      </w:pPr>
      <w:r>
        <w:rPr>
          <w:rFonts w:ascii="Times New Roman"/>
          <w:b w:val="false"/>
          <w:i w:val="false"/>
          <w:color w:val="000000"/>
          <w:sz w:val="28"/>
        </w:rPr>
        <w:t>
      94. Тұтынушыға қызметтерге қол жеткізудің тең жағдайларын ұсыну бойынша келіспеушіліктер туындаған жағдайда, тұтынушы уәкілетті органға өтініш жолдайды.</w:t>
      </w:r>
      <w:r>
        <w:br/>
      </w:r>
      <w:r>
        <w:rPr>
          <w:rFonts w:ascii="Times New Roman"/>
          <w:b w:val="false"/>
          <w:i w:val="false"/>
          <w:color w:val="000000"/>
          <w:sz w:val="28"/>
        </w:rPr>
        <w:t>
      Өтініште өтініш беруші туралы және оған қатысты өтініш берілген Субъект туралы мәліметтер, осы Қағидалардың талаптарын бұзу сипаттамасы, сондай-ақ өтініш білдіруші өтініште қойып отырған талаптар қамтылуы тиіс.</w:t>
      </w:r>
      <w:r>
        <w:br/>
      </w:r>
      <w:r>
        <w:rPr>
          <w:rFonts w:ascii="Times New Roman"/>
          <w:b w:val="false"/>
          <w:i w:val="false"/>
          <w:color w:val="000000"/>
          <w:sz w:val="28"/>
        </w:rPr>
        <w:t>
</w:t>
      </w:r>
      <w:r>
        <w:rPr>
          <w:rFonts w:ascii="Times New Roman"/>
          <w:b w:val="false"/>
          <w:i w:val="false"/>
          <w:color w:val="000000"/>
          <w:sz w:val="28"/>
        </w:rPr>
        <w:t>
      95. Қарау үшін өзге субъектілерден, лауазымды тұлғалардан ақпарат алу не жергілікті жерге барып тексеру талап етілмейтін Тұтынушының өтінішін уәкілетті орган күнтізбелік он бес күн ішінде қарайды.</w:t>
      </w:r>
      <w:r>
        <w:br/>
      </w:r>
      <w:r>
        <w:rPr>
          <w:rFonts w:ascii="Times New Roman"/>
          <w:b w:val="false"/>
          <w:i w:val="false"/>
          <w:color w:val="000000"/>
          <w:sz w:val="28"/>
        </w:rPr>
        <w:t>
      Қарау үшін өзге субъектілерден, лауазымды тұлғалардан ақпарат алу не жергілікті жерге барып тексеру талап етілетін Тұтынушының өтініші уәкілетті органға түскен күнінен бастап күнтізбелік отыз күн ішінде қаралады және ол бойынша шешім қабылданады.</w:t>
      </w:r>
      <w:r>
        <w:br/>
      </w:r>
      <w:r>
        <w:rPr>
          <w:rFonts w:ascii="Times New Roman"/>
          <w:b w:val="false"/>
          <w:i w:val="false"/>
          <w:color w:val="000000"/>
          <w:sz w:val="28"/>
        </w:rPr>
        <w:t>
</w:t>
      </w:r>
      <w:r>
        <w:rPr>
          <w:rFonts w:ascii="Times New Roman"/>
          <w:b w:val="false"/>
          <w:i w:val="false"/>
          <w:color w:val="000000"/>
          <w:sz w:val="28"/>
        </w:rPr>
        <w:t>
      96. Қосымша зерделеу немесе тексеру жүргізу қажет болған жағдайларда, қарау мерзімі күнтізбелік отыз күннен аспайтын мерзімге ұзартылуы мүмкін, бұл туралы тұтынушы қарау мерзімі ұзартылған сәттен бастап күнтізбелік үш күннің ішінде хабардар етіледі.</w:t>
      </w:r>
      <w:r>
        <w:br/>
      </w:r>
      <w:r>
        <w:rPr>
          <w:rFonts w:ascii="Times New Roman"/>
          <w:b w:val="false"/>
          <w:i w:val="false"/>
          <w:color w:val="000000"/>
          <w:sz w:val="28"/>
        </w:rPr>
        <w:t>
      Өтініш бойынша қарау мерзімі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ұзартылады.</w:t>
      </w:r>
      <w:r>
        <w:br/>
      </w:r>
      <w:r>
        <w:rPr>
          <w:rFonts w:ascii="Times New Roman"/>
          <w:b w:val="false"/>
          <w:i w:val="false"/>
          <w:color w:val="000000"/>
          <w:sz w:val="28"/>
        </w:rPr>
        <w:t>
</w:t>
      </w:r>
      <w:r>
        <w:rPr>
          <w:rFonts w:ascii="Times New Roman"/>
          <w:b w:val="false"/>
          <w:i w:val="false"/>
          <w:color w:val="000000"/>
          <w:sz w:val="28"/>
        </w:rPr>
        <w:t>
      97. Субъект не қызметтерді тұтынушылар уәкілетті органның шешіміне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толық немесе ішінара шағым жасауға құқылы.</w:t>
      </w:r>
    </w:p>
    <w:bookmarkEnd w:id="42"/>
    <w:bookmarkStart w:name="z249" w:id="43"/>
    <w:p>
      <w:pPr>
        <w:spacing w:after="0"/>
        <w:ind w:left="0"/>
        <w:jc w:val="left"/>
      </w:pPr>
      <w:r>
        <w:rPr>
          <w:rFonts w:ascii="Times New Roman"/>
          <w:b/>
          <w:i w:val="false"/>
          <w:color w:val="000000"/>
        </w:rPr>
        <w:t xml:space="preserve"> 
19. Ұсынылатын реттеліп көрсетілетін қызметтер туралы ақпаратты ұсыну</w:t>
      </w:r>
    </w:p>
    <w:bookmarkEnd w:id="43"/>
    <w:bookmarkStart w:name="z250" w:id="44"/>
    <w:p>
      <w:pPr>
        <w:spacing w:after="0"/>
        <w:ind w:left="0"/>
        <w:jc w:val="both"/>
      </w:pPr>
      <w:r>
        <w:rPr>
          <w:rFonts w:ascii="Times New Roman"/>
          <w:b w:val="false"/>
          <w:i w:val="false"/>
          <w:color w:val="000000"/>
          <w:sz w:val="28"/>
        </w:rPr>
        <w:t>
      98. Магистральдық темір жол желісінің, кірме жолдың, әуежайлар мен порттардың көрсетілетін қызметтері туралы, олардың құны туралы, қол жеткізу тәртібі туралы, сондай-ақ магистральдық темір жол желісінің, кірме жолдың, әуежайлар мен порттардың өткізу қабілетінің болуы, реттеліп көрсетілетін қызметтерді (тауарларды, жұмыстарды) көрсетудің техникалық және технологиялық мүмкіндіктері туралы ақпарат өтініштерді қабылдау орнында мәтіндер, кестелер мен графиктер түрінде орналастырылады.</w:t>
      </w:r>
      <w:r>
        <w:br/>
      </w:r>
      <w:r>
        <w:rPr>
          <w:rFonts w:ascii="Times New Roman"/>
          <w:b w:val="false"/>
          <w:i w:val="false"/>
          <w:color w:val="000000"/>
          <w:sz w:val="28"/>
        </w:rPr>
        <w:t>
      Электр энергиясын беру және (немесе) тарату, жылу энергиясын өндіру, жылу беру және (немесе) тарату, мұнайды және (немесе) мұнай өнімдерін магистральдық құбыржолдары арқылы тасымалдау, газды немесе газ конденсатын сақтау, магистральдық және (немесе) таратушы құбыржолдары арқылы тасымалдау, газ таратушы қондырғыларды және олармен байланысты газ таратушы газ құбыржолдарын және сумен жабдықтау және суды бұру жүйелерін пайдалану жөнінде көрсетілетін қызметтер туралы, олардың құны туралы, қол жеткізу тәртібі туралы ақпаратты Субъект қызметтерді тұтынушының сұрауы (жазбаша нысанда) бойынша береді.</w:t>
      </w:r>
      <w:r>
        <w:br/>
      </w:r>
      <w:r>
        <w:rPr>
          <w:rFonts w:ascii="Times New Roman"/>
          <w:b w:val="false"/>
          <w:i w:val="false"/>
          <w:color w:val="000000"/>
          <w:sz w:val="28"/>
        </w:rPr>
        <w:t>
</w:t>
      </w:r>
      <w:r>
        <w:rPr>
          <w:rFonts w:ascii="Times New Roman"/>
          <w:b w:val="false"/>
          <w:i w:val="false"/>
          <w:color w:val="000000"/>
          <w:sz w:val="28"/>
        </w:rPr>
        <w:t>
      99. Субъект магистральдық темір жол желісінің қызметтерін көрсетуге өтініштерді қабылдау жерінде жоспарланған кезеңде мәлімделген тасымалдау көлемдерін поездар қозғалысының нақты бағытында магистральдық темір жол желісінің өткізу қабілетінен асырған жағдайда, жүрудің басқа маршруттары бойынша тасымалды жүзеге асыру мүмкіндігі туралы ақпарат орналастырады.</w:t>
      </w:r>
      <w:r>
        <w:br/>
      </w:r>
      <w:r>
        <w:rPr>
          <w:rFonts w:ascii="Times New Roman"/>
          <w:b w:val="false"/>
          <w:i w:val="false"/>
          <w:color w:val="000000"/>
          <w:sz w:val="28"/>
        </w:rPr>
        <w:t>
</w:t>
      </w:r>
      <w:r>
        <w:rPr>
          <w:rFonts w:ascii="Times New Roman"/>
          <w:b w:val="false"/>
          <w:i w:val="false"/>
          <w:color w:val="000000"/>
          <w:sz w:val="28"/>
        </w:rPr>
        <w:t>
      100. Субъект магистральдық темір жол желісі көрсететін қызметтер туралы, олардың құны туралы, магистральдық темір жол желісіне қол жеткізу тәртібі туралы, сондай-ақ поездар қозғалысының кестесіне сәйкес магистральдық темір жол желісінің өткізу қабілеті, қызметтерін көрсетудің техникалық және технологиялық мүмкіндіктері туралы ақпаратты бұқаралық ақпарат құралдарында жариялауды қамтамасыз етеді.</w:t>
      </w:r>
      <w:r>
        <w:br/>
      </w:r>
      <w:r>
        <w:rPr>
          <w:rFonts w:ascii="Times New Roman"/>
          <w:b w:val="false"/>
          <w:i w:val="false"/>
          <w:color w:val="000000"/>
          <w:sz w:val="28"/>
        </w:rPr>
        <w:t>
</w:t>
      </w:r>
      <w:r>
        <w:rPr>
          <w:rFonts w:ascii="Times New Roman"/>
          <w:b w:val="false"/>
          <w:i w:val="false"/>
          <w:color w:val="000000"/>
          <w:sz w:val="28"/>
        </w:rPr>
        <w:t>
      101. Аэронавигация саласындағы табиғи монополиялар субъектілері аэронавигацияның ұсынылып отырған реттеліп көрсетілетін қызметтері туралы, сондай-ақ осы қызметтерді көрсетудің техникалық және технологиялық мүмкіндіктері туралы ақпаратты Қазақстан Республикасының аэронавигациялық ақпарат жинағында жариялайды.</w:t>
      </w:r>
      <w:r>
        <w:br/>
      </w:r>
      <w:r>
        <w:rPr>
          <w:rFonts w:ascii="Times New Roman"/>
          <w:b w:val="false"/>
          <w:i w:val="false"/>
          <w:color w:val="000000"/>
          <w:sz w:val="28"/>
        </w:rPr>
        <w:t>
</w:t>
      </w:r>
      <w:r>
        <w:rPr>
          <w:rFonts w:ascii="Times New Roman"/>
          <w:b w:val="false"/>
          <w:i w:val="false"/>
          <w:color w:val="000000"/>
          <w:sz w:val="28"/>
        </w:rPr>
        <w:t>
      102. Аэронавигациялық қызмет көрсетуді ұйымдастыру жөніндегі ақпарат AIP, AIC және NOTAM жарияланады.</w:t>
      </w:r>
      <w:r>
        <w:br/>
      </w:r>
      <w:r>
        <w:rPr>
          <w:rFonts w:ascii="Times New Roman"/>
          <w:b w:val="false"/>
          <w:i w:val="false"/>
          <w:color w:val="000000"/>
          <w:sz w:val="28"/>
        </w:rPr>
        <w:t>
</w:t>
      </w:r>
      <w:r>
        <w:rPr>
          <w:rFonts w:ascii="Times New Roman"/>
          <w:b w:val="false"/>
          <w:i w:val="false"/>
          <w:color w:val="000000"/>
          <w:sz w:val="28"/>
        </w:rPr>
        <w:t>
      103. Реттеліп көрсетілетін қызметтерге қол жеткізу шарттарын күштеп таңуға немесе осы қызметтердің тұтынушыларын кемсітуге алып келетін өзге де іс-әрекеттерді жасауға жол берілмейді.</w:t>
      </w:r>
      <w:r>
        <w:br/>
      </w:r>
      <w:r>
        <w:rPr>
          <w:rFonts w:ascii="Times New Roman"/>
          <w:b w:val="false"/>
          <w:i w:val="false"/>
          <w:color w:val="000000"/>
          <w:sz w:val="28"/>
        </w:rPr>
        <w:t>
</w:t>
      </w:r>
      <w:r>
        <w:rPr>
          <w:rFonts w:ascii="Times New Roman"/>
          <w:b w:val="false"/>
          <w:i w:val="false"/>
          <w:color w:val="000000"/>
          <w:sz w:val="28"/>
        </w:rPr>
        <w:t>
      104. Уәкілетті орган Субъект ұсынған ақпаратты пайдаланған кезде мемлекеттік, қызметтік, коммерциялық құпияның, Субъектінің және қызметтерді тұтынушылардың басқа да заңды мүдделерінің сақталуын қамтамасыз етеді.</w:t>
      </w:r>
      <w:r>
        <w:br/>
      </w:r>
      <w:r>
        <w:rPr>
          <w:rFonts w:ascii="Times New Roman"/>
          <w:b w:val="false"/>
          <w:i w:val="false"/>
          <w:color w:val="000000"/>
          <w:sz w:val="28"/>
        </w:rPr>
        <w:t>
      Субъект уәкілетті органның талабы бойынша көрсетілген Қызметтердің мәлімделген және іс жүзіндегі көлемдері туралы мәліметті </w:t>
      </w:r>
      <w:r>
        <w:rPr>
          <w:rFonts w:ascii="Times New Roman"/>
          <w:b w:val="false"/>
          <w:i w:val="false"/>
          <w:color w:val="000000"/>
          <w:sz w:val="28"/>
        </w:rPr>
        <w:t>қолданыстағы</w:t>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тәртіппен</w:t>
      </w:r>
      <w:r>
        <w:rPr>
          <w:rFonts w:ascii="Times New Roman"/>
          <w:b w:val="false"/>
          <w:i w:val="false"/>
          <w:color w:val="000000"/>
          <w:sz w:val="28"/>
        </w:rPr>
        <w:t xml:space="preserve"> ұсынады.</w:t>
      </w:r>
    </w:p>
    <w:bookmarkEnd w:id="44"/>
    <w:bookmarkStart w:name="z418" w:id="45"/>
    <w:p>
      <w:pPr>
        <w:spacing w:after="0"/>
        <w:ind w:left="0"/>
        <w:jc w:val="both"/>
      </w:pPr>
      <w:r>
        <w:rPr>
          <w:rFonts w:ascii="Times New Roman"/>
          <w:b w:val="false"/>
          <w:i w:val="false"/>
          <w:color w:val="000000"/>
          <w:sz w:val="28"/>
        </w:rPr>
        <w:t xml:space="preserve">
Табиғи монополиялар саласындағы    </w:t>
      </w:r>
      <w:r>
        <w:br/>
      </w:r>
      <w:r>
        <w:rPr>
          <w:rFonts w:ascii="Times New Roman"/>
          <w:b w:val="false"/>
          <w:i w:val="false"/>
          <w:color w:val="000000"/>
          <w:sz w:val="28"/>
        </w:rPr>
        <w:t xml:space="preserve">
реттеліп көрсетілетін қызметтерге   </w:t>
      </w:r>
      <w:r>
        <w:br/>
      </w:r>
      <w:r>
        <w:rPr>
          <w:rFonts w:ascii="Times New Roman"/>
          <w:b w:val="false"/>
          <w:i w:val="false"/>
          <w:color w:val="000000"/>
          <w:sz w:val="28"/>
        </w:rPr>
        <w:t>
(тауарларға, жұмыстарға) қол жеткізудің</w:t>
      </w:r>
      <w:r>
        <w:br/>
      </w:r>
      <w:r>
        <w:rPr>
          <w:rFonts w:ascii="Times New Roman"/>
          <w:b w:val="false"/>
          <w:i w:val="false"/>
          <w:color w:val="000000"/>
          <w:sz w:val="28"/>
        </w:rPr>
        <w:t xml:space="preserve">
тең жағдайларын ұсыну қағидаларына   </w:t>
      </w:r>
      <w:r>
        <w:br/>
      </w:r>
      <w:r>
        <w:rPr>
          <w:rFonts w:ascii="Times New Roman"/>
          <w:b w:val="false"/>
          <w:i w:val="false"/>
          <w:color w:val="000000"/>
          <w:sz w:val="28"/>
        </w:rPr>
        <w:t xml:space="preserve">
1-қосымша              </w:t>
      </w:r>
    </w:p>
    <w:bookmarkEnd w:id="45"/>
    <w:p>
      <w:pPr>
        <w:spacing w:after="0"/>
        <w:ind w:left="0"/>
        <w:jc w:val="both"/>
      </w:pPr>
      <w:r>
        <w:rPr>
          <w:rFonts w:ascii="Times New Roman"/>
          <w:b w:val="false"/>
          <w:i w:val="false"/>
          <w:color w:val="000000"/>
          <w:sz w:val="28"/>
        </w:rPr>
        <w:t>Өтінім беруші: 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толық атауы)</w:t>
      </w:r>
    </w:p>
    <w:bookmarkStart w:name="z419" w:id="46"/>
    <w:p>
      <w:pPr>
        <w:spacing w:after="0"/>
        <w:ind w:left="0"/>
        <w:jc w:val="left"/>
      </w:pPr>
      <w:r>
        <w:rPr>
          <w:rFonts w:ascii="Times New Roman"/>
          <w:b/>
          <w:i w:val="false"/>
          <w:color w:val="000000"/>
        </w:rPr>
        <w:t xml:space="preserve"> 
(электр қондырғыларының белгіленген қуаты қоса алғанда 100 килоВатқа</w:t>
      </w:r>
      <w:r>
        <w:br/>
      </w:r>
      <w:r>
        <w:rPr>
          <w:rFonts w:ascii="Times New Roman"/>
          <w:b/>
          <w:i w:val="false"/>
          <w:color w:val="000000"/>
        </w:rPr>
        <w:t>
дейін болатын тұтынушының)</w:t>
      </w:r>
      <w:r>
        <w:br/>
      </w:r>
      <w:r>
        <w:rPr>
          <w:rFonts w:ascii="Times New Roman"/>
          <w:b/>
          <w:i w:val="false"/>
          <w:color w:val="000000"/>
        </w:rPr>
        <w:t>
қосуға арналған</w:t>
      </w:r>
      <w:r>
        <w:br/>
      </w:r>
      <w:r>
        <w:rPr>
          <w:rFonts w:ascii="Times New Roman"/>
          <w:b/>
          <w:i w:val="false"/>
          <w:color w:val="000000"/>
        </w:rPr>
        <w:t>
өтінімі</w:t>
      </w:r>
    </w:p>
    <w:bookmarkEnd w:id="46"/>
    <w:p>
      <w:pPr>
        <w:spacing w:after="0"/>
        <w:ind w:left="0"/>
        <w:jc w:val="both"/>
      </w:pPr>
      <w:r>
        <w:rPr>
          <w:rFonts w:ascii="Times New Roman"/>
          <w:b w:val="false"/>
          <w:i w:val="false"/>
          <w:color w:val="ff0000"/>
          <w:sz w:val="28"/>
        </w:rPr>
        <w:t xml:space="preserve">      Ескерту. Қағида 1-қосымшамен толықтырылды - ҚР Үкіметінің 31.12.2013 </w:t>
      </w:r>
      <w:r>
        <w:rPr>
          <w:rFonts w:ascii="Times New Roman"/>
          <w:b w:val="false"/>
          <w:i w:val="false"/>
          <w:color w:val="ff0000"/>
          <w:sz w:val="28"/>
        </w:rPr>
        <w:t>№ 1566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 орналасқан жерін көрсету)</w:t>
      </w:r>
      <w:r>
        <w:br/>
      </w:r>
      <w:r>
        <w:rPr>
          <w:rFonts w:ascii="Times New Roman"/>
          <w:b w:val="false"/>
          <w:i w:val="false"/>
          <w:color w:val="000000"/>
          <w:sz w:val="28"/>
        </w:rPr>
        <w:t>
      Байланыс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(уақытша электрмен жабдықтауға ТШ беру қажеттілігін көрсету (құрылыс</w:t>
      </w:r>
      <w:r>
        <w:br/>
      </w:r>
      <w:r>
        <w:rPr>
          <w:rFonts w:ascii="Times New Roman"/>
          <w:b w:val="false"/>
          <w:i w:val="false"/>
          <w:color w:val="000000"/>
          <w:sz w:val="28"/>
        </w:rPr>
        <w:t>
           кезеңі), тұрақты негізде электрмен жабдықтау)</w:t>
      </w:r>
      <w:r>
        <w:br/>
      </w:r>
      <w:r>
        <w:rPr>
          <w:rFonts w:ascii="Times New Roman"/>
          <w:b w:val="false"/>
          <w:i w:val="false"/>
          <w:color w:val="000000"/>
          <w:sz w:val="28"/>
        </w:rPr>
        <w:t>
      Электрмен жабдықтау сенімділігі бойынша жалпы электр</w:t>
      </w:r>
      <w:r>
        <w:br/>
      </w:r>
      <w:r>
        <w:rPr>
          <w:rFonts w:ascii="Times New Roman"/>
          <w:b w:val="false"/>
          <w:i w:val="false"/>
          <w:color w:val="000000"/>
          <w:sz w:val="28"/>
        </w:rPr>
        <w:t>
қабылдағыштардың және Электр қондырғыларын орнату </w:t>
      </w:r>
      <w:r>
        <w:rPr>
          <w:rFonts w:ascii="Times New Roman"/>
          <w:b w:val="false"/>
          <w:i w:val="false"/>
          <w:color w:val="000000"/>
          <w:sz w:val="28"/>
        </w:rPr>
        <w:t>қағидаларына</w:t>
      </w:r>
      <w:r>
        <w:rPr>
          <w:rFonts w:ascii="Times New Roman"/>
          <w:b w:val="false"/>
          <w:i w:val="false"/>
          <w:color w:val="000000"/>
          <w:sz w:val="28"/>
        </w:rPr>
        <w:t xml:space="preserve"> сәйкес</w:t>
      </w:r>
      <w:r>
        <w:br/>
      </w:r>
      <w:r>
        <w:rPr>
          <w:rFonts w:ascii="Times New Roman"/>
          <w:b w:val="false"/>
          <w:i w:val="false"/>
          <w:color w:val="000000"/>
          <w:sz w:val="28"/>
        </w:rPr>
        <w:t>
жекелеген технологиялық қондырғылардың санаты.</w:t>
      </w:r>
    </w:p>
    <w:p>
      <w:pPr>
        <w:spacing w:after="0"/>
        <w:ind w:left="0"/>
        <w:jc w:val="both"/>
      </w:pPr>
      <w:r>
        <w:rPr>
          <w:rFonts w:ascii="Times New Roman"/>
          <w:b w:val="false"/>
          <w:i w:val="false"/>
          <w:color w:val="000000"/>
          <w:sz w:val="28"/>
        </w:rPr>
        <w:t>      Қосымшалар:</w:t>
      </w:r>
      <w:r>
        <w:br/>
      </w:r>
      <w:r>
        <w:rPr>
          <w:rFonts w:ascii="Times New Roman"/>
          <w:b w:val="false"/>
          <w:i w:val="false"/>
          <w:color w:val="000000"/>
          <w:sz w:val="28"/>
        </w:rPr>
        <w:t>
      1) объекті орналасуының ахуалдық жоспары;</w:t>
      </w:r>
      <w:r>
        <w:br/>
      </w:r>
      <w:r>
        <w:rPr>
          <w:rFonts w:ascii="Times New Roman"/>
          <w:b w:val="false"/>
          <w:i w:val="false"/>
          <w:color w:val="000000"/>
          <w:sz w:val="28"/>
        </w:rPr>
        <w:t>
      2) меншік құқығын растайтын құжаттың көшірмесі.</w:t>
      </w:r>
    </w:p>
    <w:bookmarkStart w:name="z420" w:id="47"/>
    <w:p>
      <w:pPr>
        <w:spacing w:after="0"/>
        <w:ind w:left="0"/>
        <w:jc w:val="both"/>
      </w:pPr>
      <w:r>
        <w:rPr>
          <w:rFonts w:ascii="Times New Roman"/>
          <w:b w:val="false"/>
          <w:i w:val="false"/>
          <w:color w:val="000000"/>
          <w:sz w:val="28"/>
        </w:rPr>
        <w:t xml:space="preserve">
Табиғи монополиялар саласындағы    </w:t>
      </w:r>
      <w:r>
        <w:br/>
      </w:r>
      <w:r>
        <w:rPr>
          <w:rFonts w:ascii="Times New Roman"/>
          <w:b w:val="false"/>
          <w:i w:val="false"/>
          <w:color w:val="000000"/>
          <w:sz w:val="28"/>
        </w:rPr>
        <w:t xml:space="preserve">
реттеліп көрсетілетін қызметтерге   </w:t>
      </w:r>
      <w:r>
        <w:br/>
      </w:r>
      <w:r>
        <w:rPr>
          <w:rFonts w:ascii="Times New Roman"/>
          <w:b w:val="false"/>
          <w:i w:val="false"/>
          <w:color w:val="000000"/>
          <w:sz w:val="28"/>
        </w:rPr>
        <w:t>
(тауарларға, жұмыстарға) қол жеткізудің</w:t>
      </w:r>
      <w:r>
        <w:br/>
      </w:r>
      <w:r>
        <w:rPr>
          <w:rFonts w:ascii="Times New Roman"/>
          <w:b w:val="false"/>
          <w:i w:val="false"/>
          <w:color w:val="000000"/>
          <w:sz w:val="28"/>
        </w:rPr>
        <w:t xml:space="preserve">
тең жағдайларын ұсыну қағидаларына   </w:t>
      </w:r>
      <w:r>
        <w:br/>
      </w:r>
      <w:r>
        <w:rPr>
          <w:rFonts w:ascii="Times New Roman"/>
          <w:b w:val="false"/>
          <w:i w:val="false"/>
          <w:color w:val="000000"/>
          <w:sz w:val="28"/>
        </w:rPr>
        <w:t xml:space="preserve">
2-қосымша              </w:t>
      </w:r>
    </w:p>
    <w:bookmarkEnd w:id="47"/>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w:t>
      </w:r>
      <w:r>
        <w:br/>
      </w:r>
      <w:r>
        <w:rPr>
          <w:rFonts w:ascii="Times New Roman"/>
          <w:b w:val="false"/>
          <w:i w:val="false"/>
          <w:color w:val="000000"/>
          <w:sz w:val="28"/>
        </w:rPr>
        <w:t xml:space="preserve">
(басшының қолы)     </w:t>
      </w:r>
      <w:r>
        <w:br/>
      </w: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толық атауы (қолданыстағы, қайта жаңартылып жатқан),</w:t>
      </w:r>
      <w:r>
        <w:br/>
      </w:r>
      <w:r>
        <w:rPr>
          <w:rFonts w:ascii="Times New Roman"/>
          <w:b w:val="false"/>
          <w:i w:val="false"/>
          <w:color w:val="000000"/>
          <w:sz w:val="28"/>
        </w:rPr>
        <w:t>
         ведомстволық тиесілігі және оның орналасқан жері),</w:t>
      </w:r>
      <w:r>
        <w:br/>
      </w:r>
      <w:r>
        <w:rPr>
          <w:rFonts w:ascii="Times New Roman"/>
          <w:b w:val="false"/>
          <w:i w:val="false"/>
          <w:color w:val="000000"/>
          <w:sz w:val="28"/>
        </w:rPr>
        <w:t>
(электр қондырғыларының белгіленген қуаты 100 килоВаттан жоғары</w:t>
      </w:r>
      <w:r>
        <w:br/>
      </w:r>
      <w:r>
        <w:rPr>
          <w:rFonts w:ascii="Times New Roman"/>
          <w:b w:val="false"/>
          <w:i w:val="false"/>
          <w:color w:val="000000"/>
          <w:sz w:val="28"/>
        </w:rPr>
        <w:t>
қазіргі тұтынушының) қосуға арналған</w:t>
      </w:r>
    </w:p>
    <w:bookmarkStart w:name="z421" w:id="48"/>
    <w:p>
      <w:pPr>
        <w:spacing w:after="0"/>
        <w:ind w:left="0"/>
        <w:jc w:val="left"/>
      </w:pPr>
      <w:r>
        <w:rPr>
          <w:rFonts w:ascii="Times New Roman"/>
          <w:b/>
          <w:i w:val="false"/>
          <w:color w:val="000000"/>
        </w:rPr>
        <w:t xml:space="preserve"> 
өтінімі</w:t>
      </w:r>
    </w:p>
    <w:bookmarkEnd w:id="48"/>
    <w:p>
      <w:pPr>
        <w:spacing w:after="0"/>
        <w:ind w:left="0"/>
        <w:jc w:val="both"/>
      </w:pPr>
      <w:r>
        <w:rPr>
          <w:rFonts w:ascii="Times New Roman"/>
          <w:b w:val="false"/>
          <w:i w:val="false"/>
          <w:color w:val="ff0000"/>
          <w:sz w:val="28"/>
        </w:rPr>
        <w:t xml:space="preserve">      Ескерту. Қағида 2-қосымшамен толықтырылды - ҚР Үкіметінің 31.12.2013 </w:t>
      </w:r>
      <w:r>
        <w:rPr>
          <w:rFonts w:ascii="Times New Roman"/>
          <w:b w:val="false"/>
          <w:i w:val="false"/>
          <w:color w:val="ff0000"/>
          <w:sz w:val="28"/>
        </w:rPr>
        <w:t>№ 1566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(уақытша электрмен жабдықтауға ТШ беру қажеттілігін көрсету (құрылыс</w:t>
      </w:r>
      <w:r>
        <w:br/>
      </w:r>
      <w:r>
        <w:rPr>
          <w:rFonts w:ascii="Times New Roman"/>
          <w:b w:val="false"/>
          <w:i w:val="false"/>
          <w:color w:val="000000"/>
          <w:sz w:val="28"/>
        </w:rPr>
        <w:t>
             кезеңі), тұрақты негізде электрмен жабдықтау)</w:t>
      </w:r>
      <w:r>
        <w:br/>
      </w:r>
      <w:r>
        <w:rPr>
          <w:rFonts w:ascii="Times New Roman"/>
          <w:b w:val="false"/>
          <w:i w:val="false"/>
          <w:color w:val="000000"/>
          <w:sz w:val="28"/>
        </w:rPr>
        <w:t>
      1. Техникалық шарттар беру үшін негіздеме: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(Табиғи монополиялар саласындағы реттеліп көрсетілетін қызметтерге</w:t>
      </w:r>
      <w:r>
        <w:br/>
      </w:r>
      <w:r>
        <w:rPr>
          <w:rFonts w:ascii="Times New Roman"/>
          <w:b w:val="false"/>
          <w:i w:val="false"/>
          <w:color w:val="000000"/>
          <w:sz w:val="28"/>
        </w:rPr>
        <w:t>
   (тауарларға, жұмыстарға) қол жеткізудің тең жағдайларын ұсыну</w:t>
      </w:r>
      <w:r>
        <w:br/>
      </w:r>
      <w:r>
        <w:rPr>
          <w:rFonts w:ascii="Times New Roman"/>
          <w:b w:val="false"/>
          <w:i w:val="false"/>
          <w:color w:val="000000"/>
          <w:sz w:val="28"/>
        </w:rPr>
        <w:t>
                 қағидаларының тармағын көрсету)</w:t>
      </w:r>
      <w:r>
        <w:br/>
      </w:r>
      <w:r>
        <w:rPr>
          <w:rFonts w:ascii="Times New Roman"/>
          <w:b w:val="false"/>
          <w:i w:val="false"/>
          <w:color w:val="000000"/>
          <w:sz w:val="28"/>
        </w:rPr>
        <w:t>
      2. Мәлімделген қуат және жылдар бойынша объектінің электр</w:t>
      </w:r>
      <w:r>
        <w:br/>
      </w:r>
      <w:r>
        <w:rPr>
          <w:rFonts w:ascii="Times New Roman"/>
          <w:b w:val="false"/>
          <w:i w:val="false"/>
          <w:color w:val="000000"/>
          <w:sz w:val="28"/>
        </w:rPr>
        <w:t>
тұтынуы.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1"/>
        <w:gridCol w:w="2857"/>
        <w:gridCol w:w="4572"/>
      </w:tblGrid>
      <w:tr>
        <w:trPr>
          <w:trHeight w:val="30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МВт</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 млн. кВт сағат</w:t>
            </w:r>
          </w:p>
        </w:tc>
      </w:tr>
      <w:tr>
        <w:trPr>
          <w:trHeight w:val="465"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(20__ ж)</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(алдағы кезеңге - 5 жыл)</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Жүктеме сипаты - тұрақты, ауыспалы, маусымдық (қажеттінің</w:t>
      </w:r>
      <w:r>
        <w:br/>
      </w:r>
      <w:r>
        <w:rPr>
          <w:rFonts w:ascii="Times New Roman"/>
          <w:b w:val="false"/>
          <w:i w:val="false"/>
          <w:color w:val="000000"/>
          <w:sz w:val="28"/>
        </w:rPr>
        <w:t>
астын сызу);</w:t>
      </w:r>
      <w:r>
        <w:br/>
      </w:r>
      <w:r>
        <w:rPr>
          <w:rFonts w:ascii="Times New Roman"/>
          <w:b w:val="false"/>
          <w:i w:val="false"/>
          <w:color w:val="000000"/>
          <w:sz w:val="28"/>
        </w:rPr>
        <w:t>
      4. Электр қондырғыларын орнату қондырғылары </w:t>
      </w:r>
      <w:r>
        <w:rPr>
          <w:rFonts w:ascii="Times New Roman"/>
          <w:b w:val="false"/>
          <w:i w:val="false"/>
          <w:color w:val="000000"/>
          <w:sz w:val="28"/>
        </w:rPr>
        <w:t>қағидаларына</w:t>
      </w:r>
      <w:r>
        <w:rPr>
          <w:rFonts w:ascii="Times New Roman"/>
          <w:b w:val="false"/>
          <w:i w:val="false"/>
          <w:color w:val="000000"/>
          <w:sz w:val="28"/>
        </w:rPr>
        <w:t xml:space="preserve"> сәйкес</w:t>
      </w:r>
      <w:r>
        <w:br/>
      </w:r>
      <w:r>
        <w:rPr>
          <w:rFonts w:ascii="Times New Roman"/>
          <w:b w:val="false"/>
          <w:i w:val="false"/>
          <w:color w:val="000000"/>
          <w:sz w:val="28"/>
        </w:rPr>
        <w:t>
электрмен жабдықтау сенімділігі бойынша тұтастай электр</w:t>
      </w:r>
      <w:r>
        <w:br/>
      </w:r>
      <w:r>
        <w:rPr>
          <w:rFonts w:ascii="Times New Roman"/>
          <w:b w:val="false"/>
          <w:i w:val="false"/>
          <w:color w:val="000000"/>
          <w:sz w:val="28"/>
        </w:rPr>
        <w:t>
қабылдағыштардың және жекелеген технологиялық қондырғылардың санаты.</w:t>
      </w:r>
      <w:r>
        <w:br/>
      </w:r>
      <w:r>
        <w:rPr>
          <w:rFonts w:ascii="Times New Roman"/>
          <w:b w:val="false"/>
          <w:i w:val="false"/>
          <w:color w:val="000000"/>
          <w:sz w:val="28"/>
        </w:rPr>
        <w:t>
      5. Қосалқы тұтынушылардың тізбесі және олардың электр</w:t>
      </w:r>
      <w:r>
        <w:br/>
      </w:r>
      <w:r>
        <w:rPr>
          <w:rFonts w:ascii="Times New Roman"/>
          <w:b w:val="false"/>
          <w:i w:val="false"/>
          <w:color w:val="000000"/>
          <w:sz w:val="28"/>
        </w:rPr>
        <w:t>
қондырғыларының техникалық сипаттамалары.</w:t>
      </w:r>
      <w:r>
        <w:br/>
      </w:r>
      <w:r>
        <w:rPr>
          <w:rFonts w:ascii="Times New Roman"/>
          <w:b w:val="false"/>
          <w:i w:val="false"/>
          <w:color w:val="000000"/>
          <w:sz w:val="28"/>
        </w:rPr>
        <w:t>
      6. Қосымшалар:</w:t>
      </w:r>
      <w:r>
        <w:br/>
      </w:r>
      <w:r>
        <w:rPr>
          <w:rFonts w:ascii="Times New Roman"/>
          <w:b w:val="false"/>
          <w:i w:val="false"/>
          <w:color w:val="000000"/>
          <w:sz w:val="28"/>
        </w:rPr>
        <w:t>
      1) объекті орналасуының ахуалдық жоспары;</w:t>
      </w:r>
      <w:r>
        <w:br/>
      </w:r>
      <w:r>
        <w:rPr>
          <w:rFonts w:ascii="Times New Roman"/>
          <w:b w:val="false"/>
          <w:i w:val="false"/>
          <w:color w:val="000000"/>
          <w:sz w:val="28"/>
        </w:rPr>
        <w:t>
      2) объектіні сыртқы электрмен жабдықтаудың қолданыстағы және</w:t>
      </w:r>
      <w:r>
        <w:br/>
      </w:r>
      <w:r>
        <w:rPr>
          <w:rFonts w:ascii="Times New Roman"/>
          <w:b w:val="false"/>
          <w:i w:val="false"/>
          <w:color w:val="000000"/>
          <w:sz w:val="28"/>
        </w:rPr>
        <w:t>
болжамды схемасы (ЭБЖ-нің өткізгіштерінің ұзақтығы мен қимасын, ҚС</w:t>
      </w:r>
      <w:r>
        <w:br/>
      </w:r>
      <w:r>
        <w:rPr>
          <w:rFonts w:ascii="Times New Roman"/>
          <w:b w:val="false"/>
          <w:i w:val="false"/>
          <w:color w:val="000000"/>
          <w:sz w:val="28"/>
        </w:rPr>
        <w:t>
трансформаторларының қуаты мен санын және қарастырылатын аудан</w:t>
      </w:r>
      <w:r>
        <w:br/>
      </w:r>
      <w:r>
        <w:rPr>
          <w:rFonts w:ascii="Times New Roman"/>
          <w:b w:val="false"/>
          <w:i w:val="false"/>
          <w:color w:val="000000"/>
          <w:sz w:val="28"/>
        </w:rPr>
        <w:t>
желілерінің ведомстволық, теңгерімдік тиесілігін көрсете отырып);</w:t>
      </w:r>
      <w:r>
        <w:br/>
      </w:r>
      <w:r>
        <w:rPr>
          <w:rFonts w:ascii="Times New Roman"/>
          <w:b w:val="false"/>
          <w:i w:val="false"/>
          <w:color w:val="000000"/>
          <w:sz w:val="28"/>
        </w:rPr>
        <w:t>
      3) объектінің мәлімделген қуатын растайтын электрлік</w:t>
      </w:r>
      <w:r>
        <w:br/>
      </w:r>
      <w:r>
        <w:rPr>
          <w:rFonts w:ascii="Times New Roman"/>
          <w:b w:val="false"/>
          <w:i w:val="false"/>
          <w:color w:val="000000"/>
          <w:sz w:val="28"/>
        </w:rPr>
        <w:t>
жүктемелерінің есебі;</w:t>
      </w:r>
      <w:r>
        <w:br/>
      </w:r>
      <w:r>
        <w:rPr>
          <w:rFonts w:ascii="Times New Roman"/>
          <w:b w:val="false"/>
          <w:i w:val="false"/>
          <w:color w:val="000000"/>
          <w:sz w:val="28"/>
        </w:rPr>
        <w:t>
      4) объектінің мәлімделген қуатын толық қолданғанын растайтын</w:t>
      </w:r>
      <w:r>
        <w:br/>
      </w:r>
      <w:r>
        <w:rPr>
          <w:rFonts w:ascii="Times New Roman"/>
          <w:b w:val="false"/>
          <w:i w:val="false"/>
          <w:color w:val="000000"/>
          <w:sz w:val="28"/>
        </w:rPr>
        <w:t>
энергия өндіруші ұйымнан құжат;</w:t>
      </w:r>
      <w:r>
        <w:br/>
      </w:r>
      <w:r>
        <w:rPr>
          <w:rFonts w:ascii="Times New Roman"/>
          <w:b w:val="false"/>
          <w:i w:val="false"/>
          <w:color w:val="000000"/>
          <w:sz w:val="28"/>
        </w:rPr>
        <w:t>
      5) электрмен жабдықтаушы резервтік көздер ретінде пайдалануға</w:t>
      </w:r>
      <w:r>
        <w:br/>
      </w:r>
      <w:r>
        <w:rPr>
          <w:rFonts w:ascii="Times New Roman"/>
          <w:b w:val="false"/>
          <w:i w:val="false"/>
          <w:color w:val="000000"/>
          <w:sz w:val="28"/>
        </w:rPr>
        <w:t>
арналған өзінің генерациялық көздері (ГТҚ, ДЭС қуатын көрсете отырып)</w:t>
      </w:r>
      <w:r>
        <w:br/>
      </w:r>
      <w:r>
        <w:rPr>
          <w:rFonts w:ascii="Times New Roman"/>
          <w:b w:val="false"/>
          <w:i w:val="false"/>
          <w:color w:val="000000"/>
          <w:sz w:val="28"/>
        </w:rPr>
        <w:t>
туралы ақпарат;</w:t>
      </w:r>
      <w:r>
        <w:br/>
      </w:r>
      <w:r>
        <w:rPr>
          <w:rFonts w:ascii="Times New Roman"/>
          <w:b w:val="false"/>
          <w:i w:val="false"/>
          <w:color w:val="000000"/>
          <w:sz w:val="28"/>
        </w:rPr>
        <w:t>
      6) меншік құқығын растайтын құжаттың көшірмесі.</w:t>
      </w:r>
    </w:p>
    <w:bookmarkStart w:name="z422" w:id="49"/>
    <w:p>
      <w:pPr>
        <w:spacing w:after="0"/>
        <w:ind w:left="0"/>
        <w:jc w:val="both"/>
      </w:pPr>
      <w:r>
        <w:rPr>
          <w:rFonts w:ascii="Times New Roman"/>
          <w:b w:val="false"/>
          <w:i w:val="false"/>
          <w:color w:val="000000"/>
          <w:sz w:val="28"/>
        </w:rPr>
        <w:t xml:space="preserve">
Табиғи монополиялар саласындағы    </w:t>
      </w:r>
      <w:r>
        <w:br/>
      </w:r>
      <w:r>
        <w:rPr>
          <w:rFonts w:ascii="Times New Roman"/>
          <w:b w:val="false"/>
          <w:i w:val="false"/>
          <w:color w:val="000000"/>
          <w:sz w:val="28"/>
        </w:rPr>
        <w:t xml:space="preserve">
реттеліп көрсетілетін қызметтерге   </w:t>
      </w:r>
      <w:r>
        <w:br/>
      </w:r>
      <w:r>
        <w:rPr>
          <w:rFonts w:ascii="Times New Roman"/>
          <w:b w:val="false"/>
          <w:i w:val="false"/>
          <w:color w:val="000000"/>
          <w:sz w:val="28"/>
        </w:rPr>
        <w:t>
(тауарларға, жұмыстарға) қол жеткізудің</w:t>
      </w:r>
      <w:r>
        <w:br/>
      </w:r>
      <w:r>
        <w:rPr>
          <w:rFonts w:ascii="Times New Roman"/>
          <w:b w:val="false"/>
          <w:i w:val="false"/>
          <w:color w:val="000000"/>
          <w:sz w:val="28"/>
        </w:rPr>
        <w:t xml:space="preserve">
тең жағдайларын ұсыну қағидаларына   </w:t>
      </w:r>
      <w:r>
        <w:br/>
      </w:r>
      <w:r>
        <w:rPr>
          <w:rFonts w:ascii="Times New Roman"/>
          <w:b w:val="false"/>
          <w:i w:val="false"/>
          <w:color w:val="000000"/>
          <w:sz w:val="28"/>
        </w:rPr>
        <w:t xml:space="preserve">
3-қосымша               </w:t>
      </w:r>
    </w:p>
    <w:bookmarkEnd w:id="49"/>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w:t>
      </w:r>
      <w:r>
        <w:br/>
      </w:r>
      <w:r>
        <w:rPr>
          <w:rFonts w:ascii="Times New Roman"/>
          <w:b w:val="false"/>
          <w:i w:val="false"/>
          <w:color w:val="000000"/>
          <w:sz w:val="28"/>
        </w:rPr>
        <w:t xml:space="preserve">
(басшының қолы)     </w:t>
      </w:r>
      <w:r>
        <w:br/>
      </w: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толық атауы және оның орналасқан жері)</w:t>
      </w:r>
    </w:p>
    <w:bookmarkStart w:name="z423" w:id="50"/>
    <w:p>
      <w:pPr>
        <w:spacing w:after="0"/>
        <w:ind w:left="0"/>
        <w:jc w:val="left"/>
      </w:pPr>
      <w:r>
        <w:rPr>
          <w:rFonts w:ascii="Times New Roman"/>
          <w:b/>
          <w:i w:val="false"/>
          <w:color w:val="000000"/>
        </w:rPr>
        <w:t xml:space="preserve"> 
(электр қондырғыларының белгіленген қуаты 100 килоВаттан астам жаңа</w:t>
      </w:r>
      <w:r>
        <w:br/>
      </w:r>
      <w:r>
        <w:rPr>
          <w:rFonts w:ascii="Times New Roman"/>
          <w:b/>
          <w:i w:val="false"/>
          <w:color w:val="000000"/>
        </w:rPr>
        <w:t>
тұтынушының) қосуға арналған</w:t>
      </w:r>
      <w:r>
        <w:br/>
      </w:r>
      <w:r>
        <w:rPr>
          <w:rFonts w:ascii="Times New Roman"/>
          <w:b/>
          <w:i w:val="false"/>
          <w:color w:val="000000"/>
        </w:rPr>
        <w:t>
өтінімі</w:t>
      </w:r>
    </w:p>
    <w:bookmarkEnd w:id="50"/>
    <w:p>
      <w:pPr>
        <w:spacing w:after="0"/>
        <w:ind w:left="0"/>
        <w:jc w:val="both"/>
      </w:pPr>
      <w:r>
        <w:rPr>
          <w:rFonts w:ascii="Times New Roman"/>
          <w:b w:val="false"/>
          <w:i w:val="false"/>
          <w:color w:val="ff0000"/>
          <w:sz w:val="28"/>
        </w:rPr>
        <w:t xml:space="preserve">      Ескерту. Қағида 3-қосымшамен толықтырылды - ҚР Үкіметінің 31.12.2013 </w:t>
      </w:r>
      <w:r>
        <w:rPr>
          <w:rFonts w:ascii="Times New Roman"/>
          <w:b w:val="false"/>
          <w:i w:val="false"/>
          <w:color w:val="ff0000"/>
          <w:sz w:val="28"/>
        </w:rPr>
        <w:t>№ 1566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(қосылу нүктесін көрсету (ҚС шинасы, ЭБЖ атауы)</w:t>
      </w:r>
      <w:r>
        <w:br/>
      </w:r>
      <w:r>
        <w:rPr>
          <w:rFonts w:ascii="Times New Roman"/>
          <w:b w:val="false"/>
          <w:i w:val="false"/>
          <w:color w:val="000000"/>
          <w:sz w:val="28"/>
        </w:rPr>
        <w:t>
      1. Техникалық шарттар беру үшін негіздеме: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(Табиғи монополиялар саласындағы реттеліп көрсетілетін қызметтерге</w:t>
      </w:r>
      <w:r>
        <w:br/>
      </w:r>
      <w:r>
        <w:rPr>
          <w:rFonts w:ascii="Times New Roman"/>
          <w:b w:val="false"/>
          <w:i w:val="false"/>
          <w:color w:val="000000"/>
          <w:sz w:val="28"/>
        </w:rPr>
        <w:t>
    (тауарларға, жұмыстарға) қол жеткізудің тең жағдайларын ұсыну</w:t>
      </w:r>
      <w:r>
        <w:br/>
      </w:r>
      <w:r>
        <w:rPr>
          <w:rFonts w:ascii="Times New Roman"/>
          <w:b w:val="false"/>
          <w:i w:val="false"/>
          <w:color w:val="000000"/>
          <w:sz w:val="28"/>
        </w:rPr>
        <w:t>
                    қағидаларына тармақты көрсету)</w:t>
      </w:r>
      <w:r>
        <w:br/>
      </w:r>
      <w:r>
        <w:rPr>
          <w:rFonts w:ascii="Times New Roman"/>
          <w:b w:val="false"/>
          <w:i w:val="false"/>
          <w:color w:val="000000"/>
          <w:sz w:val="28"/>
        </w:rPr>
        <w:t>
      2. Мәлімделген қуат және жылдар бойынша объектінің электр</w:t>
      </w:r>
      <w:r>
        <w:br/>
      </w:r>
      <w:r>
        <w:rPr>
          <w:rFonts w:ascii="Times New Roman"/>
          <w:b w:val="false"/>
          <w:i w:val="false"/>
          <w:color w:val="000000"/>
          <w:sz w:val="28"/>
        </w:rPr>
        <w:t>
тұтынуы.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МВт</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 млн. кВт сағат</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(қосылған жыл)</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 - 5 жыл)</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Жүктеме сипаты - тұрақты, ауыспалы, маусымдық.</w:t>
      </w:r>
      <w:r>
        <w:br/>
      </w:r>
      <w:r>
        <w:rPr>
          <w:rFonts w:ascii="Times New Roman"/>
          <w:b w:val="false"/>
          <w:i w:val="false"/>
          <w:color w:val="000000"/>
          <w:sz w:val="28"/>
        </w:rPr>
        <w:t>
      4. Электр қондырғыларын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электрмен</w:t>
      </w:r>
      <w:r>
        <w:br/>
      </w:r>
      <w:r>
        <w:rPr>
          <w:rFonts w:ascii="Times New Roman"/>
          <w:b w:val="false"/>
          <w:i w:val="false"/>
          <w:color w:val="000000"/>
          <w:sz w:val="28"/>
        </w:rPr>
        <w:t>
жабдықтау сенімділігі бойынша жалпы электр қабылдағыштардың және</w:t>
      </w:r>
      <w:r>
        <w:br/>
      </w:r>
      <w:r>
        <w:rPr>
          <w:rFonts w:ascii="Times New Roman"/>
          <w:b w:val="false"/>
          <w:i w:val="false"/>
          <w:color w:val="000000"/>
          <w:sz w:val="28"/>
        </w:rPr>
        <w:t>
жекелеген технологиялық қондырғылардың санаты.</w:t>
      </w:r>
      <w:r>
        <w:br/>
      </w:r>
      <w:r>
        <w:rPr>
          <w:rFonts w:ascii="Times New Roman"/>
          <w:b w:val="false"/>
          <w:i w:val="false"/>
          <w:color w:val="000000"/>
          <w:sz w:val="28"/>
        </w:rPr>
        <w:t>
      5. Қосалқы тұтынушылардың тізбесі және олардың электр</w:t>
      </w:r>
      <w:r>
        <w:br/>
      </w:r>
      <w:r>
        <w:rPr>
          <w:rFonts w:ascii="Times New Roman"/>
          <w:b w:val="false"/>
          <w:i w:val="false"/>
          <w:color w:val="000000"/>
          <w:sz w:val="28"/>
        </w:rPr>
        <w:t>
қондырғыларының сипаттамалары.</w:t>
      </w:r>
      <w:r>
        <w:br/>
      </w:r>
      <w:r>
        <w:rPr>
          <w:rFonts w:ascii="Times New Roman"/>
          <w:b w:val="false"/>
          <w:i w:val="false"/>
          <w:color w:val="000000"/>
          <w:sz w:val="28"/>
        </w:rPr>
        <w:t>
      6. Қосымшалар:</w:t>
      </w:r>
      <w:r>
        <w:br/>
      </w:r>
      <w:r>
        <w:rPr>
          <w:rFonts w:ascii="Times New Roman"/>
          <w:b w:val="false"/>
          <w:i w:val="false"/>
          <w:color w:val="000000"/>
          <w:sz w:val="28"/>
        </w:rPr>
        <w:t>
      1) объектінің орналасуының ахуалдық жоспары;</w:t>
      </w:r>
      <w:r>
        <w:br/>
      </w:r>
      <w:r>
        <w:rPr>
          <w:rFonts w:ascii="Times New Roman"/>
          <w:b w:val="false"/>
          <w:i w:val="false"/>
          <w:color w:val="000000"/>
          <w:sz w:val="28"/>
        </w:rPr>
        <w:t>
      2) объектіні сыртқы электрмен жабдықтаудың болжамды схемасы</w:t>
      </w:r>
      <w:r>
        <w:br/>
      </w:r>
      <w:r>
        <w:rPr>
          <w:rFonts w:ascii="Times New Roman"/>
          <w:b w:val="false"/>
          <w:i w:val="false"/>
          <w:color w:val="000000"/>
          <w:sz w:val="28"/>
        </w:rPr>
        <w:t>
(ЭБЖ-нің өткізгіштерінің ұзақтығы мен қимасын, ҚС</w:t>
      </w:r>
      <w:r>
        <w:br/>
      </w:r>
      <w:r>
        <w:rPr>
          <w:rFonts w:ascii="Times New Roman"/>
          <w:b w:val="false"/>
          <w:i w:val="false"/>
          <w:color w:val="000000"/>
          <w:sz w:val="28"/>
        </w:rPr>
        <w:t>
трансформаторларының саны мен қуатын және қарастырылатын аудан</w:t>
      </w:r>
      <w:r>
        <w:br/>
      </w:r>
      <w:r>
        <w:rPr>
          <w:rFonts w:ascii="Times New Roman"/>
          <w:b w:val="false"/>
          <w:i w:val="false"/>
          <w:color w:val="000000"/>
          <w:sz w:val="28"/>
        </w:rPr>
        <w:t>
желілерінің ведомстволық, теңгерімдік тиесілігін көрсетумен);</w:t>
      </w:r>
      <w:r>
        <w:br/>
      </w:r>
      <w:r>
        <w:rPr>
          <w:rFonts w:ascii="Times New Roman"/>
          <w:b w:val="false"/>
          <w:i w:val="false"/>
          <w:color w:val="000000"/>
          <w:sz w:val="28"/>
        </w:rPr>
        <w:t>
      3) оның негізінде объектінің құрылысы жоспарланатын құжат</w:t>
      </w:r>
      <w:r>
        <w:br/>
      </w:r>
      <w:r>
        <w:rPr>
          <w:rFonts w:ascii="Times New Roman"/>
          <w:b w:val="false"/>
          <w:i w:val="false"/>
          <w:color w:val="000000"/>
          <w:sz w:val="28"/>
        </w:rPr>
        <w:t>
(мемлекеттік, салалық бағдарламалар);</w:t>
      </w:r>
      <w:r>
        <w:br/>
      </w:r>
      <w:r>
        <w:rPr>
          <w:rFonts w:ascii="Times New Roman"/>
          <w:b w:val="false"/>
          <w:i w:val="false"/>
          <w:color w:val="000000"/>
          <w:sz w:val="28"/>
        </w:rPr>
        <w:t>
      4) объектінің мәлімделген қуатын растайтын электрлік</w:t>
      </w:r>
      <w:r>
        <w:br/>
      </w:r>
      <w:r>
        <w:rPr>
          <w:rFonts w:ascii="Times New Roman"/>
          <w:b w:val="false"/>
          <w:i w:val="false"/>
          <w:color w:val="000000"/>
          <w:sz w:val="28"/>
        </w:rPr>
        <w:t>
жүктемелерінің есебі;</w:t>
      </w:r>
      <w:r>
        <w:br/>
      </w:r>
      <w:r>
        <w:rPr>
          <w:rFonts w:ascii="Times New Roman"/>
          <w:b w:val="false"/>
          <w:i w:val="false"/>
          <w:color w:val="000000"/>
          <w:sz w:val="28"/>
        </w:rPr>
        <w:t>
      5) объектінің мәлімделген қуатын толық қолданғанын растайтын</w:t>
      </w:r>
      <w:r>
        <w:br/>
      </w:r>
      <w:r>
        <w:rPr>
          <w:rFonts w:ascii="Times New Roman"/>
          <w:b w:val="false"/>
          <w:i w:val="false"/>
          <w:color w:val="000000"/>
          <w:sz w:val="28"/>
        </w:rPr>
        <w:t>
энергия өндіруші ұйымнан құжат;</w:t>
      </w:r>
      <w:r>
        <w:br/>
      </w:r>
      <w:r>
        <w:rPr>
          <w:rFonts w:ascii="Times New Roman"/>
          <w:b w:val="false"/>
          <w:i w:val="false"/>
          <w:color w:val="000000"/>
          <w:sz w:val="28"/>
        </w:rPr>
        <w:t>
      6) электрмен жабдықтаушы резервтік көздер ретінде пайдалануға</w:t>
      </w:r>
      <w:r>
        <w:br/>
      </w:r>
      <w:r>
        <w:rPr>
          <w:rFonts w:ascii="Times New Roman"/>
          <w:b w:val="false"/>
          <w:i w:val="false"/>
          <w:color w:val="000000"/>
          <w:sz w:val="28"/>
        </w:rPr>
        <w:t>
арналған өзінің генерациялық көздері (ГТҚ ДЭС қуатын көрсете отырып)</w:t>
      </w:r>
      <w:r>
        <w:br/>
      </w:r>
      <w:r>
        <w:rPr>
          <w:rFonts w:ascii="Times New Roman"/>
          <w:b w:val="false"/>
          <w:i w:val="false"/>
          <w:color w:val="000000"/>
          <w:sz w:val="28"/>
        </w:rPr>
        <w:t>
туралы ақпарат;</w:t>
      </w:r>
      <w:r>
        <w:br/>
      </w:r>
      <w:r>
        <w:rPr>
          <w:rFonts w:ascii="Times New Roman"/>
          <w:b w:val="false"/>
          <w:i w:val="false"/>
          <w:color w:val="000000"/>
          <w:sz w:val="28"/>
        </w:rPr>
        <w:t>
      7) жер учаскелерін бөлу туралы шешімдердің, актілердің</w:t>
      </w:r>
      <w:r>
        <w:br/>
      </w:r>
      <w:r>
        <w:rPr>
          <w:rFonts w:ascii="Times New Roman"/>
          <w:b w:val="false"/>
          <w:i w:val="false"/>
          <w:color w:val="000000"/>
          <w:sz w:val="28"/>
        </w:rPr>
        <w:t>
көшірмелері.</w:t>
      </w:r>
    </w:p>
    <w:bookmarkStart w:name="z424" w:id="51"/>
    <w:p>
      <w:pPr>
        <w:spacing w:after="0"/>
        <w:ind w:left="0"/>
        <w:jc w:val="both"/>
      </w:pPr>
      <w:r>
        <w:rPr>
          <w:rFonts w:ascii="Times New Roman"/>
          <w:b w:val="false"/>
          <w:i w:val="false"/>
          <w:color w:val="000000"/>
          <w:sz w:val="28"/>
        </w:rPr>
        <w:t xml:space="preserve">
Табиғи монополиялар саласындағы    </w:t>
      </w:r>
      <w:r>
        <w:br/>
      </w:r>
      <w:r>
        <w:rPr>
          <w:rFonts w:ascii="Times New Roman"/>
          <w:b w:val="false"/>
          <w:i w:val="false"/>
          <w:color w:val="000000"/>
          <w:sz w:val="28"/>
        </w:rPr>
        <w:t xml:space="preserve">
реттеліп көрсетілетін қызметтерге   </w:t>
      </w:r>
      <w:r>
        <w:br/>
      </w:r>
      <w:r>
        <w:rPr>
          <w:rFonts w:ascii="Times New Roman"/>
          <w:b w:val="false"/>
          <w:i w:val="false"/>
          <w:color w:val="000000"/>
          <w:sz w:val="28"/>
        </w:rPr>
        <w:t>
(тауарларға, жұмыстарға) қол жеткізудің</w:t>
      </w:r>
      <w:r>
        <w:br/>
      </w:r>
      <w:r>
        <w:rPr>
          <w:rFonts w:ascii="Times New Roman"/>
          <w:b w:val="false"/>
          <w:i w:val="false"/>
          <w:color w:val="000000"/>
          <w:sz w:val="28"/>
        </w:rPr>
        <w:t xml:space="preserve">
тең жағдайларын ұсыну қағидаларына   </w:t>
      </w:r>
      <w:r>
        <w:br/>
      </w:r>
      <w:r>
        <w:rPr>
          <w:rFonts w:ascii="Times New Roman"/>
          <w:b w:val="false"/>
          <w:i w:val="false"/>
          <w:color w:val="000000"/>
          <w:sz w:val="28"/>
        </w:rPr>
        <w:t xml:space="preserve">
4-қосымша               </w:t>
      </w:r>
    </w:p>
    <w:bookmarkEnd w:id="51"/>
    <w:bookmarkStart w:name="z425" w:id="52"/>
    <w:p>
      <w:pPr>
        <w:spacing w:after="0"/>
        <w:ind w:left="0"/>
        <w:jc w:val="left"/>
      </w:pPr>
      <w:r>
        <w:rPr>
          <w:rFonts w:ascii="Times New Roman"/>
          <w:b/>
          <w:i w:val="false"/>
          <w:color w:val="000000"/>
        </w:rPr>
        <w:t xml:space="preserve"> 
Тұтынушыны сыртқы электрмен жабдықтау схемасының</w:t>
      </w:r>
      <w:r>
        <w:br/>
      </w:r>
      <w:r>
        <w:rPr>
          <w:rFonts w:ascii="Times New Roman"/>
          <w:b/>
          <w:i w:val="false"/>
          <w:color w:val="000000"/>
        </w:rPr>
        <w:t>
мазмұны</w:t>
      </w:r>
    </w:p>
    <w:bookmarkEnd w:id="52"/>
    <w:p>
      <w:pPr>
        <w:spacing w:after="0"/>
        <w:ind w:left="0"/>
        <w:jc w:val="both"/>
      </w:pPr>
      <w:r>
        <w:rPr>
          <w:rFonts w:ascii="Times New Roman"/>
          <w:b w:val="false"/>
          <w:i w:val="false"/>
          <w:color w:val="ff0000"/>
          <w:sz w:val="28"/>
        </w:rPr>
        <w:t xml:space="preserve">      Ескерту. Қағида 4-қосымшамен толықтырылды - ҚР Үкіметінің 31.12.2013 </w:t>
      </w:r>
      <w:r>
        <w:rPr>
          <w:rFonts w:ascii="Times New Roman"/>
          <w:b w:val="false"/>
          <w:i w:val="false"/>
          <w:color w:val="ff0000"/>
          <w:sz w:val="28"/>
        </w:rPr>
        <w:t>№ 1566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қазіргі электрмен жабдықтаудың жай-күйін шолу және 3(5)-10 жылға даму перспективасы;</w:t>
      </w:r>
      <w:r>
        <w:br/>
      </w:r>
      <w:r>
        <w:rPr>
          <w:rFonts w:ascii="Times New Roman"/>
          <w:b w:val="false"/>
          <w:i w:val="false"/>
          <w:color w:val="000000"/>
          <w:sz w:val="28"/>
        </w:rPr>
        <w:t>
      2) тұтынушылардың электр жүктемелері және оны жабу көздері;</w:t>
      </w:r>
      <w:r>
        <w:br/>
      </w:r>
      <w:r>
        <w:rPr>
          <w:rFonts w:ascii="Times New Roman"/>
          <w:b w:val="false"/>
          <w:i w:val="false"/>
          <w:color w:val="000000"/>
          <w:sz w:val="28"/>
        </w:rPr>
        <w:t>
      3) қуат және электр энергиясы теңгерімі (қазіргі жай-күйі және 3(5)-10 жылға арналған перспективасы);</w:t>
      </w:r>
      <w:r>
        <w:br/>
      </w:r>
      <w:r>
        <w:rPr>
          <w:rFonts w:ascii="Times New Roman"/>
          <w:b w:val="false"/>
          <w:i w:val="false"/>
          <w:color w:val="000000"/>
          <w:sz w:val="28"/>
        </w:rPr>
        <w:t>
      4) сыртқы электрмен жабдықтау схемасының нұсқалары;</w:t>
      </w:r>
      <w:r>
        <w:br/>
      </w:r>
      <w:r>
        <w:rPr>
          <w:rFonts w:ascii="Times New Roman"/>
          <w:b w:val="false"/>
          <w:i w:val="false"/>
          <w:color w:val="000000"/>
          <w:sz w:val="28"/>
        </w:rPr>
        <w:t>
      5) ұсынылған сыртқы электрмен жабдықтау схемасының негіздемесі;</w:t>
      </w:r>
      <w:r>
        <w:br/>
      </w:r>
      <w:r>
        <w:rPr>
          <w:rFonts w:ascii="Times New Roman"/>
          <w:b w:val="false"/>
          <w:i w:val="false"/>
          <w:color w:val="000000"/>
          <w:sz w:val="28"/>
        </w:rPr>
        <w:t>
      6) қарастырылып жатқан ауданның іргелес электр желілерімен электр режимдерінің есептері (қалыпты, авариядан кейінгі режимдер);</w:t>
      </w:r>
      <w:r>
        <w:br/>
      </w:r>
      <w:r>
        <w:rPr>
          <w:rFonts w:ascii="Times New Roman"/>
          <w:b w:val="false"/>
          <w:i w:val="false"/>
          <w:color w:val="000000"/>
          <w:sz w:val="28"/>
        </w:rPr>
        <w:t>
      7) жабдықты таңдау үшін қысқа тұйықталу токтары деңгейлерінің есебі;</w:t>
      </w:r>
      <w:r>
        <w:br/>
      </w:r>
      <w:r>
        <w:rPr>
          <w:rFonts w:ascii="Times New Roman"/>
          <w:b w:val="false"/>
          <w:i w:val="false"/>
          <w:color w:val="000000"/>
          <w:sz w:val="28"/>
        </w:rPr>
        <w:t>
      8) релелік қорғаныс пен автоматика, аварияға қарсы автоматиканы орындау қағидаттары;</w:t>
      </w:r>
      <w:r>
        <w:br/>
      </w:r>
      <w:r>
        <w:rPr>
          <w:rFonts w:ascii="Times New Roman"/>
          <w:b w:val="false"/>
          <w:i w:val="false"/>
          <w:color w:val="000000"/>
          <w:sz w:val="28"/>
        </w:rPr>
        <w:t>
      9) диспетчерлік және технологиялық басқаруды ұйымдастыру қағидаттары;</w:t>
      </w:r>
      <w:r>
        <w:br/>
      </w:r>
      <w:r>
        <w:rPr>
          <w:rFonts w:ascii="Times New Roman"/>
          <w:b w:val="false"/>
          <w:i w:val="false"/>
          <w:color w:val="000000"/>
          <w:sz w:val="28"/>
        </w:rPr>
        <w:t>
      10) электр энергиясын есепке алу;</w:t>
      </w:r>
      <w:r>
        <w:br/>
      </w:r>
      <w:r>
        <w:rPr>
          <w:rFonts w:ascii="Times New Roman"/>
          <w:b w:val="false"/>
          <w:i w:val="false"/>
          <w:color w:val="000000"/>
          <w:sz w:val="28"/>
        </w:rPr>
        <w:t>
      11) энергияны сақтау бойынша жоспарланып отырған іс-шаралар;</w:t>
      </w:r>
      <w:r>
        <w:br/>
      </w:r>
      <w:r>
        <w:rPr>
          <w:rFonts w:ascii="Times New Roman"/>
          <w:b w:val="false"/>
          <w:i w:val="false"/>
          <w:color w:val="000000"/>
          <w:sz w:val="28"/>
        </w:rPr>
        <w:t>
      12) электр желілік құрылыстың көлемдері, құрылыс құнының ұлғайтылған есебі;</w:t>
      </w:r>
      <w:r>
        <w:br/>
      </w:r>
      <w:r>
        <w:rPr>
          <w:rFonts w:ascii="Times New Roman"/>
          <w:b w:val="false"/>
          <w:i w:val="false"/>
          <w:color w:val="000000"/>
          <w:sz w:val="28"/>
        </w:rPr>
        <w:t>
      13) қорытындылар;</w:t>
      </w:r>
      <w:r>
        <w:br/>
      </w:r>
      <w:r>
        <w:rPr>
          <w:rFonts w:ascii="Times New Roman"/>
          <w:b w:val="false"/>
          <w:i w:val="false"/>
          <w:color w:val="000000"/>
          <w:sz w:val="28"/>
        </w:rPr>
        <w:t>
      14) сызбалар: қағидатты схемалар, карта-схемалар немесе ахуалдық жоспар, электрлік режимдер есептерінің нәтижелері, диспетчерлік және технологиялық басқаруды ұйымдастыру схемалары.</w:t>
      </w:r>
    </w:p>
    <w:bookmarkStart w:name="z426" w:id="53"/>
    <w:p>
      <w:pPr>
        <w:spacing w:after="0"/>
        <w:ind w:left="0"/>
        <w:jc w:val="both"/>
      </w:pPr>
      <w:r>
        <w:rPr>
          <w:rFonts w:ascii="Times New Roman"/>
          <w:b w:val="false"/>
          <w:i w:val="false"/>
          <w:color w:val="000000"/>
          <w:sz w:val="28"/>
        </w:rPr>
        <w:t xml:space="preserve">
Табиғи монополиялар саласындағы    </w:t>
      </w:r>
      <w:r>
        <w:br/>
      </w:r>
      <w:r>
        <w:rPr>
          <w:rFonts w:ascii="Times New Roman"/>
          <w:b w:val="false"/>
          <w:i w:val="false"/>
          <w:color w:val="000000"/>
          <w:sz w:val="28"/>
        </w:rPr>
        <w:t xml:space="preserve">
реттеліп көрсетілетін қызметтерге   </w:t>
      </w:r>
      <w:r>
        <w:br/>
      </w:r>
      <w:r>
        <w:rPr>
          <w:rFonts w:ascii="Times New Roman"/>
          <w:b w:val="false"/>
          <w:i w:val="false"/>
          <w:color w:val="000000"/>
          <w:sz w:val="28"/>
        </w:rPr>
        <w:t>
(тауарларға, жұмыстарға) қол жеткізудің</w:t>
      </w:r>
      <w:r>
        <w:br/>
      </w:r>
      <w:r>
        <w:rPr>
          <w:rFonts w:ascii="Times New Roman"/>
          <w:b w:val="false"/>
          <w:i w:val="false"/>
          <w:color w:val="000000"/>
          <w:sz w:val="28"/>
        </w:rPr>
        <w:t xml:space="preserve">
тең жағдайларын ұсыну қағидаларына   </w:t>
      </w:r>
      <w:r>
        <w:br/>
      </w:r>
      <w:r>
        <w:rPr>
          <w:rFonts w:ascii="Times New Roman"/>
          <w:b w:val="false"/>
          <w:i w:val="false"/>
          <w:color w:val="000000"/>
          <w:sz w:val="28"/>
        </w:rPr>
        <w:t xml:space="preserve">
5-қосымша              </w:t>
      </w:r>
    </w:p>
    <w:bookmarkEnd w:id="53"/>
    <w:bookmarkStart w:name="z427" w:id="54"/>
    <w:p>
      <w:pPr>
        <w:spacing w:after="0"/>
        <w:ind w:left="0"/>
        <w:jc w:val="left"/>
      </w:pPr>
      <w:r>
        <w:rPr>
          <w:rFonts w:ascii="Times New Roman"/>
          <w:b/>
          <w:i w:val="false"/>
          <w:color w:val="000000"/>
        </w:rPr>
        <w:t xml:space="preserve"> 
Энергия беруші (энергия өндіруші) ұйымдардың желілеріне</w:t>
      </w:r>
      <w:r>
        <w:br/>
      </w:r>
      <w:r>
        <w:rPr>
          <w:rFonts w:ascii="Times New Roman"/>
          <w:b/>
          <w:i w:val="false"/>
          <w:color w:val="000000"/>
        </w:rPr>
        <w:t>
тұтынушылардың электр қондырғыларын қосуға арналған техникалық</w:t>
      </w:r>
      <w:r>
        <w:br/>
      </w:r>
      <w:r>
        <w:rPr>
          <w:rFonts w:ascii="Times New Roman"/>
          <w:b/>
          <w:i w:val="false"/>
          <w:color w:val="000000"/>
        </w:rPr>
        <w:t>
шарттарды беру кезіндегі қарауды регламенттейтін</w:t>
      </w:r>
      <w:r>
        <w:br/>
      </w:r>
      <w:r>
        <w:rPr>
          <w:rFonts w:ascii="Times New Roman"/>
          <w:b/>
          <w:i w:val="false"/>
          <w:color w:val="000000"/>
        </w:rPr>
        <w:t>
мерзімдері</w:t>
      </w:r>
    </w:p>
    <w:bookmarkEnd w:id="54"/>
    <w:p>
      <w:pPr>
        <w:spacing w:after="0"/>
        <w:ind w:left="0"/>
        <w:jc w:val="both"/>
      </w:pPr>
      <w:r>
        <w:rPr>
          <w:rFonts w:ascii="Times New Roman"/>
          <w:b w:val="false"/>
          <w:i w:val="false"/>
          <w:color w:val="ff0000"/>
          <w:sz w:val="28"/>
        </w:rPr>
        <w:t xml:space="preserve">      Ескерту. Қағида 5-қосымшамен толықтырылды - ҚР Үкіметінің 31.12.2013 </w:t>
      </w:r>
      <w:r>
        <w:rPr>
          <w:rFonts w:ascii="Times New Roman"/>
          <w:b w:val="false"/>
          <w:i w:val="false"/>
          <w:color w:val="ff0000"/>
          <w:sz w:val="28"/>
        </w:rPr>
        <w:t>№ 1566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849"/>
        <w:gridCol w:w="1476"/>
        <w:gridCol w:w="4164"/>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(жұмыс күндері)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қуаты 100 килоВатқа дейін қоса алғанда электр қондырғылары үшін тұтынушы толық ақпарат берген кезде техникалық шарттар беру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(энергия өндіруші) ұйым, тұтынушы (қосалқы тұтынушы үшін)</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қуаты 100-ден жоғары және 1000 килоВатқа дейінгі электр қондырғылары үшін тұтынушы толық ақпарат берген кезде техникалық шарттар беру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(энергия өндіруші) ұйым, тұтынушы (қосалқы тұтынушы үшін)</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қуаты 1000 килоВаттан жоғары электр қондырғылары үшін (егер желіні күшейту, қайта жаңарту талап етілмесе) тұтынушы толық ақпарат берген кезде техникалық шарттар беру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(энергия өндіруші) ұйым, тұтынушы (қосалқы тұтынушы үшін)</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қуаты 1000 килоВаттан жоғары электр қондырғылары үшін (егер желіні күшейту, қайта жаңарту талап етілмесе) тұтынушы толық ақпарат берген кезде техникалық шарттар беру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күн</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(энергия өндіруші) ұйым, тұтынушы (қосалқы тұтынушы үшін)</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нүктесін және коммерциялық есепке алу схемасын қарау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(энергия өндіруші) ұйым</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қуаты қоса алғанда 100 килоВатқа дейінгі электр қондырғыларының жобалық шешімдерін келісу</w:t>
            </w:r>
            <w:r>
              <w:br/>
            </w:r>
            <w:r>
              <w:rPr>
                <w:rFonts w:ascii="Times New Roman"/>
                <w:b w:val="false"/>
                <w:i w:val="false"/>
                <w:color w:val="000000"/>
                <w:sz w:val="20"/>
              </w:rPr>
              <w:t>
</w:t>
            </w:r>
            <w:r>
              <w:rPr>
                <w:rFonts w:ascii="Times New Roman"/>
                <w:b w:val="false"/>
                <w:i w:val="false"/>
                <w:color w:val="000000"/>
                <w:sz w:val="20"/>
              </w:rPr>
              <w:t>белгіленген қуаты 100 килоВаттан жоғары электр қондырғылары үшін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r>
              <w:br/>
            </w:r>
            <w:r>
              <w:rPr>
                <w:rFonts w:ascii="Times New Roman"/>
                <w:b w:val="false"/>
                <w:i w:val="false"/>
                <w:color w:val="000000"/>
                <w:sz w:val="20"/>
              </w:rPr>
              <w:t>
</w:t>
            </w:r>
            <w:r>
              <w:rPr>
                <w:rFonts w:ascii="Times New Roman"/>
                <w:b w:val="false"/>
                <w:i w:val="false"/>
                <w:color w:val="000000"/>
                <w:sz w:val="20"/>
              </w:rPr>
              <w:t>20 күн</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(энергия өндіруші) ұйым</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қуаты 100 килоВаттан жоғары электр қондырғыларын қосуға рұқсат беру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бақылау жөніндегі орган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