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c3ba" w14:textId="a0cc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меншік мәселелері туралы</w:t>
      </w:r>
    </w:p>
    <w:p>
      <w:pPr>
        <w:spacing w:after="0"/>
        <w:ind w:left="0"/>
        <w:jc w:val="both"/>
      </w:pPr>
      <w:r>
        <w:rPr>
          <w:rFonts w:ascii="Times New Roman"/>
          <w:b w:val="false"/>
          <w:i w:val="false"/>
          <w:color w:val="000000"/>
          <w:sz w:val="28"/>
        </w:rPr>
        <w:t>Қазақстан Республикасы Үкіметінің 2012 жылғы 19 қаңтардағы № 116 Қаулысы</w:t>
      </w:r>
    </w:p>
    <w:p>
      <w:pPr>
        <w:spacing w:after="0"/>
        <w:ind w:left="0"/>
        <w:jc w:val="both"/>
      </w:pPr>
      <w:bookmarkStart w:name="z1" w:id="0"/>
      <w:r>
        <w:rPr>
          <w:rFonts w:ascii="Times New Roman"/>
          <w:b w:val="false"/>
          <w:i w:val="false"/>
          <w:color w:val="000000"/>
          <w:sz w:val="28"/>
        </w:rPr>
        <w:t>
      «Назарбаев Университеті», «Назарбаев Зияткерлік мектептері» және «Назарбаев Қоры» мәртебесі туралы» Қазақстан Республикасының 2011 жылғы 19 қаңтардағы Заңының 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республикалық </w:t>
      </w:r>
      <w:r>
        <w:rPr>
          <w:rFonts w:ascii="Times New Roman"/>
          <w:b w:val="false"/>
          <w:i w:val="false"/>
          <w:color w:val="000000"/>
          <w:sz w:val="28"/>
        </w:rPr>
        <w:t>мүлік</w:t>
      </w:r>
      <w:r>
        <w:rPr>
          <w:rFonts w:ascii="Times New Roman"/>
          <w:b w:val="false"/>
          <w:i w:val="false"/>
          <w:color w:val="000000"/>
          <w:sz w:val="28"/>
        </w:rPr>
        <w:t xml:space="preserve"> Қазақстан Республикасы Денсаулық сақтау министрлігінің теңгерімінен «Назарбаев Университеті» дербес білім беру ұйымының меншігіне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мен Қазақстан Республикасы Денсаулық сақтау министрлігі осы қаулының 1-тармағынан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қаңтардағы</w:t>
      </w:r>
      <w:r>
        <w:br/>
      </w:r>
      <w:r>
        <w:rPr>
          <w:rFonts w:ascii="Times New Roman"/>
          <w:b w:val="false"/>
          <w:i w:val="false"/>
          <w:color w:val="000000"/>
          <w:sz w:val="28"/>
        </w:rPr>
        <w:t xml:space="preserve">
№ 116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«Назарбаев Университеті» дербес білім беру ұйымының меншігіне берілетін республикалық мүлік</w:t>
      </w:r>
    </w:p>
    <w:bookmarkEnd w:id="2"/>
    <w:bookmarkStart w:name="z7" w:id="3"/>
    <w:p>
      <w:pPr>
        <w:spacing w:after="0"/>
        <w:ind w:left="0"/>
        <w:jc w:val="both"/>
      </w:pPr>
      <w:r>
        <w:rPr>
          <w:rFonts w:ascii="Times New Roman"/>
          <w:b w:val="false"/>
          <w:i w:val="false"/>
          <w:color w:val="000000"/>
          <w:sz w:val="28"/>
        </w:rPr>
        <w:t>
      1) Астана қаласындағы жедел жәрдем станциясы бар 240 төсектік Жедел медициналық жәрдем ғылыми-зерттеу институтының (бұдан әрі – ҒЗИ) ғимарат түріндегі жалпы алаңы 31 563,4 м</w:t>
      </w:r>
      <w:r>
        <w:rPr>
          <w:rFonts w:ascii="Times New Roman"/>
          <w:b w:val="false"/>
          <w:i w:val="false"/>
          <w:color w:val="000000"/>
          <w:vertAlign w:val="superscript"/>
        </w:rPr>
        <w:t>2</w:t>
      </w:r>
      <w:r>
        <w:rPr>
          <w:rFonts w:ascii="Times New Roman"/>
          <w:b w:val="false"/>
          <w:i w:val="false"/>
          <w:color w:val="000000"/>
          <w:sz w:val="28"/>
        </w:rPr>
        <w:t xml:space="preserve"> мүлкі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5"/>
        <w:gridCol w:w="1295"/>
      </w:tblGrid>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м2</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Керей, Жәнібек хандар көшесі, 3 үй мекенжайында орналасқан ғимарат түріндегі мүлік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31 563,4</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25 649,8</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1 255,3</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1 909,6</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литер,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150" w:hRule="atLeast"/>
        </w:trPr>
        <w:tc>
          <w:tcPr>
            <w:tcW w:w="1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литері, 2007 жылы салынған, жалпы алаңы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bl>
    <w:bookmarkStart w:name="z8" w:id="4"/>
    <w:p>
      <w:pPr>
        <w:spacing w:after="0"/>
        <w:ind w:left="0"/>
        <w:jc w:val="both"/>
      </w:pPr>
      <w:r>
        <w:rPr>
          <w:rFonts w:ascii="Times New Roman"/>
          <w:b w:val="false"/>
          <w:i w:val="false"/>
          <w:color w:val="000000"/>
          <w:sz w:val="28"/>
        </w:rPr>
        <w:t>
      2) Медициналық және медициналық емес жабдықтар түріндегі ҒЗИ мүлкі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0"/>
        <w:gridCol w:w="1498"/>
        <w:gridCol w:w="1292"/>
      </w:tblGrid>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бөлімшесі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 кабинеті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секциялы тексеріп-қарау тақтай төсегі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Фонендоскобы бар 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 термометр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Рефлекстық балға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кг дейінгі еден үстіне қоятын таразы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Тексеріп-қарауға арналған медициналық шам (төбеге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 кабинеті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секциялы тексеріп-қарау тақтай төсегі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Фонендоскобы бар 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термометр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Рефлекстық балға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кг дейінгі еден үстіне қоятын таразы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Тексеріп-қарауға арналған медициналық шам (төбеге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арналы цифрлы электрокардиограф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 кабинеті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төсегі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Фонендоскобы бар 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термометр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кадрлық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Травматологтың асептикалық таңу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және таңуға арналған медициналық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Бұрандалы орындық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Тексеріп-қарауға арналған медициналық шам (төбеге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Гипс таңғыштарын шешуге арналған қайшылар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Травматологтың септикалық таңу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Тексеріп-қарауға және таңуға арналған медициналық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 бар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Бұрандалы орындық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Тексеріп-қарауға арналған медициналық шам (төбеге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 таңғыштарын шешуге арналған қайшылар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Гинеколог кабинеті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секциялы тексеріп-қарау тақтай төсегі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Фонендоскобы бар 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термометр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Тексеріп-қарауға және зерттеп-қарауға арналған медициналық үстел, гинекологиялық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 бар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Кольпоскоп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Офтальмолог кабинеті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Офтальмоскоп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дәрігерге арналған орындық, пациенттің креслосы, аспаптарға арналған қондырғысы бар офтальмолог дәрігердің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Ретинометр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емес офтальмоскопияға арналған жиынтық (тікелей емес офиальмоскоп)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Авторефрактометр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Саңылаулы қол шамы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 кабинеті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төсегі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 бар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 зерттеп-қарауға арналған эндоскопиялық жүйе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дәрігердің жұмыс орны»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ЛОР дәрігердің жұмыс орнына арналған аспаптар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төсегі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Фонендоскобы бар 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 бар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құюларға арналған штатив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берудің бақылаушысы, инфузиялық жиынтықтар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секциялы медициналық керме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 кабинеті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төсегі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Фонендоскобы бар 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секциялы медициналық керме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Асептикалық таңу кабинеті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және зерттеп-қарауға арналған гинекологиялық медициналық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 бар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p>
            <w:pPr>
              <w:spacing w:after="20"/>
              <w:ind w:left="20"/>
              <w:jc w:val="both"/>
            </w:pPr>
            <w:r>
              <w:rPr>
                <w:rFonts w:ascii="Times New Roman"/>
                <w:b w:val="false"/>
                <w:i w:val="false"/>
                <w:color w:val="000000"/>
                <w:sz w:val="20"/>
              </w:rPr>
              <w:t>(төбеге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септикалық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Тексеріп-қарауға арналған медициналық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 бар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p>
            <w:pPr>
              <w:spacing w:after="20"/>
              <w:ind w:left="20"/>
              <w:jc w:val="both"/>
            </w:pPr>
            <w:r>
              <w:rPr>
                <w:rFonts w:ascii="Times New Roman"/>
                <w:b w:val="false"/>
                <w:i w:val="false"/>
                <w:color w:val="000000"/>
                <w:sz w:val="20"/>
              </w:rPr>
              <w:t>(төбеге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Вакцинациялау кабиенті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төсегі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Фонендоскоппен 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 бар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құюларға арналған штатив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операциялық кабинет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Фонендоскобы бар 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Хирургтің қолын автоматты жууға арналған (сенсорлы) аппарат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операциялық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Сателлиті бар көлеңкесіз операциялық шам, төбеге ілінетін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Наркоз-тыныс алу аппараты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 бар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құюларға арналған штатив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 бақылаушысы,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сору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Оттекті концентратор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трахеотомияға арналған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Ларингоскопияға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Уретероцистоскоп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боксқа арналған изолятор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секциялы функционалды кереует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 бар төсек жанындағы аласа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Фонендоскобы бар 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термометр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 жанындағы монитор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 бар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Рефлекстік балға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Ларингоскопияға арналған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Интубациялық түтіктерге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Таңуға арналған аспаптар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құюларға арналған штатив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сору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камералы дәрі-дәрмектерге арналған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Ұтқыр рентгенаппаратты сақтау үй-жайы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рентгендік аппарат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бөлімшесінің рентген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рентгендік жүйе (графия и скопия)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басып шығару принтері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6-төсектік қабылдау бөлімшесінің ҚТП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Тексеріп-қарауға арналған медициналық шам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термометр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 бар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құюларға арналған штатив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сору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берудің бақылаушысы,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Рефлекстік балға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арналы цифрлы электрокардиограф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Ақ-қара принтерлі түрлі-түсті доплермен шағын аппарат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 палатасында қанға арналған тоңазытқыш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көлемдегі бикстер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Интубациялық түтіктерге арналған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Таңуға арналған құрал-саймандардың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секциялы функционалды керует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 бар төсек жанындағы аласа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Полиуретанды жабынмен созылып жатуға қарсы матрас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 жанындағы монитор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Пациенттерді қадағалауға арналған орталық станция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консоль</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терапияға арналған вентилятор жиынтықтары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Инфузиялық шприцтік сорғы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Ауыртпайтын заттарды енгізуге арналған перфузор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Торакальдық вакуумдық аспиратор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тамыр қысымын өлшеуге арналған жүйе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Оттекті концентратор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ыдысы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Ларингоскопияға арналған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трахеотомияға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Hot Pack жылытпасы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Мұзға арналған Cold Pack пакеттер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Реаниматологтың жол сандығы (Шұғыл көмектің жинағы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бөлімшесінің вестибюлі немесе сырғытпаларды сақтауға арналған үй-жай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Науқастың орнын ауыстыруға арналған матрасы бар сырғытпа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жәрдем сырғытпасы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Арқалығы бар орындық -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мейірбике кабинеті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көлемдегі бикстер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аспаптардың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 диагностикалық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Босандыруға арналған хирургиялық аспаптардың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 диагностикалық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тамырларды шұғыл таңуға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Трахеостомияға арналған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Ампутацияға арналған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Таңуға арналған аспаптарға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бөлімшесінің шұғылзертханасы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талдауын автоматты стрип-салыстыратын қондырғы</w:t>
            </w:r>
          </w:p>
          <w:p>
            <w:pPr>
              <w:spacing w:after="20"/>
              <w:ind w:left="20"/>
              <w:jc w:val="both"/>
            </w:pPr>
            <w:r>
              <w:rPr>
                <w:rFonts w:ascii="Times New Roman"/>
                <w:b w:val="false"/>
                <w:i w:val="false"/>
                <w:color w:val="000000"/>
                <w:sz w:val="20"/>
              </w:rPr>
              <w:t>(READER)</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Бинокулярлы микроскоп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Қандағы қантты талдау аппараты (глюкометр)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Радиологиялық бөлімшесі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резонанстық томограф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Магниттік резонанстық томографтың негізіндегі томограф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басып шығару принтері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шиыршық томограф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Рентгендиагностика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рентгендік жүйе (графия и скопия)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Кассеталардың қорымен құрғақ басып шығару имеджерімен сандық рентгенография жүйесі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және пациенттердің қорғау құралдарының жиынтығы (алжапқыштар, қолғаптар, гонад және қалқанша безді қорғау)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Дентальдық рентгенаппарат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Пантограф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 дыбыстық сәулелену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доплері және принтері бар ультра дыбыстық сәулелену аппараты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Ақ-қара принтері және түрлі-түсті доплері бар шағын аппарат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секциялы тексеріп-қарауға арналған тақтай төсек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бөлімше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 дайындауға арналған бөлме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секциялы функционалды керует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үстелімен төсек жанындағы тумбочка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Ауыртпайтын заттарды енгізуге арналған перфузор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гастроскопия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Бейнеорталық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TC-C2 ықшам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мониторы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Бейнегастроскоп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Дуоденобейнескоп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сору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және тексеріп-зерттеуге арналған медициналық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гастроскопия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Бейнеорталық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TC-C2 ықшам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мониторы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Бейнеколоноскоп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сору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және таңуға арналған медициналық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Бронхоскопия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көзімен риноларингофиброскоп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Бронхобейнескоп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мониторы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жұмыс станциясы + млниторды ұстаушы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Бейнежүйе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сору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медициналық жәрдем үшін өкпенің жасанды вентиляциясы аппараты,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Тексеріп-қарауға және таңуға арналған медициналық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Цистоскопия және уретрофиброскопия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көзімен цистофиброскоп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көзімен уретро-ренофиброскоп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Тексеріп-қарауға және таңуға арналған медициналық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Эндоскоптарды жуу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Эндоскоптарды жууға арналған дезмашина (суды тазалау жүйесімен AER эндоскоптарын автоматты тазартуға арналған аппарат,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Науқастар демалатын бөлме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секциялы функционалды керует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керует жанындағы тумбочка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берудің бақылаушысы,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көлемдегі бикстер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 диагностика бөлімшесі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Электрэнцефалограмма және доплерография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арналы сандық электроэнцефалограф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бир арналы Допплерлық жүйе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секциялы тексеріп-қарауға арналған тақтай төсек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Электромиография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электромиограф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секциялы тексеріп-қарауға арналған тақтай төсек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Электркардиограмма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Электркардиограмма мониторлау Холтерлік жүйесінің аппараттық-бағдарламалық кешені (тіркеушілері бар 5 қолданушы)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Артериялық қысымды мониторлеу Холтерлік жүйесінің аппараттық-бағдарламалық кешені (тіркеушілері бар 5 қолданушы)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арналы сандық электрокардиограф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секциялы қарауға арналған жастықты тақтай төсек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Спирометрия және стресс-тест жүйесінің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Электрокардиограф 12 арналы жиынтықта: (Велоэргометр (стресс-жүйе)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Спирометриялық диагностикалық жүйе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төсектік жансақтау және 6 төсектік қабылдау бөлімшесінің қарқынды терапия бөлімшесі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Жансақтау залы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секциялы медициналық керме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функционалдық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керует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Полиуретанды жабынымен созылуға қарсы матрац</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 жанындағы монитор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түсті төсек жанындағы монитор жиынтықта аспаптармен (каридобағдарламасымен)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Пациенттерді қадағалаудың орталық станциясы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Наркоз-тыныс алу аппараты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консоль</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терапияға арналған желдеткіш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берудің бақылаушысы, инфузиялық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Электркардиостимулятор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Ауыртпайтын заттарды енгізуге арналған перфузор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сору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канальды цифрлы электрокардиограф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Торакальдық вакуумдық аспиратор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тамыр қысымын өлшеуге арналған жүйе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рентгендік аппарат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Оттекті концентратор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ыдысы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кадрлық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 ішіне құюға арналған штатив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Ларингоскопияға арналған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жылытатын көрпе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Hot Pack жылытпасы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Мұзға арналған Cold Pack пакеттері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тоңказытқыш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 палатасындағы қанға арналған тоңазытқыш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көлемдегі бикстер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Таңуға арналған аспаптар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Реаниматологтың жол сандығы (Шұғыл көмек көрсетуге арналған кешен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Изолятор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үстелімен төсек жанындағы қысқа бағана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 жанындағы монитор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консоль</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терапияға арналған желдеткіш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Дәрілерді беруге арналған бақылаушы, инфузиялық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Ауыртпайтын заттарды енгізуге арналған перфузор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сорғы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тамыр қысымын өлшеуге арналған жүйе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ыдысы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Тамыр іші құюларға арналған таған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Hot Pack жылытпасы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Мұзға арналған Cold Pack пакеттері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Күйік науқасының боксы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Күйік төсегі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төсек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Мобильдік тіреуішімен қызыл түсті шам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жанындағы монитор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консоль</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терапияға арналған вентилятор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Дәрілерді беруге арналған бақылаушы,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Ауыртпайтын заттарды енгізуге арналған перфузор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сорғы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тамыр қысымын өлшеуге арналған жүйе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ыдысы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 ішіне құюларға арналған штатив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жылытылатын көрпе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Hot Pack жылытпасы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Мұзға арналған Cold Pack пакеттері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Реанимация бөлімшесінің шұғыл зертханасы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жолақтарда биохимиялық шұғыл анализатор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Қышқыл-сілтілік теңгерімнің және қанның электролиттерінің анализаторы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Стриптерде несеп анализаторы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гематологиялық анализатор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Центрифуга, жылдамдығы минутына 100 - 3000 айналым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Гематокритті центрифуга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Осмометр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Дозаторлар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Бинокулярлы микроскоп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 4,5 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Спектрофотометр (бағдарламалық басқарумен автоматты)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туған нәрестелердің билирубинін анықтау құрылғысы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Қандағы қантты талдау аппараты (глюкометр)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PH-метр шағын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Ангиография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ангиограф + катетерлердің кешені және гемодинамикаға арналған бағдарламаға арналған микрокатетерлер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басып шығару принтері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функциональды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үшін өкпенің жасанды вентиляциясы аппараты,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жанындағы монитор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Дәрілерді беруге арналған бақылаушы,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Инфузиялық шприцтік сорғы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Ауыртпайтын заттарды енгізуге арналған перфузор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AMBU қабы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жәрдем сырғытпасы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 бөлімшесі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Диализдік зал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Гемодиализға арналған кресло</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Гемодиализға арналған аппарат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Плазмоферез және гемосорбция залы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Плазмоферез және гемосорбцияға арналған аппарат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функциональды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төсек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тазалау жүйесіне арналған бөлме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тазалау жүйесі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Операциялық-таңу диализдік бөлімшесі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Наркоз-тыныс алу аппараты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қарауға және таңуға арналған медициналық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Көлеңкеленбеген төбелік шам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Гемодиализ үшін қажетті хирургиялық аспаптардың кешені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Науқастарды дайындауға арналған бөлме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терапияға арналған желдеткіш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функциональды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төсек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 ішіне құюларға арналған штатив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мейірбикенің кабинеті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көлемдегі бикстер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бикстер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бөлімше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Асептикалық операциялық бөлме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секциясымен бөлінген операциялық үстел, қосалқы заттары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Наркоз-тыныс алу аппараты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Сателлитпен көлеңкеленбеген операциялық шам, төбелге ілінетін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консоль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Анестезиологиялық консоль</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Электрокоагулятор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Биполярлы және монополярлы кесуге және коагуляцияға және аргоноплазмендік коагуляцияға арналған жоғары жиілікті аппарат (жалпы хирургия, гинекология, урология үшін)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Қабырғаға ілінген керуеттегі монитор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Дәрілерді беруге арналған бақылаушы,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Ауыртпайтын заттарды енгізуге арналған перфузор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сорғы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Нейрохирургияға арналған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Төске арналған электрлі ара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Артроскопияға арналған аппараттар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Уретерореноскоп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Литотриптор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Хирургтің қолдарын автоматты жууға арналған аппарат (сенсорлы)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доғасымен рентген-аппарат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Рентгенқорғаушы алжапқыш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кадрлық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үшін еден үсті тағандағы моторизирленген зумы бар операциялық микроскоп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үшін еден үсті тағандағы моторизирленген зумы бар операциялық микроскоп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Оттекті концентратор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 сыналарының жиынтығымен ларингоскоптар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Гипс таңғыштарын шешуге арналған қайшылар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AMBU қабы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Интубациялық түтіктердің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құюларға арналған штатив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хируригияға арналған бейнеэндоскопиялық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хирургияға арналған хирургиялық аспаптар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терапия палатасындағы қанға арналған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қан тоқтататын бұрау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ішілік тетігімен, принтермен ультрадыбыстық диагностика аппараты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Манипуляциялық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лазер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Вена ішіне құюларға арналған штатив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науа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Стетоскоп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Асептикалық блоктың экспресс-стерилизациясы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Вакуумдық құрғатумен экспресс стерилазациялауға арналған автоклав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Септикалық операциялық кабинет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секциясы бөлінген операциялық үстел, қосалқы заттар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Наркоз-тыныс алу аппараты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Сателлитпен көлеңкесіз операциялық шамы, төбелік модель</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операциялық шам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консоль</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Анестезиологиялық консоль</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Электрокоагулятор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Биполярлы және монополярлы кесуге және коагуляцияға және аргоноплазмендік коагуляцияға арналған жоғары жиілікті аппарат (жалпы хирургия, гинекология, урология үшін)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Кереует жанындағы монитор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Дәрілерді беруге арналған бақылаушы,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Ауыртпайтын заттарды енгізуге арналған перфузор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сорғы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хирургиялық аспаптар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үшін еден үсті тағандағы мотоланған зумы бар операциялық микроскоп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Хирургияға арналған аспаптар жиынтығы (электр. дерматом ересектерге және балаларға, электрлі дерматом қайтарымды-үдемелі, тері перфораторы, терінің микро-өңдеуге арналған аппарат, дозаланған дермобразияға арналған аппарат, эндоэкспандер, некротом, сыртқы белгілеуге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Манипуляциялық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Үйеңкілердің жиынтығымен ларенгоскоптардың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хирургия үшін бейнеэндоскопиялы тіреуіш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хирургия үшін хирургиялық құрал-сайманнның кешені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терапия палатасындағы қанға арналған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Хирургтің қолын автоматты жууға арналған аппарат (сенсорлы)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құюларға арналған штатив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AMBU қабы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орындық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Дара науа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Интубациялық түтіктердің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Септикалық блоктың экспресс-стерилизациясы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Вакуумдық құрғатумен экспресс стерилизацияға арналған автоклав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Наркоздан кейін ояту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кереует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жылытатын көрпе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терапияға арналған вентилятор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Манипуляциялық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 ішіне құюларға арналған штатив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хирургияға арналған аспаптар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хирургиялық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Хирургияға өтқалтаға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Хирургияға арналған жиынтық ішек-қарын жолы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Хирургияға тік ішекке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тамыры хирургиясына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 хирургиясына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Лапаротомияға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пен аппендикске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Кеуде қуысына операция үшін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Несеп қуығы хирургиясына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хирургиясына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травматологиялық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Сүйектерге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жамбас буынының хирургиясына арналған базалық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Бұрамаларды салуға арналған базалық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Бұрамаларды жоюға арналған базалық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Тізе буынында операцияға арналған хирургиялық аспаптар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Бұрамалардың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сүйекке операцияға арналған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Арқа-жұлын сұйықтығы дренажына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сүйегіне және травматологияға арналған электродрель</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Гипс таңғыштарын алуға арналған қайшылар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медициналық жабдықтар және аспаптар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сатылы тіреуіш (тотықпайтын болат)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кадрлық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Алынбалы панелі бар оқтау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көлемдегі бикстер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блоктың экспресс-зертханасы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электролиттерінің анализаторы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Гипербариялық оксигенация бөлімшесі: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Барозал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Барокамера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функциональды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үстелімен төсек жанындағы қысқа бағана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 зертхана: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 және коагулограмма бөлімі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биохимиялық анализатор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Қанды ұюту автоматты анализаторы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Электрофоретиялық жүйе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газдарының автоматты анализаторы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Қандағы қант анализі аппараты (глюкометр)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Дозаторлар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 4,5 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иммуноферментті бөлімі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Қанның иммуноферментті анализаторы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Хроматография бөлімі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тиімділікті сұйық хроматогрф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бөлімі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Гематологиялық анализатор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Эритроциттің шөгу жылдамдығын анықтау аппараты (эритроциттердің шөгу жылдамдығы)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сапаның суды тазарту жүйесі (сағатына 10 литр)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Гематокритті кішіцентрифуга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бөлімі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Аллергиялық тесттерге арналған автоматты анализатор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Полимерлі-тізбекті реакцияларды зерттеу бөлімі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Электрофорез тәртібінде полимерлі-тізбекті реакцияларды анализдеріне арналған аппараттар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бокстар (ламинарлық)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центрифуга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(VORTEX) бұлғауыш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 бұлғауыш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(Шейкер) бұлғауышы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 бөлімі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өсірінділерінің және микробактериялардың анализатoры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Қанның гемокультурасын анықтау құрылғысы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Сарысудың басқаша белсендірілуі құрылғысы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 4,5 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Құрғақ-ауа термостаты (V 80 литр)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Автоклав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клиникалық бөлім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анализінің автоматты стрип-салыстырмалы қондырғысы (READER)</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Бинокулярлы микроскоп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Таразылық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аналитикалық таразылар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 бөлімі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Иммунофлюоресценцияны анықтау люминесцентті микроскоп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Бинокулярлы микроскоп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Құрғату шкафы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 дезинфекциялайтын машина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Дистиллятор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тазарту жүйесі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Зертханаға арналған тоңазытқыштық жабдық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Мұздатқыш (Deepfreeze)</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сөрелік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Қабырғалық зертх.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Қабырғалық зертх.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Реактивтерге арналған зертханалық суырмалы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жуғыш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қос жуғыш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үстел (Cobas Integra)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Мәйітханаға арналған жұмыс үстелі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Таразыларға арналған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тоңазытқышы (криохолодильник) 322l</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 палатасындағы қанға арналған тоңазытқыш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плазманы ерітуге арналған аппарат, 18 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тобын анықтауға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Паталогоанатомиялық бөлімше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кассетаға жабық үлгідегі тіндерді гистологиялық тазартуға арналған автомат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Бағдарламаларымен карусель типті автоматты вакуумдық компьютерленген процессор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Суреттердің талдау жүйесімен биологиялық микроскоп (FL)</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Бинокулярлы микроскоп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Сүйекті кесуге арналған аппарат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Кесіктерді ауыстыру жүйесімен ротациялық микротом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Гистологияны, цитологияны, гематологияны және микробиологияны бояуға арналған автомат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Жылытпасымен және суытуымен парафинге тіндердің үлгілерін құюға арналған құрама аппараты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include. Pos. 7 парафиндік диспансері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Цитоцентрифуга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Криостат (қатты мұздату қондырғысымен, үлгіні өздігінен салқындатумен және дезинфекция жүйесімен. Пышақтардың стандартты ұстаушысы. Шыны антироллерлі тілімі. Микротомды пышақ 16 см. ЕС ауыстыру ұстараларының ұстаушысы. Ауыстыру ұстаралары)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кешен (программа Видеотест Морфологии, бағдарламасы, цифрлы бейнекамера)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электрлі су моншасы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центрифуга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Суырмалы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Бинокулярлы биологиялық микроскоп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Deep Freezer мұздатқышы (вертикалды)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таразылар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тазарту жүйесі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таразылар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бүктемелі ростомер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 үшін бүктемелі ростомер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Гистотека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Мәйітхана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Көтермелі арбасымен 6 орынды мәйітханаға арналған тоңазытқыш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Аутопсияға арналған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Аутопсияға арналған аспаптар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Мәйіттерге арналған жабық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Дәріханалық қойма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Бұрандалы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бактериясыздандыру бөлімшесі: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заттарымен медициналық бу стерилизаторы, камерасының көлемі 570 литр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заттарымен жуу-дезинфекциялаушы машина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Үздіксіз әрекет ету термодәнекерлеу әдісімен орауышына арналған құрылғы, принтерімен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180H жылытқышымен, температураны реттеумен, себетімен құрал-саймандарды ультрадыбыстық тазарту жүйесі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300 H жылытқышымен, температураны реттеумен, себетімен құрал-саймандарды ультрадыбыстық тазарту жүйесі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саптамасы бар пистолет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Орауыш материалдарының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жиһаз</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Матрацтарға арналған дезинфекциялық камера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 бөлімшесі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жиілікті низкочастотной электротерапия аппараты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дыбыстық терапия аппараты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Ваккумдық терапия аппараты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толқынды терапия аппараты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Гидромассажды ванна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Парафиндік жылытқыш ванна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суырмалы тақтай төсек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суырмалы аппарат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Жүгірме жол жаттығу құрылғысыы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Велоэргометр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Физиотерапияға арналған Тахта Bobath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Иық буынын емдеуге арналған «дөңгелек» жаттығу құрылғысы, 3-тип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Жүруге арналған паралель сүйеніштерімен жаттығу құрылғысы (қырлы бөрене)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Құммен қаптар (жиынтық) ауырлату- 0,5 кг, 1,0; 2,0; 3,0; 3,5; және 5,0 кг</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Жүруге арналған жаттығу құрылғысы cтеппер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Гантелдер (жиынтық)1 кг, 2 кг, 3 кг, 5 кг</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Гимнастикаға арналған доптар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доп-тері, салмағы 1,5 кг</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доп-тері, салмағы 2кг</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төсектік палаталық бөлімше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 төсектік хирургия бөлімшесі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А.20 төсектік септикалық бөлімшесі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үстелімен төсек жанындағы қысқа бағана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беру бақылаушысы, инфузиялық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үстілік таразылар 200 кг дейін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 термометр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Алынбалы панелі бар оқтау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ыдысы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көлемдегі бикстер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Негатоскоп 2 кадрлық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Вена ішіне құюларға арналған штатив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 бақылаушысы,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p>
            <w:pPr>
              <w:spacing w:after="20"/>
              <w:ind w:left="20"/>
              <w:jc w:val="both"/>
            </w:pPr>
            <w:r>
              <w:rPr>
                <w:rFonts w:ascii="Times New Roman"/>
                <w:b w:val="false"/>
                <w:i w:val="false"/>
                <w:color w:val="000000"/>
                <w:sz w:val="20"/>
              </w:rPr>
              <w:t>(төбеге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қарауға және таңуға арналған медициналық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сатылы тіреуіш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Таңуға арналған аспаптар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сорғы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мейірбикенің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30 төсектік асептикалық бөлімше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төсек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беру бақылаушысы, инфузиялық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көлемдені бикстер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Несеп ыдысы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термометр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Алынбалы панелі бар оқтау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құюларға арналған штатив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p>
            <w:pPr>
              <w:spacing w:after="20"/>
              <w:ind w:left="20"/>
              <w:jc w:val="both"/>
            </w:pPr>
            <w:r>
              <w:rPr>
                <w:rFonts w:ascii="Times New Roman"/>
                <w:b w:val="false"/>
                <w:i w:val="false"/>
                <w:color w:val="000000"/>
                <w:sz w:val="20"/>
              </w:rPr>
              <w:t>(төбеге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қарауға және таңуға арналған медициналық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сатылы тіреуіш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сорғы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Таңуға арналған аспаптар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мейірбикенің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 төсектік шұғыл гинекология бөлімшесі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төсек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 бақылаушысы,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Ауыртпайтын заттарды енгізуге арналған перфузор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Алынбалы панелі бар оқтау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термометр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дәрет ыдысы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үстілік таразы 200 кг дейін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көлемдегі бикстер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Ультрадыбыстық зерттеулер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доплерімен және принтермен гинекологиялық аппарат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құюларға арналған штатив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арналы сандық электрокардиограф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Қарауға арналған гинекологиялық аспаптар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Қарауға және таңуға арналған медициналық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p>
            <w:pPr>
              <w:spacing w:after="20"/>
              <w:ind w:left="20"/>
              <w:jc w:val="both"/>
            </w:pPr>
            <w:r>
              <w:rPr>
                <w:rFonts w:ascii="Times New Roman"/>
                <w:b w:val="false"/>
                <w:i w:val="false"/>
                <w:color w:val="000000"/>
                <w:sz w:val="20"/>
              </w:rPr>
              <w:t>(төбеге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Қарауға және тексеруге арналған медициналық үстел, гинекологиялық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қарауға арналған медициналық шам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Кольпоскоп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сорғы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сатылы тіреуіш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операциялық бөлме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аяқ секциясымен пневмо-гидравликалық операциялық үстел (гинекологияға арналған)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Сателлитпен көлеңкесіз операциялық шам, төбелік модель</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Наркоз-тыныс аппараты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Хирургтің қолын автоматты жууға арналған аппарат (сенсорлы)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Жүзлерінің жиынтығымен ларингоскоптардың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Оттекті концентратор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Абортқа арналған вакуумдық аппарат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Гистероскопиялық жиынтық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Гинекологияға бейнеэндоскопиялық тіреу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Гинекологияға арналған хирургиялық аспаптардың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Гинекологиялық хирургиялық аспаптардың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Босандыруға арналған хирургиялық аспаптардың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Кесарь тілігіне арналған жиынтық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 хирургиялық аспаптардың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Криохирургия аппараты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операциялық үй- жайға шұғыл бактериясыздандырылған бөлме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Вакуумдық құрғатумен шұғыл стерилизацияға арналған автоклав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Операциядан кейінгі бөлме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функциональды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терапияға арналған желдеткіш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Кереует жанындағы монитор жиынтықта (анестезиялаушы газдарды анықтау модулімен)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Пациенттерді қадағалау орталық станциясы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жылытпалы көрпе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терапия палатасындағы қанға арналған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туған нәрестелерге арналған бөлме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туған нәрестелерге арналған инкубатор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жанындағы монитор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 жасанды желдету аппараты (неонатальдық)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Бойын өлшегішімен нәрестелерге арналған таразы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мейірбикенің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 төсектік полижарақат бөлімшесі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үстелімен төсек жанындағы қысқа бағана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Полиуретанды жабынымен созылуға қарсы матрац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Алынбалы панелі бар оқтау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термометр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беру бақылаушысы, инфузиялық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құюларға арналған штатив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Несеп ыдысы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арналық сандық электрокардиограф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 бақылаушысы,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құюларға арналған штатив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p>
            <w:pPr>
              <w:spacing w:after="20"/>
              <w:ind w:left="20"/>
              <w:jc w:val="both"/>
            </w:pPr>
            <w:r>
              <w:rPr>
                <w:rFonts w:ascii="Times New Roman"/>
                <w:b w:val="false"/>
                <w:i w:val="false"/>
                <w:color w:val="000000"/>
                <w:sz w:val="20"/>
              </w:rPr>
              <w:t>(төбеге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 қарауға және таңуға арналған медициналық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сорғы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сатылы тіреуіш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аспаптарының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көлемдегі бикстер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мейірбикенің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15 төсектік күйік бөлімшесі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үстелімен төсек жанындағы қысқа бағана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Полиуретанды жабынымен созылуға қарсы матрац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 төсегі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төсек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 тіреуімен қызыл түсті шам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үстілік таразылар 200 кг дейін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Алынбалы панелі бар оқтау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термометр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Несеп ыдысы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Күйікпен науқастарға аэротерапия палатасы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Күйік төсегі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төсек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 тіреуімен қызыл түсті шам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беру бақылаушысы, инфузиялық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Ауыртпайтын заттарды енгізуге арналған перфузор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Қарауға арналған медициналық шам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арналы сандық электрокардиограф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 бақылаушысы,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Ауыртпайтын заттарды енгізуге арналған перфузор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құюларға арналған штатив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Таңу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p>
            <w:pPr>
              <w:spacing w:after="20"/>
              <w:ind w:left="20"/>
              <w:jc w:val="both"/>
            </w:pPr>
            <w:r>
              <w:rPr>
                <w:rFonts w:ascii="Times New Roman"/>
                <w:b w:val="false"/>
                <w:i w:val="false"/>
                <w:color w:val="000000"/>
                <w:sz w:val="20"/>
              </w:rPr>
              <w:t>(төбеге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 қарауға және таңуға арналған медициналық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сатылы тіреу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сорғы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көлемдегі бикстер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Таңуға арналған аспаптар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мейірбикенің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төсектік жедел жағдайлар терапиясы бөлімшесі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20 төсектік шұғыл терапия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үстелімен төсек жанындағы қысқа бағана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беру бақылаушысы, инфузиялық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Инфузиялық шприцтік сорғы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кадрлық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Алынбалы панелі бар оқтау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термометр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Несеп ыдысы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үстілік таразылар 200 кг дейін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Электрокардиография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арналы сандық электрокардиограф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Торакальдық вакуумдық аспиратор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сатылы тіреу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көлмедегі бикстер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Дәрілерге арналған шыны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Тамыр іші құюларға арналған таған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 бақылаушысы,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мейірбикенің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В.30 төсектік шұғыл кардиология бөлімшесі, оның ішінде қарқынды терапия палатасының 6 төсек</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төсек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 бақылаушысы,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үстілік таразылар 200 кг дейін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Алынбалы панелі бар оқтау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термометр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ыдысы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кардиология бөлімшесінің қарқынды терапия палатасы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төсек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Кереует жанындағы монитор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 жасанды желдету аппартаы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Пациенттерді қадағалаудың орталық станциясы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 бақылаушысы,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Ауыртпайтын заттарды енгізуге арналған перфузор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Полиуретанды жабынымен созылуға қарсы матрац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Жүздерінің жиынтығымен ларенгоскоптар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кадрлық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 қарауға арналған медициналық шам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Оттекті концентратор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электрокардиограф 3/6 канальдық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Электрожылытпалы көрпе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құюларға арналған штатив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көлемдегі бикстер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Ультрадыбыстық диагностика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эхокардиограф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Электрокардиограмма бөмесі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арналы сандық электрокардиограф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Электрокардиограмманы мониторлау жүйесінің холтер кешені (тіркеушілер бар 5 тасымалдаушы)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Артериалды қысымды мониторлау жүйесінің холтер кешені (тіркеушілер бар 5 тасымалдаушы)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мейірбике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40 төсектік нейро жарақаттар және нейро қан тамыры патологиялар бөлімшесі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үстелімен төсек жанындағы қысқа бағана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Алынбалы панелі бар оқтау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үстілік таразылар 200 кг дейін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термометр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Несеп ыдысы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кадрлық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беру бақылаушысы, инфузиялық жиынтықта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құюларға арналған штатив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 қарауға арналған медициналық шам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p>
            <w:pPr>
              <w:spacing w:after="20"/>
              <w:ind w:left="20"/>
              <w:jc w:val="both"/>
            </w:pPr>
            <w:r>
              <w:rPr>
                <w:rFonts w:ascii="Times New Roman"/>
                <w:b w:val="false"/>
                <w:i w:val="false"/>
                <w:color w:val="000000"/>
                <w:sz w:val="20"/>
              </w:rPr>
              <w:t>(төбеге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 қарауға және таңуға арналған медициналық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сорғы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сатылы тіреу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Таңуға арналған аспаптар жиынтығы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көлемдегі бикстер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Электрокардиограмма, электроэнцефалограмма және электромиограмма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арналы сандық электрокардиограф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арналы сандық электроэнцефалограф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электромиограф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мейірбике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15 төсектік токсикология бөлімшесі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функционалды керует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үстелімен төсек жанындағы қысқа бағана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кадрлы негатоскоп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үстілік таразылар 200 кг дейін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Алынбалы панелі бар оқтау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термометр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секциялы тексеріп-қарау тақтай төсексы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беру бақылаушысы, инфузиялық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шприцтік сорғы жиынтықта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Вена ішіне құюларға арналған штатив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электрокардиограф 3/6 канальдық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медициналық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Тексеріп-қарауға арналған медициналық шам </w:t>
            </w:r>
          </w:p>
          <w:p>
            <w:pPr>
              <w:spacing w:after="20"/>
              <w:ind w:left="20"/>
              <w:jc w:val="both"/>
            </w:pPr>
            <w:r>
              <w:rPr>
                <w:rFonts w:ascii="Times New Roman"/>
                <w:b w:val="false"/>
                <w:i w:val="false"/>
                <w:color w:val="000000"/>
                <w:sz w:val="20"/>
              </w:rPr>
              <w:t>(төбеге ілетін)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қарауға және таңуға арналған медициналық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медициналық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сорғы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сатылы тіреу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Бұрандалы орындық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көлемдегі бикстер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мейірбике бөлмесі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Дәрілерге арналған шыны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2 камералы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жабдықтар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Қабырғалық зертханалық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Қабырғалық зертханалық үстел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Микроскоптың атына үстел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 машиналары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 машиналары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тоқты қондырғылар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 Өрт дабылы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«ОzЕr» маркалы өрт бадылының қабылдау-бақылау құрылғысы, Түркия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Түтін хабарландыру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Қабылдау-бақылау құрылғысы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 Мейірбикені шақытрту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Дыбысты дәліздік шам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Бауылы шақырту кнопкасы, қос индекфекациялы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Шақырту дабылы: басқару тетігі немесе 30 дейінгі дабыл саны бар көрсеткіш тақта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Мейірбикені шақыру жүйесі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газдар жүйесінің қайнар көзі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 Қауіпсіздік, камера, сағаттар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сағаттар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ССТV,МАSТЕR СLОСК жабдықтары, сағатты бақылау орталығы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4-тарау. Күзет жүйесі: бейнебақылау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қадағалау бейнекамерасы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бейнекамера 520 твл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Бейнемагнитофон/дискке жазу, 16 арна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түрлі-түсті монитор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мониторы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 Жерге қосу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6-тарау. Телефонизация және теледидар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Телефондық үйлестіруші қалқан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Телефондық үйлестіруші қалқан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ПатчПорт Коммутациялық панелі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жәшіктері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 10 ква маркалы операция жасау бөлмесіндегі электроиззоляциялық панелі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Компьютер-принтер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 құрғатушылар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сорғылары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«Ozti» компаниясының ас үй жабдығы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ас үй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А-ас үй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электр пеші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Шкафы бар электрогриль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Шкафы бар индукциялық электрожаровнясы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Буфетмен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тамақтарды беруге арналған буфетімен электртіреуі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4-конфорлы духовкасымен элеткропеші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Тор-май ұстап қалушы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Фильтрі бар суырмалы қондырғы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құйылысымен, бір жуғышымен жуу бақалшағымен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Қазандарға және ыдысқа арналған стеллаж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Гастрономиялық 3 есікті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Шкафы және сөрелері бар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арба 2/1, 17 қатарлы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Сөрелері бар жылжымалы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Фильтрі бар суырмалы қондырғы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Духовкасымен конвекциялық индукциялық пеш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Духовкаға арналған легенімен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қазан/таба көлемі 100 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қазан көлемі 80 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Гастрономиялық бір есікті тоңазытқыш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сөрелерімен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Тотықпайтын болаттан 4 сөрелік стеллаждар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В-Етті даярлау, үй құсының еті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құйылысымы, бір жуғышы, жуу бақалшағы бар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есікті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тотықпайтын болаттан ет тұрауышы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Қабырғалық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Поливинилхлоридті жабыны және буфеті бар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Поливинилхлоридті жабыны бар ет сандық арналған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Қоқысқа арналған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 –май ұстап қалушы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Гастрономиялық 1 есікті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құйылысымен, бір жуғышымен жуу бақалшағымен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С-көкөністерді даярлау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Гастрономиялық 1 есікті тоңазытқыш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жуғыш бақалшағымен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Құрғашымен көкөністерді жууға арналғарн аппарат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Картопты тазалауға арналған аппарат қуаттылығы 10 кг/круг</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Ситпен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аяқтарымне және 2 дистктерімен көкөністерді дайындауға арналған тұрауыш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Гастрономиялық 3 есікті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Сөрелерімен жылжымалы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Тор-май ұстап қалушы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DK-таңғы ас даярлау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құйылысымен, бір жуғышымен жуу бақалшағымен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Гастрономиялық 3 есікті тоңазытқыш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Азық-түліктерді турауға арналған аппарат пышақтар жуандылығы 270 мм.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Қазандарға және ыдысқа арналған стеллаж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Сөрелерімен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Тор-май ұстап қалушы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DS-суық тамақтарды даярлау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Азық-түліктерді турауға арналған аппарат пышақтар жуандылығы 270 мм.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Гастрономиялық 3 есікті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Сөрелерісіз екі жуғыш бақалшағымен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Тор-май ұстап қалушы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Сөрелері бар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Қабырғалық сөре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E-қамырды және нан өнімдерін даярлау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Гастрономиялық 3 есікті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арба 2/1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Суырмалы қондырғы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Ұннан және қанттан жасалған өнімдеріге арналған арба, көлемі 100 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Духовкасы бар электрлік конвекциялық пеш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Духовкаға арналған легенімен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Буфеті бар беті мәрмәрдан жасалған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Қабырғалық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құйылмалы, бір жуғышы, жуу бақалшағы бар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л планетарлық миксер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30 кг/айналым, қамыр илеуш аппараты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Тор-май ұстап қалушы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F-жеміс-жидектерді, шырынды даярлау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Гастрономиялық 1 есікті тоңазытқыш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Сөрелерімен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Буфеті бар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құйылысымен, бір жуғышымен жуу бақалшағымен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Тор-май ұстап қалушы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Тотықпайтын болаттан 4 сөрелік стеллаждар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G-Диеталық ас үйі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Гастрономиялық 1 есікті тоңазытқыш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құйылысымен, бір жуғышымен жуу бақалшағымен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Гастрономиялық 2 есікті тоңазытқыш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 қыспақ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Фильтрі бар суырмалы қондырғы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Сөрелерімен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Конвейері бар тостер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конфорлық электропеш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Төменгі жұмыс жасау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жасау орнымен қос элеткропеш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жұмыс жасау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Төсеуіші бар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тостер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Н-ыдыс жуу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жуу машинасына кір ыдысты беру тіреуіші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Қоқысқа арналған сервистік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жуу машинасына арналған оң кіру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жуғыш компрессор-спрей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жуу машинасы қуаттылығы 1000 ыдыс/сағ</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Фильтрі бар суырмалы қондырғы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жуу машинасына сол кіру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арба 120 мм.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Тор-май ұстап қалушы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Тотықпайтын болаттан жасалған бөлінбелі 4 сөрелік стеллаждар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I-Жуу асханасы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Қазандарға арналған арба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Тотықпайтын болаттан жасалған бөлінбелі 4 сөрелік стеллаждар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Торымен қазандар мен кастрюлімен жуғыш бақалшақ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Тор-май ұстап қалушы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жуғыш компрессор-спрей (суық-ыстық су)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J-қабаттар бойынша қызмет көрсету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Буфеті бар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арба 3 сөре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Банкеттік арба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тамақтарға арналған телескопиялық тіреу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К-арбаларды жуу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Арбаларды жууға арналған платформа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Жууға арналған компрессор спрей ұзындығы 10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L-дәліз</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таразылар салмағы 300 кг</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M-қызмет көрсету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Сорпа ішетін ыдыс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ас үй ыдысы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Шұңғыл табақ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табағы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Салат табағы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(шанышқылар, пышақтар, қасықтар)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Леген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бұрыш салғыш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Стақандар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Салфетка салғыш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Сөре-ыстық тамақтарға тіреу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леген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Жарықтандырылған стеллаж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3-есікті гастрономиялық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 тоңазытқыш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леген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арба 2 қатар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Буфеті және сөрелері бар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N-ас үй және демалу бөлмесі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тамақтарды беруге конвейер тіреу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леген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Сөре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және сөрелері бар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құйылысы, бір жуғышы, жуу бақалшағы бар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шәйнегі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О-нан өнімдерінің қоймасы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Буфеті бар жұмыс орны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 турауға арналған аппарат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Тотықпайтын болаттан 4 сөрелік стеллаж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Р-тоңазытқыштық қоймалар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өнімдеріне арналған көлденең тоңазытқыштық қойма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Тотықпайтын болаттан 4 сөрелік бөлінбелі стеллаж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өнімдеріне арналған горизонтальды мұздатқыш қойма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Тотықпайтын болаттан 4 сөрелік бөлінбелі стеллаж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өнімдеріне арналған горизонтальды мұздатқыш қойма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Тотықпайтын болаттан 4 сөрелік бөлінбелі стеллаж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жидекке арналған көлденең мұздатқыш қойма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Тотықпайтын болаттан 4 сөрелік бөлінбелі стеллаж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өнімдеріне арналған горизонтальды мұздатқыш қойма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Тотықпайтын болаттан 4 сөрелік бөлінбелі стеллаж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Қоқысқа арналған горизонтальды мұздатқыш қойма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Тотықпайтын болаттан стеллаждар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R-балықты даярлау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даярлауға арналған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Тор-май ұстап қалушы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Шкафы және сөрелері бар жұмыс орны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Қабырғалық шкаф</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Гастрономиялық 1 есікті тоңазытқыш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арналған 4-бұрышты бақалшақ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S-қосымша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Стеллаждар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жууға арналған 4-бұрышты бақалшақ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Тор-май ұстап қалушы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Жууға арналған компрессор 15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Пышақтарды зарарсыздандырғыш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КilМА»/2850 квт/ маркалы жылуалмастырғыш және жөндегіштер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чиллердің /1000 квт/ және қозғалтқыш-реттегіштің бағасы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сорғылар мен жөндегіштер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ауа – жылыту бүркеніштері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Жарықтандыру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распределительный шкаф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распределительный аварийный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UРS үздіксіз қуат көзі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«ОzЕr» маркалы механикалық басқару панелі Түркия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«ОzЕr» маркалы автоматтық басқару панелі Түркия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«Reanimed» компаниясының медициналық газдары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вакуум станциясы 2х200 М3/САҒ</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Сығылған ауа орталық станциясы 2х151 М3/ САҒ</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ММ кереуетінің басқы бөлігінің жабдығы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 медициналық хирургиялық консоль PENDANT</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мен қызмет көрсетудің ішкі жүйесі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мен қызмет көрсетудің ішкі жүйесі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Бірсекциялы төсекке арналған реанимациялық жүйе 1800 мм.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«Tyssen Krupp» компаниясының лифттері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«Tyssen Krupp» компаниясының лифттері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вентиляциясы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АНU-2-1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АНU-2-2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АНU-3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АНU-4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АНU-5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АНU-6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АНU-6-1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«СlisОn КilМА» маркалы ағынды қондырғы АНU-7-11 /бағасы, монтаж және іске қосу-жөндеу жұмыстары /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АНU-7-2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АНU-8-1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АНU-8-2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АНU-9-1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АНU-9-2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АНU-10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АНU-11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АНU-12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АНU-13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АНU-14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АНU-15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АНU-16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АНU-17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АНU-18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АНU-19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АНU-20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АНU-21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АНU-22/бағасы,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АНU- У1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«СlisОn КilМА» маркалы ағынды қондырғы АНU- У2 /бағасы, монтаж және іске қосу-жөндеу жұмыстары /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ЕF-2-1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ЕF-2-2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ЕF-3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«СlisОn КilМА» маркалы ағынды қондырғы ЕF-4 /бағасы, монтаж және іске қосу-жөндеу жұмыстары /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ЕF-5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ЕF-6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ЕF-7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ЕF-8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ЕF-9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ЕF-10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ЕF-11-1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ЕF-11-2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ЕF-12-1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ЕF-12-2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ЕF-13-1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ЕF-13-2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«СlisОn КilМА» маркалы ағынды қондырғы ЕF-14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ЕF-15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КilМА»маркалы ағынды қондырғы ЕF-16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ЕF-17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ЕF-18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ЕF-19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ЕF-20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ЕF-21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ЕF-22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ЕF-23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ЕF-24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ЕF-25/бағасы,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ЕF-26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ЕF-27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ЕF-28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КilМА» маркалы ағынды қондырғы ЕF-43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«СlisОn» (0-500 м3/ч) маркалы электроқыздырғышты аппарат САV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«СlisОn» (500-1000 м3/ч) маркалы электроқыздырғышты аппарат САV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«СlisОn» (1000-1500 м3/ч) маркалы электроқыздырғышты аппарат САV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«СlisОn» (1500-2000 м3/ч) маркалы электроқыздырғышты аппарат САV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электроқыздырғышты аппарат САV (2000-2500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электроқыздырғышты аппарат САV (2500-3000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электроқыздырғышты аппарат САV (4000-4500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электроқыздырғышты аппарат САV (4500-5000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VAV аппарат (0-500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VAV (500-1000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VAV (1000-1500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VAV (1500-2000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VAV (2000-2500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VAV (2500-3000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VAV (3500-4000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«СlisОn» маркалы VAV (4000-4500 м3/ч)</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Фанкойлы York</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VAPAK аппарат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және канализация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тазалаудың осмоздық жүйесі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сорғы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«Adyton» компаниясының жиһаз жабдықтары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Мата жабынымен кресло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80х40х120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45х45х180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80х40х200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80х40х200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80х40х200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90х60х180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90х60х180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140х60х180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80х40х90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80х40х90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бағана 42х56х58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үстелі 100х100х43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үстелі 50х50х43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1300х70/100х74/105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260х70/100х74/105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760х70/100х74/105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140х70/100х74/105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1650х80х74/105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200х70х74/105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220х70х74/105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235х70х74/105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250х70х74/105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320х70х74/105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370х70х74/105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390х70х74/105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400х70х74/105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440х70х74/105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480х70х74/105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578х80х74/105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630х80х74/105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900х70х74/105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500х70/100х74/105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үстелі80х80х74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үстелі80х80х74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үстелі90х9074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үстелі100х80х74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үстелі120х80х74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үстелі140х80х74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үстелі160х80х74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үстелі180х80х74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үстелі120х80х74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 140х80х74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үстелі160х80х74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180х80х74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80х50х43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жұптық канапе диван мата жабынымен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Мәжіліс өткзгуе арналған үстел 240х120х74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Кресло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жұптық канапе диван мата жабынымен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жұптық канапе диван мата жабынымен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жұптық канапе диван мата жабынымен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Шкаф 200х40х160 шыны есіктерімен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230х100/75х75 меламин жабынды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 металл аяқты мата жабынымен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 металл аяқты мата жабынымен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Конференц-залға арналған орындықтар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Күтушілерге арналған 3 жұптық мата жабынымен орындықтар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ілетін шкаф 200х50х160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Хатшыға арналған шынтақшалы мата жабыныды кресло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шынтақшалы мата жабыныды кресло</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шынтақшалы мата жабыныды кресло</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мата жабыныды кресло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шынтақшалы мата жабыныды кресло</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шынтақшалы мата жабыныды кресло</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Шынтақшасыз металл аяқшалы пластикалық орындық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Күту залына арналған металл аяқшалы 2 жұптық пластикалық орындықтар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залына арналған металл аяқшалы 3 жұптық пластикалық орындықтар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«Laminar» компаниясының таза бөлмелер кешендері, Миасс медициналық жабдықтар зауыты, Миасс қ., Ресей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бөлмелер кешені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«ClisOn KIIMA» вентиляциясы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қондырғы AHU -26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қондырғы AHU -27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қондырғы EF-33 /бағасы, монтаж және іске қосу-жөндеу жұмыстары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қондырғы EF-34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қондырғы EF-35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жәрдем машиналарының жабдықтары-меджарақтандырылуы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Кардиореанимациялық автомобильдің меджарақтандырылуы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автомобильдерінің медициналық жарақтандырылуы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фельдшерлік автомобильдердің медициналық жарақтандырылуы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туған нәрестелерге арналған реанимациялық автомобильдерінің медициналық жарақтандырылуы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 автомобильдің меджарақтандырылуы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автомобильдің меджарақтандырылуы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а/м гараждың және жуу орнының жабдықтары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аппараты NEPTunE4-49 «NifisK-AITO» (140 градусқа дейін қыздыра алатын, дизелдік отынды, шығын 4.4 с/л, 180 бар, 950 л\с, 3- фазалы 380 В, қуаттылығ 6.9 кВт, салмағы 135 кг «Ламэд» қондырғылы және қойылмалы)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шаңсорғыш MAXXI 7-4 WD DUO дымқыл\құрғақ тазалау, разрежение 215 мБар, қуаттылығ 2х1500 Вт, ауа ағыны 400 л\мин, шуыл деңгейі 69 дБ, контейнер көлемі 75 л, қуат 230 В, салмағы 22 кг, кабель, 10м «Ламэд» қондырғылы және қойылмалы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 SuPErTiger 402 M майлы коаксиальді, қысым 10 бар, тапсырыс 400 л\мин, қуат220 В, ресивер 50 л «Ламэд»</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Жарықтандыру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 Турция маркалы бөлінбелі шкаф, Щит ЩБП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Механическая панель управления марки «Озер» Турция маркалы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 Турция маркалы автоматты панелі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Дыбыстық және дауыстық хабарландыру</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Төбелік динамика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Қабырғалық типті динамиктер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шкафы (Т)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Телефонизация, теледидар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Коммутациялық панель</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«ClisOn KIIMA» вентиляциясы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қондырғы EF- 29,30/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қондырғы AHU-23\24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«Tyssen Krupp» компаниясының лифтілері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кг жүк көтергіші бар жылдамдығы 1 м/с 2 аялдамалы лифт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«Adyton» компаниясының жиһаздық жабдығы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- 80Х40Х200:Н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үстелі(АRINNА SЕRISI)- 140Х80Х74:Н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 начальника с подлокотнниками (VЕGА SЕRISI)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- 80Х40Х90:Н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(VЕGА SЕRISI) - 140Х80Х74:Н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Шынтақшаларымен бастықтың креслосы (VЕGА SЕRISI)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(АRINNА SЕRISI)- 140Х80Х74:Н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Шынтақшаларымен бастықтың креслосы (VЕGА SЕRISI)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- 80Х40Х90:Н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(АRINNА SЕRISI) - 140Х80Х74:Н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Шынтақшаларымен бастықтың креслосы (VЕGА SЕRISI)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- 80Х40Х90:Н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(АRINNА SЕRISI) - 140Х80Х74:Н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Шынтақшаларымен бастықтың креслосы (VЕGА SЕRISI)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(АRINNА SЕRISI) - 140Х80Х74:Н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Шынтақшаларымен бастықтың креслосы (VЕGА SЕRISI)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(АRINNА SЕRISI) - 140Х80Х74:Н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Шынтақшаларымен бастықтың креслосы (VЕGА SЕRISI)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-80х40х90:Н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(АRINNА SЕRISI) - 140Х80Х74:Н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Шынтақшаларымен бастықтың креслосы (VЕGА SЕRISI)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- 45х45х180:Н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үстелі(АRINNА SЕRISI)- 140Х80Х74:Н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Шынтақшаларымен бастықтың креслосы (VЕGА SЕRISI)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Келушілерге арналған орындық, маталық жабын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- 80Х40Х90:Н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(АRINNА SЕRISI)- 140Х80Х74:Н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үстелі (АRINNА SЕRISI)- 140Х80Х74:Н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«Tolkar» кір жуу бөлмесінің жабдығы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Микропроцесстік басқару тетігімен автоматтандырылған, жуу және сығу машинасы, қуаттылығы 60 кг/сағ</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Микропроцесстік басқару тетігімен автоматтандырылған, жуу және сығу машинасы, қуаттылығы 208 кг/сағ</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Микропроцесстік басқару тетігімен автоматтандырылған, жуу және сығу машинасы, қуаттылығы 450 кг/сағ</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Микропроцесстік басқару тетігімен автоматтандырылған, цилиндрлік үтіктеу машинасы, қуаттылығы 550х1800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мөлшерлі үтіктеу пресспен, вакуумдық бойлермен, толық автоматтандырылған, пневманиялық әмбебап үтіктеу пресі 20 L/40 L</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дөңгелекте (екеуі тежегіш механизмімен) тотықпайтын болаттан жасалған жылжымалы жұмыс үстелі мөлшері 1600Х700Х850 мм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төсек жабдықтарына арналған сөрелерімен төрт толық айналмалы дөңгелерктерде (екеуі тежегіш механизмімен) арба-ілгіш мөлшері 57Х126Х174 см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Пластикалық бұйымдарды көшіруге арналған арба, сыйымдылығы 280 л, төрт толық айналмалы дөңгелерктерде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бұйымдарды көшіруге арналған арба, сыйымдылығы 500 л, төрт толық айналмалы дөңгелерктерде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төсек жабдықтарына арналған тотықпайтын болаттан жасалған стеллаждар-шкаф, 3 сөрелік, шкаф типті, мөлшері: 50Х100Х185 см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 жарықтандыру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«OzEr» маркалы бөленбелі шкаф, Түркия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«OzEr» маркалы апаттық бөленбелі шкаф, Түркия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«OzEr» басқарудың механикалық панелі, Түркия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«OzEr» басқарудың автоматты панелі, Түркия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жуу бөлмесін жарықтандыру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«OzEr» маркалы бөленбелі шкаф, Түркия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«OzEr» басқарудың механикалық панелі, Түркия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«OzEr» басқарудың автоматты панелі, Түркия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 өрт сөндіру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өрт сөндіргішпен өрт шкафы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 жуу бөлмесін өрт сөндіруі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өрт сөндіргішпен өрт шкафы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Дауыстық және дауыстық хабарландыру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Дыбыстық және сөйлеу хабарландырғышы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 телефонизациясы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«OzEr» маркалы телефондық бөлінбелі қалқаншасы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Телефонизация прачечная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 распределительный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 бойынша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 ТМ-1600/10 Түш фазалы майлы 1600кВА ұяларымен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Генератор 625 кВА (1650 КVА ( МJВ 450 МВ4)+Алтернатор ( МJВ 450 МВ4 ) +Мануальдық бақылау панелі ( ТLМ517 ) +күнделікті отын ыдысы1600Х600Х1600)2,56 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бойынша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Қондырғымен және жөндегіштермен газификатордың ГХК-2/8 құны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Дыбыстық және сөйлеу хабарлауышы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Микрофон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бойынша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 өндірісі, «ЕrЕnsАn» сұйық отында су жылытатын қазандық, жылулығы 3,5 МВт дейін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Сорғылар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Кеңейту ыдысы 1000л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Турция өндірісі, «ЕrЕnsАn» маркалы ыстық қысымды су бойлерлері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«OzEr» маркалы басқарудың механикалық панелі, Түркия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«OzEr» маркалы басқарудың автоматты панелі, Түркия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шкафы(Т)+өртке қарсы жәшік+өрт жабдығы+өрт сөндіргіш ОУ40+өрт краны(Т)+өрт жеңі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автомашинаға гараж бойынша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қондырғы AHU-25/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қондырғы EF-33 /бағасы, монтаж және іске қосу-жөндеу жұмыстары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шкафы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«OzEr» маркалы бөлінбелі шкаф, Түркия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«OzEr» маркалы басқарудың механикалық панелі, Түркия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«OzEr» маркалы басқарудың автоматты панелі, Түркия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Бақылау-өткізу пункті 4 дана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Өртсөндіргіш ОУ2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Жарықтандыру бөлінбелі шкафы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Панасоник телефон аппараты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желілер, су қоймасы, жылу желісі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«Гидрофор» сорғысы 750 л багымен және жиынтығымен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«Гидрофор» сорғысы резервтік және жиынтығымен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Қанқан тобымен сорғы және «Standart» жиынтығы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сорғы станциясы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тазарту жүйесі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резервуары 3х50М3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