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33e0f" w14:textId="9d33e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Жер ресурстарын басқару агенттігінің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2012 жылғы 19 қаңтардағы № 120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Қазақстан Республикасы Жер ресурстарын басқару агенттігінің өңіраралық жер инспекциялары Қазақстан Республикасы Жер ресурстарын басқару агенттігінің аумақтық жер инспекциялары болып қайта ұйымдастырылсын.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08.02.2013 </w:t>
      </w:r>
      <w:r>
        <w:rPr>
          <w:rFonts w:ascii="Times New Roman"/>
          <w:b w:val="false"/>
          <w:i w:val="false"/>
          <w:color w:val="000000"/>
          <w:sz w:val="28"/>
        </w:rPr>
        <w:t>№ 109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Қазақстан Республикасы Жер ресурстарын басқару агенттігі Қазақстан Республикасының заңнамасында белгіленген тәртіппен осы қаулыдан туындайтын өзге де шараларды қабылдасын.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8"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19 қаңтардағы</w:t>
      </w:r>
      <w:r>
        <w:br/>
      </w:r>
      <w:r>
        <w:rPr>
          <w:rFonts w:ascii="Times New Roman"/>
          <w:b w:val="false"/>
          <w:i w:val="false"/>
          <w:color w:val="000000"/>
          <w:sz w:val="28"/>
        </w:rPr>
        <w:t xml:space="preserve">
№ 120 қаулысына   </w:t>
      </w:r>
      <w:r>
        <w:br/>
      </w:r>
      <w:r>
        <w:rPr>
          <w:rFonts w:ascii="Times New Roman"/>
          <w:b w:val="false"/>
          <w:i w:val="false"/>
          <w:color w:val="000000"/>
          <w:sz w:val="28"/>
        </w:rPr>
        <w:t xml:space="preserve">
1-қосымша      </w:t>
      </w:r>
    </w:p>
    <w:bookmarkEnd w:id="1"/>
    <w:bookmarkStart w:name="z9" w:id="2"/>
    <w:p>
      <w:pPr>
        <w:spacing w:after="0"/>
        <w:ind w:left="0"/>
        <w:jc w:val="left"/>
      </w:pPr>
      <w:r>
        <w:rPr>
          <w:rFonts w:ascii="Times New Roman"/>
          <w:b/>
          <w:i w:val="false"/>
          <w:color w:val="000000"/>
        </w:rPr>
        <w:t xml:space="preserve"> 
Қазақстан Республикасы Жер ресурстарын басқару агенттігінің</w:t>
      </w:r>
      <w:r>
        <w:br/>
      </w:r>
      <w:r>
        <w:rPr>
          <w:rFonts w:ascii="Times New Roman"/>
          <w:b/>
          <w:i w:val="false"/>
          <w:color w:val="000000"/>
        </w:rPr>
        <w:t>
аумақтық жер инспекциялары болып қайта ұйымдастырылатын</w:t>
      </w:r>
      <w:r>
        <w:br/>
      </w:r>
      <w:r>
        <w:rPr>
          <w:rFonts w:ascii="Times New Roman"/>
          <w:b/>
          <w:i w:val="false"/>
          <w:color w:val="000000"/>
        </w:rPr>
        <w:t>
Қазақстан Республикасы Жер ресурстарын басқару агенттігі</w:t>
      </w:r>
      <w:r>
        <w:br/>
      </w:r>
      <w:r>
        <w:rPr>
          <w:rFonts w:ascii="Times New Roman"/>
          <w:b/>
          <w:i w:val="false"/>
          <w:color w:val="000000"/>
        </w:rPr>
        <w:t>
өңіраралық жер инспекцияларының тізбесі</w:t>
      </w:r>
    </w:p>
    <w:bookmarkEnd w:id="2"/>
    <w:bookmarkStart w:name="z10" w:id="3"/>
    <w:p>
      <w:pPr>
        <w:spacing w:after="0"/>
        <w:ind w:left="0"/>
        <w:jc w:val="both"/>
      </w:pPr>
      <w:r>
        <w:rPr>
          <w:rFonts w:ascii="Times New Roman"/>
          <w:b w:val="false"/>
          <w:i w:val="false"/>
          <w:color w:val="000000"/>
          <w:sz w:val="28"/>
        </w:rPr>
        <w:t>
      1. Қазақстан Республикасы Жер ресурстарын басқару агенттігінің Ақмола облысы бойынша аумақтық жер инспекциясына, Қазақстан Республикасы Жер ресурстарын басқару агенттігінің Қарағанды облысы бойынша аумақтық жер инспекциясына, Қазақстан Республикасы Жер ресурстарын басқару агенттігінің Астана қаласы бойынша аумақтық жер инспекциясына бөлу жолымен Қазақстан Республикасы Жер ресурстарын басқару агенттігінің Ақмола, Қарағанды облыстары және Астана қаласы бойынша өңіраралық жер инспекциясы қайта ұйымдастырылсын.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Жер ресурстарын басқару агенттігінің Ақтөбе облысы бойынша аумақтық жер инспекциясына, Қазақстан Республикасы Жер ресурстарын басқару агенттігінің Батыс Қазақстан облысы бойынша аумақтық жер инспекциясына бөлу жолымен Қазақстан Республикасы Жер ресурстарын басқару агенттігінің Ақтөбе және Батыс Қазақстан облыстары бойынша өңіраралық жер инспекциясы қайта ұйымдастырылсын.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Жер ресурстарын басқару агенттігінің Алматы облысы бойынша аумақтық жер инспекциясына, Қазақстан Республикасы Жер ресурстарын басқару агенттігінің Алматы қаласы бойынша аумақтық жер инспекциясына бөлу жолымен Қазақстан Республикасы Жер ресурстарын басқару агенттігінің Алматы облысы және Алматы қаласы бойынша өңіраралық жер инспекциясы қайта ұйымдастырылсын.</w:t>
      </w:r>
      <w:r>
        <w:br/>
      </w:r>
      <w:r>
        <w:rPr>
          <w:rFonts w:ascii="Times New Roman"/>
          <w:b w:val="false"/>
          <w:i w:val="false"/>
          <w:color w:val="000000"/>
          <w:sz w:val="28"/>
        </w:rPr>
        <w:t>
</w:t>
      </w:r>
      <w:r>
        <w:rPr>
          <w:rFonts w:ascii="Times New Roman"/>
          <w:b w:val="false"/>
          <w:i w:val="false"/>
          <w:color w:val="000000"/>
          <w:sz w:val="28"/>
        </w:rPr>
        <w:t>
      4. Қазақстан Республикасы Жер ресурстарын басқару агенттігінің Атырау облысы бойынша аумақтық жер инспекциясына, Қазақстан Республикасы Жер ресурстарын басқару агенттігінің Маңғыстау облысы бойынша аумақтық жер инспекциясына бөлу жолымен Қазақстан Республикасы Жер ресурстарын басқару агенттігінің Атырау және Маңғыстау облыстары бойынша өңіраралық жер инспекциясы қайта ұйымдастырылсын.</w:t>
      </w:r>
      <w:r>
        <w:br/>
      </w:r>
      <w:r>
        <w:rPr>
          <w:rFonts w:ascii="Times New Roman"/>
          <w:b w:val="false"/>
          <w:i w:val="false"/>
          <w:color w:val="000000"/>
          <w:sz w:val="28"/>
        </w:rPr>
        <w:t>
</w:t>
      </w:r>
      <w:r>
        <w:rPr>
          <w:rFonts w:ascii="Times New Roman"/>
          <w:b w:val="false"/>
          <w:i w:val="false"/>
          <w:color w:val="000000"/>
          <w:sz w:val="28"/>
        </w:rPr>
        <w:t>
      5. Қазақстан Республикасы Жер ресурстарын басқару агенттігінің Жамбыл облысы бойынша аумақтық жер инспекциясына, Қазақстан Республикасы Жер ресурстарын басқару агенттігінің Қызылорда облысы бойынша аумақтық жер инспекциясына, Қазақстан Республикасы Жер ресурстарын басқару агенттігінің Оңтүстік Қазақстан облысы бойынша аумақтық жер инспекциясына бөлу жолымен Қазақстан Республикасы Жер ресурстарын басқару агенттігінің Жамбыл, Қызылорда және Оңтүстік Қазақстан облыстары бойынша өңіраралық жер инспекциясы қайта ұйымдастырылсын.</w:t>
      </w:r>
      <w:r>
        <w:br/>
      </w:r>
      <w:r>
        <w:rPr>
          <w:rFonts w:ascii="Times New Roman"/>
          <w:b w:val="false"/>
          <w:i w:val="false"/>
          <w:color w:val="000000"/>
          <w:sz w:val="28"/>
        </w:rPr>
        <w:t>
</w:t>
      </w:r>
      <w:r>
        <w:rPr>
          <w:rFonts w:ascii="Times New Roman"/>
          <w:b w:val="false"/>
          <w:i w:val="false"/>
          <w:color w:val="000000"/>
          <w:sz w:val="28"/>
        </w:rPr>
        <w:t>
      6. Қазақстан Республикасы Жер ресурстарын басқару агенттігінің Қостанай облысы бойынша аумақтық жер инспекциясына, Қазақстан Республикасы Жер ресурстарын басқару агенттігінің Солтүстік Қазақстан облысы бойынша аумақтық жер инспекциясына бөлу жолымен Қазақстан Республикасы Жер ресурстарын басқару агенттігінің Қостанай және Солтүстік Қазақстан облыстары бойынша өңіраралық жер инспекциясы қайта ұйымдастырылсын.</w:t>
      </w:r>
      <w:r>
        <w:br/>
      </w:r>
      <w:r>
        <w:rPr>
          <w:rFonts w:ascii="Times New Roman"/>
          <w:b w:val="false"/>
          <w:i w:val="false"/>
          <w:color w:val="000000"/>
          <w:sz w:val="28"/>
        </w:rPr>
        <w:t>
</w:t>
      </w:r>
      <w:r>
        <w:rPr>
          <w:rFonts w:ascii="Times New Roman"/>
          <w:b w:val="false"/>
          <w:i w:val="false"/>
          <w:color w:val="000000"/>
          <w:sz w:val="28"/>
        </w:rPr>
        <w:t>
      7. Қазақстан Республикасы Жер ресурстарын басқару агенттігінің Шығыс Қазақстан облысы бойынша аумақтық жер инспекциясына, Қазақстан Республикасы Жер ресурстарын басқару агенттігінің Павлодар облысы бойынша аумақтық жер инспекциясына бөлу жолымен Қазақстан Республикасы Жер ресурстарын басқару агенттігінің Шығыс Қазақстан және Павлодар облыстары бойынша өңіраралық жер инспекциясы қайта ұйымдастырылсын.</w:t>
      </w:r>
    </w:p>
    <w:bookmarkEnd w:id="3"/>
    <w:bookmarkStart w:name="z17" w:id="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19 қаңтардағы</w:t>
      </w:r>
      <w:r>
        <w:br/>
      </w:r>
      <w:r>
        <w:rPr>
          <w:rFonts w:ascii="Times New Roman"/>
          <w:b w:val="false"/>
          <w:i w:val="false"/>
          <w:color w:val="000000"/>
          <w:sz w:val="28"/>
        </w:rPr>
        <w:t xml:space="preserve">
№ 120 қаулысына  </w:t>
      </w:r>
      <w:r>
        <w:br/>
      </w:r>
      <w:r>
        <w:rPr>
          <w:rFonts w:ascii="Times New Roman"/>
          <w:b w:val="false"/>
          <w:i w:val="false"/>
          <w:color w:val="000000"/>
          <w:sz w:val="28"/>
        </w:rPr>
        <w:t xml:space="preserve">
2-қосымша      </w:t>
      </w:r>
    </w:p>
    <w:bookmarkEnd w:id="4"/>
    <w:p>
      <w:pPr>
        <w:spacing w:after="0"/>
        <w:ind w:left="0"/>
        <w:jc w:val="both"/>
      </w:pPr>
      <w:r>
        <w:rPr>
          <w:rFonts w:ascii="Times New Roman"/>
          <w:b w:val="false"/>
          <w:i w:val="false"/>
          <w:color w:val="ff0000"/>
          <w:sz w:val="28"/>
        </w:rPr>
        <w:t xml:space="preserve">      Ескерту. Күші жойылды - ҚР Үкіметінің 08.02.2013 </w:t>
      </w:r>
      <w:r>
        <w:rPr>
          <w:rFonts w:ascii="Times New Roman"/>
          <w:b w:val="false"/>
          <w:i w:val="false"/>
          <w:color w:val="ff0000"/>
          <w:sz w:val="28"/>
        </w:rPr>
        <w:t>№ 109</w:t>
      </w:r>
      <w:r>
        <w:rPr>
          <w:rFonts w:ascii="Times New Roman"/>
          <w:b w:val="false"/>
          <w:i w:val="false"/>
          <w:color w:val="ff0000"/>
          <w:sz w:val="28"/>
        </w:rPr>
        <w:t xml:space="preserve">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