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7baf" w14:textId="f6c7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білімнің білім беру бағдарламаларын іске асыратын білім беру ұйымдарына оқуға қабылдаудың үлгі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130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Қаулының тақырыбы жаңа редакцияда - ҚР Үкіметінің 12.05.2016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4-бабының 25) </w:t>
      </w:r>
      <w:r>
        <w:rPr>
          <w:rFonts w:ascii="Times New Roman"/>
          <w:b w:val="false"/>
          <w:i w:val="false"/>
          <w:color w:val="000000"/>
          <w:sz w:val="28"/>
        </w:rPr>
        <w:t>тармақшасын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Техникалық және кәсіптік білімнің кәсіптік білім беру бағдарламаларын іске асыратын білім беру ұйымдарына оқуға қабылдаудың үлгі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12.05.2016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қаңтардағы</w:t>
            </w:r>
            <w:r>
              <w:br/>
            </w:r>
            <w:r>
              <w:rPr>
                <w:rFonts w:ascii="Times New Roman"/>
                <w:b w:val="false"/>
                <w:i w:val="false"/>
                <w:color w:val="000000"/>
                <w:sz w:val="20"/>
              </w:rPr>
              <w:t>№ 130 қаулысымен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Техникалық және кәсіптік білімнің білім беру бағдарламаларын</w:t>
      </w:r>
      <w:r>
        <w:br/>
      </w:r>
      <w:r>
        <w:rPr>
          <w:rFonts w:ascii="Times New Roman"/>
          <w:b/>
          <w:i w:val="false"/>
          <w:color w:val="000000"/>
        </w:rPr>
        <w:t>іске асыратын білім беру ұйымдарына оқуға қабылдаудың үлгі</w:t>
      </w:r>
      <w:r>
        <w:br/>
      </w:r>
      <w:r>
        <w:rPr>
          <w:rFonts w:ascii="Times New Roman"/>
          <w:b/>
          <w:i w:val="false"/>
          <w:color w:val="000000"/>
        </w:rPr>
        <w:t>қағидалары</w:t>
      </w:r>
    </w:p>
    <w:bookmarkEnd w:id="2"/>
    <w:p>
      <w:pPr>
        <w:spacing w:after="0"/>
        <w:ind w:left="0"/>
        <w:jc w:val="both"/>
      </w:pPr>
      <w:r>
        <w:rPr>
          <w:rFonts w:ascii="Times New Roman"/>
          <w:b w:val="false"/>
          <w:i w:val="false"/>
          <w:color w:val="ff0000"/>
          <w:sz w:val="28"/>
        </w:rPr>
        <w:t xml:space="preserve">
      Ескерту. Үлгі қағиданың тақырыбы жаңа редакцияда - ҚР Үкіметінің 12.05.2016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xml:space="preserve">
      1. Осы Техникалық және кәсіптік білімнің білім беру бағдарламаларын іске асыратын білім беру ұйымдарына оқуға қабылдаудың үлгі қағидалары (бұдан әрі – Қағидалар) "Білім туралы" 2007 жылғы </w:t>
      </w:r>
    </w:p>
    <w:bookmarkEnd w:id="4"/>
    <w:p>
      <w:pPr>
        <w:spacing w:after="0"/>
        <w:ind w:left="0"/>
        <w:jc w:val="both"/>
      </w:pPr>
      <w:r>
        <w:rPr>
          <w:rFonts w:ascii="Times New Roman"/>
          <w:b w:val="false"/>
          <w:i w:val="false"/>
          <w:color w:val="000000"/>
          <w:sz w:val="28"/>
        </w:rPr>
        <w:t xml:space="preserve">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техникалық және кәсіптік білімнің білім беру бағдарламаларын іске асыратын білім беру ұйымдарына (бұдан әрі - білім беру ұйымдары) оқуға қабылдау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12.05.2016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Білім беру ұйымдарына негізгі орта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адамдар қабылданады.</w:t>
      </w:r>
    </w:p>
    <w:bookmarkEnd w:id="5"/>
    <w:bookmarkStart w:name="z9" w:id="6"/>
    <w:p>
      <w:pPr>
        <w:spacing w:after="0"/>
        <w:ind w:left="0"/>
        <w:jc w:val="both"/>
      </w:pPr>
      <w:r>
        <w:rPr>
          <w:rFonts w:ascii="Times New Roman"/>
          <w:b w:val="false"/>
          <w:i w:val="false"/>
          <w:color w:val="000000"/>
          <w:sz w:val="28"/>
        </w:rPr>
        <w:t xml:space="preserve">
      3. Білім беру ұйымдарына оқуға түсу кезінде Заңның 26-бабының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тұлғаларды қабылдауға </w:t>
      </w:r>
      <w:r>
        <w:rPr>
          <w:rFonts w:ascii="Times New Roman"/>
          <w:b w:val="false"/>
          <w:i w:val="false"/>
          <w:color w:val="000000"/>
          <w:sz w:val="28"/>
        </w:rPr>
        <w:t>квота</w:t>
      </w:r>
      <w:r>
        <w:rPr>
          <w:rFonts w:ascii="Times New Roman"/>
          <w:b w:val="false"/>
          <w:i w:val="false"/>
          <w:color w:val="000000"/>
          <w:sz w:val="28"/>
        </w:rPr>
        <w:t xml:space="preserve"> көзделеді.</w:t>
      </w:r>
    </w:p>
    <w:bookmarkEnd w:id="6"/>
    <w:p>
      <w:pPr>
        <w:spacing w:after="0"/>
        <w:ind w:left="0"/>
        <w:jc w:val="both"/>
      </w:pPr>
      <w:r>
        <w:rPr>
          <w:rFonts w:ascii="Times New Roman"/>
          <w:b w:val="false"/>
          <w:i w:val="false"/>
          <w:color w:val="000000"/>
          <w:sz w:val="28"/>
        </w:rPr>
        <w:t>
      4. Техникалық және кәсіптік, орта білімнен кейінгі, жоғары білімі бар тұлғалар үшін түсу емтихандарын тапсыру нысанын білім беру ұйымдары белгілейді.</w:t>
      </w:r>
    </w:p>
    <w:bookmarkStart w:name="z10" w:id="7"/>
    <w:p>
      <w:pPr>
        <w:spacing w:after="0"/>
        <w:ind w:left="0"/>
        <w:jc w:val="left"/>
      </w:pPr>
      <w:r>
        <w:rPr>
          <w:rFonts w:ascii="Times New Roman"/>
          <w:b/>
          <w:i w:val="false"/>
          <w:color w:val="000000"/>
        </w:rPr>
        <w:t xml:space="preserve"> 2. Техникалық және кәсіптік білімнің білім беру бағдарламаларын іске асыратын білім беру ұйымдарына оқуға қабылдау тәртібі. Құжаттарды қабылдауды және түсу емтихандарын өткізуді ұйымдастыру</w:t>
      </w:r>
    </w:p>
    <w:bookmarkEnd w:id="7"/>
    <w:p>
      <w:pPr>
        <w:spacing w:after="0"/>
        <w:ind w:left="0"/>
        <w:jc w:val="both"/>
      </w:pPr>
      <w:r>
        <w:rPr>
          <w:rFonts w:ascii="Times New Roman"/>
          <w:b w:val="false"/>
          <w:i w:val="false"/>
          <w:color w:val="ff0000"/>
          <w:sz w:val="28"/>
        </w:rPr>
        <w:t xml:space="preserve">
      Ескерту. 2-бөлімнің тақырыбы жаңа редакцияда - ҚР Үкіметінің 12.05.2016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8"/>
    <w:p>
      <w:pPr>
        <w:spacing w:after="0"/>
        <w:ind w:left="0"/>
        <w:jc w:val="both"/>
      </w:pPr>
      <w:r>
        <w:rPr>
          <w:rFonts w:ascii="Times New Roman"/>
          <w:b w:val="false"/>
          <w:i w:val="false"/>
          <w:color w:val="000000"/>
          <w:sz w:val="28"/>
        </w:rPr>
        <w:t>
       5. Білім беру ұйымдарында тұлғалардың оқуға өтініштерін қабылдау, түсу емтихандарын өткізу және білім алушылар құрамына қабылдау үшін білім беру ұйымдарының басшылары жұмысын 1 маусымнан кешіктірмей бастайтын қабылдау комиссиясын құрады.</w:t>
      </w:r>
    </w:p>
    <w:bookmarkEnd w:id="8"/>
    <w:p>
      <w:pPr>
        <w:spacing w:after="0"/>
        <w:ind w:left="0"/>
        <w:jc w:val="both"/>
      </w:pPr>
      <w:r>
        <w:rPr>
          <w:rFonts w:ascii="Times New Roman"/>
          <w:b w:val="false"/>
          <w:i w:val="false"/>
          <w:color w:val="000000"/>
          <w:sz w:val="28"/>
        </w:rPr>
        <w:t>
      Қабылдау комиссиясының құрамына комиссия төрағасы, жауапты хатшы және комиссия мүшелері кіреді.</w:t>
      </w:r>
    </w:p>
    <w:bookmarkStart w:name="z12" w:id="9"/>
    <w:p>
      <w:pPr>
        <w:spacing w:after="0"/>
        <w:ind w:left="0"/>
        <w:jc w:val="both"/>
      </w:pPr>
      <w:r>
        <w:rPr>
          <w:rFonts w:ascii="Times New Roman"/>
          <w:b w:val="false"/>
          <w:i w:val="false"/>
          <w:color w:val="000000"/>
          <w:sz w:val="28"/>
        </w:rPr>
        <w:t>
      6. Білім беру ұйымдары қабылдау комиссияларының өңірлерге барып тұлғаларды оқуға қабылдау жұмысын ұйымдастыру мәселелері тиісті саланың уәкілетті органының келісімі бойынша шешіледі.</w:t>
      </w:r>
    </w:p>
    <w:bookmarkEnd w:id="9"/>
    <w:bookmarkStart w:name="z13" w:id="10"/>
    <w:p>
      <w:pPr>
        <w:spacing w:after="0"/>
        <w:ind w:left="0"/>
        <w:jc w:val="both"/>
      </w:pPr>
      <w:r>
        <w:rPr>
          <w:rFonts w:ascii="Times New Roman"/>
          <w:b w:val="false"/>
          <w:i w:val="false"/>
          <w:color w:val="000000"/>
          <w:sz w:val="28"/>
        </w:rPr>
        <w:t>
      7. Оқуға түсушілерді қабылдау нәтижесі туралы ақпаратпен оқудың күндізгі нысаны бойынша 30 тамызға дейін, сырттай және кешкі оқу нысаны бойынша 30 қыркүйекке дейін ақпараттық стендіге жариялау арқылы немесе білім беру ұйымының интернет ресурсы арқылы қабылдау комиссиялары таныстырады.</w:t>
      </w:r>
    </w:p>
    <w:bookmarkEnd w:id="10"/>
    <w:bookmarkStart w:name="z14" w:id="11"/>
    <w:p>
      <w:pPr>
        <w:spacing w:after="0"/>
        <w:ind w:left="0"/>
        <w:jc w:val="both"/>
      </w:pPr>
      <w:r>
        <w:rPr>
          <w:rFonts w:ascii="Times New Roman"/>
          <w:b w:val="false"/>
          <w:i w:val="false"/>
          <w:color w:val="000000"/>
          <w:sz w:val="28"/>
        </w:rPr>
        <w:t>
      8. Білім беру ұйымдарында оқуға азаматтардың өтініштерін қабылдау:</w:t>
      </w:r>
    </w:p>
    <w:bookmarkEnd w:id="11"/>
    <w:bookmarkStart w:name="z1" w:id="12"/>
    <w:p>
      <w:pPr>
        <w:spacing w:after="0"/>
        <w:ind w:left="0"/>
        <w:jc w:val="both"/>
      </w:pPr>
      <w:r>
        <w:rPr>
          <w:rFonts w:ascii="Times New Roman"/>
          <w:b w:val="false"/>
          <w:i w:val="false"/>
          <w:color w:val="000000"/>
          <w:sz w:val="28"/>
        </w:rPr>
        <w:t>
      1) орта буын мамандарын даярлауды көздейтін техникалық және кәсіптік білімнің білім беру бағдарламалары бойынша оқудың күндізгі нысанына 20 маусым мен 20 тамыз аралығында, оқудың кешкі және сырттай нысанына 20 маусым мен 20 қыркүйек аралығында, өнер және мәдениет мамандықтары бойынша 20 маусым мен 20 шілде аралығында;</w:t>
      </w:r>
    </w:p>
    <w:bookmarkEnd w:id="12"/>
    <w:bookmarkStart w:name="z43" w:id="13"/>
    <w:p>
      <w:pPr>
        <w:spacing w:after="0"/>
        <w:ind w:left="0"/>
        <w:jc w:val="both"/>
      </w:pPr>
      <w:r>
        <w:rPr>
          <w:rFonts w:ascii="Times New Roman"/>
          <w:b w:val="false"/>
          <w:i w:val="false"/>
          <w:color w:val="000000"/>
          <w:sz w:val="28"/>
        </w:rPr>
        <w:t>
      2)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20 маусым мен 20 тамыз аралығында, оқудың кешкі нысанына 20 маусым мен 20 қыркүйек аралығында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12.05.2016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9. Оқуға түсушілер білім беру ұйымдарына оқуға қабылдау туралы өтінішіне білімі туралы құжаттың түпнұсқасын, № 086-У нысаны бойынша </w:t>
      </w:r>
      <w:r>
        <w:rPr>
          <w:rFonts w:ascii="Times New Roman"/>
          <w:b w:val="false"/>
          <w:i w:val="false"/>
          <w:color w:val="000000"/>
          <w:sz w:val="28"/>
        </w:rPr>
        <w:t>медициналық анықтаманы</w:t>
      </w:r>
      <w:r>
        <w:rPr>
          <w:rFonts w:ascii="Times New Roman"/>
          <w:b w:val="false"/>
          <w:i w:val="false"/>
          <w:color w:val="000000"/>
          <w:sz w:val="28"/>
        </w:rPr>
        <w:t xml:space="preserve"> флюрография суретімен (I және II топтағы мүгедектер мен бала жасынан мүгедектер үшін медициналық-әлеуметтік сараптаманың қорытындысы), 3x4 көлемдегі 4 суретті қоса береді.</w:t>
      </w:r>
    </w:p>
    <w:bookmarkEnd w:id="14"/>
    <w:p>
      <w:pPr>
        <w:spacing w:after="0"/>
        <w:ind w:left="0"/>
        <w:jc w:val="both"/>
      </w:pPr>
      <w:r>
        <w:rPr>
          <w:rFonts w:ascii="Times New Roman"/>
          <w:b w:val="false"/>
          <w:i w:val="false"/>
          <w:color w:val="000000"/>
          <w:sz w:val="28"/>
        </w:rPr>
        <w:t>
      Жеке басын куәландыратын құжаттарды оқуға түсушінің өзі, ата-аналары немесе заңды өкілдері ұсынады.</w:t>
      </w:r>
    </w:p>
    <w:p>
      <w:pPr>
        <w:spacing w:after="0"/>
        <w:ind w:left="0"/>
        <w:jc w:val="both"/>
      </w:pPr>
      <w:r>
        <w:rPr>
          <w:rFonts w:ascii="Times New Roman"/>
          <w:b w:val="false"/>
          <w:i w:val="false"/>
          <w:color w:val="000000"/>
          <w:sz w:val="28"/>
        </w:rPr>
        <w:t>
      Шетелдіктер және азаматтығы жоқ адамдар мәртебесін анықтайтын, тұрғылықты жерге тіркелгендігі туралы белгісі бар құжатты ұсынады:</w:t>
      </w:r>
    </w:p>
    <w:bookmarkStart w:name="z18" w:id="15"/>
    <w:p>
      <w:pPr>
        <w:spacing w:after="0"/>
        <w:ind w:left="0"/>
        <w:jc w:val="both"/>
      </w:pPr>
      <w:r>
        <w:rPr>
          <w:rFonts w:ascii="Times New Roman"/>
          <w:b w:val="false"/>
          <w:i w:val="false"/>
          <w:color w:val="000000"/>
          <w:sz w:val="28"/>
        </w:rPr>
        <w:t>
      1) шетелдік - шетелдіктің Қазақстан Республикасында тұруға ықтиярхат;</w:t>
      </w:r>
    </w:p>
    <w:bookmarkEnd w:id="15"/>
    <w:bookmarkStart w:name="z19" w:id="16"/>
    <w:p>
      <w:pPr>
        <w:spacing w:after="0"/>
        <w:ind w:left="0"/>
        <w:jc w:val="both"/>
      </w:pPr>
      <w:r>
        <w:rPr>
          <w:rFonts w:ascii="Times New Roman"/>
          <w:b w:val="false"/>
          <w:i w:val="false"/>
          <w:color w:val="000000"/>
          <w:sz w:val="28"/>
        </w:rPr>
        <w:t>
      2) азаматтығы жоқ тұлға - азаматтығы жоқ тұлғаның куәлігі;</w:t>
      </w:r>
    </w:p>
    <w:bookmarkEnd w:id="16"/>
    <w:bookmarkStart w:name="z20" w:id="17"/>
    <w:p>
      <w:pPr>
        <w:spacing w:after="0"/>
        <w:ind w:left="0"/>
        <w:jc w:val="both"/>
      </w:pPr>
      <w:r>
        <w:rPr>
          <w:rFonts w:ascii="Times New Roman"/>
          <w:b w:val="false"/>
          <w:i w:val="false"/>
          <w:color w:val="000000"/>
          <w:sz w:val="28"/>
        </w:rPr>
        <w:t>
      3) босқын - босқынның куәлігі;</w:t>
      </w:r>
    </w:p>
    <w:bookmarkEnd w:id="17"/>
    <w:bookmarkStart w:name="z21" w:id="18"/>
    <w:p>
      <w:pPr>
        <w:spacing w:after="0"/>
        <w:ind w:left="0"/>
        <w:jc w:val="both"/>
      </w:pPr>
      <w:r>
        <w:rPr>
          <w:rFonts w:ascii="Times New Roman"/>
          <w:b w:val="false"/>
          <w:i w:val="false"/>
          <w:color w:val="000000"/>
          <w:sz w:val="28"/>
        </w:rPr>
        <w:t>
      4) пана іздеуші тұлға - пана іздеуші тұлғаның куәлігі;</w:t>
      </w:r>
    </w:p>
    <w:bookmarkEnd w:id="18"/>
    <w:bookmarkStart w:name="z22" w:id="19"/>
    <w:p>
      <w:pPr>
        <w:spacing w:after="0"/>
        <w:ind w:left="0"/>
        <w:jc w:val="both"/>
      </w:pPr>
      <w:r>
        <w:rPr>
          <w:rFonts w:ascii="Times New Roman"/>
          <w:b w:val="false"/>
          <w:i w:val="false"/>
          <w:color w:val="000000"/>
          <w:sz w:val="28"/>
        </w:rPr>
        <w:t>
      5) оралман - оралман куәлігі.</w:t>
      </w:r>
    </w:p>
    <w:bookmarkEnd w:id="19"/>
    <w:p>
      <w:pPr>
        <w:spacing w:after="0"/>
        <w:ind w:left="0"/>
        <w:jc w:val="both"/>
      </w:pPr>
      <w:r>
        <w:rPr>
          <w:rFonts w:ascii="Times New Roman"/>
          <w:b w:val="false"/>
          <w:i w:val="false"/>
          <w:color w:val="000000"/>
          <w:sz w:val="28"/>
        </w:rPr>
        <w:t>
      Оқуға түсушілерден түскен өтініштер білім беру ұйымының тіркеу журналдарына оқытудың нысандары бойынша тіркеледі.</w:t>
      </w:r>
    </w:p>
    <w:p>
      <w:pPr>
        <w:spacing w:after="0"/>
        <w:ind w:left="0"/>
        <w:jc w:val="both"/>
      </w:pPr>
      <w:r>
        <w:rPr>
          <w:rFonts w:ascii="Times New Roman"/>
          <w:b w:val="false"/>
          <w:i w:val="false"/>
          <w:color w:val="000000"/>
          <w:sz w:val="28"/>
        </w:rPr>
        <w:t xml:space="preserve">
      Кешенді тестілеу </w:t>
      </w:r>
      <w:r>
        <w:rPr>
          <w:rFonts w:ascii="Times New Roman"/>
          <w:b w:val="false"/>
          <w:i w:val="false"/>
          <w:color w:val="000000"/>
          <w:sz w:val="28"/>
        </w:rPr>
        <w:t>сертификатын</w:t>
      </w:r>
      <w:r>
        <w:rPr>
          <w:rFonts w:ascii="Times New Roman"/>
          <w:b w:val="false"/>
          <w:i w:val="false"/>
          <w:color w:val="000000"/>
          <w:sz w:val="28"/>
        </w:rPr>
        <w:t xml:space="preserve"> (жоғары оқу орындарына түсу үшін ағымдағы жылы кешенді тестілеуге қатысқан өткен жылдар түлектері) немесе ҰБТ нәтижелері туралы </w:t>
      </w:r>
      <w:r>
        <w:rPr>
          <w:rFonts w:ascii="Times New Roman"/>
          <w:b w:val="false"/>
          <w:i w:val="false"/>
          <w:color w:val="000000"/>
          <w:sz w:val="28"/>
        </w:rPr>
        <w:t>сертификатын</w:t>
      </w:r>
      <w:r>
        <w:rPr>
          <w:rFonts w:ascii="Times New Roman"/>
          <w:b w:val="false"/>
          <w:i w:val="false"/>
          <w:color w:val="000000"/>
          <w:sz w:val="28"/>
        </w:rPr>
        <w:t xml:space="preserve"> тапсырған (ағымдағы жылы ұлттық бірыңғай тестілеуге қатысқан бітірушілер) тұлғалар түсу емтихандарынан босатылады және осы Қағидалардың 15-тармағында көрсетілген шарттарға сәйкес конкурсқа жіберіледі.</w:t>
      </w:r>
    </w:p>
    <w:bookmarkStart w:name="z23" w:id="20"/>
    <w:p>
      <w:pPr>
        <w:spacing w:after="0"/>
        <w:ind w:left="0"/>
        <w:jc w:val="both"/>
      </w:pPr>
      <w:r>
        <w:rPr>
          <w:rFonts w:ascii="Times New Roman"/>
          <w:b w:val="false"/>
          <w:i w:val="false"/>
          <w:color w:val="000000"/>
          <w:sz w:val="28"/>
        </w:rPr>
        <w:t>
      10. Түсу емтихандары орта буын мамандарын даярлауды көздейтін техникалық және кәсіптік білімнің білім беру бағдарламалары бойынша және:</w:t>
      </w:r>
    </w:p>
    <w:bookmarkEnd w:id="20"/>
    <w:bookmarkStart w:name="z24" w:id="21"/>
    <w:p>
      <w:pPr>
        <w:spacing w:after="0"/>
        <w:ind w:left="0"/>
        <w:jc w:val="both"/>
      </w:pPr>
      <w:r>
        <w:rPr>
          <w:rFonts w:ascii="Times New Roman"/>
          <w:b w:val="false"/>
          <w:i w:val="false"/>
          <w:color w:val="000000"/>
          <w:sz w:val="28"/>
        </w:rPr>
        <w:t>
      1) жалпы орта білімі бар оқуға түсушілер үшін үш пән бойынша (қазақ немесе орыс тілі, Қазақстан тарихы және мамандық бейіні бойынша пән) өткізіледі;</w:t>
      </w:r>
    </w:p>
    <w:bookmarkEnd w:id="21"/>
    <w:bookmarkStart w:name="z25" w:id="22"/>
    <w:p>
      <w:pPr>
        <w:spacing w:after="0"/>
        <w:ind w:left="0"/>
        <w:jc w:val="both"/>
      </w:pPr>
      <w:r>
        <w:rPr>
          <w:rFonts w:ascii="Times New Roman"/>
          <w:b w:val="false"/>
          <w:i w:val="false"/>
          <w:color w:val="000000"/>
          <w:sz w:val="28"/>
        </w:rPr>
        <w:t>
      2) негізгі орта білімі бар оқуға түсушілер негізгі орта білімнің жалпы білім беретін оқу бағдарламалары көлемінде екі пән бойынша (қазақ немесе орыс тілі және мамандық бейіні бойынша пән);</w:t>
      </w:r>
    </w:p>
    <w:bookmarkEnd w:id="22"/>
    <w:bookmarkStart w:name="z26" w:id="23"/>
    <w:p>
      <w:pPr>
        <w:spacing w:after="0"/>
        <w:ind w:left="0"/>
        <w:jc w:val="both"/>
      </w:pPr>
      <w:r>
        <w:rPr>
          <w:rFonts w:ascii="Times New Roman"/>
          <w:b w:val="false"/>
          <w:i w:val="false"/>
          <w:color w:val="000000"/>
          <w:sz w:val="28"/>
        </w:rPr>
        <w:t>
      3) мамандық бейініне сәйкес келмейтін техникалық және кәсіптік, орта білімнен кейінгі, жоғары білімі бар тұлғалар үшін мамандық бейіні бойынша өткізіледі;</w:t>
      </w:r>
    </w:p>
    <w:bookmarkEnd w:id="23"/>
    <w:bookmarkStart w:name="z27" w:id="24"/>
    <w:p>
      <w:pPr>
        <w:spacing w:after="0"/>
        <w:ind w:left="0"/>
        <w:jc w:val="both"/>
      </w:pPr>
      <w:r>
        <w:rPr>
          <w:rFonts w:ascii="Times New Roman"/>
          <w:b w:val="false"/>
          <w:i w:val="false"/>
          <w:color w:val="000000"/>
          <w:sz w:val="28"/>
        </w:rPr>
        <w:t>
      4) мамандық бейініне сәйкес келетін техникалық және кәсіптік, орта білімнен кейінгі, жоғары білімі бар тұлғалар үшін әңгімелесу түрінде өткізіледі.</w:t>
      </w:r>
    </w:p>
    <w:bookmarkEnd w:id="24"/>
    <w:p>
      <w:pPr>
        <w:spacing w:after="0"/>
        <w:ind w:left="0"/>
        <w:jc w:val="both"/>
      </w:pPr>
      <w:r>
        <w:rPr>
          <w:rFonts w:ascii="Times New Roman"/>
          <w:b w:val="false"/>
          <w:i w:val="false"/>
          <w:color w:val="000000"/>
          <w:sz w:val="28"/>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w:t>
      </w:r>
    </w:p>
    <w:p>
      <w:pPr>
        <w:spacing w:after="0"/>
        <w:ind w:left="0"/>
        <w:jc w:val="both"/>
      </w:pPr>
      <w:r>
        <w:rPr>
          <w:rFonts w:ascii="Times New Roman"/>
          <w:b w:val="false"/>
          <w:i w:val="false"/>
          <w:color w:val="000000"/>
          <w:sz w:val="28"/>
        </w:rPr>
        <w:t>
      Білім беру ұйымдарына түсу емтихандары түсушілердің өтінішіне сәйкес қазақ немесе орыс тілдерінде өткізіледі.</w:t>
      </w:r>
    </w:p>
    <w:p>
      <w:pPr>
        <w:spacing w:after="0"/>
        <w:ind w:left="0"/>
        <w:jc w:val="both"/>
      </w:pPr>
      <w:r>
        <w:rPr>
          <w:rFonts w:ascii="Times New Roman"/>
          <w:b w:val="false"/>
          <w:i w:val="false"/>
          <w:color w:val="000000"/>
          <w:sz w:val="28"/>
        </w:rPr>
        <w:t xml:space="preserve">
      Техникалық және кәсіптік білімнің мамандық бейіні бойынша жалпы білім беретін пәндер тізбесі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12.05.2016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11. Өнер және мәдениет мамандықтары бойынша білім беру ұйымдарына оқуға түсетін тұлғалар білім беру ұйымдары бекіткен бағдарламалар бойынша өткізілетін арнайы немесе шығармашылық емтихандар тапсырады.</w:t>
      </w:r>
    </w:p>
    <w:bookmarkEnd w:id="25"/>
    <w:p>
      <w:pPr>
        <w:spacing w:after="0"/>
        <w:ind w:left="0"/>
        <w:jc w:val="both"/>
      </w:pPr>
      <w:r>
        <w:rPr>
          <w:rFonts w:ascii="Times New Roman"/>
          <w:b w:val="false"/>
          <w:i w:val="false"/>
          <w:color w:val="000000"/>
          <w:sz w:val="28"/>
        </w:rPr>
        <w:t>
      Арнайы немесе шығармашылық емтихандар бойынша "қанағаттанарлықсыз" деген баға алған немесе емтиханға дәлелді себепсіз келмеген азаматтар қалған емтихандарға жіберілмейді.</w:t>
      </w:r>
    </w:p>
    <w:p>
      <w:pPr>
        <w:spacing w:after="0"/>
        <w:ind w:left="0"/>
        <w:jc w:val="both"/>
      </w:pPr>
      <w:r>
        <w:rPr>
          <w:rFonts w:ascii="Times New Roman"/>
          <w:b w:val="false"/>
          <w:i w:val="false"/>
          <w:color w:val="000000"/>
          <w:sz w:val="28"/>
        </w:rPr>
        <w:t>
      12-тармақта көрсетілген негізгі орта, жалпы орта білімі бар тұлғалар үшін қабылдау емтихандарының нысанын, тестілеуді немесе пәндер бойынша емтихандарды білім беру ұйымы белгілейді.</w:t>
      </w:r>
    </w:p>
    <w:bookmarkStart w:name="z29" w:id="26"/>
    <w:p>
      <w:pPr>
        <w:spacing w:after="0"/>
        <w:ind w:left="0"/>
        <w:jc w:val="both"/>
      </w:pPr>
      <w:r>
        <w:rPr>
          <w:rFonts w:ascii="Times New Roman"/>
          <w:b w:val="false"/>
          <w:i w:val="false"/>
          <w:color w:val="000000"/>
          <w:sz w:val="28"/>
        </w:rPr>
        <w:t>
      12. Орта буын мамандарын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1 тамыз бен 28 тамыз аралығында, оқудың кешкі және сырттай нысанына 1 тамыз бен 25 қыркүйек аралығында; өнер және мәдениет мамандықтары бойынша арнайы немесе шығармашылық емтихандар 21 шілде мен 28 шілде аралығында өткізіледі.</w:t>
      </w:r>
    </w:p>
    <w:bookmarkEnd w:id="26"/>
    <w:bookmarkStart w:name="z15" w:id="27"/>
    <w:p>
      <w:pPr>
        <w:spacing w:after="0"/>
        <w:ind w:left="0"/>
        <w:jc w:val="both"/>
      </w:pPr>
      <w:r>
        <w:rPr>
          <w:rFonts w:ascii="Times New Roman"/>
          <w:b w:val="false"/>
          <w:i w:val="false"/>
          <w:color w:val="000000"/>
          <w:sz w:val="28"/>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оқудың күндізгі нысанына түсетін азаматтар үшін әңгімелесу 1 тамыз бен 28 тамыз аралығында, оқудың кешкі нысанына 1 тамыз бен 25 қыркүйек аралығында өткізіледі.</w:t>
      </w:r>
    </w:p>
    <w:bookmarkEnd w:id="27"/>
    <w:p>
      <w:pPr>
        <w:spacing w:after="0"/>
        <w:ind w:left="0"/>
        <w:jc w:val="both"/>
      </w:pPr>
      <w:r>
        <w:rPr>
          <w:rFonts w:ascii="Times New Roman"/>
          <w:b w:val="false"/>
          <w:i w:val="false"/>
          <w:color w:val="000000"/>
          <w:sz w:val="28"/>
        </w:rPr>
        <w:t>
      Түсу емтихандарын өткізу кезінде:</w:t>
      </w:r>
    </w:p>
    <w:bookmarkStart w:name="z30" w:id="28"/>
    <w:p>
      <w:pPr>
        <w:spacing w:after="0"/>
        <w:ind w:left="0"/>
        <w:jc w:val="both"/>
      </w:pPr>
      <w:r>
        <w:rPr>
          <w:rFonts w:ascii="Times New Roman"/>
          <w:b w:val="false"/>
          <w:i w:val="false"/>
          <w:color w:val="000000"/>
          <w:sz w:val="28"/>
        </w:rPr>
        <w:t>
      1) тестілеу нысанында әрбір пән бойынша тестілеу тапсырмаларының (сұрақтарының) саны 25 болып белгіленеді; әрбір тест тапсырмасының дұрыс жауабы 1 баллмен бағаланады; тестілеуге үш пән бойынша 2 сағат 15 минут, ал екі пән бойынша 1 сағат 30 минут беріледі; дұрыс жауаптар коды тестілеу аяқтала салысымен ілінеді;</w:t>
      </w:r>
    </w:p>
    <w:bookmarkEnd w:id="28"/>
    <w:p>
      <w:pPr>
        <w:spacing w:after="0"/>
        <w:ind w:left="0"/>
        <w:jc w:val="both"/>
      </w:pPr>
      <w:r>
        <w:rPr>
          <w:rFonts w:ascii="Times New Roman"/>
          <w:b w:val="false"/>
          <w:i w:val="false"/>
          <w:color w:val="000000"/>
          <w:sz w:val="28"/>
        </w:rPr>
        <w:t>
      тестілеу нәтижелері өткізілген күні хабарланады;</w:t>
      </w:r>
    </w:p>
    <w:bookmarkStart w:name="z31" w:id="29"/>
    <w:p>
      <w:pPr>
        <w:spacing w:after="0"/>
        <w:ind w:left="0"/>
        <w:jc w:val="both"/>
      </w:pPr>
      <w:r>
        <w:rPr>
          <w:rFonts w:ascii="Times New Roman"/>
          <w:b w:val="false"/>
          <w:i w:val="false"/>
          <w:color w:val="000000"/>
          <w:sz w:val="28"/>
        </w:rPr>
        <w:t>
      2) пәндер бойынша емтихандардың, қабылдау емтихандарының нәтижелері бойынша алынған "3", "4", "5" бағаларын қабылдау комиссиясы мынадай шкала бойынша: "3" - 8 балл, "4" - 17 балл, "5" - 25 баллдарға ауыстырады.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12.05.2016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13. Бірыңғай талаптардың сақталуын қамтамасыз ету және тест тапсырмаларын (сұрақтарын) бағалау және пәндер емтихандары кезіндегі даулы мәселелерді шешу, түсушілердің құқығын қорғау мақсатында білім беру ұйымында апелляциялық комиссия құрылады.</w:t>
      </w:r>
    </w:p>
    <w:bookmarkEnd w:id="30"/>
    <w:p>
      <w:pPr>
        <w:spacing w:after="0"/>
        <w:ind w:left="0"/>
        <w:jc w:val="both"/>
      </w:pPr>
      <w:r>
        <w:rPr>
          <w:rFonts w:ascii="Times New Roman"/>
          <w:b w:val="false"/>
          <w:i w:val="false"/>
          <w:color w:val="000000"/>
          <w:sz w:val="28"/>
        </w:rPr>
        <w:t>
      Апелляциялық комиссия құрамына апелляция комиссиясының төрағасы, хатшысы және мүшелері кіреді.</w:t>
      </w:r>
    </w:p>
    <w:p>
      <w:pPr>
        <w:spacing w:after="0"/>
        <w:ind w:left="0"/>
        <w:jc w:val="both"/>
      </w:pPr>
      <w:r>
        <w:rPr>
          <w:rFonts w:ascii="Times New Roman"/>
          <w:b w:val="false"/>
          <w:i w:val="false"/>
          <w:color w:val="000000"/>
          <w:sz w:val="28"/>
        </w:rPr>
        <w:t>
      Тестілеу немесе пәндер бойынша түсу емтихандарының нәтижелерімен келіспеген тұлға шағым білдіруіне болады.</w:t>
      </w:r>
    </w:p>
    <w:p>
      <w:pPr>
        <w:spacing w:after="0"/>
        <w:ind w:left="0"/>
        <w:jc w:val="both"/>
      </w:pPr>
      <w:r>
        <w:rPr>
          <w:rFonts w:ascii="Times New Roman"/>
          <w:b w:val="false"/>
          <w:i w:val="false"/>
          <w:color w:val="000000"/>
          <w:sz w:val="28"/>
        </w:rPr>
        <w:t>
      Апелляцияға өтініш тестілеу немесе түсу емтихандарының нәтижелері хабарланғаннан кейін апелляциялық комиссияға келесі күнгі сағат 13.00-ге дейін беріледі және бір тәулік ішінде өтініш берушінің қатысуымен апелляциялық комиссияда қаралады.</w:t>
      </w:r>
    </w:p>
    <w:p>
      <w:pPr>
        <w:spacing w:after="0"/>
        <w:ind w:left="0"/>
        <w:jc w:val="both"/>
      </w:pPr>
      <w:r>
        <w:rPr>
          <w:rFonts w:ascii="Times New Roman"/>
          <w:b w:val="false"/>
          <w:i w:val="false"/>
          <w:color w:val="000000"/>
          <w:sz w:val="28"/>
        </w:rPr>
        <w:t>
      Апелляциялық комиссия шешімі комиссия құрамы тізіміндегі тұлғалардың көпшілік даусымен қабылданады. Дауыс тең болған 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p>
    <w:bookmarkStart w:name="z33" w:id="31"/>
    <w:p>
      <w:pPr>
        <w:spacing w:after="0"/>
        <w:ind w:left="0"/>
        <w:jc w:val="both"/>
      </w:pPr>
      <w:r>
        <w:rPr>
          <w:rFonts w:ascii="Times New Roman"/>
          <w:b w:val="false"/>
          <w:i w:val="false"/>
          <w:color w:val="000000"/>
          <w:sz w:val="28"/>
        </w:rPr>
        <w:t>
      14. Тестілеуді немесе пәндер бойынша түсу емтихандарын қайта</w:t>
      </w:r>
    </w:p>
    <w:bookmarkEnd w:id="31"/>
    <w:p>
      <w:pPr>
        <w:spacing w:after="0"/>
        <w:ind w:left="0"/>
        <w:jc w:val="both"/>
      </w:pPr>
      <w:r>
        <w:rPr>
          <w:rFonts w:ascii="Times New Roman"/>
          <w:b w:val="false"/>
          <w:i w:val="false"/>
          <w:color w:val="000000"/>
          <w:sz w:val="28"/>
        </w:rPr>
        <w:t>
      тапсыруға рұқсат етілмейді.</w:t>
      </w:r>
    </w:p>
    <w:bookmarkStart w:name="z34" w:id="32"/>
    <w:p>
      <w:pPr>
        <w:spacing w:after="0"/>
        <w:ind w:left="0"/>
        <w:jc w:val="left"/>
      </w:pPr>
      <w:r>
        <w:rPr>
          <w:rFonts w:ascii="Times New Roman"/>
          <w:b/>
          <w:i w:val="false"/>
          <w:color w:val="000000"/>
        </w:rPr>
        <w:t xml:space="preserve"> 3. Білім алушылар құрамына қабылдау</w:t>
      </w:r>
    </w:p>
    <w:bookmarkEnd w:id="32"/>
    <w:bookmarkStart w:name="z35" w:id="33"/>
    <w:p>
      <w:pPr>
        <w:spacing w:after="0"/>
        <w:ind w:left="0"/>
        <w:jc w:val="both"/>
      </w:pPr>
      <w:r>
        <w:rPr>
          <w:rFonts w:ascii="Times New Roman"/>
          <w:b w:val="false"/>
          <w:i w:val="false"/>
          <w:color w:val="000000"/>
          <w:sz w:val="28"/>
        </w:rPr>
        <w:t>
      15. Білім беру ұйымдарына білім алуға азаматтарды қабылдау конкурстық негізінде азаматтардың өтініштері бойынша жүзеге асырылады.</w:t>
      </w:r>
    </w:p>
    <w:bookmarkEnd w:id="33"/>
    <w:p>
      <w:pPr>
        <w:spacing w:after="0"/>
        <w:ind w:left="0"/>
        <w:jc w:val="both"/>
      </w:pPr>
      <w:r>
        <w:rPr>
          <w:rFonts w:ascii="Times New Roman"/>
          <w:b w:val="false"/>
          <w:i w:val="false"/>
          <w:color w:val="000000"/>
          <w:sz w:val="28"/>
        </w:rPr>
        <w:t>
      Конкурс: ҰБТ сертификаттарының баллдары негізінде; Қазақстан Республикасының жоғары оқу орнына түсу үшін кешенді тестілеу нысанында өткізілген түсу емтихандарының нәтижелері бойынша берілген сертификаттар баллдары негізінде; пәндер бойынша немесе білім беру ұйымдары жүргізген тестілеу нысаны бойынша түсу емтихандарының нәтижелері бойынша алынған баллдар (бағалар) негізінде жүргізіледі.</w:t>
      </w:r>
    </w:p>
    <w:p>
      <w:pPr>
        <w:spacing w:after="0"/>
        <w:ind w:left="0"/>
        <w:jc w:val="both"/>
      </w:pPr>
      <w:r>
        <w:rPr>
          <w:rFonts w:ascii="Times New Roman"/>
          <w:b w:val="false"/>
          <w:i w:val="false"/>
          <w:color w:val="000000"/>
          <w:sz w:val="28"/>
        </w:rPr>
        <w:t>
      Қабылдау конкурсын өткізу кезінде ҰБТ немесе кешенді тестілеу сертификаттарында көрсетілген үш пәннің осы Қағидалардың 12-тармағына сәйкес баллдар сомасы ескеріледі.</w:t>
      </w:r>
    </w:p>
    <w:p>
      <w:pPr>
        <w:spacing w:after="0"/>
        <w:ind w:left="0"/>
        <w:jc w:val="both"/>
      </w:pPr>
      <w:r>
        <w:rPr>
          <w:rFonts w:ascii="Times New Roman"/>
          <w:b w:val="false"/>
          <w:i w:val="false"/>
          <w:color w:val="000000"/>
          <w:sz w:val="28"/>
        </w:rPr>
        <w:t>
      Білім алушылар құрамына қабылдау конкурсына қатысуға:</w:t>
      </w:r>
    </w:p>
    <w:bookmarkStart w:name="z36" w:id="34"/>
    <w:p>
      <w:pPr>
        <w:spacing w:after="0"/>
        <w:ind w:left="0"/>
        <w:jc w:val="both"/>
      </w:pPr>
      <w:r>
        <w:rPr>
          <w:rFonts w:ascii="Times New Roman"/>
          <w:b w:val="false"/>
          <w:i w:val="false"/>
          <w:color w:val="000000"/>
          <w:sz w:val="28"/>
        </w:rPr>
        <w:t>
      1) негізгі жалпы білім алғандар үшін екі пәннен 20 баллдан кем, білім, құқық, экономика, медицина және фармацевтика мамандықтары бойынша 25 баллдан кем;</w:t>
      </w:r>
    </w:p>
    <w:bookmarkEnd w:id="34"/>
    <w:bookmarkStart w:name="z37" w:id="35"/>
    <w:p>
      <w:pPr>
        <w:spacing w:after="0"/>
        <w:ind w:left="0"/>
        <w:jc w:val="both"/>
      </w:pPr>
      <w:r>
        <w:rPr>
          <w:rFonts w:ascii="Times New Roman"/>
          <w:b w:val="false"/>
          <w:i w:val="false"/>
          <w:color w:val="000000"/>
          <w:sz w:val="28"/>
        </w:rPr>
        <w:t>
      2) жалпы орта білім алғандар үшін үш пәннен 30 баллдан кем, білім, құқық, экономика, медицина және фармацевтика мамандықтары бойынша 35 баллдан кем жинағандар жіберілмейді.</w:t>
      </w:r>
    </w:p>
    <w:bookmarkEnd w:id="35"/>
    <w:p>
      <w:pPr>
        <w:spacing w:after="0"/>
        <w:ind w:left="0"/>
        <w:jc w:val="both"/>
      </w:pPr>
      <w:r>
        <w:rPr>
          <w:rFonts w:ascii="Times New Roman"/>
          <w:b w:val="false"/>
          <w:i w:val="false"/>
          <w:color w:val="000000"/>
          <w:sz w:val="28"/>
        </w:rPr>
        <w:t>
      Конкурстың шарттары білім алу құқықтарының сақталуына кепілдік беруге және неғұрлым қабілетті әрі техникалық және кәсіптік білімнің білім беру бағдарламаларын меңгеруге даярлығы бар азаматтарды қабылдауды қамтамасыз етуге тиіс.</w:t>
      </w:r>
    </w:p>
    <w:bookmarkStart w:name="z16" w:id="36"/>
    <w:p>
      <w:pPr>
        <w:spacing w:after="0"/>
        <w:ind w:left="0"/>
        <w:jc w:val="both"/>
      </w:pPr>
      <w:r>
        <w:rPr>
          <w:rFonts w:ascii="Times New Roman"/>
          <w:b w:val="false"/>
          <w:i w:val="false"/>
          <w:color w:val="000000"/>
          <w:sz w:val="28"/>
        </w:rPr>
        <w:t>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p>
    <w:bookmarkEnd w:id="36"/>
    <w:bookmarkStart w:name="z44" w:id="37"/>
    <w:p>
      <w:pPr>
        <w:spacing w:after="0"/>
        <w:ind w:left="0"/>
        <w:jc w:val="both"/>
      </w:pPr>
      <w:r>
        <w:rPr>
          <w:rFonts w:ascii="Times New Roman"/>
          <w:b w:val="false"/>
          <w:i w:val="false"/>
          <w:color w:val="000000"/>
          <w:sz w:val="28"/>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білім алушылардың құрамына қабылдау негізгі орта немесе жалпы орта білімі туралы құжаттарда көрсетілген бейіндік пәндер бойынша бағалар, әңгімелесу нәтижелері ескеріле отырып іріктеу негізінде 25 тамыз бен 30 тамыз аралығында өткізіледі. Іріктеу шарттарын білім беру ұйымдары айқындайды.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12.05.2016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16. Білім беру ұйымдарына қабылдауды қабылдау комиссиясы кәсіптер, мамандықтар бойынша жеке ашық отырыстарда жүргізеді.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 ұйымдарына оқуға</w:t>
            </w:r>
            <w:r>
              <w:br/>
            </w:r>
            <w:r>
              <w:rPr>
                <w:rFonts w:ascii="Times New Roman"/>
                <w:b w:val="false"/>
                <w:i w:val="false"/>
                <w:color w:val="000000"/>
                <w:sz w:val="20"/>
              </w:rPr>
              <w:t>қабылдаудың үлгі қағидаларына қосымша</w:t>
            </w:r>
          </w:p>
        </w:tc>
      </w:tr>
    </w:tbl>
    <w:p>
      <w:pPr>
        <w:spacing w:after="0"/>
        <w:ind w:left="0"/>
        <w:jc w:val="both"/>
      </w:pPr>
      <w:r>
        <w:rPr>
          <w:rFonts w:ascii="Times New Roman"/>
          <w:b w:val="false"/>
          <w:i w:val="false"/>
          <w:color w:val="ff0000"/>
          <w:sz w:val="28"/>
        </w:rPr>
        <w:t xml:space="preserve">
      Ескерту. Қосымшаның оң жақ жоғары бұрыштағы мәтіні жаңа редакцияда - ҚР Үкіметінің 12.05.2016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2" w:id="39"/>
    <w:p>
      <w:pPr>
        <w:spacing w:after="0"/>
        <w:ind w:left="0"/>
        <w:jc w:val="left"/>
      </w:pPr>
      <w:r>
        <w:rPr>
          <w:rFonts w:ascii="Times New Roman"/>
          <w:b/>
          <w:i w:val="false"/>
          <w:color w:val="000000"/>
        </w:rPr>
        <w:t xml:space="preserve">  Техникалық және кәсіптік білім мамандықтарының бейіні бойынша жалпы білім беру пәндерінің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4552"/>
        <w:gridCol w:w="2059"/>
        <w:gridCol w:w="1810"/>
      </w:tblGrid>
      <w:tr>
        <w:trPr>
          <w:trHeight w:val="30" w:hRule="atLeast"/>
        </w:trPr>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4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және тәрбиелеу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 және валеология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ұйымдарындағы лаборант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Құқық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 және графика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Сәнді-қолданбалы және халықтық кәсіпшілік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келтіріп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құралдармен тұрмыстық техникаларды жөндеу және қызмет көрсету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Cлесарлық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үйі шаруашылығына қызмет көрсетуді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(салалары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(салалар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сертификаттау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тау-кен өнеркәсібі және пайдалы қазбаларды өндіру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пайдалы қазбалардың кен орындарын іздеу және барлау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барлау технологиясы мен техникасы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іздеу мен барлаудың геофизикалық әдістері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(көмірмен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кеніштің электр-механикалық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құбырларының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ұңғымаларын бұрғылау және бұрғылау жұмыстарының технологиясы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 газ қоймаларының құрылысы және оларды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 және тасымалдау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мен газға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кәсіпшілігінің техникалық жабдықтарын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химия өнеркәсібі кәсіпорындарының жабдықтарына техникалық қызмет көрсету және оларды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және жанар май құю станцияларының құрылыстары мен оларды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Резина-техника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және вулканизация процесі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технологиясының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және сусымалы материалдардың химиялық өндірісінің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 технологиясы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мен вакуумдық техника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оларға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пен шыны бұйымдары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жасау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үлдірді химиялық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(түрлері бойынша) электр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көлік қондырғысын пайдалану (көлік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w:t>
            </w:r>
          </w:p>
          <w:p>
            <w:pPr>
              <w:spacing w:after="20"/>
              <w:ind w:left="20"/>
              <w:jc w:val="both"/>
            </w:pPr>
            <w:r>
              <w:rPr>
                <w:rFonts w:ascii="Times New Roman"/>
                <w:b w:val="false"/>
                <w:i w:val="false"/>
                <w:color w:val="000000"/>
                <w:sz w:val="20"/>
              </w:rPr>
              <w:t>
станцияларының қазандық, жылы энергетикалық, жылу өңдеуші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жылу жабдықтары және жылумен жабдықтау жүйелері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су, отын және майлау материалдары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және энергетикалық қондырғылар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құралдарды техникалық пайдалану, қызмет көрсету және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пештерге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металлургиясы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металлдар металлургиясы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Болаттарды пештен тыс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Композициялық және ұнтақты материалдар, жабындар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тізбектер және агрегаттық станоктар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автоматтық тізбектер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бақылау-өлшеу аспаптары және машина жасаудағы автоматика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жасаудағы монтаж және автомобильдерді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аспаптар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электр-радио монтаждаушы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техникалық пайдалану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оларға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және транспортерлер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 тығыздау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Металлургиядағы машиналар және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барлау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Электроникалық техника өндірісіне арналған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сауда және ет өнеркәсібінің өндіріс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 машиналары және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мен жабдықтарға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монтаждау, пайдалану және жөндеу (салалар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пайдалану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көліктерінің қозғалысын басқару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тұту өндірісінің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модельдеу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 мен қой терісі бұйымдары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өнеркәсіпті ұйымдастыру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тартатын, жармалық және құрама жем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және спиртті ішімдіктер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тағамдарының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тағамдарының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өнімдерін өндіру технологиясы және оны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жасау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Тоңмай және тоңмай алмастырғыштар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 Электрондық техника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Электорондық аспаптар және құрылғылар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(қолданылу саласы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мен сымдық таратудың желілік құрылыстарын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байланыс жүйелерін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жабдық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(көлік түрлері бойынша) радиоэлектрондық жабдықтарды техникалық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байланысының құрылғыларын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тазартқыш құрылыстары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жабдықтары мен жүйелерін монтаждау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жергілікті және желілік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қатынас жолдарын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және әуеайлақтарды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интерьерінің дизайны, оларды қалпына келтіру, қайта жаңарту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техникалық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қожалығы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өсіру және жібек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 ресурстарын тиімді пайдалану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және метеорология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электрлендіру және автоматтандыру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бейіндік пәннің атауын білім беру ұйымы берілетін мамандық бойынша біліктілігіне байланысты анықтайды.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