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c0524" w14:textId="a0c05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Еркін қойма аумағында өндiрiлген және Қазақстан Республикасының аумағында еркін қойма иесі өткізетін, өткізу бойынша айналымдары қосылған құн салығынан босатылатын тауарлардың тiзбесiн және еркiн қойма аумағында өндірілген және Қазақстан Республикасы аумағының қалған бөлiгiне өткізілетін, өткізу бойынша айналымдары қосылған құн салығынан босатылатын тауарлардың тiзбесiн бекіту туралы</w:t>
      </w:r>
    </w:p>
    <w:p>
      <w:pPr>
        <w:spacing w:after="0"/>
        <w:ind w:left="0"/>
        <w:jc w:val="both"/>
      </w:pPr>
      <w:r>
        <w:rPr>
          <w:rFonts w:ascii="Times New Roman"/>
          <w:b w:val="false"/>
          <w:i w:val="false"/>
          <w:color w:val="000000"/>
          <w:sz w:val="28"/>
        </w:rPr>
        <w:t>Қазақстан Республикасы Үкіметінің 2012 жылғы 19 қаңтардағы № 133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Инвестициялар және даму министрінің 2015 жылғы 30 қаңтардағы № 99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2008 жылғы 10 желтоқсандағы Заңының </w:t>
      </w:r>
      <w:r>
        <w:rPr>
          <w:rFonts w:ascii="Times New Roman"/>
          <w:b w:val="false"/>
          <w:i w:val="false"/>
          <w:color w:val="000000"/>
          <w:sz w:val="28"/>
        </w:rPr>
        <w:t>49-бабына</w:t>
      </w:r>
      <w:r>
        <w:rPr>
          <w:rFonts w:ascii="Times New Roman"/>
          <w:b w:val="false"/>
          <w:i w:val="false"/>
          <w:color w:val="000000"/>
          <w:sz w:val="28"/>
        </w:rPr>
        <w:t xml:space="preserve"> және "Қазақстан Республикасының кейбір заңнамалық актілеріне салық салу мәселелері бойынша өзгерістер мен толықтырулар енгізу туралы" Қазақстан Республикасының 2011 жылғы 21 шілдедегі Заңының </w:t>
      </w:r>
      <w:r>
        <w:rPr>
          <w:rFonts w:ascii="Times New Roman"/>
          <w:b w:val="false"/>
          <w:i w:val="false"/>
          <w:color w:val="000000"/>
          <w:sz w:val="28"/>
        </w:rPr>
        <w:t>8-бабына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еркін қойма аумағында өндiрiлген және Қазақстан Республикасының аумағында еркін қойма иесі өткізетін, өткізу бойынша айналымдары қосылған құн салығынан босатылатын тауарлардың </w:t>
      </w:r>
      <w:r>
        <w:rPr>
          <w:rFonts w:ascii="Times New Roman"/>
          <w:b w:val="false"/>
          <w:i w:val="false"/>
          <w:color w:val="000000"/>
          <w:sz w:val="28"/>
        </w:rPr>
        <w:t>тiзбесi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еркiн қойма аумағында өндірілген және Қазақстан Республикасы аумағының қалған бөлiгiне өткізілетін, өткізу бойынша айналымдары қосылған құн салығынан босатылатын тауарлардың </w:t>
      </w:r>
      <w:r>
        <w:rPr>
          <w:rFonts w:ascii="Times New Roman"/>
          <w:b w:val="false"/>
          <w:i w:val="false"/>
          <w:color w:val="000000"/>
          <w:sz w:val="28"/>
        </w:rPr>
        <w:t>тiзбесi</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2012 жылғы 1 қаңтардан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19 қаңтардағы</w:t>
      </w:r>
      <w:r>
        <w:br/>
      </w:r>
      <w:r>
        <w:rPr>
          <w:rFonts w:ascii="Times New Roman"/>
          <w:b w:val="false"/>
          <w:i w:val="false"/>
          <w:color w:val="000000"/>
          <w:sz w:val="28"/>
        </w:rPr>
        <w:t xml:space="preserve">
№ 133 қаулысымен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Еркін қойма аумағында өндiрiлген және Қазақстан Республикасының</w:t>
      </w:r>
      <w:r>
        <w:br/>
      </w:r>
      <w:r>
        <w:rPr>
          <w:rFonts w:ascii="Times New Roman"/>
          <w:b/>
          <w:i w:val="false"/>
          <w:color w:val="000000"/>
        </w:rPr>
        <w:t>
аумағында еркін қойма иесі өткізетін, өткізу бойынша</w:t>
      </w:r>
      <w:r>
        <w:br/>
      </w:r>
      <w:r>
        <w:rPr>
          <w:rFonts w:ascii="Times New Roman"/>
          <w:b/>
          <w:i w:val="false"/>
          <w:color w:val="000000"/>
        </w:rPr>
        <w:t>
айналымдары қосылған құн салығынан босатылатын тауарлардың</w:t>
      </w:r>
      <w:r>
        <w:br/>
      </w:r>
      <w:r>
        <w:rPr>
          <w:rFonts w:ascii="Times New Roman"/>
          <w:b/>
          <w:i w:val="false"/>
          <w:color w:val="000000"/>
        </w:rPr>
        <w:t>
тiзбесi</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6853"/>
        <w:gridCol w:w="3067"/>
        <w:gridCol w:w="2482"/>
      </w:tblGrid>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w:t>
            </w:r>
            <w:r>
              <w:br/>
            </w:r>
            <w:r>
              <w:rPr>
                <w:rFonts w:ascii="Times New Roman"/>
                <w:b w:val="false"/>
                <w:i w:val="false"/>
                <w:color w:val="000000"/>
                <w:sz w:val="20"/>
              </w:rPr>
              <w:t>
</w:t>
            </w:r>
            <w:r>
              <w:rPr>
                <w:rFonts w:ascii="Times New Roman"/>
                <w:b w:val="false"/>
                <w:i w:val="false"/>
                <w:color w:val="000000"/>
                <w:sz w:val="20"/>
              </w:rPr>
              <w:t>коды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 ӨЖ коды</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Сұйықтықтарды немесе ұнтақтарды лақтыруға, шашыратуға немесе тозаңдатуға арналған (қолмен басқару тетiгi бар немесе онсыз) механикалық құрылғылар, жаңалары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81-ден</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28.30.60</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 дайындауға және өңдеуге арналған ауыл шаруашылығы, бау-бақша немесе орман шаруашылығы машиналары, жаңалары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8432-ден</w:t>
            </w:r>
            <w:r>
              <w:br/>
            </w:r>
            <w:r>
              <w:rPr>
                <w:rFonts w:ascii="Times New Roman"/>
                <w:b w:val="false"/>
                <w:i w:val="false"/>
                <w:color w:val="000000"/>
                <w:sz w:val="20"/>
              </w:rPr>
              <w:t>
</w:t>
            </w:r>
            <w:r>
              <w:rPr>
                <w:rFonts w:ascii="Times New Roman"/>
                <w:b w:val="false"/>
                <w:i w:val="false"/>
                <w:color w:val="000000"/>
                <w:sz w:val="20"/>
              </w:rPr>
              <w:t>(8432 80 000 0</w:t>
            </w:r>
            <w:r>
              <w:rPr>
                <w:rFonts w:ascii="Times New Roman"/>
                <w:b w:val="false"/>
                <w:i w:val="false"/>
                <w:color w:val="000000"/>
                <w:sz w:val="20"/>
              </w:rPr>
              <w:t>-ден басқа)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28.30.31</w:t>
            </w:r>
            <w:r>
              <w:br/>
            </w:r>
            <w:r>
              <w:rPr>
                <w:rFonts w:ascii="Times New Roman"/>
                <w:b w:val="false"/>
                <w:i w:val="false"/>
                <w:color w:val="000000"/>
                <w:sz w:val="20"/>
              </w:rPr>
              <w:t>
</w:t>
            </w:r>
            <w:r>
              <w:rPr>
                <w:rFonts w:ascii="Times New Roman"/>
                <w:b w:val="false"/>
                <w:i w:val="false"/>
                <w:color w:val="000000"/>
                <w:sz w:val="20"/>
              </w:rPr>
              <w:t>28.30.32</w:t>
            </w:r>
            <w:r>
              <w:br/>
            </w:r>
            <w:r>
              <w:rPr>
                <w:rFonts w:ascii="Times New Roman"/>
                <w:b w:val="false"/>
                <w:i w:val="false"/>
                <w:color w:val="000000"/>
                <w:sz w:val="20"/>
              </w:rPr>
              <w:t>
</w:t>
            </w:r>
            <w:r>
              <w:rPr>
                <w:rFonts w:ascii="Times New Roman"/>
                <w:b w:val="false"/>
                <w:i w:val="false"/>
                <w:color w:val="000000"/>
                <w:sz w:val="20"/>
              </w:rPr>
              <w:t>28.30.33</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Пресс-жинағыштарды қоса алғанда, ауыл шаруашылығы дақылдарын жинауға немесе бастыруға арналған машиналар немесе тетiктер, сабанды немесе пiшендi дестелерге буып-түюге арналған престер, пiшен шалғылары, жаңалары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20-дан,</w:t>
            </w:r>
            <w:r>
              <w:br/>
            </w:r>
            <w:r>
              <w:rPr>
                <w:rFonts w:ascii="Times New Roman"/>
                <w:b w:val="false"/>
                <w:i w:val="false"/>
                <w:color w:val="000000"/>
                <w:sz w:val="20"/>
              </w:rPr>
              <w:t>
</w:t>
            </w:r>
            <w:r>
              <w:rPr>
                <w:rFonts w:ascii="Times New Roman"/>
                <w:b w:val="false"/>
                <w:i w:val="false"/>
                <w:color w:val="000000"/>
                <w:sz w:val="20"/>
              </w:rPr>
              <w:t>8433 30 000 0-дан,</w:t>
            </w:r>
            <w:r>
              <w:br/>
            </w:r>
            <w:r>
              <w:rPr>
                <w:rFonts w:ascii="Times New Roman"/>
                <w:b w:val="false"/>
                <w:i w:val="false"/>
                <w:color w:val="000000"/>
                <w:sz w:val="20"/>
              </w:rPr>
              <w:t>
</w:t>
            </w:r>
            <w:r>
              <w:rPr>
                <w:rFonts w:ascii="Times New Roman"/>
                <w:b w:val="false"/>
                <w:i w:val="false"/>
                <w:color w:val="000000"/>
                <w:sz w:val="20"/>
              </w:rPr>
              <w:t>8433 40 000-тан,</w:t>
            </w:r>
            <w:r>
              <w:br/>
            </w:r>
            <w:r>
              <w:rPr>
                <w:rFonts w:ascii="Times New Roman"/>
                <w:b w:val="false"/>
                <w:i w:val="false"/>
                <w:color w:val="000000"/>
                <w:sz w:val="20"/>
              </w:rPr>
              <w:t>
</w:t>
            </w:r>
            <w:r>
              <w:rPr>
                <w:rFonts w:ascii="Times New Roman"/>
                <w:b w:val="false"/>
                <w:i w:val="false"/>
                <w:color w:val="000000"/>
                <w:sz w:val="20"/>
              </w:rPr>
              <w:t>8433 51 000-ден,</w:t>
            </w:r>
            <w:r>
              <w:br/>
            </w:r>
            <w:r>
              <w:rPr>
                <w:rFonts w:ascii="Times New Roman"/>
                <w:b w:val="false"/>
                <w:i w:val="false"/>
                <w:color w:val="000000"/>
                <w:sz w:val="20"/>
              </w:rPr>
              <w:t>
</w:t>
            </w:r>
            <w:r>
              <w:rPr>
                <w:rFonts w:ascii="Times New Roman"/>
                <w:b w:val="false"/>
                <w:i w:val="false"/>
                <w:color w:val="000000"/>
                <w:sz w:val="20"/>
              </w:rPr>
              <w:t>8433 52 000 0-ден,</w:t>
            </w:r>
            <w:r>
              <w:br/>
            </w:r>
            <w:r>
              <w:rPr>
                <w:rFonts w:ascii="Times New Roman"/>
                <w:b w:val="false"/>
                <w:i w:val="false"/>
                <w:color w:val="000000"/>
                <w:sz w:val="20"/>
              </w:rPr>
              <w:t>
</w:t>
            </w:r>
            <w:r>
              <w:rPr>
                <w:rFonts w:ascii="Times New Roman"/>
                <w:b w:val="false"/>
                <w:i w:val="false"/>
                <w:color w:val="000000"/>
                <w:sz w:val="20"/>
              </w:rPr>
              <w:t>8433 53-тен,</w:t>
            </w:r>
            <w:r>
              <w:br/>
            </w:r>
            <w:r>
              <w:rPr>
                <w:rFonts w:ascii="Times New Roman"/>
                <w:b w:val="false"/>
                <w:i w:val="false"/>
                <w:color w:val="000000"/>
                <w:sz w:val="20"/>
              </w:rPr>
              <w:t>
</w:t>
            </w:r>
            <w:r>
              <w:rPr>
                <w:rFonts w:ascii="Times New Roman"/>
                <w:b w:val="false"/>
                <w:i w:val="false"/>
                <w:color w:val="000000"/>
                <w:sz w:val="20"/>
              </w:rPr>
              <w:t>8433 59-дан</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28.30.59</w:t>
            </w:r>
            <w:r>
              <w:br/>
            </w:r>
            <w:r>
              <w:rPr>
                <w:rFonts w:ascii="Times New Roman"/>
                <w:b w:val="false"/>
                <w:i w:val="false"/>
                <w:color w:val="000000"/>
                <w:sz w:val="20"/>
              </w:rPr>
              <w:t>
</w:t>
            </w:r>
            <w:r>
              <w:rPr>
                <w:rFonts w:ascii="Times New Roman"/>
                <w:b w:val="false"/>
                <w:i w:val="false"/>
                <w:color w:val="000000"/>
                <w:sz w:val="20"/>
              </w:rPr>
              <w:t>28.30.91</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Жұмыртқаларды, жемiстердi немесе басқа да ауыл шаруашылығы өнiмдерiн тазалауға, сұрыптауға немесе калибрлеуге арналған машиналар, жаңалары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8433 60 000 0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28.93.20</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Тұқымдарды, астықты немесе құрғақ бұршақ дақылдарын тазартуға, сұрыптауға немесе калибрлеуге арналған машиналар; ауыл шаруашылық фермаларында пайдаланылатын жабдықтан басқа, ұн тарту өнеркәсiбiне арналған немесе дәндi немесе құрғақ бұршақ дақылдарын өңдеуге арналған жабдық, жаңалары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8437-ден</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28.93.20</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жұмыстарына арналған шынжыр табанды тракторлар және орман шаруашылығына арналған тракторлар, жаңалары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8701 30 000 9</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28.92.50</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жұмыстарына арналған тракторлар (қатар жүретiн жүргiзушi басқаратын тракторларды қоспағанда) және орман шаруашылығына арналған тракторлар, дөңгелектi, жаңалары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90-нан</w:t>
            </w:r>
            <w:r>
              <w:br/>
            </w:r>
            <w:r>
              <w:rPr>
                <w:rFonts w:ascii="Times New Roman"/>
                <w:b w:val="false"/>
                <w:i w:val="false"/>
                <w:color w:val="000000"/>
                <w:sz w:val="20"/>
              </w:rPr>
              <w:t>
</w:t>
            </w:r>
            <w:r>
              <w:rPr>
                <w:rFonts w:ascii="Times New Roman"/>
                <w:b w:val="false"/>
                <w:i w:val="false"/>
                <w:color w:val="000000"/>
                <w:sz w:val="20"/>
              </w:rPr>
              <w:t>(8701 90 5000</w:t>
            </w:r>
            <w:r>
              <w:rPr>
                <w:rFonts w:ascii="Times New Roman"/>
                <w:b w:val="false"/>
                <w:i w:val="false"/>
                <w:color w:val="000000"/>
                <w:sz w:val="20"/>
              </w:rPr>
              <w:t>-ден басқа)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28.30.21</w:t>
            </w:r>
            <w:r>
              <w:br/>
            </w:r>
            <w:r>
              <w:rPr>
                <w:rFonts w:ascii="Times New Roman"/>
                <w:b w:val="false"/>
                <w:i w:val="false"/>
                <w:color w:val="000000"/>
                <w:sz w:val="20"/>
              </w:rPr>
              <w:t>
</w:t>
            </w:r>
            <w:r>
              <w:rPr>
                <w:rFonts w:ascii="Times New Roman"/>
                <w:b w:val="false"/>
                <w:i w:val="false"/>
                <w:color w:val="000000"/>
                <w:sz w:val="20"/>
              </w:rPr>
              <w:t>28.30.22</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Жүргiзушiнi қоса алғанда 10 немесе одан көп адам тасымалдауға арналған моторлы көлiк құралдары, жаңалары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8702-ден</w:t>
            </w:r>
            <w:r>
              <w:br/>
            </w:r>
            <w:r>
              <w:rPr>
                <w:rFonts w:ascii="Times New Roman"/>
                <w:b w:val="false"/>
                <w:i w:val="false"/>
                <w:color w:val="000000"/>
                <w:sz w:val="20"/>
              </w:rPr>
              <w:t>
</w:t>
            </w:r>
            <w:r>
              <w:rPr>
                <w:rFonts w:ascii="Times New Roman"/>
                <w:b w:val="false"/>
                <w:i w:val="false"/>
                <w:color w:val="000000"/>
                <w:sz w:val="20"/>
              </w:rPr>
              <w:t>(8702 10 19,</w:t>
            </w:r>
            <w:r>
              <w:br/>
            </w:r>
            <w:r>
              <w:rPr>
                <w:rFonts w:ascii="Times New Roman"/>
                <w:b w:val="false"/>
                <w:i w:val="false"/>
                <w:color w:val="000000"/>
                <w:sz w:val="20"/>
              </w:rPr>
              <w:t>
</w:t>
            </w:r>
            <w:r>
              <w:rPr>
                <w:rFonts w:ascii="Times New Roman"/>
                <w:b w:val="false"/>
                <w:i w:val="false"/>
                <w:color w:val="000000"/>
                <w:sz w:val="20"/>
              </w:rPr>
              <w:t>8702 10 99,</w:t>
            </w:r>
            <w:r>
              <w:br/>
            </w:r>
            <w:r>
              <w:rPr>
                <w:rFonts w:ascii="Times New Roman"/>
                <w:b w:val="false"/>
                <w:i w:val="false"/>
                <w:color w:val="000000"/>
                <w:sz w:val="20"/>
              </w:rPr>
              <w:t>
</w:t>
            </w:r>
            <w:r>
              <w:rPr>
                <w:rFonts w:ascii="Times New Roman"/>
                <w:b w:val="false"/>
                <w:i w:val="false"/>
                <w:color w:val="000000"/>
                <w:sz w:val="20"/>
              </w:rPr>
              <w:t>8702 90 19,</w:t>
            </w:r>
            <w:r>
              <w:br/>
            </w:r>
            <w:r>
              <w:rPr>
                <w:rFonts w:ascii="Times New Roman"/>
                <w:b w:val="false"/>
                <w:i w:val="false"/>
                <w:color w:val="000000"/>
                <w:sz w:val="20"/>
              </w:rPr>
              <w:t>
</w:t>
            </w:r>
            <w:r>
              <w:rPr>
                <w:rFonts w:ascii="Times New Roman"/>
                <w:b w:val="false"/>
                <w:i w:val="false"/>
                <w:color w:val="000000"/>
                <w:sz w:val="20"/>
              </w:rPr>
              <w:t>8702 90 39</w:t>
            </w:r>
            <w:r>
              <w:rPr>
                <w:rFonts w:ascii="Times New Roman"/>
                <w:b w:val="false"/>
                <w:i w:val="false"/>
                <w:color w:val="000000"/>
                <w:sz w:val="20"/>
              </w:rPr>
              <w:t>-дан басқа)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29.10.30</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Жеңiл автомобильдер және негiзiнен адамдарды тасымалдауға арналған өзге де моторлы көлiк құралдары, жүк-жолаушы автомобильдер-фургондарды қоса алғанда, жаңалары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8703-тен</w:t>
            </w:r>
            <w:r>
              <w:br/>
            </w:r>
            <w:r>
              <w:rPr>
                <w:rFonts w:ascii="Times New Roman"/>
                <w:b w:val="false"/>
                <w:i w:val="false"/>
                <w:color w:val="000000"/>
                <w:sz w:val="20"/>
              </w:rPr>
              <w:t>
</w:t>
            </w:r>
            <w:r>
              <w:rPr>
                <w:rFonts w:ascii="Times New Roman"/>
                <w:b w:val="false"/>
                <w:i w:val="false"/>
                <w:color w:val="000000"/>
                <w:sz w:val="20"/>
              </w:rPr>
              <w:t>(8703 10,</w:t>
            </w:r>
            <w:r>
              <w:br/>
            </w:r>
            <w:r>
              <w:rPr>
                <w:rFonts w:ascii="Times New Roman"/>
                <w:b w:val="false"/>
                <w:i w:val="false"/>
                <w:color w:val="000000"/>
                <w:sz w:val="20"/>
              </w:rPr>
              <w:t>
</w:t>
            </w:r>
            <w:r>
              <w:rPr>
                <w:rFonts w:ascii="Times New Roman"/>
                <w:b w:val="false"/>
                <w:i w:val="false"/>
                <w:color w:val="000000"/>
                <w:sz w:val="20"/>
              </w:rPr>
              <w:t>8703 21 90,</w:t>
            </w:r>
            <w:r>
              <w:br/>
            </w:r>
            <w:r>
              <w:rPr>
                <w:rFonts w:ascii="Times New Roman"/>
                <w:b w:val="false"/>
                <w:i w:val="false"/>
                <w:color w:val="000000"/>
                <w:sz w:val="20"/>
              </w:rPr>
              <w:t>
</w:t>
            </w:r>
            <w:r>
              <w:rPr>
                <w:rFonts w:ascii="Times New Roman"/>
                <w:b w:val="false"/>
                <w:i w:val="false"/>
                <w:color w:val="000000"/>
                <w:sz w:val="20"/>
              </w:rPr>
              <w:t>8703 22 90,</w:t>
            </w:r>
            <w:r>
              <w:br/>
            </w:r>
            <w:r>
              <w:rPr>
                <w:rFonts w:ascii="Times New Roman"/>
                <w:b w:val="false"/>
                <w:i w:val="false"/>
                <w:color w:val="000000"/>
                <w:sz w:val="20"/>
              </w:rPr>
              <w:t>
</w:t>
            </w:r>
            <w:r>
              <w:rPr>
                <w:rFonts w:ascii="Times New Roman"/>
                <w:b w:val="false"/>
                <w:i w:val="false"/>
                <w:color w:val="000000"/>
                <w:sz w:val="20"/>
              </w:rPr>
              <w:t>8703 23 90,</w:t>
            </w:r>
            <w:r>
              <w:br/>
            </w:r>
            <w:r>
              <w:rPr>
                <w:rFonts w:ascii="Times New Roman"/>
                <w:b w:val="false"/>
                <w:i w:val="false"/>
                <w:color w:val="000000"/>
                <w:sz w:val="20"/>
              </w:rPr>
              <w:t>
</w:t>
            </w:r>
            <w:r>
              <w:rPr>
                <w:rFonts w:ascii="Times New Roman"/>
                <w:b w:val="false"/>
                <w:i w:val="false"/>
                <w:color w:val="000000"/>
                <w:sz w:val="20"/>
              </w:rPr>
              <w:t>8703 24 90,</w:t>
            </w:r>
            <w:r>
              <w:br/>
            </w:r>
            <w:r>
              <w:rPr>
                <w:rFonts w:ascii="Times New Roman"/>
                <w:b w:val="false"/>
                <w:i w:val="false"/>
                <w:color w:val="000000"/>
                <w:sz w:val="20"/>
              </w:rPr>
              <w:t>
</w:t>
            </w:r>
            <w:r>
              <w:rPr>
                <w:rFonts w:ascii="Times New Roman"/>
                <w:b w:val="false"/>
                <w:i w:val="false"/>
                <w:color w:val="000000"/>
                <w:sz w:val="20"/>
              </w:rPr>
              <w:t>8703 31 90,</w:t>
            </w:r>
            <w:r>
              <w:br/>
            </w:r>
            <w:r>
              <w:rPr>
                <w:rFonts w:ascii="Times New Roman"/>
                <w:b w:val="false"/>
                <w:i w:val="false"/>
                <w:color w:val="000000"/>
                <w:sz w:val="20"/>
              </w:rPr>
              <w:t>
</w:t>
            </w:r>
            <w:r>
              <w:rPr>
                <w:rFonts w:ascii="Times New Roman"/>
                <w:b w:val="false"/>
                <w:i w:val="false"/>
                <w:color w:val="000000"/>
                <w:sz w:val="20"/>
              </w:rPr>
              <w:t>8703 32 90,</w:t>
            </w:r>
            <w:r>
              <w:br/>
            </w:r>
            <w:r>
              <w:rPr>
                <w:rFonts w:ascii="Times New Roman"/>
                <w:b w:val="false"/>
                <w:i w:val="false"/>
                <w:color w:val="000000"/>
                <w:sz w:val="20"/>
              </w:rPr>
              <w:t>
</w:t>
            </w:r>
            <w:r>
              <w:rPr>
                <w:rFonts w:ascii="Times New Roman"/>
                <w:b w:val="false"/>
                <w:i w:val="false"/>
                <w:color w:val="000000"/>
                <w:sz w:val="20"/>
              </w:rPr>
              <w:t>8703 33 90,</w:t>
            </w:r>
            <w:r>
              <w:br/>
            </w:r>
            <w:r>
              <w:rPr>
                <w:rFonts w:ascii="Times New Roman"/>
                <w:b w:val="false"/>
                <w:i w:val="false"/>
                <w:color w:val="000000"/>
                <w:sz w:val="20"/>
              </w:rPr>
              <w:t>
</w:t>
            </w:r>
            <w:r>
              <w:rPr>
                <w:rFonts w:ascii="Times New Roman"/>
                <w:b w:val="false"/>
                <w:i w:val="false"/>
                <w:color w:val="000000"/>
                <w:sz w:val="20"/>
              </w:rPr>
              <w:t>8703 90</w:t>
            </w:r>
            <w:r>
              <w:rPr>
                <w:rFonts w:ascii="Times New Roman"/>
                <w:b w:val="false"/>
                <w:i w:val="false"/>
                <w:color w:val="000000"/>
                <w:sz w:val="20"/>
              </w:rPr>
              <w:t>-нан басқа)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29.10.2</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Жүктердi тасымалдауға арналған моторлы көлiк құралдары, жаңалары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8704-тен</w:t>
            </w:r>
            <w:r>
              <w:br/>
            </w:r>
            <w:r>
              <w:rPr>
                <w:rFonts w:ascii="Times New Roman"/>
                <w:b w:val="false"/>
                <w:i w:val="false"/>
                <w:color w:val="000000"/>
                <w:sz w:val="20"/>
              </w:rPr>
              <w:t>
</w:t>
            </w:r>
            <w:r>
              <w:rPr>
                <w:rFonts w:ascii="Times New Roman"/>
                <w:b w:val="false"/>
                <w:i w:val="false"/>
                <w:color w:val="000000"/>
                <w:sz w:val="20"/>
              </w:rPr>
              <w:t>(8704 21 390,</w:t>
            </w:r>
            <w:r>
              <w:br/>
            </w:r>
            <w:r>
              <w:rPr>
                <w:rFonts w:ascii="Times New Roman"/>
                <w:b w:val="false"/>
                <w:i w:val="false"/>
                <w:color w:val="000000"/>
                <w:sz w:val="20"/>
              </w:rPr>
              <w:t>
</w:t>
            </w:r>
            <w:r>
              <w:rPr>
                <w:rFonts w:ascii="Times New Roman"/>
                <w:b w:val="false"/>
                <w:i w:val="false"/>
                <w:color w:val="000000"/>
                <w:sz w:val="20"/>
              </w:rPr>
              <w:t>8704 21 990,</w:t>
            </w:r>
            <w:r>
              <w:br/>
            </w:r>
            <w:r>
              <w:rPr>
                <w:rFonts w:ascii="Times New Roman"/>
                <w:b w:val="false"/>
                <w:i w:val="false"/>
                <w:color w:val="000000"/>
                <w:sz w:val="20"/>
              </w:rPr>
              <w:t>
</w:t>
            </w:r>
            <w:r>
              <w:rPr>
                <w:rFonts w:ascii="Times New Roman"/>
                <w:b w:val="false"/>
                <w:i w:val="false"/>
                <w:color w:val="000000"/>
                <w:sz w:val="20"/>
              </w:rPr>
              <w:t>8704 22 990,</w:t>
            </w:r>
            <w:r>
              <w:br/>
            </w:r>
            <w:r>
              <w:rPr>
                <w:rFonts w:ascii="Times New Roman"/>
                <w:b w:val="false"/>
                <w:i w:val="false"/>
                <w:color w:val="000000"/>
                <w:sz w:val="20"/>
              </w:rPr>
              <w:t>
</w:t>
            </w:r>
            <w:r>
              <w:rPr>
                <w:rFonts w:ascii="Times New Roman"/>
                <w:b w:val="false"/>
                <w:i w:val="false"/>
                <w:color w:val="000000"/>
                <w:sz w:val="20"/>
              </w:rPr>
              <w:t>8704 23 990,</w:t>
            </w:r>
            <w:r>
              <w:br/>
            </w:r>
            <w:r>
              <w:rPr>
                <w:rFonts w:ascii="Times New Roman"/>
                <w:b w:val="false"/>
                <w:i w:val="false"/>
                <w:color w:val="000000"/>
                <w:sz w:val="20"/>
              </w:rPr>
              <w:t>
</w:t>
            </w:r>
            <w:r>
              <w:rPr>
                <w:rFonts w:ascii="Times New Roman"/>
                <w:b w:val="false"/>
                <w:i w:val="false"/>
                <w:color w:val="000000"/>
                <w:sz w:val="20"/>
              </w:rPr>
              <w:t>8704 31 390,</w:t>
            </w:r>
            <w:r>
              <w:br/>
            </w:r>
            <w:r>
              <w:rPr>
                <w:rFonts w:ascii="Times New Roman"/>
                <w:b w:val="false"/>
                <w:i w:val="false"/>
                <w:color w:val="000000"/>
                <w:sz w:val="20"/>
              </w:rPr>
              <w:t>
</w:t>
            </w:r>
            <w:r>
              <w:rPr>
                <w:rFonts w:ascii="Times New Roman"/>
                <w:b w:val="false"/>
                <w:i w:val="false"/>
                <w:color w:val="000000"/>
                <w:sz w:val="20"/>
              </w:rPr>
              <w:t>8704 31 990,</w:t>
            </w:r>
            <w:r>
              <w:br/>
            </w:r>
            <w:r>
              <w:rPr>
                <w:rFonts w:ascii="Times New Roman"/>
                <w:b w:val="false"/>
                <w:i w:val="false"/>
                <w:color w:val="000000"/>
                <w:sz w:val="20"/>
              </w:rPr>
              <w:t>
</w:t>
            </w:r>
            <w:r>
              <w:rPr>
                <w:rFonts w:ascii="Times New Roman"/>
                <w:b w:val="false"/>
                <w:i w:val="false"/>
                <w:color w:val="000000"/>
                <w:sz w:val="20"/>
              </w:rPr>
              <w:t>8704 32 990</w:t>
            </w:r>
            <w:r>
              <w:rPr>
                <w:rFonts w:ascii="Times New Roman"/>
                <w:b w:val="false"/>
                <w:i w:val="false"/>
                <w:color w:val="000000"/>
                <w:sz w:val="20"/>
              </w:rPr>
              <w:t>-нан басқа)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28.92.29</w:t>
            </w:r>
            <w:r>
              <w:br/>
            </w:r>
            <w:r>
              <w:rPr>
                <w:rFonts w:ascii="Times New Roman"/>
                <w:b w:val="false"/>
                <w:i w:val="false"/>
                <w:color w:val="000000"/>
                <w:sz w:val="20"/>
              </w:rPr>
              <w:t>
</w:t>
            </w:r>
            <w:r>
              <w:rPr>
                <w:rFonts w:ascii="Times New Roman"/>
                <w:b w:val="false"/>
                <w:i w:val="false"/>
                <w:color w:val="000000"/>
                <w:sz w:val="20"/>
              </w:rPr>
              <w:t>29.10.41</w:t>
            </w:r>
            <w:r>
              <w:br/>
            </w:r>
            <w:r>
              <w:rPr>
                <w:rFonts w:ascii="Times New Roman"/>
                <w:b w:val="false"/>
                <w:i w:val="false"/>
                <w:color w:val="000000"/>
                <w:sz w:val="20"/>
              </w:rPr>
              <w:t>
</w:t>
            </w:r>
            <w:r>
              <w:rPr>
                <w:rFonts w:ascii="Times New Roman"/>
                <w:b w:val="false"/>
                <w:i w:val="false"/>
                <w:color w:val="000000"/>
                <w:sz w:val="20"/>
              </w:rPr>
              <w:t>29.10.42</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 немесе жүктердi тасымалдау үшiн пайдаланылатындардан басқа, арнайы мақсаттағы моторлы көлiк құралдары (мысалы, авариялық жүк автомобильдерi, автокрандар, өрт сөндiру көлiк құралдары, автобетонараластырғыштар, жолдарды тазалауға арналған автомобильдер, су құю-жуу автомобильдерi, автошеберханалар, рентген қондырғылары бар автомобильдер), жаңалары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8705-тен</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29.10.5</w:t>
            </w:r>
            <w:r>
              <w:br/>
            </w:r>
            <w:r>
              <w:rPr>
                <w:rFonts w:ascii="Times New Roman"/>
                <w:b w:val="false"/>
                <w:i w:val="false"/>
                <w:color w:val="000000"/>
                <w:sz w:val="20"/>
              </w:rPr>
              <w:t>
</w:t>
            </w:r>
            <w:r>
              <w:rPr>
                <w:rFonts w:ascii="Times New Roman"/>
                <w:b w:val="false"/>
                <w:i w:val="false"/>
                <w:color w:val="000000"/>
                <w:sz w:val="20"/>
              </w:rPr>
              <w:t>29.20.2</w:t>
            </w:r>
          </w:p>
        </w:tc>
      </w:tr>
    </w:tbl>
    <w:p>
      <w:pPr>
        <w:spacing w:after="0"/>
        <w:ind w:left="0"/>
        <w:jc w:val="both"/>
      </w:pPr>
      <w:r>
        <w:rPr>
          <w:rFonts w:ascii="Times New Roman"/>
          <w:b w:val="false"/>
          <w:i w:val="false"/>
          <w:color w:val="000000"/>
          <w:sz w:val="28"/>
        </w:rPr>
        <w:t>      Ескерту: Тауарлар номенклатурасы Кеден одағы сыртқы экономикалық қызмет Тауар номенклатурасының кодтарына және Экономикалық қызмет түрлерi бойынша өнiмдер жiктеуiшiне (ЭҚ ӨЖ) сәйкес өнiм кодымен де және атауымен де айқындалады.</w:t>
      </w:r>
    </w:p>
    <w:bookmarkStart w:name="z7"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2012 жылғы 19 қаңтардағы </w:t>
      </w:r>
      <w:r>
        <w:br/>
      </w:r>
      <w:r>
        <w:rPr>
          <w:rFonts w:ascii="Times New Roman"/>
          <w:b w:val="false"/>
          <w:i w:val="false"/>
          <w:color w:val="000000"/>
          <w:sz w:val="28"/>
        </w:rPr>
        <w:t xml:space="preserve">
№ 133 қаулысымен     </w:t>
      </w:r>
      <w:r>
        <w:br/>
      </w:r>
      <w:r>
        <w:rPr>
          <w:rFonts w:ascii="Times New Roman"/>
          <w:b w:val="false"/>
          <w:i w:val="false"/>
          <w:color w:val="000000"/>
          <w:sz w:val="28"/>
        </w:rPr>
        <w:t xml:space="preserve">
бекітілген        </w:t>
      </w:r>
    </w:p>
    <w:bookmarkEnd w:id="3"/>
    <w:bookmarkStart w:name="z10" w:id="4"/>
    <w:p>
      <w:pPr>
        <w:spacing w:after="0"/>
        <w:ind w:left="0"/>
        <w:jc w:val="left"/>
      </w:pPr>
      <w:r>
        <w:rPr>
          <w:rFonts w:ascii="Times New Roman"/>
          <w:b/>
          <w:i w:val="false"/>
          <w:color w:val="000000"/>
        </w:rPr>
        <w:t xml:space="preserve"> 
Еркiн қойма аумағында өндірілген және осы аумақтан Қазақстан</w:t>
      </w:r>
      <w:r>
        <w:br/>
      </w:r>
      <w:r>
        <w:rPr>
          <w:rFonts w:ascii="Times New Roman"/>
          <w:b/>
          <w:i w:val="false"/>
          <w:color w:val="000000"/>
        </w:rPr>
        <w:t>
Республикасы аумағының қалған бөлiгiне өткізілетін, өткізу</w:t>
      </w:r>
      <w:r>
        <w:br/>
      </w:r>
      <w:r>
        <w:rPr>
          <w:rFonts w:ascii="Times New Roman"/>
          <w:b/>
          <w:i w:val="false"/>
          <w:color w:val="000000"/>
        </w:rPr>
        <w:t>
бойынша айналымдары қосылған құн салығынан босатылатын</w:t>
      </w:r>
      <w:r>
        <w:br/>
      </w:r>
      <w:r>
        <w:rPr>
          <w:rFonts w:ascii="Times New Roman"/>
          <w:b/>
          <w:i w:val="false"/>
          <w:color w:val="000000"/>
        </w:rPr>
        <w:t>
тауарлардың тiзбесi</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284"/>
        <w:gridCol w:w="3021"/>
        <w:gridCol w:w="4102"/>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w:t>
            </w:r>
            <w:r>
              <w:br/>
            </w:r>
            <w:r>
              <w:rPr>
                <w:rFonts w:ascii="Times New Roman"/>
                <w:b w:val="false"/>
                <w:i w:val="false"/>
                <w:color w:val="000000"/>
                <w:sz w:val="20"/>
              </w:rPr>
              <w:t>
</w:t>
            </w:r>
            <w:r>
              <w:rPr>
                <w:rFonts w:ascii="Times New Roman"/>
                <w:b w:val="false"/>
                <w:i w:val="false"/>
                <w:color w:val="000000"/>
                <w:sz w:val="20"/>
              </w:rPr>
              <w:t>коды</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 ӨЖ коды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Резервуарлар, цистерналар, бактар және ұқсас сыйымдылықтағы қара металдан жасалған әр-түрлі заттар үшін (сығылған және сұйытылған газдан басқа) сыйымдылығы 300 л-ден астам, қаптағыш немесе қызу шығармау немесе оларсыз, бірақ механикалық немесе жылу техникалары құрылғыларынсыз</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7309 00 100 0</w:t>
            </w:r>
            <w:r>
              <w:br/>
            </w:r>
            <w:r>
              <w:rPr>
                <w:rFonts w:ascii="Times New Roman"/>
                <w:b w:val="false"/>
                <w:i w:val="false"/>
                <w:color w:val="000000"/>
                <w:sz w:val="20"/>
              </w:rPr>
              <w:t>
</w:t>
            </w:r>
            <w:r>
              <w:rPr>
                <w:rFonts w:ascii="Times New Roman"/>
                <w:b w:val="false"/>
                <w:i w:val="false"/>
                <w:color w:val="000000"/>
                <w:sz w:val="20"/>
              </w:rPr>
              <w:t>7309 00 300 3</w:t>
            </w:r>
            <w:r>
              <w:br/>
            </w:r>
            <w:r>
              <w:rPr>
                <w:rFonts w:ascii="Times New Roman"/>
                <w:b w:val="false"/>
                <w:i w:val="false"/>
                <w:color w:val="000000"/>
                <w:sz w:val="20"/>
              </w:rPr>
              <w:t>
</w:t>
            </w:r>
            <w:r>
              <w:rPr>
                <w:rFonts w:ascii="Times New Roman"/>
                <w:b w:val="false"/>
                <w:i w:val="false"/>
                <w:color w:val="000000"/>
                <w:sz w:val="20"/>
              </w:rPr>
              <w:t>7309 00 590 0</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25.29.11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металдан жасалған сығылған және сұйытылған газ үшін ыдыстар, өзге де, сыйымдылығы 1000 л немесе одан астам</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7311 00 990 0</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25.29.12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Оқ-дәрілерге арналған контейнерлер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90 980-ден</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25.99.29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 қыздырғыштарымен су қазандары, кеме жабдықтарына арналмаған; бу қыздырғыштары және бу қазандарының бөлшектері, кеме жабдықтарына арналмаған</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8402 20 000 9</w:t>
            </w:r>
            <w:r>
              <w:br/>
            </w:r>
            <w:r>
              <w:rPr>
                <w:rFonts w:ascii="Times New Roman"/>
                <w:b w:val="false"/>
                <w:i w:val="false"/>
                <w:color w:val="000000"/>
                <w:sz w:val="20"/>
              </w:rPr>
              <w:t>
</w:t>
            </w:r>
            <w:r>
              <w:rPr>
                <w:rFonts w:ascii="Times New Roman"/>
                <w:b w:val="false"/>
                <w:i w:val="false"/>
                <w:color w:val="000000"/>
                <w:sz w:val="20"/>
              </w:rPr>
              <w:t>8402 90 000 9</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25.30.11</w:t>
            </w:r>
            <w:r>
              <w:br/>
            </w:r>
            <w:r>
              <w:rPr>
                <w:rFonts w:ascii="Times New Roman"/>
                <w:b w:val="false"/>
                <w:i w:val="false"/>
                <w:color w:val="000000"/>
                <w:sz w:val="20"/>
              </w:rPr>
              <w:t>
</w:t>
            </w:r>
            <w:r>
              <w:rPr>
                <w:rFonts w:ascii="Times New Roman"/>
                <w:b w:val="false"/>
                <w:i w:val="false"/>
                <w:color w:val="000000"/>
                <w:sz w:val="20"/>
              </w:rPr>
              <w:t>25.30.13</w:t>
            </w:r>
          </w:p>
        </w:tc>
      </w:tr>
      <w:tr>
        <w:trPr>
          <w:trHeight w:val="6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немесе 8403 тауар позициясының қазандарын қолдану үшін қосалқы жабдықтар (мысалы, экономайзерлер, бу қыздырғыштар, күйе жойғыштар, газ рекуператорлары)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8404 10 000 0</w:t>
            </w:r>
            <w:r>
              <w:br/>
            </w:r>
            <w:r>
              <w:rPr>
                <w:rFonts w:ascii="Times New Roman"/>
                <w:b w:val="false"/>
                <w:i w:val="false"/>
                <w:color w:val="000000"/>
                <w:sz w:val="20"/>
              </w:rPr>
              <w:t>
</w:t>
            </w:r>
            <w:r>
              <w:rPr>
                <w:rFonts w:ascii="Times New Roman"/>
                <w:b w:val="false"/>
                <w:i w:val="false"/>
                <w:color w:val="000000"/>
                <w:sz w:val="20"/>
              </w:rPr>
              <w:t>8404 90 000 0</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25.30.12</w:t>
            </w:r>
            <w:r>
              <w:br/>
            </w:r>
            <w:r>
              <w:rPr>
                <w:rFonts w:ascii="Times New Roman"/>
                <w:b w:val="false"/>
                <w:i w:val="false"/>
                <w:color w:val="000000"/>
                <w:sz w:val="20"/>
              </w:rPr>
              <w:t>
</w:t>
            </w:r>
            <w:r>
              <w:rPr>
                <w:rFonts w:ascii="Times New Roman"/>
                <w:b w:val="false"/>
                <w:i w:val="false"/>
                <w:color w:val="000000"/>
                <w:sz w:val="20"/>
              </w:rPr>
              <w:t>25.30.13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Айналатын немесе поршеньге қайта түсетін қозғалысты ұшқын арқылы от алдыру, iштен жану қозғалтқыштары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8407-дан (8407</w:t>
            </w:r>
            <w:r>
              <w:br/>
            </w:r>
            <w:r>
              <w:rPr>
                <w:rFonts w:ascii="Times New Roman"/>
                <w:b w:val="false"/>
                <w:i w:val="false"/>
                <w:color w:val="000000"/>
                <w:sz w:val="20"/>
              </w:rPr>
              <w:t>
</w:t>
            </w:r>
            <w:r>
              <w:rPr>
                <w:rFonts w:ascii="Times New Roman"/>
                <w:b w:val="false"/>
                <w:i w:val="false"/>
                <w:color w:val="000000"/>
                <w:sz w:val="20"/>
              </w:rPr>
              <w:t>10 000 0, 8407</w:t>
            </w:r>
            <w:r>
              <w:br/>
            </w:r>
            <w:r>
              <w:rPr>
                <w:rFonts w:ascii="Times New Roman"/>
                <w:b w:val="false"/>
                <w:i w:val="false"/>
                <w:color w:val="000000"/>
                <w:sz w:val="20"/>
              </w:rPr>
              <w:t>
</w:t>
            </w:r>
            <w:r>
              <w:rPr>
                <w:rFonts w:ascii="Times New Roman"/>
                <w:b w:val="false"/>
                <w:i w:val="false"/>
                <w:color w:val="000000"/>
                <w:sz w:val="20"/>
              </w:rPr>
              <w:t>29 000 0, 8407 34 300-ден басқа)</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29.10.11</w:t>
            </w:r>
            <w:r>
              <w:br/>
            </w:r>
            <w:r>
              <w:rPr>
                <w:rFonts w:ascii="Times New Roman"/>
                <w:b w:val="false"/>
                <w:i w:val="false"/>
                <w:color w:val="000000"/>
                <w:sz w:val="20"/>
              </w:rPr>
              <w:t>
</w:t>
            </w:r>
            <w:r>
              <w:rPr>
                <w:rFonts w:ascii="Times New Roman"/>
                <w:b w:val="false"/>
                <w:i w:val="false"/>
                <w:color w:val="000000"/>
                <w:sz w:val="20"/>
              </w:rPr>
              <w:t>29.10.12</w:t>
            </w:r>
            <w:r>
              <w:br/>
            </w:r>
            <w:r>
              <w:rPr>
                <w:rFonts w:ascii="Times New Roman"/>
                <w:b w:val="false"/>
                <w:i w:val="false"/>
                <w:color w:val="000000"/>
                <w:sz w:val="20"/>
              </w:rPr>
              <w:t>
</w:t>
            </w:r>
            <w:r>
              <w:rPr>
                <w:rFonts w:ascii="Times New Roman"/>
                <w:b w:val="false"/>
                <w:i w:val="false"/>
                <w:color w:val="000000"/>
                <w:sz w:val="20"/>
              </w:rPr>
              <w:t>29.10.13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Қысымнан от алатын поршеньдi iштен жану қозғалтқыштары (дизельдер немесе жартылай дизельдер), жаңалары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20-дан,</w:t>
            </w:r>
            <w:r>
              <w:br/>
            </w:r>
            <w:r>
              <w:rPr>
                <w:rFonts w:ascii="Times New Roman"/>
                <w:b w:val="false"/>
                <w:i w:val="false"/>
                <w:color w:val="000000"/>
                <w:sz w:val="20"/>
              </w:rPr>
              <w:t>
</w:t>
            </w:r>
            <w:r>
              <w:rPr>
                <w:rFonts w:ascii="Times New Roman"/>
                <w:b w:val="false"/>
                <w:i w:val="false"/>
                <w:color w:val="000000"/>
                <w:sz w:val="20"/>
              </w:rPr>
              <w:t>8408 90-нан 8409 99 000-дан (8408 90 270 0-ден басқа)</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28.11.13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май немесе iштен жану қозғалтқыштары үшiн суыту сұйығына арналған сорғылар, жаңалары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30-дан</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28.13.11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өнiмдерiне арналған кептiргiштер, жаңалары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8419 31 000 0</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28.93.16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Дистилляциялауға және ректификациялауға арналған аппараттар: өзге де</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8419 40 000 9</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алмастырғыштар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8419 50 000 0</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28.25.11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машиналар, агрегаттар және жабдық</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8419 89 989 0</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25.29.60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 өзге де</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8419 90 850 9</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28.25.30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Сұйықтықтарды немесе ұнтақтарды лақтыруға, шашыратуға немесе тозаңдатуға арналған (қолмен басқару тетiгi бар немесе онсыз) механикалық құрылғылар, жаңалары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81-ден</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28.30.60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бұрғылау немесе өткiн машиналары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8430 41 000</w:t>
            </w:r>
            <w:r>
              <w:br/>
            </w:r>
            <w:r>
              <w:rPr>
                <w:rFonts w:ascii="Times New Roman"/>
                <w:b w:val="false"/>
                <w:i w:val="false"/>
                <w:color w:val="000000"/>
                <w:sz w:val="20"/>
              </w:rPr>
              <w:t>
</w:t>
            </w:r>
            <w:r>
              <w:rPr>
                <w:rFonts w:ascii="Times New Roman"/>
                <w:b w:val="false"/>
                <w:i w:val="false"/>
                <w:color w:val="000000"/>
                <w:sz w:val="20"/>
              </w:rPr>
              <w:t>8430 49 000</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28.92.12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жұмыстарына арналмаған басқа да машиналар және өздiгiнен жүретiн тетiктер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8430 50 000 9</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29.10.59</w:t>
            </w:r>
            <w:r>
              <w:br/>
            </w:r>
            <w:r>
              <w:rPr>
                <w:rFonts w:ascii="Times New Roman"/>
                <w:b w:val="false"/>
                <w:i w:val="false"/>
                <w:color w:val="000000"/>
                <w:sz w:val="20"/>
              </w:rPr>
              <w:t>
</w:t>
            </w:r>
            <w:r>
              <w:rPr>
                <w:rFonts w:ascii="Times New Roman"/>
                <w:b w:val="false"/>
                <w:i w:val="false"/>
                <w:color w:val="000000"/>
                <w:sz w:val="20"/>
              </w:rPr>
              <w:t>28.92.27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41 немесе 8430 49 қосалқы позициясының бұрғылау немесе өткiн машиналарының бөлiктерi</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8431 43 000 0</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28.92.61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 дайындауға және өңдеуге арналған ауыл шаруашылығы, бау-бақша немесе орман шаруашылығы машиналары, жаңалары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8432-ден</w:t>
            </w:r>
            <w:r>
              <w:br/>
            </w:r>
            <w:r>
              <w:rPr>
                <w:rFonts w:ascii="Times New Roman"/>
                <w:b w:val="false"/>
                <w:i w:val="false"/>
                <w:color w:val="000000"/>
                <w:sz w:val="20"/>
              </w:rPr>
              <w:t>
</w:t>
            </w:r>
            <w:r>
              <w:rPr>
                <w:rFonts w:ascii="Times New Roman"/>
                <w:b w:val="false"/>
                <w:i w:val="false"/>
                <w:color w:val="000000"/>
                <w:sz w:val="20"/>
              </w:rPr>
              <w:t>(8432 80 000 0-</w:t>
            </w:r>
            <w:r>
              <w:rPr>
                <w:rFonts w:ascii="Times New Roman"/>
                <w:b w:val="false"/>
                <w:i w:val="false"/>
                <w:color w:val="000000"/>
                <w:sz w:val="20"/>
              </w:rPr>
              <w:t>ден басқа)</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28.30.31</w:t>
            </w:r>
            <w:r>
              <w:br/>
            </w:r>
            <w:r>
              <w:rPr>
                <w:rFonts w:ascii="Times New Roman"/>
                <w:b w:val="false"/>
                <w:i w:val="false"/>
                <w:color w:val="000000"/>
                <w:sz w:val="20"/>
              </w:rPr>
              <w:t>
</w:t>
            </w:r>
            <w:r>
              <w:rPr>
                <w:rFonts w:ascii="Times New Roman"/>
                <w:b w:val="false"/>
                <w:i w:val="false"/>
                <w:color w:val="000000"/>
                <w:sz w:val="20"/>
              </w:rPr>
              <w:t>28.30.32</w:t>
            </w:r>
            <w:r>
              <w:br/>
            </w:r>
            <w:r>
              <w:rPr>
                <w:rFonts w:ascii="Times New Roman"/>
                <w:b w:val="false"/>
                <w:i w:val="false"/>
                <w:color w:val="000000"/>
                <w:sz w:val="20"/>
              </w:rPr>
              <w:t>
</w:t>
            </w:r>
            <w:r>
              <w:rPr>
                <w:rFonts w:ascii="Times New Roman"/>
                <w:b w:val="false"/>
                <w:i w:val="false"/>
                <w:color w:val="000000"/>
                <w:sz w:val="20"/>
              </w:rPr>
              <w:t>28.30.33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Пресс-жинағыштарды қоса алғанда, ауыл шаруашылығы дақылдарын жинауға немесе бастыруға арналған машиналар немесе тетiктер, сабанды немесе пiшендi дестелерге буып-түюге арналған престер, пiшен шалғылары, жаңалары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20-дан,</w:t>
            </w:r>
            <w:r>
              <w:br/>
            </w:r>
            <w:r>
              <w:rPr>
                <w:rFonts w:ascii="Times New Roman"/>
                <w:b w:val="false"/>
                <w:i w:val="false"/>
                <w:color w:val="000000"/>
                <w:sz w:val="20"/>
              </w:rPr>
              <w:t>
</w:t>
            </w:r>
            <w:r>
              <w:rPr>
                <w:rFonts w:ascii="Times New Roman"/>
                <w:b w:val="false"/>
                <w:i w:val="false"/>
                <w:color w:val="000000"/>
                <w:sz w:val="20"/>
              </w:rPr>
              <w:t>8433 30 000 0-дан,</w:t>
            </w:r>
            <w:r>
              <w:br/>
            </w:r>
            <w:r>
              <w:rPr>
                <w:rFonts w:ascii="Times New Roman"/>
                <w:b w:val="false"/>
                <w:i w:val="false"/>
                <w:color w:val="000000"/>
                <w:sz w:val="20"/>
              </w:rPr>
              <w:t>
</w:t>
            </w:r>
            <w:r>
              <w:rPr>
                <w:rFonts w:ascii="Times New Roman"/>
                <w:b w:val="false"/>
                <w:i w:val="false"/>
                <w:color w:val="000000"/>
                <w:sz w:val="20"/>
              </w:rPr>
              <w:t>8433 40 000-тан,</w:t>
            </w:r>
            <w:r>
              <w:br/>
            </w:r>
            <w:r>
              <w:rPr>
                <w:rFonts w:ascii="Times New Roman"/>
                <w:b w:val="false"/>
                <w:i w:val="false"/>
                <w:color w:val="000000"/>
                <w:sz w:val="20"/>
              </w:rPr>
              <w:t>
</w:t>
            </w:r>
            <w:r>
              <w:rPr>
                <w:rFonts w:ascii="Times New Roman"/>
                <w:b w:val="false"/>
                <w:i w:val="false"/>
                <w:color w:val="000000"/>
                <w:sz w:val="20"/>
              </w:rPr>
              <w:t>8433 51 000-ден,</w:t>
            </w:r>
            <w:r>
              <w:br/>
            </w:r>
            <w:r>
              <w:rPr>
                <w:rFonts w:ascii="Times New Roman"/>
                <w:b w:val="false"/>
                <w:i w:val="false"/>
                <w:color w:val="000000"/>
                <w:sz w:val="20"/>
              </w:rPr>
              <w:t>
</w:t>
            </w:r>
            <w:r>
              <w:rPr>
                <w:rFonts w:ascii="Times New Roman"/>
                <w:b w:val="false"/>
                <w:i w:val="false"/>
                <w:color w:val="000000"/>
                <w:sz w:val="20"/>
              </w:rPr>
              <w:t>8433 52 0000-ден,</w:t>
            </w:r>
            <w:r>
              <w:br/>
            </w:r>
            <w:r>
              <w:rPr>
                <w:rFonts w:ascii="Times New Roman"/>
                <w:b w:val="false"/>
                <w:i w:val="false"/>
                <w:color w:val="000000"/>
                <w:sz w:val="20"/>
              </w:rPr>
              <w:t>
</w:t>
            </w:r>
            <w:r>
              <w:rPr>
                <w:rFonts w:ascii="Times New Roman"/>
                <w:b w:val="false"/>
                <w:i w:val="false"/>
                <w:color w:val="000000"/>
                <w:sz w:val="20"/>
              </w:rPr>
              <w:t>8433 53-тен,</w:t>
            </w:r>
            <w:r>
              <w:br/>
            </w:r>
            <w:r>
              <w:rPr>
                <w:rFonts w:ascii="Times New Roman"/>
                <w:b w:val="false"/>
                <w:i w:val="false"/>
                <w:color w:val="000000"/>
                <w:sz w:val="20"/>
              </w:rPr>
              <w:t>
</w:t>
            </w:r>
            <w:r>
              <w:rPr>
                <w:rFonts w:ascii="Times New Roman"/>
                <w:b w:val="false"/>
                <w:i w:val="false"/>
                <w:color w:val="000000"/>
                <w:sz w:val="20"/>
              </w:rPr>
              <w:t>8433 59-дан</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28.30.59</w:t>
            </w:r>
            <w:r>
              <w:br/>
            </w:r>
            <w:r>
              <w:rPr>
                <w:rFonts w:ascii="Times New Roman"/>
                <w:b w:val="false"/>
                <w:i w:val="false"/>
                <w:color w:val="000000"/>
                <w:sz w:val="20"/>
              </w:rPr>
              <w:t>
</w:t>
            </w:r>
            <w:r>
              <w:rPr>
                <w:rFonts w:ascii="Times New Roman"/>
                <w:b w:val="false"/>
                <w:i w:val="false"/>
                <w:color w:val="000000"/>
                <w:sz w:val="20"/>
              </w:rPr>
              <w:t>28.30.91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Жұмыртқаларды, жемiстердi немесе басқа да ауыл шаруашылығы өнiмдерiн тазалауға, сұрыптауға немесе калибрлеуге арналған машиналар, жаңалары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8433 60 000 0</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28.93.20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шаруашылығына, бау-бақшаға, орман шаруашылығына, құс шаруашылығына немесе омарташылыққа арналған жабдық, механикалық немесе қыздырғыш құрылғылары бар тұқым өсiруге арналған жабдықты қоса алғанда; құс шаруашылығына арналған инкубаторлар мен брудерлер, жаңалары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8436-дан</w:t>
            </w:r>
            <w:r>
              <w:br/>
            </w:r>
            <w:r>
              <w:rPr>
                <w:rFonts w:ascii="Times New Roman"/>
                <w:b w:val="false"/>
                <w:i w:val="false"/>
                <w:color w:val="000000"/>
                <w:sz w:val="20"/>
              </w:rPr>
              <w:t>
</w:t>
            </w:r>
            <w:r>
              <w:rPr>
                <w:rFonts w:ascii="Times New Roman"/>
                <w:b w:val="false"/>
                <w:i w:val="false"/>
                <w:color w:val="000000"/>
                <w:sz w:val="20"/>
              </w:rPr>
              <w:t>(8436 91 000 0,</w:t>
            </w:r>
            <w:r>
              <w:br/>
            </w:r>
            <w:r>
              <w:rPr>
                <w:rFonts w:ascii="Times New Roman"/>
                <w:b w:val="false"/>
                <w:i w:val="false"/>
                <w:color w:val="000000"/>
                <w:sz w:val="20"/>
              </w:rPr>
              <w:t>
</w:t>
            </w:r>
            <w:r>
              <w:rPr>
                <w:rFonts w:ascii="Times New Roman"/>
                <w:b w:val="false"/>
                <w:i w:val="false"/>
                <w:color w:val="000000"/>
                <w:sz w:val="20"/>
              </w:rPr>
              <w:t>8436 99 000 0</w:t>
            </w:r>
            <w:r>
              <w:rPr>
                <w:rFonts w:ascii="Times New Roman"/>
                <w:b w:val="false"/>
                <w:i w:val="false"/>
                <w:color w:val="000000"/>
                <w:sz w:val="20"/>
              </w:rPr>
              <w:t>-ден басқа)</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28.30.84</w:t>
            </w:r>
            <w:r>
              <w:br/>
            </w:r>
            <w:r>
              <w:rPr>
                <w:rFonts w:ascii="Times New Roman"/>
                <w:b w:val="false"/>
                <w:i w:val="false"/>
                <w:color w:val="000000"/>
                <w:sz w:val="20"/>
              </w:rPr>
              <w:t>
</w:t>
            </w:r>
            <w:r>
              <w:rPr>
                <w:rFonts w:ascii="Times New Roman"/>
                <w:b w:val="false"/>
                <w:i w:val="false"/>
                <w:color w:val="000000"/>
                <w:sz w:val="20"/>
              </w:rPr>
              <w:t>28.30.86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Тұқымдарды, астықты немесе құрғақ бұршақ дақылдарын тазартуға, сұрыптауға немесе калибрлеуге арналған машиналар; ауыл шаруашылық фермаларында пайдаланылатын жабдықтан басқа, ұн тарту өнеркәсiбiне арналған немесе дәндi немесе құрғақ бұршақ дақылдарын өңдеуге арналған жабдық, жаңалары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8437-ден (8437 90 000 0-ден басқа)</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28.93.20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Сығу қондырғысымен жабдықталған машиналарды қоса алғанда, тұрмыстық немесе кiр жуатын орындарға арналған кiр жуғыш машиналар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29.71.13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Трансмиссиялық бiлiктер (жұдырықшалы және иiндiлердi қоса алғанда) мен қос иiндер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8483 10</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28.15.22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 жазушы немесе дыбыс шығаратын аппаратуралар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8519 50 000 0</w:t>
            </w:r>
            <w:r>
              <w:br/>
            </w:r>
            <w:r>
              <w:rPr>
                <w:rFonts w:ascii="Times New Roman"/>
                <w:b w:val="false"/>
                <w:i w:val="false"/>
                <w:color w:val="000000"/>
                <w:sz w:val="20"/>
              </w:rPr>
              <w:t>
</w:t>
            </w:r>
            <w:r>
              <w:rPr>
                <w:rFonts w:ascii="Times New Roman"/>
                <w:b w:val="false"/>
                <w:i w:val="false"/>
                <w:color w:val="000000"/>
                <w:sz w:val="20"/>
              </w:rPr>
              <w:t>8519 81 750</w:t>
            </w:r>
            <w:r>
              <w:br/>
            </w:r>
            <w:r>
              <w:rPr>
                <w:rFonts w:ascii="Times New Roman"/>
                <w:b w:val="false"/>
                <w:i w:val="false"/>
                <w:color w:val="000000"/>
                <w:sz w:val="20"/>
              </w:rPr>
              <w:t>
</w:t>
            </w:r>
            <w:r>
              <w:rPr>
                <w:rFonts w:ascii="Times New Roman"/>
                <w:b w:val="false"/>
                <w:i w:val="false"/>
                <w:color w:val="000000"/>
                <w:sz w:val="20"/>
              </w:rPr>
              <w:t>8519 89 900 0</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32.30.31</w:t>
            </w:r>
            <w:r>
              <w:br/>
            </w:r>
            <w:r>
              <w:rPr>
                <w:rFonts w:ascii="Times New Roman"/>
                <w:b w:val="false"/>
                <w:i w:val="false"/>
                <w:color w:val="000000"/>
                <w:sz w:val="20"/>
              </w:rPr>
              <w:t>
</w:t>
            </w:r>
            <w:r>
              <w:rPr>
                <w:rFonts w:ascii="Times New Roman"/>
                <w:b w:val="false"/>
                <w:i w:val="false"/>
                <w:color w:val="000000"/>
                <w:sz w:val="20"/>
              </w:rPr>
              <w:t>32.30.32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Магниттік таспада бейнежазғыш немесе бейнені қайта шығаратын көрсеткiш, бейнетюнермен құрамдас немесе құрамдас емес аппаратура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32.30.31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бейнежазғыш немесе бейнені қайта шығаратын көрсеткiш, бейнетюнермен құрамдас немесе құрамдас емес аппаратура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8521 90 000 1</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Радиотелефон, радиотелеграф байланысына немесе радиохабарларын таратуға арналған бiр корпусқа бiрiктiрiлген немесе бiрiктiрiлмеген қабылдау аппаратурасы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8527 91 110 0</w:t>
            </w:r>
            <w:r>
              <w:br/>
            </w:r>
            <w:r>
              <w:rPr>
                <w:rFonts w:ascii="Times New Roman"/>
                <w:b w:val="false"/>
                <w:i w:val="false"/>
                <w:color w:val="000000"/>
                <w:sz w:val="20"/>
              </w:rPr>
              <w:t>
</w:t>
            </w:r>
            <w:r>
              <w:rPr>
                <w:rFonts w:ascii="Times New Roman"/>
                <w:b w:val="false"/>
                <w:i w:val="false"/>
                <w:color w:val="000000"/>
                <w:sz w:val="20"/>
              </w:rPr>
              <w:t>8527 19 000 0</w:t>
            </w:r>
            <w:r>
              <w:br/>
            </w:r>
            <w:r>
              <w:rPr>
                <w:rFonts w:ascii="Times New Roman"/>
                <w:b w:val="false"/>
                <w:i w:val="false"/>
                <w:color w:val="000000"/>
                <w:sz w:val="20"/>
              </w:rPr>
              <w:t>
</w:t>
            </w:r>
            <w:r>
              <w:rPr>
                <w:rFonts w:ascii="Times New Roman"/>
                <w:b w:val="false"/>
                <w:i w:val="false"/>
                <w:color w:val="000000"/>
                <w:sz w:val="20"/>
              </w:rPr>
              <w:t>8527 91 910 0</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32.30.44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Құрамына теледидар қабылдағыш аппаратурасы кiрмейтiн мониторлар және проекторлар; құрамына радиохабарларын кеңiнен тарату қабылдағышы немесе дыбыс немесе бейне жазатын немесе шығаратын аппаратурасы кiретiн немесе кiрмейтiн теледидар байланысына арналған қабылдағыш аппаратура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8528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26.40.20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Жанармай-электрлі локомотивтер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8602 10 000 0</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35.20.12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локациялық станциялар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90 900-ден</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29.10.59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Танкілер және өзге де өздігінен жүретін брондалған соғыс көлік құралдары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8710 00 000 0</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30.40.10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жұмыстарына және орман шаруашылығына арналған шыңжыр бауырлы тракторлар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8701 30 000 9</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28.92.50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жұмыстарына арналған тракторлар (қатар жүретiн жүргiзушi басқаратын тракторларды қоспағанда) және орман шаруашылығына арналған тракторлар, дөңгелектi, жаңалары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90-нан</w:t>
            </w:r>
            <w:r>
              <w:br/>
            </w:r>
            <w:r>
              <w:rPr>
                <w:rFonts w:ascii="Times New Roman"/>
                <w:b w:val="false"/>
                <w:i w:val="false"/>
                <w:color w:val="000000"/>
                <w:sz w:val="20"/>
              </w:rPr>
              <w:t>
</w:t>
            </w:r>
            <w:r>
              <w:rPr>
                <w:rFonts w:ascii="Times New Roman"/>
                <w:b w:val="false"/>
                <w:i w:val="false"/>
                <w:color w:val="000000"/>
                <w:sz w:val="20"/>
              </w:rPr>
              <w:t>(8701 90 500 0-ден басқа)</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28.30.21</w:t>
            </w:r>
            <w:r>
              <w:br/>
            </w:r>
            <w:r>
              <w:rPr>
                <w:rFonts w:ascii="Times New Roman"/>
                <w:b w:val="false"/>
                <w:i w:val="false"/>
                <w:color w:val="000000"/>
                <w:sz w:val="20"/>
              </w:rPr>
              <w:t>
</w:t>
            </w:r>
            <w:r>
              <w:rPr>
                <w:rFonts w:ascii="Times New Roman"/>
                <w:b w:val="false"/>
                <w:i w:val="false"/>
                <w:color w:val="000000"/>
                <w:sz w:val="20"/>
              </w:rPr>
              <w:t>28.30.22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Жүргiзушiнi қоса алғанда 10 немесе одан көп адам тасымалдауға арналған моторлы көлiк құралдары, жаңалары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8702-ден (8702</w:t>
            </w:r>
            <w:r>
              <w:br/>
            </w:r>
            <w:r>
              <w:rPr>
                <w:rFonts w:ascii="Times New Roman"/>
                <w:b w:val="false"/>
                <w:i w:val="false"/>
                <w:color w:val="000000"/>
                <w:sz w:val="20"/>
              </w:rPr>
              <w:t>
</w:t>
            </w:r>
            <w:r>
              <w:rPr>
                <w:rFonts w:ascii="Times New Roman"/>
                <w:b w:val="false"/>
                <w:i w:val="false"/>
                <w:color w:val="000000"/>
                <w:sz w:val="20"/>
              </w:rPr>
              <w:t>10 19,</w:t>
            </w:r>
            <w:r>
              <w:br/>
            </w:r>
            <w:r>
              <w:rPr>
                <w:rFonts w:ascii="Times New Roman"/>
                <w:b w:val="false"/>
                <w:i w:val="false"/>
                <w:color w:val="000000"/>
                <w:sz w:val="20"/>
              </w:rPr>
              <w:t>
</w:t>
            </w:r>
            <w:r>
              <w:rPr>
                <w:rFonts w:ascii="Times New Roman"/>
                <w:b w:val="false"/>
                <w:i w:val="false"/>
                <w:color w:val="000000"/>
                <w:sz w:val="20"/>
              </w:rPr>
              <w:t>8702 10 99,</w:t>
            </w:r>
            <w:r>
              <w:br/>
            </w:r>
            <w:r>
              <w:rPr>
                <w:rFonts w:ascii="Times New Roman"/>
                <w:b w:val="false"/>
                <w:i w:val="false"/>
                <w:color w:val="000000"/>
                <w:sz w:val="20"/>
              </w:rPr>
              <w:t>
</w:t>
            </w:r>
            <w:r>
              <w:rPr>
                <w:rFonts w:ascii="Times New Roman"/>
                <w:b w:val="false"/>
                <w:i w:val="false"/>
                <w:color w:val="000000"/>
                <w:sz w:val="20"/>
              </w:rPr>
              <w:t>8702 90 19,</w:t>
            </w:r>
            <w:r>
              <w:br/>
            </w:r>
            <w:r>
              <w:rPr>
                <w:rFonts w:ascii="Times New Roman"/>
                <w:b w:val="false"/>
                <w:i w:val="false"/>
                <w:color w:val="000000"/>
                <w:sz w:val="20"/>
              </w:rPr>
              <w:t>
</w:t>
            </w:r>
            <w:r>
              <w:rPr>
                <w:rFonts w:ascii="Times New Roman"/>
                <w:b w:val="false"/>
                <w:i w:val="false"/>
                <w:color w:val="000000"/>
                <w:sz w:val="20"/>
              </w:rPr>
              <w:t>8702 90 39-дан басқа)</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29.10.30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Жеңiл автомобильдер және негiзiнен адамдарды тасымалдауға арналған өзге де моторлы көлiк құралдары, жүк-жолаушы автомобильдер-фургондарды қоса алғанда, жаңалары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8703-тен (8703</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8703 21 90,</w:t>
            </w:r>
            <w:r>
              <w:br/>
            </w:r>
            <w:r>
              <w:rPr>
                <w:rFonts w:ascii="Times New Roman"/>
                <w:b w:val="false"/>
                <w:i w:val="false"/>
                <w:color w:val="000000"/>
                <w:sz w:val="20"/>
              </w:rPr>
              <w:t>
</w:t>
            </w:r>
            <w:r>
              <w:rPr>
                <w:rFonts w:ascii="Times New Roman"/>
                <w:b w:val="false"/>
                <w:i w:val="false"/>
                <w:color w:val="000000"/>
                <w:sz w:val="20"/>
              </w:rPr>
              <w:t>8703 22 90,</w:t>
            </w:r>
            <w:r>
              <w:br/>
            </w:r>
            <w:r>
              <w:rPr>
                <w:rFonts w:ascii="Times New Roman"/>
                <w:b w:val="false"/>
                <w:i w:val="false"/>
                <w:color w:val="000000"/>
                <w:sz w:val="20"/>
              </w:rPr>
              <w:t>
</w:t>
            </w:r>
            <w:r>
              <w:rPr>
                <w:rFonts w:ascii="Times New Roman"/>
                <w:b w:val="false"/>
                <w:i w:val="false"/>
                <w:color w:val="000000"/>
                <w:sz w:val="20"/>
              </w:rPr>
              <w:t>8703 23 90,</w:t>
            </w:r>
            <w:r>
              <w:br/>
            </w:r>
            <w:r>
              <w:rPr>
                <w:rFonts w:ascii="Times New Roman"/>
                <w:b w:val="false"/>
                <w:i w:val="false"/>
                <w:color w:val="000000"/>
                <w:sz w:val="20"/>
              </w:rPr>
              <w:t>
</w:t>
            </w:r>
            <w:r>
              <w:rPr>
                <w:rFonts w:ascii="Times New Roman"/>
                <w:b w:val="false"/>
                <w:i w:val="false"/>
                <w:color w:val="000000"/>
                <w:sz w:val="20"/>
              </w:rPr>
              <w:t>8703 24 90,</w:t>
            </w:r>
            <w:r>
              <w:br/>
            </w:r>
            <w:r>
              <w:rPr>
                <w:rFonts w:ascii="Times New Roman"/>
                <w:b w:val="false"/>
                <w:i w:val="false"/>
                <w:color w:val="000000"/>
                <w:sz w:val="20"/>
              </w:rPr>
              <w:t>
</w:t>
            </w:r>
            <w:r>
              <w:rPr>
                <w:rFonts w:ascii="Times New Roman"/>
                <w:b w:val="false"/>
                <w:i w:val="false"/>
                <w:color w:val="000000"/>
                <w:sz w:val="20"/>
              </w:rPr>
              <w:t>8703 31 90,</w:t>
            </w:r>
            <w:r>
              <w:br/>
            </w:r>
            <w:r>
              <w:rPr>
                <w:rFonts w:ascii="Times New Roman"/>
                <w:b w:val="false"/>
                <w:i w:val="false"/>
                <w:color w:val="000000"/>
                <w:sz w:val="20"/>
              </w:rPr>
              <w:t>
</w:t>
            </w:r>
            <w:r>
              <w:rPr>
                <w:rFonts w:ascii="Times New Roman"/>
                <w:b w:val="false"/>
                <w:i w:val="false"/>
                <w:color w:val="000000"/>
                <w:sz w:val="20"/>
              </w:rPr>
              <w:t>8703 32 90,</w:t>
            </w:r>
            <w:r>
              <w:br/>
            </w:r>
            <w:r>
              <w:rPr>
                <w:rFonts w:ascii="Times New Roman"/>
                <w:b w:val="false"/>
                <w:i w:val="false"/>
                <w:color w:val="000000"/>
                <w:sz w:val="20"/>
              </w:rPr>
              <w:t>
</w:t>
            </w:r>
            <w:r>
              <w:rPr>
                <w:rFonts w:ascii="Times New Roman"/>
                <w:b w:val="false"/>
                <w:i w:val="false"/>
                <w:color w:val="000000"/>
                <w:sz w:val="20"/>
              </w:rPr>
              <w:t>8703 33 90,</w:t>
            </w:r>
            <w:r>
              <w:br/>
            </w:r>
            <w:r>
              <w:rPr>
                <w:rFonts w:ascii="Times New Roman"/>
                <w:b w:val="false"/>
                <w:i w:val="false"/>
                <w:color w:val="000000"/>
                <w:sz w:val="20"/>
              </w:rPr>
              <w:t>
</w:t>
            </w:r>
            <w:r>
              <w:rPr>
                <w:rFonts w:ascii="Times New Roman"/>
                <w:b w:val="false"/>
                <w:i w:val="false"/>
                <w:color w:val="000000"/>
                <w:sz w:val="20"/>
              </w:rPr>
              <w:t>8703 90-нан</w:t>
            </w:r>
            <w:r>
              <w:br/>
            </w:r>
            <w:r>
              <w:rPr>
                <w:rFonts w:ascii="Times New Roman"/>
                <w:b w:val="false"/>
                <w:i w:val="false"/>
                <w:color w:val="000000"/>
                <w:sz w:val="20"/>
              </w:rPr>
              <w:t>
</w:t>
            </w:r>
            <w:r>
              <w:rPr>
                <w:rFonts w:ascii="Times New Roman"/>
                <w:b w:val="false"/>
                <w:i w:val="false"/>
                <w:color w:val="000000"/>
                <w:sz w:val="20"/>
              </w:rPr>
              <w:t>басқа)</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тасымалдауға арналған моторлы көлік құралдары, жаңалары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8703-тен (8703</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8704 21 390,</w:t>
            </w:r>
            <w:r>
              <w:br/>
            </w:r>
            <w:r>
              <w:rPr>
                <w:rFonts w:ascii="Times New Roman"/>
                <w:b w:val="false"/>
                <w:i w:val="false"/>
                <w:color w:val="000000"/>
                <w:sz w:val="20"/>
              </w:rPr>
              <w:t>
</w:t>
            </w:r>
            <w:r>
              <w:rPr>
                <w:rFonts w:ascii="Times New Roman"/>
                <w:b w:val="false"/>
                <w:i w:val="false"/>
                <w:color w:val="000000"/>
                <w:sz w:val="20"/>
              </w:rPr>
              <w:t>8704 21 990,</w:t>
            </w:r>
            <w:r>
              <w:br/>
            </w:r>
            <w:r>
              <w:rPr>
                <w:rFonts w:ascii="Times New Roman"/>
                <w:b w:val="false"/>
                <w:i w:val="false"/>
                <w:color w:val="000000"/>
                <w:sz w:val="20"/>
              </w:rPr>
              <w:t>
</w:t>
            </w:r>
            <w:r>
              <w:rPr>
                <w:rFonts w:ascii="Times New Roman"/>
                <w:b w:val="false"/>
                <w:i w:val="false"/>
                <w:color w:val="000000"/>
                <w:sz w:val="20"/>
              </w:rPr>
              <w:t>8704 22 990,</w:t>
            </w:r>
            <w:r>
              <w:br/>
            </w:r>
            <w:r>
              <w:rPr>
                <w:rFonts w:ascii="Times New Roman"/>
                <w:b w:val="false"/>
                <w:i w:val="false"/>
                <w:color w:val="000000"/>
                <w:sz w:val="20"/>
              </w:rPr>
              <w:t>
</w:t>
            </w:r>
            <w:r>
              <w:rPr>
                <w:rFonts w:ascii="Times New Roman"/>
                <w:b w:val="false"/>
                <w:i w:val="false"/>
                <w:color w:val="000000"/>
                <w:sz w:val="20"/>
              </w:rPr>
              <w:t>8704 23 990,</w:t>
            </w:r>
            <w:r>
              <w:br/>
            </w:r>
            <w:r>
              <w:rPr>
                <w:rFonts w:ascii="Times New Roman"/>
                <w:b w:val="false"/>
                <w:i w:val="false"/>
                <w:color w:val="000000"/>
                <w:sz w:val="20"/>
              </w:rPr>
              <w:t>
</w:t>
            </w:r>
            <w:r>
              <w:rPr>
                <w:rFonts w:ascii="Times New Roman"/>
                <w:b w:val="false"/>
                <w:i w:val="false"/>
                <w:color w:val="000000"/>
                <w:sz w:val="20"/>
              </w:rPr>
              <w:t>8704 31 390,</w:t>
            </w:r>
            <w:r>
              <w:br/>
            </w:r>
            <w:r>
              <w:rPr>
                <w:rFonts w:ascii="Times New Roman"/>
                <w:b w:val="false"/>
                <w:i w:val="false"/>
                <w:color w:val="000000"/>
                <w:sz w:val="20"/>
              </w:rPr>
              <w:t>
</w:t>
            </w:r>
            <w:r>
              <w:rPr>
                <w:rFonts w:ascii="Times New Roman"/>
                <w:b w:val="false"/>
                <w:i w:val="false"/>
                <w:color w:val="000000"/>
                <w:sz w:val="20"/>
              </w:rPr>
              <w:t>8704 31 990-нан</w:t>
            </w:r>
            <w:r>
              <w:br/>
            </w:r>
            <w:r>
              <w:rPr>
                <w:rFonts w:ascii="Times New Roman"/>
                <w:b w:val="false"/>
                <w:i w:val="false"/>
                <w:color w:val="000000"/>
                <w:sz w:val="20"/>
              </w:rPr>
              <w:t>
</w:t>
            </w:r>
            <w:r>
              <w:rPr>
                <w:rFonts w:ascii="Times New Roman"/>
                <w:b w:val="false"/>
                <w:i w:val="false"/>
                <w:color w:val="000000"/>
                <w:sz w:val="20"/>
              </w:rPr>
              <w:t>басқа)</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28.92.29</w:t>
            </w:r>
            <w:r>
              <w:br/>
            </w:r>
            <w:r>
              <w:rPr>
                <w:rFonts w:ascii="Times New Roman"/>
                <w:b w:val="false"/>
                <w:i w:val="false"/>
                <w:color w:val="000000"/>
                <w:sz w:val="20"/>
              </w:rPr>
              <w:t>
</w:t>
            </w:r>
            <w:r>
              <w:rPr>
                <w:rFonts w:ascii="Times New Roman"/>
                <w:b w:val="false"/>
                <w:i w:val="false"/>
                <w:color w:val="000000"/>
                <w:sz w:val="20"/>
              </w:rPr>
              <w:t>29.10.41</w:t>
            </w:r>
            <w:r>
              <w:br/>
            </w:r>
            <w:r>
              <w:rPr>
                <w:rFonts w:ascii="Times New Roman"/>
                <w:b w:val="false"/>
                <w:i w:val="false"/>
                <w:color w:val="000000"/>
                <w:sz w:val="20"/>
              </w:rPr>
              <w:t>
</w:t>
            </w:r>
            <w:r>
              <w:rPr>
                <w:rFonts w:ascii="Times New Roman"/>
                <w:b w:val="false"/>
                <w:i w:val="false"/>
                <w:color w:val="000000"/>
                <w:sz w:val="20"/>
              </w:rPr>
              <w:t>29.10.42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 немесе жүктерді тасымалдау үшін пайдаланылатындардан басқа, арнайы мақсаттағы моторлы көлік құралдары (мысалы, авариялық жүк автомобильдері, автокрандар, өрт сөндіру көлік құралдары, автобетонараластырғыштар, жолдарды тазалауға арналған автомобильдер, су құю-жуу автомобильдері, автошеберханалар, рентген қондырғылары бар автомобильдер), жаңалары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8705-ден</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29.10.5</w:t>
            </w:r>
            <w:r>
              <w:br/>
            </w:r>
            <w:r>
              <w:rPr>
                <w:rFonts w:ascii="Times New Roman"/>
                <w:b w:val="false"/>
                <w:i w:val="false"/>
                <w:color w:val="000000"/>
                <w:sz w:val="20"/>
              </w:rPr>
              <w:t>
</w:t>
            </w:r>
            <w:r>
              <w:rPr>
                <w:rFonts w:ascii="Times New Roman"/>
                <w:b w:val="false"/>
                <w:i w:val="false"/>
                <w:color w:val="000000"/>
                <w:sz w:val="20"/>
              </w:rPr>
              <w:t>29.20.2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тауар позициясының моторлы көлiк құралдарына арналған қозғалтқыштар орнатылған шассилер, жаңалары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8706 00 910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29.10.44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шаруашылығына арналған өздiгiнен жүк тиейтiн немесе өздiгiнен жүк түсiретiн тiркемелер мен жартылай тiркемелер, жаңалары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8716 20 000 0</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28.30.70</w:t>
            </w:r>
            <w:r>
              <w:br/>
            </w:r>
            <w:r>
              <w:rPr>
                <w:rFonts w:ascii="Times New Roman"/>
                <w:b w:val="false"/>
                <w:i w:val="false"/>
                <w:color w:val="000000"/>
                <w:sz w:val="20"/>
              </w:rPr>
              <w:t>
</w:t>
            </w:r>
            <w:r>
              <w:rPr>
                <w:rFonts w:ascii="Times New Roman"/>
                <w:b w:val="false"/>
                <w:i w:val="false"/>
                <w:color w:val="000000"/>
                <w:sz w:val="20"/>
              </w:rPr>
              <w:t>29.20.2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Ғарыштық мақсаттағы зымырандардың старттық кешендерiне арналған жабдық</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8805 10 100 0</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28.99.39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Өзi жүретiн артиллериялық қару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9301 10 000 0</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25.40.11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Зымырандық ату қондырғылары және ұқсас ату қондырғылары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9301 20 000 0</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25.40.11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Зымырандық ату қондырғыларынан басқа, соғыс қару-жарақтары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9301 90 000 0</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25.40.11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Бомбалар, гранаталар, су асты миналары, миналар, ракеталар және әскери қимылдарды енгізу үшін ұқсас шаралар, олардың бөлшектері; оқтар, басқа да оқ-дәрілер, снарядтар және олардың бөлшектері, бытыра және басқа да оқтар үшін бытыралар енгізу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9306 90 100 0</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25.40.13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оқ-дәрiлер және олардың бөлiктерi</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9306 90 900 0</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25.40.13</w:t>
            </w:r>
          </w:p>
        </w:tc>
      </w:tr>
    </w:tbl>
    <w:p>
      <w:pPr>
        <w:spacing w:after="0"/>
        <w:ind w:left="0"/>
        <w:jc w:val="both"/>
      </w:pPr>
      <w:r>
        <w:rPr>
          <w:rFonts w:ascii="Times New Roman"/>
          <w:b w:val="false"/>
          <w:i w:val="false"/>
          <w:color w:val="000000"/>
          <w:sz w:val="28"/>
        </w:rPr>
        <w:t>      Ескерту: Тауарлар номенклатурасы Кеден одағы сыртқы экономикалық қызмет Тауар номенклатурасының кодтарына және Экономикалық қызмет түрлерi бойынша өнiмдер жiктеуiшiне (ЭҚ ӨЖ) сәйкес өнiм кодымен де және атауымен де айқындалады.</w:t>
      </w:r>
    </w:p>
    <w:bookmarkStart w:name="z11"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2012 жылғы 19 қаңтардағы  </w:t>
      </w:r>
      <w:r>
        <w:br/>
      </w:r>
      <w:r>
        <w:rPr>
          <w:rFonts w:ascii="Times New Roman"/>
          <w:b w:val="false"/>
          <w:i w:val="false"/>
          <w:color w:val="000000"/>
          <w:sz w:val="28"/>
        </w:rPr>
        <w:t xml:space="preserve">
№ 133 қаулысымен     </w:t>
      </w:r>
      <w:r>
        <w:br/>
      </w:r>
      <w:r>
        <w:rPr>
          <w:rFonts w:ascii="Times New Roman"/>
          <w:b w:val="false"/>
          <w:i w:val="false"/>
          <w:color w:val="000000"/>
          <w:sz w:val="28"/>
        </w:rPr>
        <w:t xml:space="preserve">
бекітілген       </w:t>
      </w:r>
    </w:p>
    <w:bookmarkEnd w:id="5"/>
    <w:bookmarkStart w:name="z12" w:id="6"/>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
шешімдерінің тізбесі</w:t>
      </w:r>
    </w:p>
    <w:bookmarkEnd w:id="6"/>
    <w:bookmarkStart w:name="z13" w:id="7"/>
    <w:p>
      <w:pPr>
        <w:spacing w:after="0"/>
        <w:ind w:left="0"/>
        <w:jc w:val="both"/>
      </w:pPr>
      <w:r>
        <w:rPr>
          <w:rFonts w:ascii="Times New Roman"/>
          <w:b w:val="false"/>
          <w:i w:val="false"/>
          <w:color w:val="000000"/>
          <w:sz w:val="28"/>
        </w:rPr>
        <w:t>
      1. "Қазақстан Республикасының кеден заңнамасына сәйкес айқындалған, "Еркiн қойма" кеден режимi қолданылатын аумақта өндiрiлген және Қазақстан Республикасы кеден аумағының қалған бөлiгiне сатылатын, сату бойынша айналымдар қосылған құн салығынан босатылатын қазақстандық тауарлардың тiзбесiн бекіту туралы" Қазақстан Республикасы Үкіметінің 2005 жылғы 14 сәуірдегі № 355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16, 193-құжат).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Үкіметінiң 2005 жылғы 14 сәуірдегі № 355 қаулысына толықтырулар енгізу туралы" Қазақстан Республикасы Үкіметінің 2005 жылғы 29 шілдедегі № 791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31, 421-құжат).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2005 жылғы 14 сәуірдегі № 355 қаулысына толықтырулар енгізу туралы" Қазақстан Республикасы Үкіметінің 2006 жылғы 25 мамырдағы № 453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19, 185-құжат).</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кейбір шешімдеріне өзгерістер мен толықтырулар енгізу туралы" Қазақстан Республикасы Үкіметінің 2008 жылғы 5 наурыздағы № 221 қаулысының 1-тармағының </w:t>
      </w:r>
      <w:r>
        <w:rPr>
          <w:rFonts w:ascii="Times New Roman"/>
          <w:b w:val="false"/>
          <w:i w:val="false"/>
          <w:color w:val="000000"/>
          <w:sz w:val="28"/>
        </w:rPr>
        <w:t>3-тармақшасы</w:t>
      </w:r>
      <w:r>
        <w:rPr>
          <w:rFonts w:ascii="Times New Roman"/>
          <w:b w:val="false"/>
          <w:i w:val="false"/>
          <w:color w:val="000000"/>
          <w:sz w:val="28"/>
        </w:rPr>
        <w:t xml:space="preserve"> (Қазақстан Республикасының ПҮАЖ-ы, 2008 ж. № 12-13, 120-құжат)</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2005 жылғы 14 сәуірдегі № 355 қаулысына толықтырулар енгізу туралы" Қазақстан Республикасы Үкіметінің 2008 жылғы 30 желтоқсандағы № 1301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47, 528-құжат).</w:t>
      </w:r>
      <w:r>
        <w:br/>
      </w:r>
      <w:r>
        <w:rPr>
          <w:rFonts w:ascii="Times New Roman"/>
          <w:b w:val="false"/>
          <w:i w:val="false"/>
          <w:color w:val="000000"/>
          <w:sz w:val="28"/>
        </w:rPr>
        <w:t>
</w:t>
      </w:r>
      <w:r>
        <w:rPr>
          <w:rFonts w:ascii="Times New Roman"/>
          <w:b w:val="false"/>
          <w:i w:val="false"/>
          <w:color w:val="000000"/>
          <w:sz w:val="28"/>
        </w:rPr>
        <w:t>
      6. "Қазақстан Республикасы Үкіметінің 2005 жылғы 14 сәуірдегі № 355 қаулысына толықтырулар енгізу туралы" Қазақстан Республикасы Үкіметінің 2009 жылғы 6 мамырдағы № 637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22-23, 198-құжат).</w:t>
      </w:r>
      <w:r>
        <w:br/>
      </w:r>
      <w:r>
        <w:rPr>
          <w:rFonts w:ascii="Times New Roman"/>
          <w:b w:val="false"/>
          <w:i w:val="false"/>
          <w:color w:val="000000"/>
          <w:sz w:val="28"/>
        </w:rPr>
        <w:t>
</w:t>
      </w:r>
      <w:r>
        <w:rPr>
          <w:rFonts w:ascii="Times New Roman"/>
          <w:b w:val="false"/>
          <w:i w:val="false"/>
          <w:color w:val="000000"/>
          <w:sz w:val="28"/>
        </w:rPr>
        <w:t>
      7. "Тауарларды еркiн қойма кедендiк рәсiмiнде еркiн қойма аумағында өндiрген және осы аумақтан Қазақстан Республикасы аумағының қалған бөлiгiне өткiзген кезде олардың сәйкестiк өлшемдерi туралы" Қазақстан Республикасы Үкіметінің 2010 жылғы 9 қарашадағы № 1178 </w:t>
      </w:r>
      <w:r>
        <w:rPr>
          <w:rFonts w:ascii="Times New Roman"/>
          <w:b w:val="false"/>
          <w:i w:val="false"/>
          <w:color w:val="000000"/>
          <w:sz w:val="28"/>
        </w:rPr>
        <w:t>қаулысы</w:t>
      </w:r>
      <w:r>
        <w:rPr>
          <w:rFonts w:ascii="Times New Roman"/>
          <w:b w:val="false"/>
          <w:i w:val="false"/>
          <w:color w:val="000000"/>
          <w:sz w:val="28"/>
        </w:rPr>
        <w:t>.</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