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97ee" w14:textId="8119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2010 жылғы жылдық қаржылық (шоғырландырылған және жеке) есептілігін, "Самұрық-Қазына" ұлттық әл-ауқат қоры" акционерлік қоғамының 2010 жылғы таза табысын бөлу тәртібін бекіту туралы, "Самұрық-Қазына" ұлттық әл-ауқат қоры" акционерлік қоғамының 2010 жылғы жай акциялары бойынша дивидендтер төлеу туралы шешімі және "Самұрық-Қазына" ұлттық әл-ауқат қоры" акционерлік қоғамының бір жай акциясына шаққандағы 2010 жылғы дивидендтің мөлшерін бекіту туралы</w:t>
      </w:r>
    </w:p>
    <w:p>
      <w:pPr>
        <w:spacing w:after="0"/>
        <w:ind w:left="0"/>
        <w:jc w:val="both"/>
      </w:pPr>
      <w:r>
        <w:rPr>
          <w:rFonts w:ascii="Times New Roman"/>
          <w:b w:val="false"/>
          <w:i w:val="false"/>
          <w:color w:val="000000"/>
          <w:sz w:val="28"/>
        </w:rPr>
        <w:t>Қазақстан Республикасы Үкіметінің 2012 жылғы 19 қаңтардағы № 139 Қаулысы</w:t>
      </w:r>
    </w:p>
    <w:p>
      <w:pPr>
        <w:spacing w:after="0"/>
        <w:ind w:left="0"/>
        <w:jc w:val="both"/>
      </w:pPr>
      <w:bookmarkStart w:name="z1" w:id="0"/>
      <w:r>
        <w:rPr>
          <w:rFonts w:ascii="Times New Roman"/>
          <w:b w:val="false"/>
          <w:i w:val="false"/>
          <w:color w:val="000000"/>
          <w:sz w:val="28"/>
        </w:rPr>
        <w:t>
      «Ұлттық әл-ауқат қоры туралы» Қазақстан Республикасының 2009 жылғы 13 ақпандағы Заңының 9-бабы 3-тармағының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10)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қоса беріліп отырған «Самұрық-Қазына» ұлттық әл-ауқат қоры» акционерлік қоғамының (бұдан әрі – Қор) 2010 жылғы жылдық қаржылық (шоғырландырылған және жеке) есептілігі;</w:t>
      </w:r>
      <w:r>
        <w:br/>
      </w:r>
      <w:r>
        <w:rPr>
          <w:rFonts w:ascii="Times New Roman"/>
          <w:b w:val="false"/>
          <w:i w:val="false"/>
          <w:color w:val="000000"/>
          <w:sz w:val="28"/>
        </w:rPr>
        <w:t>
</w:t>
      </w:r>
      <w:r>
        <w:rPr>
          <w:rFonts w:ascii="Times New Roman"/>
          <w:b w:val="false"/>
          <w:i w:val="false"/>
          <w:color w:val="000000"/>
          <w:sz w:val="28"/>
        </w:rPr>
        <w:t>
      2) Қазақстан Республикасы, 010000, Астана қаласы, Қабанбай батыр даңғылы, 23, мекенжайында орналасқан, деректемелері: салық төлеушінің тіркеу нөмірі (СТН) 620200333937, жеке сәйкестендіру коды (ЖСК) KZ456010111000026976, Астана қаласы «Қазақстанның халық банкі» акционерлік қоғамындағы банктік сәйкестендіру коды (БСК) HSBKKZKX, Қордың қаржылық есептілігіне сәйкес 544990680 (бес жүз қырық төрт миллиард тоғыз жүз тоқсан миллион алты жүз сексен мың) теңгені құрайтын Қордың 2010 жылғы таза табысын бөлу тәртібі:</w:t>
      </w:r>
      <w:r>
        <w:br/>
      </w:r>
      <w:r>
        <w:rPr>
          <w:rFonts w:ascii="Times New Roman"/>
          <w:b w:val="false"/>
          <w:i w:val="false"/>
          <w:color w:val="000000"/>
          <w:sz w:val="28"/>
        </w:rPr>
        <w:t>
</w:t>
      </w:r>
      <w:r>
        <w:rPr>
          <w:rFonts w:ascii="Times New Roman"/>
          <w:b w:val="false"/>
          <w:i w:val="false"/>
          <w:color w:val="000000"/>
          <w:sz w:val="28"/>
        </w:rPr>
        <w:t>
      дивидендтерді төлеуге – 9077418000 (тоғыз миллиард жетпіс жеті миллион төрт жүз он сегіз мың) теңге жіберілсін;</w:t>
      </w:r>
      <w:r>
        <w:br/>
      </w:r>
      <w:r>
        <w:rPr>
          <w:rFonts w:ascii="Times New Roman"/>
          <w:b w:val="false"/>
          <w:i w:val="false"/>
          <w:color w:val="000000"/>
          <w:sz w:val="28"/>
        </w:rPr>
        <w:t>
</w:t>
      </w:r>
      <w:r>
        <w:rPr>
          <w:rFonts w:ascii="Times New Roman"/>
          <w:b w:val="false"/>
          <w:i w:val="false"/>
          <w:color w:val="000000"/>
          <w:sz w:val="28"/>
        </w:rPr>
        <w:t>
      инвестициялық бағдарламаларды қаржыландыру, борыштық міндеттемелерді өтеу және активтерді сатып алу үшін 535913262000 (бес жүз отыз бес миллиард тоғыз жүз он үш миллион екі жүз алпыс екі мың) теңге Қордың және оның компанияларының иелегінде қалдырылсын;</w:t>
      </w:r>
      <w:r>
        <w:br/>
      </w:r>
      <w:r>
        <w:rPr>
          <w:rFonts w:ascii="Times New Roman"/>
          <w:b w:val="false"/>
          <w:i w:val="false"/>
          <w:color w:val="000000"/>
          <w:sz w:val="28"/>
        </w:rPr>
        <w:t>
</w:t>
      </w:r>
      <w:r>
        <w:rPr>
          <w:rFonts w:ascii="Times New Roman"/>
          <w:b w:val="false"/>
          <w:i w:val="false"/>
          <w:color w:val="000000"/>
          <w:sz w:val="28"/>
        </w:rPr>
        <w:t>
      3) Қордың бір жай акциясына шаққандағы 2010 жылғы дивидендтің мөлшері 2 (екі) теңге 61 (алпыс бір) тиын болып бекітілсін.</w:t>
      </w:r>
      <w:r>
        <w:br/>
      </w:r>
      <w:r>
        <w:rPr>
          <w:rFonts w:ascii="Times New Roman"/>
          <w:b w:val="false"/>
          <w:i w:val="false"/>
          <w:color w:val="000000"/>
          <w:sz w:val="28"/>
        </w:rPr>
        <w:t>
</w:t>
      </w:r>
      <w:r>
        <w:rPr>
          <w:rFonts w:ascii="Times New Roman"/>
          <w:b w:val="false"/>
          <w:i w:val="false"/>
          <w:color w:val="000000"/>
          <w:sz w:val="28"/>
        </w:rPr>
        <w:t>
      2. Осы қаулыға қол қойылған күн – дивидендтерді төлеудің басталған күні деп белгіленсін.</w:t>
      </w:r>
      <w:r>
        <w:br/>
      </w:r>
      <w:r>
        <w:rPr>
          <w:rFonts w:ascii="Times New Roman"/>
          <w:b w:val="false"/>
          <w:i w:val="false"/>
          <w:color w:val="000000"/>
          <w:sz w:val="28"/>
        </w:rPr>
        <w:t>
</w:t>
      </w:r>
      <w:r>
        <w:rPr>
          <w:rFonts w:ascii="Times New Roman"/>
          <w:b w:val="false"/>
          <w:i w:val="false"/>
          <w:color w:val="000000"/>
          <w:sz w:val="28"/>
        </w:rPr>
        <w:t>
      3. Дивидендтерді төлеу 10 (он) жұмыс күні ішінде «201301» бюджеттік жіктеу коды бойынша республикалық бюджетке қолма-қол ақшасыз аудару жолымен ақшалай нысанда жүргізілсін.</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қаңтардағы </w:t>
      </w:r>
      <w:r>
        <w:br/>
      </w:r>
      <w:r>
        <w:rPr>
          <w:rFonts w:ascii="Times New Roman"/>
          <w:b w:val="false"/>
          <w:i w:val="false"/>
          <w:color w:val="000000"/>
          <w:sz w:val="28"/>
        </w:rPr>
        <w:t xml:space="preserve">
№ 139 қаулысымен    </w:t>
      </w:r>
      <w:r>
        <w:br/>
      </w:r>
      <w:r>
        <w:rPr>
          <w:rFonts w:ascii="Times New Roman"/>
          <w:b w:val="false"/>
          <w:i w:val="false"/>
          <w:color w:val="000000"/>
          <w:sz w:val="28"/>
        </w:rPr>
        <w:t xml:space="preserve">
бекітілген        </w:t>
      </w:r>
    </w:p>
    <w:bookmarkEnd w:id="1"/>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«Самұрық-Қазына» ұлттық әл-ауқат қоры» АҚ</w:t>
      </w:r>
    </w:p>
    <w:bookmarkEnd w:id="2"/>
    <w:p>
      <w:pPr>
        <w:spacing w:after="0"/>
        <w:ind w:left="0"/>
        <w:jc w:val="both"/>
      </w:pPr>
      <w:r>
        <w:rPr>
          <w:rFonts w:ascii="Times New Roman"/>
          <w:b w:val="false"/>
          <w:i w:val="false"/>
          <w:color w:val="000000"/>
          <w:sz w:val="28"/>
        </w:rPr>
        <w:t>Жеке қаржылық есептілік</w:t>
      </w:r>
    </w:p>
    <w:p>
      <w:pPr>
        <w:spacing w:after="0"/>
        <w:ind w:left="0"/>
        <w:jc w:val="both"/>
      </w:pPr>
      <w:r>
        <w:rPr>
          <w:rFonts w:ascii="Times New Roman"/>
          <w:b w:val="false"/>
          <w:i/>
          <w:color w:val="000000"/>
          <w:sz w:val="28"/>
        </w:rPr>
        <w:t>Тәуелсіз аудиторлардың есебімен 2010 жылғы</w:t>
      </w:r>
      <w:r>
        <w:br/>
      </w:r>
      <w:r>
        <w:rPr>
          <w:rFonts w:ascii="Times New Roman"/>
          <w:b w:val="false"/>
          <w:i w:val="false"/>
          <w:color w:val="000000"/>
          <w:sz w:val="28"/>
        </w:rPr>
        <w:t>
</w:t>
      </w:r>
      <w:r>
        <w:rPr>
          <w:rFonts w:ascii="Times New Roman"/>
          <w:b w:val="false"/>
          <w:i/>
          <w:color w:val="000000"/>
          <w:sz w:val="28"/>
        </w:rPr>
        <w:t>31 желтоқсанда аяқталатын жыл үшін</w:t>
      </w:r>
    </w:p>
    <w:p>
      <w:pPr>
        <w:spacing w:after="0"/>
        <w:ind w:left="0"/>
        <w:jc w:val="both"/>
      </w:pPr>
      <w:r>
        <w:rPr>
          <w:rFonts w:ascii="Times New Roman"/>
          <w:b w:val="false"/>
          <w:i w:val="false"/>
          <w:color w:val="000000"/>
          <w:sz w:val="28"/>
        </w:rPr>
        <w:t>«Самұрық-Қазына» ұлттық әл-ауқат қоры» АҚ     Жеке қаржылық есептілік</w:t>
      </w:r>
    </w:p>
    <w:p>
      <w:pPr>
        <w:spacing w:after="0"/>
        <w:ind w:left="0"/>
        <w:jc w:val="left"/>
      </w:pPr>
      <w:r>
        <w:rPr>
          <w:rFonts w:ascii="Times New Roman"/>
          <w:b/>
          <w:i w:val="false"/>
          <w:color w:val="000000"/>
        </w:rPr>
        <w:t xml:space="preserve"> МАЗМҰНЫ</w:t>
      </w:r>
    </w:p>
    <w:p>
      <w:pPr>
        <w:spacing w:after="0"/>
        <w:ind w:left="0"/>
        <w:jc w:val="both"/>
      </w:pPr>
      <w:r>
        <w:rPr>
          <w:rFonts w:ascii="Times New Roman"/>
          <w:b w:val="false"/>
          <w:i w:val="false"/>
          <w:color w:val="000000"/>
          <w:sz w:val="28"/>
        </w:rPr>
        <w:t>Тәуелсіз аудиторлардың есебі</w:t>
      </w:r>
    </w:p>
    <w:p>
      <w:pPr>
        <w:spacing w:after="0"/>
        <w:ind w:left="0"/>
        <w:jc w:val="both"/>
      </w:pPr>
      <w:r>
        <w:rPr>
          <w:rFonts w:ascii="Times New Roman"/>
          <w:b w:val="false"/>
          <w:i w:val="false"/>
          <w:color w:val="000000"/>
          <w:sz w:val="28"/>
        </w:rPr>
        <w:t>Жеке қаржылық есептілік</w:t>
      </w:r>
    </w:p>
    <w:p>
      <w:pPr>
        <w:spacing w:after="0"/>
        <w:ind w:left="0"/>
        <w:jc w:val="both"/>
      </w:pPr>
      <w:r>
        <w:rPr>
          <w:rFonts w:ascii="Times New Roman"/>
          <w:b w:val="false"/>
          <w:i w:val="false"/>
          <w:color w:val="000000"/>
          <w:sz w:val="28"/>
        </w:rPr>
        <w:t>Жеке бухгалтерлік теңгерім</w:t>
      </w:r>
      <w:r>
        <w:br/>
      </w:r>
      <w:r>
        <w:rPr>
          <w:rFonts w:ascii="Times New Roman"/>
          <w:b w:val="false"/>
          <w:i w:val="false"/>
          <w:color w:val="000000"/>
          <w:sz w:val="28"/>
        </w:rPr>
        <w:t>
Жиынтық кіріс туралы жеке есеп</w:t>
      </w:r>
      <w:r>
        <w:br/>
      </w:r>
      <w:r>
        <w:rPr>
          <w:rFonts w:ascii="Times New Roman"/>
          <w:b w:val="false"/>
          <w:i w:val="false"/>
          <w:color w:val="000000"/>
          <w:sz w:val="28"/>
        </w:rPr>
        <w:t>
Ақша қаражатының қозғалысы туралы жеке есеп</w:t>
      </w:r>
      <w:r>
        <w:br/>
      </w:r>
      <w:r>
        <w:rPr>
          <w:rFonts w:ascii="Times New Roman"/>
          <w:b w:val="false"/>
          <w:i w:val="false"/>
          <w:color w:val="000000"/>
          <w:sz w:val="28"/>
        </w:rPr>
        <w:t>
Капиталдағы өзгерістер туралы жеке есеп</w:t>
      </w:r>
      <w:r>
        <w:br/>
      </w:r>
      <w:r>
        <w:rPr>
          <w:rFonts w:ascii="Times New Roman"/>
          <w:b w:val="false"/>
          <w:i w:val="false"/>
          <w:color w:val="000000"/>
          <w:sz w:val="28"/>
        </w:rPr>
        <w:t>
Жеке қаржылық есептілікке ескертпелер</w:t>
      </w:r>
    </w:p>
    <w:p>
      <w:pPr>
        <w:spacing w:after="0"/>
        <w:ind w:left="0"/>
        <w:jc w:val="both"/>
      </w:pPr>
      <w:r>
        <w:rPr>
          <w:rFonts w:ascii="Times New Roman"/>
          <w:b/>
          <w:i w:val="false"/>
          <w:color w:val="000000"/>
          <w:sz w:val="28"/>
        </w:rPr>
        <w:t>ЖЕКЕ БУХГАЛТЕРЛІК ТЕҢГЕРІМ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2073"/>
        <w:gridCol w:w="2393"/>
        <w:gridCol w:w="233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инвестициялар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2.583.196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2.124.629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 инвестициялар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268.039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338.917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499.510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қаржы активтері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банк депозиттері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 үшін берілген аванстар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табыс салығы бойынша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бойынша алдын ала төлем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қысқа мерзімді қаржы активтері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банк депозиттері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эквиваленттері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809.603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857.261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беру үшін ұсталатын ретінде сыныпталатын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4.734.423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4.488.728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ЖӘНЕ МІНДЕТТЕМЕЛЕР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бойынша резерв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шығын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(384.257)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3.270.077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3.363.462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919.761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732.127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қаражаты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кепілдіктері бойынша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бойынша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1.297.558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міндеттемелер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қаражаты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кепілдіктері бойынша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бойынша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МІНДЕТТЕМЕЛЕР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4.734.423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4.488.728</w:t>
            </w:r>
          </w:p>
        </w:tc>
      </w:tr>
    </w:tbl>
    <w:p>
      <w:pPr>
        <w:spacing w:after="0"/>
        <w:ind w:left="0"/>
        <w:jc w:val="both"/>
      </w:pPr>
      <w:r>
        <w:rPr>
          <w:rFonts w:ascii="Times New Roman"/>
          <w:b w:val="false"/>
          <w:i/>
          <w:color w:val="000000"/>
          <w:sz w:val="28"/>
        </w:rPr>
        <w:t>6-45 беттегі есеп саясаты мен ескертпелер осы жеке қаржылық есептіліктің ажырамас бөлігі болып табылады.</w:t>
      </w:r>
    </w:p>
    <w:p>
      <w:pPr>
        <w:spacing w:after="0"/>
        <w:ind w:left="0"/>
        <w:jc w:val="both"/>
      </w:pPr>
      <w:r>
        <w:rPr>
          <w:rFonts w:ascii="Times New Roman"/>
          <w:b w:val="false"/>
          <w:i w:val="false"/>
          <w:color w:val="000000"/>
          <w:sz w:val="28"/>
        </w:rPr>
        <w:t>Басқарушы директор-Басқарма мүшесі      ____________________________</w:t>
      </w:r>
      <w:r>
        <w:br/>
      </w:r>
      <w:r>
        <w:rPr>
          <w:rFonts w:ascii="Times New Roman"/>
          <w:b w:val="false"/>
          <w:i w:val="false"/>
          <w:color w:val="000000"/>
          <w:sz w:val="28"/>
        </w:rPr>
        <w:t>
                                                Нұрлан Рахметов</w:t>
      </w:r>
    </w:p>
    <w:p>
      <w:pPr>
        <w:spacing w:after="0"/>
        <w:ind w:left="0"/>
        <w:jc w:val="both"/>
      </w:pPr>
      <w:r>
        <w:rPr>
          <w:rFonts w:ascii="Times New Roman"/>
          <w:b w:val="false"/>
          <w:i w:val="false"/>
          <w:color w:val="000000"/>
          <w:sz w:val="28"/>
        </w:rPr>
        <w:t>Бас бухгалтер                            ____________________________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i w:val="false"/>
          <w:color w:val="000000"/>
          <w:sz w:val="28"/>
        </w:rPr>
        <w:t>ЖЕКЕ БУХГАЛТЕРЛІК ТЕҢГЕРІМ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993"/>
        <w:gridCol w:w="2373"/>
        <w:gridCol w:w="235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шығыстар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Дивидендтерден түсетін кіріс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225.396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149.662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компанияларға елеулі әсерді жоғалтудан түсетін кіріс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құралдарды үлестікке айырбастаудан түсетін кіріс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мен қауымдасқан компанияларға инвестициялардың құнсыздануы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(701.493)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сторнирлеу/қаржы активтерінің(құнсыздануы)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түсетін кіріс,нетто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есептелгенге дейінгі (шығын)/пайда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(297.339)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бойынша шығыстар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таза(шығын)/пайда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шегергендегі өзге де жиынтық кіріс/(шығын)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бойынша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шегергендегі өзге де жиынтық кіріс/(шығын) 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жиынтық кіріс/(шығын) 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(306.607)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105.701</w:t>
            </w:r>
          </w:p>
        </w:tc>
      </w:tr>
    </w:tbl>
    <w:p>
      <w:pPr>
        <w:spacing w:after="0"/>
        <w:ind w:left="0"/>
        <w:jc w:val="both"/>
      </w:pPr>
      <w:r>
        <w:rPr>
          <w:rFonts w:ascii="Times New Roman"/>
          <w:b w:val="false"/>
          <w:i/>
          <w:color w:val="000000"/>
          <w:sz w:val="28"/>
        </w:rPr>
        <w:t>6-45 беттегі есеп саясаты мен ескертпелер осы жеке қаржылық есептіліктің ажырамас бөлігі болып табылады.</w:t>
      </w:r>
    </w:p>
    <w:p>
      <w:pPr>
        <w:spacing w:after="0"/>
        <w:ind w:left="0"/>
        <w:jc w:val="both"/>
      </w:pPr>
      <w:r>
        <w:rPr>
          <w:rFonts w:ascii="Times New Roman"/>
          <w:b w:val="false"/>
          <w:i w:val="false"/>
          <w:color w:val="000000"/>
          <w:sz w:val="28"/>
        </w:rPr>
        <w:t>Басқарушы директор-Басқарма мүшесі      ____________________________</w:t>
      </w:r>
      <w:r>
        <w:br/>
      </w:r>
      <w:r>
        <w:rPr>
          <w:rFonts w:ascii="Times New Roman"/>
          <w:b w:val="false"/>
          <w:i w:val="false"/>
          <w:color w:val="000000"/>
          <w:sz w:val="28"/>
        </w:rPr>
        <w:t>
                                                Нұрлан Рахметов</w:t>
      </w:r>
    </w:p>
    <w:p>
      <w:pPr>
        <w:spacing w:after="0"/>
        <w:ind w:left="0"/>
        <w:jc w:val="both"/>
      </w:pPr>
      <w:r>
        <w:rPr>
          <w:rFonts w:ascii="Times New Roman"/>
          <w:b w:val="false"/>
          <w:i w:val="false"/>
          <w:color w:val="000000"/>
          <w:sz w:val="28"/>
        </w:rPr>
        <w:t>Бас бухгалтер                            ____________________________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val="false"/>
          <w:i w:val="false"/>
          <w:color w:val="000000"/>
          <w:sz w:val="28"/>
        </w:rPr>
        <w:t>«Самұрық-Қазына» ұлттық әл-ауқат қоры» АҚ    Жеке қаржылық есептілік</w:t>
      </w:r>
    </w:p>
    <w:p>
      <w:pPr>
        <w:spacing w:after="0"/>
        <w:ind w:left="0"/>
        <w:jc w:val="both"/>
      </w:pPr>
      <w:r>
        <w:rPr>
          <w:rFonts w:ascii="Times New Roman"/>
          <w:b/>
          <w:i w:val="false"/>
          <w:color w:val="000000"/>
          <w:sz w:val="28"/>
        </w:rPr>
        <w:t>АҚША ҚАРАЖАТЫНЫҢ ҚОЗҒАЛЫСЫ ТУРАЛЫ ЖЕКЕ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993"/>
        <w:gridCol w:w="2373"/>
        <w:gridCol w:w="235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ақша ағымдары: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есептелгенге дейінгі пайда/(шығын)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(297.339)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түзету:</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мен амортизация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компанияларға елеулі әсерді жоғалтудан түсетін кіріс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Борыштыұ құралдарды үлестікке айырбастаудан түсетін кіріс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мен қауымдасқан компанияларға инвестициялардың құнсыздануы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(701.493)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құнсыздануы/ (құнсызданудың сторнирлануы)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кірістері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құнының өзгеруінен  кіріс/(шығын),нетто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шығуынан кіріс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нарықтықтан төмен ставкалар бойынша бастапқы танудан болатын шығын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іске асырылмаған кіріс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капиталдағы өзгерістерге дейінгі операциялық қызметтен ақша ағымдары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281.915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қарыздардағы өзгеріс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(338.574)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(1.130.998)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қаражаттағы өзгеріс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(378.643)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активтердегі өзгеріс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қарыздарындағы және қаражатындағы өзгеріс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562.048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1.713.967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міндеттемелердегі өзгеріс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ақша ағымдары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632.930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460.256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пайыздар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таза ақша ағымдары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464.961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ақша ағымдары: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депозиттерін орналастыру,нетто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(359.755)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мен қауымдасқан компаниялардың акцияларын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(331.075)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(527.934)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алу/(сатудан)түсім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активтерге төленетін авнстар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пайдаланылған таза ақша ағымдары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(885.072)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(701.082)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түскен  ақша ағымдары: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дивидендтер бойынша алдын ала төлем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жарналар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оның баламаларындағы таза өзгеріс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(136.281)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қаражаты мен оның эквиваленттері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715.287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ақша қаражаты мен оның эквиваленттері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r>
    </w:tbl>
    <w:p>
      <w:pPr>
        <w:spacing w:after="0"/>
        <w:ind w:left="0"/>
        <w:jc w:val="both"/>
      </w:pPr>
      <w:r>
        <w:rPr>
          <w:rFonts w:ascii="Times New Roman"/>
          <w:b w:val="false"/>
          <w:i w:val="false"/>
          <w:color w:val="000000"/>
          <w:sz w:val="28"/>
        </w:rPr>
        <w:t>АҚШАЛАЙ ЕМЕС ОПЕРАЦИЯЛАР</w:t>
      </w:r>
    </w:p>
    <w:p>
      <w:pPr>
        <w:spacing w:after="0"/>
        <w:ind w:left="0"/>
        <w:jc w:val="both"/>
      </w:pPr>
      <w:r>
        <w:rPr>
          <w:rFonts w:ascii="Times New Roman"/>
          <w:b w:val="false"/>
          <w:i w:val="false"/>
          <w:color w:val="000000"/>
          <w:sz w:val="28"/>
        </w:rPr>
        <w:t>Мынадай ақшалай емес операциялар ақша қаражатының қозғалысы туралы жеке есептен шығарылды:</w:t>
      </w:r>
    </w:p>
    <w:bookmarkStart w:name="z13" w:id="3"/>
    <w:p>
      <w:pPr>
        <w:spacing w:after="0"/>
        <w:ind w:left="0"/>
        <w:jc w:val="both"/>
      </w:pPr>
      <w:r>
        <w:rPr>
          <w:rFonts w:ascii="Times New Roman"/>
          <w:b w:val="false"/>
          <w:i w:val="false"/>
          <w:color w:val="000000"/>
          <w:sz w:val="28"/>
        </w:rPr>
        <w:t>
      1. «БТА Банк» АҚ мен «Альянс Банк» АҚ борыштық құралдарын үлестік құралдарға айырбастау (5-</w:t>
      </w:r>
      <w:r>
        <w:rPr>
          <w:rFonts w:ascii="Times New Roman"/>
          <w:b w:val="false"/>
          <w:i/>
          <w:color w:val="000000"/>
          <w:sz w:val="28"/>
        </w:rPr>
        <w:t>ескертпе).</w:t>
      </w:r>
      <w:r>
        <w:br/>
      </w:r>
      <w:r>
        <w:rPr>
          <w:rFonts w:ascii="Times New Roman"/>
          <w:b w:val="false"/>
          <w:i w:val="false"/>
          <w:color w:val="000000"/>
          <w:sz w:val="28"/>
        </w:rPr>
        <w:t>
</w:t>
      </w:r>
      <w:r>
        <w:rPr>
          <w:rFonts w:ascii="Times New Roman"/>
          <w:b w:val="false"/>
          <w:i w:val="false"/>
          <w:color w:val="000000"/>
          <w:sz w:val="28"/>
        </w:rPr>
        <w:t xml:space="preserve">
      2. Еншілес ұйымдарға берілген қарыздар бойынша дисконтты тану </w:t>
      </w:r>
      <w:r>
        <w:rPr>
          <w:rFonts w:ascii="Times New Roman"/>
          <w:b w:val="false"/>
          <w:i/>
          <w:color w:val="000000"/>
          <w:sz w:val="28"/>
        </w:rPr>
        <w:t>(5-ескертпе).</w:t>
      </w:r>
      <w:r>
        <w:br/>
      </w:r>
      <w:r>
        <w:rPr>
          <w:rFonts w:ascii="Times New Roman"/>
          <w:b w:val="false"/>
          <w:i w:val="false"/>
          <w:color w:val="000000"/>
          <w:sz w:val="28"/>
        </w:rPr>
        <w:t>
</w:t>
      </w:r>
      <w:r>
        <w:rPr>
          <w:rFonts w:ascii="Times New Roman"/>
          <w:b w:val="false"/>
          <w:i w:val="false"/>
          <w:color w:val="000000"/>
          <w:sz w:val="28"/>
        </w:rPr>
        <w:t>
      3. «Екібастұз ГРЭС-1» ЖШС қатысу үлесінің 50% сатып алу жөніндегі мәмілені аяқтау.</w:t>
      </w:r>
      <w:r>
        <w:br/>
      </w:r>
      <w:r>
        <w:rPr>
          <w:rFonts w:ascii="Times New Roman"/>
          <w:b w:val="false"/>
          <w:i w:val="false"/>
          <w:color w:val="000000"/>
          <w:sz w:val="28"/>
        </w:rPr>
        <w:t>
</w:t>
      </w:r>
      <w:r>
        <w:rPr>
          <w:rFonts w:ascii="Times New Roman"/>
          <w:b w:val="false"/>
          <w:i w:val="false"/>
          <w:color w:val="000000"/>
          <w:sz w:val="28"/>
        </w:rPr>
        <w:t xml:space="preserve">
      4. Қауымдасқан компанияларға елеулі әсерді жоғалту </w:t>
      </w:r>
      <w:r>
        <w:rPr>
          <w:rFonts w:ascii="Times New Roman"/>
          <w:b w:val="false"/>
          <w:i/>
          <w:color w:val="000000"/>
          <w:sz w:val="28"/>
        </w:rPr>
        <w:t>(6-ескертпе).</w:t>
      </w:r>
      <w:r>
        <w:br/>
      </w:r>
      <w:r>
        <w:rPr>
          <w:rFonts w:ascii="Times New Roman"/>
          <w:b w:val="false"/>
          <w:i w:val="false"/>
          <w:color w:val="000000"/>
          <w:sz w:val="28"/>
        </w:rPr>
        <w:t>
</w:t>
      </w:r>
      <w:r>
        <w:rPr>
          <w:rFonts w:ascii="Times New Roman"/>
          <w:b w:val="false"/>
          <w:i w:val="false"/>
          <w:color w:val="000000"/>
          <w:sz w:val="28"/>
        </w:rPr>
        <w:t xml:space="preserve">
      5. Акционермен операциялар </w:t>
      </w:r>
      <w:r>
        <w:rPr>
          <w:rFonts w:ascii="Times New Roman"/>
          <w:b w:val="false"/>
          <w:i/>
          <w:color w:val="000000"/>
          <w:sz w:val="28"/>
        </w:rPr>
        <w:t>(13-ескертпе).</w:t>
      </w:r>
      <w:r>
        <w:br/>
      </w:r>
      <w:r>
        <w:rPr>
          <w:rFonts w:ascii="Times New Roman"/>
          <w:b w:val="false"/>
          <w:i w:val="false"/>
          <w:color w:val="000000"/>
          <w:sz w:val="28"/>
        </w:rPr>
        <w:t>
</w:t>
      </w:r>
      <w:r>
        <w:rPr>
          <w:rFonts w:ascii="Times New Roman"/>
          <w:b w:val="false"/>
          <w:i w:val="false"/>
          <w:color w:val="000000"/>
          <w:sz w:val="28"/>
        </w:rPr>
        <w:t xml:space="preserve">
      6. Үкімет қаражаты бойынша дисконтты тану </w:t>
      </w:r>
      <w:r>
        <w:rPr>
          <w:rFonts w:ascii="Times New Roman"/>
          <w:b w:val="false"/>
          <w:i/>
          <w:color w:val="000000"/>
          <w:sz w:val="28"/>
        </w:rPr>
        <w:t>(15-ескертпе).</w:t>
      </w:r>
      <w:r>
        <w:br/>
      </w:r>
      <w:r>
        <w:rPr>
          <w:rFonts w:ascii="Times New Roman"/>
          <w:b w:val="false"/>
          <w:i w:val="false"/>
          <w:color w:val="000000"/>
          <w:sz w:val="28"/>
        </w:rPr>
        <w:t>
</w:t>
      </w:r>
      <w:r>
        <w:rPr>
          <w:rFonts w:ascii="Times New Roman"/>
          <w:b w:val="false"/>
          <w:i w:val="false"/>
          <w:color w:val="000000"/>
          <w:sz w:val="28"/>
        </w:rPr>
        <w:t xml:space="preserve">
      7. «Қазақстанның Даму банкі» АҚ пен «БТА Банк» АҚ кредиторларының пайдасына қаржы кепілдіктерін тану </w:t>
      </w:r>
      <w:r>
        <w:rPr>
          <w:rFonts w:ascii="Times New Roman"/>
          <w:b w:val="false"/>
          <w:i/>
          <w:color w:val="000000"/>
          <w:sz w:val="28"/>
        </w:rPr>
        <w:t>(5-ескертпе).</w:t>
      </w:r>
    </w:p>
    <w:bookmarkEnd w:id="3"/>
    <w:p>
      <w:pPr>
        <w:spacing w:after="0"/>
        <w:ind w:left="0"/>
        <w:jc w:val="both"/>
      </w:pPr>
      <w:r>
        <w:rPr>
          <w:rFonts w:ascii="Times New Roman"/>
          <w:b w:val="false"/>
          <w:i/>
          <w:color w:val="000000"/>
          <w:sz w:val="28"/>
        </w:rPr>
        <w:t>6-45 беттегі есеп саясаты мен ескертпелер осы жеке қаржылық есептіліктің ажырамас бөлігі болып табылады.</w:t>
      </w:r>
    </w:p>
    <w:p>
      <w:pPr>
        <w:spacing w:after="0"/>
        <w:ind w:left="0"/>
        <w:jc w:val="both"/>
      </w:pPr>
      <w:r>
        <w:rPr>
          <w:rFonts w:ascii="Times New Roman"/>
          <w:b w:val="false"/>
          <w:i w:val="false"/>
          <w:color w:val="000000"/>
          <w:sz w:val="28"/>
        </w:rPr>
        <w:t>Басқарушы директор-Басқарма мүшесі      ____________________________</w:t>
      </w:r>
      <w:r>
        <w:br/>
      </w:r>
      <w:r>
        <w:rPr>
          <w:rFonts w:ascii="Times New Roman"/>
          <w:b w:val="false"/>
          <w:i w:val="false"/>
          <w:color w:val="000000"/>
          <w:sz w:val="28"/>
        </w:rPr>
        <w:t>
                                                Нұрлан Рахметов</w:t>
      </w:r>
    </w:p>
    <w:p>
      <w:pPr>
        <w:spacing w:after="0"/>
        <w:ind w:left="0"/>
        <w:jc w:val="both"/>
      </w:pPr>
      <w:r>
        <w:rPr>
          <w:rFonts w:ascii="Times New Roman"/>
          <w:b w:val="false"/>
          <w:i w:val="false"/>
          <w:color w:val="000000"/>
          <w:sz w:val="28"/>
        </w:rPr>
        <w:t>Бас бухгалтер                            ____________________________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val="false"/>
          <w:i w:val="false"/>
          <w:color w:val="000000"/>
          <w:sz w:val="28"/>
        </w:rPr>
        <w:t>«Самұрық-Қазына» ұлттық әл-ауқат қоры» АҚ    Жеке қаржылық есептілік</w:t>
      </w:r>
    </w:p>
    <w:p>
      <w:pPr>
        <w:spacing w:after="0"/>
        <w:ind w:left="0"/>
        <w:jc w:val="both"/>
      </w:pPr>
      <w:r>
        <w:rPr>
          <w:rFonts w:ascii="Times New Roman"/>
          <w:b/>
          <w:i w:val="false"/>
          <w:color w:val="000000"/>
          <w:sz w:val="28"/>
        </w:rPr>
        <w:t>КАПИТАЛДАҒЫ ӨЗГЕРІСТЕР ТУРАЛЫ ЖАЛПЫ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853"/>
        <w:gridCol w:w="3333"/>
        <w:gridCol w:w="2673"/>
        <w:gridCol w:w="175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үшін қолда бар инвестицияларды қайта бағалау резерві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шығын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2.565.746</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таза шығын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106.049</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жиынтық шығын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жиынтық кіріс жиыны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105.701</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жарналар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289.376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230.760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қаражаты бастапқы танудан кіріс</w:t>
            </w:r>
            <w:r>
              <w:rPr>
                <w:rFonts w:ascii="Times New Roman"/>
                <w:b w:val="false"/>
                <w:i/>
                <w:color w:val="000000"/>
                <w:sz w:val="20"/>
              </w:rPr>
              <w:t>(15-ескертпе)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461.255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3.363.462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таза (шығын)/пайда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(312.068)</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жиынтық кіріс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жиынтық шығын жиыны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(306.607)</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жарналар</w:t>
            </w:r>
            <w:r>
              <w:rPr>
                <w:rFonts w:ascii="Times New Roman"/>
                <w:b w:val="false"/>
                <w:i/>
                <w:color w:val="000000"/>
                <w:sz w:val="20"/>
              </w:rPr>
              <w:t>(13-ескертпе)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қаражаты бастапқы танудан кіріс</w:t>
            </w:r>
            <w:r>
              <w:rPr>
                <w:rFonts w:ascii="Times New Roman"/>
                <w:b w:val="false"/>
                <w:i/>
                <w:color w:val="000000"/>
                <w:sz w:val="20"/>
              </w:rPr>
              <w:t>(15-ескертпе)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Акционермен операциялар </w:t>
            </w:r>
            <w:r>
              <w:rPr>
                <w:rFonts w:ascii="Times New Roman"/>
                <w:b w:val="false"/>
                <w:i/>
                <w:color w:val="000000"/>
                <w:sz w:val="20"/>
              </w:rPr>
              <w:t>(13-ескертпе)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(32.888)</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дивидендтер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3.270.077</w:t>
            </w:r>
          </w:p>
        </w:tc>
      </w:tr>
    </w:tbl>
    <w:p>
      <w:pPr>
        <w:spacing w:after="0"/>
        <w:ind w:left="0"/>
        <w:jc w:val="both"/>
      </w:pPr>
      <w:r>
        <w:rPr>
          <w:rFonts w:ascii="Times New Roman"/>
          <w:b w:val="false"/>
          <w:i/>
          <w:color w:val="000000"/>
          <w:sz w:val="28"/>
        </w:rPr>
        <w:t>6-45 беттегі есеп саясаты мен ескертпелер осы жеке қаржылық есептіліктің ажырамас бөлігі болып табылады.</w:t>
      </w:r>
    </w:p>
    <w:p>
      <w:pPr>
        <w:spacing w:after="0"/>
        <w:ind w:left="0"/>
        <w:jc w:val="both"/>
      </w:pPr>
      <w:r>
        <w:rPr>
          <w:rFonts w:ascii="Times New Roman"/>
          <w:b w:val="false"/>
          <w:i w:val="false"/>
          <w:color w:val="000000"/>
          <w:sz w:val="28"/>
        </w:rPr>
        <w:t>Басқарушы директор-Басқарма мүшесі      ____________________________</w:t>
      </w:r>
      <w:r>
        <w:br/>
      </w:r>
      <w:r>
        <w:rPr>
          <w:rFonts w:ascii="Times New Roman"/>
          <w:b w:val="false"/>
          <w:i w:val="false"/>
          <w:color w:val="000000"/>
          <w:sz w:val="28"/>
        </w:rPr>
        <w:t>
                                                Нұрлан Рахметов</w:t>
      </w:r>
    </w:p>
    <w:p>
      <w:pPr>
        <w:spacing w:after="0"/>
        <w:ind w:left="0"/>
        <w:jc w:val="both"/>
      </w:pPr>
      <w:r>
        <w:rPr>
          <w:rFonts w:ascii="Times New Roman"/>
          <w:b w:val="false"/>
          <w:i w:val="false"/>
          <w:color w:val="000000"/>
          <w:sz w:val="28"/>
        </w:rPr>
        <w:t>Бас бухгалтер                            ____________________________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val="false"/>
          <w:i w:val="false"/>
          <w:color w:val="000000"/>
          <w:sz w:val="28"/>
        </w:rPr>
        <w:t>«Самұрық-Қазына» ұлттық әл-ауқат қоры» АҚ    Жеке қаржылық есептілік</w:t>
      </w:r>
    </w:p>
    <w:p>
      <w:pPr>
        <w:spacing w:after="0"/>
        <w:ind w:left="0"/>
        <w:jc w:val="both"/>
      </w:pPr>
      <w:r>
        <w:rPr>
          <w:rFonts w:ascii="Times New Roman"/>
          <w:b/>
          <w:i w:val="false"/>
          <w:color w:val="000000"/>
          <w:sz w:val="28"/>
        </w:rPr>
        <w:t>ЖЕКЕ ҚАРЖЫЛЫҚ ЕСЕПТІЛІККЕ ЕСКЕРТПЕЛЕР</w:t>
      </w:r>
      <w:r>
        <w:br/>
      </w:r>
      <w:r>
        <w:rPr>
          <w:rFonts w:ascii="Times New Roman"/>
          <w:b w:val="false"/>
          <w:i w:val="false"/>
          <w:color w:val="000000"/>
          <w:sz w:val="28"/>
        </w:rPr>
        <w:t>
2010 жылғы 31 желтоқсанда аяқталатын жыл үшін</w:t>
      </w:r>
    </w:p>
    <w:p>
      <w:pPr>
        <w:spacing w:after="0"/>
        <w:ind w:left="0"/>
        <w:jc w:val="both"/>
      </w:pPr>
      <w:r>
        <w:rPr>
          <w:rFonts w:ascii="Times New Roman"/>
          <w:b w:val="false"/>
          <w:i w:val="false"/>
          <w:color w:val="000000"/>
          <w:sz w:val="28"/>
        </w:rPr>
        <w:t>1. ЖАЛПЫ АҚПАРАТ</w:t>
      </w:r>
    </w:p>
    <w:bookmarkStart w:name="z20" w:id="4"/>
    <w:p>
      <w:pPr>
        <w:spacing w:after="0"/>
        <w:ind w:left="0"/>
        <w:jc w:val="both"/>
      </w:pPr>
      <w:r>
        <w:rPr>
          <w:rFonts w:ascii="Times New Roman"/>
          <w:b w:val="false"/>
          <w:i w:val="false"/>
          <w:color w:val="000000"/>
          <w:sz w:val="28"/>
        </w:rPr>
        <w:t>
      «Самұрық-Қазына» ұлттық әл ауқат қоры» АҚ (бұдан әрі мәтін бойынша «Қор» немесе «Самұрық-Қазына») Қазақстан Республикасы Президентінің 2008 жылғы 13 қазандағы Жарлығына және Қазақстан Республикасы Үкіметінің 2008 жылғы 17 қазандағы № 962 </w:t>
      </w:r>
      <w:r>
        <w:rPr>
          <w:rFonts w:ascii="Times New Roman"/>
          <w:b w:val="false"/>
          <w:i w:val="false"/>
          <w:color w:val="000000"/>
          <w:sz w:val="28"/>
        </w:rPr>
        <w:t>қаулысына</w:t>
      </w:r>
      <w:r>
        <w:rPr>
          <w:rFonts w:ascii="Times New Roman"/>
          <w:b w:val="false"/>
          <w:i w:val="false"/>
          <w:color w:val="000000"/>
          <w:sz w:val="28"/>
        </w:rPr>
        <w:t xml:space="preserve"> сәйкес құрылды. Құрылу «Қазына» орнықты даму қоры» акционерлік қоғамы («Қазына») мен «Самұрық» мемлекеттік активтерді басқару жөніндегі қазақстандық холдингі» акционерлік қоғамын («Самұрық») біріктіру және Мемлекеттік қорға Қазақстан Республикасы Үкіметіне («Мемлекет» немесе «Үкімет») тиесілі кейбір кәсіпорындардағы өз меншік құқыған қосымша беру жолымен жүзеге асырылды. Қазақстан Республикасы Қаржы министрлігінің Мемлекеттік мүлік және жекешелендіру комитеті білдіретін Үкімет Қордың жалғыз акционері (бұдан әрі мәтін бойынша «Акционер»).</w:t>
      </w:r>
    </w:p>
    <w:bookmarkEnd w:id="4"/>
    <w:bookmarkStart w:name="z21" w:id="5"/>
    <w:p>
      <w:pPr>
        <w:spacing w:after="0"/>
        <w:ind w:left="0"/>
        <w:jc w:val="both"/>
      </w:pPr>
      <w:r>
        <w:rPr>
          <w:rFonts w:ascii="Times New Roman"/>
          <w:b w:val="false"/>
          <w:i w:val="false"/>
          <w:color w:val="000000"/>
          <w:sz w:val="28"/>
        </w:rPr>
        <w:t>
      Үкіметтің қайта ұйымдастыру кезіндегі негізгі мақсаты Үкіметтің тиісті бағдарламалары мен компаниялардың даму жоспарларында белгіленген осы компаниялардың стратегиялық міндеттерді табысты орындауы мақсатында олардың менеджменті тиімділігін арттыру және ұйымдық құрылымын оңтайландыру болып табылады.</w:t>
      </w:r>
    </w:p>
    <w:bookmarkEnd w:id="5"/>
    <w:bookmarkStart w:name="z22" w:id="6"/>
    <w:p>
      <w:pPr>
        <w:spacing w:after="0"/>
        <w:ind w:left="0"/>
        <w:jc w:val="both"/>
      </w:pPr>
      <w:r>
        <w:rPr>
          <w:rFonts w:ascii="Times New Roman"/>
          <w:b w:val="false"/>
          <w:i w:val="false"/>
          <w:color w:val="000000"/>
          <w:sz w:val="28"/>
        </w:rPr>
        <w:t xml:space="preserve">
      Қор 5 </w:t>
      </w:r>
      <w:r>
        <w:rPr>
          <w:rFonts w:ascii="Times New Roman"/>
          <w:b w:val="false"/>
          <w:i/>
          <w:color w:val="000000"/>
          <w:sz w:val="28"/>
        </w:rPr>
        <w:t xml:space="preserve">және 6-ескертпеде </w:t>
      </w:r>
      <w:r>
        <w:rPr>
          <w:rFonts w:ascii="Times New Roman"/>
          <w:b w:val="false"/>
          <w:i w:val="false"/>
          <w:color w:val="000000"/>
          <w:sz w:val="28"/>
        </w:rPr>
        <w:t>санамаланған бірқатар мемлекеттік кәсіпорындарды біріктіретін холдинг болып табылады. Қордың қызметі «Ұлттық әл-ауқат қоры туралы» Қазақстан Республикасының 2009 жылғы 13 ақпандағы № 134-4 Заңымен реттеледі. 2008 жылғы 3 қараша - 2009 жылғы 13 ақпан аралығында Қор Қазақстан Республикасы Қаржы нарығы мен қаржы ұйымдарын реттеу және қадағалау агенттігінің ұлттық және шетелдік валютада банк операцияларын жүргізуге 2008 жылғы 27 қарашада 5.2.66 № 0001231 лицензиясының негізінде қаржы операцияларының кейбір түрлерін жүзеге асырады.</w:t>
      </w:r>
    </w:p>
    <w:bookmarkEnd w:id="6"/>
    <w:bookmarkStart w:name="z23" w:id="7"/>
    <w:p>
      <w:pPr>
        <w:spacing w:after="0"/>
        <w:ind w:left="0"/>
        <w:jc w:val="both"/>
      </w:pPr>
      <w:r>
        <w:rPr>
          <w:rFonts w:ascii="Times New Roman"/>
          <w:b w:val="false"/>
          <w:i w:val="false"/>
          <w:color w:val="000000"/>
          <w:sz w:val="28"/>
        </w:rPr>
        <w:t>
      Компанияның тіркелген офисі Қазақстан Республикасы, Астана, Қабанбай батыр даңғылы, 19 мекенжайында орналасқан.</w:t>
      </w:r>
    </w:p>
    <w:bookmarkEnd w:id="7"/>
    <w:bookmarkStart w:name="z24" w:id="8"/>
    <w:p>
      <w:pPr>
        <w:spacing w:after="0"/>
        <w:ind w:left="0"/>
        <w:jc w:val="both"/>
      </w:pPr>
      <w:r>
        <w:rPr>
          <w:rFonts w:ascii="Times New Roman"/>
          <w:b w:val="false"/>
          <w:i w:val="false"/>
          <w:color w:val="000000"/>
          <w:sz w:val="28"/>
        </w:rPr>
        <w:t>
      Осы жеке қаржылық есептілікті шығаруға 2011 жылғы 30 маусымда Басқарушы директор - Басқарма мүшесі төрағасы мен Бас бухгалтері бекітті.</w:t>
      </w:r>
    </w:p>
    <w:bookmarkEnd w:id="8"/>
    <w:bookmarkStart w:name="z25" w:id="9"/>
    <w:p>
      <w:pPr>
        <w:spacing w:after="0"/>
        <w:ind w:left="0"/>
        <w:jc w:val="both"/>
      </w:pPr>
      <w:r>
        <w:rPr>
          <w:rFonts w:ascii="Times New Roman"/>
          <w:b w:val="false"/>
          <w:i w:val="false"/>
          <w:color w:val="000000"/>
          <w:sz w:val="28"/>
        </w:rPr>
        <w:t>
      Қызметті жүргізу шарттары</w:t>
      </w:r>
    </w:p>
    <w:bookmarkEnd w:id="9"/>
    <w:bookmarkStart w:name="z26" w:id="10"/>
    <w:p>
      <w:pPr>
        <w:spacing w:after="0"/>
        <w:ind w:left="0"/>
        <w:jc w:val="both"/>
      </w:pPr>
      <w:r>
        <w:rPr>
          <w:rFonts w:ascii="Times New Roman"/>
          <w:b w:val="false"/>
          <w:i w:val="false"/>
          <w:color w:val="000000"/>
          <w:sz w:val="28"/>
        </w:rPr>
        <w:t>
      Қазақстаңда нарықтық экономиканың талаптарына жауап беретін экономикалық реформалар мен құқықтық, салықтық және әкімшілік инфрақұрылымды дамыту жалғасуда. Қазақстан экономикасының тұрақтылығы осы реформалардың барысына, сондай-ақ Үкімет экономика, қаржы және ақша-кредит саясаты саласында қабылдайтын шаралардың тиімділігіне көбіне коп байланысты болады.</w:t>
      </w:r>
      <w:r>
        <w:br/>
      </w:r>
      <w:r>
        <w:rPr>
          <w:rFonts w:ascii="Times New Roman"/>
          <w:b w:val="false"/>
          <w:i w:val="false"/>
          <w:color w:val="000000"/>
          <w:sz w:val="28"/>
        </w:rPr>
        <w:t>
</w:t>
      </w:r>
      <w:r>
        <w:rPr>
          <w:rFonts w:ascii="Times New Roman"/>
          <w:b w:val="false"/>
          <w:i w:val="false"/>
          <w:color w:val="000000"/>
          <w:sz w:val="28"/>
        </w:rPr>
        <w:t>
      Қазақстан экономикасы іскерлік белсенділіктің бәсендеуіне және әлемдегі экономикалық даму қарқындарының төмендеуіне сезімтал. Әлемдік қаржы дағдарысы капитал нарығының тұрақсыздығына, банк секторындағы өтімділіктің елеулі нашарлауына және Қазақстанның ішінде кредит берудің шарттарын қатаңдатуға әкелді.</w:t>
      </w:r>
      <w:r>
        <w:br/>
      </w:r>
      <w:r>
        <w:rPr>
          <w:rFonts w:ascii="Times New Roman"/>
          <w:b w:val="false"/>
          <w:i w:val="false"/>
          <w:color w:val="000000"/>
          <w:sz w:val="28"/>
        </w:rPr>
        <w:t>
</w:t>
      </w:r>
      <w:r>
        <w:rPr>
          <w:rFonts w:ascii="Times New Roman"/>
          <w:b w:val="false"/>
          <w:i w:val="false"/>
          <w:color w:val="000000"/>
          <w:sz w:val="28"/>
        </w:rPr>
        <w:t>
      Қордың басшылығы ол Топтың осы жағдайлардағы экономикалық орнықтылығын қолдау жөніндегі барлық қажетті жағдайларды қабылдайды деп санайды. Алайда жоғарыда көрсетілген салалардағы жағдайдың одан әрі нашарлауы Топтың нәтижелері мен қаржылық жағдайына теріс әсер етуі мүмкін. Қазіргі кезде бұл әсердің қандай болатынын айқындау қиын.</w:t>
      </w:r>
    </w:p>
    <w:bookmarkEnd w:id="10"/>
    <w:bookmarkStart w:name="z29" w:id="11"/>
    <w:p>
      <w:pPr>
        <w:spacing w:after="0"/>
        <w:ind w:left="0"/>
        <w:jc w:val="both"/>
      </w:pPr>
      <w:r>
        <w:rPr>
          <w:rFonts w:ascii="Times New Roman"/>
          <w:b w:val="false"/>
          <w:i w:val="false"/>
          <w:color w:val="000000"/>
          <w:sz w:val="28"/>
        </w:rPr>
        <w:t>
      2009-2010 жылдарға арналған экономика мен қаржы жүйесін тұрақтандыру жоспары</w:t>
      </w:r>
    </w:p>
    <w:bookmarkEnd w:id="11"/>
    <w:bookmarkStart w:name="z30" w:id="12"/>
    <w:p>
      <w:pPr>
        <w:spacing w:after="0"/>
        <w:ind w:left="0"/>
        <w:jc w:val="both"/>
      </w:pPr>
      <w:r>
        <w:rPr>
          <w:rFonts w:ascii="Times New Roman"/>
          <w:b w:val="false"/>
          <w:i w:val="false"/>
          <w:color w:val="000000"/>
          <w:sz w:val="28"/>
        </w:rPr>
        <w:t>
      Әлемдік қаржы дағдарысы жағдайында елдің экономикасы мен қаржы жүйесін тұрақтандыруды қамтамасыз егу мақсатында Қазақстан Республикасы Үкіметінің 2008 жылға 25 қарашадағы № 1085 қаулысымен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Экономикасы және қаржы жүйесін тұрақтандыру жөніндегі 2009-2010 жылдарға арналған бірлескен іс-қимыл жоспары («Тұрақтандыру жоспары») бекітілді, Тұрақтандыру жоспары мынадай мақсаттарға бағытталған бірқатар іс-шараларды көздейді:</w:t>
      </w:r>
    </w:p>
    <w:bookmarkEnd w:id="12"/>
    <w:bookmarkStart w:name="z31" w:id="13"/>
    <w:p>
      <w:pPr>
        <w:spacing w:after="0"/>
        <w:ind w:left="0"/>
        <w:jc w:val="both"/>
      </w:pPr>
      <w:r>
        <w:rPr>
          <w:rFonts w:ascii="Times New Roman"/>
          <w:b w:val="false"/>
          <w:i w:val="false"/>
          <w:color w:val="000000"/>
          <w:sz w:val="28"/>
        </w:rPr>
        <w:t>
      Қаржы секторын тұрақтандыру</w:t>
      </w:r>
      <w:r>
        <w:br/>
      </w:r>
      <w:r>
        <w:rPr>
          <w:rFonts w:ascii="Times New Roman"/>
          <w:b w:val="false"/>
          <w:i w:val="false"/>
          <w:color w:val="000000"/>
          <w:sz w:val="28"/>
        </w:rPr>
        <w:t>
</w:t>
      </w:r>
      <w:r>
        <w:rPr>
          <w:rFonts w:ascii="Times New Roman"/>
          <w:b w:val="false"/>
          <w:i w:val="false"/>
          <w:color w:val="000000"/>
          <w:sz w:val="28"/>
        </w:rPr>
        <w:t>
      Жылжымайтын мүлік нарығандағы проблемаларды шешу</w:t>
      </w:r>
      <w:r>
        <w:br/>
      </w:r>
      <w:r>
        <w:rPr>
          <w:rFonts w:ascii="Times New Roman"/>
          <w:b w:val="false"/>
          <w:i w:val="false"/>
          <w:color w:val="000000"/>
          <w:sz w:val="28"/>
        </w:rPr>
        <w:t>
</w:t>
      </w:r>
      <w:r>
        <w:rPr>
          <w:rFonts w:ascii="Times New Roman"/>
          <w:b w:val="false"/>
          <w:i w:val="false"/>
          <w:color w:val="000000"/>
          <w:sz w:val="28"/>
        </w:rPr>
        <w:t>
      Шағын және орта бизнесті қолдау</w:t>
      </w:r>
      <w:r>
        <w:br/>
      </w:r>
      <w:r>
        <w:rPr>
          <w:rFonts w:ascii="Times New Roman"/>
          <w:b w:val="false"/>
          <w:i w:val="false"/>
          <w:color w:val="000000"/>
          <w:sz w:val="28"/>
        </w:rPr>
        <w:t>
</w:t>
      </w:r>
      <w:r>
        <w:rPr>
          <w:rFonts w:ascii="Times New Roman"/>
          <w:b w:val="false"/>
          <w:i w:val="false"/>
          <w:color w:val="000000"/>
          <w:sz w:val="28"/>
        </w:rPr>
        <w:t>
      Агроөнеркәсіптік кешенді дамыту</w:t>
      </w:r>
      <w:r>
        <w:br/>
      </w:r>
      <w:r>
        <w:rPr>
          <w:rFonts w:ascii="Times New Roman"/>
          <w:b w:val="false"/>
          <w:i w:val="false"/>
          <w:color w:val="000000"/>
          <w:sz w:val="28"/>
        </w:rPr>
        <w:t>
</w:t>
      </w:r>
      <w:r>
        <w:rPr>
          <w:rFonts w:ascii="Times New Roman"/>
          <w:b w:val="false"/>
          <w:i w:val="false"/>
          <w:color w:val="000000"/>
          <w:sz w:val="28"/>
        </w:rPr>
        <w:t>
      Инновациялық, индустриялық және инфрақұрылымдық жобаларды іске асыру Қор Үкіметтен Тұрақтандыру жоспарын іске асыру жөніндегі негізгі оператор болып түседі.</w:t>
      </w:r>
    </w:p>
    <w:bookmarkEnd w:id="13"/>
    <w:p>
      <w:pPr>
        <w:spacing w:after="0"/>
        <w:ind w:left="0"/>
        <w:jc w:val="both"/>
      </w:pPr>
      <w:r>
        <w:rPr>
          <w:rFonts w:ascii="Times New Roman"/>
          <w:b w:val="false"/>
          <w:i w:val="false"/>
          <w:color w:val="000000"/>
          <w:sz w:val="28"/>
        </w:rPr>
        <w:t>2. ҚАРЖЫЛЫҚ ЕСЕПТІЛІКТІ ДАЙЫНДАУ НЕГІЗІ</w:t>
      </w:r>
    </w:p>
    <w:bookmarkStart w:name="z36" w:id="14"/>
    <w:p>
      <w:pPr>
        <w:spacing w:after="0"/>
        <w:ind w:left="0"/>
        <w:jc w:val="both"/>
      </w:pPr>
      <w:r>
        <w:rPr>
          <w:rFonts w:ascii="Times New Roman"/>
          <w:b w:val="false"/>
          <w:i w:val="false"/>
          <w:color w:val="000000"/>
          <w:sz w:val="28"/>
        </w:rPr>
        <w:t>
      Осы жеке қаржылық есептілік есеп саясатында және осы жеке қаржылық есептілікке ескертпелерде сипатталған жағдайларды қоспағанда, бастапқы құн қағидаты негізінде дайындалды. Қор бухгалтерлік есептілікті теңгемен ұсынған. Арнайы шарттасқан жағдайларды қоспағанда, осы жеке қаржылық есептіліктегі барлық мәндер миллионға дейін дөңгелектелген.</w:t>
      </w:r>
      <w:r>
        <w:br/>
      </w:r>
      <w:r>
        <w:rPr>
          <w:rFonts w:ascii="Times New Roman"/>
          <w:b w:val="false"/>
          <w:i w:val="false"/>
          <w:color w:val="000000"/>
          <w:sz w:val="28"/>
        </w:rPr>
        <w:t>
</w:t>
      </w:r>
      <w:r>
        <w:rPr>
          <w:rFonts w:ascii="Times New Roman"/>
          <w:b w:val="false"/>
          <w:i w:val="false"/>
          <w:color w:val="000000"/>
          <w:sz w:val="28"/>
        </w:rPr>
        <w:t xml:space="preserve">
      Осы жеке қаржылық есептілікке қосымша ретінде Қор ҚЕХС 27 ережелерінде талап етілетіндей шоғырландырылған қаржылық есептілікті жасайды. Шоғырландырылған қаржылық есептік данасы Қордың бас кеңсесінен алуға болады </w:t>
      </w:r>
      <w:r>
        <w:rPr>
          <w:rFonts w:ascii="Times New Roman"/>
          <w:b w:val="false"/>
          <w:i/>
          <w:color w:val="000000"/>
          <w:sz w:val="28"/>
        </w:rPr>
        <w:t>(1-ескертпе).</w:t>
      </w:r>
      <w:r>
        <w:br/>
      </w:r>
      <w:r>
        <w:rPr>
          <w:rFonts w:ascii="Times New Roman"/>
          <w:b w:val="false"/>
          <w:i w:val="false"/>
          <w:color w:val="000000"/>
          <w:sz w:val="28"/>
        </w:rPr>
        <w:t>
</w:t>
      </w:r>
      <w:r>
        <w:rPr>
          <w:rFonts w:ascii="Times New Roman"/>
          <w:b w:val="false"/>
          <w:i w:val="false"/>
          <w:color w:val="000000"/>
          <w:sz w:val="28"/>
        </w:rPr>
        <w:t>
      Осы жеке қаржылық есептілік Қазақстан Республикасы заңнамасының талаптарына сәйкес дайындалды.</w:t>
      </w:r>
      <w:r>
        <w:br/>
      </w:r>
      <w:r>
        <w:rPr>
          <w:rFonts w:ascii="Times New Roman"/>
          <w:b w:val="false"/>
          <w:i w:val="false"/>
          <w:color w:val="000000"/>
          <w:sz w:val="28"/>
        </w:rPr>
        <w:t>
</w:t>
      </w:r>
      <w:r>
        <w:rPr>
          <w:rFonts w:ascii="Times New Roman"/>
          <w:b w:val="false"/>
          <w:i w:val="false"/>
          <w:color w:val="000000"/>
          <w:sz w:val="28"/>
        </w:rPr>
        <w:t>
      Сәйкестігі туралы мәлімдеме</w:t>
      </w:r>
      <w:r>
        <w:br/>
      </w:r>
      <w:r>
        <w:rPr>
          <w:rFonts w:ascii="Times New Roman"/>
          <w:b w:val="false"/>
          <w:i w:val="false"/>
          <w:color w:val="000000"/>
          <w:sz w:val="28"/>
        </w:rPr>
        <w:t>
</w:t>
      </w:r>
      <w:r>
        <w:rPr>
          <w:rFonts w:ascii="Times New Roman"/>
          <w:b w:val="false"/>
          <w:i w:val="false"/>
          <w:color w:val="000000"/>
          <w:sz w:val="28"/>
        </w:rPr>
        <w:t>
      Қордың осы жеке қаржылық есептілігі Қаржылық есептіліктің халықаралық стандарттары жөніндегі кеңес («ҚЕХС жөніндегі кеңес») бекіткен Қаржылық есептіліктің халықаралық стандарттарына («ҚЕХС») сәйкес дайындалды.</w:t>
      </w:r>
      <w:r>
        <w:br/>
      </w:r>
      <w:r>
        <w:rPr>
          <w:rFonts w:ascii="Times New Roman"/>
          <w:b w:val="false"/>
          <w:i w:val="false"/>
          <w:color w:val="000000"/>
          <w:sz w:val="28"/>
        </w:rPr>
        <w:t>
</w:t>
      </w:r>
      <w:r>
        <w:rPr>
          <w:rFonts w:ascii="Times New Roman"/>
          <w:b w:val="false"/>
          <w:i w:val="false"/>
          <w:color w:val="000000"/>
          <w:sz w:val="28"/>
        </w:rPr>
        <w:t xml:space="preserve">
      Жеке қаржылық есептілікті ҚЕХС-қа сәйкес дайындау маңызды бухгалтерлік бағалауды талап етеді, Жеке қаржылық есептілікті дайындау сондай-ақ басшылықтан Қордың есеп саясатын қолдану барысында жол берулер бойынша пікірлер қолдануда талап етеді. Жоғары күрделілік деңгейі мен жол берулерді қолдануды қамтитын қолданылу саласы, сондай-ақ бағалау мен жол берулерлі қолдану шоғырландырылған қаржылық есептілік үшін елеулі болып табылатын салалар </w:t>
      </w:r>
      <w:r>
        <w:rPr>
          <w:rFonts w:ascii="Times New Roman"/>
          <w:b w:val="false"/>
          <w:i/>
          <w:color w:val="000000"/>
          <w:sz w:val="28"/>
        </w:rPr>
        <w:t xml:space="preserve">4-ескертпеде </w:t>
      </w:r>
      <w:r>
        <w:rPr>
          <w:rFonts w:ascii="Times New Roman"/>
          <w:b w:val="false"/>
          <w:i w:val="false"/>
          <w:color w:val="000000"/>
          <w:sz w:val="28"/>
        </w:rPr>
        <w:t>ашылған.</w:t>
      </w:r>
    </w:p>
    <w:bookmarkEnd w:id="14"/>
    <w:p>
      <w:pPr>
        <w:spacing w:after="0"/>
        <w:ind w:left="0"/>
        <w:jc w:val="both"/>
      </w:pPr>
      <w:r>
        <w:rPr>
          <w:rFonts w:ascii="Times New Roman"/>
          <w:b w:val="false"/>
          <w:i w:val="false"/>
          <w:color w:val="000000"/>
          <w:sz w:val="28"/>
        </w:rPr>
        <w:t>Шетелдік валютаны қайта есептеу</w:t>
      </w:r>
    </w:p>
    <w:bookmarkStart w:name="z42" w:id="15"/>
    <w:p>
      <w:pPr>
        <w:spacing w:after="0"/>
        <w:ind w:left="0"/>
        <w:jc w:val="both"/>
      </w:pPr>
      <w:r>
        <w:rPr>
          <w:rFonts w:ascii="Times New Roman"/>
          <w:b w:val="false"/>
          <w:i w:val="false"/>
          <w:color w:val="000000"/>
          <w:sz w:val="28"/>
        </w:rPr>
        <w:t>
</w:t>
      </w:r>
      <w:r>
        <w:rPr>
          <w:rFonts w:ascii="Times New Roman"/>
          <w:b w:val="false"/>
          <w:i/>
          <w:color w:val="000000"/>
          <w:sz w:val="28"/>
        </w:rPr>
        <w:t>      Функционалдық валюта және ұсыну валютасы</w:t>
      </w:r>
    </w:p>
    <w:bookmarkEnd w:id="15"/>
    <w:bookmarkStart w:name="z43" w:id="16"/>
    <w:p>
      <w:pPr>
        <w:spacing w:after="0"/>
        <w:ind w:left="0"/>
        <w:jc w:val="both"/>
      </w:pPr>
      <w:r>
        <w:rPr>
          <w:rFonts w:ascii="Times New Roman"/>
          <w:b w:val="false"/>
          <w:i w:val="false"/>
          <w:color w:val="000000"/>
          <w:sz w:val="28"/>
        </w:rPr>
        <w:t>
      Осы жеке қаржылық есептілік функционалдық валюта және Қордың есептілігін ұсыну валютасы болып табылатын теңгемен ұсынылды.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Операциялар және шоттар сальдосы</w:t>
      </w:r>
    </w:p>
    <w:bookmarkEnd w:id="16"/>
    <w:bookmarkStart w:name="z45" w:id="17"/>
    <w:p>
      <w:pPr>
        <w:spacing w:after="0"/>
        <w:ind w:left="0"/>
        <w:jc w:val="both"/>
      </w:pPr>
      <w:r>
        <w:rPr>
          <w:rFonts w:ascii="Times New Roman"/>
          <w:b w:val="false"/>
          <w:i w:val="false"/>
          <w:color w:val="000000"/>
          <w:sz w:val="28"/>
        </w:rPr>
        <w:t>
      Шетелдік валюатадағы операциялар операциялар жүзеге асырылған күнгі валюта бағасы бойынша функционалдық валютаға қайта есептеледі. Шетелдік валютада берілген монетарлық активтер мен міндеттемелер есепті күні қолданылатын функционалдық валютаның ресми нарықтық бағамы бойынша қайта есептеледі. Барлық бағамдық айырмалар жиынтық кіріс туралы жеке есепке қосылады. Тарихи құнның негізінде шетелдік валютада бағаланатын монетарлық емес баптар бастапқы мәмілелер жасалған күні қолданыста болған бағамдар бойынша қайта есептелелі. Әділ құн бойынша шетелдік валютада бағаланатын монетарлық емес баптар әділ құн белгіленген күні қолданыста болатан бағамдар бойынша қайта есептеледі.</w:t>
      </w:r>
    </w:p>
    <w:bookmarkEnd w:id="17"/>
    <w:bookmarkStart w:name="z46" w:id="18"/>
    <w:p>
      <w:pPr>
        <w:spacing w:after="0"/>
        <w:ind w:left="0"/>
        <w:jc w:val="both"/>
      </w:pPr>
      <w:r>
        <w:rPr>
          <w:rFonts w:ascii="Times New Roman"/>
          <w:b w:val="false"/>
          <w:i w:val="false"/>
          <w:color w:val="000000"/>
          <w:sz w:val="28"/>
        </w:rPr>
        <w:t>
</w:t>
      </w:r>
      <w:r>
        <w:rPr>
          <w:rFonts w:ascii="Times New Roman"/>
          <w:b w:val="false"/>
          <w:i/>
          <w:color w:val="000000"/>
          <w:sz w:val="28"/>
        </w:rPr>
        <w:t>      Валюта айырбастау бағамдары</w:t>
      </w:r>
    </w:p>
    <w:bookmarkEnd w:id="18"/>
    <w:bookmarkStart w:name="z47" w:id="19"/>
    <w:p>
      <w:pPr>
        <w:spacing w:after="0"/>
        <w:ind w:left="0"/>
        <w:jc w:val="both"/>
      </w:pPr>
      <w:r>
        <w:rPr>
          <w:rFonts w:ascii="Times New Roman"/>
          <w:b w:val="false"/>
          <w:i w:val="false"/>
          <w:color w:val="000000"/>
          <w:sz w:val="28"/>
        </w:rPr>
        <w:t>
      Қазақстандық қор биржасы («ҚҚБ») белгілеген валюта айырбастаудың орташа салмақталған бағамдары Қазақстанда шетелдік валютаны айырбастаудың ресми айырбастау бағамдары ретінде пайдаланылады.</w:t>
      </w:r>
    </w:p>
    <w:bookmarkEnd w:id="19"/>
    <w:bookmarkStart w:name="z48" w:id="20"/>
    <w:p>
      <w:pPr>
        <w:spacing w:after="0"/>
        <w:ind w:left="0"/>
        <w:jc w:val="both"/>
      </w:pPr>
      <w:r>
        <w:rPr>
          <w:rFonts w:ascii="Times New Roman"/>
          <w:b w:val="false"/>
          <w:i w:val="false"/>
          <w:color w:val="000000"/>
          <w:sz w:val="28"/>
        </w:rPr>
        <w:t>
      2010 және 2009 жылдардағы 31 желтоқсанда теңгенің АҚШ долларына ҚҚБ айырбастау бағамы тиісінше 1 долларға 147,5 және 148,36 теңгені құрады. Бұл бағамдар 2010 жылғы және 2009 жылғы 31 желтоқсанда АҚШ долларымен берілген монетарлық активтер мен міндеттемелерді қайта есептеу үшін пайдаланылды.2011 жылғы 30 маусымда ҚҚБ айырбастау бағамы 1 АҚШ доллары үшін 146,99 теңге болды.</w:t>
      </w:r>
    </w:p>
    <w:bookmarkEnd w:id="20"/>
    <w:p>
      <w:pPr>
        <w:spacing w:after="0"/>
        <w:ind w:left="0"/>
        <w:jc w:val="both"/>
      </w:pPr>
      <w:r>
        <w:rPr>
          <w:rFonts w:ascii="Times New Roman"/>
          <w:b w:val="false"/>
          <w:i w:val="false"/>
          <w:color w:val="000000"/>
          <w:sz w:val="28"/>
        </w:rPr>
        <w:t>3. ЕСЕП САЯСАТЫНЫҢ ЕЛЕУЛІ АСПЕКТІЛЕРНЕ ШОЛУ</w:t>
      </w:r>
    </w:p>
    <w:bookmarkStart w:name="z49" w:id="21"/>
    <w:p>
      <w:pPr>
        <w:spacing w:after="0"/>
        <w:ind w:left="0"/>
        <w:jc w:val="both"/>
      </w:pPr>
      <w:r>
        <w:rPr>
          <w:rFonts w:ascii="Times New Roman"/>
          <w:b w:val="false"/>
          <w:i w:val="false"/>
          <w:color w:val="000000"/>
          <w:sz w:val="28"/>
        </w:rPr>
        <w:t>
      Осы жеке қаржылық есептілікті дайындау кезінде пайдаланылған есеп саясатының негізгі аспектілері төменде келтірілді. Осы есеп саясаты, егер өзгеше көрсетілмесе, барлық ұсынылған кезеңдер үшін дәйекті түрде қолданылды.</w:t>
      </w:r>
    </w:p>
    <w:bookmarkEnd w:id="21"/>
    <w:bookmarkStart w:name="z50" w:id="22"/>
    <w:p>
      <w:pPr>
        <w:spacing w:after="0"/>
        <w:ind w:left="0"/>
        <w:jc w:val="both"/>
      </w:pPr>
      <w:r>
        <w:rPr>
          <w:rFonts w:ascii="Times New Roman"/>
          <w:b w:val="false"/>
          <w:i w:val="false"/>
          <w:color w:val="000000"/>
          <w:sz w:val="28"/>
        </w:rPr>
        <w:t>
      </w:t>
      </w:r>
      <w:r>
        <w:rPr>
          <w:rFonts w:ascii="Times New Roman"/>
          <w:b/>
          <w:i w:val="false"/>
          <w:color w:val="000000"/>
          <w:sz w:val="28"/>
        </w:rPr>
        <w:t>Есеп саясатындағы өзгерістер</w:t>
      </w:r>
    </w:p>
    <w:bookmarkEnd w:id="22"/>
    <w:bookmarkStart w:name="z51" w:id="23"/>
    <w:p>
      <w:pPr>
        <w:spacing w:after="0"/>
        <w:ind w:left="0"/>
        <w:jc w:val="both"/>
      </w:pPr>
      <w:r>
        <w:rPr>
          <w:rFonts w:ascii="Times New Roman"/>
          <w:b w:val="false"/>
          <w:i w:val="false"/>
          <w:color w:val="000000"/>
          <w:sz w:val="28"/>
        </w:rPr>
        <w:t>
      Қабылданған есеп саясаты мыналарды қоспағанда, өткен есепті жылда қолданылған есеп саясатына сәйкес келеді:</w:t>
      </w:r>
      <w:r>
        <w:br/>
      </w:r>
      <w:r>
        <w:rPr>
          <w:rFonts w:ascii="Times New Roman"/>
          <w:b w:val="false"/>
          <w:i w:val="false"/>
          <w:color w:val="000000"/>
          <w:sz w:val="28"/>
        </w:rPr>
        <w:t>
</w:t>
      </w:r>
      <w:r>
        <w:rPr>
          <w:rFonts w:ascii="Times New Roman"/>
          <w:b w:val="false"/>
          <w:i w:val="false"/>
          <w:color w:val="000000"/>
          <w:sz w:val="28"/>
        </w:rPr>
        <w:t>
      2010 жылғы 1 қаңтардағы жағдай бойынша Қор мынадай жаңа немесе қайта қаралған Стандарттар мен Интерпретацияларды қолданды:</w:t>
      </w:r>
      <w:r>
        <w:br/>
      </w:r>
      <w:r>
        <w:rPr>
          <w:rFonts w:ascii="Times New Roman"/>
          <w:b w:val="false"/>
          <w:i w:val="false"/>
          <w:color w:val="000000"/>
          <w:sz w:val="28"/>
        </w:rPr>
        <w:t>
</w:t>
      </w:r>
      <w:r>
        <w:rPr>
          <w:rFonts w:ascii="Times New Roman"/>
          <w:b w:val="false"/>
          <w:i w:val="false"/>
          <w:color w:val="000000"/>
          <w:sz w:val="28"/>
        </w:rPr>
        <w:t>
      ҚЕХС 2 «</w:t>
      </w:r>
      <w:r>
        <w:rPr>
          <w:rFonts w:ascii="Times New Roman"/>
          <w:b w:val="false"/>
          <w:i/>
          <w:color w:val="000000"/>
          <w:sz w:val="28"/>
        </w:rPr>
        <w:t>Акцияларға негізделген төлемдер</w:t>
      </w:r>
      <w:r>
        <w:rPr>
          <w:rFonts w:ascii="Times New Roman"/>
          <w:b w:val="false"/>
          <w:i w:val="false"/>
          <w:color w:val="000000"/>
          <w:sz w:val="28"/>
        </w:rPr>
        <w:t>» (өзгерістерімен)</w:t>
      </w:r>
      <w:r>
        <w:br/>
      </w:r>
      <w:r>
        <w:rPr>
          <w:rFonts w:ascii="Times New Roman"/>
          <w:b w:val="false"/>
          <w:i w:val="false"/>
          <w:color w:val="000000"/>
          <w:sz w:val="28"/>
        </w:rPr>
        <w:t>
</w:t>
      </w:r>
      <w:r>
        <w:rPr>
          <w:rFonts w:ascii="Times New Roman"/>
          <w:b w:val="false"/>
          <w:i w:val="false"/>
          <w:color w:val="000000"/>
          <w:sz w:val="28"/>
        </w:rPr>
        <w:t>
      ҚЕХС жөніндегі кеңес акцияларға негізделген төлемдермен жасалатын мәмілелерді қолдану мен есепке алу саласын түсіндіретін ҚЕХС 2 түзету жариялады, олар бойынша есептер топтың бірнеше компаниясының қатысуын көздейтін ақша қаражатымен жүзеге асырылады- Қор бұл түзетуді 2010 жылғы 1 қаңтардан бастап қолданды. Осы түзетуді қолдану Қордың қаржылық жағдайына және қызметінің нәтижелеріне әсер еткен жоқ.</w:t>
      </w:r>
      <w:r>
        <w:br/>
      </w:r>
      <w:r>
        <w:rPr>
          <w:rFonts w:ascii="Times New Roman"/>
          <w:b w:val="false"/>
          <w:i w:val="false"/>
          <w:color w:val="000000"/>
          <w:sz w:val="28"/>
        </w:rPr>
        <w:t>
</w:t>
      </w:r>
      <w:r>
        <w:rPr>
          <w:rFonts w:ascii="Times New Roman"/>
          <w:b w:val="false"/>
          <w:i w:val="false"/>
          <w:color w:val="000000"/>
          <w:sz w:val="28"/>
        </w:rPr>
        <w:t xml:space="preserve">
      БЕХС 39 түзетулер </w:t>
      </w:r>
      <w:r>
        <w:rPr>
          <w:rFonts w:ascii="Times New Roman"/>
          <w:b w:val="false"/>
          <w:i/>
          <w:color w:val="000000"/>
          <w:sz w:val="28"/>
        </w:rPr>
        <w:t xml:space="preserve">«Қаржы құралдары: мойындау және бағалау» </w:t>
      </w:r>
      <w:r>
        <w:rPr>
          <w:rFonts w:ascii="Times New Roman"/>
          <w:b w:val="false"/>
          <w:i w:val="false"/>
          <w:color w:val="000000"/>
          <w:sz w:val="28"/>
        </w:rPr>
        <w:t xml:space="preserve">- </w:t>
      </w:r>
      <w:r>
        <w:rPr>
          <w:rFonts w:ascii="Times New Roman"/>
          <w:b w:val="false"/>
          <w:i/>
          <w:color w:val="000000"/>
          <w:sz w:val="28"/>
        </w:rPr>
        <w:t>«Хеджирлеуге рұқсат етілген объектілер»</w:t>
      </w:r>
      <w:r>
        <w:br/>
      </w:r>
      <w:r>
        <w:rPr>
          <w:rFonts w:ascii="Times New Roman"/>
          <w:b w:val="false"/>
          <w:i w:val="false"/>
          <w:color w:val="000000"/>
          <w:sz w:val="28"/>
        </w:rPr>
        <w:t>
      Түзету компанияның хеджирлеу объектісі ретінде әділ құн өзгерісінің бір бөлігін немесе қаржы құралы жөніндегі ақша ағындарының өзгермелілігін айқындай алатынын түсіндіреді. Бұдан басқа, түзету инфляцияны хеджирленетін тәуекел немесе оның белгілі бір жағдайлардағы бөлігі ретінде айқындау туралы мәселені қарастырады. Қор бұл өзгерістер өзінің қаржылық жағдайына және қызметінің нәтижелеріне әсер етпейді деген қорытындыға келді, өйткені ол осындай түрдегі хеджирлеу операцияларын жүзеге асырмайды.</w:t>
      </w:r>
      <w:r>
        <w:br/>
      </w:r>
      <w:r>
        <w:rPr>
          <w:rFonts w:ascii="Times New Roman"/>
          <w:b w:val="false"/>
          <w:i w:val="false"/>
          <w:color w:val="000000"/>
          <w:sz w:val="28"/>
        </w:rPr>
        <w:t>
</w:t>
      </w:r>
      <w:r>
        <w:rPr>
          <w:rFonts w:ascii="Times New Roman"/>
          <w:b w:val="false"/>
          <w:i w:val="false"/>
          <w:color w:val="000000"/>
          <w:sz w:val="28"/>
        </w:rPr>
        <w:t xml:space="preserve">
      Интерпретация 17 </w:t>
      </w:r>
      <w:r>
        <w:rPr>
          <w:rFonts w:ascii="Times New Roman"/>
          <w:b w:val="false"/>
          <w:i/>
          <w:color w:val="000000"/>
          <w:sz w:val="28"/>
        </w:rPr>
        <w:t>«Сенімсіз активтерді меншік иелерінің арасында бөлу»</w:t>
      </w:r>
      <w:r>
        <w:br/>
      </w:r>
      <w:r>
        <w:rPr>
          <w:rFonts w:ascii="Times New Roman"/>
          <w:b w:val="false"/>
          <w:i w:val="false"/>
          <w:color w:val="000000"/>
          <w:sz w:val="28"/>
        </w:rPr>
        <w:t>
</w:t>
      </w:r>
      <w:r>
        <w:rPr>
          <w:rFonts w:ascii="Times New Roman"/>
          <w:b w:val="false"/>
          <w:i w:val="false"/>
          <w:color w:val="000000"/>
          <w:sz w:val="28"/>
        </w:rPr>
        <w:t>
      Бұл Интерпретация акционерлердің арасында қорларды бөлу түрінде немесе дивидендтер түрінде ақшалай емес активтерді компания оларға сәйкес бөлетін келісімдерді есепке алу жөніндегі нұсқауларды білдіреді. Бұл интерпретация Қордың қаржылық жағдайына да, және қызметінің, нәтижелеріне әсер еткен жоқ.</w:t>
      </w:r>
    </w:p>
    <w:bookmarkEnd w:id="23"/>
    <w:p>
      <w:pPr>
        <w:spacing w:after="0"/>
        <w:ind w:left="0"/>
        <w:jc w:val="both"/>
      </w:pPr>
      <w:r>
        <w:rPr>
          <w:rFonts w:ascii="Times New Roman"/>
          <w:b/>
          <w:i w:val="false"/>
          <w:color w:val="000000"/>
          <w:sz w:val="28"/>
        </w:rPr>
        <w:t>      Шығарылған, бірақ әлі күшіне енбеген стандарттар</w:t>
      </w:r>
    </w:p>
    <w:bookmarkStart w:name="z59" w:id="24"/>
    <w:p>
      <w:pPr>
        <w:spacing w:after="0"/>
        <w:ind w:left="0"/>
        <w:jc w:val="both"/>
      </w:pPr>
      <w:r>
        <w:rPr>
          <w:rFonts w:ascii="Times New Roman"/>
          <w:b w:val="false"/>
          <w:i w:val="false"/>
          <w:color w:val="000000"/>
          <w:sz w:val="28"/>
        </w:rPr>
        <w:t>       
Төменде шығарылған, бірақ Қордың жеке қаржылық есептілігі күнінде әлі күшіне енбеген стандарттар келтіріледі. Тізімге Қор болашақта қолдануды болжайтын Стандарттар мен Интерпретациялар енгізілген. Қор бұл стандарттарды олар күшіне енген күннен бастап қолдану ниетінде.</w:t>
      </w:r>
    </w:p>
    <w:bookmarkEnd w:id="24"/>
    <w:bookmarkStart w:name="z60" w:id="25"/>
    <w:p>
      <w:pPr>
        <w:spacing w:after="0"/>
        <w:ind w:left="0"/>
        <w:jc w:val="both"/>
      </w:pPr>
      <w:r>
        <w:rPr>
          <w:rFonts w:ascii="Times New Roman"/>
          <w:b w:val="false"/>
          <w:i w:val="false"/>
          <w:color w:val="000000"/>
          <w:sz w:val="28"/>
        </w:rPr>
        <w:t>       
</w:t>
      </w:r>
      <w:r>
        <w:rPr>
          <w:rFonts w:ascii="Times New Roman"/>
          <w:b w:val="false"/>
          <w:i/>
          <w:color w:val="000000"/>
          <w:sz w:val="28"/>
        </w:rPr>
        <w:t>«Пайдаға салынатын салықтар» ҚЕХС 12 түзету</w:t>
      </w:r>
    </w:p>
    <w:bookmarkEnd w:id="25"/>
    <w:bookmarkStart w:name="z61" w:id="26"/>
    <w:p>
      <w:pPr>
        <w:spacing w:after="0"/>
        <w:ind w:left="0"/>
        <w:jc w:val="both"/>
      </w:pPr>
      <w:r>
        <w:rPr>
          <w:rFonts w:ascii="Times New Roman"/>
          <w:b w:val="false"/>
          <w:i w:val="false"/>
          <w:color w:val="000000"/>
          <w:sz w:val="28"/>
        </w:rPr>
        <w:t>      
 ҚЕХС 12 түзету 2012 жылғы 1 қаңтарда немесе осы күннен кейін басталатын жылдық есептік кезеңдерге қатысты күшіне енеді. Бұл түзету әділ құн бойынша ескерілетін инвестициялық жылжымайтын мүлік бойынша кейінге қалдырылған салықтарды айқындау мәселелерін түсіндіреді. Бұл түзету оны бастапқы қолданғаннан кейін Қорға елеулі әсер етпейді.</w:t>
      </w:r>
    </w:p>
    <w:bookmarkEnd w:id="26"/>
    <w:bookmarkStart w:name="z62" w:id="27"/>
    <w:p>
      <w:pPr>
        <w:spacing w:after="0"/>
        <w:ind w:left="0"/>
        <w:jc w:val="both"/>
      </w:pPr>
      <w:r>
        <w:rPr>
          <w:rFonts w:ascii="Times New Roman"/>
          <w:b w:val="false"/>
          <w:i w:val="false"/>
          <w:color w:val="000000"/>
          <w:sz w:val="28"/>
        </w:rPr>
        <w:t>       
</w:t>
      </w:r>
      <w:r>
        <w:rPr>
          <w:rFonts w:ascii="Times New Roman"/>
          <w:b w:val="false"/>
          <w:i/>
          <w:color w:val="000000"/>
          <w:sz w:val="28"/>
        </w:rPr>
        <w:t xml:space="preserve">«Байланысты тараптар туралы ақпаратты ашу» </w:t>
      </w:r>
      <w:r>
        <w:rPr>
          <w:rFonts w:ascii="Times New Roman"/>
          <w:b w:val="false"/>
          <w:i w:val="false"/>
          <w:color w:val="000000"/>
          <w:sz w:val="28"/>
        </w:rPr>
        <w:t>БЕХС 24 түзету</w:t>
      </w:r>
    </w:p>
    <w:bookmarkEnd w:id="27"/>
    <w:bookmarkStart w:name="z63" w:id="28"/>
    <w:p>
      <w:pPr>
        <w:spacing w:after="0"/>
        <w:ind w:left="0"/>
        <w:jc w:val="both"/>
      </w:pPr>
      <w:r>
        <w:rPr>
          <w:rFonts w:ascii="Times New Roman"/>
          <w:b w:val="false"/>
          <w:i w:val="false"/>
          <w:color w:val="000000"/>
          <w:sz w:val="28"/>
        </w:rPr>
        <w:t>       
Жаңа редакциядағы стандарт 2011 жылғы 1 қаңтарда немесе осы күннен кейін басталатың жылдық есептік кезеңдер үшін күшіне енеді. Ол байланысты тараптардың анықтамасын түсіндіреді және байланысты тараптардың қатынастарын сәйкестендіруді оңайлатады, сондай-ақ стандарты қолдану кезінде туындайтын алшақтықтарды жояды. Жаңа редакциядағы стандарт мемлекеттен байланысты компаниялар үшін ақпаратты ашу жөніндегі талаптардан ішінара алып тастауды көздейді. Қор басшылығы стандарт оның қаржылық жағдайына және қызметінің нәтижелеріне әсер етпейді деп пайымдайды. Түзетумен мемлекетпен байланысты компаниялар үшін ішінара алып тастауды да, стандарттың жаңа редакциясын тұтас мерзімінен бұрын қолдану да рұқсат етіледі. Қор бұл түзетуді мерзімінен бұрын қолданған жоқ.</w:t>
      </w:r>
    </w:p>
    <w:bookmarkEnd w:id="28"/>
    <w:bookmarkStart w:name="z64" w:id="29"/>
    <w:p>
      <w:pPr>
        <w:spacing w:after="0"/>
        <w:ind w:left="0"/>
        <w:jc w:val="both"/>
      </w:pPr>
      <w:r>
        <w:rPr>
          <w:rFonts w:ascii="Times New Roman"/>
          <w:b w:val="false"/>
          <w:i w:val="false"/>
          <w:color w:val="000000"/>
          <w:sz w:val="28"/>
        </w:rPr>
        <w:t>
</w:t>
      </w:r>
      <w:r>
        <w:rPr>
          <w:rFonts w:ascii="Times New Roman"/>
          <w:b w:val="false"/>
          <w:i/>
          <w:color w:val="000000"/>
          <w:sz w:val="28"/>
        </w:rPr>
        <w:t xml:space="preserve">      «Қаржы құралдары: ақпарат» беру: «Акцияға құқықтар шығарылымдарын жіктеу» </w:t>
      </w:r>
      <w:r>
        <w:rPr>
          <w:rFonts w:ascii="Times New Roman"/>
          <w:b w:val="false"/>
          <w:i w:val="false"/>
          <w:color w:val="000000"/>
          <w:sz w:val="28"/>
        </w:rPr>
        <w:t>БЕХС 32 тузету</w:t>
      </w:r>
    </w:p>
    <w:bookmarkEnd w:id="29"/>
    <w:bookmarkStart w:name="z65" w:id="30"/>
    <w:p>
      <w:pPr>
        <w:spacing w:after="0"/>
        <w:ind w:left="0"/>
        <w:jc w:val="both"/>
      </w:pPr>
      <w:r>
        <w:rPr>
          <w:rFonts w:ascii="Times New Roman"/>
          <w:b w:val="false"/>
          <w:i w:val="false"/>
          <w:color w:val="000000"/>
          <w:sz w:val="28"/>
        </w:rPr>
        <w:t>       
ҚЕХС32 2010 жылғы 1 ақпанда немесе осы күннен кейін басталатын жылдық есептік кезеңдер үшін күшіне енеді және егер осындай құқықтар нақ сол кластағы барлық меншік иелеріне теңбе-тең негізде компанияның туынды емес үлестік құралдары берілген жағдайда үлестік құралдар ретінде акцияға құқықтар шығарылымдарын (сондай-ақ белгілі бір опциондар мен варранттарды) жіктеу мақсатында, не кез келген валютада тіркелген сомаға компанияның меншікті үлестік құралдарының тіркелген санын сатып алу мақсатында қаржы міндеттемесінің анықтамасын өзгертеді. Бұл түзету оны бастапқы қолданғаннан кейін Қорға елеулі әсер етпейді.</w:t>
      </w:r>
    </w:p>
    <w:bookmarkEnd w:id="30"/>
    <w:bookmarkStart w:name="z66" w:id="31"/>
    <w:p>
      <w:pPr>
        <w:spacing w:after="0"/>
        <w:ind w:left="0"/>
        <w:jc w:val="both"/>
      </w:pPr>
      <w:r>
        <w:rPr>
          <w:rFonts w:ascii="Times New Roman"/>
          <w:b w:val="false"/>
          <w:i w:val="false"/>
          <w:color w:val="000000"/>
          <w:sz w:val="28"/>
        </w:rPr>
        <w:t>       
</w:t>
      </w:r>
      <w:r>
        <w:rPr>
          <w:rFonts w:ascii="Times New Roman"/>
          <w:b w:val="false"/>
          <w:i/>
          <w:color w:val="000000"/>
          <w:sz w:val="28"/>
        </w:rPr>
        <w:t>«Халықаралық қаржы есептілігі стандарттарын алғаш реет қабылдау»: Гиперинфляция және бастапқы қабылдау үшін тіркелген күндерді жою Қ</w:t>
      </w:r>
      <w:r>
        <w:rPr>
          <w:rFonts w:ascii="Times New Roman"/>
          <w:b w:val="false"/>
          <w:i w:val="false"/>
          <w:color w:val="000000"/>
          <w:sz w:val="28"/>
        </w:rPr>
        <w:t>ЕХС 1 түзету</w:t>
      </w:r>
    </w:p>
    <w:bookmarkEnd w:id="31"/>
    <w:bookmarkStart w:name="z68" w:id="32"/>
    <w:p>
      <w:pPr>
        <w:spacing w:after="0"/>
        <w:ind w:left="0"/>
        <w:jc w:val="both"/>
      </w:pPr>
      <w:r>
        <w:rPr>
          <w:rFonts w:ascii="Times New Roman"/>
          <w:b w:val="false"/>
          <w:i w:val="false"/>
          <w:color w:val="000000"/>
          <w:sz w:val="28"/>
        </w:rPr>
        <w:t>       
ҚЕХС 1 түзету 2011 жылғы 1 шілдеде немесе осы күннен кейін басталатын жылдық есептік кезеңдерге қатысты күшіне енеді. Бұл түзету гиперинфляциялы экономикасы бар елдердегі кәсіпорындар үшін бастапқы құн бойынша жаңа ерекшелікті білдіреді. Бұл түзету оны бастапқы қолданғаннан кейін Қорға елеулі әсер етпейді.</w:t>
      </w:r>
    </w:p>
    <w:bookmarkEnd w:id="32"/>
    <w:bookmarkStart w:name="z69" w:id="33"/>
    <w:p>
      <w:pPr>
        <w:spacing w:after="0"/>
        <w:ind w:left="0"/>
        <w:jc w:val="both"/>
      </w:pPr>
      <w:r>
        <w:rPr>
          <w:rFonts w:ascii="Times New Roman"/>
          <w:b w:val="false"/>
          <w:i w:val="false"/>
          <w:color w:val="000000"/>
          <w:sz w:val="28"/>
        </w:rPr>
        <w:t xml:space="preserve">       
ҚЕХС 7 </w:t>
      </w:r>
      <w:r>
        <w:rPr>
          <w:rFonts w:ascii="Times New Roman"/>
          <w:b w:val="false"/>
          <w:i/>
          <w:color w:val="000000"/>
          <w:sz w:val="28"/>
        </w:rPr>
        <w:t>Қаржы құралдары: Ашу</w:t>
      </w:r>
      <w:r>
        <w:rPr>
          <w:rFonts w:ascii="Times New Roman"/>
          <w:b w:val="false"/>
          <w:i w:val="false"/>
          <w:color w:val="000000"/>
          <w:sz w:val="28"/>
        </w:rPr>
        <w:t>(Түзету)</w:t>
      </w:r>
    </w:p>
    <w:bookmarkEnd w:id="33"/>
    <w:bookmarkStart w:name="z70" w:id="34"/>
    <w:p>
      <w:pPr>
        <w:spacing w:after="0"/>
        <w:ind w:left="0"/>
        <w:jc w:val="both"/>
      </w:pPr>
      <w:r>
        <w:rPr>
          <w:rFonts w:ascii="Times New Roman"/>
          <w:b w:val="false"/>
          <w:i w:val="false"/>
          <w:color w:val="000000"/>
          <w:sz w:val="28"/>
        </w:rPr>
        <w:t>       
2010 жылдың ішінде 2011 және 2012 жылдары күшіне енетін ҚЕХС 7 кейбір өзгерістер жасалды, Жалпы алғанда, бұл өзгерістер ашуларды оңайлатуға және қаржылық есептілікті дайындауға арналған уақыт пен күш-жігерді азайтуға бағытталды. Бұл түзету Қордың қаржылық жағдайына және қызметінің нәтижелеріне әсер етпейді, алайда қаржылық есептілікті ашуға әсер етеді.</w:t>
      </w:r>
    </w:p>
    <w:bookmarkEnd w:id="34"/>
    <w:bookmarkStart w:name="z71" w:id="35"/>
    <w:p>
      <w:pPr>
        <w:spacing w:after="0"/>
        <w:ind w:left="0"/>
        <w:jc w:val="both"/>
      </w:pPr>
      <w:r>
        <w:rPr>
          <w:rFonts w:ascii="Times New Roman"/>
          <w:b w:val="false"/>
          <w:i w:val="false"/>
          <w:color w:val="000000"/>
          <w:sz w:val="28"/>
        </w:rPr>
        <w:t xml:space="preserve">       
ҚЕХС 9 </w:t>
      </w:r>
      <w:r>
        <w:rPr>
          <w:rFonts w:ascii="Times New Roman"/>
          <w:b w:val="false"/>
          <w:i/>
          <w:color w:val="000000"/>
          <w:sz w:val="28"/>
        </w:rPr>
        <w:t>«Қаржы құралдары: жіктеу және бағалау»</w:t>
      </w:r>
    </w:p>
    <w:bookmarkEnd w:id="35"/>
    <w:bookmarkStart w:name="z72" w:id="36"/>
    <w:p>
      <w:pPr>
        <w:spacing w:after="0"/>
        <w:ind w:left="0"/>
        <w:jc w:val="both"/>
      </w:pPr>
      <w:r>
        <w:rPr>
          <w:rFonts w:ascii="Times New Roman"/>
          <w:b w:val="false"/>
          <w:i w:val="false"/>
          <w:color w:val="000000"/>
          <w:sz w:val="28"/>
        </w:rPr>
        <w:t>       
ҚЕХС жөніндегі кеңестің БЕХС 39 ауыстыру жөніндегі жобасының бірінші кезеңінің нәтижелері бойынша шығарылған ҚЕХС 9 қаржы активтерін БЕХС 39 айқындалғандай жіктеуге және бағалауға қатысты қолданылады. Стандарт 2013 жылға 1 қаңтарда немесе осы күннен кейін басталатын жылдық есептік кезеңдерге қатысты күшіне енеді. Келесі кезеңдердің барысында ҚЕХС жөніндегі кеңес қаржы міндеттемелерін жіктеу мен бағалауды, хеджирлеу мен тануды тоқтатудың есебін қарастырады. Жоба 2011 жылы аяқталады деп күтіледі. ҚЕХС 9 бірінші кезеңін қолдану Қордың қаржы активтерін жіктеуге және бағалауға әсер етеді. Аяқталған оқиғаны білдіру үшін Қор осы стандарттың жеке қаржылық есептіліктегі тиісті сомаға олар жарияланғаннан кейін жобаның басқа кезеңдерімен байланыстағы әсерін бағалайды.</w:t>
      </w:r>
    </w:p>
    <w:bookmarkEnd w:id="36"/>
    <w:bookmarkStart w:name="z73" w:id="37"/>
    <w:p>
      <w:pPr>
        <w:spacing w:after="0"/>
        <w:ind w:left="0"/>
        <w:jc w:val="both"/>
      </w:pPr>
      <w:r>
        <w:rPr>
          <w:rFonts w:ascii="Times New Roman"/>
          <w:b w:val="false"/>
          <w:i w:val="false"/>
          <w:color w:val="000000"/>
          <w:sz w:val="28"/>
        </w:rPr>
        <w:t xml:space="preserve">       
ҚЕХС 11 </w:t>
      </w:r>
      <w:r>
        <w:rPr>
          <w:rFonts w:ascii="Times New Roman"/>
          <w:b w:val="false"/>
          <w:i/>
          <w:color w:val="000000"/>
          <w:sz w:val="28"/>
        </w:rPr>
        <w:t>«Бірлескен қызмет туралы келісім»</w:t>
      </w:r>
    </w:p>
    <w:bookmarkEnd w:id="37"/>
    <w:bookmarkStart w:name="z74" w:id="38"/>
    <w:p>
      <w:pPr>
        <w:spacing w:after="0"/>
        <w:ind w:left="0"/>
        <w:jc w:val="both"/>
      </w:pPr>
      <w:r>
        <w:rPr>
          <w:rFonts w:ascii="Times New Roman"/>
          <w:b w:val="false"/>
          <w:i w:val="false"/>
          <w:color w:val="000000"/>
          <w:sz w:val="28"/>
        </w:rPr>
        <w:t>      
 ҚЕХС 11 бірлескен қызмет туралы келісімдегі тараптан келісімде шарттастырылған тиісті құқықтар мен міндеттемелерді мойындауды талап ететін қағидаттарға негізделген тәсілді енгізу арқылы бірлескен қызмет туралы келісімдерді есепке алуға жетілдіру енгізеді. Бірлескен қызмет туралы келісімдерді жіктеу тараптардың осы келісім бойынша құқықтары мен міндеттемелерін талдау негізінде жүргізілетін болады. Стандарт бірлескен қызмет туралы келісімдерді не бірлескен операциялар ретінде, не бірлескен кәсіпорындар ретінде жіктеуді көздейді. Бұдан басқа, стандарт бірлескен қызмет туралы келісімдерді есепке алу үшін теңбе тең шоғырландыру әдісін қолдану мүмкіндігін жоққа шығарады. ҚЕХС 11 «Бірлескен қызметке қатысу» ҚЕХС 31 және «Бірлесіп бақыланатын компаниялар - қатысушылардың монетарлық емес салымдары» ПКИ 13 ауыстырады және 2013 жылға 1 қаңтарда немесе осы күннен кейін басталатын жылдық есептік кезеңдер үшін күшіне енеді, Мерзімінен бұрын қолдануға рұқсат етіледі. Қор стандарт оның қаржылық жағдайына және қызметінің нәтижелеріне әсер етпейді деп пайымдайды.</w:t>
      </w:r>
    </w:p>
    <w:bookmarkEnd w:id="38"/>
    <w:bookmarkStart w:name="z75" w:id="39"/>
    <w:p>
      <w:pPr>
        <w:spacing w:after="0"/>
        <w:ind w:left="0"/>
        <w:jc w:val="both"/>
      </w:pPr>
      <w:r>
        <w:rPr>
          <w:rFonts w:ascii="Times New Roman"/>
          <w:b w:val="false"/>
          <w:i w:val="false"/>
          <w:color w:val="000000"/>
          <w:sz w:val="28"/>
        </w:rPr>
        <w:t xml:space="preserve">
      ҚЕХС 12 </w:t>
      </w:r>
      <w:r>
        <w:rPr>
          <w:rFonts w:ascii="Times New Roman"/>
          <w:b w:val="false"/>
          <w:i/>
          <w:color w:val="000000"/>
          <w:sz w:val="28"/>
        </w:rPr>
        <w:t>«Басқа компанияларға қатысу үлестері туралы ақпаратты ашу</w:t>
      </w:r>
      <w:r>
        <w:rPr>
          <w:rFonts w:ascii="Times New Roman"/>
          <w:b w:val="false"/>
          <w:i w:val="false"/>
          <w:color w:val="000000"/>
          <w:sz w:val="28"/>
        </w:rPr>
        <w:t>»</w:t>
      </w:r>
    </w:p>
    <w:bookmarkEnd w:id="39"/>
    <w:bookmarkStart w:name="z76" w:id="40"/>
    <w:p>
      <w:pPr>
        <w:spacing w:after="0"/>
        <w:ind w:left="0"/>
        <w:jc w:val="both"/>
      </w:pPr>
      <w:r>
        <w:rPr>
          <w:rFonts w:ascii="Times New Roman"/>
          <w:b w:val="false"/>
          <w:i w:val="false"/>
          <w:color w:val="000000"/>
          <w:sz w:val="28"/>
        </w:rPr>
        <w:t>
      2011 жылғы мамырда шығарылған ҚЕХС 12 еншілес компанияларды, бірлескен қызмет туралы келісімдерді, қауымдасқан компанияларды және шоғырландырылмаған құрылымдалған компанияларды коса алғанда, басқа компанияларға қатысу үлестерінің барлық түрлеріне қатысты ақпаратты ашуға қойылатын кең талаптарды қамтитын жаңа стандарты білдіреді. ҚЕХС 12 2013 жылғы 1 қаңтарда немесе осы күннен кейін басталатын жылдық есептік кезеңдер үшін күшіне енеді. Мерзімінен бұрын қолдануға рұқсат етіледі. қор стандарт оның қаржылық жағдайына және қызметінің нәтижелеріне әсер етпейді деп пайымдайды.</w:t>
      </w:r>
    </w:p>
    <w:bookmarkEnd w:id="40"/>
    <w:bookmarkStart w:name="z77" w:id="41"/>
    <w:p>
      <w:pPr>
        <w:spacing w:after="0"/>
        <w:ind w:left="0"/>
        <w:jc w:val="both"/>
      </w:pPr>
      <w:r>
        <w:rPr>
          <w:rFonts w:ascii="Times New Roman"/>
          <w:b w:val="false"/>
          <w:i w:val="false"/>
          <w:color w:val="000000"/>
          <w:sz w:val="28"/>
        </w:rPr>
        <w:t xml:space="preserve">       
ҚЕХС 13 </w:t>
      </w:r>
      <w:r>
        <w:rPr>
          <w:rFonts w:ascii="Times New Roman"/>
          <w:b w:val="false"/>
          <w:i/>
          <w:color w:val="000000"/>
          <w:sz w:val="28"/>
        </w:rPr>
        <w:t>«Әділ құнды бағалау»</w:t>
      </w:r>
    </w:p>
    <w:bookmarkEnd w:id="41"/>
    <w:bookmarkStart w:name="z78" w:id="42"/>
    <w:p>
      <w:pPr>
        <w:spacing w:after="0"/>
        <w:ind w:left="0"/>
        <w:jc w:val="both"/>
      </w:pPr>
      <w:r>
        <w:rPr>
          <w:rFonts w:ascii="Times New Roman"/>
          <w:b w:val="false"/>
          <w:i w:val="false"/>
          <w:color w:val="000000"/>
          <w:sz w:val="28"/>
        </w:rPr>
        <w:t>      
 ҚЕХС 13 «әділ құн» ұғымын айқындайды, бір стандарттың шеңберінде әділ күн бағасына қойылатын негізгі талаптарды біріктіреді және әділ құнды бағалау туралы ақпаратты ашуға қойылатын талаптарды белгілейді. Бұл стандарт ҚЕХС құрамындағы басқа стандарт әділ құн бойынша бағалауды талап ететін немесе рұқсат ететін жағдайларда қолданылады. ҚЕХС 13 активтерді немесе міндеттемелерді әділ құн бойынша бағалау туралы жаңа талаптарды енгізбейді және әділ құнға өзгерістер енгізу туралы мәселені қарастырмайды. Бұл стандарт 2013 жылғы 1 қаңтарда немесе осы күннен кейін басталатын жылдық есептік кезеңдер үшін күшіне енеді. Мерзімінен бұрын қолдануға рұқсат етіледі. ҚЕХС 13 қабылдау Қордың әділ құн бойынша ескерілетін активтері мен міндеттемелерін бағалауға әсер етуі мүмкін. Қазіргі кезде Қор ҚЕХС 13 қолданудың өзінің қаржылық жағдайына және қызметінің нәтижелеріне ықтимал әсерін бағалауда.</w:t>
      </w:r>
    </w:p>
    <w:bookmarkEnd w:id="42"/>
    <w:bookmarkStart w:name="z79" w:id="43"/>
    <w:p>
      <w:pPr>
        <w:spacing w:after="0"/>
        <w:ind w:left="0"/>
        <w:jc w:val="both"/>
      </w:pPr>
      <w:r>
        <w:rPr>
          <w:rFonts w:ascii="Times New Roman"/>
          <w:b w:val="false"/>
          <w:i w:val="false"/>
          <w:color w:val="000000"/>
          <w:sz w:val="28"/>
        </w:rPr>
        <w:t>       
</w:t>
      </w:r>
      <w:r>
        <w:rPr>
          <w:rFonts w:ascii="Times New Roman"/>
          <w:b w:val="false"/>
          <w:i/>
          <w:color w:val="000000"/>
          <w:sz w:val="28"/>
        </w:rPr>
        <w:t>«Аз қаржыландыру туралы талаптарға қатысты алдын ала төлемдер»</w:t>
      </w:r>
      <w:r>
        <w:rPr>
          <w:rFonts w:ascii="Times New Roman"/>
          <w:b w:val="false"/>
          <w:i w:val="false"/>
          <w:color w:val="000000"/>
          <w:sz w:val="28"/>
        </w:rPr>
        <w:t xml:space="preserve"> Интерпретация 14 түзету</w:t>
      </w:r>
    </w:p>
    <w:bookmarkEnd w:id="43"/>
    <w:bookmarkStart w:name="z80" w:id="44"/>
    <w:p>
      <w:pPr>
        <w:spacing w:after="0"/>
        <w:ind w:left="0"/>
        <w:jc w:val="both"/>
      </w:pPr>
      <w:r>
        <w:rPr>
          <w:rFonts w:ascii="Times New Roman"/>
          <w:b w:val="false"/>
          <w:i w:val="false"/>
          <w:color w:val="000000"/>
          <w:sz w:val="28"/>
        </w:rPr>
        <w:t>       
Интерпретация 14 түзету 2011 жылғы 1 қаңтарда немесе осы күннен кейін басталатын жылдық есептік кезеңдер үшін күшіне енеді және ретроспективті түрде қолданылады. Түзету таза зейнетақы активінің өтелетін құнын бағалауды түсіндіреді. Түзетуге сәйкес аз қаржыландыру туралы талаптарға қатысты алдын ала төлемді компания актив ретінде ескеруі мүмкін. Түзету Қордың жеке қаржылық есептілігіне әсер етпейді деп болжанады.</w:t>
      </w:r>
    </w:p>
    <w:bookmarkEnd w:id="44"/>
    <w:bookmarkStart w:name="z81" w:id="45"/>
    <w:p>
      <w:pPr>
        <w:spacing w:after="0"/>
        <w:ind w:left="0"/>
        <w:jc w:val="both"/>
      </w:pPr>
      <w:r>
        <w:rPr>
          <w:rFonts w:ascii="Times New Roman"/>
          <w:b w:val="false"/>
          <w:i w:val="false"/>
          <w:color w:val="000000"/>
          <w:sz w:val="28"/>
        </w:rPr>
        <w:t xml:space="preserve">       
Интерпретация 19 </w:t>
      </w:r>
      <w:r>
        <w:rPr>
          <w:rFonts w:ascii="Times New Roman"/>
          <w:b w:val="false"/>
          <w:i/>
          <w:color w:val="000000"/>
          <w:sz w:val="28"/>
        </w:rPr>
        <w:t>«Үлестік құралдар ұсыну арқылы қаржы  міндеттемелерін өтеу»</w:t>
      </w:r>
    </w:p>
    <w:bookmarkEnd w:id="45"/>
    <w:bookmarkStart w:name="z82" w:id="46"/>
    <w:p>
      <w:pPr>
        <w:spacing w:after="0"/>
        <w:ind w:left="0"/>
        <w:jc w:val="both"/>
      </w:pPr>
      <w:r>
        <w:rPr>
          <w:rFonts w:ascii="Times New Roman"/>
          <w:b w:val="false"/>
          <w:i w:val="false"/>
          <w:color w:val="000000"/>
          <w:sz w:val="28"/>
        </w:rPr>
        <w:t>      
 Интерпретация 19 2010 жылғы 1 шілдеде немесе осы күннен кейін басталатын жылдық есептік кезеңдер үшін күшіне енеді. Интерпретация қаржы міндеттемелерін өтеу үшін кредиторға берілген үлестік құралдардың төленген сыйақы ретінде жіктеу өлшемдерін қанағаттандыратындығын түсіндіреді. Шығарылған үлестік құралдар әділ құн бойынша бағаланады. Егер олардың әділ құны сенімді айқындалмаса, олар өтелген міндеттеменің әділ құны бойынша бағаланады. Кірістер немесе шығыстар пайданың немесе шығынның құрамында жедел танылады, Осы интерпретацияны қолдану Қордың жеке қаржылық есептілігіне әсер етпейді.</w:t>
      </w:r>
    </w:p>
    <w:bookmarkEnd w:id="46"/>
    <w:bookmarkStart w:name="z83" w:id="47"/>
    <w:p>
      <w:pPr>
        <w:spacing w:after="0"/>
        <w:ind w:left="0"/>
        <w:jc w:val="both"/>
      </w:pPr>
      <w:r>
        <w:rPr>
          <w:rFonts w:ascii="Times New Roman"/>
          <w:b w:val="false"/>
          <w:i w:val="false"/>
          <w:color w:val="000000"/>
          <w:sz w:val="28"/>
        </w:rPr>
        <w:t>       
</w:t>
      </w:r>
      <w:r>
        <w:rPr>
          <w:rFonts w:ascii="Times New Roman"/>
          <w:b w:val="false"/>
          <w:i/>
          <w:color w:val="000000"/>
          <w:sz w:val="28"/>
        </w:rPr>
        <w:t>ҚЕХС жетілдіру (2010 жылғы мамыр)</w:t>
      </w:r>
    </w:p>
    <w:bookmarkEnd w:id="47"/>
    <w:bookmarkStart w:name="z84" w:id="48"/>
    <w:p>
      <w:pPr>
        <w:spacing w:after="0"/>
        <w:ind w:left="0"/>
        <w:jc w:val="both"/>
      </w:pPr>
      <w:r>
        <w:rPr>
          <w:rFonts w:ascii="Times New Roman"/>
          <w:b w:val="false"/>
          <w:i w:val="false"/>
          <w:color w:val="000000"/>
          <w:sz w:val="28"/>
        </w:rPr>
        <w:t>      
 ҚЕХС жөніндегі кеңес «КЕХС жетілдіру» стандарттарына түзетулердің кешенін жариялады. Түзетулер қолданылған жоқ,өйткені олар 2010 жылғы 1 шілдеде немесе осы күннен кейін, не 2011 жылғы 1 қаңтарда немесе осы күннен кейін басталатын жылдық есептік кезеңдерге қатысты күшіне енеді.</w:t>
      </w:r>
    </w:p>
    <w:bookmarkEnd w:id="48"/>
    <w:bookmarkStart w:name="z85" w:id="49"/>
    <w:p>
      <w:pPr>
        <w:spacing w:after="0"/>
        <w:ind w:left="0"/>
        <w:jc w:val="both"/>
      </w:pPr>
      <w:r>
        <w:rPr>
          <w:rFonts w:ascii="Times New Roman"/>
          <w:b w:val="false"/>
          <w:i w:val="false"/>
          <w:color w:val="000000"/>
          <w:sz w:val="28"/>
        </w:rPr>
        <w:t xml:space="preserve">
      - ҚЕХС 3 </w:t>
      </w:r>
      <w:r>
        <w:rPr>
          <w:rFonts w:ascii="Times New Roman"/>
          <w:b w:val="false"/>
          <w:i/>
          <w:color w:val="000000"/>
          <w:sz w:val="28"/>
        </w:rPr>
        <w:t>«Бизнесті бірікітіру»;</w:t>
      </w:r>
      <w:r>
        <w:br/>
      </w:r>
      <w:r>
        <w:rPr>
          <w:rFonts w:ascii="Times New Roman"/>
          <w:b w:val="false"/>
          <w:i w:val="false"/>
          <w:color w:val="000000"/>
          <w:sz w:val="28"/>
        </w:rPr>
        <w:t>
</w:t>
      </w:r>
      <w:r>
        <w:rPr>
          <w:rFonts w:ascii="Times New Roman"/>
          <w:b w:val="false"/>
          <w:i w:val="false"/>
          <w:color w:val="000000"/>
          <w:sz w:val="28"/>
        </w:rPr>
        <w:t xml:space="preserve">
      - ҚЕХС 7 </w:t>
      </w:r>
      <w:r>
        <w:rPr>
          <w:rFonts w:ascii="Times New Roman"/>
          <w:b w:val="false"/>
          <w:i/>
          <w:color w:val="000000"/>
          <w:sz w:val="28"/>
        </w:rPr>
        <w:t>«Қаржы құралдары: ақпаратты ашу»;</w:t>
      </w:r>
      <w:r>
        <w:br/>
      </w:r>
      <w:r>
        <w:rPr>
          <w:rFonts w:ascii="Times New Roman"/>
          <w:b w:val="false"/>
          <w:i w:val="false"/>
          <w:color w:val="000000"/>
          <w:sz w:val="28"/>
        </w:rPr>
        <w:t>
</w:t>
      </w:r>
      <w:r>
        <w:rPr>
          <w:rFonts w:ascii="Times New Roman"/>
          <w:b w:val="false"/>
          <w:i w:val="false"/>
          <w:color w:val="000000"/>
          <w:sz w:val="28"/>
        </w:rPr>
        <w:t xml:space="preserve">
      - БЕХС 1 </w:t>
      </w:r>
      <w:r>
        <w:rPr>
          <w:rFonts w:ascii="Times New Roman"/>
          <w:b w:val="false"/>
          <w:i/>
          <w:color w:val="000000"/>
          <w:sz w:val="28"/>
        </w:rPr>
        <w:t>«Қаржылық есептілік беру;</w:t>
      </w:r>
      <w:r>
        <w:br/>
      </w:r>
      <w:r>
        <w:rPr>
          <w:rFonts w:ascii="Times New Roman"/>
          <w:b w:val="false"/>
          <w:i w:val="false"/>
          <w:color w:val="000000"/>
          <w:sz w:val="28"/>
        </w:rPr>
        <w:t>
</w:t>
      </w:r>
      <w:r>
        <w:rPr>
          <w:rFonts w:ascii="Times New Roman"/>
          <w:b w:val="false"/>
          <w:i w:val="false"/>
          <w:color w:val="000000"/>
          <w:sz w:val="28"/>
        </w:rPr>
        <w:t xml:space="preserve">
      - БЕХС 27 </w:t>
      </w:r>
      <w:r>
        <w:rPr>
          <w:rFonts w:ascii="Times New Roman"/>
          <w:b w:val="false"/>
          <w:i/>
          <w:color w:val="000000"/>
          <w:sz w:val="28"/>
        </w:rPr>
        <w:t>«Шоғырландырылған және жеке қаржылық есептілік»;</w:t>
      </w:r>
      <w:r>
        <w:br/>
      </w:r>
      <w:r>
        <w:rPr>
          <w:rFonts w:ascii="Times New Roman"/>
          <w:b w:val="false"/>
          <w:i w:val="false"/>
          <w:color w:val="000000"/>
          <w:sz w:val="28"/>
        </w:rPr>
        <w:t>
</w:t>
      </w:r>
      <w:r>
        <w:rPr>
          <w:rFonts w:ascii="Times New Roman"/>
          <w:b w:val="false"/>
          <w:i w:val="false"/>
          <w:color w:val="000000"/>
          <w:sz w:val="28"/>
        </w:rPr>
        <w:t xml:space="preserve">
      - Интерпретация 13 </w:t>
      </w:r>
      <w:r>
        <w:rPr>
          <w:rFonts w:ascii="Times New Roman"/>
          <w:b w:val="false"/>
          <w:i/>
          <w:color w:val="000000"/>
          <w:sz w:val="28"/>
        </w:rPr>
        <w:t>«Клиенттердің адалдығын қолдауға бағытталған бағдарламалар».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ҚЕХС жетілдіру (2010 жылғы мамыр) (жалғасы)</w:t>
      </w:r>
      <w:r>
        <w:br/>
      </w:r>
      <w:r>
        <w:rPr>
          <w:rFonts w:ascii="Times New Roman"/>
          <w:b w:val="false"/>
          <w:i w:val="false"/>
          <w:color w:val="000000"/>
          <w:sz w:val="28"/>
        </w:rPr>
        <w:t>
</w:t>
      </w:r>
      <w:r>
        <w:rPr>
          <w:rFonts w:ascii="Times New Roman"/>
          <w:b w:val="false"/>
          <w:i w:val="false"/>
          <w:color w:val="000000"/>
          <w:sz w:val="28"/>
        </w:rPr>
        <w:t>
      Қор осы түзетулерді қолдану оның қаржылық жағдайына және қызметінің нәтижелеріне әсер етпейді деп пайымдайды.</w:t>
      </w:r>
    </w:p>
    <w:bookmarkEnd w:id="49"/>
    <w:p>
      <w:pPr>
        <w:spacing w:after="0"/>
        <w:ind w:left="0"/>
        <w:jc w:val="both"/>
      </w:pPr>
      <w:r>
        <w:rPr>
          <w:rFonts w:ascii="Times New Roman"/>
          <w:b/>
          <w:i w:val="false"/>
          <w:color w:val="000000"/>
          <w:sz w:val="28"/>
        </w:rPr>
        <w:t>Еншілес ұйымдарға инвестициялар</w:t>
      </w:r>
    </w:p>
    <w:bookmarkStart w:name="z93" w:id="50"/>
    <w:p>
      <w:pPr>
        <w:spacing w:after="0"/>
        <w:ind w:left="0"/>
        <w:jc w:val="both"/>
      </w:pPr>
      <w:r>
        <w:rPr>
          <w:rFonts w:ascii="Times New Roman"/>
          <w:b w:val="false"/>
          <w:i w:val="false"/>
          <w:color w:val="000000"/>
          <w:sz w:val="28"/>
        </w:rPr>
        <w:t>
Еншілес ұйымдарға инвестициялар құнсыздану шегеріліп бастапқы құн бойынша ескеріледі. Қайта ұйымдастыру жолымен сатып алынған еншілес ұйымдарға инвестициялардың бастапқы құны осы еншілес ұйымдардың «капитал бабындағы» үлес ретінде бағаланды.</w:t>
      </w:r>
    </w:p>
    <w:bookmarkEnd w:id="50"/>
    <w:p>
      <w:pPr>
        <w:spacing w:after="0"/>
        <w:ind w:left="0"/>
        <w:jc w:val="both"/>
      </w:pPr>
      <w:r>
        <w:rPr>
          <w:rFonts w:ascii="Times New Roman"/>
          <w:b/>
          <w:i w:val="false"/>
          <w:color w:val="000000"/>
          <w:sz w:val="28"/>
        </w:rPr>
        <w:t>Бірлескен компаниялар мен қауымдасқан компанияларға инвестициялар</w:t>
      </w:r>
    </w:p>
    <w:bookmarkStart w:name="z95" w:id="51"/>
    <w:p>
      <w:pPr>
        <w:spacing w:after="0"/>
        <w:ind w:left="0"/>
        <w:jc w:val="both"/>
      </w:pPr>
      <w:r>
        <w:rPr>
          <w:rFonts w:ascii="Times New Roman"/>
          <w:b w:val="false"/>
          <w:i w:val="false"/>
          <w:color w:val="000000"/>
          <w:sz w:val="28"/>
        </w:rPr>
        <w:t>
Қордың өзінің бірлескен компаниялары мен қауымдасқан компанияларына инвестициялары құнсыздану шегеріліп бастапқы құн бойынша ескеріледі. қауымдасқан компания - бұл Қор елеулі ықпал ететін, бірақ еншілес компанияда, бірлескен кәсіпорын да болып табылмайтын компания.</w:t>
      </w:r>
    </w:p>
    <w:bookmarkEnd w:id="51"/>
    <w:p>
      <w:pPr>
        <w:spacing w:after="0"/>
        <w:ind w:left="0"/>
        <w:jc w:val="both"/>
      </w:pPr>
      <w:r>
        <w:rPr>
          <w:rFonts w:ascii="Times New Roman"/>
          <w:b/>
          <w:i w:val="false"/>
          <w:color w:val="000000"/>
          <w:sz w:val="28"/>
        </w:rPr>
        <w:t>Қаржылық емес активтердің құнсыздануы</w:t>
      </w:r>
    </w:p>
    <w:bookmarkStart w:name="z97" w:id="52"/>
    <w:p>
      <w:pPr>
        <w:spacing w:after="0"/>
        <w:ind w:left="0"/>
        <w:jc w:val="both"/>
      </w:pPr>
      <w:r>
        <w:rPr>
          <w:rFonts w:ascii="Times New Roman"/>
          <w:b w:val="false"/>
          <w:i w:val="false"/>
          <w:color w:val="000000"/>
          <w:sz w:val="28"/>
        </w:rPr>
        <w:t>
Әрбір есепті күні Қор активтің ықтимал құнсыздануының белгілерінің бар-жоқтығын анықтайды. Егер осындай белгілер орын алса, немесе егер активті құнсыздануға жыл сайынғы тексеру жүргізу талап етілсе, Қор активтің өтелетін құнын бағалауды жүргізеді. Активтің өтелетін құны - мынадай шамалардың ең үлкені: активтің әділ құны және активті пайдаланудан болатын құндылық. Өтелетін құн негізінен актив басқа активтер немесе активтердің топтары генерациялайтын ағындардан тәуелсіз ақша қаражатының ағындарын генерацияламайтын жағдайларды қоспағанда, жекелеген актив үшін анықталады. Егер активті ағымдағы құны оның өтелетін құнынан асып кетсе, актив құнсызданған болып саналады және өтелетін құнға дейін шығысқа шығарылады. Пайдаланудан болатын құндылықты бағалау кезінде болашақтағы ақша ағындары келтірілген құнға дейін дисконттау ставкасы бойынша активке тән ақша мен тәуекелдердін уақытша құнын ағымдағы нарықтық бағасын көрсететін салық салғанға дейін дисконтталады. Сатуға жұмсалған шығындарды шегере отырып, әділ құнды айқындау кезінде егер ондайлар болса, жуықтағы нарықтық мәмілелер ескеріледі. Осындай мәмілелер болмағанда бағалаудың тиісті үлгісі қолданылады. Бұл есептер еншілес компаниялардың нарықтағы еркін айналымдағы бағалау коэффициентімен, котировкаларымен немесе әділ құнның өзге де қол жетімді көрсеткіштерімен расталады.</w:t>
      </w:r>
    </w:p>
    <w:bookmarkEnd w:id="52"/>
    <w:bookmarkStart w:name="z98" w:id="53"/>
    <w:p>
      <w:pPr>
        <w:spacing w:after="0"/>
        <w:ind w:left="0"/>
        <w:jc w:val="both"/>
      </w:pPr>
      <w:r>
        <w:rPr>
          <w:rFonts w:ascii="Times New Roman"/>
          <w:b w:val="false"/>
          <w:i w:val="false"/>
          <w:color w:val="000000"/>
          <w:sz w:val="28"/>
        </w:rPr>
        <w:t>
Әрбір есепті күні активтер үшін құнсызданудан болатын бұрын танылған шығындардың енді жоқтығының немесе азайғандығының белгісінің болуы бағаланады. Егер ондай белгілер болса, Қор активтің өтелетін құнын есептейді. Құнсызданудан болатын бұрын танылған шығындар, егер құнсызданудан болатын шығынды соңғы рет таныған уақыттан бастап активтің өтелетін құнын айқындау үшін пайдаланылған жол берілімде өзгеріс орын алған жағдайда ғана қалпына келтіріледі, Қалпына келтірілген жағдайда активтің ағымдағы құны активтің өтелетін құнынан, сондай-ақ егер бұрынғы жылдары актив бойынша құнсызданудан болатын шығын танылмаған жағдайда ол бойынша осы актив танылса ағымдағы құннан (амортизацияны шегергенде) аспайды. Мұндай қалпына келтіру жиынтық кіріс туралы есепте танылады.</w:t>
      </w:r>
    </w:p>
    <w:bookmarkEnd w:id="53"/>
    <w:bookmarkStart w:name="z99" w:id="54"/>
    <w:p>
      <w:pPr>
        <w:spacing w:after="0"/>
        <w:ind w:left="0"/>
        <w:jc w:val="both"/>
      </w:pPr>
      <w:r>
        <w:rPr>
          <w:rFonts w:ascii="Times New Roman"/>
          <w:b w:val="false"/>
          <w:i w:val="false"/>
          <w:color w:val="000000"/>
          <w:sz w:val="28"/>
        </w:rPr>
        <w:t>
Сондай-ақ нақты активтерді бағалау кезінде мынадай өлшемдер қолданылады:</w:t>
      </w:r>
    </w:p>
    <w:bookmarkEnd w:id="54"/>
    <w:bookmarkStart w:name="z100" w:id="55"/>
    <w:p>
      <w:pPr>
        <w:spacing w:after="0"/>
        <w:ind w:left="0"/>
        <w:jc w:val="both"/>
      </w:pPr>
      <w:r>
        <w:rPr>
          <w:rFonts w:ascii="Times New Roman"/>
          <w:b w:val="false"/>
          <w:i w:val="false"/>
          <w:color w:val="000000"/>
          <w:sz w:val="28"/>
        </w:rPr>
        <w:t>
</w:t>
      </w:r>
      <w:r>
        <w:rPr>
          <w:rFonts w:ascii="Times New Roman"/>
          <w:b w:val="false"/>
          <w:i/>
          <w:color w:val="000000"/>
          <w:sz w:val="28"/>
        </w:rPr>
        <w:t>Еншілес компанияларды бірлескен кәсіпорындарға және қауымдасқан компанияларға инвестициялар</w:t>
      </w:r>
    </w:p>
    <w:bookmarkEnd w:id="55"/>
    <w:bookmarkStart w:name="z101" w:id="56"/>
    <w:p>
      <w:pPr>
        <w:spacing w:after="0"/>
        <w:ind w:left="0"/>
        <w:jc w:val="both"/>
      </w:pPr>
      <w:r>
        <w:rPr>
          <w:rFonts w:ascii="Times New Roman"/>
          <w:b w:val="false"/>
          <w:i w:val="false"/>
          <w:color w:val="000000"/>
          <w:sz w:val="28"/>
        </w:rPr>
        <w:t>
Әрбір есепті күнге Қор еншілес компанияларға, бірлескен кәсіпорындарға және қауымдасқан компанияларға инвестициялардың құнсыздануының объективтің куәліктерінің болуын анықтайды. Егер құнсызданудың объективті индикаторлары болса, Қор құнсыздануға тест жүргізеді және өтелетін құн мен инвестицияның теңгерімдік құны арасындағы айырма ретінде құнсыздану сомасын есептейді.</w:t>
      </w:r>
    </w:p>
    <w:bookmarkEnd w:id="56"/>
    <w:p>
      <w:pPr>
        <w:spacing w:after="0"/>
        <w:ind w:left="0"/>
        <w:jc w:val="both"/>
      </w:pPr>
      <w:r>
        <w:rPr>
          <w:rFonts w:ascii="Times New Roman"/>
          <w:b/>
          <w:i w:val="false"/>
          <w:color w:val="000000"/>
          <w:sz w:val="28"/>
        </w:rPr>
        <w:t>Қаржы активтері</w:t>
      </w:r>
    </w:p>
    <w:bookmarkStart w:name="z102" w:id="57"/>
    <w:p>
      <w:pPr>
        <w:spacing w:after="0"/>
        <w:ind w:left="0"/>
        <w:jc w:val="both"/>
      </w:pPr>
      <w:r>
        <w:rPr>
          <w:rFonts w:ascii="Times New Roman"/>
          <w:b w:val="false"/>
          <w:i w:val="false"/>
          <w:color w:val="000000"/>
          <w:sz w:val="28"/>
        </w:rPr>
        <w:t>
ҚЕХС 39 әрекеті саласындағы қаржы активтері тиісінше пайда немесе шығын; берілген қарыздар мен дебиторлық берешек; өтелгенге дейін ұсталатын қаржы активтері; сату үшін қолда бар қаржы активтері; туынды құралдар арқылы әділ құн бойынша қайта бағаланатын қаржы активтері ретінде жіктеледі; Қор өзінің қаржы активтерін олардың бастапқы танылуы кезінде жіктейді.</w:t>
      </w:r>
    </w:p>
    <w:bookmarkEnd w:id="57"/>
    <w:p>
      <w:pPr>
        <w:spacing w:after="0"/>
        <w:ind w:left="0"/>
        <w:jc w:val="both"/>
      </w:pPr>
      <w:r>
        <w:rPr>
          <w:rFonts w:ascii="Times New Roman"/>
          <w:b w:val="false"/>
          <w:i w:val="false"/>
          <w:color w:val="000000"/>
          <w:sz w:val="28"/>
        </w:rPr>
        <w:t>Қаржы активтері пайда немесе шығын арқылы әділ құн бойынша қайта бағаланбайтын, олармен тікелей байланысты мәміле жөніндегі шығындар инвестиция жағдайында ұлғайтылған әділ құн бойынша бастапқыда танылады.</w:t>
      </w:r>
    </w:p>
    <w:p>
      <w:pPr>
        <w:spacing w:after="0"/>
        <w:ind w:left="0"/>
        <w:jc w:val="both"/>
      </w:pPr>
      <w:r>
        <w:rPr>
          <w:rFonts w:ascii="Times New Roman"/>
          <w:b w:val="false"/>
          <w:i w:val="false"/>
          <w:color w:val="000000"/>
          <w:sz w:val="28"/>
        </w:rPr>
        <w:t>Заңнамамен немесе белгілі бір нарықта («стандартты жағдайлардағы» сауда) қабылданған ережелермен белгіленетін мерзімде активтер беруді талап ететін қаржы активтерін сатып алу немесе сату жөніндегі барлық мәмілелер мәмілелер жасалған күні, яғни Қор өзіне активті сатып алу немесе сату міндеттемесін қабылдаған күні танылады.</w:t>
      </w:r>
    </w:p>
    <w:p>
      <w:pPr>
        <w:spacing w:after="0"/>
        <w:ind w:left="0"/>
        <w:jc w:val="both"/>
      </w:pPr>
      <w:r>
        <w:rPr>
          <w:rFonts w:ascii="Times New Roman"/>
          <w:b w:val="false"/>
          <w:i w:val="false"/>
          <w:color w:val="000000"/>
          <w:sz w:val="28"/>
        </w:rPr>
        <w:t>Қордың қаржы активтері ақша қаражаты мен оның баламаларын, банк депозиттерін, сауда мен өзге де дебиторлық берешекті, берілген қарыздарды, кредиттік мекемелердегі қаражатты және алуға өзге де сомаларды қамтиды. Қаржы активтерін кейінгі бағалау мынадай түрде олардың жіктемесіне тәуелді. болады:</w:t>
      </w:r>
    </w:p>
    <w:p>
      <w:pPr>
        <w:spacing w:after="0"/>
        <w:ind w:left="0"/>
        <w:jc w:val="both"/>
      </w:pPr>
      <w:r>
        <w:rPr>
          <w:rFonts w:ascii="Times New Roman"/>
          <w:b w:val="false"/>
          <w:i/>
          <w:color w:val="000000"/>
          <w:sz w:val="28"/>
        </w:rPr>
        <w:t>      Кредиттік мекемелердегі қаражат, берілген қарыздар және өзге де  дебиторлық берешек</w:t>
      </w:r>
    </w:p>
    <w:p>
      <w:pPr>
        <w:spacing w:after="0"/>
        <w:ind w:left="0"/>
        <w:jc w:val="both"/>
      </w:pPr>
      <w:r>
        <w:rPr>
          <w:rFonts w:ascii="Times New Roman"/>
          <w:b w:val="false"/>
          <w:i w:val="false"/>
          <w:color w:val="000000"/>
          <w:sz w:val="28"/>
        </w:rPr>
        <w:t>      Берілген қарыздар мен дебиторлық берешек белсенді нарықта қолданылмайтын белгіленген немесе анықталған төлемдерімен туынды емес қаржы активтерін білдіреді. Бастапқы мойындалғаннан кейін осындай түрдегі қаржы активтері құнсызданудан болатын шығындар шегеріле отырып, тиімді пайыздық ставка пайдаланыла отырып айқындалатын амортизациялық құн бойынша бағаланады. Анортизациялық құн сатып алу кезіндегі дисконттар немесе сыйақылар, сондай-ақ комиссиялық немесе тиімді пайыздық ставканың ажырамас бөлігі болып табылатын шығындар ескеріле отырып есептеледі. Амортизация тиімді пайыздық ставканың негізінде жиынтық кіріс туралы жеке есепте пайыздық кірістердің құрамына енгізіледі. Құнсызданумен түсіндірілетін шығыстар жиынтық кіріс туралы жеке есепте жеке жолмен көрсетіледі.</w:t>
      </w:r>
    </w:p>
    <w:bookmarkStart w:name="z107" w:id="58"/>
    <w:p>
      <w:pPr>
        <w:spacing w:after="0"/>
        <w:ind w:left="0"/>
        <w:jc w:val="both"/>
      </w:pPr>
      <w:r>
        <w:rPr>
          <w:rFonts w:ascii="Times New Roman"/>
          <w:b w:val="false"/>
          <w:i w:val="false"/>
          <w:color w:val="000000"/>
          <w:sz w:val="28"/>
        </w:rPr>
        <w:t>
</w:t>
      </w:r>
      <w:r>
        <w:rPr>
          <w:rFonts w:ascii="Times New Roman"/>
          <w:b w:val="false"/>
          <w:i/>
          <w:color w:val="000000"/>
          <w:sz w:val="28"/>
        </w:rPr>
        <w:t>      Өтелуге дейін ұсталатын инвестициялар</w:t>
      </w:r>
    </w:p>
    <w:bookmarkEnd w:id="58"/>
    <w:bookmarkStart w:name="z108" w:id="59"/>
    <w:p>
      <w:pPr>
        <w:spacing w:after="0"/>
        <w:ind w:left="0"/>
        <w:jc w:val="both"/>
      </w:pPr>
      <w:r>
        <w:rPr>
          <w:rFonts w:ascii="Times New Roman"/>
          <w:b w:val="false"/>
          <w:i w:val="false"/>
          <w:color w:val="000000"/>
          <w:sz w:val="28"/>
        </w:rPr>
        <w:t>
Тіркелген немесе анықталған төлемдері немесе анықталатын төлемдері мен тіркелген өтеу мерзімі бар туынды емес қаржы активтері Қор оларды өтеу мерзіміне дейін ұстауға қатты ниетте болғанда және қабілетті болғанда өтелуге дейін ұсталатын инвестициялар ретінде жіктеледі. Өтелуге дейін ұсталатын инвестициялар бастапқы бағалағаннан кейін құнсыздану шығынын шегергенде тиімді пайыздық ставка әдісі пайдаланыла отырып анықталатын амортизациялық құн бойынша бағаланады. Амортизациялық құн сатып алу кезіндегі дисконттар мен сыйақыларды, сондай-ақ комиссиялық немесе тиімді пайыздық ставканың ажырамас бөлігі болып табылатын шығындардың құны ескеріле отырып есептеледі. Амортизация тиімді пайыздық ставка пайдалану негізінде жиынтық кіріс туралы жеке есепте пайыздық кірістер құрамына енгізіледі. Құнсызданумен түсіндірілетін шығыстар жиынтық кіріс туралы жеке есепте жеке жолда көрсетіледі.</w:t>
      </w:r>
    </w:p>
    <w:bookmarkEnd w:id="59"/>
    <w:bookmarkStart w:name="z109" w:id="60"/>
    <w:p>
      <w:pPr>
        <w:spacing w:after="0"/>
        <w:ind w:left="0"/>
        <w:jc w:val="both"/>
      </w:pPr>
      <w:r>
        <w:rPr>
          <w:rFonts w:ascii="Times New Roman"/>
          <w:b w:val="false"/>
          <w:i w:val="false"/>
          <w:color w:val="000000"/>
          <w:sz w:val="28"/>
        </w:rPr>
        <w:t>
</w:t>
      </w:r>
      <w:r>
        <w:rPr>
          <w:rFonts w:ascii="Times New Roman"/>
          <w:b w:val="false"/>
          <w:i/>
          <w:color w:val="000000"/>
          <w:sz w:val="28"/>
        </w:rPr>
        <w:t>      Сату үшін қолда бар қаржы инвестициялары</w:t>
      </w:r>
    </w:p>
    <w:bookmarkEnd w:id="60"/>
    <w:bookmarkStart w:name="z110" w:id="61"/>
    <w:p>
      <w:pPr>
        <w:spacing w:after="0"/>
        <w:ind w:left="0"/>
        <w:jc w:val="both"/>
      </w:pPr>
      <w:r>
        <w:rPr>
          <w:rFonts w:ascii="Times New Roman"/>
          <w:b w:val="false"/>
          <w:i w:val="false"/>
          <w:color w:val="000000"/>
          <w:sz w:val="28"/>
        </w:rPr>
        <w:t>
Сату үшін қолда бар қаржы инвестициялары үлестік және борыштық бағалы қағаздарды қамтиды. Сату үшін қолда бар ретінде жіктелген үлестік инвестициялар, - бұлар сату үшін арналғандар ретінде де, пайда немесе шығын арқылы әділ құн бойынша қайта бағаланатын ретінде де жіктелмеген осындай инвестициялар, Осы санаттағы борыштық бағалы қағаздар - бұлар компания белгіленбеген уақыт кезеңі бойында ұстап тұрғысы келетін және өтімділікті қамтамасыз ету мақсаттары үшін немесе нарықтық жағдайлардың өзгерісіне жауап ретінде сатылуы мүмкін бағалы қағаздар.</w:t>
      </w:r>
    </w:p>
    <w:bookmarkEnd w:id="61"/>
    <w:bookmarkStart w:name="z111" w:id="62"/>
    <w:p>
      <w:pPr>
        <w:spacing w:after="0"/>
        <w:ind w:left="0"/>
        <w:jc w:val="both"/>
      </w:pPr>
      <w:r>
        <w:rPr>
          <w:rFonts w:ascii="Times New Roman"/>
          <w:b w:val="false"/>
          <w:i w:val="false"/>
          <w:color w:val="000000"/>
          <w:sz w:val="28"/>
        </w:rPr>
        <w:t>
Бастапқы бағаланғаннан кейін сату үшін қолда бар қаржы инвестициялары әділ құн бойынша бағаланады, ал ол бойынша сатылмаған кірістер немесе шығыстар сату үшін қолда бар құралдар қорының құрамында өзге де жиынтық кіріс ретінде жинақталған кірістер немесе шығыстар сату үшін қолда бар құралдар қорынан жиынтық кіріс туралы жеке есептегі пайданың немесе шығынның құрамына қайта жіктелетін инвестицияларды тану тоқтатылған сәтке дейін танылады.</w:t>
      </w:r>
    </w:p>
    <w:bookmarkEnd w:id="62"/>
    <w:bookmarkStart w:name="z112" w:id="63"/>
    <w:p>
      <w:pPr>
        <w:spacing w:after="0"/>
        <w:ind w:left="0"/>
        <w:jc w:val="both"/>
      </w:pPr>
      <w:r>
        <w:rPr>
          <w:rFonts w:ascii="Times New Roman"/>
          <w:b w:val="false"/>
          <w:i w:val="false"/>
          <w:color w:val="000000"/>
          <w:sz w:val="28"/>
        </w:rPr>
        <w:t>
</w:t>
      </w:r>
      <w:r>
        <w:rPr>
          <w:rFonts w:ascii="Times New Roman"/>
          <w:b w:val="false"/>
          <w:i/>
          <w:color w:val="000000"/>
          <w:sz w:val="28"/>
        </w:rPr>
        <w:t>Әділ құнды анықтау</w:t>
      </w:r>
    </w:p>
    <w:bookmarkEnd w:id="63"/>
    <w:bookmarkStart w:name="z113" w:id="64"/>
    <w:p>
      <w:pPr>
        <w:spacing w:after="0"/>
        <w:ind w:left="0"/>
        <w:jc w:val="both"/>
      </w:pPr>
      <w:r>
        <w:rPr>
          <w:rFonts w:ascii="Times New Roman"/>
          <w:b w:val="false"/>
          <w:i w:val="false"/>
          <w:color w:val="000000"/>
          <w:sz w:val="28"/>
        </w:rPr>
        <w:t>
Олармен сауда есепті кезеңде белсенді нарықта жүзеге асырылатын қаржы құралдарының әділ құны мәміле жөніндегі шығындар шегерілместен нарықтық белгілеулер немесе дилерлердің белгілеулері негізінде анықталады (ұзын позициялар үшін сатып алуға арналған белгілеулер және қысқа позициялар үшін сатып алуға арналған белгілеулер).</w:t>
      </w:r>
    </w:p>
    <w:bookmarkEnd w:id="64"/>
    <w:bookmarkStart w:name="z114" w:id="65"/>
    <w:p>
      <w:pPr>
        <w:spacing w:after="0"/>
        <w:ind w:left="0"/>
        <w:jc w:val="both"/>
      </w:pPr>
      <w:r>
        <w:rPr>
          <w:rFonts w:ascii="Times New Roman"/>
          <w:b w:val="false"/>
          <w:i w:val="false"/>
          <w:color w:val="000000"/>
          <w:sz w:val="28"/>
        </w:rPr>
        <w:t>
Олармен сауда есепті кезеңде белсенді нарықта жүзеге асырылмайтын өзге қаржы құралдарының әділ құны бағалау әдістемесі пайдаланылып анықталады. Бағалау әдістемесі таза келтірілген құн негізіндегі модельді, оларға қадағаланатын нарықта баға бар ұқсас құралдармен салыстыруды, опциондарды бағалау модельдері мен басқа да бағалау модельдерін қамтиды.</w:t>
      </w:r>
    </w:p>
    <w:bookmarkEnd w:id="65"/>
    <w:p>
      <w:pPr>
        <w:spacing w:after="0"/>
        <w:ind w:left="0"/>
        <w:jc w:val="both"/>
      </w:pPr>
      <w:r>
        <w:rPr>
          <w:rFonts w:ascii="Times New Roman"/>
          <w:b/>
          <w:i w:val="false"/>
          <w:color w:val="000000"/>
          <w:sz w:val="28"/>
        </w:rPr>
        <w:t>Тануды тоқтату</w:t>
      </w:r>
    </w:p>
    <w:bookmarkStart w:name="z116" w:id="66"/>
    <w:p>
      <w:pPr>
        <w:spacing w:after="0"/>
        <w:ind w:left="0"/>
        <w:jc w:val="both"/>
      </w:pPr>
      <w:r>
        <w:rPr>
          <w:rFonts w:ascii="Times New Roman"/>
          <w:b w:val="false"/>
          <w:i w:val="false"/>
          <w:color w:val="000000"/>
          <w:sz w:val="28"/>
        </w:rPr>
        <w:t>
</w:t>
      </w:r>
      <w:r>
        <w:rPr>
          <w:rFonts w:ascii="Times New Roman"/>
          <w:b w:val="false"/>
          <w:i/>
          <w:color w:val="000000"/>
          <w:sz w:val="28"/>
        </w:rPr>
        <w:t>Қаржы активтері</w:t>
      </w:r>
    </w:p>
    <w:bookmarkEnd w:id="66"/>
    <w:bookmarkStart w:name="z117" w:id="67"/>
    <w:p>
      <w:pPr>
        <w:spacing w:after="0"/>
        <w:ind w:left="0"/>
        <w:jc w:val="both"/>
      </w:pPr>
      <w:r>
        <w:rPr>
          <w:rFonts w:ascii="Times New Roman"/>
          <w:b w:val="false"/>
          <w:i w:val="false"/>
          <w:color w:val="000000"/>
          <w:sz w:val="28"/>
        </w:rPr>
        <w:t>
Қаржы активтері (немесе, қолданылуына карай - қаржы активінің бөлігі немесе ұқсас қаржы активтері. тобының бөлігі), егер:</w:t>
      </w:r>
      <w:r>
        <w:br/>
      </w:r>
      <w:r>
        <w:rPr>
          <w:rFonts w:ascii="Times New Roman"/>
          <w:b w:val="false"/>
          <w:i w:val="false"/>
          <w:color w:val="000000"/>
          <w:sz w:val="28"/>
        </w:rPr>
        <w:t>
      - 
</w:t>
      </w:r>
      <w:r>
        <w:rPr>
          <w:rFonts w:ascii="Times New Roman"/>
          <w:b w:val="false"/>
          <w:i w:val="false"/>
          <w:color w:val="000000"/>
          <w:sz w:val="28"/>
        </w:rPr>
        <w:t>
активтен ақша ағындарын алу құқығының қолданылу мерзімі аяқталса;</w:t>
      </w:r>
      <w:r>
        <w:br/>
      </w:r>
      <w:r>
        <w:rPr>
          <w:rFonts w:ascii="Times New Roman"/>
          <w:b w:val="false"/>
          <w:i w:val="false"/>
          <w:color w:val="000000"/>
          <w:sz w:val="28"/>
        </w:rPr>
        <w:t>
</w:t>
      </w:r>
      <w:r>
        <w:rPr>
          <w:rFonts w:ascii="Times New Roman"/>
          <w:b w:val="false"/>
          <w:i w:val="false"/>
          <w:color w:val="000000"/>
          <w:sz w:val="28"/>
        </w:rPr>
        <w:t>
      - Қор активтен ақша ағымын алу құқығын берсе не үшінші тарапқа алынатын ақша ағынын толық көлемде және елеулі кідіріссіз «транзит» келісімі бойынша төлеу міндеттемесін алса; не (а) Қор активтен барлық тәуекел мен пайданы берсе, не (б) Қор бермесе, бірақ активтең барлық тәуекел мен пайданы бермесе, бірақ осы активті бақылауды берсе теңгерімде тану тоқтатылады.</w:t>
      </w:r>
    </w:p>
    <w:bookmarkEnd w:id="67"/>
    <w:bookmarkStart w:name="z120" w:id="68"/>
    <w:p>
      <w:pPr>
        <w:spacing w:after="0"/>
        <w:ind w:left="0"/>
        <w:jc w:val="both"/>
      </w:pPr>
      <w:r>
        <w:rPr>
          <w:rFonts w:ascii="Times New Roman"/>
          <w:b w:val="false"/>
          <w:i w:val="false"/>
          <w:color w:val="000000"/>
          <w:sz w:val="28"/>
        </w:rPr>
        <w:t>
Егер Қор активтен ақша ағынын алудың барлық құқығын берсе, не транзит келісімін жасасса және бұл ретте активтен барлық тәуекел мен пайданы бермесе және сақтамаса, сондай-ақ активті бақылауды бермесе, жаңа актив Қор берілген активке өз қатысуын жалғастыратындай дәрежеде танылады.</w:t>
      </w:r>
    </w:p>
    <w:bookmarkEnd w:id="68"/>
    <w:bookmarkStart w:name="z121" w:id="69"/>
    <w:p>
      <w:pPr>
        <w:spacing w:after="0"/>
        <w:ind w:left="0"/>
        <w:jc w:val="both"/>
      </w:pPr>
      <w:r>
        <w:rPr>
          <w:rFonts w:ascii="Times New Roman"/>
          <w:b w:val="false"/>
          <w:i w:val="false"/>
          <w:color w:val="000000"/>
          <w:sz w:val="28"/>
        </w:rPr>
        <w:t>
Бұл жағдайда Қор тиісті міндеттемені де таниды. Берілген актив пен тиісті міндеттеме Қор сақтаған құқық пен міндеттемені көрсететін негізде бағаланады.</w:t>
      </w:r>
    </w:p>
    <w:bookmarkEnd w:id="69"/>
    <w:bookmarkStart w:name="z122" w:id="70"/>
    <w:p>
      <w:pPr>
        <w:spacing w:after="0"/>
        <w:ind w:left="0"/>
        <w:jc w:val="both"/>
      </w:pPr>
      <w:r>
        <w:rPr>
          <w:rFonts w:ascii="Times New Roman"/>
          <w:b w:val="false"/>
          <w:i w:val="false"/>
          <w:color w:val="000000"/>
          <w:sz w:val="28"/>
        </w:rPr>
        <w:t>
Берілген актив бойынша кепіл нысанын қабылдайтын жалғасқан қатысу мынадай шамалардың ең азы бойынша танылады; активтің бастапқы теңгерімдік құны немесе төленуін Қор талап етуі мүмкін ең көп сома.</w:t>
      </w:r>
    </w:p>
    <w:bookmarkEnd w:id="70"/>
    <w:bookmarkStart w:name="z123" w:id="71"/>
    <w:p>
      <w:pPr>
        <w:spacing w:after="0"/>
        <w:ind w:left="0"/>
        <w:jc w:val="both"/>
      </w:pPr>
      <w:r>
        <w:rPr>
          <w:rFonts w:ascii="Times New Roman"/>
          <w:b w:val="false"/>
          <w:i w:val="false"/>
          <w:color w:val="000000"/>
          <w:sz w:val="28"/>
        </w:rPr>
        <w:t>
</w:t>
      </w:r>
      <w:r>
        <w:rPr>
          <w:rFonts w:ascii="Times New Roman"/>
          <w:b w:val="false"/>
          <w:i/>
          <w:color w:val="000000"/>
          <w:sz w:val="28"/>
        </w:rPr>
        <w:t>Қаржылық міндеттемелер</w:t>
      </w:r>
    </w:p>
    <w:bookmarkEnd w:id="71"/>
    <w:bookmarkStart w:name="z124" w:id="72"/>
    <w:p>
      <w:pPr>
        <w:spacing w:after="0"/>
        <w:ind w:left="0"/>
        <w:jc w:val="both"/>
      </w:pPr>
      <w:r>
        <w:rPr>
          <w:rFonts w:ascii="Times New Roman"/>
          <w:b w:val="false"/>
          <w:i w:val="false"/>
          <w:color w:val="000000"/>
          <w:sz w:val="28"/>
        </w:rPr>
        <w:t>
Егер міндеттеме өтелсе, күші жойылса, немесе оның қолданылу мерзімі аяқталса, қаржылық міндеттеме танылуын тоқтатады.</w:t>
      </w:r>
    </w:p>
    <w:bookmarkEnd w:id="72"/>
    <w:bookmarkStart w:name="z125" w:id="73"/>
    <w:p>
      <w:pPr>
        <w:spacing w:after="0"/>
        <w:ind w:left="0"/>
        <w:jc w:val="both"/>
      </w:pPr>
      <w:r>
        <w:rPr>
          <w:rFonts w:ascii="Times New Roman"/>
          <w:b w:val="false"/>
          <w:i w:val="false"/>
          <w:color w:val="000000"/>
          <w:sz w:val="28"/>
        </w:rPr>
        <w:t>
</w:t>
      </w:r>
      <w:r>
        <w:rPr>
          <w:rFonts w:ascii="Times New Roman"/>
          <w:b/>
          <w:i w:val="false"/>
          <w:color w:val="000000"/>
          <w:sz w:val="28"/>
        </w:rPr>
        <w:t>Қаржы активтерінің құнсыздануы</w:t>
      </w:r>
    </w:p>
    <w:bookmarkEnd w:id="73"/>
    <w:bookmarkStart w:name="z126" w:id="74"/>
    <w:p>
      <w:pPr>
        <w:spacing w:after="0"/>
        <w:ind w:left="0"/>
        <w:jc w:val="both"/>
      </w:pPr>
      <w:r>
        <w:rPr>
          <w:rFonts w:ascii="Times New Roman"/>
          <w:b w:val="false"/>
          <w:i w:val="false"/>
          <w:color w:val="000000"/>
          <w:sz w:val="28"/>
        </w:rPr>
        <w:t>
</w:t>
      </w:r>
      <w:r>
        <w:rPr>
          <w:rFonts w:ascii="Times New Roman"/>
          <w:b w:val="false"/>
          <w:i/>
          <w:color w:val="000000"/>
          <w:sz w:val="28"/>
        </w:rPr>
        <w:t>Кредиттік мекемелердегі қаражат, клиенттерге қарыздар және банк депозиттері</w:t>
      </w:r>
    </w:p>
    <w:bookmarkEnd w:id="74"/>
    <w:bookmarkStart w:name="z127" w:id="75"/>
    <w:p>
      <w:pPr>
        <w:spacing w:after="0"/>
        <w:ind w:left="0"/>
        <w:jc w:val="both"/>
      </w:pPr>
      <w:r>
        <w:rPr>
          <w:rFonts w:ascii="Times New Roman"/>
          <w:b w:val="false"/>
          <w:i w:val="false"/>
          <w:color w:val="000000"/>
          <w:sz w:val="28"/>
        </w:rPr>
        <w:t>
Есебі амортизациялық құн бойынша жүргізілетін кредиттік мекемелердегі қаражатқа, қарыздар мен банк депозиттеріне қатысты Қор бастапқыда жекелеген маңызды қаржы активтері үшін объективті белгілердің болуын жеке негізде және жеке маңызды болып табылатын қаржы активтері үшін жеке негізде немесе жиынтықта бағалайды. Егер Қор жеке негізде бағаланған қаржы активі бойынша оның маңызды болып табылағындығына қарамастан объективті құнсыздану белгілері жоқ деп анықтаса, Қор бұл активті кредит тәуекелінің ұқсас сипаттамалары бар қаржы активтері тобына қосады және оларды жиынтық негізде құнсыздану мәніне бағалайды. Оларға қатысты құнсыздану шығындары танылатын жеке негізде құнсыздану мәніне бағаланатын активтер құнсыздану мәніне жиынтық негізде бағаланбауға тиіс.</w:t>
      </w:r>
      <w:r>
        <w:br/>
      </w:r>
      <w:r>
        <w:rPr>
          <w:rFonts w:ascii="Times New Roman"/>
          <w:b w:val="false"/>
          <w:i w:val="false"/>
          <w:color w:val="000000"/>
          <w:sz w:val="28"/>
        </w:rPr>
        <w:t>
</w:t>
      </w:r>
      <w:r>
        <w:rPr>
          <w:rFonts w:ascii="Times New Roman"/>
          <w:b w:val="false"/>
          <w:i w:val="false"/>
          <w:color w:val="000000"/>
          <w:sz w:val="28"/>
        </w:rPr>
        <w:t>
      Құнсыздану шығындарының пайда болуының объективтік куәліктері болған жағдайда шығынның сомасы активтің баланстық құны мен болашақтан ақша ағындарының бағаланған қаражатының келтірілген құны арасындағы айырманы білдіреді (әлі жұмсалмаған берілген қарыз бойынша болашақта күтілетін шығындарды ескермейтін). Активтің теңгерімдік құны резерв шотын пайдалану есебінен азаяды және шығын сомасы жиынтық кіріс туралы жеке есепте танылады. Пайыздық кірістер актив бойынша бастапқы тиімді пайыздық ставка негізінде азайтылған теңгерімдік құн бойынша есептеледі. Пайыздық кіріс жиынтық кіріс туралы жеке есепте жеке жолда кірістің бөлігі ретінде көрсетіледі. Қарыздар мен тиісті резерв өтеудің нақты перспективалары болмағанда және барлық қамтамасыз ету іске асырылғанда немесе Қорға берілгенде шығысқа шығарылады. Егер келесі жылы құнсызданудың бағаланған шығындары сомасы құнсыздану шығындары танылғаннан кейін болған оқиғаға байланысты ұлғайса немесе азайса, бұрын танылған құнсыздану шығындарының сомасы резерв шотын түзету арқылы ұлғаяды немесе азаяды. Егер бұрын шығысқа шығарылған сомалар кейін қалпына келтірілсе, онда қалпына келтіру сомасы жиынтық кіріс туралы жеке есепте пайдада немесе шығында көрсетіледі.</w:t>
      </w:r>
    </w:p>
    <w:bookmarkEnd w:id="75"/>
    <w:bookmarkStart w:name="z129" w:id="76"/>
    <w:p>
      <w:pPr>
        <w:spacing w:after="0"/>
        <w:ind w:left="0"/>
        <w:jc w:val="both"/>
      </w:pPr>
      <w:r>
        <w:rPr>
          <w:rFonts w:ascii="Times New Roman"/>
          <w:b w:val="false"/>
          <w:i w:val="false"/>
          <w:color w:val="000000"/>
          <w:sz w:val="28"/>
        </w:rPr>
        <w:t>
</w:t>
      </w:r>
      <w:r>
        <w:rPr>
          <w:rFonts w:ascii="Times New Roman"/>
          <w:b w:val="false"/>
          <w:i/>
          <w:color w:val="000000"/>
          <w:sz w:val="28"/>
        </w:rPr>
        <w:t>Амортизациялық құн бойынша ескерілетін қаржы активтері</w:t>
      </w:r>
    </w:p>
    <w:bookmarkEnd w:id="76"/>
    <w:bookmarkStart w:name="z130" w:id="77"/>
    <w:p>
      <w:pPr>
        <w:spacing w:after="0"/>
        <w:ind w:left="0"/>
        <w:jc w:val="both"/>
      </w:pPr>
      <w:r>
        <w:rPr>
          <w:rFonts w:ascii="Times New Roman"/>
          <w:b w:val="false"/>
          <w:i w:val="false"/>
          <w:color w:val="000000"/>
          <w:sz w:val="28"/>
        </w:rPr>
        <w:t>
Амортизациялық құн бойынша ескерілетін қаржы активтеріне қатысты Қор әуелі жеке маңызды қаржы активтерінің, не жеке маңызды болып табылмайтын қаржы активтері бойынша жиынтық құнсыздануының объективтік куәліктерінің болуына жеке бағалау жүргізеді. Егер Қор оның маңыздылығына қарамастан жеке бағаланатын қаржы активінің құнсызлануының объективтік куәліктері жоқ деп анықтаса, ол бұл активті кредиттік тәуекелінің осыған ұқсас сипаттамалары бар қаржы активтерінің тобына енгізеді, ал содан соң бұл активтерді жиынтық негізде құнсыздану мәніне қарастырады. Олар бойынша құнсыздану шығындары танылатын немесе танылуы жалғасатын құнсыздану мәніне жеке бағаланатын активтер құнсыздану мәніне жиынтық бағалауға енгізілмейді.</w:t>
      </w:r>
      <w:r>
        <w:br/>
      </w:r>
      <w:r>
        <w:rPr>
          <w:rFonts w:ascii="Times New Roman"/>
          <w:b w:val="false"/>
          <w:i w:val="false"/>
          <w:color w:val="000000"/>
          <w:sz w:val="28"/>
        </w:rPr>
        <w:t>
</w:t>
      </w:r>
      <w:r>
        <w:rPr>
          <w:rFonts w:ascii="Times New Roman"/>
          <w:b w:val="false"/>
          <w:i w:val="false"/>
          <w:color w:val="000000"/>
          <w:sz w:val="28"/>
        </w:rPr>
        <w:t>
      Құнсыздану шығынын бастан кешудің объективті куәлігі болған жағдайда шығынның сомасы активтің баланстық құн мен болашақтағы ақша ағындарының бағаланған қаражатының келтірілген құны арасындағы айырманы білдіреді (әлі жұмсалмаған кредиттер болашақта күтілетін шығындарды ескермейтін).</w:t>
      </w:r>
      <w:r>
        <w:br/>
      </w:r>
      <w:r>
        <w:rPr>
          <w:rFonts w:ascii="Times New Roman"/>
          <w:b w:val="false"/>
          <w:i w:val="false"/>
          <w:color w:val="000000"/>
          <w:sz w:val="28"/>
        </w:rPr>
        <w:t>
</w:t>
      </w:r>
      <w:r>
        <w:rPr>
          <w:rFonts w:ascii="Times New Roman"/>
          <w:b w:val="false"/>
          <w:i w:val="false"/>
          <w:color w:val="000000"/>
          <w:sz w:val="28"/>
        </w:rPr>
        <w:t>
      Болашақтағы есептік ақша ағындарының құны қаржы активі бойынша бастапқы тиімді пайыздық ставка бойынша дисконтталады. Егер қаржы активі жөніндегі пайздық ставка ауыспалы болып табылса, құнсызданудан болатын шығынды бағалауға арналған дисконттау ставкасы пайыздың ағымдағы тиімді ставкасын білдіреді.</w:t>
      </w:r>
      <w:r>
        <w:br/>
      </w:r>
      <w:r>
        <w:rPr>
          <w:rFonts w:ascii="Times New Roman"/>
          <w:b w:val="false"/>
          <w:i w:val="false"/>
          <w:color w:val="000000"/>
          <w:sz w:val="28"/>
        </w:rPr>
        <w:t>
</w:t>
      </w:r>
      <w:r>
        <w:rPr>
          <w:rFonts w:ascii="Times New Roman"/>
          <w:b w:val="false"/>
          <w:i w:val="false"/>
          <w:color w:val="000000"/>
          <w:sz w:val="28"/>
        </w:rPr>
        <w:t>
      Активтің теңгерімдік құны резерв шотын пайдалану арқылы төмендетіледі, ал шығын сомасы жиынтық кіріс туралы жеке есепте танылады. Құнсызданудаң болатын шығынды бағалау мақсатында болашақтағы ақша ағындарын дисконттау үшін пайдаланылатың пайыздық ставка негізге алына отырып, төмендетілтен теңгерімдік құн бойынша пайыздық кірісті есептеу жалғасады. Пайыздық кіріс жиынтық кіріс туралы есепте жеке жолда кірістің бөлігі ретінде көрсетіледі. Егер болашақта олардың Орнын толтырудың шынайы перспективасы болмаса, ал барлық қол жетімді қамтамасыз ету іске асырылса, не Қорға берілсе қаржы активтері тиісті резервтермен бірге теңгерімнен шығысқа шығарылады. Егер келесі жылдың ішінде құнсызданудың есепті шығынының сомасы құнсыздану танылғаннан кейін болып өткен қандай да бір оқиғаға байланысты ұлғайса, не азайса, бұрын танылған құнсызданудан болған шығынның сомасы резерв шотын түзету арқылы ұлғаяды немесе азаяды. Егер қаржы құралының құнының алдынғы шығысқа шығарылуы кейіннен қалпына келтірілсе, қалпына келтіру сомасы қаржыландыру жөніндегі кірістердің құрамында танылады.</w:t>
      </w:r>
    </w:p>
    <w:bookmarkEnd w:id="77"/>
    <w:bookmarkStart w:name="z134" w:id="78"/>
    <w:p>
      <w:pPr>
        <w:spacing w:after="0"/>
        <w:ind w:left="0"/>
        <w:jc w:val="both"/>
      </w:pPr>
      <w:r>
        <w:rPr>
          <w:rFonts w:ascii="Times New Roman"/>
          <w:b w:val="false"/>
          <w:i w:val="false"/>
          <w:color w:val="000000"/>
          <w:sz w:val="28"/>
        </w:rPr>
        <w:t>
      Акционерге беру үшін ұсталатын ретінде жіктелетін ұзақ мерзімді активтер</w:t>
      </w:r>
    </w:p>
    <w:bookmarkEnd w:id="78"/>
    <w:bookmarkStart w:name="z135" w:id="79"/>
    <w:p>
      <w:pPr>
        <w:spacing w:after="0"/>
        <w:ind w:left="0"/>
        <w:jc w:val="both"/>
      </w:pPr>
      <w:r>
        <w:rPr>
          <w:rFonts w:ascii="Times New Roman"/>
          <w:b w:val="false"/>
          <w:i w:val="false"/>
          <w:color w:val="000000"/>
          <w:sz w:val="28"/>
        </w:rPr>
        <w:t>
      Егер активтер мынадай өлшемдерге сәйкес келсе онда олар акционерге беру үшін ұсталатын ұзақ мерзімді активтер ретінде жіктеледі:</w:t>
      </w:r>
      <w:r>
        <w:br/>
      </w:r>
      <w:r>
        <w:rPr>
          <w:rFonts w:ascii="Times New Roman"/>
          <w:b w:val="false"/>
          <w:i w:val="false"/>
          <w:color w:val="000000"/>
          <w:sz w:val="28"/>
        </w:rPr>
        <w:t>
</w:t>
      </w:r>
      <w:r>
        <w:rPr>
          <w:rFonts w:ascii="Times New Roman"/>
          <w:b w:val="false"/>
          <w:i w:val="false"/>
          <w:color w:val="000000"/>
          <w:sz w:val="28"/>
        </w:rPr>
        <w:t>
      Оларды ағымдағы жағдайында жедел беру үшін олар болса;</w:t>
      </w:r>
      <w:r>
        <w:br/>
      </w:r>
      <w:r>
        <w:rPr>
          <w:rFonts w:ascii="Times New Roman"/>
          <w:b w:val="false"/>
          <w:i w:val="false"/>
          <w:color w:val="000000"/>
          <w:sz w:val="28"/>
        </w:rPr>
        <w:t>
</w:t>
      </w:r>
      <w:r>
        <w:rPr>
          <w:rFonts w:ascii="Times New Roman"/>
          <w:b w:val="false"/>
          <w:i w:val="false"/>
          <w:color w:val="000000"/>
          <w:sz w:val="28"/>
        </w:rPr>
        <w:t>
      Жоспарланған беруді жүзеге асыруға қатты ниет бар болса;</w:t>
      </w:r>
      <w:r>
        <w:br/>
      </w:r>
      <w:r>
        <w:rPr>
          <w:rFonts w:ascii="Times New Roman"/>
          <w:b w:val="false"/>
          <w:i w:val="false"/>
          <w:color w:val="000000"/>
          <w:sz w:val="28"/>
        </w:rPr>
        <w:t>
</w:t>
      </w:r>
      <w:r>
        <w:rPr>
          <w:rFonts w:ascii="Times New Roman"/>
          <w:b w:val="false"/>
          <w:i w:val="false"/>
          <w:color w:val="000000"/>
          <w:sz w:val="28"/>
        </w:rPr>
        <w:t>
      Жоспарды аяқтау үшін белсенді әрекеттер қабылданса;</w:t>
      </w:r>
      <w:r>
        <w:br/>
      </w:r>
      <w:r>
        <w:rPr>
          <w:rFonts w:ascii="Times New Roman"/>
          <w:b w:val="false"/>
          <w:i w:val="false"/>
          <w:color w:val="000000"/>
          <w:sz w:val="28"/>
        </w:rPr>
        <w:t>
</w:t>
      </w:r>
      <w:r>
        <w:rPr>
          <w:rFonts w:ascii="Times New Roman"/>
          <w:b w:val="false"/>
          <w:i w:val="false"/>
          <w:color w:val="000000"/>
          <w:sz w:val="28"/>
        </w:rPr>
        <w:t>
      Беруді жүзеге асырудың жоғары мүмкіндігі болса, және беру жітелу сәтінен бастап бір жылдың ішінде аяқталады деп күтілсе.</w:t>
      </w:r>
      <w:r>
        <w:br/>
      </w:r>
      <w:r>
        <w:rPr>
          <w:rFonts w:ascii="Times New Roman"/>
          <w:b w:val="false"/>
          <w:i w:val="false"/>
          <w:color w:val="000000"/>
          <w:sz w:val="28"/>
        </w:rPr>
        <w:t>
</w:t>
      </w:r>
      <w:r>
        <w:rPr>
          <w:rFonts w:ascii="Times New Roman"/>
          <w:b w:val="false"/>
          <w:i w:val="false"/>
          <w:color w:val="000000"/>
          <w:sz w:val="28"/>
        </w:rPr>
        <w:t>
      Акционерге беру үшін ұсталатын ретінде жіктелетін ұзақ мерзімді активтер жеке қаржылық есептілікте жеке бухгалтерлік теңгерімдегі ағымдағы активтер санатында жеке ұсынылған.</w:t>
      </w:r>
      <w:r>
        <w:br/>
      </w:r>
      <w:r>
        <w:rPr>
          <w:rFonts w:ascii="Times New Roman"/>
          <w:b w:val="false"/>
          <w:i w:val="false"/>
          <w:color w:val="000000"/>
          <w:sz w:val="28"/>
        </w:rPr>
        <w:t>
</w:t>
      </w:r>
      <w:r>
        <w:rPr>
          <w:rFonts w:ascii="Times New Roman"/>
          <w:b w:val="false"/>
          <w:i w:val="false"/>
          <w:color w:val="000000"/>
          <w:sz w:val="28"/>
        </w:rPr>
        <w:t>
      Акционерге беру үшін ұсталатын ретінде жіктелетін ұзақ мерзімді активтер (және шығу топтары) беруге арналған шығындар шегеріле отырып, активтердің теңгерімдік құнының және әділ құнның ең азы ретінде ескеріледі.</w:t>
      </w:r>
      <w:r>
        <w:br/>
      </w:r>
      <w:r>
        <w:rPr>
          <w:rFonts w:ascii="Times New Roman"/>
          <w:b w:val="false"/>
          <w:i w:val="false"/>
          <w:color w:val="000000"/>
          <w:sz w:val="28"/>
        </w:rPr>
        <w:t>
</w:t>
      </w:r>
      <w:r>
        <w:rPr>
          <w:rFonts w:ascii="Times New Roman"/>
          <w:b w:val="false"/>
          <w:i w:val="false"/>
          <w:color w:val="000000"/>
          <w:sz w:val="28"/>
        </w:rPr>
        <w:t>
      Акционерге беру үшін ұсталатын ретінде жіктелуін тоқтатқан ұзақ мерзімді актив мыналардың ішінен ең аз мән бойынша бағаланады;</w:t>
      </w:r>
      <w:r>
        <w:br/>
      </w:r>
      <w:r>
        <w:rPr>
          <w:rFonts w:ascii="Times New Roman"/>
          <w:b w:val="false"/>
          <w:i w:val="false"/>
          <w:color w:val="000000"/>
          <w:sz w:val="28"/>
        </w:rPr>
        <w:t>
</w:t>
      </w:r>
      <w:r>
        <w:rPr>
          <w:rFonts w:ascii="Times New Roman"/>
          <w:b w:val="false"/>
          <w:i w:val="false"/>
          <w:color w:val="000000"/>
          <w:sz w:val="28"/>
        </w:rPr>
        <w:t>
      егер осы актив (немесе шығарылу тобы) акционерге беру үшін арналған ретінде жіктелмесе танылған кез келген амортизацияға немесе қайта бағалауға түзетіле отырып, актив (немесе шығарылу тобы) акционерге беру үшін арналған ретінде жіктелгенге дейін оның теңгерімдік құнынан, және</w:t>
      </w:r>
      <w:r>
        <w:br/>
      </w:r>
      <w:r>
        <w:rPr>
          <w:rFonts w:ascii="Times New Roman"/>
          <w:b w:val="false"/>
          <w:i w:val="false"/>
          <w:color w:val="000000"/>
          <w:sz w:val="28"/>
        </w:rPr>
        <w:t>
</w:t>
      </w:r>
      <w:r>
        <w:rPr>
          <w:rFonts w:ascii="Times New Roman"/>
          <w:b w:val="false"/>
          <w:i w:val="false"/>
          <w:color w:val="000000"/>
          <w:sz w:val="28"/>
        </w:rPr>
        <w:t>
      беруден бас тарту туралы кейінгі шешім күніндегі оның орнын толтыратын сомадан бағаланады.</w:t>
      </w:r>
      <w:r>
        <w:br/>
      </w:r>
      <w:r>
        <w:rPr>
          <w:rFonts w:ascii="Times New Roman"/>
          <w:b w:val="false"/>
          <w:i w:val="false"/>
          <w:color w:val="000000"/>
          <w:sz w:val="28"/>
        </w:rPr>
        <w:t>
</w:t>
      </w:r>
      <w:r>
        <w:rPr>
          <w:rFonts w:ascii="Times New Roman"/>
          <w:b w:val="false"/>
          <w:i w:val="false"/>
          <w:color w:val="000000"/>
          <w:sz w:val="28"/>
        </w:rPr>
        <w:t>
      Қосылған құн салығы</w:t>
      </w:r>
      <w:r>
        <w:br/>
      </w:r>
      <w:r>
        <w:rPr>
          <w:rFonts w:ascii="Times New Roman"/>
          <w:b w:val="false"/>
          <w:i w:val="false"/>
          <w:color w:val="000000"/>
          <w:sz w:val="28"/>
        </w:rPr>
        <w:t>
</w:t>
      </w:r>
      <w:r>
        <w:rPr>
          <w:rFonts w:ascii="Times New Roman"/>
          <w:b w:val="false"/>
          <w:i w:val="false"/>
          <w:color w:val="000000"/>
          <w:sz w:val="28"/>
        </w:rPr>
        <w:t>
      Салық органдары ҚҚС өтеуді нетто негізінде сату және сатып алу бойынша жүргізуге мүмкіндік береді, өтеуге ҚҚС ішкі нарықта сату бойынша ҚҚС шегергендегі ішкі нарықта сатып алу бойынша ҚҚС білдірелі. Экспортқа сатуға нөлдік ставка бойынша салық салынады.</w:t>
      </w:r>
      <w:r>
        <w:br/>
      </w:r>
      <w:r>
        <w:rPr>
          <w:rFonts w:ascii="Times New Roman"/>
          <w:b w:val="false"/>
          <w:i w:val="false"/>
          <w:color w:val="000000"/>
          <w:sz w:val="28"/>
        </w:rPr>
        <w:t>
</w:t>
      </w:r>
      <w:r>
        <w:rPr>
          <w:rFonts w:ascii="Times New Roman"/>
          <w:b w:val="false"/>
          <w:i w:val="false"/>
          <w:color w:val="000000"/>
          <w:sz w:val="28"/>
        </w:rPr>
        <w:t>
      Ақшалай қаражат және олардың баламалары</w:t>
      </w:r>
      <w:r>
        <w:br/>
      </w:r>
      <w:r>
        <w:rPr>
          <w:rFonts w:ascii="Times New Roman"/>
          <w:b w:val="false"/>
          <w:i w:val="false"/>
          <w:color w:val="000000"/>
          <w:sz w:val="28"/>
        </w:rPr>
        <w:t>
</w:t>
      </w:r>
      <w:r>
        <w:rPr>
          <w:rFonts w:ascii="Times New Roman"/>
          <w:b w:val="false"/>
          <w:i w:val="false"/>
          <w:color w:val="000000"/>
          <w:sz w:val="28"/>
        </w:rPr>
        <w:t>
      Ақшалай қаражат және олардың баламалары үш айдан аспайтын өтеудің бастапқы мерзімі бар өзге қысқа мерзімді жоғары өтімді инвестициялар талап етілгенге дейін салымдарда тұратын қаражаттар кассадағы қолма-қолдылықты қамтиды.</w:t>
      </w:r>
    </w:p>
    <w:bookmarkEnd w:id="79"/>
    <w:bookmarkStart w:name="z149" w:id="80"/>
    <w:p>
      <w:pPr>
        <w:spacing w:after="0"/>
        <w:ind w:left="0"/>
        <w:jc w:val="both"/>
      </w:pPr>
      <w:r>
        <w:rPr>
          <w:rFonts w:ascii="Times New Roman"/>
          <w:b w:val="false"/>
          <w:i w:val="false"/>
          <w:color w:val="000000"/>
          <w:sz w:val="28"/>
        </w:rPr>
        <w:t>
      Қаржылық міндеттемелер</w:t>
      </w:r>
    </w:p>
    <w:bookmarkEnd w:id="80"/>
    <w:bookmarkStart w:name="z150" w:id="81"/>
    <w:p>
      <w:pPr>
        <w:spacing w:after="0"/>
        <w:ind w:left="0"/>
        <w:jc w:val="both"/>
      </w:pPr>
      <w:r>
        <w:rPr>
          <w:rFonts w:ascii="Times New Roman"/>
          <w:b w:val="false"/>
          <w:i w:val="false"/>
          <w:color w:val="000000"/>
          <w:sz w:val="28"/>
        </w:rPr>
        <w:t>
</w:t>
      </w:r>
      <w:r>
        <w:rPr>
          <w:rFonts w:ascii="Times New Roman"/>
          <w:b w:val="false"/>
          <w:i/>
          <w:color w:val="000000"/>
          <w:sz w:val="28"/>
        </w:rPr>
        <w:t>      Бастапқы тану және бағалау</w:t>
      </w:r>
    </w:p>
    <w:bookmarkEnd w:id="81"/>
    <w:bookmarkStart w:name="z151" w:id="82"/>
    <w:p>
      <w:pPr>
        <w:spacing w:after="0"/>
        <w:ind w:left="0"/>
        <w:jc w:val="both"/>
      </w:pPr>
      <w:r>
        <w:rPr>
          <w:rFonts w:ascii="Times New Roman"/>
          <w:b w:val="false"/>
          <w:i w:val="false"/>
          <w:color w:val="000000"/>
          <w:sz w:val="28"/>
        </w:rPr>
        <w:t>
      ҚЕХС39 қолданылу саласында тұрған қаржылық міндеттемелер тиісінше пайда немесе шығын арқылы әділ құн бойынша қайта бағаланатын қаржылық міндеттемелер және кредиттер мен қарыз берулер ретінде жіктеледі. Қор оларды бастапқы таныған кезде өзінің қаржылық міндеттемелерін жіктейді.</w:t>
      </w:r>
      <w:r>
        <w:br/>
      </w:r>
      <w:r>
        <w:rPr>
          <w:rFonts w:ascii="Times New Roman"/>
          <w:b w:val="false"/>
          <w:i w:val="false"/>
          <w:color w:val="000000"/>
          <w:sz w:val="28"/>
        </w:rPr>
        <w:t>
</w:t>
      </w:r>
      <w:r>
        <w:rPr>
          <w:rFonts w:ascii="Times New Roman"/>
          <w:b w:val="false"/>
          <w:i w:val="false"/>
          <w:color w:val="000000"/>
          <w:sz w:val="28"/>
        </w:rPr>
        <w:t>
      Қаржылық міндеттемелер алдымен мәміле бойынша шығындардың олармен тікелей байланысты қарыздар мен кредиттер болған жағдайда ұлғайтылған әділ құн бойынша танылады. Қордың қаржылық міндеттемелері сауда және басқа кредиторлық берешекті, банктік овердрафтарды, кредиттер мен қарыздарды, сондай-ақ Қаржылық кепілдік шарттарын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Кейіннен бағалау</w:t>
      </w:r>
    </w:p>
    <w:bookmarkEnd w:id="82"/>
    <w:bookmarkStart w:name="z154" w:id="83"/>
    <w:p>
      <w:pPr>
        <w:spacing w:after="0"/>
        <w:ind w:left="0"/>
        <w:jc w:val="both"/>
      </w:pPr>
      <w:r>
        <w:rPr>
          <w:rFonts w:ascii="Times New Roman"/>
          <w:b w:val="false"/>
          <w:i w:val="false"/>
          <w:color w:val="000000"/>
          <w:sz w:val="28"/>
        </w:rPr>
        <w:t>
      Қаржылық міндеттемелерді кейіннен бағалау мынадай үлгіде оларды жіктеуге байланысты:</w:t>
      </w:r>
    </w:p>
    <w:bookmarkEnd w:id="83"/>
    <w:bookmarkStart w:name="z155" w:id="84"/>
    <w:p>
      <w:pPr>
        <w:spacing w:after="0"/>
        <w:ind w:left="0"/>
        <w:jc w:val="both"/>
      </w:pPr>
      <w:r>
        <w:rPr>
          <w:rFonts w:ascii="Times New Roman"/>
          <w:b w:val="false"/>
          <w:i w:val="false"/>
          <w:color w:val="000000"/>
          <w:sz w:val="28"/>
        </w:rPr>
        <w:t>
</w:t>
      </w:r>
      <w:r>
        <w:rPr>
          <w:rFonts w:ascii="Times New Roman"/>
          <w:b w:val="false"/>
          <w:i/>
          <w:color w:val="000000"/>
          <w:sz w:val="28"/>
        </w:rPr>
        <w:t>      Үкіметтің қарыздары мен қаражаты</w:t>
      </w:r>
    </w:p>
    <w:bookmarkEnd w:id="84"/>
    <w:bookmarkStart w:name="z156" w:id="85"/>
    <w:p>
      <w:pPr>
        <w:spacing w:after="0"/>
        <w:ind w:left="0"/>
        <w:jc w:val="both"/>
      </w:pPr>
      <w:r>
        <w:rPr>
          <w:rFonts w:ascii="Times New Roman"/>
          <w:b w:val="false"/>
          <w:i w:val="false"/>
          <w:color w:val="000000"/>
          <w:sz w:val="28"/>
        </w:rPr>
        <w:t>
      Пайыздық кредиттер мен қарыздар бастапқы танылғаннан кейін тиімді пайыздық ставка әдісін пайдалана отырып амортизацияланған құн бойынша бағаланады. Осындай қаржылық міндеттемелер бойынша кірістер мен шығыстар оларды тануды тоқтатқан кезде, сондай-ақ тиімді пайыздық ставканы пайдалана отырып амортизацияны есептеу қажеттілігіне қарай жиынтық кіріс туралы жеке есепте танылады. Амортизацияланған құн сатып алу кезінде дисконттар немесе сыйақыларды, сондай-ақ тиімді пайыздық ставканың ажырамас бөлігі болып табылатын комиссиялық немесе шығындарды ескере отырып есептелді. Тиімді ставканы амортизациялау жиынтық кіріс туралы есептегі пайыздық шығыстардың құрамына кіреді.</w:t>
      </w:r>
      <w:r>
        <w:br/>
      </w:r>
      <w:r>
        <w:rPr>
          <w:rFonts w:ascii="Times New Roman"/>
          <w:b w:val="false"/>
          <w:i w:val="false"/>
          <w:color w:val="000000"/>
          <w:sz w:val="28"/>
        </w:rPr>
        <w:t>
</w:t>
      </w:r>
      <w:r>
        <w:rPr>
          <w:rFonts w:ascii="Times New Roman"/>
          <w:b w:val="false"/>
          <w:i w:val="false"/>
          <w:color w:val="000000"/>
          <w:sz w:val="28"/>
        </w:rPr>
        <w:t>
      Шығарылған қаржылық аспаптар немесе олардың компоненттері егер шарттық келісім нәтижесінде Қорда міндеттеме бар болса, не ақшалай қаражатты немесе қаржылық активті жеткізсе, не міндеттемені өзге үлгіде орындаса, тіркелген меншікті үлестік аспаптар санына ақшалай қаражат немесе баска қаржылық активтердің тіркелген сомасын айырбастау арқылы міндеттемелер ретінде жіктеледі. Мұндай аспаптар Үкіметтің қаражатын және мәмілемен тікелей байланысты шығындарды шегергендегі алынған қаражаттың әділ құны бойынша ең алдымен ескерілген кредит мекемелерінен алынған қарыздарды қамтиды.</w:t>
      </w:r>
    </w:p>
    <w:bookmarkEnd w:id="85"/>
    <w:bookmarkStart w:name="z158" w:id="86"/>
    <w:p>
      <w:pPr>
        <w:spacing w:after="0"/>
        <w:ind w:left="0"/>
        <w:jc w:val="both"/>
      </w:pPr>
      <w:r>
        <w:rPr>
          <w:rFonts w:ascii="Times New Roman"/>
          <w:b w:val="false"/>
          <w:i w:val="false"/>
          <w:color w:val="000000"/>
          <w:sz w:val="28"/>
        </w:rPr>
        <w:t>
      Соңынан, алынған қаражат амортизацияланған құн бойынша көрсетіледі, және алынған қаражаттың таза шамасы мен өтеу құны арасындағы тиісті айырмашылық тиімді пайыздық ставка әдісін пайдалана отырып қарыз беру кезеңі ішінде жиынтық кіріс туралы жеке есепте танылады. Егер Қор өзінің меншікті борыштық міндеттемесін сатып алса, онда ол жеке бухгалтерлік теңгерімнен шығарылады, ал міндеттеменің теңгерімдік құны және мәміле бойынша төленген өтелім арасындағы айырмашылық таза пайыздық кірістен енгізілелі.</w:t>
      </w:r>
    </w:p>
    <w:bookmarkEnd w:id="86"/>
    <w:bookmarkStart w:name="z159" w:id="87"/>
    <w:p>
      <w:pPr>
        <w:spacing w:after="0"/>
        <w:ind w:left="0"/>
        <w:jc w:val="both"/>
      </w:pPr>
      <w:r>
        <w:rPr>
          <w:rFonts w:ascii="Times New Roman"/>
          <w:b w:val="false"/>
          <w:i w:val="false"/>
          <w:color w:val="000000"/>
          <w:sz w:val="28"/>
        </w:rPr>
        <w:t>
</w:t>
      </w:r>
      <w:r>
        <w:rPr>
          <w:rFonts w:ascii="Times New Roman"/>
          <w:b w:val="false"/>
          <w:i/>
          <w:color w:val="000000"/>
          <w:sz w:val="28"/>
        </w:rPr>
        <w:t>      Шығарылған борыштық бағалы қағаздар</w:t>
      </w:r>
    </w:p>
    <w:bookmarkEnd w:id="87"/>
    <w:bookmarkStart w:name="z160" w:id="88"/>
    <w:p>
      <w:pPr>
        <w:spacing w:after="0"/>
        <w:ind w:left="0"/>
        <w:jc w:val="both"/>
      </w:pPr>
      <w:r>
        <w:rPr>
          <w:rFonts w:ascii="Times New Roman"/>
          <w:b w:val="false"/>
          <w:i w:val="false"/>
          <w:color w:val="000000"/>
          <w:sz w:val="28"/>
        </w:rPr>
        <w:t>
      Шығарылған борыштық бағалы қағаздар Үкіметтің қарыздары да және қаражаты да қағидаттарына сәйкес есепте көрсетілген Қордың айналымға шығарылған облигацияларында берілген.</w:t>
      </w:r>
    </w:p>
    <w:bookmarkEnd w:id="88"/>
    <w:bookmarkStart w:name="z161" w:id="89"/>
    <w:p>
      <w:pPr>
        <w:spacing w:after="0"/>
        <w:ind w:left="0"/>
        <w:jc w:val="both"/>
      </w:pPr>
      <w:r>
        <w:rPr>
          <w:rFonts w:ascii="Times New Roman"/>
          <w:b w:val="false"/>
          <w:i w:val="false"/>
          <w:color w:val="000000"/>
          <w:sz w:val="28"/>
        </w:rPr>
        <w:t>
</w:t>
      </w:r>
      <w:r>
        <w:rPr>
          <w:rFonts w:ascii="Times New Roman"/>
          <w:b w:val="false"/>
          <w:i/>
          <w:color w:val="000000"/>
          <w:sz w:val="28"/>
        </w:rPr>
        <w:t>      Қаржылық кепілдік шарттары</w:t>
      </w:r>
    </w:p>
    <w:bookmarkEnd w:id="89"/>
    <w:bookmarkStart w:name="z162" w:id="90"/>
    <w:p>
      <w:pPr>
        <w:spacing w:after="0"/>
        <w:ind w:left="0"/>
        <w:jc w:val="both"/>
      </w:pPr>
      <w:r>
        <w:rPr>
          <w:rFonts w:ascii="Times New Roman"/>
          <w:b w:val="false"/>
          <w:i w:val="false"/>
          <w:color w:val="000000"/>
          <w:sz w:val="28"/>
        </w:rPr>
        <w:t>
      Қор шығарған қаржылық кепілдік шарттары борыштық аспаптың талаптарына сәйкес белгілі бір борышкердің уақтылы төлемді жүзеге асыру қабілетсіздігі салдарынан осы шарттың иесіне келтірілген шығындарды өтеуге төлемді жүзеге асыруды талап ететін шарттың өзін білдіреді. Қаржылық кепілдік шарттары ең алдымен кепілдік шығарылымымен тікелей байланысты мәміле бойынша шығындары ескере отырып әділ құн бойынша міндеттеме ретінде танылады. Соңынан, міндеттеме мынадай шамалардан барынша көп бағаланады: есепті күнге арналған қолданыстағы міндеттемені өтеу үшін қажетті шығындардың ең жақсы бағасы және жинақталған амортизацияны шегергендегі міндеттеменің танылған сомасы.</w:t>
      </w:r>
    </w:p>
    <w:bookmarkEnd w:id="90"/>
    <w:bookmarkStart w:name="z163" w:id="91"/>
    <w:p>
      <w:pPr>
        <w:spacing w:after="0"/>
        <w:ind w:left="0"/>
        <w:jc w:val="both"/>
      </w:pPr>
      <w:r>
        <w:rPr>
          <w:rFonts w:ascii="Times New Roman"/>
          <w:b w:val="false"/>
          <w:i w:val="false"/>
          <w:color w:val="000000"/>
          <w:sz w:val="28"/>
        </w:rPr>
        <w:t>
      Инвестицияларды сатып алу кезінде туындайтын опциондар</w:t>
      </w:r>
    </w:p>
    <w:bookmarkEnd w:id="91"/>
    <w:bookmarkStart w:name="z164" w:id="92"/>
    <w:p>
      <w:pPr>
        <w:spacing w:after="0"/>
        <w:ind w:left="0"/>
        <w:jc w:val="both"/>
      </w:pPr>
      <w:r>
        <w:rPr>
          <w:rFonts w:ascii="Times New Roman"/>
          <w:b w:val="false"/>
          <w:i w:val="false"/>
          <w:color w:val="000000"/>
          <w:sz w:val="28"/>
        </w:rPr>
        <w:t>
      Егер инвестицияларды сатып алған кезде Қор кәсіпорындағы сатып алынған үлес бойынша коллды опционның үшінші тарапына бөлсе, Қор осындай үлеске меншік құқығымен байланысты пайдалар мен тәуекелдерге қолжетімділікті үшінші тараптың осындай опционына қатысуы бере ме екен.</w:t>
      </w:r>
      <w:r>
        <w:br/>
      </w:r>
      <w:r>
        <w:rPr>
          <w:rFonts w:ascii="Times New Roman"/>
          <w:b w:val="false"/>
          <w:i w:val="false"/>
          <w:color w:val="000000"/>
          <w:sz w:val="28"/>
        </w:rPr>
        <w:t>
</w:t>
      </w:r>
      <w:r>
        <w:rPr>
          <w:rFonts w:ascii="Times New Roman"/>
          <w:b w:val="false"/>
          <w:i w:val="false"/>
          <w:color w:val="000000"/>
          <w:sz w:val="28"/>
        </w:rPr>
        <w:t>
      Сатып алынған үлес бойынша колл опционы бар болған жағдайда үлестік иеленудің пайдалары мен тәуекелдеріне үшінші тарапқа қолжетімділік бермейді, осы опцион Қордың елеулі ықпалы анықталған кезде ескерілмейді.</w:t>
      </w:r>
      <w:r>
        <w:br/>
      </w:r>
      <w:r>
        <w:rPr>
          <w:rFonts w:ascii="Times New Roman"/>
          <w:b w:val="false"/>
          <w:i w:val="false"/>
          <w:color w:val="000000"/>
          <w:sz w:val="28"/>
        </w:rPr>
        <w:t>
</w:t>
      </w:r>
      <w:r>
        <w:rPr>
          <w:rFonts w:ascii="Times New Roman"/>
          <w:b w:val="false"/>
          <w:i w:val="false"/>
          <w:color w:val="000000"/>
          <w:sz w:val="28"/>
        </w:rPr>
        <w:t>
      Қор үшін опцион бойынша міндеттеменің әділ құны сатып алынған инвестициялар құнының бөлігі ретінде танылады. Соңынан, қаржылық міндеттеме 39 «Қаржы аспаптары: Тану және бағалау» БЕХС талаптарына сәйкес бағаланады. Қаржылық міндеттеменің әділдік құнындағы өзгерістер, сондай-ақ кез келген осы опциондарды іске асырумен байланысты кірістер немесе шығыстар жиынтық кіріс туралы жеке есепте ескеріледі.</w:t>
      </w:r>
    </w:p>
    <w:bookmarkEnd w:id="92"/>
    <w:bookmarkStart w:name="z167" w:id="93"/>
    <w:p>
      <w:pPr>
        <w:spacing w:after="0"/>
        <w:ind w:left="0"/>
        <w:jc w:val="both"/>
      </w:pPr>
      <w:r>
        <w:rPr>
          <w:rFonts w:ascii="Times New Roman"/>
          <w:b w:val="false"/>
          <w:i w:val="false"/>
          <w:color w:val="000000"/>
          <w:sz w:val="28"/>
        </w:rPr>
        <w:t>
      Кірісті тану</w:t>
      </w:r>
    </w:p>
    <w:bookmarkEnd w:id="93"/>
    <w:bookmarkStart w:name="z168" w:id="94"/>
    <w:p>
      <w:pPr>
        <w:spacing w:after="0"/>
        <w:ind w:left="0"/>
        <w:jc w:val="both"/>
      </w:pPr>
      <w:r>
        <w:rPr>
          <w:rFonts w:ascii="Times New Roman"/>
          <w:b w:val="false"/>
          <w:i w:val="false"/>
          <w:color w:val="000000"/>
          <w:sz w:val="28"/>
        </w:rPr>
        <w:t>
      Кірістер Қор операциямен байланысты экономикалық пайдаларды алатын ықтималдық бар болған кезде танылады және кіріс сомасы дұрыс белгілеңуі мүмкін.</w:t>
      </w:r>
    </w:p>
    <w:bookmarkEnd w:id="94"/>
    <w:bookmarkStart w:name="z169" w:id="95"/>
    <w:p>
      <w:pPr>
        <w:spacing w:after="0"/>
        <w:ind w:left="0"/>
        <w:jc w:val="both"/>
      </w:pPr>
      <w:r>
        <w:rPr>
          <w:rFonts w:ascii="Times New Roman"/>
          <w:b w:val="false"/>
          <w:i w:val="false"/>
          <w:color w:val="000000"/>
          <w:sz w:val="28"/>
        </w:rPr>
        <w:t>
</w:t>
      </w:r>
      <w:r>
        <w:rPr>
          <w:rFonts w:ascii="Times New Roman"/>
          <w:b w:val="false"/>
          <w:i/>
          <w:color w:val="000000"/>
          <w:sz w:val="28"/>
        </w:rPr>
        <w:t>      Пайыздың және ұқсас кірістер мен шығыстар</w:t>
      </w:r>
    </w:p>
    <w:bookmarkEnd w:id="95"/>
    <w:bookmarkStart w:name="z170" w:id="96"/>
    <w:p>
      <w:pPr>
        <w:spacing w:after="0"/>
        <w:ind w:left="0"/>
        <w:jc w:val="both"/>
      </w:pPr>
      <w:r>
        <w:rPr>
          <w:rFonts w:ascii="Times New Roman"/>
          <w:b w:val="false"/>
          <w:i w:val="false"/>
          <w:color w:val="000000"/>
          <w:sz w:val="28"/>
        </w:rPr>
        <w:t>
      Амортизациялық құн бойынша барлық қаржылық құралдар және сату үшін қолда бар инвестициялар ретінде топтастырылған пайыздық қаржылық құралдар бойынша пайыздық кірістер немесе шығыстар тиімді пайыздық ставка бойынша көрсетіледі, ол бойынша күтілетін болашақтағы ақшалай төлемдер немесе түсімдерді дисконттау кезінде қаржылық құралды пайдаланудың ұсынылатын мерзімі ұзақтығында немесе өте қысқа уақыт кезеңі ішінде, мұнда бұл қаржылық активтің немесе қаржылық міндеттеменің таза теңгерімдік құнына дәлме-дәл келтіріледі. Есептеу кезінде қаржылық құрал бойынша барлық шартты талаптар (мысалы, мерзімінен бұрын өтеу құқығы) және комиссиялық немесе тиімді пайыздық ставканың ажырамайтын бөлігі болып табылатын құралмен тікелей байланысты қосымша шығыстар ескеріледі, бірақ та кредиттер бойынша шығындар есептелінбейді.</w:t>
      </w:r>
    </w:p>
    <w:bookmarkEnd w:id="96"/>
    <w:bookmarkStart w:name="z171" w:id="97"/>
    <w:p>
      <w:pPr>
        <w:spacing w:after="0"/>
        <w:ind w:left="0"/>
        <w:jc w:val="both"/>
      </w:pPr>
      <w:r>
        <w:rPr>
          <w:rFonts w:ascii="Times New Roman"/>
          <w:b w:val="false"/>
          <w:i w:val="false"/>
          <w:color w:val="000000"/>
          <w:sz w:val="28"/>
        </w:rPr>
        <w:t>
      Қаржылық активтің немесе қаржылық міндеттеменің теңгерімдік құны Қор төлемдер немесе түсімдер бағаларын қайта қараған жағдайда түзетіледі. Түзетілген теңгерімдік құн бастапқы тиімді пайыздық ставка негізінде есептелінеді, ал теңгерімнің құнның өзгеруі пайыздық кіріс немесе шығыс түрінде көрсетіледі.</w:t>
      </w:r>
      <w:r>
        <w:br/>
      </w:r>
      <w:r>
        <w:rPr>
          <w:rFonts w:ascii="Times New Roman"/>
          <w:b w:val="false"/>
          <w:i w:val="false"/>
          <w:color w:val="000000"/>
          <w:sz w:val="28"/>
        </w:rPr>
        <w:t>
</w:t>
      </w:r>
      <w:r>
        <w:rPr>
          <w:rFonts w:ascii="Times New Roman"/>
          <w:b w:val="false"/>
          <w:i w:val="false"/>
          <w:color w:val="000000"/>
          <w:sz w:val="28"/>
        </w:rPr>
        <w:t>
      Құнсыздану салдарынан қаржылық есептілікте көрсетілген қаржылық активтің немесе ұқсас қаржылық активтердің топтарының құны төмендеген жағдайда пайыздық кірістер жаңа теңгерімдік құн негізінде бастапқы тиімді пайыздық ставка бойынша танылуы жалғасуда.</w:t>
      </w:r>
    </w:p>
    <w:bookmarkEnd w:id="97"/>
    <w:bookmarkStart w:name="z173" w:id="98"/>
    <w:p>
      <w:pPr>
        <w:spacing w:after="0"/>
        <w:ind w:left="0"/>
        <w:jc w:val="both"/>
      </w:pPr>
      <w:r>
        <w:rPr>
          <w:rFonts w:ascii="Times New Roman"/>
          <w:b w:val="false"/>
          <w:i w:val="false"/>
          <w:color w:val="000000"/>
          <w:sz w:val="28"/>
        </w:rPr>
        <w:t>
</w:t>
      </w:r>
      <w:r>
        <w:rPr>
          <w:rFonts w:ascii="Times New Roman"/>
          <w:b w:val="false"/>
          <w:i/>
          <w:color w:val="000000"/>
          <w:sz w:val="28"/>
        </w:rPr>
        <w:t>      Дивидендтер</w:t>
      </w:r>
    </w:p>
    <w:bookmarkEnd w:id="98"/>
    <w:bookmarkStart w:name="z174" w:id="99"/>
    <w:p>
      <w:pPr>
        <w:spacing w:after="0"/>
        <w:ind w:left="0"/>
        <w:jc w:val="both"/>
      </w:pPr>
      <w:r>
        <w:rPr>
          <w:rFonts w:ascii="Times New Roman"/>
          <w:b w:val="false"/>
          <w:i w:val="false"/>
          <w:color w:val="000000"/>
          <w:sz w:val="28"/>
        </w:rPr>
        <w:t>
      Дивидендтер бойынша кіріс Қордың төлемді алу құқығы белгіленгенде танылады.</w:t>
      </w:r>
    </w:p>
    <w:bookmarkEnd w:id="99"/>
    <w:bookmarkStart w:name="z175" w:id="100"/>
    <w:p>
      <w:pPr>
        <w:spacing w:after="0"/>
        <w:ind w:left="0"/>
        <w:jc w:val="both"/>
      </w:pPr>
      <w:r>
        <w:rPr>
          <w:rFonts w:ascii="Times New Roman"/>
          <w:b w:val="false"/>
          <w:i w:val="false"/>
          <w:color w:val="000000"/>
          <w:sz w:val="28"/>
        </w:rPr>
        <w:t>
      Шығыстарды тану</w:t>
      </w:r>
    </w:p>
    <w:bookmarkEnd w:id="100"/>
    <w:bookmarkStart w:name="z176" w:id="101"/>
    <w:p>
      <w:pPr>
        <w:spacing w:after="0"/>
        <w:ind w:left="0"/>
        <w:jc w:val="both"/>
      </w:pPr>
      <w:r>
        <w:rPr>
          <w:rFonts w:ascii="Times New Roman"/>
          <w:b w:val="false"/>
          <w:i w:val="false"/>
          <w:color w:val="000000"/>
          <w:sz w:val="28"/>
        </w:rPr>
        <w:t>
      Шығыстар пайда болу сәтінде есептелінеді және есептеу әдісі негізінде оларға жататын кезеңде жеке қаржылық есептілікте көрсетіледі.</w:t>
      </w:r>
    </w:p>
    <w:bookmarkEnd w:id="101"/>
    <w:bookmarkStart w:name="z177" w:id="102"/>
    <w:p>
      <w:pPr>
        <w:spacing w:after="0"/>
        <w:ind w:left="0"/>
        <w:jc w:val="both"/>
      </w:pPr>
      <w:r>
        <w:rPr>
          <w:rFonts w:ascii="Times New Roman"/>
          <w:b w:val="false"/>
          <w:i w:val="false"/>
          <w:color w:val="000000"/>
          <w:sz w:val="28"/>
        </w:rPr>
        <w:t>
      Табыс салығы</w:t>
      </w:r>
    </w:p>
    <w:bookmarkEnd w:id="102"/>
    <w:bookmarkStart w:name="z178" w:id="103"/>
    <w:p>
      <w:pPr>
        <w:spacing w:after="0"/>
        <w:ind w:left="0"/>
        <w:jc w:val="both"/>
      </w:pPr>
      <w:r>
        <w:rPr>
          <w:rFonts w:ascii="Times New Roman"/>
          <w:b w:val="false"/>
          <w:i w:val="false"/>
          <w:color w:val="000000"/>
          <w:sz w:val="28"/>
        </w:rPr>
        <w:t xml:space="preserve">
      Жыл ішіндегі табыс салығы ағымдағы және кейінге қалдырылған салықты қамтиды. Табыс салығы ол меншікті капиталға тікелей жатқызылған баптардағы көлемді қоспағанда Жиынтық кіріс туралы жеке есепте көрсетіледі және бұл жағдайда ол капиталда танылады. </w:t>
      </w:r>
      <w:r>
        <w:br/>
      </w:r>
      <w:r>
        <w:rPr>
          <w:rFonts w:ascii="Times New Roman"/>
          <w:b w:val="false"/>
          <w:i w:val="false"/>
          <w:color w:val="000000"/>
          <w:sz w:val="28"/>
        </w:rPr>
        <w:t>
</w:t>
      </w:r>
      <w:r>
        <w:rPr>
          <w:rFonts w:ascii="Times New Roman"/>
          <w:b w:val="false"/>
          <w:i w:val="false"/>
          <w:color w:val="000000"/>
          <w:sz w:val="28"/>
        </w:rPr>
        <w:t>
      Салық бойынша ағымдағы шығыстар жыл ішінде салынатын салық кірісі бойынша төлеуге күтілетін салықты және алдағы жылдар қатынасында төленетін салық қатынасында кез келген түзетулерді білдіреді.</w:t>
      </w:r>
      <w:r>
        <w:br/>
      </w:r>
      <w:r>
        <w:rPr>
          <w:rFonts w:ascii="Times New Roman"/>
          <w:b w:val="false"/>
          <w:i w:val="false"/>
          <w:color w:val="000000"/>
          <w:sz w:val="28"/>
        </w:rPr>
        <w:t>
</w:t>
      </w:r>
      <w:r>
        <w:rPr>
          <w:rFonts w:ascii="Times New Roman"/>
          <w:b w:val="false"/>
          <w:i w:val="false"/>
          <w:color w:val="000000"/>
          <w:sz w:val="28"/>
        </w:rPr>
        <w:t>
      Кейінге қалдырылған салықтық активтер мен міндеттемелер теңгерімдік әдісті пайдалана отырып барлық уақытша айырмашылықтар қатынасында есептеледі. Кейінге қалдырылған салықтар компаниялардың біріктірушісі болып табылмайтын және оны жасау сәтінде бухгалтерлік кіріске немесе салық салынатан кіріс пен шығынға әсерін тигізбейтін мәміле бойынша гудвилдің, активтің немесе міндеттеменің бастапқы танылу нәтижесінде кейінге қалдырылған табыс салығы туындайтын жағдайды қоспағанда, активтер мен міндеттемелердің салық базасы және қаржылық есептіліктегі олардың теңгерімдік құны арасындағы барлық уақытша айырмалар бойынша анықталады.</w:t>
      </w:r>
      <w:r>
        <w:br/>
      </w:r>
      <w:r>
        <w:rPr>
          <w:rFonts w:ascii="Times New Roman"/>
          <w:b w:val="false"/>
          <w:i w:val="false"/>
          <w:color w:val="000000"/>
          <w:sz w:val="28"/>
        </w:rPr>
        <w:t>
</w:t>
      </w:r>
      <w:r>
        <w:rPr>
          <w:rFonts w:ascii="Times New Roman"/>
          <w:b w:val="false"/>
          <w:i w:val="false"/>
          <w:color w:val="000000"/>
          <w:sz w:val="28"/>
        </w:rPr>
        <w:t>
      Кейінге қалдырылған салық шегерілетін уақытша айырмалар сомасына төмендетілетін салық салынатын кірісті алудың елеулі ықтималдығы бар қандай да бір дәрежеде ғана танылады. Кейінге қалдырылған салық есепті күнде қолданыстағы. немесе жарияланған (іс жүзінде қабылданған) салық ставкалары негізінде оларды қолдану активті іске асыру немесе міндеттемелерді өтеу кезеңінде күтілетін активтері мен міндеттемелері салық ставкалары бойынша есептеледі.</w:t>
      </w:r>
      <w:r>
        <w:br/>
      </w:r>
      <w:r>
        <w:rPr>
          <w:rFonts w:ascii="Times New Roman"/>
          <w:b w:val="false"/>
          <w:i w:val="false"/>
          <w:color w:val="000000"/>
          <w:sz w:val="28"/>
        </w:rPr>
        <w:t>
</w:t>
      </w:r>
      <w:r>
        <w:rPr>
          <w:rFonts w:ascii="Times New Roman"/>
          <w:b w:val="false"/>
          <w:i w:val="false"/>
          <w:color w:val="000000"/>
          <w:sz w:val="28"/>
        </w:rPr>
        <w:t>
      Капитал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Жарғылық капитал</w:t>
      </w:r>
      <w:r>
        <w:br/>
      </w:r>
      <w:r>
        <w:rPr>
          <w:rFonts w:ascii="Times New Roman"/>
          <w:b w:val="false"/>
          <w:i w:val="false"/>
          <w:color w:val="000000"/>
          <w:sz w:val="28"/>
        </w:rPr>
        <w:t>
</w:t>
      </w:r>
      <w:r>
        <w:rPr>
          <w:rFonts w:ascii="Times New Roman"/>
          <w:b w:val="false"/>
          <w:i w:val="false"/>
          <w:color w:val="000000"/>
          <w:sz w:val="28"/>
        </w:rPr>
        <w:t>
      Жай акциялар капитал ретінде жіктеледі. Үшінші тараптарға жаңа акциялар шығарылымымен тікелей байланысты қызметтерді төлеуге арналған шығындар, кәсіпорындарды біріктіру жағдайларын қоспағанда, осы эмиссия нәтижесінде алынған соманы төмендету ретінде капитал құрамында көрсетіледі. Шығарылған акциялардың номиналды құны үстінен алынған қаражаттың әділ құнының шегінен шығу сомасы үлестірілмеген пайдаға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Дивидендтер</w:t>
      </w:r>
      <w:r>
        <w:br/>
      </w:r>
      <w:r>
        <w:rPr>
          <w:rFonts w:ascii="Times New Roman"/>
          <w:b w:val="false"/>
          <w:i w:val="false"/>
          <w:color w:val="000000"/>
          <w:sz w:val="28"/>
        </w:rPr>
        <w:t>
</w:t>
      </w:r>
      <w:r>
        <w:rPr>
          <w:rFonts w:ascii="Times New Roman"/>
          <w:b w:val="false"/>
          <w:i w:val="false"/>
          <w:color w:val="000000"/>
          <w:sz w:val="28"/>
        </w:rPr>
        <w:t>
      Дивидендтер міндеттемелер ретінде танылады және егер олар есепті күнге дейінгі күнді қоса алғанда жарияланған жағдайда ғана есепті күнге капиталдың сомасынан есептелінеді. Дивидендтер туралы ақпарат егер ол есепті күнге дейін ұсынылса, сондай-ақ есепті күннен кейін, бірақ шығарылымға жеке қаржылық есептілікті бекіткен күнге дейін ұсынылған немесе жарияланған болса, есептілікте ашылады.</w:t>
      </w:r>
      <w:r>
        <w:br/>
      </w:r>
      <w:r>
        <w:rPr>
          <w:rFonts w:ascii="Times New Roman"/>
          <w:b w:val="false"/>
          <w:i w:val="false"/>
          <w:color w:val="000000"/>
          <w:sz w:val="28"/>
        </w:rPr>
        <w:t>
</w:t>
      </w:r>
      <w:r>
        <w:rPr>
          <w:rFonts w:ascii="Times New Roman"/>
          <w:b w:val="false"/>
          <w:i w:val="false"/>
          <w:color w:val="000000"/>
          <w:sz w:val="28"/>
        </w:rPr>
        <w:t>
      Шартты міндеттемелер және шартты активтер</w:t>
      </w:r>
      <w:r>
        <w:br/>
      </w:r>
      <w:r>
        <w:rPr>
          <w:rFonts w:ascii="Times New Roman"/>
          <w:b w:val="false"/>
          <w:i w:val="false"/>
          <w:color w:val="000000"/>
          <w:sz w:val="28"/>
        </w:rPr>
        <w:t>
</w:t>
      </w:r>
      <w:r>
        <w:rPr>
          <w:rFonts w:ascii="Times New Roman"/>
          <w:b w:val="false"/>
          <w:i w:val="false"/>
          <w:color w:val="000000"/>
          <w:sz w:val="28"/>
        </w:rPr>
        <w:t>
      Шартты міндеттемелер жеке қаржылық есептілікте ескерілмейді. Олар егер ресурстардың ағыны мен экономикалық пайдалар мүмкіндігі шамалы ықтимал болып табылмағанда ғана ашылады.</w:t>
      </w:r>
      <w:r>
        <w:br/>
      </w:r>
      <w:r>
        <w:rPr>
          <w:rFonts w:ascii="Times New Roman"/>
          <w:b w:val="false"/>
          <w:i w:val="false"/>
          <w:color w:val="000000"/>
          <w:sz w:val="28"/>
        </w:rPr>
        <w:t>
</w:t>
      </w:r>
      <w:r>
        <w:rPr>
          <w:rFonts w:ascii="Times New Roman"/>
          <w:b w:val="false"/>
          <w:i w:val="false"/>
          <w:color w:val="000000"/>
          <w:sz w:val="28"/>
        </w:rPr>
        <w:t>
      Шартты активтер жеке қаржылық есептілікте ескерілмейді. Олар экономикалық пайдалардың түсімі ықтимал болғанда ашылады.</w:t>
      </w:r>
      <w:r>
        <w:br/>
      </w:r>
      <w:r>
        <w:rPr>
          <w:rFonts w:ascii="Times New Roman"/>
          <w:b w:val="false"/>
          <w:i w:val="false"/>
          <w:color w:val="000000"/>
          <w:sz w:val="28"/>
        </w:rPr>
        <w:t>
</w:t>
      </w:r>
      <w:r>
        <w:rPr>
          <w:rFonts w:ascii="Times New Roman"/>
          <w:b w:val="false"/>
          <w:i w:val="false"/>
          <w:color w:val="000000"/>
          <w:sz w:val="28"/>
        </w:rPr>
        <w:t>
      Өзара есепке алу</w:t>
      </w:r>
      <w:r>
        <w:br/>
      </w:r>
      <w:r>
        <w:rPr>
          <w:rFonts w:ascii="Times New Roman"/>
          <w:b w:val="false"/>
          <w:i w:val="false"/>
          <w:color w:val="000000"/>
          <w:sz w:val="28"/>
        </w:rPr>
        <w:t>
</w:t>
      </w:r>
      <w:r>
        <w:rPr>
          <w:rFonts w:ascii="Times New Roman"/>
          <w:b w:val="false"/>
          <w:i w:val="false"/>
          <w:color w:val="000000"/>
          <w:sz w:val="28"/>
        </w:rPr>
        <w:t>
      Активтер мен міндеттемелер өзара жоққа шығарады, және нетто сомасы бухгалтерлік теңгерімде ескерілген соманы есептеу құқығы заңды қорғалғанда және нетто-негізде немесе активті бір уақытта сату және міндеттемені өтеуді реттеу ниеті болғанда көрсетіледі.</w:t>
      </w:r>
      <w:r>
        <w:br/>
      </w:r>
      <w:r>
        <w:rPr>
          <w:rFonts w:ascii="Times New Roman"/>
          <w:b w:val="false"/>
          <w:i w:val="false"/>
          <w:color w:val="000000"/>
          <w:sz w:val="28"/>
        </w:rPr>
        <w:t>
</w:t>
      </w:r>
      <w:r>
        <w:rPr>
          <w:rFonts w:ascii="Times New Roman"/>
          <w:b w:val="false"/>
          <w:i w:val="false"/>
          <w:color w:val="000000"/>
          <w:sz w:val="28"/>
        </w:rPr>
        <w:t>
      Кейінгі оқиғалар</w:t>
      </w:r>
      <w:r>
        <w:br/>
      </w:r>
      <w:r>
        <w:rPr>
          <w:rFonts w:ascii="Times New Roman"/>
          <w:b w:val="false"/>
          <w:i w:val="false"/>
          <w:color w:val="000000"/>
          <w:sz w:val="28"/>
        </w:rPr>
        <w:t>
</w:t>
      </w:r>
      <w:r>
        <w:rPr>
          <w:rFonts w:ascii="Times New Roman"/>
          <w:b w:val="false"/>
          <w:i w:val="false"/>
          <w:color w:val="000000"/>
          <w:sz w:val="28"/>
        </w:rPr>
        <w:t>
      Есепті күнге Қордың жағдайы туралы қосымша ақпаратты ұсынатын есепті кезең аяқталғаннан кейін болған оқиғалар (түзету оқиғалары) жеке қаржылық есептілікте көрсетіледі. Түзетуші оқиғалар болып табылмайтын есепті кезең аяқталғаннан кейінгі болған оқиғалар олардың маңыздылығы болған кезде ескертпелерде ашылады.</w:t>
      </w:r>
    </w:p>
    <w:bookmarkEnd w:id="103"/>
    <w:bookmarkStart w:name="z194" w:id="104"/>
    <w:p>
      <w:pPr>
        <w:spacing w:after="0"/>
        <w:ind w:left="0"/>
        <w:jc w:val="both"/>
      </w:pPr>
      <w:r>
        <w:rPr>
          <w:rFonts w:ascii="Times New Roman"/>
          <w:b w:val="false"/>
          <w:i w:val="false"/>
          <w:color w:val="000000"/>
          <w:sz w:val="28"/>
        </w:rPr>
        <w:t>
      4. ЕЛЕУЛІ БУХГАЛТЕРЛІК ПІКІРЛЕР, БАҒАЛАУЛАР МЕН ЖОЛ БЕРУЛЕР</w:t>
      </w:r>
      <w:r>
        <w:br/>
      </w:r>
      <w:r>
        <w:rPr>
          <w:rFonts w:ascii="Times New Roman"/>
          <w:b w:val="false"/>
          <w:i w:val="false"/>
          <w:color w:val="000000"/>
          <w:sz w:val="28"/>
        </w:rPr>
        <w:t>
</w:t>
      </w:r>
      <w:r>
        <w:rPr>
          <w:rFonts w:ascii="Times New Roman"/>
          <w:b w:val="false"/>
          <w:i w:val="false"/>
          <w:color w:val="000000"/>
          <w:sz w:val="28"/>
        </w:rPr>
        <w:t>
      Қордың жеке қаржылық есептілігін дайындау оның басшылмғына пікірлерді шығаруды, бағалау мәндері мен пайда, шығыстар, активтер мен міндеттемелер сомасы есептілігінде көрсетілетіндерге әсер ететін жол берулерді айқындауды, сондай-ақ есепті күнге шартты міндеттемелер туралы ақпаратты ашуды талап етеді. Алайда осы жол берулер мен бағалау мәндеріне қатысты белгісіздік болашақта жасалынатын осыған ұқсас жол берулер мен бағалаулар қатынасында активтің немесе міндеттемелердің теңгерімдік құнына қатысты елеулі түзетулерді талап ететін нәтижелерге алып келуі мүмкін.</w:t>
      </w:r>
      <w:r>
        <w:br/>
      </w:r>
      <w:r>
        <w:rPr>
          <w:rFonts w:ascii="Times New Roman"/>
          <w:b w:val="false"/>
          <w:i w:val="false"/>
          <w:color w:val="000000"/>
          <w:sz w:val="28"/>
        </w:rPr>
        <w:t>
</w:t>
      </w:r>
      <w:r>
        <w:rPr>
          <w:rFonts w:ascii="Times New Roman"/>
          <w:b w:val="false"/>
          <w:i w:val="false"/>
          <w:color w:val="000000"/>
          <w:sz w:val="28"/>
        </w:rPr>
        <w:t>
      Есепті күнге арналған бағалаулардағы болашақ туралы негізгі жол берулер және белгісіздіктің басқа да негізгі көздері келесі қаржылық жыл ішіндегі активтер мен міндеттемелердің теңгерімдік құнынын елеулі түзетулерінің себебі ретінде қызмет етеді, төменде қарастырылады: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Қаржылық құралдардың әділ құны</w:t>
      </w:r>
      <w:r>
        <w:br/>
      </w:r>
      <w:r>
        <w:rPr>
          <w:rFonts w:ascii="Times New Roman"/>
          <w:b w:val="false"/>
          <w:i w:val="false"/>
          <w:color w:val="000000"/>
          <w:sz w:val="28"/>
        </w:rPr>
        <w:t>
</w:t>
      </w:r>
      <w:r>
        <w:rPr>
          <w:rFonts w:ascii="Times New Roman"/>
          <w:b w:val="false"/>
          <w:i w:val="false"/>
          <w:color w:val="000000"/>
          <w:sz w:val="28"/>
        </w:rPr>
        <w:t>
      Жеке бухгалтерлік теңгерімде танылған қаржылық құралдар мен қаржылық міндеттемелердің әділ құны болған жағдайларда осы активті нарықтардың негізінде айқындау мүмкін емес, ол дисконтталған ақшалай ағындардың моделін коса алғанда, бағалау әдістерін пайдалана отырып айқындалады. Мүмкіндігіне карай осы модельдер үшін бастапқы деректер ретінде алайда, бұл іс жүзінде жүзеге асыру мүмкін болмаған жағдайларда, бақылаушы нарықтардан түсетін ақпарат пайдаланылады, әділ құнды белгілеу үшін пікірдің белгілі бір үлесі талап етіледі. Пікірлер өтімділік тәуекелі, кредиттік тәуекел және өзгермелілік сияқты осындай бастапқы деректерді есепке алынуын қамтиды. Осы факторларға салыстырмалы жол берулердегі өзгерістер жеке қаржылық есептілікте көрсетілген қаржылық құралдардың әділ құнына әсерін тигізуі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Кредит беру мекемелеріндегі берілген қарыздар мен қаражаттың құнсыздануға арналған резерві</w:t>
      </w:r>
    </w:p>
    <w:bookmarkEnd w:id="104"/>
    <w:bookmarkStart w:name="z67" w:id="105"/>
    <w:p>
      <w:pPr>
        <w:spacing w:after="0"/>
        <w:ind w:left="0"/>
        <w:jc w:val="both"/>
      </w:pPr>
      <w:r>
        <w:rPr>
          <w:rFonts w:ascii="Times New Roman"/>
          <w:b w:val="false"/>
          <w:i w:val="false"/>
          <w:color w:val="000000"/>
          <w:sz w:val="28"/>
        </w:rPr>
        <w:t>
      Әрбір есепті күнге Қор кредиттік мекемелерде өздерінің елеулі қарыздарына талдау жүргізеді, оны бағалау үшін құнсызданудан залал болатынын пайдалар мен шығындарда ескеруі керек. Атап айтқанда, басшылықтың пікірлері құнсызданудан болған шығынды анықтау кезінде болашақ ақшалай ағындардың сомалары мен мерзімдерін бағалауда талап етіледі. Осындай ақшалай ағындарды бағалау кезінде Қор қарыз алушының қаржылық жай-күйі және қамтамасыз етуді сатудың таза құны туралы пікір шығарады. Бұл бағалаулар бірқатар факторлар бойынша жол берулерге негізделген және іс жүзінде нәтижелер өзгеше болуы мүмкін, бұл резервте болашақта өзгерістерге әкеледі.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Салық салу</w:t>
      </w:r>
      <w:r>
        <w:br/>
      </w:r>
      <w:r>
        <w:rPr>
          <w:rFonts w:ascii="Times New Roman"/>
          <w:b w:val="false"/>
          <w:i w:val="false"/>
          <w:color w:val="000000"/>
          <w:sz w:val="28"/>
        </w:rPr>
        <w:t>
</w:t>
      </w:r>
      <w:r>
        <w:rPr>
          <w:rFonts w:ascii="Times New Roman"/>
          <w:b w:val="false"/>
          <w:i w:val="false"/>
          <w:color w:val="000000"/>
          <w:sz w:val="28"/>
        </w:rPr>
        <w:t>
      Салық салынатын кіріс 2009 жылы 1 қаңтарда күшіне енген салық заңнамасына сәйкес есептелінеді. Қор 2010 жылы салық салынатын кірістен 20% мөлшерлеме бойынша КТС есептейді және төлейді. Салық тәуекелдерін бағалау кезінде, басшылық Қор даулай алмайтын немесе есептей алмайтын салық заңнамасын сақтамауды мүмкін болатын саласы ретінде қарайды, ол егер қосымша салықтар салық органдарында есептелінетін болса табысты түрде шағымдана алады. Осындай анықтама елеулі пікірлер шығаруды талап етеді және салықтық тексерулерде күтілетін өз шешімі бойынша күтілетін нәтижелерді және салық органдары жүзеге асыратын сәйкестікке тексеру нәтижесін анықтау салық заңнамасындағы өзгерістер мен нормативтік-құқықтық актілер нәтижесінде өзгертілуі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Мерзімі ұзартылған салық бойынша активтер</w:t>
      </w:r>
      <w:r>
        <w:br/>
      </w:r>
      <w:r>
        <w:rPr>
          <w:rFonts w:ascii="Times New Roman"/>
          <w:b w:val="false"/>
          <w:i w:val="false"/>
          <w:color w:val="000000"/>
          <w:sz w:val="28"/>
        </w:rPr>
        <w:t>
</w:t>
      </w:r>
      <w:r>
        <w:rPr>
          <w:rFonts w:ascii="Times New Roman"/>
          <w:b w:val="false"/>
          <w:i w:val="false"/>
          <w:color w:val="000000"/>
          <w:sz w:val="28"/>
        </w:rPr>
        <w:t xml:space="preserve">
      Мерзімі ұзартылған салық бойынша активтер күмәнді берешектері және мынадай ықтималдық дәрежесінде басқа міндеттемелері бойынша барлық резервтерге сәйкес танылады, бұл салық салынатын уақытша айырмашылықтар мен осындай шығыстардың коммерциялық сипатына, сондай-ақ салықтық жоспарлау стратегиясын табысты қолдануға негізделетін болады. 2010 жылы 31 желтоқсандағы мерзімі ұзартылған салық бойынша танылған активтердің сомасы 2.744 миллион теңгені құрады (2009: 15.089 миллион теңгені) </w:t>
      </w:r>
      <w:r>
        <w:rPr>
          <w:rFonts w:ascii="Times New Roman"/>
          <w:b w:val="false"/>
          <w:i/>
          <w:color w:val="000000"/>
          <w:sz w:val="28"/>
        </w:rPr>
        <w:t>(20-ескертпе)</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2633"/>
        <w:gridCol w:w="1678"/>
        <w:gridCol w:w="1292"/>
        <w:gridCol w:w="1414"/>
        <w:gridCol w:w="1557"/>
        <w:gridCol w:w="1599"/>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 Банкі"АҚ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891.092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"ҚазМұнайГаз"ұлттық компаниясы" 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өнеркәсібі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710.541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544.354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жолы"ұлттық компаниясы" 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жолаушылар темір жол тасымалдары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653.985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591.832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қызмет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"Қазатомөнеркәсіп"ұлттық атом компаниясы" 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өндіру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 Банкі"АҚ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басқару жөніндегі қазақстандық компаниясы" АҚ ("КЕГОК")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және электр энергиясын өндіру және тасымалдау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байланыс қызметтері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"Kazyna Capital Management"АҚ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қорлар құру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кәсіпкерліктік даму қоры"АҚ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кәсіпкерліктік дамыту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жылжымайтын мүлік қоры"АҚ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нарығын тұрақтандыру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қоры"АҚ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асыруға жәрдемдесу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"Темірбанк"АҚ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 жинақ банкі"АҚ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жүйесін дамыту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және қаржылық қызметтер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"ҚазЭкспортГарант" экспорттық-кредиттік сақтандыру корпорациясы" АҚ(Экспорттық-кредиттерді сақтандыру жөніндегі МСК АҚ-дан қайта атауын өзгертті)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"ЭйрАстана"АҚ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авиятасымалдары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кредиттерге кепілдік берудің қазақстандық қоры"АҚ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кредиттерге кепілдік беру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химия компаниясы"ЖШС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химия саласын дамыту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Инжиринг"ұлттық компаниясы" 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Самұрық" ҰТК"АҚ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тау-кен саласын дамыту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халықаралық әуежайы" 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қызметтері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"Самұрық-ҚазынаКелісімшарт" ЖШС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халықаралық әуежайы" 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қызметтері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жөндеу корпорациясы" ЖШС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темір жол құрамын және жолдарды жөндеу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"СҚ-Фармация" ЖШС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"Самұрық-ҚазынаИнвест" ЖШС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бойынша кәсіптік қызметтер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әуежайы" 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қызметтері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"Ш.Ш.Шөкин атындағы Энергетика ҚазҒЗИ"АҚ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"КОРЭМ"АҚ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 нарығыны операторы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"Қарағандыгипрошахт" ЖШС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IM</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операциялар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Каймановаралдары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Management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операциялар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Каймановаралдары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SLP</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операциялар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Каймановаралдары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"Қазинвест" инвестицияларға жәрдемдесудің қазақстандық орталығы"ЖШС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Инвестицлық қызмет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Минус:құнсыздануға резерв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(791.988)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2.583.196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2.124.629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"Альянс Банкі" АҚ акцияларын сатып алу</w:t>
      </w:r>
    </w:p>
    <w:bookmarkStart w:name="z204" w:id="106"/>
    <w:p>
      <w:pPr>
        <w:spacing w:after="0"/>
        <w:ind w:left="0"/>
        <w:jc w:val="both"/>
      </w:pPr>
      <w:r>
        <w:rPr>
          <w:rFonts w:ascii="Times New Roman"/>
          <w:b w:val="false"/>
          <w:i w:val="false"/>
          <w:color w:val="000000"/>
          <w:sz w:val="28"/>
        </w:rPr>
        <w:t>
      Қайта құрылымдау жоспары шеңберінде, 2010 жылдың наурызында Қор Банк қосымша шығарған жай және артықшылықта акцияларды сатып алды. Қайта құрылымдау талаптарына сәйкес Қор банктің кредиторларына 33% банктің жай және артықшылықты акцияларың берді, осыдан кейін Қордың үлесі жай және артықшылықты акциялардың 67% құрады.</w:t>
      </w:r>
      <w:r>
        <w:br/>
      </w:r>
      <w:r>
        <w:rPr>
          <w:rFonts w:ascii="Times New Roman"/>
          <w:b w:val="false"/>
          <w:i w:val="false"/>
          <w:color w:val="000000"/>
          <w:sz w:val="28"/>
        </w:rPr>
        <w:t>
      Сатып алуды 24.000 миллион теңге ақша қаражатымен Қорға төлеу және 2009 жылы Қор сатып алған «Альянс Банкі» АК облигацияларын айырбастау арқылы жүзеге асырды, айырбастау күніндегі олардың әділ құны 98.301 миллион теңгені (номиналды және амортизацияланған құны - 105.000 миллион теңге және тиісінше 86.458 миллион теңге) құрады. «Альянс Банкі» АҚ облигацияларды айырбастаудан түсетін кіріс 12.343 миллион теңгені құрайды және пайдалармен және шығындармен танылды.,</w:t>
      </w:r>
    </w:p>
    <w:bookmarkEnd w:id="106"/>
    <w:bookmarkStart w:name="z205" w:id="107"/>
    <w:p>
      <w:pPr>
        <w:spacing w:after="0"/>
        <w:ind w:left="0"/>
        <w:jc w:val="both"/>
      </w:pPr>
      <w:r>
        <w:rPr>
          <w:rFonts w:ascii="Times New Roman"/>
          <w:b w:val="false"/>
          <w:i w:val="false"/>
          <w:color w:val="000000"/>
          <w:sz w:val="28"/>
        </w:rPr>
        <w:t>
</w:t>
      </w:r>
      <w:r>
        <w:rPr>
          <w:rFonts w:ascii="Times New Roman"/>
          <w:b w:val="false"/>
          <w:i/>
          <w:color w:val="000000"/>
          <w:sz w:val="28"/>
        </w:rPr>
        <w:t>      «БТА Банкі» АҚ акцияларын сатып алу</w:t>
      </w:r>
      <w:r>
        <w:br/>
      </w:r>
      <w:r>
        <w:rPr>
          <w:rFonts w:ascii="Times New Roman"/>
          <w:b w:val="false"/>
          <w:i w:val="false"/>
          <w:color w:val="000000"/>
          <w:sz w:val="28"/>
        </w:rPr>
        <w:t>
</w:t>
      </w:r>
      <w:r>
        <w:rPr>
          <w:rFonts w:ascii="Times New Roman"/>
          <w:b w:val="false"/>
          <w:i w:val="false"/>
          <w:color w:val="000000"/>
          <w:sz w:val="28"/>
        </w:rPr>
        <w:t>
      Қайта құрылымдау жоспары шеңберіңде, 2010 жылдың 19 тамызында Қор банк шығарған акцияларды сатып алды. Қайта құрылымдаудын талаптарына сәйкес Қор банктің кредиторларына банктің барлық жай акцияларының 18,5% берді, осыдан кейін Қордың үлесі 81,48% құрайды, ал 0,02% миноритарлық акционерлердің иелігінде қалады.</w:t>
      </w:r>
      <w:r>
        <w:br/>
      </w:r>
      <w:r>
        <w:rPr>
          <w:rFonts w:ascii="Times New Roman"/>
          <w:b w:val="false"/>
          <w:i w:val="false"/>
          <w:color w:val="000000"/>
          <w:sz w:val="28"/>
        </w:rPr>
        <w:t>
</w:t>
      </w:r>
      <w:r>
        <w:rPr>
          <w:rFonts w:ascii="Times New Roman"/>
          <w:b w:val="false"/>
          <w:i w:val="false"/>
          <w:color w:val="000000"/>
          <w:sz w:val="28"/>
        </w:rPr>
        <w:t>
      Сатып алу 2009 жылы Қор сатып алған «БТА Банкі» АҚ-ның облигацияларын Қордық айырбастауы арқылы жүзеге асырылды. 2010 жылдың 11 тамызында «БТА Банкі» АҚ 2009 жылы Қор сатып алған облигациялардың шығарылым проспектісіне өзгерістер енгізді. Өзгерістерге сәйкес, облигациялардың айналым мерзімі 4,5 жылды құрады. Айырбастау күнінде осы облигациялардың әділ құны 6671.472 миллион теңгені құрады.</w:t>
      </w:r>
      <w:r>
        <w:br/>
      </w:r>
      <w:r>
        <w:rPr>
          <w:rFonts w:ascii="Times New Roman"/>
          <w:b w:val="false"/>
          <w:i w:val="false"/>
          <w:color w:val="000000"/>
          <w:sz w:val="28"/>
        </w:rPr>
        <w:t>
</w:t>
      </w:r>
      <w:r>
        <w:rPr>
          <w:rFonts w:ascii="Times New Roman"/>
          <w:b w:val="false"/>
          <w:i w:val="false"/>
          <w:color w:val="000000"/>
          <w:sz w:val="28"/>
        </w:rPr>
        <w:t>
      Проспектідегі өзгерістер облигацияларды орналастырудың бастапқы талаптарында елеулі өзгерістерге және тиісінше «БТА Банкі» АҚ облигацияларын тануды тоқтатуға және БЕХС 39 сәйкес жаңа облитацаларды тануға әкелді, Қор өзгерістер енгізу күнінде әділ құн және облигациялардың теңгерімдік құны арасындағы айырмашылық ретінде осы облигациалар бойынша дисконтты таза амортизациялауды 104.429 миллион теңге мөлшеріндегі пайыздық кірістер ретінде танылды.</w:t>
      </w:r>
    </w:p>
    <w:bookmarkEnd w:id="107"/>
    <w:bookmarkStart w:name="z209" w:id="108"/>
    <w:p>
      <w:pPr>
        <w:spacing w:after="0"/>
        <w:ind w:left="0"/>
        <w:jc w:val="both"/>
      </w:pPr>
      <w:r>
        <w:rPr>
          <w:rFonts w:ascii="Times New Roman"/>
          <w:b w:val="false"/>
          <w:i w:val="false"/>
          <w:color w:val="000000"/>
          <w:sz w:val="28"/>
        </w:rPr>
        <w:t>
</w:t>
      </w:r>
      <w:r>
        <w:rPr>
          <w:rFonts w:ascii="Times New Roman"/>
          <w:b w:val="false"/>
          <w:i/>
          <w:color w:val="000000"/>
          <w:sz w:val="28"/>
        </w:rPr>
        <w:t>      «Темірбанкін</w:t>
      </w:r>
      <w:r>
        <w:rPr>
          <w:rFonts w:ascii="Times New Roman"/>
          <w:b w:val="false"/>
          <w:i w:val="false"/>
          <w:color w:val="000000"/>
          <w:sz w:val="28"/>
        </w:rPr>
        <w:t>»</w:t>
      </w:r>
      <w:r>
        <w:rPr>
          <w:rFonts w:ascii="Times New Roman"/>
          <w:b w:val="false"/>
          <w:i/>
          <w:color w:val="000000"/>
          <w:sz w:val="28"/>
        </w:rPr>
        <w:t xml:space="preserve"> АҚ акцияларын сатып алу</w:t>
      </w:r>
      <w:r>
        <w:br/>
      </w:r>
      <w:r>
        <w:rPr>
          <w:rFonts w:ascii="Times New Roman"/>
          <w:b w:val="false"/>
          <w:i w:val="false"/>
          <w:color w:val="000000"/>
          <w:sz w:val="28"/>
        </w:rPr>
        <w:t>
</w:t>
      </w:r>
      <w:r>
        <w:rPr>
          <w:rFonts w:ascii="Times New Roman"/>
          <w:b w:val="false"/>
          <w:i w:val="false"/>
          <w:color w:val="000000"/>
          <w:sz w:val="28"/>
        </w:rPr>
        <w:t>
      2010 жылғы наурызда мақұлданған «БТА Банкі» АҚ-ны қайта құрылымдау жоспары шеңберінде 2010 жылдың 11 мамырында Қазақстан Республикасы Үкіметінің 2010 жылғы 30 сәуірдегі № 372 </w:t>
      </w:r>
      <w:r>
        <w:rPr>
          <w:rFonts w:ascii="Times New Roman"/>
          <w:b w:val="false"/>
          <w:i w:val="false"/>
          <w:color w:val="000000"/>
          <w:sz w:val="28"/>
        </w:rPr>
        <w:t>қаулысы</w:t>
      </w:r>
      <w:r>
        <w:rPr>
          <w:rFonts w:ascii="Times New Roman"/>
          <w:b w:val="false"/>
          <w:i w:val="false"/>
          <w:color w:val="000000"/>
          <w:sz w:val="28"/>
        </w:rPr>
        <w:t xml:space="preserve"> негізінде Қор БТА Банкінің еншілес ұйымы «Темірбанк» АҚ-ның («Темірбанк») жалпы сомасы 108 миллион теңгеге бір данасы үшін 1,42 теңге бағасы бойынша бұған дейін орналастырылмаған акцияларының 75.933.000 данасын сатып алды, осының нәтижесінде Қордың Темірбанктегі үлесі 79,9%-ды құрады.</w:t>
      </w:r>
      <w:r>
        <w:br/>
      </w:r>
      <w:r>
        <w:rPr>
          <w:rFonts w:ascii="Times New Roman"/>
          <w:b w:val="false"/>
          <w:i w:val="false"/>
          <w:color w:val="000000"/>
          <w:sz w:val="28"/>
        </w:rPr>
        <w:t>
</w:t>
      </w:r>
      <w:r>
        <w:rPr>
          <w:rFonts w:ascii="Times New Roman"/>
          <w:b w:val="false"/>
          <w:i w:val="false"/>
          <w:color w:val="000000"/>
          <w:sz w:val="28"/>
        </w:rPr>
        <w:t>
      Қайта құрылымдау жоспары шеңберінде 2010 жылғы шілдеде Қор қосымша шығарылған 15.905.000.000 дана жай акцияларды сатып алу жолымен банктің жарғылық капиталына 23.350 миллион теңге қосымша енгізді.</w:t>
      </w:r>
    </w:p>
    <w:bookmarkEnd w:id="108"/>
    <w:bookmarkStart w:name="z212" w:id="109"/>
    <w:p>
      <w:pPr>
        <w:spacing w:after="0"/>
        <w:ind w:left="0"/>
        <w:jc w:val="both"/>
      </w:pPr>
      <w:r>
        <w:rPr>
          <w:rFonts w:ascii="Times New Roman"/>
          <w:b w:val="false"/>
          <w:i w:val="false"/>
          <w:color w:val="000000"/>
          <w:sz w:val="28"/>
        </w:rPr>
        <w:t>
</w:t>
      </w:r>
      <w:r>
        <w:rPr>
          <w:rFonts w:ascii="Times New Roman"/>
          <w:b w:val="false"/>
          <w:i/>
          <w:color w:val="000000"/>
          <w:sz w:val="28"/>
        </w:rPr>
        <w:t>      Еншілес ұйымдардың инвестицияларындағы басқа да өзгерістер</w:t>
      </w:r>
    </w:p>
    <w:bookmarkEnd w:id="109"/>
    <w:bookmarkStart w:name="z213" w:id="110"/>
    <w:p>
      <w:pPr>
        <w:spacing w:after="0"/>
        <w:ind w:left="0"/>
        <w:jc w:val="both"/>
      </w:pPr>
      <w:r>
        <w:rPr>
          <w:rFonts w:ascii="Times New Roman"/>
          <w:b w:val="false"/>
          <w:i w:val="false"/>
          <w:color w:val="000000"/>
          <w:sz w:val="28"/>
        </w:rPr>
        <w:t>
      2010 жылы Қор Республикалық бюджеттен алған қаражат есебінен еншілес ұйымдардың жарғылық капиталына мынадай жарналарды жүзеге асырды:</w:t>
      </w:r>
      <w:r>
        <w:br/>
      </w:r>
      <w:r>
        <w:rPr>
          <w:rFonts w:ascii="Times New Roman"/>
          <w:b w:val="false"/>
          <w:i w:val="false"/>
          <w:color w:val="000000"/>
          <w:sz w:val="28"/>
        </w:rPr>
        <w:t>
</w:t>
      </w:r>
      <w:r>
        <w:rPr>
          <w:rFonts w:ascii="Times New Roman"/>
          <w:b w:val="false"/>
          <w:i w:val="false"/>
          <w:color w:val="000000"/>
          <w:sz w:val="28"/>
        </w:rPr>
        <w:t>
      - «ҚазМұнайГаз» ұлттық компаниясы» АҚ-ның жарғылық капиталына 162.484 миллион теңге, олардың ішінде «Бейнеу-Бозой» газ құбырын салуды қаржыландыру мақсатында 49.500 миллион теңге мөлшерінде;</w:t>
      </w:r>
      <w:r>
        <w:br/>
      </w:r>
      <w:r>
        <w:rPr>
          <w:rFonts w:ascii="Times New Roman"/>
          <w:b w:val="false"/>
          <w:i w:val="false"/>
          <w:color w:val="000000"/>
          <w:sz w:val="28"/>
        </w:rPr>
        <w:t>
</w:t>
      </w:r>
      <w:r>
        <w:rPr>
          <w:rFonts w:ascii="Times New Roman"/>
          <w:b w:val="false"/>
          <w:i w:val="false"/>
          <w:color w:val="000000"/>
          <w:sz w:val="28"/>
        </w:rPr>
        <w:t>
      - «Қазақстан темір жолы» ұлттық компаниясы» АҚ-ның және «Қазақстанның инвестициялық қоры» АК-ның жарғылық капиталына концессионер-компанияны капиталдандыру жолынан «Шар станииясы - Өскемен» жаңа темір жол желісін салу және пайдалану» концессиялық жобасын қаржыландыру мақсатында 3.880 миллион теңге және тиісінше 3.720 миллион теңге мөлшерінде;</w:t>
      </w:r>
      <w:r>
        <w:br/>
      </w:r>
      <w:r>
        <w:rPr>
          <w:rFonts w:ascii="Times New Roman"/>
          <w:b w:val="false"/>
          <w:i w:val="false"/>
          <w:color w:val="000000"/>
          <w:sz w:val="28"/>
        </w:rPr>
        <w:t>
</w:t>
      </w:r>
      <w:r>
        <w:rPr>
          <w:rFonts w:ascii="Times New Roman"/>
          <w:b w:val="false"/>
          <w:i w:val="false"/>
          <w:color w:val="000000"/>
          <w:sz w:val="28"/>
        </w:rPr>
        <w:t>
      - «Қазақстан темір жолы» Ұлттық компаниясы» АҚ-ның жарғылық капиталына 19.542 миллион теңге және «Өзен-Түркіменстанның мемлекеттік шекарасы» және тиісінше «Қорғас-Жетіген»"темір жолы желілерін салу бойынша жобаларды қаржыландыру мақсатында 29.036 миллион теңге мөлшерінде;</w:t>
      </w:r>
      <w:r>
        <w:br/>
      </w:r>
      <w:r>
        <w:rPr>
          <w:rFonts w:ascii="Times New Roman"/>
          <w:b w:val="false"/>
          <w:i w:val="false"/>
          <w:color w:val="000000"/>
          <w:sz w:val="28"/>
        </w:rPr>
        <w:t>
</w:t>
      </w:r>
      <w:r>
        <w:rPr>
          <w:rFonts w:ascii="Times New Roman"/>
          <w:b w:val="false"/>
          <w:i w:val="false"/>
          <w:color w:val="000000"/>
          <w:sz w:val="28"/>
        </w:rPr>
        <w:t>
      - Алматы энергетикалық кешенінің объектілерін салу бойынша жобаларды қаржыландыру мақсатында «Самұрық-Энерго» АҚ-ның жарғылық капиталына 42.460 миллион теңге мөлшерінде;</w:t>
      </w:r>
      <w:r>
        <w:br/>
      </w:r>
      <w:r>
        <w:rPr>
          <w:rFonts w:ascii="Times New Roman"/>
          <w:b w:val="false"/>
          <w:i w:val="false"/>
          <w:color w:val="000000"/>
          <w:sz w:val="28"/>
        </w:rPr>
        <w:t>
</w:t>
      </w:r>
      <w:r>
        <w:rPr>
          <w:rFonts w:ascii="Times New Roman"/>
          <w:b w:val="false"/>
          <w:i w:val="false"/>
          <w:color w:val="000000"/>
          <w:sz w:val="28"/>
        </w:rPr>
        <w:t>
      - Мемлекеттік тұрғын үй бағдарламасын іске асыру үшін «Қазақстанның Тұрғын үй құрылыс жинақ банкі» АҚ-ның жарғылық капиталына 3.700 миллион теңге мөлшерінде;</w:t>
      </w:r>
      <w:r>
        <w:br/>
      </w:r>
      <w:r>
        <w:rPr>
          <w:rFonts w:ascii="Times New Roman"/>
          <w:b w:val="false"/>
          <w:i w:val="false"/>
          <w:color w:val="000000"/>
          <w:sz w:val="28"/>
        </w:rPr>
        <w:t>
</w:t>
      </w:r>
      <w:r>
        <w:rPr>
          <w:rFonts w:ascii="Times New Roman"/>
          <w:b w:val="false"/>
          <w:i w:val="false"/>
          <w:color w:val="000000"/>
          <w:sz w:val="28"/>
        </w:rPr>
        <w:t>
      - жобаларды қаржыландыру үшін "Kazyna Capital Management" АҚ-ның жарғылық капиталына 15.000 миллион теңге мөлшерінде.</w:t>
      </w:r>
      <w:r>
        <w:br/>
      </w:r>
      <w:r>
        <w:rPr>
          <w:rFonts w:ascii="Times New Roman"/>
          <w:b w:val="false"/>
          <w:i w:val="false"/>
          <w:color w:val="000000"/>
          <w:sz w:val="28"/>
        </w:rPr>
        <w:t>
</w:t>
      </w:r>
      <w:r>
        <w:rPr>
          <w:rFonts w:ascii="Times New Roman"/>
          <w:b w:val="false"/>
          <w:i w:val="false"/>
          <w:color w:val="000000"/>
          <w:sz w:val="28"/>
        </w:rPr>
        <w:t>
      2010 жылы Қор «ҚазМұнайГаз» ұлттық компаниясына АҚ-ның жарғылық капиталына Акционерден бұдан бұрын алынған «Павлодар мұнай-химия зауыты» АҚ-ның 42% акциясын берді 
</w:t>
      </w:r>
      <w:r>
        <w:rPr>
          <w:rFonts w:ascii="Times New Roman"/>
          <w:b w:val="false"/>
          <w:i w:val="false"/>
          <w:color w:val="000000"/>
          <w:sz w:val="28"/>
        </w:rPr>
        <w:t>
</w:t>
      </w:r>
      <w:r>
        <w:rPr>
          <w:rFonts w:ascii="Times New Roman"/>
          <w:b w:val="false"/>
          <w:i/>
          <w:color w:val="000000"/>
          <w:sz w:val="28"/>
        </w:rPr>
        <w:t xml:space="preserve">(13-ескертпе) </w:t>
      </w:r>
      <w:r>
        <w:rPr>
          <w:rFonts w:ascii="Times New Roman"/>
          <w:b w:val="false"/>
          <w:i w:val="false"/>
          <w:color w:val="000000"/>
          <w:sz w:val="28"/>
        </w:rPr>
        <w:t>
</w:t>
      </w:r>
      <w:r>
        <w:rPr>
          <w:rFonts w:ascii="Times New Roman"/>
          <w:b w:val="false"/>
          <w:i w:val="false"/>
          <w:color w:val="000000"/>
          <w:sz w:val="28"/>
        </w:rPr>
        <w:t>
олардың әділ құны 3.703 миллион теңгеге теңестірілді.</w:t>
      </w:r>
      <w:r>
        <w:br/>
      </w:r>
      <w:r>
        <w:rPr>
          <w:rFonts w:ascii="Times New Roman"/>
          <w:b w:val="false"/>
          <w:i w:val="false"/>
          <w:color w:val="000000"/>
          <w:sz w:val="28"/>
        </w:rPr>
        <w:t>
</w:t>
      </w:r>
      <w:r>
        <w:rPr>
          <w:rFonts w:ascii="Times New Roman"/>
          <w:b w:val="false"/>
          <w:i w:val="false"/>
          <w:color w:val="000000"/>
          <w:sz w:val="28"/>
        </w:rPr>
        <w:t>
      2010 жылы Қор еншілес ұйымдарға нарықтағыдан төмен пайыздық ставкалары бар қарыздар берді 
</w:t>
      </w:r>
      <w:r>
        <w:rPr>
          <w:rFonts w:ascii="Times New Roman"/>
          <w:b w:val="false"/>
          <w:i w:val="false"/>
          <w:color w:val="000000"/>
          <w:sz w:val="28"/>
        </w:rPr>
        <w:t>
</w:t>
      </w:r>
      <w:r>
        <w:rPr>
          <w:rFonts w:ascii="Times New Roman"/>
          <w:b w:val="false"/>
          <w:i/>
          <w:color w:val="000000"/>
          <w:sz w:val="28"/>
        </w:rPr>
        <w:t xml:space="preserve">(7-ескертпе), </w:t>
      </w:r>
      <w:r>
        <w:rPr>
          <w:rFonts w:ascii="Times New Roman"/>
          <w:b w:val="false"/>
          <w:i w:val="false"/>
          <w:color w:val="000000"/>
          <w:sz w:val="28"/>
        </w:rPr>
        <w:t>
</w:t>
      </w:r>
      <w:r>
        <w:rPr>
          <w:rFonts w:ascii="Times New Roman"/>
          <w:b w:val="false"/>
          <w:i w:val="false"/>
          <w:color w:val="000000"/>
          <w:sz w:val="28"/>
        </w:rPr>
        <w:t>
олар бойынша 48.631 миллион теңге мөлшеріндегі дисконт еншілес ұйымдардағы инвестицияларды ұлғайту ретінде танылды.</w:t>
      </w:r>
      <w:r>
        <w:br/>
      </w:r>
      <w:r>
        <w:rPr>
          <w:rFonts w:ascii="Times New Roman"/>
          <w:b w:val="false"/>
          <w:i w:val="false"/>
          <w:color w:val="000000"/>
          <w:sz w:val="28"/>
        </w:rPr>
        <w:t>
</w:t>
      </w:r>
      <w:r>
        <w:rPr>
          <w:rFonts w:ascii="Times New Roman"/>
          <w:b w:val="false"/>
          <w:i w:val="false"/>
          <w:color w:val="000000"/>
          <w:sz w:val="28"/>
        </w:rPr>
        <w:t>
      2010 жылы Қор «Қазақстанның Даму Банкі» АҚ және «БТА Банкі» АҚ кредиторларының пайдасына Қаржылық кепілдіктер берді, Қаржылық кепілдіктердің әділ құны 15.880 миллион теңгені құрады және осы еншілес ұйымдардағы инвестицияларды ұлғайту ретінде танылды.</w:t>
      </w:r>
    </w:p>
    <w:bookmarkEnd w:id="110"/>
    <w:bookmarkStart w:name="z227" w:id="111"/>
    <w:p>
      <w:pPr>
        <w:spacing w:after="0"/>
        <w:ind w:left="0"/>
        <w:jc w:val="both"/>
      </w:pPr>
      <w:r>
        <w:rPr>
          <w:rFonts w:ascii="Times New Roman"/>
          <w:b w:val="false"/>
          <w:i w:val="false"/>
          <w:color w:val="000000"/>
          <w:sz w:val="28"/>
        </w:rPr>
        <w:t>
</w:t>
      </w:r>
      <w:r>
        <w:rPr>
          <w:rFonts w:ascii="Times New Roman"/>
          <w:b w:val="false"/>
          <w:i/>
          <w:color w:val="000000"/>
          <w:sz w:val="28"/>
        </w:rPr>
        <w:t>      Құнсыздану</w:t>
      </w:r>
      <w:r>
        <w:br/>
      </w:r>
      <w:r>
        <w:rPr>
          <w:rFonts w:ascii="Times New Roman"/>
          <w:b w:val="false"/>
          <w:i w:val="false"/>
          <w:color w:val="000000"/>
          <w:sz w:val="28"/>
        </w:rPr>
        <w:t>
</w:t>
      </w:r>
      <w:r>
        <w:rPr>
          <w:rFonts w:ascii="Times New Roman"/>
          <w:b w:val="false"/>
          <w:i w:val="false"/>
          <w:color w:val="000000"/>
          <w:sz w:val="28"/>
        </w:rPr>
        <w:t>
      2010 жылы Қор «БТА Банкі» АҚ және «Альянс Банкі» АҚ-дағы инвестициялардың құнсыздануынан түскен 611 миллиард теңге (2009: 84 миллиард теңге) және тиісінше 90 миллиард теңге мөлшерінде шығынды таныды. «БТА Банкі» АҚ және «Альянс Банкі» АҚ-дағы инвестициялардың өтелетін құны сату бойынша шығыстарды шегергенде әділ құнның негізінде айқындалған, «БТА Банкі» АҚ сатуының бағалау құны «БТА Банкі» АҚ акцияларының ағымдағы нарықтық баға кесулері негізінде анықталған. «Альянс Банкі» АҚ акциялары бойынша активті нарықтың жоқтығына байланысты «Альянс Банкі» АҚ сатуының бағалау құны Банктің Бизнес жоспары негізінде есептелген банктің таза активтерінің күтілетін сомасы негізінде анықталған.</w:t>
      </w:r>
    </w:p>
    <w:bookmarkEnd w:id="111"/>
    <w:bookmarkStart w:name="z228" w:id="112"/>
    <w:p>
      <w:pPr>
        <w:spacing w:after="0"/>
        <w:ind w:left="0"/>
        <w:jc w:val="both"/>
      </w:pPr>
      <w:r>
        <w:rPr>
          <w:rFonts w:ascii="Times New Roman"/>
          <w:b w:val="false"/>
          <w:i w:val="false"/>
          <w:color w:val="000000"/>
          <w:sz w:val="28"/>
        </w:rPr>
        <w:t>
      6. ҚАУЫМДАСҚАН КОМПАНИЯЛАР МЕН БІРЛЕСКЕН КӘСІПОРЫНДАҒЫ ИНВЕСТИЦИЯЛАР</w:t>
      </w:r>
    </w:p>
    <w:bookmarkEnd w:id="112"/>
    <w:bookmarkStart w:name="z229" w:id="113"/>
    <w:p>
      <w:pPr>
        <w:spacing w:after="0"/>
        <w:ind w:left="0"/>
        <w:jc w:val="both"/>
      </w:pPr>
      <w:r>
        <w:rPr>
          <w:rFonts w:ascii="Times New Roman"/>
          <w:b w:val="false"/>
          <w:i w:val="false"/>
          <w:color w:val="000000"/>
          <w:sz w:val="28"/>
        </w:rPr>
        <w:t>
      31 желтоқсанда қауымдасқан компаниялар мен бірлескен кәсіпорындағы инвестициялар мынадай түрде берілді: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3"/>
        <w:gridCol w:w="2613"/>
        <w:gridCol w:w="2373"/>
      </w:tblGrid>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ГРЭС-1"ЖШС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Финанс"АҚ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"Майқайыңалтын"АҚ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халық банкі"АҚ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84.070</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"Қазкоммерцбанк"АҚ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48.346</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Минус:Құнсыздану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132.697</w:t>
            </w:r>
          </w:p>
        </w:tc>
      </w:tr>
    </w:tbl>
    <w:bookmarkStart w:name="z230" w:id="114"/>
    <w:p>
      <w:pPr>
        <w:spacing w:after="0"/>
        <w:ind w:left="0"/>
        <w:jc w:val="both"/>
      </w:pPr>
      <w:r>
        <w:rPr>
          <w:rFonts w:ascii="Times New Roman"/>
          <w:b w:val="false"/>
          <w:i w:val="false"/>
          <w:color w:val="000000"/>
          <w:sz w:val="28"/>
        </w:rPr>
        <w:t>
      Қауымдасқан компаниялар мен бірлескен кәсіпорынның қызметі, олардың орналасқан елі және 31 желтоқсандағы осы ұйымдардағы Қордың үлесі мынадай үлгіде берілген;</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793"/>
        <w:gridCol w:w="2793"/>
        <w:gridCol w:w="2793"/>
        <w:gridCol w:w="27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%-бен</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ГРЭС-1"ЖШС</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және электр энергиясын өндіру және тасымалдау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r>
      <w:tr>
        <w:trPr>
          <w:trHeight w:val="39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Финанс"АҚ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ұйым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"Майқайыңалтын"АҚ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өндіру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Халық банкі"АҚ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"Қазкоммерцбанк"АҚ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bl>
    <w:bookmarkStart w:name="z231" w:id="115"/>
    <w:p>
      <w:pPr>
        <w:spacing w:after="0"/>
        <w:ind w:left="0"/>
        <w:jc w:val="both"/>
      </w:pPr>
      <w:r>
        <w:rPr>
          <w:rFonts w:ascii="Times New Roman"/>
          <w:b w:val="false"/>
          <w:i w:val="false"/>
          <w:color w:val="000000"/>
          <w:sz w:val="28"/>
        </w:rPr>
        <w:t>
      2009 жылы 9 желтоқсанда Қор «Ekibastuz Holdings B.V» және «Kazkhmys PLC»-мен «Екібастұз ГРЭС-1» ЖШС-дағы қатысу үлесінің 50% сатып алу туралы шарт жасасты. 2009 жылы 11 желтоқсанда Қор осы акциялар үшін 680.854 мың АҚШ доллары сомасында (төлем күнінде бағам бойынша 101.502 миллион теңгеге барабар) аванс төледі.</w:t>
      </w:r>
      <w:r>
        <w:br/>
      </w:r>
      <w:r>
        <w:rPr>
          <w:rFonts w:ascii="Times New Roman"/>
          <w:b w:val="false"/>
          <w:i w:val="false"/>
          <w:color w:val="000000"/>
          <w:sz w:val="28"/>
        </w:rPr>
        <w:t>
</w:t>
      </w:r>
      <w:r>
        <w:rPr>
          <w:rFonts w:ascii="Times New Roman"/>
          <w:b w:val="false"/>
          <w:i w:val="false"/>
          <w:color w:val="000000"/>
          <w:sz w:val="28"/>
        </w:rPr>
        <w:t>
      2010 жылдың 12 шілдесінде Қор «Екібастұз ГРЭС-1» ЖШС-дағы қатысу үлесінің 50% сатып алу бойынша мәміле жасады.</w:t>
      </w:r>
    </w:p>
    <w:bookmarkEnd w:id="115"/>
    <w:bookmarkStart w:name="z233" w:id="116"/>
    <w:p>
      <w:pPr>
        <w:spacing w:after="0"/>
        <w:ind w:left="0"/>
        <w:jc w:val="both"/>
      </w:pPr>
      <w:r>
        <w:rPr>
          <w:rFonts w:ascii="Times New Roman"/>
          <w:b w:val="false"/>
          <w:i w:val="false"/>
          <w:color w:val="000000"/>
          <w:sz w:val="28"/>
        </w:rPr>
        <w:t>
</w:t>
      </w:r>
      <w:r>
        <w:rPr>
          <w:rFonts w:ascii="Times New Roman"/>
          <w:b w:val="false"/>
          <w:i/>
          <w:color w:val="000000"/>
          <w:sz w:val="28"/>
        </w:rPr>
        <w:t>      «Қазкоммерцбанк» АҚ-ға («Қазкоммерцбанк») жән</w:t>
      </w:r>
      <w:r>
        <w:rPr>
          <w:rFonts w:ascii="Times New Roman"/>
          <w:b w:val="false"/>
          <w:i w:val="false"/>
          <w:color w:val="000000"/>
          <w:sz w:val="28"/>
        </w:rPr>
        <w:t xml:space="preserve">е </w:t>
      </w:r>
      <w:r>
        <w:rPr>
          <w:rFonts w:ascii="Times New Roman"/>
          <w:b w:val="false"/>
          <w:i/>
          <w:color w:val="000000"/>
          <w:sz w:val="28"/>
        </w:rPr>
        <w:t>«Қазақстанның Халық банкі» АҚ-ға («Халық банкі») елеулі ықпалын жоғалту</w:t>
      </w:r>
    </w:p>
    <w:bookmarkEnd w:id="116"/>
    <w:bookmarkStart w:name="z234" w:id="117"/>
    <w:p>
      <w:pPr>
        <w:spacing w:after="0"/>
        <w:ind w:left="0"/>
        <w:jc w:val="both"/>
      </w:pPr>
      <w:r>
        <w:rPr>
          <w:rFonts w:ascii="Times New Roman"/>
          <w:b w:val="false"/>
          <w:i w:val="false"/>
          <w:color w:val="000000"/>
          <w:sz w:val="28"/>
        </w:rPr>
        <w:t xml:space="preserve">
      2009 жылы акцияларды сатып алу кезінде Қор және Қазкоммерцбанк пен Халық банкінің негізгі акционерлері арасында жасалған опциялық келісімдерге сәйкес негізгі акционерлер банктердің акцияларын Қордың сатып алу күнімен бірінші жылдығында басталатын және бесінші жылдығында аяқталатын қезең ішінде кез келген уақытта орындалуы мүмкін Қор сатып алған осы банктердің акцияларын (колл опциондары) сатып алуға опциондар алды. Осы опциондар бойынша орындау мерзімі 2010 жылдың бірінші жартыжылдығында басталады, бұл банктерге Қордың елеулі ықпал етуін жоғалтуға алып келді. БЕХС 28 талаптарына сәйкес Қор осы қауымдасқан компанияларға елеулі ықпалын жоғалтты және сату үшін қолда бар қаржылық активтердің санатына инвестицияларды қайта жіктеді </w:t>
      </w:r>
      <w:r>
        <w:rPr>
          <w:rFonts w:ascii="Times New Roman"/>
          <w:b w:val="false"/>
          <w:i/>
          <w:color w:val="000000"/>
          <w:sz w:val="28"/>
        </w:rPr>
        <w:t xml:space="preserve">(9-ескертпе). </w:t>
      </w:r>
      <w:r>
        <w:rPr>
          <w:rFonts w:ascii="Times New Roman"/>
          <w:b w:val="false"/>
          <w:i w:val="false"/>
          <w:color w:val="000000"/>
          <w:sz w:val="28"/>
        </w:rPr>
        <w:t>Елеулі ықпалды жоғалтудан түскен кіріс 86.850 миллион теңгені құрады және осы инвестициялардың теңгерімдік құны мен әділ құны арасындағы айырмашылық ретінде пайдаларда және шығындарда танылды.</w:t>
      </w:r>
      <w:r>
        <w:br/>
      </w:r>
      <w:r>
        <w:rPr>
          <w:rFonts w:ascii="Times New Roman"/>
          <w:b w:val="false"/>
          <w:i w:val="false"/>
          <w:color w:val="000000"/>
          <w:sz w:val="28"/>
        </w:rPr>
        <w:t>
</w:t>
      </w:r>
      <w:r>
        <w:rPr>
          <w:rFonts w:ascii="Times New Roman"/>
          <w:b w:val="false"/>
          <w:i w:val="false"/>
          <w:color w:val="000000"/>
          <w:sz w:val="28"/>
        </w:rPr>
        <w:t>
      2010 жылғы 31 желтоқсандағы жағдай бойынша осы банктердегі иелену үлесі өзгерген жоқ.</w:t>
      </w:r>
      <w:r>
        <w:br/>
      </w:r>
      <w:r>
        <w:rPr>
          <w:rFonts w:ascii="Times New Roman"/>
          <w:b w:val="false"/>
          <w:i w:val="false"/>
          <w:color w:val="000000"/>
          <w:sz w:val="28"/>
        </w:rPr>
        <w:t>
</w:t>
      </w:r>
      <w:r>
        <w:rPr>
          <w:rFonts w:ascii="Times New Roman"/>
          <w:b w:val="false"/>
          <w:i w:val="false"/>
          <w:color w:val="000000"/>
          <w:sz w:val="28"/>
        </w:rPr>
        <w:t>
      2010 жылғы 31 желтоқсанда опциондар бойынша міндеттемелердің әділ құны 69,435 миллион теңгені құрады.2010 жыл бойы опциондардың әділ құнын өзгерту пайдалармен және шығындармен танылды.</w:t>
      </w:r>
    </w:p>
    <w:bookmarkEnd w:id="117"/>
    <w:bookmarkStart w:name="z237" w:id="118"/>
    <w:p>
      <w:pPr>
        <w:spacing w:after="0"/>
        <w:ind w:left="0"/>
        <w:jc w:val="both"/>
      </w:pPr>
      <w:r>
        <w:rPr>
          <w:rFonts w:ascii="Times New Roman"/>
          <w:b w:val="false"/>
          <w:i w:val="false"/>
          <w:color w:val="000000"/>
          <w:sz w:val="28"/>
        </w:rPr>
        <w:t>
      7. БЕРІЛГЕН ҚАРЫЗДАР</w:t>
      </w:r>
    </w:p>
    <w:bookmarkEnd w:id="118"/>
    <w:bookmarkStart w:name="z238" w:id="119"/>
    <w:p>
      <w:pPr>
        <w:spacing w:after="0"/>
        <w:ind w:left="0"/>
        <w:jc w:val="both"/>
      </w:pPr>
      <w:r>
        <w:rPr>
          <w:rFonts w:ascii="Times New Roman"/>
          <w:b w:val="false"/>
          <w:i w:val="false"/>
          <w:color w:val="000000"/>
          <w:sz w:val="28"/>
        </w:rPr>
        <w:t>
      31 желтоқсандағы берілген қарыздар мынаны қамтиды: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3"/>
        <w:gridCol w:w="2613"/>
        <w:gridCol w:w="2373"/>
      </w:tblGrid>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Жақтас және байланысты компаниялар берген қарыздар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16.244</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берген қарыздар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79.527</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 шығарған облигациялар </w:t>
            </w:r>
            <w:r>
              <w:rPr>
                <w:rFonts w:ascii="Times New Roman"/>
                <w:b w:val="false"/>
                <w:i/>
                <w:color w:val="000000"/>
                <w:sz w:val="20"/>
              </w:rPr>
              <w:t>(5,14- ескертпелер)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693.608</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34.909</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Минус:құнсыздануға резерв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жалпы сомасы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824.288</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Минус:ағымдағы бөлігі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(107.384)</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мерзімдігі бөлігі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268.039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716.904</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белгілері анықталмаған қарыздар: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өтпеген және құнсызданбаған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311.051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805.199</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бірақ құнсызданбаған: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 күнге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90 күнге дейін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180 күнге дейін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- 180-нен 360 күнге дейін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күннен астам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қарыздардың жиынтығы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жиынтығы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824.288</w:t>
            </w:r>
          </w:p>
        </w:tc>
      </w:tr>
    </w:tbl>
    <w:bookmarkStart w:name="z239" w:id="120"/>
    <w:p>
      <w:pPr>
        <w:spacing w:after="0"/>
        <w:ind w:left="0"/>
        <w:jc w:val="both"/>
      </w:pPr>
      <w:r>
        <w:rPr>
          <w:rFonts w:ascii="Times New Roman"/>
          <w:b w:val="false"/>
          <w:i w:val="false"/>
          <w:color w:val="000000"/>
          <w:sz w:val="28"/>
        </w:rPr>
        <w:t>
      Еншілес ұйымдарға берген қарыздар</w:t>
      </w:r>
    </w:p>
    <w:bookmarkEnd w:id="120"/>
    <w:bookmarkStart w:name="z240" w:id="121"/>
    <w:p>
      <w:pPr>
        <w:spacing w:after="0"/>
        <w:ind w:left="0"/>
        <w:jc w:val="both"/>
      </w:pPr>
      <w:r>
        <w:rPr>
          <w:rFonts w:ascii="Times New Roman"/>
          <w:b w:val="false"/>
          <w:i w:val="false"/>
          <w:color w:val="000000"/>
          <w:sz w:val="28"/>
        </w:rPr>
        <w:t>
      «</w:t>
      </w:r>
      <w:r>
        <w:rPr>
          <w:rFonts w:ascii="Times New Roman"/>
          <w:b w:val="false"/>
          <w:i/>
          <w:color w:val="000000"/>
          <w:sz w:val="28"/>
        </w:rPr>
        <w:t>Самұрық-Энерго» АҚ</w:t>
      </w:r>
    </w:p>
    <w:bookmarkEnd w:id="121"/>
    <w:bookmarkStart w:name="z241" w:id="122"/>
    <w:p>
      <w:pPr>
        <w:spacing w:after="0"/>
        <w:ind w:left="0"/>
        <w:jc w:val="both"/>
      </w:pPr>
      <w:r>
        <w:rPr>
          <w:rFonts w:ascii="Times New Roman"/>
          <w:b w:val="false"/>
          <w:i w:val="false"/>
          <w:color w:val="000000"/>
          <w:sz w:val="28"/>
        </w:rPr>
        <w:t>
      2010 жылдың ақпанында «Самұрық-Энерго» АҚ Қытайдың Мемлекеттік Даму Банкінің кредиттік желісі шеңберінде алынған жалпы сомасы 44.465 миллион теңге қарызды жапты және Қор жылдық 1,2%-ға тең сыйақы ставкасымен 47.622 миллион теңге сомаға 2029 жылы өтеу мерзімімен жаңа транш берді. Осы қарызды қаржыландыру Қазақстан Республикасы Ұлттық Банкіне («ҚРҰБ») Қордың облигацияларын шығару жолымен жүзеге асырылды.</w:t>
      </w:r>
      <w:r>
        <w:br/>
      </w:r>
      <w:r>
        <w:rPr>
          <w:rFonts w:ascii="Times New Roman"/>
          <w:b w:val="false"/>
          <w:i w:val="false"/>
          <w:color w:val="000000"/>
          <w:sz w:val="28"/>
        </w:rPr>
        <w:t>
</w:t>
      </w:r>
      <w:r>
        <w:rPr>
          <w:rFonts w:ascii="Times New Roman"/>
          <w:b w:val="false"/>
          <w:i w:val="false"/>
          <w:color w:val="000000"/>
          <w:sz w:val="28"/>
        </w:rPr>
        <w:t xml:space="preserve">
      Осы қарыз бастапқы танылған кезде 7.66% мөлшерінде сыйақының тиісті нарықтық ставкасын пайдалана отырып, 27.480 миллион теңгені құрайтын әділ құн бойынша бағаланды. Қарыздық номиналды құны және оның 20.142 миллион теңге мөлшеріндегі әділ құны арасындағы айырмашылық «Самұрық-Энерго» АҚ-дағы инвестицияларды ұлғайту ретінде танылды </w:t>
      </w:r>
      <w:r>
        <w:rPr>
          <w:rFonts w:ascii="Times New Roman"/>
          <w:b w:val="false"/>
          <w:i/>
          <w:color w:val="000000"/>
          <w:sz w:val="28"/>
        </w:rPr>
        <w:t>(5-ескертпе).</w:t>
      </w:r>
    </w:p>
    <w:bookmarkEnd w:id="122"/>
    <w:bookmarkStart w:name="z243" w:id="123"/>
    <w:p>
      <w:pPr>
        <w:spacing w:after="0"/>
        <w:ind w:left="0"/>
        <w:jc w:val="both"/>
      </w:pPr>
      <w:r>
        <w:rPr>
          <w:rFonts w:ascii="Times New Roman"/>
          <w:b w:val="false"/>
          <w:i w:val="false"/>
          <w:color w:val="000000"/>
          <w:sz w:val="28"/>
        </w:rPr>
        <w:t>
      «</w:t>
      </w:r>
      <w:r>
        <w:rPr>
          <w:rFonts w:ascii="Times New Roman"/>
          <w:b w:val="false"/>
          <w:i/>
          <w:color w:val="000000"/>
          <w:sz w:val="28"/>
        </w:rPr>
        <w:t>Самұрық-Қазына» жылжымайтын мүлік қоры» АҚ</w:t>
      </w:r>
    </w:p>
    <w:bookmarkEnd w:id="123"/>
    <w:bookmarkStart w:name="z244" w:id="124"/>
    <w:p>
      <w:pPr>
        <w:spacing w:after="0"/>
        <w:ind w:left="0"/>
        <w:jc w:val="both"/>
      </w:pPr>
      <w:r>
        <w:rPr>
          <w:rFonts w:ascii="Times New Roman"/>
          <w:b w:val="false"/>
          <w:i w:val="false"/>
          <w:color w:val="000000"/>
          <w:sz w:val="28"/>
        </w:rPr>
        <w:t>
      Тұрақтандыру жоспары бойынша шаралар шеңберінде 2010 жылы Қор құрылысы аяқтау және дайын тұрғын үйді сатып алу үшін 30.725 миллион теңге мөлшерінде, 2024 жылғы 18 тамызға дейінгі өтеу мерзімімен, нарықтағыдан төмен сыйақы ставкасымен «Самұрық-Қазына» жылжымайтын мүлік қоры» АҚ қосымша траншын берді.</w:t>
      </w:r>
      <w:r>
        <w:br/>
      </w:r>
      <w:r>
        <w:rPr>
          <w:rFonts w:ascii="Times New Roman"/>
          <w:b w:val="false"/>
          <w:i w:val="false"/>
          <w:color w:val="000000"/>
          <w:sz w:val="28"/>
        </w:rPr>
        <w:t>
</w:t>
      </w:r>
      <w:r>
        <w:rPr>
          <w:rFonts w:ascii="Times New Roman"/>
          <w:b w:val="false"/>
          <w:i w:val="false"/>
          <w:color w:val="000000"/>
          <w:sz w:val="28"/>
        </w:rPr>
        <w:t xml:space="preserve">
      Осы қарыз бастапқы танылған кезде 5.60% мөлшерінде сыйақының тиісті нарықтық ставкасын пайдалана отырып, 19.297 миллион теңгені құрайтын әділ құн бойынша бағаланды. Қарыздың номиналды құны және оның 11.428 миллион теңге мөлшеріндегі әділ құны арасындағы айырмашылық «Самұрық-Қазына» жылжымайтын мүлік қоры» АҚ-дағы инвестицияларды ұлғайту ретінде танылды </w:t>
      </w:r>
      <w:r>
        <w:rPr>
          <w:rFonts w:ascii="Times New Roman"/>
          <w:b w:val="false"/>
          <w:i/>
          <w:color w:val="000000"/>
          <w:sz w:val="28"/>
        </w:rPr>
        <w:t>(5-ескертпе).</w:t>
      </w:r>
      <w:r>
        <w:br/>
      </w:r>
      <w:r>
        <w:rPr>
          <w:rFonts w:ascii="Times New Roman"/>
          <w:b w:val="false"/>
          <w:i w:val="false"/>
          <w:color w:val="000000"/>
          <w:sz w:val="28"/>
        </w:rPr>
        <w:t>
</w:t>
      </w:r>
      <w:r>
        <w:rPr>
          <w:rFonts w:ascii="Times New Roman"/>
          <w:b w:val="false"/>
          <w:i w:val="false"/>
          <w:color w:val="000000"/>
          <w:sz w:val="28"/>
        </w:rPr>
        <w:t>
      2010 жылғы 13 желтоқсандағы қарыздардың талаптарындағы өзгерістерге сәйкес Қордың әр жылдың желтоқсанында «Самұрық-Қазына» жылжымайтын мүлік қоры» АҚ-дан қарыз сомасын немесе оның бөлігін мерзімінен бұрын өтеуді талап етуге құқығы бар, ал қарыз алушы Қордық талабы болған жағдайда өтеуді жүргізуге міндеттенеді. Қарыздардың талаптарындағы өзгерістерге байланысты Қор қарыздарды қысқа мерзімдерге қайта жіктеді және тиісінше осы өзгерісті 10.788 миллион теңге мөлшерінде капиталды алу ретінде көрсетті.</w:t>
      </w:r>
    </w:p>
    <w:bookmarkEnd w:id="124"/>
    <w:bookmarkStart w:name="z247" w:id="125"/>
    <w:p>
      <w:pPr>
        <w:spacing w:after="0"/>
        <w:ind w:left="0"/>
        <w:jc w:val="both"/>
      </w:pPr>
      <w:r>
        <w:rPr>
          <w:rFonts w:ascii="Times New Roman"/>
          <w:b w:val="false"/>
          <w:i w:val="false"/>
          <w:color w:val="000000"/>
          <w:sz w:val="28"/>
        </w:rPr>
        <w:t>
</w:t>
      </w:r>
      <w:r>
        <w:rPr>
          <w:rFonts w:ascii="Times New Roman"/>
          <w:b w:val="false"/>
          <w:i/>
          <w:color w:val="000000"/>
          <w:sz w:val="28"/>
        </w:rPr>
        <w:t>      «Қазақстан темір жолы» ұлттық компаниясы» АК</w:t>
      </w:r>
    </w:p>
    <w:bookmarkEnd w:id="125"/>
    <w:bookmarkStart w:name="z248" w:id="126"/>
    <w:p>
      <w:pPr>
        <w:spacing w:after="0"/>
        <w:ind w:left="0"/>
        <w:jc w:val="both"/>
      </w:pPr>
      <w:r>
        <w:rPr>
          <w:rFonts w:ascii="Times New Roman"/>
          <w:b w:val="false"/>
          <w:i w:val="false"/>
          <w:color w:val="000000"/>
          <w:sz w:val="28"/>
        </w:rPr>
        <w:t>
      2010 жылғы 21 қазанда Қор «Қазақстан темір жолы» ұлттық компаниясы» АҚ-мен «Өзен-Түркіменстанның мемлекеттік шекарасы» және «Қорғас-Жетіген» темір жолдарын салуды қаржыландыруға қарыз шартын жасасты, осыған сәйкес Қор 2024 жылғы 25 қаңтарға дейінгі өтеу мерзімімен және нарықтағы төмен сыйақы ставкасымен 30.000 миллион теңге мөлшерінде қарыз берді.</w:t>
      </w:r>
      <w:r>
        <w:br/>
      </w:r>
      <w:r>
        <w:rPr>
          <w:rFonts w:ascii="Times New Roman"/>
          <w:b w:val="false"/>
          <w:i w:val="false"/>
          <w:color w:val="000000"/>
          <w:sz w:val="28"/>
        </w:rPr>
        <w:t>
</w:t>
      </w:r>
      <w:r>
        <w:rPr>
          <w:rFonts w:ascii="Times New Roman"/>
          <w:b w:val="false"/>
          <w:i w:val="false"/>
          <w:color w:val="000000"/>
          <w:sz w:val="28"/>
        </w:rPr>
        <w:t xml:space="preserve">
      Осы қарыз бастапқы танылған кезде сыйақының тиісті нарықтық ставкасын пайдалана отырып 20.306 миллион теңге құрайтын әділ құн бойынша бағаланды. Қарыздың номиналды құны және оның 9.694 миллион теңге мөлшеріндегі әділ құны арасындағы айырмашылық «Қазақстан темір" жолы» ұлттық компаниясы» АҰ-дағы инвестицияларды ұлғайту ретінде танылды </w:t>
      </w:r>
      <w:r>
        <w:rPr>
          <w:rFonts w:ascii="Times New Roman"/>
          <w:b w:val="false"/>
          <w:i/>
          <w:color w:val="000000"/>
          <w:sz w:val="28"/>
        </w:rPr>
        <w:t>(5-ескертпе)</w:t>
      </w:r>
    </w:p>
    <w:bookmarkEnd w:id="126"/>
    <w:bookmarkStart w:name="z250" w:id="127"/>
    <w:p>
      <w:pPr>
        <w:spacing w:after="0"/>
        <w:ind w:left="0"/>
        <w:jc w:val="both"/>
      </w:pPr>
      <w:r>
        <w:rPr>
          <w:rFonts w:ascii="Times New Roman"/>
          <w:b w:val="false"/>
          <w:i w:val="false"/>
          <w:color w:val="000000"/>
          <w:sz w:val="28"/>
        </w:rPr>
        <w:t>
</w:t>
      </w:r>
      <w:r>
        <w:rPr>
          <w:rFonts w:ascii="Times New Roman"/>
          <w:b w:val="false"/>
          <w:i/>
          <w:color w:val="000000"/>
          <w:sz w:val="28"/>
        </w:rPr>
        <w:t>      «Қазақстанның тұрғын үй құрылыс жинақ банкі» АҚ</w:t>
      </w:r>
    </w:p>
    <w:bookmarkEnd w:id="127"/>
    <w:bookmarkStart w:name="z251" w:id="128"/>
    <w:p>
      <w:pPr>
        <w:spacing w:after="0"/>
        <w:ind w:left="0"/>
        <w:jc w:val="both"/>
      </w:pPr>
      <w:r>
        <w:rPr>
          <w:rFonts w:ascii="Times New Roman"/>
          <w:b w:val="false"/>
          <w:i w:val="false"/>
          <w:color w:val="000000"/>
          <w:sz w:val="28"/>
        </w:rPr>
        <w:t>
      2010 жылы Қор «Қазақстанның тұрғын үй құрылыс жинақ банкі» АҚ-ға азаматтардың белгілі бір санаттарына тұрғын үй кредиттерін беру үшін 2019 жылғы 1 тамызға дейінгі өтеу мерзімімен жалпы сомасы 14.400 миллион теңгеге қарыз берді.</w:t>
      </w:r>
      <w:r>
        <w:br/>
      </w:r>
      <w:r>
        <w:rPr>
          <w:rFonts w:ascii="Times New Roman"/>
          <w:b w:val="false"/>
          <w:i w:val="false"/>
          <w:color w:val="000000"/>
          <w:sz w:val="28"/>
        </w:rPr>
        <w:t>
</w:t>
      </w:r>
      <w:r>
        <w:rPr>
          <w:rFonts w:ascii="Times New Roman"/>
          <w:b w:val="false"/>
          <w:i w:val="false"/>
          <w:color w:val="000000"/>
          <w:sz w:val="28"/>
        </w:rPr>
        <w:t xml:space="preserve">
      Бастапқы танылған кезде осы қарыздар сыйақының тиісті нарықтық ставкасын пайдалана отырып, 9.835 миллион теңгені құрайтын әділ құн бойынша бағаланды. Қарыздың номиналды құны және оның 4,565 миллион теңге мөлшеріндегі әділ құн арасындағы айырмашылық «Қазақстанның тұрғын үй құрылыс жинақ банкі» АҚ-дағы инвестицияларды ұлғайту ретінде танылды </w:t>
      </w:r>
      <w:r>
        <w:rPr>
          <w:rFonts w:ascii="Times New Roman"/>
          <w:b w:val="false"/>
          <w:i/>
          <w:color w:val="000000"/>
          <w:sz w:val="28"/>
        </w:rPr>
        <w:t>(5-ескертпе).</w:t>
      </w:r>
    </w:p>
    <w:bookmarkEnd w:id="128"/>
    <w:bookmarkStart w:name="z253" w:id="129"/>
    <w:p>
      <w:pPr>
        <w:spacing w:after="0"/>
        <w:ind w:left="0"/>
        <w:jc w:val="both"/>
      </w:pPr>
      <w:r>
        <w:rPr>
          <w:rFonts w:ascii="Times New Roman"/>
          <w:b w:val="false"/>
          <w:i w:val="false"/>
          <w:color w:val="000000"/>
          <w:sz w:val="28"/>
        </w:rPr>
        <w:t>
</w:t>
      </w:r>
      <w:r>
        <w:rPr>
          <w:rFonts w:ascii="Times New Roman"/>
          <w:b w:val="false"/>
          <w:i/>
          <w:color w:val="000000"/>
          <w:sz w:val="28"/>
        </w:rPr>
        <w:t>      «Казақстанның Даму Банкі» АК</w:t>
      </w:r>
    </w:p>
    <w:bookmarkEnd w:id="129"/>
    <w:bookmarkStart w:name="z254" w:id="130"/>
    <w:p>
      <w:pPr>
        <w:spacing w:after="0"/>
        <w:ind w:left="0"/>
        <w:jc w:val="both"/>
      </w:pPr>
      <w:r>
        <w:rPr>
          <w:rFonts w:ascii="Times New Roman"/>
          <w:b w:val="false"/>
          <w:i w:val="false"/>
          <w:color w:val="000000"/>
          <w:sz w:val="28"/>
        </w:rPr>
        <w:t>
      2010 жылы Қор «Қазақстанның Даму Банкі» АҚ-ға экономиканың басымды салаларындағы инвестициялық жобаларға кредит беру ставкасын төмендету үшін 2029 жылдың 1 қарашасына дейінгі өтеу мерзімімен және нарықтағыдан төмен сыйақы ставкасымен жалпы сомасы 5.000 миллион теңге қарыз берді.</w:t>
      </w:r>
      <w:r>
        <w:br/>
      </w:r>
      <w:r>
        <w:rPr>
          <w:rFonts w:ascii="Times New Roman"/>
          <w:b w:val="false"/>
          <w:i w:val="false"/>
          <w:color w:val="000000"/>
          <w:sz w:val="28"/>
        </w:rPr>
        <w:t>
</w:t>
      </w:r>
      <w:r>
        <w:rPr>
          <w:rFonts w:ascii="Times New Roman"/>
          <w:b w:val="false"/>
          <w:i w:val="false"/>
          <w:color w:val="000000"/>
          <w:sz w:val="28"/>
        </w:rPr>
        <w:t>
      Осы қарыз бастапқы танылған кезде сыйақының тиісті нарықтық ставкасын пайдалана отырып, 2.198 миллион теңге құрайтын әділ құн бойынша бағаланды. Қарыздың номиналды құны және оның 2.602 миллион теңге мөлшеріндегі әділ құны арасындағы айырмашылық «Қазақстанның Даму Банкі» АҚ-дағы инвестицияларды ұлғайту ретінде танылды</w:t>
      </w:r>
      <w:r>
        <w:rPr>
          <w:rFonts w:ascii="Times New Roman"/>
          <w:b w:val="false"/>
          <w:i/>
          <w:color w:val="000000"/>
          <w:sz w:val="28"/>
        </w:rPr>
        <w:t>(5-ескертпе).</w:t>
      </w:r>
    </w:p>
    <w:bookmarkEnd w:id="130"/>
    <w:bookmarkStart w:name="z256" w:id="131"/>
    <w:p>
      <w:pPr>
        <w:spacing w:after="0"/>
        <w:ind w:left="0"/>
        <w:jc w:val="both"/>
      </w:pPr>
      <w:r>
        <w:rPr>
          <w:rFonts w:ascii="Times New Roman"/>
          <w:b w:val="false"/>
          <w:i w:val="false"/>
          <w:color w:val="000000"/>
          <w:sz w:val="28"/>
        </w:rPr>
        <w:t>
      Өзге компаниялар берген қарыздар</w:t>
      </w:r>
    </w:p>
    <w:bookmarkEnd w:id="131"/>
    <w:bookmarkStart w:name="z257" w:id="132"/>
    <w:p>
      <w:pPr>
        <w:spacing w:after="0"/>
        <w:ind w:left="0"/>
        <w:jc w:val="both"/>
      </w:pPr>
      <w:r>
        <w:rPr>
          <w:rFonts w:ascii="Times New Roman"/>
          <w:b w:val="false"/>
          <w:i w:val="false"/>
          <w:color w:val="000000"/>
          <w:sz w:val="28"/>
        </w:rPr>
        <w:t>
</w:t>
      </w:r>
      <w:r>
        <w:rPr>
          <w:rFonts w:ascii="Times New Roman"/>
          <w:b w:val="false"/>
          <w:i/>
          <w:color w:val="000000"/>
          <w:sz w:val="28"/>
        </w:rPr>
        <w:t>      Kazakhmys Finance PLC</w:t>
      </w:r>
    </w:p>
    <w:bookmarkEnd w:id="132"/>
    <w:bookmarkStart w:name="z258" w:id="133"/>
    <w:p>
      <w:pPr>
        <w:spacing w:after="0"/>
        <w:ind w:left="0"/>
        <w:jc w:val="both"/>
      </w:pPr>
      <w:r>
        <w:rPr>
          <w:rFonts w:ascii="Times New Roman"/>
          <w:b w:val="false"/>
          <w:i w:val="false"/>
          <w:color w:val="000000"/>
          <w:sz w:val="28"/>
        </w:rPr>
        <w:t xml:space="preserve">
      2010 жылы </w:t>
      </w:r>
      <w:r>
        <w:rPr>
          <w:rFonts w:ascii="Times New Roman"/>
          <w:b w:val="false"/>
          <w:i/>
          <w:color w:val="000000"/>
          <w:sz w:val="28"/>
        </w:rPr>
        <w:t>Kazakhmys Finance PLC</w:t>
      </w:r>
      <w:r>
        <w:rPr>
          <w:rFonts w:ascii="Times New Roman"/>
          <w:b w:val="false"/>
          <w:i w:val="false"/>
          <w:color w:val="000000"/>
          <w:sz w:val="28"/>
        </w:rPr>
        <w:t>-қа Қор 12 жылдан 15 жыл өтеу мерзімдерімен 700 миллион доллар мөлшерінде қарыз берді. Қарыздар бойынша жылдық пайыздық ставка LIBOR 6-айлық сомасына және 4,80% мөлшеріндеті маржға тең базалық ставкаға тең- Осы қарыздар Нұрқазған, Абыз, Бозымшақ және Бозшакөл алтын-мыс кен орындарың өндіру жөніндегі жобаларға берілді.Осы қарыздарды қаржыландыру Қытайдың Мемлекеттік Даму Банкінің кредиттік желісі шеңберінде алынған қаражаттан жүзеге асырылды.</w:t>
      </w:r>
    </w:p>
    <w:bookmarkEnd w:id="133"/>
    <w:bookmarkStart w:name="z259" w:id="134"/>
    <w:p>
      <w:pPr>
        <w:spacing w:after="0"/>
        <w:ind w:left="0"/>
        <w:jc w:val="both"/>
      </w:pPr>
      <w:r>
        <w:rPr>
          <w:rFonts w:ascii="Times New Roman"/>
          <w:b w:val="false"/>
          <w:i w:val="false"/>
          <w:color w:val="000000"/>
          <w:sz w:val="28"/>
        </w:rPr>
        <w:t>
</w:t>
      </w:r>
      <w:r>
        <w:rPr>
          <w:rFonts w:ascii="Times New Roman"/>
          <w:b w:val="false"/>
          <w:i/>
          <w:color w:val="000000"/>
          <w:sz w:val="28"/>
        </w:rPr>
        <w:t>      Eurasian Natural Resources Corporation PLС</w:t>
      </w:r>
    </w:p>
    <w:bookmarkEnd w:id="134"/>
    <w:bookmarkStart w:name="z260" w:id="135"/>
    <w:p>
      <w:pPr>
        <w:spacing w:after="0"/>
        <w:ind w:left="0"/>
        <w:jc w:val="both"/>
      </w:pPr>
      <w:r>
        <w:rPr>
          <w:rFonts w:ascii="Times New Roman"/>
          <w:b w:val="false"/>
          <w:i w:val="false"/>
          <w:color w:val="000000"/>
          <w:sz w:val="28"/>
        </w:rPr>
        <w:t xml:space="preserve">
      2010 жылғы қарашада Қор </w:t>
      </w:r>
      <w:r>
        <w:rPr>
          <w:rFonts w:ascii="Times New Roman"/>
          <w:b w:val="false"/>
          <w:i/>
          <w:color w:val="000000"/>
          <w:sz w:val="28"/>
        </w:rPr>
        <w:t>Eurasian Natural Resources Corporation PLС</w:t>
      </w:r>
      <w:r>
        <w:rPr>
          <w:rFonts w:ascii="Times New Roman"/>
          <w:b w:val="false"/>
          <w:i w:val="false"/>
          <w:color w:val="000000"/>
          <w:sz w:val="28"/>
        </w:rPr>
        <w:t xml:space="preserve">-пен («ENRC») кредиттік келісім жасасты, осыған сәйкес Қор 10 жыл өтеу мерзімімен 500 миллион АҚШ доллары мөлшерінде қарыз берді (2010 жылғы 31 желтоқсандағы жағдай бойынша 73.750.000 миллион теңге). Қарыз бойынша жылдық пайыздық ставка 7,5%-ды құрайды. Бұл қарыздар Қазақстанда инвестициялық жобаларды іске асыру үшін берілді. Осы қарыздарды қаржыландыру екінші облигациялық бағдарлама шеңберінде алынған қаражаттан жүзеге асырылды </w:t>
      </w:r>
      <w:r>
        <w:rPr>
          <w:rFonts w:ascii="Times New Roman"/>
          <w:b w:val="false"/>
          <w:i/>
          <w:color w:val="000000"/>
          <w:sz w:val="28"/>
        </w:rPr>
        <w:t>(14-ескертпе).</w:t>
      </w:r>
      <w:r>
        <w:br/>
      </w:r>
      <w:r>
        <w:rPr>
          <w:rFonts w:ascii="Times New Roman"/>
          <w:b w:val="false"/>
          <w:i w:val="false"/>
          <w:color w:val="000000"/>
          <w:sz w:val="28"/>
        </w:rPr>
        <w:t>
</w:t>
      </w:r>
      <w:r>
        <w:rPr>
          <w:rFonts w:ascii="Times New Roman"/>
          <w:b w:val="false"/>
          <w:i w:val="false"/>
          <w:color w:val="000000"/>
          <w:sz w:val="28"/>
        </w:rPr>
        <w:t>
      Өзге компаниялар берген қарыздар да құрылыс компанияларының қарыздарын қамтыды.</w:t>
      </w:r>
      <w:r>
        <w:br/>
      </w:r>
      <w:r>
        <w:rPr>
          <w:rFonts w:ascii="Times New Roman"/>
          <w:b w:val="false"/>
          <w:i w:val="false"/>
          <w:color w:val="000000"/>
          <w:sz w:val="28"/>
        </w:rPr>
        <w:t>
</w:t>
      </w:r>
      <w:r>
        <w:rPr>
          <w:rFonts w:ascii="Times New Roman"/>
          <w:b w:val="false"/>
          <w:i w:val="false"/>
          <w:color w:val="000000"/>
          <w:sz w:val="28"/>
        </w:rPr>
        <w:t>
      2010 жылғы 31 желтоқсанда берілген қарыздардың құнсыздануына арналған резерв құрылыс компанияларына берілген қарыздардың құнсыздануымен берілді.</w:t>
      </w:r>
    </w:p>
    <w:bookmarkEnd w:id="135"/>
    <w:bookmarkStart w:name="z263" w:id="136"/>
    <w:p>
      <w:pPr>
        <w:spacing w:after="0"/>
        <w:ind w:left="0"/>
        <w:jc w:val="both"/>
      </w:pPr>
      <w:r>
        <w:rPr>
          <w:rFonts w:ascii="Times New Roman"/>
          <w:b w:val="false"/>
          <w:i w:val="false"/>
          <w:color w:val="000000"/>
          <w:sz w:val="28"/>
        </w:rPr>
        <w:t>
      8. КРЕДИТ БЕРУ МЕКЕМЕЛЕРІНДЕГІ ҚАРАЖАТ</w:t>
      </w:r>
    </w:p>
    <w:bookmarkEnd w:id="136"/>
    <w:bookmarkStart w:name="z264" w:id="137"/>
    <w:p>
      <w:pPr>
        <w:spacing w:after="0"/>
        <w:ind w:left="0"/>
        <w:jc w:val="both"/>
      </w:pPr>
      <w:r>
        <w:rPr>
          <w:rFonts w:ascii="Times New Roman"/>
          <w:b w:val="false"/>
          <w:i w:val="false"/>
          <w:color w:val="000000"/>
          <w:sz w:val="28"/>
        </w:rPr>
        <w:t>
      31 желтоқсандағы кредит беру мекемелеріндегі қаражат мынаны қамтыды: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ірі жергілікті банктер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238.647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362.965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жергілікті кредит беру мекемелері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219.921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мекемелеріндегі қаражаттың жалпы сомасы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423.046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Минус:ағымдағы бөлігі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 жоғары рейтінгілер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Рейтінг және В-дан ВВ-ға дейін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В-рейтінгі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196.797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156.073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 төмен рейтінгілер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Рейтінг жоқ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235.527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423.046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r>
    </w:tbl>
    <w:bookmarkStart w:name="z265" w:id="138"/>
    <w:p>
      <w:pPr>
        <w:spacing w:after="0"/>
        <w:ind w:left="0"/>
        <w:jc w:val="both"/>
      </w:pPr>
      <w:r>
        <w:rPr>
          <w:rFonts w:ascii="Times New Roman"/>
          <w:b w:val="false"/>
          <w:i w:val="false"/>
          <w:color w:val="000000"/>
          <w:sz w:val="28"/>
        </w:rPr>
        <w:t>
      31 желтоқсандағы мерзімдер бөлінісіндегі кредит беру мекемелеріндегі қаражатты талдау мынадай үлгіде берілген:</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3"/>
        <w:gridCol w:w="2613"/>
        <w:gridCol w:w="2373"/>
      </w:tblGrid>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белгілері анықталмаған қарыздар: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өтпеген және құнсызданбаған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311.051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805.199</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бірақ құнсызданбаған: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 күнге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90 күнге дейін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180 күнге дейін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- 180-нен 360 күнге дейін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күннен астам мерзімі өткен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мекемелеріндегі қаражаттың жиынтығы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423.046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r>
    </w:tbl>
    <w:p>
      <w:pPr>
        <w:spacing w:after="0"/>
        <w:ind w:left="0"/>
        <w:jc w:val="both"/>
      </w:pPr>
      <w:r>
        <w:rPr>
          <w:rFonts w:ascii="Times New Roman"/>
          <w:b w:val="false"/>
          <w:i w:val="false"/>
          <w:color w:val="000000"/>
          <w:sz w:val="28"/>
        </w:rPr>
        <w:t>2010 жылы 31 желтоқсанда кредит беру мекемелеріндегі қаражат негізінен мынадай қаржылық ұйымдарға қарыздар берді:</w:t>
      </w:r>
    </w:p>
    <w:bookmarkStart w:name="z266" w:id="139"/>
    <w:p>
      <w:pPr>
        <w:spacing w:after="0"/>
        <w:ind w:left="0"/>
        <w:jc w:val="both"/>
      </w:pPr>
      <w:r>
        <w:rPr>
          <w:rFonts w:ascii="Times New Roman"/>
          <w:b w:val="false"/>
          <w:i w:val="false"/>
          <w:color w:val="000000"/>
          <w:sz w:val="28"/>
        </w:rPr>
        <w:t xml:space="preserve">
       «Даму» кәсіпкерлікті дамыту қоры» АҚ-та («Даму» қоры») шағын және орта бизнес субъектілерін қаржыландыру мақсаттары үшін 162.856 миллион теңге (2009: 218.909 миллион теңге) сомасында, олардың ішінде 77.559 миллион теңге (2009: 123277 миллион теңге) Тұрақтандыру жоспары шеңберінде орналастырылған қаражат </w:t>
      </w:r>
      <w:r>
        <w:rPr>
          <w:rFonts w:ascii="Times New Roman"/>
          <w:b w:val="false"/>
          <w:i/>
          <w:color w:val="000000"/>
          <w:sz w:val="28"/>
        </w:rPr>
        <w:t xml:space="preserve">(1-ескертпе), </w:t>
      </w:r>
      <w:r>
        <w:rPr>
          <w:rFonts w:ascii="Times New Roman"/>
          <w:b w:val="false"/>
          <w:i w:val="false"/>
          <w:color w:val="000000"/>
          <w:sz w:val="28"/>
        </w:rPr>
        <w:t>Осы қарыздар бойынша пайыздар жылдық 5,5%-дан 7%-ға дейінгі мөлшерде есептелді;</w:t>
      </w:r>
      <w:r>
        <w:br/>
      </w:r>
      <w:r>
        <w:rPr>
          <w:rFonts w:ascii="Times New Roman"/>
          <w:b w:val="false"/>
          <w:i w:val="false"/>
          <w:color w:val="000000"/>
          <w:sz w:val="28"/>
        </w:rPr>
        <w:t>
</w:t>
      </w:r>
      <w:r>
        <w:rPr>
          <w:rFonts w:ascii="Times New Roman"/>
          <w:b w:val="false"/>
          <w:i w:val="false"/>
          <w:color w:val="000000"/>
          <w:sz w:val="28"/>
        </w:rPr>
        <w:t>
       Екінші деңгейдегі банктерге ипотекалық қарыздарды қайта қаржыландыруға, агроөнеркәсіп кешенін  дамыту және Астана және Алматы қалаларында тұрғын үй объектілерін салуға 123,171 миллион теңге (2009: 122.818 миллион теңге), 42.188 миллион теңге (2009: 19.255 миллион теңге) және тиісінше 46.538 миллион теңге (2009: 115.591 миллион теңге) мөлшерінде, Ипотекалық қарыздарды қайта қаржыландыруға және Астана және Алматы қалаларында тұрғын үй объектілерін салуға екінші деңгейдегі банктерге берілген 163.027 миллион теңге мөлшеріндегі (2009: 140,534 миллион теңге) қаражаттық бөлігі Тұрақтандыру жоспары шеңберінде орналастырылған қаражат болып табылады. Осы қарыздар бойынша сыйақы жылдық 5,20%-дан бастап 9,55%-ға дейінгі мөлшерде есептелді.</w:t>
      </w:r>
      <w:r>
        <w:br/>
      </w:r>
      <w:r>
        <w:rPr>
          <w:rFonts w:ascii="Times New Roman"/>
          <w:b w:val="false"/>
          <w:i w:val="false"/>
          <w:color w:val="000000"/>
          <w:sz w:val="28"/>
        </w:rPr>
        <w:t>
</w:t>
      </w:r>
      <w:r>
        <w:rPr>
          <w:rFonts w:ascii="Times New Roman"/>
          <w:b w:val="false"/>
          <w:i w:val="false"/>
          <w:color w:val="000000"/>
          <w:sz w:val="28"/>
        </w:rPr>
        <w:t>
      2010 жылдың екінші жартыжылдығында Қор «Қазкоммерцбанк» АҚ-да Астана және Алматы қалаларындағы тұрғын үй объектілерінің құрылысын аяқтау мақсатында құрылыс компанияларын қаржыландыру үшін 38.132 миллион теңге мөлшерінде депозиперді орналастырды. Осы қарыздар бойынша сыйақы ставкасы жылдық 1% және 7% мөлшерінле есептелді. Нарықтағыдан төмен ставка бойынша депозит сыйақынын тиісті нарықтық ставкасын пайдалана отырып, 10.725 миллион теңгені құрайтын әділ құн бойынша бағаланды. Қарыздың номиналды құны және оның 3,975 миллион теңге мөлшеріндегі әділ құны арасындағы айырмашылық пайда және шығындар туралы есептегі нарықтағыдан төмен ставкалар бойынша активтерді бастапқы танудан шығын ретінде танылды.</w:t>
      </w:r>
      <w:r>
        <w:br/>
      </w:r>
      <w:r>
        <w:rPr>
          <w:rFonts w:ascii="Times New Roman"/>
          <w:b w:val="false"/>
          <w:i w:val="false"/>
          <w:color w:val="000000"/>
          <w:sz w:val="28"/>
        </w:rPr>
        <w:t>
</w:t>
      </w:r>
      <w:r>
        <w:rPr>
          <w:rFonts w:ascii="Times New Roman"/>
          <w:b w:val="false"/>
          <w:i w:val="false"/>
          <w:color w:val="000000"/>
          <w:sz w:val="28"/>
        </w:rPr>
        <w:t>
      2010 жылғы наурызда «Альянс Банкі» АҚ Тұрақтандыру жоспары шеңберінде Алматы қаласында тұрғын үй объектілерінің құрылысын салуды аяқтау мақсатында құрылыс компанияларын қаржыландыру үшін 2009 жылы 16.500 миллион теңге мөлшерінде Қормен орналастырылған қаражатты мерзімінен бұрын қайтаруды жүзеге асырды.</w:t>
      </w:r>
      <w:r>
        <w:br/>
      </w:r>
      <w:r>
        <w:rPr>
          <w:rFonts w:ascii="Times New Roman"/>
          <w:b w:val="false"/>
          <w:i w:val="false"/>
          <w:color w:val="000000"/>
          <w:sz w:val="28"/>
        </w:rPr>
        <w:t>
</w:t>
      </w:r>
      <w:r>
        <w:rPr>
          <w:rFonts w:ascii="Times New Roman"/>
          <w:b w:val="false"/>
          <w:i w:val="false"/>
          <w:color w:val="000000"/>
          <w:sz w:val="28"/>
        </w:rPr>
        <w:t>
      2010 жылы «Қазақстанның Халық банкі» АҚ және «Қазкоммерцбанк» АҚ нақты секторды жобаларына кредит беру үшін 2009 жылдың қаңтарында 60.000 миллион теңге және тиісінше 46.500 миллион теңге мөлшерінде Қормен орналастырылған қаражатты мерзімінен бұрын қайтаруды жүзеге асырды.</w:t>
      </w:r>
    </w:p>
    <w:bookmarkEnd w:id="139"/>
    <w:bookmarkStart w:name="z271" w:id="140"/>
    <w:p>
      <w:pPr>
        <w:spacing w:after="0"/>
        <w:ind w:left="0"/>
        <w:jc w:val="both"/>
      </w:pPr>
      <w:r>
        <w:rPr>
          <w:rFonts w:ascii="Times New Roman"/>
          <w:b w:val="false"/>
          <w:i w:val="false"/>
          <w:color w:val="000000"/>
          <w:sz w:val="28"/>
        </w:rPr>
        <w:t>
      9. ӨЗГЕ ҚАРЖЫЛЫҚ АКТИВТЕР</w:t>
      </w:r>
    </w:p>
    <w:bookmarkEnd w:id="140"/>
    <w:bookmarkStart w:name="z272" w:id="141"/>
    <w:p>
      <w:pPr>
        <w:spacing w:after="0"/>
        <w:ind w:left="0"/>
        <w:jc w:val="both"/>
      </w:pPr>
      <w:r>
        <w:rPr>
          <w:rFonts w:ascii="Times New Roman"/>
          <w:b w:val="false"/>
          <w:i w:val="false"/>
          <w:color w:val="000000"/>
          <w:sz w:val="28"/>
        </w:rPr>
        <w:t>
      31 желтоқсандағы өзге қаржылық активтер мынаны қамтыды: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Kazakhmys Finance PLC бағалы қағаздары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216.937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Банкі" АҚ үлестік бағалы </w:t>
            </w:r>
            <w:r>
              <w:rPr>
                <w:rFonts w:ascii="Times New Roman"/>
                <w:b w:val="false"/>
                <w:i/>
                <w:color w:val="000000"/>
                <w:sz w:val="20"/>
              </w:rPr>
              <w:t>қағаздары (6-ескертпе)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"Қазкоммерцбанк"АҚ үлестік бағалы </w:t>
            </w:r>
            <w:r>
              <w:rPr>
                <w:rFonts w:ascii="Times New Roman"/>
                <w:b w:val="false"/>
                <w:i/>
                <w:color w:val="000000"/>
                <w:sz w:val="20"/>
              </w:rPr>
              <w:t>қағаздары (6-ескертпе)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w:t>
            </w:r>
            <w:r>
              <w:rPr>
                <w:rFonts w:ascii="Times New Roman"/>
                <w:b w:val="false"/>
                <w:i/>
                <w:color w:val="000000"/>
                <w:sz w:val="20"/>
              </w:rPr>
              <w:t>қағаздар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үшін ұсталатын қаржылық активтер:</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w:t>
            </w:r>
            <w:r>
              <w:rPr>
                <w:rFonts w:ascii="Times New Roman"/>
                <w:b w:val="false"/>
                <w:i/>
                <w:color w:val="000000"/>
                <w:sz w:val="20"/>
              </w:rPr>
              <w:t>қағаздар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Минус:ағымдағы бөлігі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499.510</w:t>
            </w:r>
          </w:p>
        </w:tc>
      </w:tr>
    </w:tbl>
    <w:bookmarkStart w:name="z273" w:id="142"/>
    <w:p>
      <w:pPr>
        <w:spacing w:after="0"/>
        <w:ind w:left="0"/>
        <w:jc w:val="both"/>
      </w:pPr>
      <w:r>
        <w:rPr>
          <w:rFonts w:ascii="Times New Roman"/>
          <w:b w:val="false"/>
          <w:i w:val="false"/>
          <w:color w:val="000000"/>
          <w:sz w:val="28"/>
        </w:rPr>
        <w:t xml:space="preserve">
      2010 жылғы 5 қазанда Қор </w:t>
      </w:r>
      <w:r>
        <w:rPr>
          <w:rFonts w:ascii="Times New Roman"/>
          <w:b w:val="false"/>
          <w:i/>
          <w:color w:val="000000"/>
          <w:sz w:val="28"/>
        </w:rPr>
        <w:t>Kazakhmys PLC</w:t>
      </w:r>
      <w:r>
        <w:rPr>
          <w:rFonts w:ascii="Times New Roman"/>
          <w:b w:val="false"/>
          <w:i w:val="false"/>
          <w:color w:val="000000"/>
          <w:sz w:val="28"/>
        </w:rPr>
        <w:t xml:space="preserve">-тың 11% жай акцияларын сатып алды. Сатып алу құны 193.028 миллион теңгені құрады, </w:t>
      </w:r>
      <w:r>
        <w:rPr>
          <w:rFonts w:ascii="Times New Roman"/>
          <w:b w:val="false"/>
          <w:i/>
          <w:color w:val="000000"/>
          <w:sz w:val="28"/>
        </w:rPr>
        <w:t>Kazakhmys PLC</w:t>
      </w:r>
      <w:r>
        <w:rPr>
          <w:rFonts w:ascii="Times New Roman"/>
          <w:b w:val="false"/>
          <w:i w:val="false"/>
          <w:color w:val="000000"/>
          <w:sz w:val="28"/>
        </w:rPr>
        <w:t xml:space="preserve"> мыстың ірі өндірушісі, сондай-ақ Қазақстанда көмір шахталары мен электр станцияларының иесі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6-ескертпеде </w:t>
      </w:r>
      <w:r>
        <w:rPr>
          <w:rFonts w:ascii="Times New Roman"/>
          <w:b w:val="false"/>
          <w:i w:val="false"/>
          <w:color w:val="000000"/>
          <w:sz w:val="28"/>
        </w:rPr>
        <w:t>жазылғандай, 2010 жылы Қор «Халық банкі» АҚ-ға және «Қазкоммерцбанк» АҚ-ға елеулі ықпал етуін жоғалтты және тиісінше сату үшін қолда бар қаржылық активтердің санатына осы инвестицияларды қайта жіктеді. Елеулі ықпал етуді жоғалту күнінде «Халық Банкі» АҚ және «Казкоммерцбанк» АҚ үлестік бағалы қағаздарындағы инвестициялардың әділ құны 219.266 миллион теңгені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Kazakhmys PLC</w:t>
      </w:r>
      <w:r>
        <w:rPr>
          <w:rFonts w:ascii="Times New Roman"/>
          <w:b w:val="false"/>
          <w:i w:val="false"/>
          <w:color w:val="000000"/>
          <w:sz w:val="28"/>
        </w:rPr>
        <w:t>-тың, «Халық Банкі» АҚ-нын және «Қазкоммерцбанк» АҚ-ның 2010 жылғы 31 желтоқсанға арналған үлестік бағалы қағаздарының әділ құны активті нарықта жарияланған баға кесулері негізінде айқындалған.</w:t>
      </w:r>
    </w:p>
    <w:bookmarkEnd w:id="142"/>
    <w:bookmarkStart w:name="z276" w:id="143"/>
    <w:p>
      <w:pPr>
        <w:spacing w:after="0"/>
        <w:ind w:left="0"/>
        <w:jc w:val="both"/>
      </w:pPr>
      <w:r>
        <w:rPr>
          <w:rFonts w:ascii="Times New Roman"/>
          <w:b w:val="false"/>
          <w:i w:val="false"/>
          <w:color w:val="000000"/>
          <w:sz w:val="28"/>
        </w:rPr>
        <w:t>
      10. БАНКТІК ДЕПОЗИТТЕР</w:t>
      </w:r>
    </w:p>
    <w:bookmarkEnd w:id="143"/>
    <w:bookmarkStart w:name="z277" w:id="144"/>
    <w:p>
      <w:pPr>
        <w:spacing w:after="0"/>
        <w:ind w:left="0"/>
        <w:jc w:val="both"/>
      </w:pPr>
      <w:r>
        <w:rPr>
          <w:rFonts w:ascii="Times New Roman"/>
          <w:b w:val="false"/>
          <w:i w:val="false"/>
          <w:color w:val="000000"/>
          <w:sz w:val="28"/>
        </w:rPr>
        <w:t>
      31 желтоқсанда банктік депозиттер мынаны қамтыды: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ірі жергілікті банктер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жергілікті кредит беру мекемелері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мекемелеріндегі қаражаттың жалпы сомасы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450.767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Минус:ағымдағы бөлігі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402.880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 жоғары рейтінгілер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Рейтінг және В-дан ВВ-ға дейін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В-рейтінгі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400.189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Рейтінг жоқ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450.767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76.168</w:t>
            </w:r>
          </w:p>
        </w:tc>
      </w:tr>
    </w:tbl>
    <w:bookmarkStart w:name="z278" w:id="145"/>
    <w:p>
      <w:pPr>
        <w:spacing w:after="0"/>
        <w:ind w:left="0"/>
        <w:jc w:val="both"/>
      </w:pPr>
      <w:r>
        <w:rPr>
          <w:rFonts w:ascii="Times New Roman"/>
          <w:b w:val="false"/>
          <w:i w:val="false"/>
          <w:color w:val="000000"/>
          <w:sz w:val="28"/>
        </w:rPr>
        <w:t>
</w:t>
      </w:r>
      <w:r>
        <w:rPr>
          <w:rFonts w:ascii="Times New Roman"/>
          <w:b w:val="false"/>
          <w:i/>
          <w:color w:val="000000"/>
          <w:sz w:val="28"/>
        </w:rPr>
        <w:t>      «БТА Банкі» АҚ-да нысаналы депозитті орналастыру</w:t>
      </w:r>
    </w:p>
    <w:bookmarkEnd w:id="145"/>
    <w:bookmarkStart w:name="z279" w:id="146"/>
    <w:p>
      <w:pPr>
        <w:spacing w:after="0"/>
        <w:ind w:left="0"/>
        <w:jc w:val="both"/>
      </w:pPr>
      <w:r>
        <w:rPr>
          <w:rFonts w:ascii="Times New Roman"/>
          <w:b w:val="false"/>
          <w:i w:val="false"/>
          <w:color w:val="000000"/>
          <w:sz w:val="28"/>
        </w:rPr>
        <w:t>
      2010 жылғы 13 мамырда Қор «БТА Банкі» АҚ-ға сыйақыны жыл сайын капиталдандыра отырып, жылдық 11% пайыздық ставкамен 2024 жылғы 30 желтоқсанға дейінгі мерзіммен 173.000 миллион теңге сомаға депозит орналастырды. Депозит «БТА Банкі» АҚ иелігінде тұрған номиналды құны 645.000 миллион теңге Қордың облигацляларын кейіннен өтеу үшін ақша қаражатын шоғырландыру мақсатында орналастырылған (14-ескертпе).</w:t>
      </w:r>
    </w:p>
    <w:bookmarkEnd w:id="146"/>
    <w:bookmarkStart w:name="z280" w:id="147"/>
    <w:p>
      <w:pPr>
        <w:spacing w:after="0"/>
        <w:ind w:left="0"/>
        <w:jc w:val="both"/>
      </w:pPr>
      <w:r>
        <w:rPr>
          <w:rFonts w:ascii="Times New Roman"/>
          <w:b w:val="false"/>
          <w:i w:val="false"/>
          <w:color w:val="000000"/>
          <w:sz w:val="28"/>
        </w:rPr>
        <w:t>
</w:t>
      </w:r>
      <w:r>
        <w:rPr>
          <w:rFonts w:ascii="Times New Roman"/>
          <w:b w:val="false"/>
          <w:i/>
          <w:color w:val="000000"/>
          <w:sz w:val="28"/>
        </w:rPr>
        <w:t>      «Алъянс Банкі» АҚ-да нысаналы депозит орналастыру</w:t>
      </w:r>
    </w:p>
    <w:bookmarkEnd w:id="147"/>
    <w:bookmarkStart w:name="z281" w:id="148"/>
    <w:p>
      <w:pPr>
        <w:spacing w:after="0"/>
        <w:ind w:left="0"/>
        <w:jc w:val="both"/>
      </w:pPr>
      <w:r>
        <w:rPr>
          <w:rFonts w:ascii="Times New Roman"/>
          <w:b w:val="false"/>
          <w:i w:val="false"/>
          <w:color w:val="000000"/>
          <w:sz w:val="28"/>
        </w:rPr>
        <w:t>
      2010 жылғы 18 маусымда Қор «Алъянс Банкі» АҚ-ға сыйақыны жыл сайын капиталдандыра отырып, жылдық 10,5% пайыздық ставкамен 2024 жылға 30 желтоқсанға дейінгі мерзіммен 29.000 миллион теңге сомаға депозит орналастырды. Депозит «Альянс Банкі» АҚ иелігінде тұрған номиналды құны 105.000 миллион теңге Қордың облигацияларын кейіннен өтеу үшін ақша қаражатын шоғырландыру мақсатында орналастырылған</w:t>
      </w:r>
      <w:r>
        <w:rPr>
          <w:rFonts w:ascii="Times New Roman"/>
          <w:b w:val="false"/>
          <w:i/>
          <w:color w:val="000000"/>
          <w:sz w:val="28"/>
        </w:rPr>
        <w:t>(14-ескерпте).</w:t>
      </w:r>
    </w:p>
    <w:bookmarkEnd w:id="148"/>
    <w:bookmarkStart w:name="z282" w:id="149"/>
    <w:p>
      <w:pPr>
        <w:spacing w:after="0"/>
        <w:ind w:left="0"/>
        <w:jc w:val="both"/>
      </w:pPr>
      <w:r>
        <w:rPr>
          <w:rFonts w:ascii="Times New Roman"/>
          <w:b w:val="false"/>
          <w:i w:val="false"/>
          <w:color w:val="000000"/>
          <w:sz w:val="28"/>
        </w:rPr>
        <w:t>
</w:t>
      </w:r>
      <w:r>
        <w:rPr>
          <w:rFonts w:ascii="Times New Roman"/>
          <w:b w:val="false"/>
          <w:i/>
          <w:color w:val="000000"/>
          <w:sz w:val="28"/>
        </w:rPr>
        <w:t>      «БТА Банкі» АҚ-да және «Темірбанкі» АҚ-да нысаналы депозиттер орналастыру</w:t>
      </w:r>
    </w:p>
    <w:bookmarkEnd w:id="149"/>
    <w:bookmarkStart w:name="z283" w:id="150"/>
    <w:p>
      <w:pPr>
        <w:spacing w:after="0"/>
        <w:ind w:left="0"/>
        <w:jc w:val="both"/>
      </w:pPr>
      <w:r>
        <w:rPr>
          <w:rFonts w:ascii="Times New Roman"/>
          <w:b w:val="false"/>
          <w:i w:val="false"/>
          <w:color w:val="000000"/>
          <w:sz w:val="28"/>
        </w:rPr>
        <w:t xml:space="preserve">
      2010 жылдың желтоқсанында Қор </w:t>
      </w:r>
      <w:r>
        <w:rPr>
          <w:rFonts w:ascii="Times New Roman"/>
          <w:b w:val="false"/>
          <w:i/>
          <w:color w:val="000000"/>
          <w:sz w:val="28"/>
        </w:rPr>
        <w:t>«</w:t>
      </w:r>
      <w:r>
        <w:rPr>
          <w:rFonts w:ascii="Times New Roman"/>
          <w:b w:val="false"/>
          <w:i w:val="false"/>
          <w:color w:val="000000"/>
          <w:sz w:val="28"/>
        </w:rPr>
        <w:t xml:space="preserve">БТА Банкі» АҚ-ға және «Темірбанк» АҚ-ға 2020 жылға дейінгі мерзімдермен 29.300 миллион теңге және тиісінше 57,700 миллион теңге мөлшерінде депозиттер орналастырды. Депозиттер бойынша пайыздық ставка 9% және тиісінше жылдық 8%-ды құрады. Депозиттер осы депозиттер бойынша сыйақыдан түскен кіріс есебінен «БТА Банкі» АҚ иеленуінде тұрған Қордың облигациялары бойынша сыйақыны өтеу мақсатында </w:t>
      </w:r>
      <w:r>
        <w:rPr>
          <w:rFonts w:ascii="Times New Roman"/>
          <w:b w:val="false"/>
          <w:i/>
          <w:color w:val="000000"/>
          <w:sz w:val="28"/>
        </w:rPr>
        <w:t xml:space="preserve">(14-ескертпе) </w:t>
      </w:r>
      <w:r>
        <w:rPr>
          <w:rFonts w:ascii="Times New Roman"/>
          <w:b w:val="false"/>
          <w:i w:val="false"/>
          <w:color w:val="000000"/>
          <w:sz w:val="28"/>
        </w:rPr>
        <w:t>орналастырылды.</w:t>
      </w:r>
    </w:p>
    <w:bookmarkEnd w:id="150"/>
    <w:bookmarkStart w:name="z284" w:id="151"/>
    <w:p>
      <w:pPr>
        <w:spacing w:after="0"/>
        <w:ind w:left="0"/>
        <w:jc w:val="both"/>
      </w:pPr>
      <w:r>
        <w:rPr>
          <w:rFonts w:ascii="Times New Roman"/>
          <w:b w:val="false"/>
          <w:i w:val="false"/>
          <w:color w:val="000000"/>
          <w:sz w:val="28"/>
        </w:rPr>
        <w:t>
</w:t>
      </w:r>
      <w:r>
        <w:rPr>
          <w:rFonts w:ascii="Times New Roman"/>
          <w:b w:val="false"/>
          <w:i/>
          <w:color w:val="000000"/>
          <w:sz w:val="28"/>
        </w:rPr>
        <w:t>      Уақытша бос ақша қаражатын орналастыру</w:t>
      </w:r>
    </w:p>
    <w:bookmarkEnd w:id="151"/>
    <w:bookmarkStart w:name="z285" w:id="152"/>
    <w:p>
      <w:pPr>
        <w:spacing w:after="0"/>
        <w:ind w:left="0"/>
        <w:jc w:val="both"/>
      </w:pPr>
      <w:r>
        <w:rPr>
          <w:rFonts w:ascii="Times New Roman"/>
          <w:b w:val="false"/>
          <w:i w:val="false"/>
          <w:color w:val="000000"/>
          <w:sz w:val="28"/>
        </w:rPr>
        <w:t>
      Уақытша бос ақша қаражатын басқару жөніндегі саясат шеңберінде Қор ірі қазақстандық екінші деңгейдегі банктерде депозиттерді орналастырады.</w:t>
      </w:r>
    </w:p>
    <w:bookmarkEnd w:id="152"/>
    <w:bookmarkStart w:name="z286" w:id="153"/>
    <w:p>
      <w:pPr>
        <w:spacing w:after="0"/>
        <w:ind w:left="0"/>
        <w:jc w:val="both"/>
      </w:pPr>
      <w:r>
        <w:rPr>
          <w:rFonts w:ascii="Times New Roman"/>
          <w:b w:val="false"/>
          <w:i w:val="false"/>
          <w:color w:val="000000"/>
          <w:sz w:val="28"/>
        </w:rPr>
        <w:t>
      2010 жылғы 31 желтоқсанда ұзақ мерзімді банктік депозиттер бойынша сыйақының орташа өлшенген ставкасы 9,39% (2009: Қор ұзақ мерзімді банктік депозиттер орналастырған жоқ), қысқа мерзімді банктік депозиттер бойынша сыйақының орташа өлшенген ставкасы 8,38% (2009: 10,23%) құрады.</w:t>
      </w:r>
    </w:p>
    <w:bookmarkEnd w:id="153"/>
    <w:bookmarkStart w:name="z287" w:id="154"/>
    <w:p>
      <w:pPr>
        <w:spacing w:after="0"/>
        <w:ind w:left="0"/>
        <w:jc w:val="both"/>
      </w:pPr>
      <w:r>
        <w:rPr>
          <w:rFonts w:ascii="Times New Roman"/>
          <w:b w:val="false"/>
          <w:i w:val="false"/>
          <w:color w:val="000000"/>
          <w:sz w:val="28"/>
        </w:rPr>
        <w:t>
      11. ӨЗГЕ ДЕ АҒЫМДАҒЫ АКТИВТЕР</w:t>
      </w:r>
    </w:p>
    <w:bookmarkEnd w:id="154"/>
    <w:bookmarkStart w:name="z288" w:id="155"/>
    <w:p>
      <w:pPr>
        <w:spacing w:after="0"/>
        <w:ind w:left="0"/>
        <w:jc w:val="both"/>
      </w:pPr>
      <w:r>
        <w:rPr>
          <w:rFonts w:ascii="Times New Roman"/>
          <w:b w:val="false"/>
          <w:i w:val="false"/>
          <w:color w:val="000000"/>
          <w:sz w:val="28"/>
        </w:rPr>
        <w:t>
      31 желтоқсанда ағымдағы өзге активтер мынаны қамтыды: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дивидентер бойынша алдын ала төлем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дивидентер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дебиторлық берешек</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Пайдаланумен шектелген ақша қаражаты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Минус:құнсыздануға резерв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r>
    </w:tbl>
    <w:bookmarkStart w:name="z289" w:id="156"/>
    <w:p>
      <w:pPr>
        <w:spacing w:after="0"/>
        <w:ind w:left="0"/>
        <w:jc w:val="both"/>
      </w:pPr>
      <w:r>
        <w:rPr>
          <w:rFonts w:ascii="Times New Roman"/>
          <w:b w:val="false"/>
          <w:i w:val="false"/>
          <w:color w:val="000000"/>
          <w:sz w:val="28"/>
        </w:rPr>
        <w:t>
      12. АҚША ҚАРАЖАТЫ ЖӘНЕ ОЛАРДЫҢ БАЛАМАЛАРЫ</w:t>
      </w:r>
    </w:p>
    <w:bookmarkEnd w:id="156"/>
    <w:bookmarkStart w:name="z290" w:id="157"/>
    <w:p>
      <w:pPr>
        <w:spacing w:after="0"/>
        <w:ind w:left="0"/>
        <w:jc w:val="both"/>
      </w:pPr>
      <w:r>
        <w:rPr>
          <w:rFonts w:ascii="Times New Roman"/>
          <w:b w:val="false"/>
          <w:i w:val="false"/>
          <w:color w:val="000000"/>
          <w:sz w:val="28"/>
        </w:rPr>
        <w:t>
      31 желтоқсандағы ақша қаражаты және олардың баламалары мыналарды қамтыды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банктердегі ағымдағы шоттар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393.980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420.396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Еуромен берілген банктердегі ағымдағы шоттар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долларында берілген банктердегі ағымдағы шоттар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банктердегі ағымдағы шоттар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r>
    </w:tbl>
    <w:bookmarkStart w:name="z291" w:id="158"/>
    <w:p>
      <w:pPr>
        <w:spacing w:after="0"/>
        <w:ind w:left="0"/>
        <w:jc w:val="both"/>
      </w:pPr>
      <w:r>
        <w:rPr>
          <w:rFonts w:ascii="Times New Roman"/>
          <w:b w:val="false"/>
          <w:i w:val="false"/>
          <w:color w:val="000000"/>
          <w:sz w:val="28"/>
        </w:rPr>
        <w:t>
      2010 жылғы 31 желтоқсандағы жағдай бойынша қазақстандық банктерде орналастырылған ағымдағы шоттардың көпшілігі бойынша орташа өлшенген пайыздық ставка 0,20% (2009: 1,14%)құрайды.</w:t>
      </w:r>
      <w:r>
        <w:br/>
      </w:r>
      <w:r>
        <w:rPr>
          <w:rFonts w:ascii="Times New Roman"/>
          <w:b w:val="false"/>
          <w:i w:val="false"/>
          <w:color w:val="000000"/>
          <w:sz w:val="28"/>
        </w:rPr>
        <w:t>
</w:t>
      </w:r>
      <w:r>
        <w:rPr>
          <w:rFonts w:ascii="Times New Roman"/>
          <w:b w:val="false"/>
          <w:i w:val="false"/>
          <w:color w:val="000000"/>
          <w:sz w:val="28"/>
        </w:rPr>
        <w:t>
      Мерзімді депозиттер қолма-кол ақша қаражатымен Қордың қажеттілігіне байланысты бір күннен бастан үш айға дейінгі әртүрлі мерзімдерге орналастырылған 2010 жылғы 31 желтоқсанда банктердегі мерзімді депозиттер бойынша орташа өлшенген пайыздық ставка 1,50% (2009: 0,25%) құрады.</w:t>
      </w:r>
      <w:r>
        <w:br/>
      </w:r>
      <w:r>
        <w:rPr>
          <w:rFonts w:ascii="Times New Roman"/>
          <w:b w:val="false"/>
          <w:i w:val="false"/>
          <w:color w:val="000000"/>
          <w:sz w:val="28"/>
        </w:rPr>
        <w:t>
</w:t>
      </w:r>
      <w:r>
        <w:rPr>
          <w:rFonts w:ascii="Times New Roman"/>
          <w:b w:val="false"/>
          <w:i w:val="false"/>
          <w:color w:val="000000"/>
          <w:sz w:val="28"/>
        </w:rPr>
        <w:t>
      Банктердің шоттарында Қордың ақша қаражатының жалпы сомасында Үкіметтің нысаналы бағдарламалары бойынша Республикалық бюджеттен және Ұлттық қордан алынған қаражат бар. 2010 жылға 31 желтоқсандағы жағдай бойынша осы ақша қаражаты Ұлттық банктің шоттарында шоғырландырылады және 373 миллиард теңгені құрайды, оның ішінде:</w:t>
      </w:r>
    </w:p>
    <w:bookmarkEnd w:id="158"/>
    <w:bookmarkStart w:name="z294" w:id="159"/>
    <w:p>
      <w:pPr>
        <w:spacing w:after="0"/>
        <w:ind w:left="0"/>
        <w:jc w:val="both"/>
      </w:pPr>
      <w:r>
        <w:rPr>
          <w:rFonts w:ascii="Times New Roman"/>
          <w:b w:val="false"/>
          <w:i w:val="false"/>
          <w:color w:val="000000"/>
          <w:sz w:val="28"/>
        </w:rPr>
        <w:t>
      - Тұрақтандыру жоспарын іске асыру шеңберінде алынған Ұлттық қордың қаражаты 264 миллиард теңге (2009: 190 миллиард теңге);</w:t>
      </w:r>
      <w:r>
        <w:br/>
      </w:r>
      <w:r>
        <w:rPr>
          <w:rFonts w:ascii="Times New Roman"/>
          <w:b w:val="false"/>
          <w:i w:val="false"/>
          <w:color w:val="000000"/>
          <w:sz w:val="28"/>
        </w:rPr>
        <w:t>
</w:t>
      </w:r>
      <w:r>
        <w:rPr>
          <w:rFonts w:ascii="Times New Roman"/>
          <w:b w:val="false"/>
          <w:i w:val="false"/>
          <w:color w:val="000000"/>
          <w:sz w:val="28"/>
        </w:rPr>
        <w:t>
      - Қор іске асыратын жобаларды қаржыландыру мақсатында Республикалық бюджеттен алынған қаражат 11,8 миллиард теңге (2009: 38,2 миллиард теңге);</w:t>
      </w:r>
      <w:r>
        <w:br/>
      </w:r>
      <w:r>
        <w:rPr>
          <w:rFonts w:ascii="Times New Roman"/>
          <w:b w:val="false"/>
          <w:i w:val="false"/>
          <w:color w:val="000000"/>
          <w:sz w:val="28"/>
        </w:rPr>
        <w:t>
</w:t>
      </w:r>
      <w:r>
        <w:rPr>
          <w:rFonts w:ascii="Times New Roman"/>
          <w:b w:val="false"/>
          <w:i w:val="false"/>
          <w:color w:val="000000"/>
          <w:sz w:val="28"/>
        </w:rPr>
        <w:t>
      - 22,7 миллиард теңге - «Қазақстандық тұрғын үй құрылыс банкі» АҚ және «Досжан темір жол» АҚ-ға кейіннен кредит беру үшін Үкімет берген қарыз (2009: 27,3 миллиард теңге - «Қазақстанның Даму Банк» АҚ-ға, «КРІ» АҚ-ға және «Қазақстанның тұрғын үй құрылыс жинақ банкі» АҚ-ға кейіннен кредит беруі үшін Үкімет берген қарыз)</w:t>
      </w:r>
      <w:r>
        <w:br/>
      </w:r>
      <w:r>
        <w:rPr>
          <w:rFonts w:ascii="Times New Roman"/>
          <w:b w:val="false"/>
          <w:i w:val="false"/>
          <w:color w:val="000000"/>
          <w:sz w:val="28"/>
        </w:rPr>
        <w:t>
</w:t>
      </w:r>
      <w:r>
        <w:rPr>
          <w:rFonts w:ascii="Times New Roman"/>
          <w:b w:val="false"/>
          <w:i w:val="false"/>
          <w:color w:val="000000"/>
          <w:sz w:val="28"/>
        </w:rPr>
        <w:t>
      - Инвестциялық жобаларды қаржыландыру үшін 2006-2008 жылдарда Қазынаға бөлінген қаражат 74 миллиард тенте (2009: 49,1 миллиард теңге).</w:t>
      </w:r>
    </w:p>
    <w:bookmarkEnd w:id="159"/>
    <w:bookmarkStart w:name="z298" w:id="160"/>
    <w:p>
      <w:pPr>
        <w:spacing w:after="0"/>
        <w:ind w:left="0"/>
        <w:jc w:val="both"/>
      </w:pPr>
      <w:r>
        <w:rPr>
          <w:rFonts w:ascii="Times New Roman"/>
          <w:b w:val="false"/>
          <w:i w:val="false"/>
          <w:color w:val="000000"/>
          <w:sz w:val="28"/>
        </w:rPr>
        <w:t>
      13. КАПИТАЛ</w:t>
      </w:r>
    </w:p>
    <w:bookmarkEnd w:id="160"/>
    <w:bookmarkStart w:name="z299" w:id="161"/>
    <w:p>
      <w:pPr>
        <w:spacing w:after="0"/>
        <w:ind w:left="0"/>
        <w:jc w:val="both"/>
      </w:pPr>
      <w:r>
        <w:rPr>
          <w:rFonts w:ascii="Times New Roman"/>
          <w:b w:val="false"/>
          <w:i w:val="false"/>
          <w:color w:val="000000"/>
          <w:sz w:val="28"/>
        </w:rPr>
        <w:t>
      Жарғылық капитал</w:t>
      </w:r>
    </w:p>
    <w:bookmarkEnd w:id="161"/>
    <w:bookmarkStart w:name="z300" w:id="162"/>
    <w:p>
      <w:pPr>
        <w:spacing w:after="0"/>
        <w:ind w:left="0"/>
        <w:jc w:val="both"/>
      </w:pPr>
      <w:r>
        <w:rPr>
          <w:rFonts w:ascii="Times New Roman"/>
          <w:b w:val="false"/>
          <w:i w:val="false"/>
          <w:color w:val="000000"/>
          <w:sz w:val="28"/>
        </w:rPr>
        <w:t>
      2010 мен 2009 жылдар бойы Қор төлемі мынадай түрде жүзеге асырылған эмиссиясын жүргізеді: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3473"/>
        <w:gridCol w:w="3473"/>
        <w:gridCol w:w="3013"/>
      </w:tblGrid>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төлемі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Шығаруға рұқсат берілген және шығарылған акциялар саны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номиналды құны,теңгемен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капитал,миллион теңгемен</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3.427.432.843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қаражатымен жарналар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15.274.340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10.000,1.000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мемлекеттік пакеттерімен жарналар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22.203.019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10.000,1.000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222.030</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3.464.910.202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қаражатымен жарналар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14.144.838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10.000,5 000,1.000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141.448</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Мүлікпен жарналар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3.479.076.667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r>
    </w:tbl>
    <w:bookmarkStart w:name="z301" w:id="163"/>
    <w:p>
      <w:pPr>
        <w:spacing w:after="0"/>
        <w:ind w:left="0"/>
        <w:jc w:val="both"/>
      </w:pPr>
      <w:r>
        <w:rPr>
          <w:rFonts w:ascii="Times New Roman"/>
          <w:b w:val="false"/>
          <w:i w:val="false"/>
          <w:color w:val="000000"/>
          <w:sz w:val="28"/>
        </w:rPr>
        <w:t>
      2010 жылғы 31 желтоқсанда 3.479.076.667 акция толығымен төленді (2009: 3.464.910.202 акция).</w:t>
      </w:r>
    </w:p>
    <w:bookmarkEnd w:id="163"/>
    <w:bookmarkStart w:name="z302" w:id="164"/>
    <w:p>
      <w:pPr>
        <w:spacing w:after="0"/>
        <w:ind w:left="0"/>
        <w:jc w:val="both"/>
      </w:pPr>
      <w:r>
        <w:rPr>
          <w:rFonts w:ascii="Times New Roman"/>
          <w:b w:val="false"/>
          <w:i w:val="false"/>
          <w:color w:val="000000"/>
          <w:sz w:val="28"/>
        </w:rPr>
        <w:t>
      2009 жыл</w:t>
      </w:r>
    </w:p>
    <w:bookmarkEnd w:id="164"/>
    <w:bookmarkStart w:name="z303" w:id="165"/>
    <w:p>
      <w:pPr>
        <w:spacing w:after="0"/>
        <w:ind w:left="0"/>
        <w:jc w:val="both"/>
      </w:pPr>
      <w:r>
        <w:rPr>
          <w:rFonts w:ascii="Times New Roman"/>
          <w:b w:val="false"/>
          <w:i w:val="false"/>
          <w:color w:val="000000"/>
          <w:sz w:val="28"/>
        </w:rPr>
        <w:t>
</w:t>
      </w:r>
      <w:r>
        <w:rPr>
          <w:rFonts w:ascii="Times New Roman"/>
          <w:b w:val="false"/>
          <w:i/>
          <w:color w:val="000000"/>
          <w:sz w:val="28"/>
        </w:rPr>
        <w:t>      Акциялардың мемлекеттік пакеттерімен жарналар</w:t>
      </w:r>
    </w:p>
    <w:bookmarkEnd w:id="165"/>
    <w:bookmarkStart w:name="z304" w:id="166"/>
    <w:p>
      <w:pPr>
        <w:spacing w:after="0"/>
        <w:ind w:left="0"/>
        <w:jc w:val="both"/>
      </w:pPr>
      <w:r>
        <w:rPr>
          <w:rFonts w:ascii="Times New Roman"/>
          <w:b w:val="false"/>
          <w:i w:val="false"/>
          <w:color w:val="000000"/>
          <w:sz w:val="28"/>
        </w:rPr>
        <w:t>
      «Қазақстан Республикасы Үкіметінің 2008 жылғы 17 қазандағы № 962 қаулысына сәйкес 2009 жылы</w:t>
      </w:r>
      <w:r>
        <w:br/>
      </w:r>
      <w:r>
        <w:rPr>
          <w:rFonts w:ascii="Times New Roman"/>
          <w:b w:val="false"/>
          <w:i w:val="false"/>
          <w:color w:val="000000"/>
          <w:sz w:val="28"/>
        </w:rPr>
        <w:t>
</w:t>
      </w:r>
      <w:r>
        <w:rPr>
          <w:rFonts w:ascii="Times New Roman"/>
          <w:b w:val="false"/>
          <w:i w:val="false"/>
          <w:color w:val="000000"/>
          <w:sz w:val="28"/>
        </w:rPr>
        <w:t>
      19 қаңтарда Қорға «Қазатоменеркәсіп» ұлттық атом компаниясы» АҚ акцияларының мемлекеттік пакеті берілді.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2009 жылғы 15 қаңтардағы № 10 қаулысына сәйкес 2009 жылы 15 сәуірде Қорға «Тау-кен Самұрық» ұлттық тау-кен компаниясы» АК акцияларының мемлекеттік пакеті берілді. «Тау-кен Самұрықн ұлттық» тау-кен компаниясы 2009 жылы құрылды.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2009 жылғы 27 шілдедегі № 1148 қаулысына сәйкес, 2009 жылғы 20 тамызда Қорға «Қазақстанның тұрғын үй құрылыс жинақ банкі» АҚ, «А.Б. Бектұров атындағы химия ғылымдары институтын» АҚ және «Ортаникалық катализ және электр химиясы институты» АҚ акцияларының мемлекеттік пакеттері берілді.</w:t>
      </w:r>
    </w:p>
    <w:bookmarkEnd w:id="166"/>
    <w:bookmarkStart w:name="z308" w:id="167"/>
    <w:p>
      <w:pPr>
        <w:spacing w:after="0"/>
        <w:ind w:left="0"/>
        <w:jc w:val="both"/>
      </w:pPr>
      <w:r>
        <w:rPr>
          <w:rFonts w:ascii="Times New Roman"/>
          <w:b w:val="false"/>
          <w:i w:val="false"/>
          <w:color w:val="000000"/>
          <w:sz w:val="28"/>
        </w:rPr>
        <w:t>
</w:t>
      </w:r>
      <w:r>
        <w:rPr>
          <w:rFonts w:ascii="Times New Roman"/>
          <w:b w:val="false"/>
          <w:i/>
          <w:color w:val="000000"/>
          <w:sz w:val="28"/>
        </w:rPr>
        <w:t>      Ақша қаражатымен жарналар</w:t>
      </w:r>
    </w:p>
    <w:bookmarkEnd w:id="167"/>
    <w:bookmarkStart w:name="z309" w:id="168"/>
    <w:p>
      <w:pPr>
        <w:spacing w:after="0"/>
        <w:ind w:left="0"/>
        <w:jc w:val="both"/>
      </w:pPr>
      <w:r>
        <w:rPr>
          <w:rFonts w:ascii="Times New Roman"/>
          <w:b w:val="false"/>
          <w:i w:val="false"/>
          <w:color w:val="000000"/>
          <w:sz w:val="28"/>
        </w:rPr>
        <w:t>
       «2009-2011 жылдарға арналған республикалық бюджет туралы» 2008 жылғы 4 желтоқсандағы Қазақстан Республикасы Заңына сәйкес Үкімет 2009 жылдың ішінде Қордың капиталына 67.346 миллион теңге сомасында ақша жарнасын жүзеге асырды, Осы қаражат негізінен, еншілес ұйымдар жүзеге асыратын инвестициялық жобаларды қаржыландыруға, сондай-ақ мемлекеттік тұрғын үй бағдарламасын іске асыру және шағын мен орта бизнеске кредит беру жөніндегі шараларды қаржыландыруға арналған.</w:t>
      </w:r>
    </w:p>
    <w:bookmarkEnd w:id="168"/>
    <w:bookmarkStart w:name="z310" w:id="169"/>
    <w:p>
      <w:pPr>
        <w:spacing w:after="0"/>
        <w:ind w:left="0"/>
        <w:jc w:val="both"/>
      </w:pPr>
      <w:r>
        <w:rPr>
          <w:rFonts w:ascii="Times New Roman"/>
          <w:b w:val="false"/>
          <w:i w:val="false"/>
          <w:color w:val="000000"/>
          <w:sz w:val="28"/>
        </w:rPr>
        <w:t>
      2010 жыл</w:t>
      </w:r>
    </w:p>
    <w:bookmarkEnd w:id="169"/>
    <w:bookmarkStart w:name="z311" w:id="170"/>
    <w:p>
      <w:pPr>
        <w:spacing w:after="0"/>
        <w:ind w:left="0"/>
        <w:jc w:val="both"/>
      </w:pPr>
      <w:r>
        <w:rPr>
          <w:rFonts w:ascii="Times New Roman"/>
          <w:b w:val="false"/>
          <w:i w:val="false"/>
          <w:color w:val="000000"/>
          <w:sz w:val="28"/>
        </w:rPr>
        <w:t>
</w:t>
      </w:r>
      <w:r>
        <w:rPr>
          <w:rFonts w:ascii="Times New Roman"/>
          <w:b w:val="false"/>
          <w:i/>
          <w:color w:val="000000"/>
          <w:sz w:val="28"/>
        </w:rPr>
        <w:t>      Ақша қаражатымен жарналар</w:t>
      </w:r>
    </w:p>
    <w:bookmarkEnd w:id="170"/>
    <w:bookmarkStart w:name="z312" w:id="171"/>
    <w:p>
      <w:pPr>
        <w:spacing w:after="0"/>
        <w:ind w:left="0"/>
        <w:jc w:val="both"/>
      </w:pPr>
      <w:r>
        <w:rPr>
          <w:rFonts w:ascii="Times New Roman"/>
          <w:b w:val="false"/>
          <w:i w:val="false"/>
          <w:color w:val="000000"/>
          <w:sz w:val="28"/>
        </w:rPr>
        <w:t>
      «2010-2012 жылдарға арналған республикалық бюджет туралы» 2009 жылғы 7 желтоқсандағы Қазақстан Республикасының Заңына сәйкес 2010 жылы Үкімет Қордың капиталына 141.447 миллион сомасында ақша жарналарын жүзеге асырды. Осы қаражат еншілес ұйымдар жүзеге асыратын жобалары қаржыландыруға арналған.</w:t>
      </w:r>
    </w:p>
    <w:bookmarkEnd w:id="171"/>
    <w:bookmarkStart w:name="z313" w:id="172"/>
    <w:p>
      <w:pPr>
        <w:spacing w:after="0"/>
        <w:ind w:left="0"/>
        <w:jc w:val="both"/>
      </w:pPr>
      <w:r>
        <w:rPr>
          <w:rFonts w:ascii="Times New Roman"/>
          <w:b w:val="false"/>
          <w:i w:val="false"/>
          <w:color w:val="000000"/>
          <w:sz w:val="28"/>
        </w:rPr>
        <w:t>
</w:t>
      </w:r>
      <w:r>
        <w:rPr>
          <w:rFonts w:ascii="Times New Roman"/>
          <w:b w:val="false"/>
          <w:i/>
          <w:color w:val="000000"/>
          <w:sz w:val="28"/>
        </w:rPr>
        <w:t>      Дивидендтер</w:t>
      </w:r>
    </w:p>
    <w:bookmarkEnd w:id="172"/>
    <w:bookmarkStart w:name="z314" w:id="173"/>
    <w:p>
      <w:pPr>
        <w:spacing w:after="0"/>
        <w:ind w:left="0"/>
        <w:jc w:val="both"/>
      </w:pPr>
      <w:r>
        <w:rPr>
          <w:rFonts w:ascii="Times New Roman"/>
          <w:b w:val="false"/>
          <w:i w:val="false"/>
          <w:color w:val="000000"/>
          <w:sz w:val="28"/>
        </w:rPr>
        <w:t>
      2009 жылы 15 желтоқсанда Қорды Директорлар кеңесінің 2009 жылға 30 қыркүйектегі № 31 шешіміне сәйкес Қор жалпы сомасы 8.645 миллион теңге болатын бір жай акцияға 2 теңге 52 тиын мөлшерінде дивидендтерді алдын ала төленді 
</w:t>
      </w:r>
      <w:r>
        <w:rPr>
          <w:rFonts w:ascii="Times New Roman"/>
          <w:b w:val="false"/>
          <w:i w:val="false"/>
          <w:color w:val="000000"/>
          <w:sz w:val="28"/>
        </w:rPr>
        <w:t>
</w:t>
      </w:r>
      <w:r>
        <w:rPr>
          <w:rFonts w:ascii="Times New Roman"/>
          <w:b w:val="false"/>
          <w:i/>
          <w:color w:val="000000"/>
          <w:sz w:val="28"/>
        </w:rPr>
        <w:t xml:space="preserve">(11-ескертпе). </w:t>
      </w:r>
      <w:r>
        <w:rPr>
          <w:rFonts w:ascii="Times New Roman"/>
          <w:b w:val="false"/>
          <w:i w:val="false"/>
          <w:color w:val="000000"/>
          <w:sz w:val="28"/>
        </w:rPr>
        <w:t>
</w:t>
      </w:r>
      <w:r>
        <w:rPr>
          <w:rFonts w:ascii="Times New Roman"/>
          <w:b w:val="false"/>
          <w:i w:val="false"/>
          <w:color w:val="000000"/>
          <w:sz w:val="28"/>
        </w:rPr>
        <w:t>
2010 жылғы 26 наурызда Қазақстан Республикасы Үкіметінің № 239 қаулысына сәйкес 2008 жылға арналған Қордың таза кірісін бөлу тәртібі түпкілікті бекітілді, оған сәйкес осы сома дивидендтер төлеу шотына есептелді.</w:t>
      </w:r>
    </w:p>
    <w:bookmarkEnd w:id="173"/>
    <w:bookmarkStart w:name="z317" w:id="174"/>
    <w:p>
      <w:pPr>
        <w:spacing w:after="0"/>
        <w:ind w:left="0"/>
        <w:jc w:val="both"/>
      </w:pPr>
      <w:r>
        <w:rPr>
          <w:rFonts w:ascii="Times New Roman"/>
          <w:b w:val="false"/>
          <w:i w:val="false"/>
          <w:color w:val="000000"/>
          <w:sz w:val="28"/>
        </w:rPr>
        <w:t>
</w:t>
      </w:r>
      <w:r>
        <w:rPr>
          <w:rFonts w:ascii="Times New Roman"/>
          <w:b w:val="false"/>
          <w:i/>
          <w:color w:val="000000"/>
          <w:sz w:val="28"/>
        </w:rPr>
        <w:t>      Акционерлермен болған операциялар</w:t>
      </w:r>
    </w:p>
    <w:bookmarkEnd w:id="174"/>
    <w:bookmarkStart w:name="z318" w:id="175"/>
    <w:p>
      <w:pPr>
        <w:spacing w:after="0"/>
        <w:ind w:left="0"/>
        <w:jc w:val="both"/>
      </w:pPr>
      <w:r>
        <w:rPr>
          <w:rFonts w:ascii="Times New Roman"/>
          <w:b w:val="false"/>
          <w:i w:val="false"/>
          <w:color w:val="000000"/>
          <w:sz w:val="28"/>
        </w:rPr>
        <w:t>
      Акционер мен Қор арасындағы айырбастау шартына сәйкес Қор Акционерге әлеуметтік-кәсіпкерлік корпорациялардың (ӘКК) және «Ұлттық инновациялық қор» АҚ акцияларын «Павлодар мұнай-химия зауыты» АҚ (42%, бұдан әрі - «ПМХЗ»), «Қазақстан-Британ техникалық университеті» АҚ (1,67%, бұдан әрі - «ҚБТУ»), «Қарағандыгипрошахт және К» ЖШС (90%) мемлекеттік акциялар пакетіне, жылжымайтын және өзге де мүлікке айырбастауға береді.</w:t>
      </w:r>
      <w:r>
        <w:br/>
      </w:r>
      <w:r>
        <w:rPr>
          <w:rFonts w:ascii="Times New Roman"/>
          <w:b w:val="false"/>
          <w:i w:val="false"/>
          <w:color w:val="000000"/>
          <w:sz w:val="28"/>
        </w:rPr>
        <w:t>
</w:t>
      </w:r>
      <w:r>
        <w:rPr>
          <w:rFonts w:ascii="Times New Roman"/>
          <w:b w:val="false"/>
          <w:i w:val="false"/>
          <w:color w:val="000000"/>
          <w:sz w:val="28"/>
        </w:rPr>
        <w:t>
      2010 жылы Қореншілес ұйымдардың акцияларын мемлекеттік меншікке берді және ПМХЗ, ҚБТУ және «Қарағагдыгипрошахт және К» ЖШС мүлкі мен акцаяларын алды. Қор 32.888 миллион теңге сомасында ПМХЗ және ҚБТУ алынған мемлекеттік акциялар пакетінің әділ құны мен инвестициялардың теңгерім құны арасындағы айырма ретінде Акционердің еншілес ұйымына берді.</w:t>
      </w:r>
      <w:r>
        <w:br/>
      </w:r>
      <w:r>
        <w:rPr>
          <w:rFonts w:ascii="Times New Roman"/>
          <w:b w:val="false"/>
          <w:i w:val="false"/>
          <w:color w:val="000000"/>
          <w:sz w:val="28"/>
        </w:rPr>
        <w:t>
</w:t>
      </w:r>
      <w:r>
        <w:rPr>
          <w:rFonts w:ascii="Times New Roman"/>
          <w:b w:val="false"/>
          <w:i w:val="false"/>
          <w:color w:val="000000"/>
          <w:sz w:val="28"/>
        </w:rPr>
        <w:t>
      2010 жылғы желтоқсанда ПМХЗ және ҚБТУ акциялар пакеті жарғылық капиталға салым түрінде «ҚазМұнайГаз» ұлттық компаниясы» АҚ берілді 
</w:t>
      </w:r>
      <w:r>
        <w:rPr>
          <w:rFonts w:ascii="Times New Roman"/>
          <w:b w:val="false"/>
          <w:i w:val="false"/>
          <w:color w:val="000000"/>
          <w:sz w:val="28"/>
        </w:rPr>
        <w:t>
</w:t>
      </w:r>
      <w:r>
        <w:rPr>
          <w:rFonts w:ascii="Times New Roman"/>
          <w:b w:val="false"/>
          <w:i/>
          <w:color w:val="000000"/>
          <w:sz w:val="28"/>
        </w:rPr>
        <w:t>(5-ескертпе).</w:t>
      </w:r>
    </w:p>
    <w:bookmarkEnd w:id="175"/>
    <w:bookmarkStart w:name="z322" w:id="176"/>
    <w:p>
      <w:pPr>
        <w:spacing w:after="0"/>
        <w:ind w:left="0"/>
        <w:jc w:val="both"/>
      </w:pPr>
      <w:r>
        <w:rPr>
          <w:rFonts w:ascii="Times New Roman"/>
          <w:b w:val="false"/>
          <w:i w:val="false"/>
          <w:color w:val="000000"/>
          <w:sz w:val="28"/>
        </w:rPr>
        <w:t>
</w:t>
      </w:r>
      <w:r>
        <w:rPr>
          <w:rFonts w:ascii="Times New Roman"/>
          <w:b w:val="false"/>
          <w:i/>
          <w:color w:val="000000"/>
          <w:sz w:val="28"/>
        </w:rPr>
        <w:t>      Акциялардың теңгерім құны</w:t>
      </w:r>
    </w:p>
    <w:bookmarkEnd w:id="176"/>
    <w:bookmarkStart w:name="z323" w:id="177"/>
    <w:p>
      <w:pPr>
        <w:spacing w:after="0"/>
        <w:ind w:left="0"/>
        <w:jc w:val="both"/>
      </w:pPr>
      <w:r>
        <w:rPr>
          <w:rFonts w:ascii="Times New Roman"/>
          <w:b w:val="false"/>
          <w:i w:val="false"/>
          <w:color w:val="000000"/>
          <w:sz w:val="28"/>
        </w:rPr>
        <w:t>
      «Қазақстандық қор биржасы» АҚ («ҚҚЕ») Биржа кеңесінің 2010 жылғы 4 қазандағы шешіміне сәйкес қаржылық есептілік ҚҚБ бекіткен ережеге сәйкес есептелген есепті күнгі бір акцияның (жай және артықшылықты) теңгерім құны туралы деректері болуы қажет.</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4.734.373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4.488.727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(1.464.296)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(1.125.266)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акцияларға таза активтер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3.269.856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3.363.372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желтоқсандағы жай акциялардың саны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3.479.076.667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3.464.910.202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жай акцияның теңгрім құны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bl>
    <w:bookmarkStart w:name="z324" w:id="178"/>
    <w:p>
      <w:pPr>
        <w:spacing w:after="0"/>
        <w:ind w:left="0"/>
        <w:jc w:val="both"/>
      </w:pPr>
      <w:r>
        <w:rPr>
          <w:rFonts w:ascii="Times New Roman"/>
          <w:b w:val="false"/>
          <w:i w:val="false"/>
          <w:color w:val="000000"/>
          <w:sz w:val="28"/>
        </w:rPr>
        <w:t>
      </w:t>
      </w:r>
      <w:r>
        <w:rPr>
          <w:rFonts w:ascii="Times New Roman"/>
          <w:b/>
          <w:i w:val="false"/>
          <w:color w:val="000000"/>
          <w:sz w:val="28"/>
        </w:rPr>
        <w:t>14. ҚАРЫЗДАР</w:t>
      </w:r>
    </w:p>
    <w:bookmarkEnd w:id="178"/>
    <w:bookmarkStart w:name="z325" w:id="179"/>
    <w:p>
      <w:pPr>
        <w:spacing w:after="0"/>
        <w:ind w:left="0"/>
        <w:jc w:val="both"/>
      </w:pPr>
      <w:r>
        <w:rPr>
          <w:rFonts w:ascii="Times New Roman"/>
          <w:b w:val="false"/>
          <w:i w:val="false"/>
          <w:color w:val="000000"/>
          <w:sz w:val="28"/>
        </w:rPr>
        <w:t>
      31 желтоқсанда қарыздар,оның ішінде есептелген сыйақы мынаны қамтыды: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 сатып алған шығарылған облигациялар:</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 Банкі"АҚ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522.282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507.656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 Банкі"АҚ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-"ҚазМұнайГаз"ұлттық компаниясы" АҚ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Банкі"АҚ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-"Экспорттық-кредиттік сақтандыру корпарациясы"АҚ "ҚазЭкспортГарант"</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ұйымдар сатып алған шығарылған облигациялар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285.398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1.011.632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745.749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жалпы сомасы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өтеуге тиісті сома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919.761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732.127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қарыздар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863.490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656.862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долларымен берілген қарыздар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1.011.632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745.749</w:t>
            </w:r>
          </w:p>
        </w:tc>
      </w:tr>
    </w:tbl>
    <w:bookmarkStart w:name="z326" w:id="180"/>
    <w:p>
      <w:pPr>
        <w:spacing w:after="0"/>
        <w:ind w:left="0"/>
        <w:jc w:val="both"/>
      </w:pPr>
      <w:r>
        <w:rPr>
          <w:rFonts w:ascii="Times New Roman"/>
          <w:b w:val="false"/>
          <w:i w:val="false"/>
          <w:color w:val="000000"/>
          <w:sz w:val="28"/>
        </w:rPr>
        <w:t>
</w:t>
      </w:r>
      <w:r>
        <w:rPr>
          <w:rFonts w:ascii="Times New Roman"/>
          <w:b/>
          <w:i w:val="false"/>
          <w:color w:val="000000"/>
          <w:sz w:val="28"/>
        </w:rPr>
        <w:t>      Еншілес ұйымдар сатып алған шығарылған облигациялар</w:t>
      </w:r>
    </w:p>
    <w:bookmarkEnd w:id="180"/>
    <w:bookmarkStart w:name="z327" w:id="181"/>
    <w:p>
      <w:pPr>
        <w:spacing w:after="0"/>
        <w:ind w:left="0"/>
        <w:jc w:val="both"/>
      </w:pPr>
      <w:r>
        <w:rPr>
          <w:rFonts w:ascii="Times New Roman"/>
          <w:b w:val="false"/>
          <w:i w:val="false"/>
          <w:color w:val="000000"/>
          <w:sz w:val="28"/>
        </w:rPr>
        <w:t>
</w:t>
      </w:r>
      <w:r>
        <w:rPr>
          <w:rFonts w:ascii="Times New Roman"/>
          <w:b w:val="false"/>
          <w:i/>
          <w:color w:val="000000"/>
          <w:sz w:val="28"/>
        </w:rPr>
        <w:t>      «ҚазМұнайГаз» ҰК» АҚ-мен облигациялар алмасу</w:t>
      </w:r>
    </w:p>
    <w:bookmarkEnd w:id="181"/>
    <w:bookmarkStart w:name="z328" w:id="182"/>
    <w:p>
      <w:pPr>
        <w:spacing w:after="0"/>
        <w:ind w:left="0"/>
        <w:jc w:val="both"/>
      </w:pPr>
      <w:r>
        <w:rPr>
          <w:rFonts w:ascii="Times New Roman"/>
          <w:b w:val="false"/>
          <w:i w:val="false"/>
          <w:color w:val="000000"/>
          <w:sz w:val="28"/>
        </w:rPr>
        <w:t xml:space="preserve">
      2010 жылғы 22 қыркүйекте Қор 79.000 миллион теңге сомасында «ҚазМұнайГаз» ҰК» АҚ алдындағы облигациялар бойынша міндеттемені мерзімінен бұрын ішінара өтеді. Осымен бір уақытта, «ҚазМұнайГаз» ҰК» АҚ 190.000 миллион теңге сомасында Қор алдындағы облигациялар бойынша міндеттемені толық көлемде мерзімінен бұрын өтеді. Қор пайыздық кіріс құрамында 59.478 миллион теңге мөлшерінде осы облигациялар бойынша дисконттың нетто амортизациясын таныды </w:t>
      </w:r>
      <w:r>
        <w:rPr>
          <w:rFonts w:ascii="Times New Roman"/>
          <w:b w:val="false"/>
          <w:i/>
          <w:color w:val="000000"/>
          <w:sz w:val="28"/>
        </w:rPr>
        <w:t>(17-ескертпе).</w:t>
      </w:r>
    </w:p>
    <w:bookmarkEnd w:id="182"/>
    <w:bookmarkStart w:name="z329" w:id="183"/>
    <w:p>
      <w:pPr>
        <w:spacing w:after="0"/>
        <w:ind w:left="0"/>
        <w:jc w:val="both"/>
      </w:pPr>
      <w:r>
        <w:rPr>
          <w:rFonts w:ascii="Times New Roman"/>
          <w:b w:val="false"/>
          <w:i w:val="false"/>
          <w:color w:val="000000"/>
          <w:sz w:val="28"/>
        </w:rPr>
        <w:t>
</w:t>
      </w:r>
      <w:r>
        <w:rPr>
          <w:rFonts w:ascii="Times New Roman"/>
          <w:b w:val="false"/>
          <w:i/>
          <w:color w:val="000000"/>
          <w:sz w:val="28"/>
        </w:rPr>
        <w:t>      «Қазақстанның Даму Банкі</w:t>
      </w:r>
      <w:r>
        <w:rPr>
          <w:rFonts w:ascii="Times New Roman"/>
          <w:b w:val="false"/>
          <w:i w:val="false"/>
          <w:color w:val="000000"/>
          <w:sz w:val="28"/>
        </w:rPr>
        <w:t>»</w:t>
      </w:r>
      <w:r>
        <w:rPr>
          <w:rFonts w:ascii="Times New Roman"/>
          <w:b w:val="false"/>
          <w:i/>
          <w:color w:val="000000"/>
          <w:sz w:val="28"/>
        </w:rPr>
        <w:t xml:space="preserve"> АҚ-мен облигациялар алмасу</w:t>
      </w:r>
    </w:p>
    <w:bookmarkEnd w:id="183"/>
    <w:bookmarkStart w:name="z330" w:id="184"/>
    <w:p>
      <w:pPr>
        <w:spacing w:after="0"/>
        <w:ind w:left="0"/>
        <w:jc w:val="both"/>
      </w:pPr>
      <w:r>
        <w:rPr>
          <w:rFonts w:ascii="Times New Roman"/>
          <w:b w:val="false"/>
          <w:i w:val="false"/>
          <w:color w:val="000000"/>
          <w:sz w:val="28"/>
        </w:rPr>
        <w:t xml:space="preserve">
      2010 жылы </w:t>
      </w:r>
      <w:r>
        <w:rPr>
          <w:rFonts w:ascii="Times New Roman"/>
          <w:b w:val="false"/>
          <w:i/>
          <w:color w:val="000000"/>
          <w:sz w:val="28"/>
        </w:rPr>
        <w:t>«</w:t>
      </w:r>
      <w:r>
        <w:rPr>
          <w:rFonts w:ascii="Times New Roman"/>
          <w:b w:val="false"/>
          <w:i w:val="false"/>
          <w:color w:val="000000"/>
          <w:sz w:val="28"/>
        </w:rPr>
        <w:t>Қазақстанның Даму Банкі» АҚ жалпы сомасы 37.926 миллион теңге (2009: 53.142 миллион теңге) болатын Қордың облигацияларын сатып алды. Облигациялардың жылдық 0,1% купон ставкасымен 50 жыл өтеу мерзімі бар. Бастапқы тану кезінде облигациялар тиісті нарықтық пайыз ставкасын: пайдалана отырып, 700 миллион теңгені құрайтын әділ құн бойынша бағаланды. Сату Қор сатып алған облигациялардың міндетті емес купоны бар екені туралы сол фактіні қоспағанда, ұқсас жағдайларда ұқсас етеу үшін «Қазақстанның Даму Банкі» АҚ облигацияларлы сатып алумен бір уақытта болды, міндетті емес купон төлегеннен «Қазакстанның Даму Бамкі» АҚ біржақты және оның тарапынан бұдан әрі міндеттемелер туындатпастан шартсыз тәртіппен бас тартуға болады. 2010 жылы міндетті емес купон 4.439 миллион теңгені құрады және дивидендтерден кіріс құрамында танылды.</w:t>
      </w:r>
    </w:p>
    <w:bookmarkEnd w:id="184"/>
    <w:bookmarkStart w:name="z331" w:id="185"/>
    <w:p>
      <w:pPr>
        <w:spacing w:after="0"/>
        <w:ind w:left="0"/>
        <w:jc w:val="both"/>
      </w:pPr>
      <w:r>
        <w:rPr>
          <w:rFonts w:ascii="Times New Roman"/>
          <w:b w:val="false"/>
          <w:i w:val="false"/>
          <w:color w:val="000000"/>
          <w:sz w:val="28"/>
        </w:rPr>
        <w:t>
</w:t>
      </w:r>
      <w:r>
        <w:rPr>
          <w:rFonts w:ascii="Times New Roman"/>
          <w:b/>
          <w:i w:val="false"/>
          <w:color w:val="000000"/>
          <w:sz w:val="28"/>
        </w:rPr>
        <w:t>      Өзге ұйымдар сатып алған шығарылған облигациялар</w:t>
      </w:r>
    </w:p>
    <w:bookmarkEnd w:id="185"/>
    <w:bookmarkStart w:name="z332" w:id="186"/>
    <w:p>
      <w:pPr>
        <w:spacing w:after="0"/>
        <w:ind w:left="0"/>
        <w:jc w:val="both"/>
      </w:pPr>
      <w:r>
        <w:rPr>
          <w:rFonts w:ascii="Times New Roman"/>
          <w:b w:val="false"/>
          <w:i w:val="false"/>
          <w:color w:val="000000"/>
          <w:sz w:val="28"/>
        </w:rPr>
        <w:t>
      Екінші облигациялық бағдарлама шеңберінде 201 о жылғы қыркүйекте Қор еркін нарықта жалпы сомасы 75.000 миллион теңге болатын облигацияларды орналастырды. Облигациялардың жылдық 6,5% купон ставкасы бар 10 жыл өтеу мерзімі бар.</w:t>
      </w:r>
      <w:r>
        <w:br/>
      </w:r>
      <w:r>
        <w:rPr>
          <w:rFonts w:ascii="Times New Roman"/>
          <w:b w:val="false"/>
          <w:i w:val="false"/>
          <w:color w:val="000000"/>
          <w:sz w:val="28"/>
        </w:rPr>
        <w:t>
      Осы бағдарламаның шеңберінде Қордың еншілес ұйымдары «Қазақстанның Даму Банкі» АҚ және «ҚазЭкспортГарант» экспорт-кредит сақтандыру корпорациясы» АҚ Қордың облигацияларын сатып алды. 2010 жылғы 21 желтоқсанда осы облигациялардың теңгерім құны тиісінше 25.235 миллион теңгені және 2.035 миллион теңгені құрады. Қалған облигацияларды үшінші тұлғалар сатып алды.</w:t>
      </w:r>
    </w:p>
    <w:bookmarkEnd w:id="186"/>
    <w:bookmarkStart w:name="z333" w:id="187"/>
    <w:p>
      <w:pPr>
        <w:spacing w:after="0"/>
        <w:ind w:left="0"/>
        <w:jc w:val="both"/>
      </w:pPr>
      <w:r>
        <w:rPr>
          <w:rFonts w:ascii="Times New Roman"/>
          <w:b w:val="false"/>
          <w:i w:val="false"/>
          <w:color w:val="000000"/>
          <w:sz w:val="28"/>
        </w:rPr>
        <w:t>
</w:t>
      </w:r>
      <w:r>
        <w:rPr>
          <w:rFonts w:ascii="Times New Roman"/>
          <w:b/>
          <w:i w:val="false"/>
          <w:color w:val="000000"/>
          <w:sz w:val="28"/>
        </w:rPr>
        <w:t>      Алынған қарыздар</w:t>
      </w:r>
    </w:p>
    <w:bookmarkEnd w:id="187"/>
    <w:bookmarkStart w:name="z334" w:id="188"/>
    <w:p>
      <w:pPr>
        <w:spacing w:after="0"/>
        <w:ind w:left="0"/>
        <w:jc w:val="both"/>
      </w:pPr>
      <w:r>
        <w:rPr>
          <w:rFonts w:ascii="Times New Roman"/>
          <w:b w:val="false"/>
          <w:i w:val="false"/>
          <w:color w:val="000000"/>
          <w:sz w:val="28"/>
        </w:rPr>
        <w:t>
</w:t>
      </w:r>
      <w:r>
        <w:rPr>
          <w:rFonts w:ascii="Times New Roman"/>
          <w:b w:val="false"/>
          <w:i/>
          <w:color w:val="000000"/>
          <w:sz w:val="28"/>
        </w:rPr>
        <w:t>      Қытай Мемлекеттік Даму Банкінің кредит желісі</w:t>
      </w:r>
    </w:p>
    <w:bookmarkEnd w:id="188"/>
    <w:bookmarkStart w:name="z335" w:id="189"/>
    <w:p>
      <w:pPr>
        <w:spacing w:after="0"/>
        <w:ind w:left="0"/>
        <w:jc w:val="both"/>
      </w:pPr>
      <w:r>
        <w:rPr>
          <w:rFonts w:ascii="Times New Roman"/>
          <w:b w:val="false"/>
          <w:i w:val="false"/>
          <w:color w:val="000000"/>
          <w:sz w:val="28"/>
        </w:rPr>
        <w:t>
      2009 жылғы 22 маусымда операторды білдірген Қазақстанның Даму Банкі, Қор және Қытай Мемлекеттік Даму Банкі арасында 3 миллиард АҚШ доллары сомасына кредит желісін ашуға негіздемелік қаржылық келісімге кол қойылды. Осы келісімге сәйкес Қытай Мемлекеттік Даму Банкі Қорға 6 айлық ЛИБОР-ға тең пайыздық ставка плюс 4,3% бойынша жалпы сомасы 3 миллиард АҚШ долларына дейін АҚШ долларынен ұзақ мерзімді қарыз береді. Қарыздар Қытай мен Қазақстан арасында өнеркәсіп өндірісі мен экономиканың өзге салаларын қолдауға және дамытуға жіберіледі. Осы кредит желісі шеңберінде 2010 жылы Қор жалпы сомасы 400 миллион АҚШ долларына (2009: 600 миллион АҚШ доллары) 4 транш алды.</w:t>
      </w:r>
      <w:r>
        <w:br/>
      </w:r>
      <w:r>
        <w:rPr>
          <w:rFonts w:ascii="Times New Roman"/>
          <w:b w:val="false"/>
          <w:i w:val="false"/>
          <w:color w:val="000000"/>
          <w:sz w:val="28"/>
        </w:rPr>
        <w:t>
</w:t>
      </w:r>
      <w:r>
        <w:rPr>
          <w:rFonts w:ascii="Times New Roman"/>
          <w:b w:val="false"/>
          <w:i w:val="false"/>
          <w:color w:val="000000"/>
          <w:sz w:val="28"/>
        </w:rPr>
        <w:t xml:space="preserve">
      2010 жылы алынған транштар Бозшакөл мыс кен орнын өңдеу үшін «Kazakhmsy Finance PLC» ұары беруге арналған </w:t>
      </w:r>
      <w:r>
        <w:rPr>
          <w:rFonts w:ascii="Times New Roman"/>
          <w:b w:val="false"/>
          <w:i/>
          <w:color w:val="000000"/>
          <w:sz w:val="28"/>
        </w:rPr>
        <w:t>(8-ескертпе).</w:t>
      </w:r>
    </w:p>
    <w:bookmarkEnd w:id="189"/>
    <w:p>
      <w:pPr>
        <w:spacing w:after="0"/>
        <w:ind w:left="0"/>
        <w:jc w:val="both"/>
      </w:pPr>
      <w:r>
        <w:rPr>
          <w:rFonts w:ascii="Times New Roman"/>
          <w:b w:val="false"/>
          <w:i/>
          <w:color w:val="000000"/>
          <w:sz w:val="28"/>
        </w:rPr>
        <w:t>«ҚазМұнайГаз» АҚ қарызы</w:t>
      </w:r>
    </w:p>
    <w:bookmarkStart w:name="z337" w:id="190"/>
    <w:p>
      <w:pPr>
        <w:spacing w:after="0"/>
        <w:ind w:left="0"/>
        <w:jc w:val="both"/>
      </w:pPr>
      <w:r>
        <w:rPr>
          <w:rFonts w:ascii="Times New Roman"/>
          <w:b w:val="false"/>
          <w:i w:val="false"/>
          <w:color w:val="000000"/>
          <w:sz w:val="28"/>
        </w:rPr>
        <w:t>
      2010 жылға 21 қыркүйекте Қор өтеу мерзімі 2030 жылға дейін 152.000 миллион теңге сомаға қарыз беру туралы «ҚазМұнайГаз» ҰК» АҚ-мен шарт жасасты. Қарыз бойынша жылдық пайыз ставкасы 7%-га тең.</w:t>
      </w:r>
      <w:r>
        <w:br/>
      </w:r>
      <w:r>
        <w:rPr>
          <w:rFonts w:ascii="Times New Roman"/>
          <w:b w:val="false"/>
          <w:i w:val="false"/>
          <w:color w:val="000000"/>
          <w:sz w:val="28"/>
        </w:rPr>
        <w:t>
</w:t>
      </w:r>
      <w:r>
        <w:rPr>
          <w:rFonts w:ascii="Times New Roman"/>
          <w:b w:val="false"/>
          <w:i w:val="false"/>
          <w:color w:val="000000"/>
          <w:sz w:val="28"/>
        </w:rPr>
        <w:t xml:space="preserve">
      Осы қарыз номинал құны 645.000 миллион теңге «БТА Банк» АҚ алдындағы Қордың облигацияларын кейіннен өтеу, сондай-ақ ол бойынша купон сыйақысын өтеу үшін ақша қаражатын шоғырландыру мақсатында алынды </w:t>
      </w:r>
      <w:r>
        <w:rPr>
          <w:rFonts w:ascii="Times New Roman"/>
          <w:b w:val="false"/>
          <w:i/>
          <w:color w:val="000000"/>
          <w:sz w:val="28"/>
        </w:rPr>
        <w:t>(10-ескертпе).</w:t>
      </w:r>
    </w:p>
    <w:bookmarkEnd w:id="190"/>
    <w:bookmarkStart w:name="z339" w:id="191"/>
    <w:p>
      <w:pPr>
        <w:spacing w:after="0"/>
        <w:ind w:left="0"/>
        <w:jc w:val="both"/>
      </w:pPr>
      <w:r>
        <w:rPr>
          <w:rFonts w:ascii="Times New Roman"/>
          <w:b w:val="false"/>
          <w:i w:val="false"/>
          <w:color w:val="000000"/>
          <w:sz w:val="28"/>
        </w:rPr>
        <w:t>
</w:t>
      </w:r>
      <w:r>
        <w:rPr>
          <w:rFonts w:ascii="Times New Roman"/>
          <w:b/>
          <w:i w:val="false"/>
          <w:color w:val="000000"/>
          <w:sz w:val="28"/>
        </w:rPr>
        <w:t>      15. ҮКІМЕТТІҢ ҚАРАЖАТЫ</w:t>
      </w:r>
    </w:p>
    <w:bookmarkEnd w:id="191"/>
    <w:bookmarkStart w:name="z340" w:id="192"/>
    <w:p>
      <w:pPr>
        <w:spacing w:after="0"/>
        <w:ind w:left="0"/>
        <w:jc w:val="both"/>
      </w:pPr>
      <w:r>
        <w:rPr>
          <w:rFonts w:ascii="Times New Roman"/>
          <w:b w:val="false"/>
          <w:i w:val="false"/>
          <w:color w:val="000000"/>
          <w:sz w:val="28"/>
        </w:rPr>
        <w:t>
      31 желтоқсанға Үкімет қаражаты мынаны қамтыды: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ҰБ орналастырылған облигациялар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191.991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Министрліктерден алынған қарыздар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354.657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206.862</w:t>
            </w:r>
          </w:p>
        </w:tc>
      </w:tr>
    </w:tbl>
    <w:bookmarkStart w:name="z341" w:id="193"/>
    <w:p>
      <w:pPr>
        <w:spacing w:after="0"/>
        <w:ind w:left="0"/>
        <w:jc w:val="both"/>
      </w:pPr>
      <w:r>
        <w:rPr>
          <w:rFonts w:ascii="Times New Roman"/>
          <w:b w:val="false"/>
          <w:i w:val="false"/>
          <w:color w:val="000000"/>
          <w:sz w:val="28"/>
        </w:rPr>
        <w:t>
      2010 жыл</w:t>
      </w:r>
    </w:p>
    <w:bookmarkEnd w:id="193"/>
    <w:bookmarkStart w:name="z342" w:id="194"/>
    <w:p>
      <w:pPr>
        <w:spacing w:after="0"/>
        <w:ind w:left="0"/>
        <w:jc w:val="both"/>
      </w:pPr>
      <w:r>
        <w:rPr>
          <w:rFonts w:ascii="Times New Roman"/>
          <w:b w:val="false"/>
          <w:i w:val="false"/>
          <w:color w:val="000000"/>
          <w:sz w:val="28"/>
        </w:rPr>
        <w:t>
      2010 жылғы Қор жалпы сомасы 220.000 миллион теңге болатын бір обяигацияның номинал құны 1.000 теңгеге 220.000.000 купондық облигациялар орналастырды. Облигацияны айналым мерзімі 15 жылды құрайды, жылдық 0,4% мөлшерінде купондық сыйақы әрбір жарты жылда төленеді. Барлық облигацияларды Қазақстан Республикасының Ұлттық Банкі сатып алды. Осы облигациялар облигацияларды шығару күні Қор үшін қолданылатын нарықтық пайыз ставкасын пайдалана отырып есептелген әділ құн бойынша бастапқыда көрсетілді және салдарында амортизациялық құн бойынша ескеріледі. 102.733 миллион теңге мөлшеріндегі қарыздардың номинал құны мен олардың әділ құны арасындағы айырма капиталға өзгерістер туралы жеке есепте танылған.</w:t>
      </w:r>
    </w:p>
    <w:bookmarkEnd w:id="194"/>
    <w:bookmarkStart w:name="z343" w:id="195"/>
    <w:p>
      <w:pPr>
        <w:spacing w:after="0"/>
        <w:ind w:left="0"/>
        <w:jc w:val="both"/>
      </w:pPr>
      <w:r>
        <w:rPr>
          <w:rFonts w:ascii="Times New Roman"/>
          <w:b w:val="false"/>
          <w:i w:val="false"/>
          <w:color w:val="000000"/>
          <w:sz w:val="28"/>
        </w:rPr>
        <w:t>
      Осы облигацияларды өткізуден алынған қаражат ұйымдасқан нарықта, сондай-ақ акциялар пакетін сатып алуға байланысты шығыстарға  Kazakhmsy PLC компаниясының акциялар пакетін сатып алу үшін пайдаланылады.</w:t>
      </w:r>
    </w:p>
    <w:bookmarkEnd w:id="195"/>
    <w:bookmarkStart w:name="z344" w:id="196"/>
    <w:p>
      <w:pPr>
        <w:spacing w:after="0"/>
        <w:ind w:left="0"/>
        <w:jc w:val="both"/>
      </w:pPr>
      <w:r>
        <w:rPr>
          <w:rFonts w:ascii="Times New Roman"/>
          <w:b w:val="false"/>
          <w:i w:val="false"/>
          <w:color w:val="000000"/>
          <w:sz w:val="28"/>
        </w:rPr>
        <w:t>
      «2010-2012 жылдарға арналған республикалық бюджет туралы» Қазақстан Республикасының 2009 жылғы 7 желтоқсандағы Заңына сәйкес 2010 жылғы желтоқсанда Қор Қазақстан Республикасының Индустрия және жаңа технологиялар министрлігінен 2 қарыз алды. Қарыздардың жалпы сомасы 0,25%-дан 0,5%-ға дейінгі пайыздық ставкасымен 18.803 миллион теңгені құрады. Қарыз 11 жылдан 20 жылға дейінгі мерзімге алынды және мынадай мақсатта нысанасы бар:</w:t>
      </w:r>
    </w:p>
    <w:bookmarkEnd w:id="196"/>
    <w:bookmarkStart w:name="z345" w:id="197"/>
    <w:p>
      <w:pPr>
        <w:spacing w:after="0"/>
        <w:ind w:left="0"/>
        <w:jc w:val="both"/>
      </w:pPr>
      <w:r>
        <w:rPr>
          <w:rFonts w:ascii="Times New Roman"/>
          <w:b w:val="false"/>
          <w:i w:val="false"/>
          <w:color w:val="000000"/>
          <w:sz w:val="28"/>
        </w:rPr>
        <w:t>
      Азаматтардың белгілі бір санаттарына тұрған үй кредиттерін беру үшін 15.163 миллион теңге мөлшерінде «Қазақстанның тғрғын үй құрылыс жинақ банкі» АҚ-га қарыз беру. Осы қарыз бойынша сыйақы ставкасы жылдық 1%-дан аспауы қажет;</w:t>
      </w:r>
    </w:p>
    <w:bookmarkEnd w:id="197"/>
    <w:bookmarkStart w:name="z346" w:id="198"/>
    <w:p>
      <w:pPr>
        <w:spacing w:after="0"/>
        <w:ind w:left="0"/>
        <w:jc w:val="both"/>
      </w:pPr>
      <w:r>
        <w:rPr>
          <w:rFonts w:ascii="Times New Roman"/>
          <w:b w:val="false"/>
          <w:i w:val="false"/>
          <w:color w:val="000000"/>
          <w:sz w:val="28"/>
        </w:rPr>
        <w:t>
      «Шар - Өскемен станциясы» жаңа теміржол желісін салу және пайдалану» жобасы үшін 3.640 миллион теңге мөлшерінде «Досжан Темір Жолы» АҚ-ға қарыз беру. Осы қарыз бойынша сыйақы ставкасы жылдық 0,5%-дан аспауы қажет.</w:t>
      </w:r>
    </w:p>
    <w:bookmarkEnd w:id="198"/>
    <w:bookmarkStart w:name="z347" w:id="199"/>
    <w:p>
      <w:pPr>
        <w:spacing w:after="0"/>
        <w:ind w:left="0"/>
        <w:jc w:val="both"/>
      </w:pPr>
      <w:r>
        <w:rPr>
          <w:rFonts w:ascii="Times New Roman"/>
          <w:b w:val="false"/>
          <w:i w:val="false"/>
          <w:color w:val="000000"/>
          <w:sz w:val="28"/>
        </w:rPr>
        <w:t>
      Бастапқы тану кезінде осы қарыздар тиісті нарықтық сыйақы ставкасын пайдалана отырып, 10.391 миллион теңгені құрайтын әділ құны бойынша бағаланды және салдары амортизациялық күл бойынша ескеріледі. 8.412 миллион теңге мөлшеріндегі қарыздардың номинал құны мен олардың әділ құны арасындағы айырма капиталдағы өзгерістер туралы жеке есепте танылған.</w:t>
      </w:r>
    </w:p>
    <w:bookmarkEnd w:id="199"/>
    <w:bookmarkStart w:name="z348" w:id="200"/>
    <w:p>
      <w:pPr>
        <w:spacing w:after="0"/>
        <w:ind w:left="0"/>
        <w:jc w:val="both"/>
      </w:pPr>
      <w:r>
        <w:rPr>
          <w:rFonts w:ascii="Times New Roman"/>
          <w:b w:val="false"/>
          <w:i w:val="false"/>
          <w:color w:val="000000"/>
          <w:sz w:val="28"/>
        </w:rPr>
        <w:t>
      2009 жыл</w:t>
      </w:r>
    </w:p>
    <w:bookmarkEnd w:id="200"/>
    <w:bookmarkStart w:name="z349" w:id="201"/>
    <w:p>
      <w:pPr>
        <w:spacing w:after="0"/>
        <w:ind w:left="0"/>
        <w:jc w:val="both"/>
      </w:pPr>
      <w:r>
        <w:rPr>
          <w:rFonts w:ascii="Times New Roman"/>
          <w:b w:val="false"/>
          <w:i w:val="false"/>
          <w:color w:val="000000"/>
          <w:sz w:val="28"/>
        </w:rPr>
        <w:t>
      2009 жылы Қор жалпы сомасы 629.900 миллион теңгеге тиісінше бір облигацияға номинал құны 1.000.000 теңге және 1.000 теңге болатын 480.000 және 149.900.000 купон облигацияларды ұйымдастырылмаған нарыққа орналастырды. Облигациялардың айналым мерзімі 15 жылды және 20 жылды құрайды, 0,02% және 1% мөлшерінде купон сыйақысы әрбір жарты жылда төленеді. Барлық облигацияларды Қазақстан Республикасының Ұлттық Банкі сатып алды, Осы облигациялар бастапқыда облигацияларды шығару күні Қорға қолданылатын тиісінше 9,5% және 5,96% мөлшерінде нарықтық пайыздық ставканы пайдалана отырып есептелгең әділ құны бойынша көрсетілген және салдары амортизациялық құн бойынша ескеріледі. 448.833 миллион теңге мөлшеріндегі қарыздардың номинал құны мен олардың әділ құны арасындағы айырма капиталға өзгерістер туралы жеке есепте танылды.</w:t>
      </w:r>
      <w:r>
        <w:br/>
      </w:r>
      <w:r>
        <w:rPr>
          <w:rFonts w:ascii="Times New Roman"/>
          <w:b w:val="false"/>
          <w:i w:val="false"/>
          <w:color w:val="000000"/>
          <w:sz w:val="28"/>
        </w:rPr>
        <w:t>
</w:t>
      </w:r>
      <w:r>
        <w:rPr>
          <w:rFonts w:ascii="Times New Roman"/>
          <w:b w:val="false"/>
          <w:i w:val="false"/>
          <w:color w:val="000000"/>
          <w:sz w:val="28"/>
        </w:rPr>
        <w:t>
      Осы облигацияларды өткізуден алынған қаражат Тұрақтандыру жоспары шеңберінде тұрғын үй секторын дамыту және қолдау мен шағын және орта бизнесті қаржыландыру, «Екібастұз ГРЭС-І» ЖШС-га 50% қатысу үлесін сатып алу және «Самұрық-Энерго» АҚ қарыз беру үшін пайдаланылды.</w:t>
      </w:r>
    </w:p>
    <w:bookmarkEnd w:id="201"/>
    <w:bookmarkStart w:name="z351" w:id="202"/>
    <w:p>
      <w:pPr>
        <w:spacing w:after="0"/>
        <w:ind w:left="0"/>
        <w:jc w:val="both"/>
      </w:pPr>
      <w:r>
        <w:rPr>
          <w:rFonts w:ascii="Times New Roman"/>
          <w:b w:val="false"/>
          <w:i w:val="false"/>
          <w:color w:val="000000"/>
          <w:sz w:val="28"/>
        </w:rPr>
        <w:t>
      «2009 -2011» жылдарға арналған республикалық бюджет туралы» Қазақстан Республикасының 2008 жылғы 4 желтоқсандағы Заңына сәйкес 2009 жылы 23 желтоқсанда Қор 0,1%-дан 1,5%-га дейін пайыздық ставкалары бар жалпы сомасы 27.277 миллион теңге болатын Қазақстан Республикасының Қаржы министрлігінен 3 қарыз алды. Қарыздар 10 жылдан 20 жылға дейінгі мерзімге алынды және мынадай мақсатты нысанасы бар:</w:t>
      </w:r>
    </w:p>
    <w:bookmarkEnd w:id="202"/>
    <w:bookmarkStart w:name="z352" w:id="203"/>
    <w:p>
      <w:pPr>
        <w:spacing w:after="0"/>
        <w:ind w:left="0"/>
        <w:jc w:val="both"/>
      </w:pPr>
      <w:r>
        <w:rPr>
          <w:rFonts w:ascii="Times New Roman"/>
          <w:b w:val="false"/>
          <w:i w:val="false"/>
          <w:color w:val="000000"/>
          <w:sz w:val="28"/>
        </w:rPr>
        <w:t>
      жылдық 4 % сыйақы ставкасы бойынша азаматтардың белгілі бір санаттарына тұрғын үй кредиттерін беру үшін 18.277 миллион теңге мөлшерінде «Қазақстанның тұрғын үй құрылыс жинақ банкі» АҚ-га қарыз беру;</w:t>
      </w:r>
      <w:r>
        <w:br/>
      </w:r>
      <w:r>
        <w:rPr>
          <w:rFonts w:ascii="Times New Roman"/>
          <w:b w:val="false"/>
          <w:i w:val="false"/>
          <w:color w:val="000000"/>
          <w:sz w:val="28"/>
        </w:rPr>
        <w:t>
</w:t>
      </w:r>
      <w:r>
        <w:rPr>
          <w:rFonts w:ascii="Times New Roman"/>
          <w:b w:val="false"/>
          <w:i w:val="false"/>
          <w:color w:val="000000"/>
          <w:sz w:val="28"/>
        </w:rPr>
        <w:t>
      экономиканың басым салаларында жобаларды кредиттеу ставкасын азайту үшін 5.000 миллион теңге мөлшерінде «Қазақстанның Дану Банкі» АҚ-ға қарыз беру. Түпкі қарыз алушыға пайыз ставкасы жылдық 0,2% аспауы кажет;</w:t>
      </w:r>
      <w:r>
        <w:br/>
      </w:r>
      <w:r>
        <w:rPr>
          <w:rFonts w:ascii="Times New Roman"/>
          <w:b w:val="false"/>
          <w:i w:val="false"/>
          <w:color w:val="000000"/>
          <w:sz w:val="28"/>
        </w:rPr>
        <w:t>
</w:t>
      </w:r>
      <w:r>
        <w:rPr>
          <w:rFonts w:ascii="Times New Roman"/>
          <w:b w:val="false"/>
          <w:i w:val="false"/>
          <w:color w:val="000000"/>
          <w:sz w:val="28"/>
        </w:rPr>
        <w:t>
      жылдық 3%-дан аспайтын сыйақы ставкасы бойынша Атырау облысында бірінші біріктірілген газ-химия кешені инфрақұрылымын салуды қаржыландыру үшін 4.000 миллион теңге мөлшерінде «Kazakhstan Petrochemical Industries Inc» ЖШС-га қарыз беру.</w:t>
      </w:r>
      <w:r>
        <w:br/>
      </w:r>
      <w:r>
        <w:rPr>
          <w:rFonts w:ascii="Times New Roman"/>
          <w:b w:val="false"/>
          <w:i w:val="false"/>
          <w:color w:val="000000"/>
          <w:sz w:val="28"/>
        </w:rPr>
        <w:t>
</w:t>
      </w:r>
      <w:r>
        <w:rPr>
          <w:rFonts w:ascii="Times New Roman"/>
          <w:b w:val="false"/>
          <w:i w:val="false"/>
          <w:color w:val="000000"/>
          <w:sz w:val="28"/>
        </w:rPr>
        <w:t>
      Бастапқы тану кезінде осы қарыздар 5.96% үлгі нарықтық сыйақы ставкасын пайдалана отырып, 14.855 миллион теңгені құрайтын әділ құн бойынша бағаланды. 12.422 миллион теңге мөлшері.,де қарыздардың номинал құны мен олардың әділ құны арасындағы айырма капиталға өзгерістер туралы жеке есепте танылды.</w:t>
      </w:r>
    </w:p>
    <w:bookmarkEnd w:id="203"/>
    <w:bookmarkStart w:name="z356" w:id="204"/>
    <w:p>
      <w:pPr>
        <w:spacing w:after="0"/>
        <w:ind w:left="0"/>
        <w:jc w:val="both"/>
      </w:pPr>
      <w:r>
        <w:rPr>
          <w:rFonts w:ascii="Times New Roman"/>
          <w:b w:val="false"/>
          <w:i w:val="false"/>
          <w:color w:val="000000"/>
          <w:sz w:val="28"/>
        </w:rPr>
        <w:t>
</w:t>
      </w:r>
      <w:r>
        <w:rPr>
          <w:rFonts w:ascii="Times New Roman"/>
          <w:b/>
          <w:i w:val="false"/>
          <w:color w:val="000000"/>
          <w:sz w:val="28"/>
        </w:rPr>
        <w:t>      16. ҚАРЖЫЛЫҚ КЕПІЛДІКТЕР БОЙЫНША МІНДЕТТЕМЕ</w:t>
      </w:r>
    </w:p>
    <w:bookmarkEnd w:id="204"/>
    <w:bookmarkStart w:name="z357" w:id="205"/>
    <w:p>
      <w:pPr>
        <w:spacing w:after="0"/>
        <w:ind w:left="0"/>
        <w:jc w:val="both"/>
      </w:pPr>
      <w:r>
        <w:rPr>
          <w:rFonts w:ascii="Times New Roman"/>
          <w:b w:val="false"/>
          <w:i w:val="false"/>
          <w:color w:val="000000"/>
          <w:sz w:val="28"/>
        </w:rPr>
        <w:t>
      Қаржылық кепілдіктер бойынша міндеттемелерге өзгерістер былайша берілген:</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жылдың ішінде берілген кепілдіктер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кепілдіктер бойынша міндеттемелерді амортизациялау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Алмастыру бағамдары өзгерістерінің ықпалы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Минус:ағымдағы бөлігі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19.653</w:t>
            </w:r>
          </w:p>
        </w:tc>
      </w:tr>
    </w:tbl>
    <w:bookmarkStart w:name="z358" w:id="206"/>
    <w:p>
      <w:pPr>
        <w:spacing w:after="0"/>
        <w:ind w:left="0"/>
        <w:jc w:val="both"/>
      </w:pPr>
      <w:r>
        <w:rPr>
          <w:rFonts w:ascii="Times New Roman"/>
          <w:b w:val="false"/>
          <w:i w:val="false"/>
          <w:color w:val="000000"/>
          <w:sz w:val="28"/>
        </w:rPr>
        <w:t xml:space="preserve">
      Қаржылық кепілдіктер бойынша міндеттемелер өздерінің еншілес ұйымдарының шаруашылық қызметін және елеулі келісімшарттарын қаржыландыру үшін қаржы мекемелеріне берілген кепілдіктер. бойынша Қордың міндеттемелерін білдіреді </w:t>
      </w:r>
      <w:r>
        <w:rPr>
          <w:rFonts w:ascii="Times New Roman"/>
          <w:b w:val="false"/>
          <w:i/>
          <w:color w:val="000000"/>
          <w:sz w:val="28"/>
        </w:rPr>
        <w:t xml:space="preserve">(5-ескертпе). </w:t>
      </w:r>
      <w:r>
        <w:rPr>
          <w:rFonts w:ascii="Times New Roman"/>
          <w:b w:val="false"/>
          <w:i w:val="false"/>
          <w:color w:val="000000"/>
          <w:sz w:val="28"/>
        </w:rPr>
        <w:t>Барлық кепілдікті келісімдер Қорға өтемақының болмауы талабында жасалған. Берешектің жалпы кепілдендірілген сомасы 2010 жылғы 31 желтоқсанда 1.980.000 мың АҚШ долларын(2009: 1.580.000 мың АҚШ долларын)құрайды.</w:t>
      </w:r>
    </w:p>
    <w:bookmarkEnd w:id="206"/>
    <w:bookmarkStart w:name="z359" w:id="207"/>
    <w:p>
      <w:pPr>
        <w:spacing w:after="0"/>
        <w:ind w:left="0"/>
        <w:jc w:val="both"/>
      </w:pPr>
      <w:r>
        <w:rPr>
          <w:rFonts w:ascii="Times New Roman"/>
          <w:b w:val="false"/>
          <w:i w:val="false"/>
          <w:color w:val="000000"/>
          <w:sz w:val="28"/>
        </w:rPr>
        <w:t>
</w:t>
      </w:r>
      <w:r>
        <w:rPr>
          <w:rFonts w:ascii="Times New Roman"/>
          <w:b/>
          <w:i w:val="false"/>
          <w:color w:val="000000"/>
          <w:sz w:val="28"/>
        </w:rPr>
        <w:t>      17. ПАЙЫЗДЫҚ КІРІСТЕР</w:t>
      </w:r>
    </w:p>
    <w:bookmarkEnd w:id="207"/>
    <w:bookmarkStart w:name="z360" w:id="208"/>
    <w:p>
      <w:pPr>
        <w:spacing w:after="0"/>
        <w:ind w:left="0"/>
        <w:jc w:val="both"/>
      </w:pPr>
      <w:r>
        <w:rPr>
          <w:rFonts w:ascii="Times New Roman"/>
          <w:b w:val="false"/>
          <w:i w:val="false"/>
          <w:color w:val="000000"/>
          <w:sz w:val="28"/>
        </w:rPr>
        <w:t>
      31 желтоқсанда аяқталған жылдарға пайыздық кірістер мынаны қамтиды: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бойынша дисконттың амортизациясы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Олигациялар бойынша сыйақы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 мен міндеттемелерін дисконттаудан түскен кірістер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156.954</w:t>
            </w:r>
          </w:p>
        </w:tc>
      </w:tr>
    </w:tbl>
    <w:bookmarkStart w:name="z361" w:id="209"/>
    <w:p>
      <w:pPr>
        <w:spacing w:after="0"/>
        <w:ind w:left="0"/>
        <w:jc w:val="both"/>
      </w:pPr>
      <w:r>
        <w:rPr>
          <w:rFonts w:ascii="Times New Roman"/>
          <w:b w:val="false"/>
          <w:i w:val="false"/>
          <w:color w:val="000000"/>
          <w:sz w:val="28"/>
        </w:rPr>
        <w:t>
</w:t>
      </w:r>
      <w:r>
        <w:rPr>
          <w:rFonts w:ascii="Times New Roman"/>
          <w:b/>
          <w:i w:val="false"/>
          <w:color w:val="000000"/>
          <w:sz w:val="28"/>
        </w:rPr>
        <w:t>      18. ПАЙЫЗДЫҚ ШЫҒЫСТАР</w:t>
      </w:r>
    </w:p>
    <w:bookmarkEnd w:id="209"/>
    <w:bookmarkStart w:name="z362" w:id="210"/>
    <w:p>
      <w:pPr>
        <w:spacing w:after="0"/>
        <w:ind w:left="0"/>
        <w:jc w:val="both"/>
      </w:pPr>
      <w:r>
        <w:rPr>
          <w:rFonts w:ascii="Times New Roman"/>
          <w:b w:val="false"/>
          <w:i w:val="false"/>
          <w:color w:val="000000"/>
          <w:sz w:val="28"/>
        </w:rPr>
        <w:t>
      31 желтоқсанда аяқталған жылдарға пайыздық шығыстары мынаны қамтиды: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Олигациялар бойынша сыйақы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 мен міндеттемелері дисконтты амортизациялау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дисконттаудан шыққан шығыстар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bl>
    <w:bookmarkStart w:name="z363" w:id="211"/>
    <w:p>
      <w:pPr>
        <w:spacing w:after="0"/>
        <w:ind w:left="0"/>
        <w:jc w:val="both"/>
      </w:pPr>
      <w:r>
        <w:rPr>
          <w:rFonts w:ascii="Times New Roman"/>
          <w:b w:val="false"/>
          <w:i w:val="false"/>
          <w:color w:val="000000"/>
          <w:sz w:val="28"/>
        </w:rPr>
        <w:t>
</w:t>
      </w:r>
      <w:r>
        <w:rPr>
          <w:rFonts w:ascii="Times New Roman"/>
          <w:b/>
          <w:i w:val="false"/>
          <w:color w:val="000000"/>
          <w:sz w:val="28"/>
        </w:rPr>
        <w:t>      19. ҚАРЖЫЛЫҚ КІРІСТЕР</w:t>
      </w:r>
    </w:p>
    <w:bookmarkEnd w:id="211"/>
    <w:bookmarkStart w:name="z364" w:id="212"/>
    <w:p>
      <w:pPr>
        <w:spacing w:after="0"/>
        <w:ind w:left="0"/>
        <w:jc w:val="both"/>
      </w:pPr>
      <w:r>
        <w:rPr>
          <w:rFonts w:ascii="Times New Roman"/>
          <w:b w:val="false"/>
          <w:i w:val="false"/>
          <w:color w:val="000000"/>
          <w:sz w:val="28"/>
        </w:rPr>
        <w:t>
      31 желтоқсанда аяқталған жылдарға қаржылық мынаны қамтиды: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депозиттер бойынша сыйақы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кепілдіктер бойынша кірістер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банктік шоттар бойынша сыйақы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w:t>
            </w:r>
          </w:p>
        </w:tc>
      </w:tr>
    </w:tbl>
    <w:bookmarkStart w:name="z365" w:id="213"/>
    <w:p>
      <w:pPr>
        <w:spacing w:after="0"/>
        <w:ind w:left="0"/>
        <w:jc w:val="both"/>
      </w:pPr>
      <w:r>
        <w:rPr>
          <w:rFonts w:ascii="Times New Roman"/>
          <w:b w:val="false"/>
          <w:i w:val="false"/>
          <w:color w:val="000000"/>
          <w:sz w:val="28"/>
        </w:rPr>
        <w:t>
</w:t>
      </w:r>
      <w:r>
        <w:rPr>
          <w:rFonts w:ascii="Times New Roman"/>
          <w:b/>
          <w:i w:val="false"/>
          <w:color w:val="000000"/>
          <w:sz w:val="28"/>
        </w:rPr>
        <w:t>      20. ТАБЫС САЛЫҒЫ БОЙЫНША ШЫҒЫСТАР</w:t>
      </w:r>
    </w:p>
    <w:bookmarkEnd w:id="213"/>
    <w:bookmarkStart w:name="z366" w:id="214"/>
    <w:p>
      <w:pPr>
        <w:spacing w:after="0"/>
        <w:ind w:left="0"/>
        <w:jc w:val="both"/>
      </w:pPr>
      <w:r>
        <w:rPr>
          <w:rFonts w:ascii="Times New Roman"/>
          <w:b w:val="false"/>
          <w:i w:val="false"/>
          <w:color w:val="000000"/>
          <w:sz w:val="28"/>
        </w:rPr>
        <w:t>
      31 желтоқсанда аяқталған жылдарға табыс салығы бойынша шығыстары мынаны қамтиды: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4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салық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табыс салығы бойынша шығыстары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ұзатылған табыс салығы бойынша  (үнем)/шығыстары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r>
    </w:tbl>
    <w:bookmarkStart w:name="z367" w:id="215"/>
    <w:p>
      <w:pPr>
        <w:spacing w:after="0"/>
        <w:ind w:left="0"/>
        <w:jc w:val="both"/>
      </w:pPr>
      <w:r>
        <w:rPr>
          <w:rFonts w:ascii="Times New Roman"/>
          <w:b w:val="false"/>
          <w:i w:val="false"/>
          <w:color w:val="000000"/>
          <w:sz w:val="28"/>
        </w:rPr>
        <w:t>
      2008 жылы желтоқсанда Қазақстан Республикасының Үкіметі 2009 жылғы 1 қаңтардан бастап күшіне енген. Салық кодексіне түзетулерді бекітті, оған сәйкес табыс салығының ставкасы 2009 жылы - 20% 2010 жылы - 17,5% және 2011 жылы және одан әрі кезеңдерде 15% анықталды.</w:t>
      </w:r>
    </w:p>
    <w:bookmarkEnd w:id="215"/>
    <w:bookmarkStart w:name="z368" w:id="216"/>
    <w:p>
      <w:pPr>
        <w:spacing w:after="0"/>
        <w:ind w:left="0"/>
        <w:jc w:val="both"/>
      </w:pPr>
      <w:r>
        <w:rPr>
          <w:rFonts w:ascii="Times New Roman"/>
          <w:b w:val="false"/>
          <w:i w:val="false"/>
          <w:color w:val="000000"/>
          <w:sz w:val="28"/>
        </w:rPr>
        <w:t>
      2009 жылы қарашада Қазақстан Республикасының Үкіметі 2009 жылғы 1 қаңтардан бастап күшіне енген Салық кодексіне одан әрі түзетулерді бекітті, оған сәйкес табыс салығының ставкасы 2009-2012 жылдары -20%, 2013 жылы - 17,5% және 2014 жылы және Одан әрі кезеңдерде 15%-ға анықталды. Қазақстан Республикасының Үкіметі 2010 жылғы қарашада 2011 жылғы 1 қаңтардан бастап күшіне енетін заң қабылдады, ол қабылданған бастапқы ставканы біртіндеп төмендетуді жолды және болашақта болатын 20% мөлшерінде КТС ставкасын белгілейді, Қор 2010 және 2009 жылдардағы 31 желтоқсандағы жағдай бойынша осы өзгерістерді ескере отырып, ағымдағы және мерзімі еткен салық есептерін жүргізді.</w:t>
      </w:r>
      <w:r>
        <w:br/>
      </w:r>
      <w:r>
        <w:rPr>
          <w:rFonts w:ascii="Times New Roman"/>
          <w:b w:val="false"/>
          <w:i w:val="false"/>
          <w:color w:val="000000"/>
          <w:sz w:val="28"/>
        </w:rPr>
        <w:t>
</w:t>
      </w:r>
      <w:r>
        <w:rPr>
          <w:rFonts w:ascii="Times New Roman"/>
          <w:b w:val="false"/>
          <w:i w:val="false"/>
          <w:color w:val="000000"/>
          <w:sz w:val="28"/>
        </w:rPr>
        <w:t>
      Бухгалтерік пайдадан табыс салығы бойынша шығыстарға табыс салығының нормативтік ставка бойынша салық салғанға дейін есептелген табыс салығы бойынша шығыстарды салыстыру былайша берілген:</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4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салғанға дейінгі (шығын)/пайда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(297.339)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Салықтың ресми ставкасы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пайда бойынша табыс салығы бойынша шығыстары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айырмалардың салықтың нәтижесі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және қауымдасқан компанияға инвестицияларды құнсыздандыру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ставкасының өзгеріс нәтижесі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кепілдіктері бойынша кірістер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инструменттерді үлестікке айырбастаудан кіріс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табыс салығы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Дивидендтерден салық салынбайтын кіріс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ҚҚБ тіркелген бағасы қағаздар бойынша салық салынбайтын пайыздық кіріс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құнының өзгеруінен (кіріс)/шығын,нетто</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компанияларға біршама әсерді жоғалтудан кіріс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 мен міндеттемелері бойынша дисконтты дисконттау және амортизиациялау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тұрақты айырмалар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кіріс туралы есепте берілген корпаративтік табыс салғы бойынша шығыстар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w:t>
            </w:r>
          </w:p>
        </w:tc>
      </w:tr>
    </w:tbl>
    <w:bookmarkStart w:name="z370" w:id="217"/>
    <w:p>
      <w:pPr>
        <w:spacing w:after="0"/>
        <w:ind w:left="0"/>
        <w:jc w:val="both"/>
      </w:pPr>
      <w:r>
        <w:rPr>
          <w:rFonts w:ascii="Times New Roman"/>
          <w:b w:val="false"/>
          <w:i w:val="false"/>
          <w:color w:val="000000"/>
          <w:sz w:val="28"/>
        </w:rPr>
        <w:t>
      Тиісті бухгалтерлік теңгерімдерді жасау күні қолданылған, заңмен белгіленген салық ставкасын қолдану арқылы есептелген кейінге қалдырылған табыс салығының активтер мен міндеттемелердің есебі үшін негіз бен жеке қаржылық есептілікте көрсетілген сома арасындағы уақытша айырмаларға сальдо мынаны қамтиды: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4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ағымдығы міндеттемелер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қауымдасқан компанияға инвестициялар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таза активтер/(міндеттемелер)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(19.354)</w:t>
            </w:r>
          </w:p>
        </w:tc>
      </w:tr>
    </w:tbl>
    <w:bookmarkStart w:name="z371" w:id="218"/>
    <w:p>
      <w:pPr>
        <w:spacing w:after="0"/>
        <w:ind w:left="0"/>
        <w:jc w:val="both"/>
      </w:pPr>
      <w:r>
        <w:rPr>
          <w:rFonts w:ascii="Times New Roman"/>
          <w:b w:val="false"/>
          <w:i w:val="false"/>
          <w:color w:val="000000"/>
          <w:sz w:val="28"/>
        </w:rPr>
        <w:t>
      Кейінге қалдырылған салық активі болашақта салық салынатын кірістің болу ықтималдығы бар сол деңгейде ғана танылады, оған қарай актив пайдаланылуы мүмкін. Кейінге қалдырылған салық активтері олармен байланысты салық жеңілдіктері іске асырылатын ықтималдық бұдан әрі болмайтын сол деңгейде азайтылады.</w:t>
      </w:r>
    </w:p>
    <w:bookmarkEnd w:id="218"/>
    <w:bookmarkStart w:name="z372" w:id="219"/>
    <w:p>
      <w:pPr>
        <w:spacing w:after="0"/>
        <w:ind w:left="0"/>
        <w:jc w:val="both"/>
      </w:pPr>
      <w:r>
        <w:rPr>
          <w:rFonts w:ascii="Times New Roman"/>
          <w:b w:val="false"/>
          <w:i w:val="false"/>
          <w:color w:val="000000"/>
          <w:sz w:val="28"/>
        </w:rPr>
        <w:t>
</w:t>
      </w:r>
      <w:r>
        <w:rPr>
          <w:rFonts w:ascii="Times New Roman"/>
          <w:b/>
          <w:i w:val="false"/>
          <w:color w:val="000000"/>
          <w:sz w:val="28"/>
        </w:rPr>
        <w:t>      21. БАЙЛАНЫСТЫ ТАРАПТАРМЕН МӘМІЛЕЛЕР</w:t>
      </w:r>
    </w:p>
    <w:bookmarkEnd w:id="219"/>
    <w:bookmarkStart w:name="z373" w:id="220"/>
    <w:p>
      <w:pPr>
        <w:spacing w:after="0"/>
        <w:ind w:left="0"/>
        <w:jc w:val="both"/>
      </w:pPr>
      <w:r>
        <w:rPr>
          <w:rFonts w:ascii="Times New Roman"/>
          <w:b w:val="false"/>
          <w:i w:val="false"/>
          <w:color w:val="000000"/>
          <w:sz w:val="28"/>
        </w:rPr>
        <w:t>
      Байланысты тараптар Қордың компанияларын және Үкімет бақылайтын өзге де компанияларды қамтиды; Қордың негізгі басқарушы пересаналы; өзге де байланысты тараптар. Байланысты тараптармен мәмілелер тараптар арасында келісілген талаптарда жүргізілді, ол кейбір реттелетін қызметтерді қоспағанда, нарықтық ставкалар бойынша міндетті түрде жүзеге асырылған жоқ, ол байланысты және үшінші тараптарға қолданылатын тарифтер талаптарында беріледі.</w:t>
      </w:r>
    </w:p>
    <w:bookmarkEnd w:id="220"/>
    <w:bookmarkStart w:name="z374" w:id="221"/>
    <w:p>
      <w:pPr>
        <w:spacing w:after="0"/>
        <w:ind w:left="0"/>
        <w:jc w:val="both"/>
      </w:pPr>
      <w:r>
        <w:rPr>
          <w:rFonts w:ascii="Times New Roman"/>
          <w:b w:val="false"/>
          <w:i w:val="false"/>
          <w:color w:val="000000"/>
          <w:sz w:val="28"/>
        </w:rPr>
        <w:t xml:space="preserve">
      2010 және 2009 жылдары байланысты тараптар жасаған мәмілелердің табиғаты </w:t>
      </w:r>
      <w:r>
        <w:rPr>
          <w:rFonts w:ascii="Times New Roman"/>
          <w:b w:val="false"/>
          <w:i/>
          <w:color w:val="000000"/>
          <w:sz w:val="28"/>
        </w:rPr>
        <w:t xml:space="preserve">5, 6, 7, 3, 10, 11, 13, 14, 15, 16-ескертпелерде </w:t>
      </w:r>
      <w:r>
        <w:rPr>
          <w:rFonts w:ascii="Times New Roman"/>
          <w:b w:val="false"/>
          <w:i w:val="false"/>
          <w:color w:val="000000"/>
          <w:sz w:val="28"/>
        </w:rPr>
        <w:t>көрсетілген.</w:t>
      </w:r>
    </w:p>
    <w:bookmarkEnd w:id="221"/>
    <w:bookmarkStart w:name="z375" w:id="222"/>
    <w:p>
      <w:pPr>
        <w:spacing w:after="0"/>
        <w:ind w:left="0"/>
        <w:jc w:val="both"/>
      </w:pPr>
      <w:r>
        <w:rPr>
          <w:rFonts w:ascii="Times New Roman"/>
          <w:b w:val="false"/>
          <w:i w:val="false"/>
          <w:color w:val="000000"/>
          <w:sz w:val="28"/>
        </w:rPr>
        <w:t>
      Мына кестелерде 2010 және 2009 жылдар ішінде байланысты тараптармен жасалған мәмілелердің жалпы сомасы және 2010 және 2009 жылдардың 31 желтоқсанындағы тиісті сальдо келтірілген:</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2273"/>
        <w:gridCol w:w="2013"/>
        <w:gridCol w:w="1693"/>
        <w:gridCol w:w="2193"/>
      </w:tblGrid>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тараптардың берешегі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тараптарға берешек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тараптарда ораналастырылған ақша қаражаты және депозиттер</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бақылайтын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354.454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373.028</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кәсіпорын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339.577</w:t>
            </w:r>
          </w:p>
        </w:tc>
      </w:tr>
      <w:tr>
        <w:trPr>
          <w:trHeight w:val="30" w:hRule="atLeast"/>
        </w:trPr>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359.314</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180.906</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және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кәсіпорын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байланысты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1173"/>
        <w:gridCol w:w="1173"/>
        <w:gridCol w:w="1693"/>
        <w:gridCol w:w="2313"/>
        <w:gridCol w:w="2153"/>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дивидендтер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тараптардан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тараптардан алынған сыйақы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тараптарда есептелген сыйақы</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бақылайтын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кәсіпорын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w:t>
            </w:r>
          </w:p>
        </w:tc>
      </w:tr>
      <w:tr>
        <w:trPr>
          <w:trHeight w:val="30" w:hRule="atLeast"/>
        </w:trPr>
        <w:tc>
          <w:tcPr>
            <w:tcW w:w="4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31.081</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және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кәсіпорын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байланысты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76" w:id="223"/>
    <w:p>
      <w:pPr>
        <w:spacing w:after="0"/>
        <w:ind w:left="0"/>
        <w:jc w:val="both"/>
      </w:pPr>
      <w:r>
        <w:rPr>
          <w:rFonts w:ascii="Times New Roman"/>
          <w:b w:val="false"/>
          <w:i w:val="false"/>
          <w:color w:val="000000"/>
          <w:sz w:val="28"/>
        </w:rPr>
        <w:t>
      Қоса берілген жиынтық кіріс туралы жеке есептегі жалпы және әкімшілік шығыстар қосылған негізгі басқарушы персоналға төленген жалпы сыйақы сомасы тиісінше 2010 және 2009 жылдары 31 желтоқсанда аяқталған жылға 298 миллион теңгені және 285 миллион теңгені құрайды. Негізгі басқарушы персоналға төленген сыйақы келісімшарттарда белгіленген жалақы бойынша шығыстардан тұрады.</w:t>
      </w:r>
    </w:p>
    <w:bookmarkEnd w:id="223"/>
    <w:bookmarkStart w:name="z377" w:id="224"/>
    <w:p>
      <w:pPr>
        <w:spacing w:after="0"/>
        <w:ind w:left="0"/>
        <w:jc w:val="both"/>
      </w:pPr>
      <w:r>
        <w:rPr>
          <w:rFonts w:ascii="Times New Roman"/>
          <w:b w:val="false"/>
          <w:i w:val="false"/>
          <w:color w:val="000000"/>
          <w:sz w:val="28"/>
        </w:rPr>
        <w:t>
      22. ҚАРЖЫ ТӘУЕКЕЛДЕРІН БАСҚАРУ МАҚСАТЫ ЖӘНЕ САЯСАТЫ</w:t>
      </w:r>
    </w:p>
    <w:bookmarkEnd w:id="224"/>
    <w:bookmarkStart w:name="z378" w:id="225"/>
    <w:p>
      <w:pPr>
        <w:spacing w:after="0"/>
        <w:ind w:left="0"/>
        <w:jc w:val="both"/>
      </w:pPr>
      <w:r>
        <w:rPr>
          <w:rFonts w:ascii="Times New Roman"/>
          <w:b w:val="false"/>
          <w:i w:val="false"/>
          <w:color w:val="000000"/>
          <w:sz w:val="28"/>
        </w:rPr>
        <w:t>
      Қордың негізгі қаржылық міндеттемелерінің құрамына кредит мекемелерінен және Үкіметтен алынған қарыздар, шығарылған облигациялар және өзге ле кредиторлық берешек кіреді. Көрсетілген қаржылық инструменттер, негізінен, Қордың операцияларың қаржыландыруға тарту үшін пайдаланылады. Қордың қаржылық активтерінің құрамына еншілес ұйымдар мен кредит мекемелері берген қарыздар, қысқа мерзімді банктік салымдар, өзге де дебиторлық берешек, сатып алынған облигациялар мен мемлекеттік бағалы қағаздар, оның тікелей операциялық қызметі нәтижесінде пайда болатын ақша және олардың баламалары кіреді.</w:t>
      </w:r>
    </w:p>
    <w:bookmarkEnd w:id="225"/>
    <w:bookmarkStart w:name="z379" w:id="226"/>
    <w:p>
      <w:pPr>
        <w:spacing w:after="0"/>
        <w:ind w:left="0"/>
        <w:jc w:val="both"/>
      </w:pPr>
      <w:r>
        <w:rPr>
          <w:rFonts w:ascii="Times New Roman"/>
          <w:b w:val="false"/>
          <w:i w:val="false"/>
          <w:color w:val="000000"/>
          <w:sz w:val="28"/>
        </w:rPr>
        <w:t>
      Қор нарық тәуекеліне, пайыздық ставкаларға байланысты тәуекелге, кредит тәуекеліне, валюта тәуекеліне және өтімділік тәуекеліне ұшырады.</w:t>
      </w:r>
    </w:p>
    <w:bookmarkEnd w:id="226"/>
    <w:bookmarkStart w:name="z380" w:id="227"/>
    <w:p>
      <w:pPr>
        <w:spacing w:after="0"/>
        <w:ind w:left="0"/>
        <w:jc w:val="both"/>
      </w:pPr>
      <w:r>
        <w:rPr>
          <w:rFonts w:ascii="Times New Roman"/>
          <w:b w:val="false"/>
          <w:i w:val="false"/>
          <w:color w:val="000000"/>
          <w:sz w:val="28"/>
        </w:rPr>
        <w:t>
      Пайыздық ставкаларға байланысты тәуекел</w:t>
      </w:r>
    </w:p>
    <w:bookmarkEnd w:id="227"/>
    <w:bookmarkStart w:name="z381" w:id="228"/>
    <w:p>
      <w:pPr>
        <w:spacing w:after="0"/>
        <w:ind w:left="0"/>
        <w:jc w:val="both"/>
      </w:pPr>
      <w:r>
        <w:rPr>
          <w:rFonts w:ascii="Times New Roman"/>
          <w:b w:val="false"/>
          <w:i w:val="false"/>
          <w:color w:val="000000"/>
          <w:sz w:val="28"/>
        </w:rPr>
        <w:t>
      Сыйақы ставкаларына байланысты тәуекел нарықта сыйақы ставкаларының өзгеруі нәтижесінде қаржылық инструмент құнының ауытқу тәуекелін білдіреді. Қор валюталар бойынша сыйақы ставкаларының өзгерістерін бақылауды жүзеге асыру арқылы сыйақы ставкаларына байланысты тәуекелді шектейді, ол оның меншік және қарыз қаражатымен,  сондай-ақ оның инвестицияларымен берілген.</w:t>
      </w:r>
    </w:p>
    <w:bookmarkEnd w:id="228"/>
    <w:bookmarkStart w:name="z382" w:id="229"/>
    <w:p>
      <w:pPr>
        <w:spacing w:after="0"/>
        <w:ind w:left="0"/>
        <w:jc w:val="both"/>
      </w:pPr>
      <w:r>
        <w:rPr>
          <w:rFonts w:ascii="Times New Roman"/>
          <w:b w:val="false"/>
          <w:i w:val="false"/>
          <w:color w:val="000000"/>
          <w:sz w:val="28"/>
        </w:rPr>
        <w:t xml:space="preserve">
      Қордың сыйақы ставкаларына байланысты тәуекелге ұшырауы негізінен өзгермелі пайыз ставкаларымен Қордың ұзақ мерзімді қарыздарына жатқызылады </w:t>
      </w:r>
      <w:r>
        <w:rPr>
          <w:rFonts w:ascii="Times New Roman"/>
          <w:b w:val="false"/>
          <w:i/>
          <w:color w:val="000000"/>
          <w:sz w:val="28"/>
        </w:rPr>
        <w:t>(14-ескертпе).</w:t>
      </w:r>
    </w:p>
    <w:bookmarkEnd w:id="229"/>
    <w:bookmarkStart w:name="z383" w:id="230"/>
    <w:p>
      <w:pPr>
        <w:spacing w:after="0"/>
        <w:ind w:left="0"/>
        <w:jc w:val="both"/>
      </w:pPr>
      <w:r>
        <w:rPr>
          <w:rFonts w:ascii="Times New Roman"/>
          <w:b w:val="false"/>
          <w:i w:val="false"/>
          <w:color w:val="000000"/>
          <w:sz w:val="28"/>
        </w:rPr>
        <w:t>
      Келесі кестеде пайыз ставкаларындағы ықтимал өзгерістерге табыс салығына дейін Қор кірісінің сезімталдығы (қарыздар бойынша өзгермелі пайыз ставкасына ықпал арқылы) берілген, бұл ретте барлық басқа параметрлер тұрақтының шамасымен қабылданған, Қордың капиталына әсері жоқ.</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4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Базисті тармақтарда ұлғайту/кеміту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салғанға дейін пайдаға ықпал ету</w:t>
            </w:r>
          </w:p>
        </w:tc>
      </w:tr>
      <w:tr>
        <w:trPr>
          <w:trHeight w:val="30" w:hRule="atLeast"/>
        </w:trPr>
        <w:tc>
          <w:tcPr>
            <w:tcW w:w="7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7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bl>
    <w:bookmarkStart w:name="z384" w:id="231"/>
    <w:p>
      <w:pPr>
        <w:spacing w:after="0"/>
        <w:ind w:left="0"/>
        <w:jc w:val="both"/>
      </w:pPr>
      <w:r>
        <w:rPr>
          <w:rFonts w:ascii="Times New Roman"/>
          <w:b w:val="false"/>
          <w:i w:val="false"/>
          <w:color w:val="000000"/>
          <w:sz w:val="28"/>
        </w:rPr>
        <w:t>
</w:t>
      </w:r>
      <w:r>
        <w:rPr>
          <w:rFonts w:ascii="Times New Roman"/>
          <w:b/>
          <w:i w:val="false"/>
          <w:color w:val="000000"/>
          <w:sz w:val="28"/>
        </w:rPr>
        <w:t>      Кредит тәуекелі</w:t>
      </w:r>
    </w:p>
    <w:bookmarkEnd w:id="231"/>
    <w:bookmarkStart w:name="z385" w:id="232"/>
    <w:p>
      <w:pPr>
        <w:spacing w:after="0"/>
        <w:ind w:left="0"/>
        <w:jc w:val="both"/>
      </w:pPr>
      <w:r>
        <w:rPr>
          <w:rFonts w:ascii="Times New Roman"/>
          <w:b w:val="false"/>
          <w:i w:val="false"/>
          <w:color w:val="000000"/>
          <w:sz w:val="28"/>
        </w:rPr>
        <w:t xml:space="preserve">
      Қордың қаржылық инструменттерімен болған шарттардың талаптарын контрагенттердің орындамауы нәтижесінде пайда болған кредит тәуекелі, әдетте, контрагенттер міндеттемелерінің шамасы осы контрагенттердің алдындғы Қордың міндеттемелеріне асып кеткен осындай жағдайлар болған кезде, сомамен шектеледі. Қордың саясаты кредитке қабілетті контрагентгермен қатар қаржы инструменттерімен болатын операцияларды жасауды көздейді, Кредит тәуекеліне ұшыраудың ең жоғары шамасы әрбір қаржы активінің теңгерім құнына тең. Қор өзінің ең жоғары тәуекел шамасын есепті күні көрсетілген құнсыздануға резервтер шегерілген клиенттерге қарыздар сомасында </w:t>
      </w:r>
      <w:r>
        <w:rPr>
          <w:rFonts w:ascii="Times New Roman"/>
          <w:b w:val="false"/>
          <w:i/>
          <w:color w:val="000000"/>
          <w:sz w:val="28"/>
        </w:rPr>
        <w:t xml:space="preserve">(7-ескертпе), </w:t>
      </w:r>
      <w:r>
        <w:rPr>
          <w:rFonts w:ascii="Times New Roman"/>
          <w:b w:val="false"/>
          <w:i w:val="false"/>
          <w:color w:val="000000"/>
          <w:sz w:val="28"/>
        </w:rPr>
        <w:t xml:space="preserve">кредит институттарының берешек сомасында </w:t>
      </w:r>
      <w:r>
        <w:rPr>
          <w:rFonts w:ascii="Times New Roman"/>
          <w:b w:val="false"/>
          <w:i/>
          <w:color w:val="000000"/>
          <w:sz w:val="28"/>
        </w:rPr>
        <w:t>(8-ескертпе),</w:t>
      </w:r>
      <w:r>
        <w:rPr>
          <w:rFonts w:ascii="Times New Roman"/>
          <w:b w:val="false"/>
          <w:i w:val="false"/>
          <w:color w:val="000000"/>
          <w:sz w:val="28"/>
        </w:rPr>
        <w:t xml:space="preserve"> өзге де қаржы активтерінде </w:t>
      </w:r>
      <w:r>
        <w:rPr>
          <w:rFonts w:ascii="Times New Roman"/>
          <w:b w:val="false"/>
          <w:i/>
          <w:color w:val="000000"/>
          <w:sz w:val="28"/>
        </w:rPr>
        <w:t xml:space="preserve">(14-ескертпе), </w:t>
      </w:r>
      <w:r>
        <w:rPr>
          <w:rFonts w:ascii="Times New Roman"/>
          <w:b w:val="false"/>
          <w:i w:val="false"/>
          <w:color w:val="000000"/>
          <w:sz w:val="28"/>
        </w:rPr>
        <w:t xml:space="preserve">банктік салымдарда </w:t>
      </w:r>
      <w:r>
        <w:rPr>
          <w:rFonts w:ascii="Times New Roman"/>
          <w:b w:val="false"/>
          <w:i/>
          <w:color w:val="000000"/>
          <w:sz w:val="28"/>
        </w:rPr>
        <w:t xml:space="preserve">(10-ескертпе) </w:t>
      </w:r>
      <w:r>
        <w:rPr>
          <w:rFonts w:ascii="Times New Roman"/>
          <w:b w:val="false"/>
          <w:i w:val="false"/>
          <w:color w:val="000000"/>
          <w:sz w:val="28"/>
        </w:rPr>
        <w:t xml:space="preserve">және өзге де ағымдағы активтерде </w:t>
      </w:r>
      <w:r>
        <w:rPr>
          <w:rFonts w:ascii="Times New Roman"/>
          <w:b w:val="false"/>
          <w:i/>
          <w:color w:val="000000"/>
          <w:sz w:val="28"/>
        </w:rPr>
        <w:t xml:space="preserve">(11-ескертпе) </w:t>
      </w:r>
      <w:r>
        <w:rPr>
          <w:rFonts w:ascii="Times New Roman"/>
          <w:b w:val="false"/>
          <w:i w:val="false"/>
          <w:color w:val="000000"/>
          <w:sz w:val="28"/>
        </w:rPr>
        <w:t>көрсетіледі деп санайды.</w:t>
      </w:r>
    </w:p>
    <w:bookmarkEnd w:id="232"/>
    <w:bookmarkStart w:name="z386" w:id="233"/>
    <w:p>
      <w:pPr>
        <w:spacing w:after="0"/>
        <w:ind w:left="0"/>
        <w:jc w:val="both"/>
      </w:pPr>
      <w:r>
        <w:rPr>
          <w:rFonts w:ascii="Times New Roman"/>
          <w:b w:val="false"/>
          <w:i w:val="false"/>
          <w:color w:val="000000"/>
          <w:sz w:val="28"/>
        </w:rPr>
        <w:t>
      Кредит тәуекелінің шоғырлануы бір қарыз алушыдан немесе қызмет талаптары ұқсас қарыз алушылардың тобынан берешектің бірнеше сомасы болған кезде пайда бояуы мүмкін, оған қатысты экономикалық талаптарды өзгерту немесе өзге мән-жайлар олардың өздерінің міндеттемелерін орындауға қабілетіне бірдей ықпал етуі мүмкін екенін күтуге негіздеме бар.</w:t>
      </w:r>
    </w:p>
    <w:bookmarkEnd w:id="233"/>
    <w:bookmarkStart w:name="z387" w:id="234"/>
    <w:p>
      <w:pPr>
        <w:spacing w:after="0"/>
        <w:ind w:left="0"/>
        <w:jc w:val="both"/>
      </w:pPr>
      <w:r>
        <w:rPr>
          <w:rFonts w:ascii="Times New Roman"/>
          <w:b w:val="false"/>
          <w:i w:val="false"/>
          <w:color w:val="000000"/>
          <w:sz w:val="28"/>
        </w:rPr>
        <w:t>
</w:t>
      </w:r>
      <w:r>
        <w:rPr>
          <w:rFonts w:ascii="Times New Roman"/>
          <w:b/>
          <w:i w:val="false"/>
          <w:color w:val="000000"/>
          <w:sz w:val="28"/>
        </w:rPr>
        <w:t>      Өтімділік тәуекелі</w:t>
      </w:r>
    </w:p>
    <w:bookmarkEnd w:id="234"/>
    <w:bookmarkStart w:name="z388" w:id="235"/>
    <w:p>
      <w:pPr>
        <w:spacing w:after="0"/>
        <w:ind w:left="0"/>
        <w:jc w:val="both"/>
      </w:pPr>
      <w:r>
        <w:rPr>
          <w:rFonts w:ascii="Times New Roman"/>
          <w:b w:val="false"/>
          <w:i w:val="false"/>
          <w:color w:val="000000"/>
          <w:sz w:val="28"/>
        </w:rPr>
        <w:t>
      Өтімділік тәуекелі Қордың өзінің қаржылық міндеттемелерін орындау үшін қаражат тарту кезіндегі қиындықтарға жолығу мүмкіндігіне байланысты. Өтімділік тәуекелі оның әділ құнына жуық құны бойынша қаржы активін шұғыл өткізу мүмкіндігінің болмауы нәтижесінде пайда болуы мүмкін.</w:t>
      </w:r>
      <w:r>
        <w:br/>
      </w:r>
      <w:r>
        <w:rPr>
          <w:rFonts w:ascii="Times New Roman"/>
          <w:b w:val="false"/>
          <w:i w:val="false"/>
          <w:color w:val="000000"/>
          <w:sz w:val="28"/>
        </w:rPr>
        <w:t>
</w:t>
      </w:r>
      <w:r>
        <w:rPr>
          <w:rFonts w:ascii="Times New Roman"/>
          <w:b w:val="false"/>
          <w:i w:val="false"/>
          <w:color w:val="000000"/>
          <w:sz w:val="28"/>
        </w:rPr>
        <w:t>
      Өтімділікке қойылатын талаптар тұрақты түрде бақыланып отырады және басшылық олардың пайда болу шамасына қарай міндеттемелерді орындау үшін жеткілікті көлемде қаражаттың болуын қадағалап отырады.</w:t>
      </w:r>
    </w:p>
    <w:bookmarkEnd w:id="235"/>
    <w:bookmarkStart w:name="z390" w:id="236"/>
    <w:p>
      <w:pPr>
        <w:spacing w:after="0"/>
        <w:ind w:left="0"/>
        <w:jc w:val="both"/>
      </w:pPr>
      <w:r>
        <w:rPr>
          <w:rFonts w:ascii="Times New Roman"/>
          <w:b w:val="false"/>
          <w:i w:val="false"/>
          <w:color w:val="000000"/>
          <w:sz w:val="28"/>
        </w:rPr>
        <w:t>
      Келесі кестеде 2010 және 2009 жылдардағы 31 желтоқсандағы жағдай бойынша осы міндеттемелерді өтеу мерзімдері бөлінісінде Қордың қаржылық міндеттемелері бойынша шартты дисконтталмаған төлемдер туралы ақпарат берілген.</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653"/>
        <w:gridCol w:w="2193"/>
        <w:gridCol w:w="2193"/>
        <w:gridCol w:w="2193"/>
        <w:gridCol w:w="1273"/>
        <w:gridCol w:w="1175"/>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бойынша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3</w:t>
            </w:r>
            <w:r>
              <w:br/>
            </w:r>
            <w:r>
              <w:rPr>
                <w:rFonts w:ascii="Times New Roman"/>
                <w:b w:val="false"/>
                <w:i w:val="false"/>
                <w:color w:val="000000"/>
                <w:sz w:val="20"/>
              </w:rPr>
              <w:t>
</w:t>
            </w:r>
            <w:r>
              <w:rPr>
                <w:rFonts w:ascii="Times New Roman"/>
                <w:b w:val="false"/>
                <w:i w:val="false"/>
                <w:color w:val="000000"/>
                <w:sz w:val="20"/>
              </w:rPr>
              <w:t>айға дейін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1</w:t>
            </w:r>
            <w:r>
              <w:br/>
            </w:r>
            <w:r>
              <w:rPr>
                <w:rFonts w:ascii="Times New Roman"/>
                <w:b w:val="false"/>
                <w:i w:val="false"/>
                <w:color w:val="000000"/>
                <w:sz w:val="20"/>
              </w:rPr>
              <w:t>
</w:t>
            </w:r>
            <w:r>
              <w:rPr>
                <w:rFonts w:ascii="Times New Roman"/>
                <w:b w:val="false"/>
                <w:i w:val="false"/>
                <w:color w:val="000000"/>
                <w:sz w:val="20"/>
              </w:rPr>
              <w:t>жылға дейін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5</w:t>
            </w:r>
            <w:r>
              <w:br/>
            </w:r>
            <w:r>
              <w:rPr>
                <w:rFonts w:ascii="Times New Roman"/>
                <w:b w:val="false"/>
                <w:i w:val="false"/>
                <w:color w:val="000000"/>
                <w:sz w:val="20"/>
              </w:rPr>
              <w:t>
</w:t>
            </w:r>
            <w:r>
              <w:rPr>
                <w:rFonts w:ascii="Times New Roman"/>
                <w:b w:val="false"/>
                <w:i w:val="false"/>
                <w:color w:val="000000"/>
                <w:sz w:val="20"/>
              </w:rPr>
              <w:t>жылға дейін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2.169.563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қаражаты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943.047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2.631.233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3.113.525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1.684.637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қаражаты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690.334</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2.375.763</w:t>
            </w:r>
          </w:p>
        </w:tc>
      </w:tr>
    </w:tbl>
    <w:bookmarkStart w:name="z391" w:id="237"/>
    <w:p>
      <w:pPr>
        <w:spacing w:after="0"/>
        <w:ind w:left="0"/>
        <w:jc w:val="both"/>
      </w:pPr>
      <w:r>
        <w:rPr>
          <w:rFonts w:ascii="Times New Roman"/>
          <w:b w:val="false"/>
          <w:i w:val="false"/>
          <w:color w:val="000000"/>
          <w:sz w:val="28"/>
        </w:rPr>
        <w:t>
</w:t>
      </w:r>
      <w:r>
        <w:rPr>
          <w:rFonts w:ascii="Times New Roman"/>
          <w:b/>
          <w:i w:val="false"/>
          <w:color w:val="000000"/>
          <w:sz w:val="28"/>
        </w:rPr>
        <w:t>      Валюта тәуекелі</w:t>
      </w:r>
    </w:p>
    <w:bookmarkEnd w:id="237"/>
    <w:bookmarkStart w:name="z392" w:id="238"/>
    <w:p>
      <w:pPr>
        <w:spacing w:after="0"/>
        <w:ind w:left="0"/>
        <w:jc w:val="both"/>
      </w:pPr>
      <w:r>
        <w:rPr>
          <w:rFonts w:ascii="Times New Roman"/>
          <w:b w:val="false"/>
          <w:i w:val="false"/>
          <w:color w:val="000000"/>
          <w:sz w:val="28"/>
        </w:rPr>
        <w:t>
      Шетел валютасындағы банктердегі ағымдағы шоттардан басқа, Қор шетелдік валютада ұзақ Мерзімді кредиттер мен қарыздардың біршама сомасын тартады әрі береді және сондықтан, валюта тәуекеліне ұшырады.</w:t>
      </w:r>
      <w:r>
        <w:br/>
      </w:r>
      <w:r>
        <w:rPr>
          <w:rFonts w:ascii="Times New Roman"/>
          <w:b w:val="false"/>
          <w:i w:val="false"/>
          <w:color w:val="000000"/>
          <w:sz w:val="28"/>
        </w:rPr>
        <w:t>
</w:t>
      </w:r>
      <w:r>
        <w:rPr>
          <w:rFonts w:ascii="Times New Roman"/>
          <w:b w:val="false"/>
          <w:i w:val="false"/>
          <w:color w:val="000000"/>
          <w:sz w:val="28"/>
        </w:rPr>
        <w:t>
      Келесі кестеде барлық өзге де параметрлердің өзгермеуі талабымен АҚШ долларынын айырбастау бағамындағы ықтимал өзгерістерге салық салуға дейінгі Қор пайдасына сезімталдығына талдау берілген (активтер мен міндеттемелердің әділ құнындағы ықтимал өзгерістердің салдары). Қордың капиталына ықпалы жоқ.</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4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бағамдарының ұлғаюы/кемуі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салғанға дейін пайдаға ықпал ету</w:t>
            </w:r>
          </w:p>
        </w:tc>
      </w:tr>
      <w:tr>
        <w:trPr>
          <w:trHeight w:val="30" w:hRule="atLeast"/>
        </w:trPr>
        <w:tc>
          <w:tcPr>
            <w:tcW w:w="7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Еуро</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7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7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АҚШ доллары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bl>
    <w:bookmarkStart w:name="z394" w:id="239"/>
    <w:p>
      <w:pPr>
        <w:spacing w:after="0"/>
        <w:ind w:left="0"/>
        <w:jc w:val="both"/>
      </w:pPr>
      <w:r>
        <w:rPr>
          <w:rFonts w:ascii="Times New Roman"/>
          <w:b w:val="false"/>
          <w:i w:val="false"/>
          <w:color w:val="000000"/>
          <w:sz w:val="28"/>
        </w:rPr>
        <w:t>
</w:t>
      </w:r>
      <w:r>
        <w:rPr>
          <w:rFonts w:ascii="Times New Roman"/>
          <w:b/>
          <w:i w:val="false"/>
          <w:color w:val="000000"/>
          <w:sz w:val="28"/>
        </w:rPr>
        <w:t>      Капиталды басқару</w:t>
      </w:r>
    </w:p>
    <w:bookmarkEnd w:id="239"/>
    <w:bookmarkStart w:name="z395" w:id="240"/>
    <w:p>
      <w:pPr>
        <w:spacing w:after="0"/>
        <w:ind w:left="0"/>
        <w:jc w:val="both"/>
      </w:pPr>
      <w:r>
        <w:rPr>
          <w:rFonts w:ascii="Times New Roman"/>
          <w:b w:val="false"/>
          <w:i w:val="false"/>
          <w:color w:val="000000"/>
          <w:sz w:val="28"/>
        </w:rPr>
        <w:t>
      Капиталды басқарудың негізгі мақсаты үздіксіз қызмет үшін капиталын қалыпты деңгейінің жеткілікті болуы мен тұрақты кредитке қабілеттілігін және мүдделі тараптар үшін пайданы көбейтуді қамтамасыз ету болып табылады. Қор капиталды басқарады және экономикалық талаптарға өзгерістерді ескере отырып, оның құрылымы мен көлеміне өзгерістер енгізеді. Капиталдың оңтайлы құрылымын қолдау үшін Қор акциялар шығаруы, қарыз қаражаттың тартуы мүмкін.</w:t>
      </w:r>
      <w:r>
        <w:br/>
      </w:r>
      <w:r>
        <w:rPr>
          <w:rFonts w:ascii="Times New Roman"/>
          <w:b w:val="false"/>
          <w:i w:val="false"/>
          <w:color w:val="000000"/>
          <w:sz w:val="28"/>
        </w:rPr>
        <w:t>
</w:t>
      </w:r>
      <w:r>
        <w:rPr>
          <w:rFonts w:ascii="Times New Roman"/>
          <w:b w:val="false"/>
          <w:i w:val="false"/>
          <w:color w:val="000000"/>
          <w:sz w:val="28"/>
        </w:rPr>
        <w:t>
      Қорда капиталды басқару қызметті кейіннен қаржыландыру үшін оңтайлы пайдалы жағдайларға аша ресурстарын тарту, сондай-ақ Қордың алдына қойылған стратегиялық міндеттерді шешу үшін оларды инвестициялау арқылы жүзеге асырылады. Капиталды басқару үдерісі капитал нарығында ағымдағы жағдайларға тұрақты түрде мониторинг жасауды, қарыз капиталының құнын жене капиталдың әрбір класына байланысты тәуекелдерді де қамтиды.</w:t>
      </w:r>
      <w:r>
        <w:br/>
      </w:r>
      <w:r>
        <w:rPr>
          <w:rFonts w:ascii="Times New Roman"/>
          <w:b w:val="false"/>
          <w:i w:val="false"/>
          <w:color w:val="000000"/>
          <w:sz w:val="28"/>
        </w:rPr>
        <w:t>
</w:t>
      </w:r>
      <w:r>
        <w:rPr>
          <w:rFonts w:ascii="Times New Roman"/>
          <w:b w:val="false"/>
          <w:i w:val="false"/>
          <w:color w:val="000000"/>
          <w:sz w:val="28"/>
        </w:rPr>
        <w:t>
      Қор капиталына қатысты сыртқы кредиторлар қарыз қаражаттың тартуы үдерісінде коэффициент - меншік капиталға қарыз капиталының қатынасы белгіленді, оның мәні 4-тен аспауы кажет. Осы коэффициент есепті кезең ішінде және есепті күнгі жағдай бойынша орындалады.</w:t>
      </w:r>
      <w:r>
        <w:br/>
      </w:r>
      <w:r>
        <w:rPr>
          <w:rFonts w:ascii="Times New Roman"/>
          <w:b w:val="false"/>
          <w:i w:val="false"/>
          <w:color w:val="000000"/>
          <w:sz w:val="28"/>
        </w:rPr>
        <w:t>
</w:t>
      </w:r>
      <w:r>
        <w:rPr>
          <w:rFonts w:ascii="Times New Roman"/>
          <w:b w:val="false"/>
          <w:i w:val="false"/>
          <w:color w:val="000000"/>
          <w:sz w:val="28"/>
        </w:rPr>
        <w:t>
      Қорда капиталды басқару меншік капиталының коэффициент жеткіліктілігін пайдалана отырып, қарыз және меншік капиталы теңгерімін оңтайландыру арқылы жүзеге асырылады, ол оның активтеріне Қордың меншік капиталының қатынасын білдіреді. Қор саясатына сәйкес осы коэффициенттің мәні 0,25-дан темен болмауы қажет.</w:t>
      </w:r>
    </w:p>
    <w:bookmarkEnd w:id="240"/>
    <w:bookmarkStart w:name="z399" w:id="241"/>
    <w:p>
      <w:pPr>
        <w:spacing w:after="0"/>
        <w:ind w:left="0"/>
        <w:jc w:val="both"/>
      </w:pPr>
      <w:r>
        <w:rPr>
          <w:rFonts w:ascii="Times New Roman"/>
          <w:b w:val="false"/>
          <w:i w:val="false"/>
          <w:color w:val="000000"/>
          <w:sz w:val="28"/>
        </w:rPr>
        <w:t>
      Кестеде 31 желтоқсандағы меншік капиталдың коэффициент жеткіліктілігінің мәні берілген:</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4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шығын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(384.257)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жиыны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1.366.289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952.611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4.734.423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4.488.728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капиталдың коэффицент жеткіліктілігі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капиталға қарыз капиталының қатынасы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r>
    </w:tbl>
    <w:bookmarkStart w:name="z400" w:id="242"/>
    <w:p>
      <w:pPr>
        <w:spacing w:after="0"/>
        <w:ind w:left="0"/>
        <w:jc w:val="both"/>
      </w:pPr>
      <w:r>
        <w:rPr>
          <w:rFonts w:ascii="Times New Roman"/>
          <w:b w:val="false"/>
          <w:i w:val="false"/>
          <w:color w:val="000000"/>
          <w:sz w:val="28"/>
        </w:rPr>
        <w:t>
      Әділ құн бағасы көздерінің иерархиясы</w:t>
      </w:r>
    </w:p>
    <w:bookmarkEnd w:id="242"/>
    <w:bookmarkStart w:name="z401" w:id="243"/>
    <w:p>
      <w:pPr>
        <w:spacing w:after="0"/>
        <w:ind w:left="0"/>
        <w:jc w:val="both"/>
      </w:pPr>
      <w:r>
        <w:rPr>
          <w:rFonts w:ascii="Times New Roman"/>
          <w:b w:val="false"/>
          <w:i w:val="false"/>
          <w:color w:val="000000"/>
          <w:sz w:val="28"/>
        </w:rPr>
        <w:t>
      Қор модельді бағалау бөлінісінде қаржылық инструменттердің әділ құнын анықтау және ол туралы ақпаратты ашу үшін мына иерархияны пайдаланады;</w:t>
      </w:r>
      <w:r>
        <w:br/>
      </w:r>
      <w:r>
        <w:rPr>
          <w:rFonts w:ascii="Times New Roman"/>
          <w:b w:val="false"/>
          <w:i w:val="false"/>
          <w:color w:val="000000"/>
          <w:sz w:val="28"/>
        </w:rPr>
        <w:t>
</w:t>
      </w:r>
      <w:r>
        <w:rPr>
          <w:rFonts w:ascii="Times New Roman"/>
          <w:b w:val="false"/>
          <w:i w:val="false"/>
          <w:color w:val="000000"/>
          <w:sz w:val="28"/>
        </w:rPr>
        <w:t>
      1-ші деңгей: ұқсас активтер мен міндеттемелер бойынша белсенді нарықтардағы бағалар (қандай-да бір түзетулерсіз).</w:t>
      </w:r>
      <w:r>
        <w:br/>
      </w:r>
      <w:r>
        <w:rPr>
          <w:rFonts w:ascii="Times New Roman"/>
          <w:b w:val="false"/>
          <w:i w:val="false"/>
          <w:color w:val="000000"/>
          <w:sz w:val="28"/>
        </w:rPr>
        <w:t>
</w:t>
      </w:r>
      <w:r>
        <w:rPr>
          <w:rFonts w:ascii="Times New Roman"/>
          <w:b w:val="false"/>
          <w:i w:val="false"/>
          <w:color w:val="000000"/>
          <w:sz w:val="28"/>
        </w:rPr>
        <w:t>
      2-ші деңгей: көрсетілетін әділ құнға біршама әсер ететін басқа әдістер, барлық бастапқы деректер нарықта не тікелей не тікелей емес байқалады.</w:t>
      </w:r>
      <w:r>
        <w:br/>
      </w:r>
      <w:r>
        <w:rPr>
          <w:rFonts w:ascii="Times New Roman"/>
          <w:b w:val="false"/>
          <w:i w:val="false"/>
          <w:color w:val="000000"/>
          <w:sz w:val="28"/>
        </w:rPr>
        <w:t>
</w:t>
      </w:r>
      <w:r>
        <w:rPr>
          <w:rFonts w:ascii="Times New Roman"/>
          <w:b w:val="false"/>
          <w:i w:val="false"/>
          <w:color w:val="000000"/>
          <w:sz w:val="28"/>
        </w:rPr>
        <w:t>
      3-ші деңгей: көрсетілетін әділ құнға біршама әсер ететін бастапқы деректер пайдаланылатын әдістер, олар байқалатын нарықтық ақпаратқа негізделмейді.</w:t>
      </w:r>
      <w:r>
        <w:br/>
      </w:r>
      <w:r>
        <w:rPr>
          <w:rFonts w:ascii="Times New Roman"/>
          <w:b w:val="false"/>
          <w:i w:val="false"/>
          <w:color w:val="000000"/>
          <w:sz w:val="28"/>
        </w:rPr>
        <w:t>
</w:t>
      </w:r>
      <w:r>
        <w:rPr>
          <w:rFonts w:ascii="Times New Roman"/>
          <w:b w:val="false"/>
          <w:i w:val="false"/>
          <w:color w:val="000000"/>
          <w:sz w:val="28"/>
        </w:rPr>
        <w:t>
      Бұдан әрі Қордың барлық қаржылық инструменттерінің теңгерім құны мен әділ құны санаттары бойынша салыстыру берілген:</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653"/>
        <w:gridCol w:w="2933"/>
        <w:gridCol w:w="2313"/>
        <w:gridCol w:w="271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деңгей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деңгей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деңгей</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 активтер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 активтер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423.121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 міндеттемелер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бойынша міндеттемелер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деңгей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деңгей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деңгей</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 активтер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 активтер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 міндеттемелер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бойынша міндеттемелер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06" w:id="244"/>
    <w:p>
      <w:pPr>
        <w:spacing w:after="0"/>
        <w:ind w:left="0"/>
        <w:jc w:val="both"/>
      </w:pPr>
      <w:r>
        <w:rPr>
          <w:rFonts w:ascii="Times New Roman"/>
          <w:b w:val="false"/>
          <w:i w:val="false"/>
          <w:color w:val="000000"/>
          <w:sz w:val="28"/>
        </w:rPr>
        <w:t>
      Қаржылық инструменттердің әділ құны</w:t>
      </w:r>
    </w:p>
    <w:bookmarkEnd w:id="244"/>
    <w:bookmarkStart w:name="z407" w:id="245"/>
    <w:p>
      <w:pPr>
        <w:spacing w:after="0"/>
        <w:ind w:left="0"/>
        <w:jc w:val="both"/>
      </w:pPr>
      <w:r>
        <w:rPr>
          <w:rFonts w:ascii="Times New Roman"/>
          <w:b w:val="false"/>
          <w:i w:val="false"/>
          <w:color w:val="000000"/>
          <w:sz w:val="28"/>
        </w:rPr>
        <w:t>
      Төменде Қордың барлық қаржылық инструменттерінің теңгерім құны мен әділ құнының санаттары бойынша салыстыру берілген:</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113"/>
        <w:gridCol w:w="2433"/>
        <w:gridCol w:w="2313"/>
        <w:gridCol w:w="271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депозиттер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450.767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450.767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312.721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824.288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311.628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961.558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мекемелеріндегі қаражат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423.046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422.986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қаржы активтері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425.121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425.409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(1.011.632)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(745.749)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(1.068.481)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(823.954)</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қарыздары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(354.657)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(284.961)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кепілдіктері бойынша міндеттемелер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 бойынша міндеттемелер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bl>
    <w:bookmarkStart w:name="z408" w:id="246"/>
    <w:p>
      <w:pPr>
        <w:spacing w:after="0"/>
        <w:ind w:left="0"/>
        <w:jc w:val="both"/>
      </w:pPr>
      <w:r>
        <w:rPr>
          <w:rFonts w:ascii="Times New Roman"/>
          <w:b w:val="false"/>
          <w:i w:val="false"/>
          <w:color w:val="000000"/>
          <w:sz w:val="28"/>
        </w:rPr>
        <w:t>
      Алынған және берілген пайыздық қарыздың әділ құны басымдықты пайыз ставкалары бойынша ақша қаражатының күтілетін болашақтағы ағындарын дисконттау арқылы есептелді.</w:t>
      </w:r>
      <w:r>
        <w:br/>
      </w:r>
      <w:r>
        <w:rPr>
          <w:rFonts w:ascii="Times New Roman"/>
          <w:b w:val="false"/>
          <w:i w:val="false"/>
          <w:color w:val="000000"/>
          <w:sz w:val="28"/>
        </w:rPr>
        <w:t>
</w:t>
      </w:r>
      <w:r>
        <w:rPr>
          <w:rFonts w:ascii="Times New Roman"/>
          <w:b w:val="false"/>
          <w:i w:val="false"/>
          <w:color w:val="000000"/>
          <w:sz w:val="28"/>
        </w:rPr>
        <w:t>
      Ақша қаражатының, өзге де ағымдағы активтердің және өзге де ағымдағы міндеттемелердің теңгерім құны осы қаржы инструменттерінің қысқа мерзімділігі нәтижесінде олардың әділ құнына біршама тең.</w:t>
      </w:r>
    </w:p>
    <w:bookmarkEnd w:id="246"/>
    <w:bookmarkStart w:name="z410" w:id="247"/>
    <w:p>
      <w:pPr>
        <w:spacing w:after="0"/>
        <w:ind w:left="0"/>
        <w:jc w:val="both"/>
      </w:pPr>
      <w:r>
        <w:rPr>
          <w:rFonts w:ascii="Times New Roman"/>
          <w:b w:val="false"/>
          <w:i w:val="false"/>
          <w:color w:val="000000"/>
          <w:sz w:val="28"/>
        </w:rPr>
        <w:t>
</w:t>
      </w:r>
      <w:r>
        <w:rPr>
          <w:rFonts w:ascii="Times New Roman"/>
          <w:b/>
          <w:i w:val="false"/>
          <w:color w:val="000000"/>
          <w:sz w:val="28"/>
        </w:rPr>
        <w:t>      23. ҚАРЖЫЛЫҚ ЖӘНЕ ШАРТТЫ МІНДЕТТЕМЕЛЕР</w:t>
      </w:r>
    </w:p>
    <w:bookmarkEnd w:id="247"/>
    <w:bookmarkStart w:name="z411" w:id="248"/>
    <w:p>
      <w:pPr>
        <w:spacing w:after="0"/>
        <w:ind w:left="0"/>
        <w:jc w:val="both"/>
      </w:pPr>
      <w:r>
        <w:rPr>
          <w:rFonts w:ascii="Times New Roman"/>
          <w:b w:val="false"/>
          <w:i w:val="false"/>
          <w:color w:val="000000"/>
          <w:sz w:val="28"/>
        </w:rPr>
        <w:t>
</w:t>
      </w:r>
      <w:r>
        <w:rPr>
          <w:rFonts w:ascii="Times New Roman"/>
          <w:b/>
          <w:i w:val="false"/>
          <w:color w:val="000000"/>
          <w:sz w:val="28"/>
        </w:rPr>
        <w:t>      Сот үдерістері</w:t>
      </w:r>
    </w:p>
    <w:bookmarkEnd w:id="248"/>
    <w:bookmarkStart w:name="z412" w:id="249"/>
    <w:p>
      <w:pPr>
        <w:spacing w:after="0"/>
        <w:ind w:left="0"/>
        <w:jc w:val="both"/>
      </w:pPr>
      <w:r>
        <w:rPr>
          <w:rFonts w:ascii="Times New Roman"/>
          <w:b w:val="false"/>
          <w:i w:val="false"/>
          <w:color w:val="000000"/>
          <w:sz w:val="28"/>
        </w:rPr>
        <w:t>
      Басшылықтың пікірі бойынша Қордың қызмет нәтижелеріне немесе қаржылық жағдайына біршама жағымсыз әсер етуі мүмкін және осы жеке қаржылық есептілікке есептелмеген немесе ашылмаған ағымдағы сот талқылаулары немесе шешілмеген тәуекелдер жоқ.</w:t>
      </w:r>
    </w:p>
    <w:bookmarkEnd w:id="249"/>
    <w:bookmarkStart w:name="z413" w:id="250"/>
    <w:p>
      <w:pPr>
        <w:spacing w:after="0"/>
        <w:ind w:left="0"/>
        <w:jc w:val="both"/>
      </w:pPr>
      <w:r>
        <w:rPr>
          <w:rFonts w:ascii="Times New Roman"/>
          <w:b w:val="false"/>
          <w:i w:val="false"/>
          <w:color w:val="000000"/>
          <w:sz w:val="28"/>
        </w:rPr>
        <w:t>
</w:t>
      </w:r>
      <w:r>
        <w:rPr>
          <w:rFonts w:ascii="Times New Roman"/>
          <w:b/>
          <w:i w:val="false"/>
          <w:color w:val="000000"/>
          <w:sz w:val="28"/>
        </w:rPr>
        <w:t>      Шартты міндеттемелер</w:t>
      </w:r>
    </w:p>
    <w:bookmarkEnd w:id="250"/>
    <w:bookmarkStart w:name="z414" w:id="251"/>
    <w:p>
      <w:pPr>
        <w:spacing w:after="0"/>
        <w:ind w:left="0"/>
        <w:jc w:val="both"/>
      </w:pPr>
      <w:r>
        <w:rPr>
          <w:rFonts w:ascii="Times New Roman"/>
          <w:b w:val="false"/>
          <w:i w:val="false"/>
          <w:color w:val="000000"/>
          <w:sz w:val="28"/>
        </w:rPr>
        <w:t>
      Қор елеулі міндеттемелердің пайда болу ықтималдығының деңгейін бағалайды және міндеттемелердің пайда болуына әкелетін оқиғалар болатын жеткілікті ықтималдық болған, ал тиісті міндеттемелердің сомасы дұрыс анықталуы мүмкін жағдайда ғана өзінің бөлек қаржылық есептілігінде тиісті резервті көрсетеді. Осы жеке қаржылық есептілікте жоғарыда көрсетілген қандай-да бір шартты міндеттемелер бойынша резерв құрылмаған.</w:t>
      </w:r>
    </w:p>
    <w:bookmarkEnd w:id="251"/>
    <w:bookmarkStart w:name="z415" w:id="252"/>
    <w:p>
      <w:pPr>
        <w:spacing w:after="0"/>
        <w:ind w:left="0"/>
        <w:jc w:val="both"/>
      </w:pPr>
      <w:r>
        <w:rPr>
          <w:rFonts w:ascii="Times New Roman"/>
          <w:b w:val="false"/>
          <w:i w:val="false"/>
          <w:color w:val="000000"/>
          <w:sz w:val="28"/>
        </w:rPr>
        <w:t>
</w:t>
      </w:r>
      <w:r>
        <w:rPr>
          <w:rFonts w:ascii="Times New Roman"/>
          <w:b/>
          <w:i w:val="false"/>
          <w:color w:val="000000"/>
          <w:sz w:val="28"/>
        </w:rPr>
        <w:t>      Сақтандыру мәселелері</w:t>
      </w:r>
    </w:p>
    <w:bookmarkEnd w:id="252"/>
    <w:bookmarkStart w:name="z416" w:id="253"/>
    <w:p>
      <w:pPr>
        <w:spacing w:after="0"/>
        <w:ind w:left="0"/>
        <w:jc w:val="both"/>
      </w:pPr>
      <w:r>
        <w:rPr>
          <w:rFonts w:ascii="Times New Roman"/>
          <w:b w:val="false"/>
          <w:i w:val="false"/>
          <w:color w:val="000000"/>
          <w:sz w:val="28"/>
        </w:rPr>
        <w:t>
      Қазақстан Республикасында сақтандыру саласы даму жағдайында; басқа елдерде қолданылатын көрсетілген сақтандыру түрлері, тұтастай, Қазақстан Республикасында әзірге қол жеткіліксіз. Қор өндірістік құрылыстарға қатысты, өндірістік үдерістің тоқтап қалуынан болған шығындарды, сондай-ақ Компания объектілерінде немесе оның қызметі барысында болған апаттардың нәтижесінде мүлікке немесе қоршаған ортаға келтірілген шығынға байланысты үшінші тұлғалар алдында жауапкершілікті толық сақтандырумен жаба алмайды, Қор баламалы сақтандырумен жабу алғанға дейін кейбір активтердің бұзуынан және жоғалуынан шығындардың тәуекелі болады, ол Қордың қызметіне және оның қаржылық жағдайына біршама жағымсыз әсер етуі мүмкін.</w:t>
      </w:r>
    </w:p>
    <w:bookmarkEnd w:id="253"/>
    <w:bookmarkStart w:name="z417" w:id="254"/>
    <w:p>
      <w:pPr>
        <w:spacing w:after="0"/>
        <w:ind w:left="0"/>
        <w:jc w:val="both"/>
      </w:pPr>
      <w:r>
        <w:rPr>
          <w:rFonts w:ascii="Times New Roman"/>
          <w:b w:val="false"/>
          <w:i w:val="false"/>
          <w:color w:val="000000"/>
          <w:sz w:val="28"/>
        </w:rPr>
        <w:t>
</w:t>
      </w:r>
      <w:r>
        <w:rPr>
          <w:rFonts w:ascii="Times New Roman"/>
          <w:b/>
          <w:i w:val="false"/>
          <w:color w:val="000000"/>
          <w:sz w:val="28"/>
        </w:rPr>
        <w:t>      Салық салу</w:t>
      </w:r>
    </w:p>
    <w:bookmarkEnd w:id="254"/>
    <w:bookmarkStart w:name="z418" w:id="255"/>
    <w:p>
      <w:pPr>
        <w:spacing w:after="0"/>
        <w:ind w:left="0"/>
        <w:jc w:val="both"/>
      </w:pPr>
      <w:r>
        <w:rPr>
          <w:rFonts w:ascii="Times New Roman"/>
          <w:b w:val="false"/>
          <w:i w:val="false"/>
          <w:color w:val="000000"/>
          <w:sz w:val="28"/>
        </w:rPr>
        <w:t>
      Қазақстандық салық заңнамасы және нормативтік-құқықтық актілер тұрақты өзгерістер мен әртүрлі түсіңдірулер мәні болып табылады. Жергілікті, өңірлік және республикалық салық органдары арасында алшақтық жағдайлары жиі кездеседі. Қазақстан қолданыстағы заңдардың негізінде анықталған құқықтық бұзушылықтар үшін айыппұлдар мен өсімақылар біршама болуы мүмкін. Айыппұл санкциялары айыппұлдарды қамтиды, әдетте, 2,5-ке көбейтілген Қазақстан Республикасының Ұлттық Банкі белгілеген қайта қаржыландыру ставкасы бойынша есептелген өсімақылар мен қосымша есептелген салықтардың сомасынан 50% мөлшерінде. Нәтижесінде, айыппұл санкциялары мен өсімақылардың сомасы қосып есептеуге тиесілі салықтар сомасынан бірнеше есе артуы мүмкін. Қаржылық кезеңдер тексеру жүргізілетін жылдың алдындағы бес күнтізбелік жыл ішінде салық органдары тексеру үшін ашық болып қалады. Белгілі бір мән-жайларда тексеру біршама ұзақ кезеңдерді қамтуы мүмкін. Жоғарыда айтылғандардың нәтижесінде, егер мұндайлар болса, салықтардың, айыппұлдардың және өсімақылардың түпкілікті сомасы қазіргі уақыт бойынша шығыстарға жатқызылған және 2010 жылғы 31 желтоқсанда есептелген сомадан асып кетуі мүмкін. Басшылық 2010 жылғы 31 желтоқсанда қолданылатын заңнамадағы оның түсіндірілуі сәйкес келетін болып табылады әрі Қордың салық бойынша ұстанымы расталатын ықтималдық болады деп санайды.</w:t>
      </w:r>
    </w:p>
    <w:bookmarkEnd w:id="255"/>
    <w:bookmarkStart w:name="z419" w:id="256"/>
    <w:p>
      <w:pPr>
        <w:spacing w:after="0"/>
        <w:ind w:left="0"/>
        <w:jc w:val="both"/>
      </w:pPr>
      <w:r>
        <w:rPr>
          <w:rFonts w:ascii="Times New Roman"/>
          <w:b w:val="false"/>
          <w:i w:val="false"/>
          <w:color w:val="000000"/>
          <w:sz w:val="28"/>
        </w:rPr>
        <w:t>
</w:t>
      </w:r>
      <w:r>
        <w:rPr>
          <w:rFonts w:ascii="Times New Roman"/>
          <w:b/>
          <w:i w:val="false"/>
          <w:color w:val="000000"/>
          <w:sz w:val="28"/>
        </w:rPr>
        <w:t>      «БТА Банк» АҚ-ға орналастырылған активтерге қатысты провизиялар</w:t>
      </w:r>
    </w:p>
    <w:bookmarkEnd w:id="256"/>
    <w:bookmarkStart w:name="z420" w:id="257"/>
    <w:p>
      <w:pPr>
        <w:spacing w:after="0"/>
        <w:ind w:left="0"/>
        <w:jc w:val="both"/>
      </w:pPr>
      <w:r>
        <w:rPr>
          <w:rFonts w:ascii="Times New Roman"/>
          <w:b w:val="false"/>
          <w:i w:val="false"/>
          <w:color w:val="000000"/>
          <w:sz w:val="28"/>
        </w:rPr>
        <w:t>
      2010 жылғы қыркүйекте Астана к. бойынша ҚР Салық комитеті 2009 жылғы Қордың қызметіне кешенді салық тексеруін жүргізуге бастамашылық жасады. Салық тексеруі барысында салық органдары 2009 жылғы корпоративтік табыс салығының есептеу мақсатында Провизияларды шегеру құқықтылығы туралы мәселені көтерді. Осы қаржылық есептілік шыққан күнгі жағдай бойынша салық тексеруінің нәтижелері туралы акті Қорға берілген жоқ.</w:t>
      </w:r>
      <w:r>
        <w:br/>
      </w:r>
      <w:r>
        <w:rPr>
          <w:rFonts w:ascii="Times New Roman"/>
          <w:b w:val="false"/>
          <w:i w:val="false"/>
          <w:color w:val="000000"/>
          <w:sz w:val="28"/>
        </w:rPr>
        <w:t>
</w:t>
      </w:r>
      <w:r>
        <w:rPr>
          <w:rFonts w:ascii="Times New Roman"/>
          <w:b w:val="false"/>
          <w:i w:val="false"/>
          <w:color w:val="000000"/>
          <w:sz w:val="28"/>
        </w:rPr>
        <w:t>
      Үкіметтің 2009 жылғы 30 желтоқсандағы № 2275 қаулысымен «Ұлттық басқарушы холдингтің, сондай-ақ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қарсы провизиялар (резервтер) құру жөніндегі шығыстар сомасын шегеруге құқығы бар заңды тұлғалардың активтер мен шартты міндеттемелерді күмәнді және үмітсіз санатқа жатқызу» ережесі(«Ереже») бекітілді.</w:t>
      </w:r>
      <w:r>
        <w:br/>
      </w:r>
      <w:r>
        <w:rPr>
          <w:rFonts w:ascii="Times New Roman"/>
          <w:b w:val="false"/>
          <w:i w:val="false"/>
          <w:color w:val="000000"/>
          <w:sz w:val="28"/>
        </w:rPr>
        <w:t>
</w:t>
      </w:r>
      <w:r>
        <w:rPr>
          <w:rFonts w:ascii="Times New Roman"/>
          <w:b w:val="false"/>
          <w:i w:val="false"/>
          <w:color w:val="000000"/>
          <w:sz w:val="28"/>
        </w:rPr>
        <w:t>
      Ережеге сәйкес Қор 846,748 миллион теңге сомаға «БТА Банк» АҚ-ға орналастырылған активтерге қатысты провизияларды (бұдан әрі - ((Провизиялар») құрып, корпоративтік табыс салығының есебі мақсатында шегерімге жатқызды.</w:t>
      </w:r>
      <w:r>
        <w:br/>
      </w:r>
      <w:r>
        <w:rPr>
          <w:rFonts w:ascii="Times New Roman"/>
          <w:b w:val="false"/>
          <w:i w:val="false"/>
          <w:color w:val="000000"/>
          <w:sz w:val="28"/>
        </w:rPr>
        <w:t>
</w:t>
      </w:r>
      <w:r>
        <w:rPr>
          <w:rFonts w:ascii="Times New Roman"/>
          <w:b w:val="false"/>
          <w:i w:val="false"/>
          <w:color w:val="000000"/>
          <w:sz w:val="28"/>
        </w:rPr>
        <w:t>
      Қордың басшылығы 2010 жылғы 31 желтоқсанда қолданылатын заңнамада (Ережені қоса алғанда) оны түсіндіру сәйкес келетін болып табылады және осы провизияларды шегерімге жатқызуға қатысты Қордың ұстанымы расталатын болады деп санайды. Тиісінше, Қорға осы қаржылық есептілікте салық органдарының тарапынан ықтимал үстеме есептеулерге байланысты қандай-да бір провизияларды таныған жоқ.</w:t>
      </w:r>
    </w:p>
    <w:bookmarkEnd w:id="257"/>
    <w:bookmarkStart w:name="z424" w:id="258"/>
    <w:p>
      <w:pPr>
        <w:spacing w:after="0"/>
        <w:ind w:left="0"/>
        <w:jc w:val="both"/>
      </w:pPr>
      <w:r>
        <w:rPr>
          <w:rFonts w:ascii="Times New Roman"/>
          <w:b w:val="false"/>
          <w:i w:val="false"/>
          <w:color w:val="000000"/>
          <w:sz w:val="28"/>
        </w:rPr>
        <w:t>
</w:t>
      </w:r>
      <w:r>
        <w:rPr>
          <w:rFonts w:ascii="Times New Roman"/>
          <w:b/>
          <w:i w:val="false"/>
          <w:color w:val="000000"/>
          <w:sz w:val="28"/>
        </w:rPr>
        <w:t>      Тұрақтандыру жоспары бойынша міндеттеме</w:t>
      </w:r>
    </w:p>
    <w:bookmarkEnd w:id="258"/>
    <w:bookmarkStart w:name="z425" w:id="259"/>
    <w:p>
      <w:pPr>
        <w:spacing w:after="0"/>
        <w:ind w:left="0"/>
        <w:jc w:val="both"/>
      </w:pPr>
      <w:r>
        <w:rPr>
          <w:rFonts w:ascii="Times New Roman"/>
          <w:b w:val="false"/>
          <w:i w:val="false"/>
          <w:color w:val="000000"/>
          <w:sz w:val="28"/>
        </w:rPr>
        <w:t xml:space="preserve">
      Қор Үкімет 2008 жылы бекіткен Тұрақтандыру жоспарын жүзеге асыруда Үкіметтің негізгі операторы болып белгіленді </w:t>
      </w:r>
      <w:r>
        <w:rPr>
          <w:rFonts w:ascii="Times New Roman"/>
          <w:b w:val="false"/>
          <w:i/>
          <w:color w:val="000000"/>
          <w:sz w:val="28"/>
        </w:rPr>
        <w:t xml:space="preserve">(1-ескертпе). </w:t>
      </w:r>
      <w:r>
        <w:rPr>
          <w:rFonts w:ascii="Times New Roman"/>
          <w:b w:val="false"/>
          <w:i w:val="false"/>
          <w:color w:val="000000"/>
          <w:sz w:val="28"/>
        </w:rPr>
        <w:t>2010 жылғы 31 желтоқсандағы жағдай бойынша қаржы секторын тұрақтандыру және шағын және орта бизнесті қолдау бойынша міндеттемелер орындалды.</w:t>
      </w:r>
    </w:p>
    <w:bookmarkEnd w:id="259"/>
    <w:bookmarkStart w:name="z426" w:id="260"/>
    <w:p>
      <w:pPr>
        <w:spacing w:after="0"/>
        <w:ind w:left="0"/>
        <w:jc w:val="both"/>
      </w:pPr>
      <w:r>
        <w:rPr>
          <w:rFonts w:ascii="Times New Roman"/>
          <w:b w:val="false"/>
          <w:i w:val="false"/>
          <w:color w:val="000000"/>
          <w:sz w:val="28"/>
        </w:rPr>
        <w:t>
</w:t>
      </w:r>
      <w:r>
        <w:rPr>
          <w:rFonts w:ascii="Times New Roman"/>
          <w:b w:val="false"/>
          <w:i/>
          <w:color w:val="000000"/>
          <w:sz w:val="28"/>
        </w:rPr>
        <w:t>      Жылжымайтын мүлік нарығындағы жағдайды тұрақтандыру</w:t>
      </w:r>
    </w:p>
    <w:bookmarkEnd w:id="260"/>
    <w:bookmarkStart w:name="z427" w:id="261"/>
    <w:p>
      <w:pPr>
        <w:spacing w:after="0"/>
        <w:ind w:left="0"/>
        <w:jc w:val="both"/>
      </w:pPr>
      <w:r>
        <w:rPr>
          <w:rFonts w:ascii="Times New Roman"/>
          <w:b w:val="false"/>
          <w:i w:val="false"/>
          <w:color w:val="000000"/>
          <w:sz w:val="28"/>
        </w:rPr>
        <w:t>
      Үкімет жылжымайтын мүлік нарығындағы жағдайды тұрақтандыру үшін қаражат беру шешімін қабылдады, Үкімет Қорға екінші деңгейдегі банктерге депозиттер орналастыруды және құрылыс компанияларын тікелей қаржыландыруды тапсырды. 2010 жылғы 31 желтоқсанда салынып жатқан құрылыстарды аяқтау және Қор мен оның еншілес ұйымдары арқылы дайын тұрғын үй сатып алу үшін қаржыландыруды қамтамасыз ету бойынша міндеттеме 33.784 миллион теңгені (2009: 177.684 миллион теңгені) құрады.</w:t>
      </w:r>
    </w:p>
    <w:bookmarkEnd w:id="261"/>
    <w:bookmarkStart w:name="z428" w:id="262"/>
    <w:p>
      <w:pPr>
        <w:spacing w:after="0"/>
        <w:ind w:left="0"/>
        <w:jc w:val="both"/>
      </w:pPr>
      <w:r>
        <w:rPr>
          <w:rFonts w:ascii="Times New Roman"/>
          <w:b w:val="false"/>
          <w:i w:val="false"/>
          <w:color w:val="000000"/>
          <w:sz w:val="28"/>
        </w:rPr>
        <w:t>
</w:t>
      </w:r>
      <w:r>
        <w:rPr>
          <w:rFonts w:ascii="Times New Roman"/>
          <w:b w:val="false"/>
          <w:i/>
          <w:color w:val="000000"/>
          <w:sz w:val="28"/>
        </w:rPr>
        <w:t>      Инновациялық индустриалдық және инфрақұрылымдық жобаларды іске асыру</w:t>
      </w:r>
    </w:p>
    <w:bookmarkEnd w:id="262"/>
    <w:bookmarkStart w:name="z429" w:id="263"/>
    <w:p>
      <w:pPr>
        <w:spacing w:after="0"/>
        <w:ind w:left="0"/>
        <w:jc w:val="both"/>
      </w:pPr>
      <w:r>
        <w:rPr>
          <w:rFonts w:ascii="Times New Roman"/>
          <w:b w:val="false"/>
          <w:i w:val="false"/>
          <w:color w:val="000000"/>
          <w:sz w:val="28"/>
        </w:rPr>
        <w:t>
      2010 жылғы 31 желтоқсандағы жағдай бойынша 115,000 миллион теңге инновациялық, индустриалдық және инфрақұрылымдық жобаларды қаржыландыру үшін « Қазақстанның Даму Банкі» АҚ-ның жарғылық капиталына берілді. 2010 жылғы 31 желтоқсанда инновациялық индустриалдық және инфрақұрылымдық жобаларды қаржыландыру бойынша Қордың міндеттемесі 5.000 миллион теңгені құрады.</w:t>
      </w:r>
      <w:r>
        <w:br/>
      </w:r>
      <w:r>
        <w:rPr>
          <w:rFonts w:ascii="Times New Roman"/>
          <w:b w:val="false"/>
          <w:i w:val="false"/>
          <w:color w:val="000000"/>
          <w:sz w:val="28"/>
        </w:rPr>
        <w:t>
</w:t>
      </w:r>
      <w:r>
        <w:rPr>
          <w:rFonts w:ascii="Times New Roman"/>
          <w:b w:val="false"/>
          <w:i w:val="false"/>
          <w:color w:val="000000"/>
          <w:sz w:val="28"/>
        </w:rPr>
        <w:t>
      Инновациялық, индустриалдық және инфрақұрылымдық жобаларды іске асыру үшін мақұлданған жобалар 53.600 миллион теңгені құрады. 2010 жылғы 31 желтоқсанда инновациялық, индустриалдық және инфрақұрылымдық жобаларды қаржыландыру бойынша «Қазақстанның Даму Банкі» АҚ міндеттемелері 61.400 миллион теңгені құрады.</w:t>
      </w:r>
    </w:p>
    <w:bookmarkEnd w:id="263"/>
    <w:bookmarkStart w:name="z431" w:id="264"/>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жобалар бойынша міндеттеме</w:t>
      </w:r>
    </w:p>
    <w:bookmarkEnd w:id="264"/>
    <w:bookmarkStart w:name="z432" w:id="265"/>
    <w:p>
      <w:pPr>
        <w:spacing w:after="0"/>
        <w:ind w:left="0"/>
        <w:jc w:val="both"/>
      </w:pPr>
      <w:r>
        <w:rPr>
          <w:rFonts w:ascii="Times New Roman"/>
          <w:b w:val="false"/>
          <w:i w:val="false"/>
          <w:color w:val="000000"/>
          <w:sz w:val="28"/>
        </w:rPr>
        <w:t>
      2010 жылғы 31 желтоқсанда инвестициялық жобаларды іске асыру бойынша Қордың міндеттемелері 40.000 миллион теңгені құрады. Осы қаражат 70.000 миллион теңге мөлшерінде жылжымайтын мүлік нарығындағы жағдайды тұрақтандыру бойынша міндеттемелерден қайта бөлінді.</w:t>
      </w:r>
    </w:p>
    <w:bookmarkEnd w:id="265"/>
    <w:bookmarkStart w:name="z433" w:id="266"/>
    <w:p>
      <w:pPr>
        <w:spacing w:after="0"/>
        <w:ind w:left="0"/>
        <w:jc w:val="both"/>
      </w:pPr>
      <w:r>
        <w:rPr>
          <w:rFonts w:ascii="Times New Roman"/>
          <w:b w:val="false"/>
          <w:i w:val="false"/>
          <w:color w:val="000000"/>
          <w:sz w:val="28"/>
        </w:rPr>
        <w:t>
</w:t>
      </w:r>
      <w:r>
        <w:rPr>
          <w:rFonts w:ascii="Times New Roman"/>
          <w:b/>
          <w:i w:val="false"/>
          <w:color w:val="000000"/>
          <w:sz w:val="28"/>
        </w:rPr>
        <w:t>      Кредиттерді беру бойынша міндеттеме</w:t>
      </w:r>
    </w:p>
    <w:bookmarkEnd w:id="266"/>
    <w:bookmarkStart w:name="z434" w:id="267"/>
    <w:p>
      <w:pPr>
        <w:spacing w:after="0"/>
        <w:ind w:left="0"/>
        <w:jc w:val="both"/>
      </w:pPr>
      <w:r>
        <w:rPr>
          <w:rFonts w:ascii="Times New Roman"/>
          <w:b w:val="false"/>
          <w:i w:val="false"/>
          <w:color w:val="000000"/>
          <w:sz w:val="28"/>
        </w:rPr>
        <w:t>
      Үкіметтің 2010 жылғы 20 желтоқсандағы № 1376 </w:t>
      </w:r>
      <w:r>
        <w:rPr>
          <w:rFonts w:ascii="Times New Roman"/>
          <w:b w:val="false"/>
          <w:i w:val="false"/>
          <w:color w:val="000000"/>
          <w:sz w:val="28"/>
        </w:rPr>
        <w:t>қаулысына</w:t>
      </w:r>
      <w:r>
        <w:rPr>
          <w:rFonts w:ascii="Times New Roman"/>
          <w:b w:val="false"/>
          <w:i w:val="false"/>
          <w:color w:val="000000"/>
          <w:sz w:val="28"/>
        </w:rPr>
        <w:t xml:space="preserve"> сәйкес Қор 3.640 миллион теңге сомаға «Досжан Темір Жолы» АҚ-ға одан әрі кредит беру үшін қарыз алды. 2010 жылғы 31 желтоқсандағы жағдай бойынша қарызды беру бойынша міндеттеме 3.640 миллион теңгені құрайды.</w:t>
      </w:r>
      <w:r>
        <w:br/>
      </w:r>
      <w:r>
        <w:rPr>
          <w:rFonts w:ascii="Times New Roman"/>
          <w:b w:val="false"/>
          <w:i w:val="false"/>
          <w:color w:val="000000"/>
          <w:sz w:val="28"/>
        </w:rPr>
        <w:t>
</w:t>
      </w:r>
      <w:r>
        <w:rPr>
          <w:rFonts w:ascii="Times New Roman"/>
          <w:b w:val="false"/>
          <w:i w:val="false"/>
          <w:color w:val="000000"/>
          <w:sz w:val="28"/>
        </w:rPr>
        <w:t>
      Үкіметтің 2010 жылғы 20 желтоқсандағы № 1377 қаулысына сәйкес Қор 15.163 миллион теңге сомаға «Қазақстанның тұрғын үй құрылыс жинақ банкі» АҚ-ға одан әрі кредит беру үшін қарыз алды. 2010 жылғы 31 желтоқсандағы жағдай бойынша қарызды беру бойынша міндеттеме 15.363 миллион теңгені құрайды.</w:t>
      </w:r>
      <w:r>
        <w:br/>
      </w:r>
      <w:r>
        <w:rPr>
          <w:rFonts w:ascii="Times New Roman"/>
          <w:b w:val="false"/>
          <w:i w:val="false"/>
          <w:color w:val="000000"/>
          <w:sz w:val="28"/>
        </w:rPr>
        <w:t>
</w:t>
      </w:r>
      <w:r>
        <w:rPr>
          <w:rFonts w:ascii="Times New Roman"/>
          <w:b w:val="false"/>
          <w:i w:val="false"/>
          <w:color w:val="000000"/>
          <w:sz w:val="28"/>
        </w:rPr>
        <w:t>
      Үкіметтің 2009 жылғы 21 желтоқсандағы № 2148 қаулысына сәйкес Қор 18.277 миллион теңге сомаға «Қазақстанның тұрғын үй құрылыс жинақ банкі» АҚ-ға одан әрі кредит беру үшін қарыз алды, 2010 жылғы 31 желтоқсандағы жағдай бойынша қарызды беру бойынша міндеттеме 3.877 миллион теңгені құрайды.</w:t>
      </w:r>
    </w:p>
    <w:bookmarkEnd w:id="267"/>
    <w:bookmarkStart w:name="z437" w:id="268"/>
    <w:p>
      <w:pPr>
        <w:spacing w:after="0"/>
        <w:ind w:left="0"/>
        <w:jc w:val="both"/>
      </w:pPr>
      <w:r>
        <w:rPr>
          <w:rFonts w:ascii="Times New Roman"/>
          <w:b w:val="false"/>
          <w:i w:val="false"/>
          <w:color w:val="000000"/>
          <w:sz w:val="28"/>
        </w:rPr>
        <w:t>
</w:t>
      </w:r>
      <w:r>
        <w:rPr>
          <w:rFonts w:ascii="Times New Roman"/>
          <w:b/>
          <w:i w:val="false"/>
          <w:color w:val="000000"/>
          <w:sz w:val="28"/>
        </w:rPr>
        <w:t>      24. ЕСЕПТІ КҮННЕН КЕЙІНГІ ОҚИҒАЛАР</w:t>
      </w:r>
    </w:p>
    <w:bookmarkEnd w:id="268"/>
    <w:bookmarkStart w:name="z438" w:id="269"/>
    <w:p>
      <w:pPr>
        <w:spacing w:after="0"/>
        <w:ind w:left="0"/>
        <w:jc w:val="both"/>
      </w:pPr>
      <w:r>
        <w:rPr>
          <w:rFonts w:ascii="Times New Roman"/>
          <w:b w:val="false"/>
          <w:i w:val="false"/>
          <w:color w:val="000000"/>
          <w:sz w:val="28"/>
        </w:rPr>
        <w:t>
</w:t>
      </w:r>
      <w:r>
        <w:rPr>
          <w:rFonts w:ascii="Times New Roman"/>
          <w:b w:val="false"/>
          <w:i/>
          <w:color w:val="000000"/>
          <w:sz w:val="28"/>
        </w:rPr>
        <w:t>      Берілген қарыздар</w:t>
      </w:r>
    </w:p>
    <w:bookmarkEnd w:id="269"/>
    <w:bookmarkStart w:name="z439" w:id="270"/>
    <w:p>
      <w:pPr>
        <w:spacing w:after="0"/>
        <w:ind w:left="0"/>
        <w:jc w:val="both"/>
      </w:pPr>
      <w:r>
        <w:rPr>
          <w:rFonts w:ascii="Times New Roman"/>
          <w:b w:val="false"/>
          <w:i w:val="false"/>
          <w:color w:val="000000"/>
          <w:sz w:val="28"/>
        </w:rPr>
        <w:t>
      2011 жылғы қаңтарда Қор инвестициялық жобаларда қаржыландыруға тиісінше 23.337 миллион теңге және 7.000 миллион теңге мөлшерінде «ҚазМұнайГаз» АҚ және «Самұрық-Энерго» АҚ-ға қарыз берді</w:t>
      </w:r>
      <w:r>
        <w:rPr>
          <w:rFonts w:ascii="Times New Roman"/>
          <w:b w:val="false"/>
          <w:i/>
          <w:color w:val="000000"/>
          <w:sz w:val="28"/>
        </w:rPr>
        <w:t>(22-ескертпе).</w:t>
      </w:r>
      <w:r>
        <w:br/>
      </w:r>
      <w:r>
        <w:rPr>
          <w:rFonts w:ascii="Times New Roman"/>
          <w:b w:val="false"/>
          <w:i w:val="false"/>
          <w:color w:val="000000"/>
          <w:sz w:val="28"/>
        </w:rPr>
        <w:t>
</w:t>
      </w:r>
      <w:r>
        <w:rPr>
          <w:rFonts w:ascii="Times New Roman"/>
          <w:b w:val="false"/>
          <w:i w:val="false"/>
          <w:color w:val="000000"/>
          <w:sz w:val="28"/>
        </w:rPr>
        <w:t>
      2011 жылғы 25 ақпанда Қор «Шар - Өскемен станциясы» жаңа теміржол желісін салу және пайдалану» жобасын қаржыландыруға 3,640 миллион теңге мөлшерінде «Досжан Темір Жолы» АҚ-ға қарыз берді</w:t>
      </w:r>
      <w:r>
        <w:rPr>
          <w:rFonts w:ascii="Times New Roman"/>
          <w:b w:val="false"/>
          <w:i/>
          <w:color w:val="000000"/>
          <w:sz w:val="28"/>
        </w:rPr>
        <w:t>(22-ескертпе).</w:t>
      </w:r>
      <w:r>
        <w:br/>
      </w:r>
      <w:r>
        <w:rPr>
          <w:rFonts w:ascii="Times New Roman"/>
          <w:b w:val="false"/>
          <w:i w:val="false"/>
          <w:color w:val="000000"/>
          <w:sz w:val="28"/>
        </w:rPr>
        <w:t>
</w:t>
      </w:r>
      <w:r>
        <w:rPr>
          <w:rFonts w:ascii="Times New Roman"/>
          <w:b w:val="false"/>
          <w:i w:val="false"/>
          <w:color w:val="000000"/>
          <w:sz w:val="28"/>
        </w:rPr>
        <w:t>
      2011 жылғы 21 сәуірде Қор компанияларға негізгі құралдарды сатып алуға тиісінше 60.000 миллион теңге және 15.000 миллион теңге мөлшерінде «Қазақстан Темір Жолы» ұлттық компаннясы» АҚ-ның еншілес компаниялары «Қазтеміртранс» АК мен «Локомогив» АҚ-ға қарыз берді.</w:t>
      </w:r>
    </w:p>
    <w:bookmarkEnd w:id="270"/>
    <w:bookmarkStart w:name="z442" w:id="271"/>
    <w:p>
      <w:pPr>
        <w:spacing w:after="0"/>
        <w:ind w:left="0"/>
        <w:jc w:val="both"/>
      </w:pPr>
      <w:r>
        <w:rPr>
          <w:rFonts w:ascii="Times New Roman"/>
          <w:b w:val="false"/>
          <w:i w:val="false"/>
          <w:color w:val="000000"/>
          <w:sz w:val="28"/>
        </w:rPr>
        <w:t>
</w:t>
      </w:r>
      <w:r>
        <w:rPr>
          <w:rFonts w:ascii="Times New Roman"/>
          <w:b w:val="false"/>
          <w:i/>
          <w:color w:val="000000"/>
          <w:sz w:val="28"/>
        </w:rPr>
        <w:t>      «Қазақстанның Халық Банкі» АҚ жай акцияларын сату</w:t>
      </w:r>
    </w:p>
    <w:bookmarkEnd w:id="271"/>
    <w:bookmarkStart w:name="z443" w:id="272"/>
    <w:p>
      <w:pPr>
        <w:spacing w:after="0"/>
        <w:ind w:left="0"/>
        <w:jc w:val="both"/>
      </w:pPr>
      <w:r>
        <w:rPr>
          <w:rFonts w:ascii="Times New Roman"/>
          <w:b w:val="false"/>
          <w:i w:val="false"/>
          <w:color w:val="000000"/>
          <w:sz w:val="28"/>
        </w:rPr>
        <w:t>
      2011 жылғы наурызда «АЛМЭКС» холдинг тобы» АҚ мен «Казақстанның Халық Банкі» АҚ «Қазақстанның Халық Банкі» АҚ жай акциялары бойынша опционды ішінара орындауға талап құқығынан қайту туралы келісім жасасты.</w:t>
      </w:r>
      <w:r>
        <w:br/>
      </w:r>
      <w:r>
        <w:rPr>
          <w:rFonts w:ascii="Times New Roman"/>
          <w:b w:val="false"/>
          <w:i w:val="false"/>
          <w:color w:val="000000"/>
          <w:sz w:val="28"/>
        </w:rPr>
        <w:t>
</w:t>
      </w:r>
      <w:r>
        <w:rPr>
          <w:rFonts w:ascii="Times New Roman"/>
          <w:b w:val="false"/>
          <w:i w:val="false"/>
          <w:color w:val="000000"/>
          <w:sz w:val="28"/>
        </w:rPr>
        <w:t xml:space="preserve">
      Осы келісімге сәйкес 2011 жылғы 30 наурызда «Қазақстанның Халық Банкі» АҚ өз құқығын опционды ішінара орындауға өткізді </w:t>
      </w:r>
      <w:r>
        <w:rPr>
          <w:rFonts w:ascii="Times New Roman"/>
          <w:b w:val="false"/>
          <w:i/>
          <w:color w:val="000000"/>
          <w:sz w:val="28"/>
        </w:rPr>
        <w:t xml:space="preserve">(6-ескертпе) </w:t>
      </w:r>
      <w:r>
        <w:rPr>
          <w:rFonts w:ascii="Times New Roman"/>
          <w:b w:val="false"/>
          <w:i w:val="false"/>
          <w:color w:val="000000"/>
          <w:sz w:val="28"/>
        </w:rPr>
        <w:t>
</w:t>
      </w:r>
      <w:r>
        <w:rPr>
          <w:rFonts w:ascii="Times New Roman"/>
          <w:b w:val="false"/>
          <w:i w:val="false"/>
          <w:color w:val="000000"/>
          <w:sz w:val="28"/>
        </w:rPr>
        <w:t>
және 213.000.000 өзінің жай акцияларын сатып алуды жүзеге асырды.</w:t>
      </w:r>
      <w:r>
        <w:br/>
      </w:r>
      <w:r>
        <w:rPr>
          <w:rFonts w:ascii="Times New Roman"/>
          <w:b w:val="false"/>
          <w:i w:val="false"/>
          <w:color w:val="000000"/>
          <w:sz w:val="28"/>
        </w:rPr>
        <w:t>
</w:t>
      </w:r>
      <w:r>
        <w:rPr>
          <w:rFonts w:ascii="Times New Roman"/>
          <w:b w:val="false"/>
          <w:i w:val="false"/>
          <w:color w:val="000000"/>
          <w:sz w:val="28"/>
        </w:rPr>
        <w:t>
      Бұдан басқа, «АЛМЭКС» холдинг тобы» АҚ өзінің опцион орындауға құқығын өткізді және «Қазақстанның Халық Банкі» АҚ-ның 46.064.909 жай акциясын сатып алуды жүзеге асырды.</w:t>
      </w:r>
    </w:p>
    <w:bookmarkEnd w:id="272"/>
    <w:bookmarkStart w:name="z447" w:id="273"/>
    <w:p>
      <w:pPr>
        <w:spacing w:after="0"/>
        <w:ind w:left="0"/>
        <w:jc w:val="both"/>
      </w:pPr>
      <w:r>
        <w:rPr>
          <w:rFonts w:ascii="Times New Roman"/>
          <w:b w:val="false"/>
          <w:i w:val="false"/>
          <w:color w:val="000000"/>
          <w:sz w:val="28"/>
        </w:rPr>
        <w:t>
</w:t>
      </w:r>
      <w:r>
        <w:rPr>
          <w:rFonts w:ascii="Times New Roman"/>
          <w:b w:val="false"/>
          <w:i/>
          <w:color w:val="000000"/>
          <w:sz w:val="28"/>
        </w:rPr>
        <w:t>      Еншілес ұйымдардың акциялар пакетін беру</w:t>
      </w:r>
    </w:p>
    <w:bookmarkEnd w:id="273"/>
    <w:bookmarkStart w:name="z448" w:id="274"/>
    <w:p>
      <w:pPr>
        <w:spacing w:after="0"/>
        <w:ind w:left="0"/>
        <w:jc w:val="both"/>
      </w:pPr>
      <w:r>
        <w:rPr>
          <w:rFonts w:ascii="Times New Roman"/>
          <w:b w:val="false"/>
          <w:i w:val="false"/>
          <w:color w:val="000000"/>
          <w:sz w:val="28"/>
        </w:rPr>
        <w:t>
      2011 жылғы 5 сәуірде Қор «Қамқор» жөндеу корпорациясы» ЖШС-ға Қордың 100% иелену үлесін беру арқылы «Қазақстан Темір Жолы» ұлттық компаниясы» АҚ жарғылық капиталына жарнаны жүзеге асырды».</w:t>
      </w:r>
      <w:r>
        <w:br/>
      </w:r>
      <w:r>
        <w:rPr>
          <w:rFonts w:ascii="Times New Roman"/>
          <w:b w:val="false"/>
          <w:i w:val="false"/>
          <w:color w:val="000000"/>
          <w:sz w:val="28"/>
        </w:rPr>
        <w:t>
</w:t>
      </w:r>
      <w:r>
        <w:rPr>
          <w:rFonts w:ascii="Times New Roman"/>
          <w:b w:val="false"/>
          <w:i w:val="false"/>
          <w:color w:val="000000"/>
          <w:sz w:val="28"/>
        </w:rPr>
        <w:t>
      2011 жылғы 12 сәуірде Қор өзіне тиесілі «Қазақстанның тұрғын үй құрылыс жинақ банкі» АҚ және «Қазақстандық кепілдендірілген ипотекалық кредиттер қоры» АҚ жай акциялар пакетін Қазақстан Республикасы Қаржы министрлігінің Мемлекеттік мүлік және жекешелендіру комитетіне берді.</w:t>
      </w:r>
    </w:p>
    <w:bookmarkEnd w:id="274"/>
    <w:bookmarkStart w:name="z450" w:id="275"/>
    <w:p>
      <w:pPr>
        <w:spacing w:after="0"/>
        <w:ind w:left="0"/>
        <w:jc w:val="both"/>
      </w:pPr>
      <w:r>
        <w:rPr>
          <w:rFonts w:ascii="Times New Roman"/>
          <w:b w:val="false"/>
          <w:i w:val="false"/>
          <w:color w:val="000000"/>
          <w:sz w:val="28"/>
        </w:rPr>
        <w:t>
</w:t>
      </w:r>
      <w:r>
        <w:rPr>
          <w:rFonts w:ascii="Times New Roman"/>
          <w:b w:val="false"/>
          <w:i/>
          <w:color w:val="000000"/>
          <w:sz w:val="28"/>
        </w:rPr>
        <w:t>      Басқарма төрағасының ауысуы</w:t>
      </w:r>
    </w:p>
    <w:bookmarkEnd w:id="275"/>
    <w:bookmarkStart w:name="z451" w:id="276"/>
    <w:p>
      <w:pPr>
        <w:spacing w:after="0"/>
        <w:ind w:left="0"/>
        <w:jc w:val="both"/>
      </w:pPr>
      <w:r>
        <w:rPr>
          <w:rFonts w:ascii="Times New Roman"/>
          <w:b w:val="false"/>
          <w:i w:val="false"/>
          <w:color w:val="000000"/>
          <w:sz w:val="28"/>
        </w:rPr>
        <w:t>
      2011 жылғы 12 сәуірде бұрын Қордың Басқарма төрағасының орынбасары лауазымын атқарған Т.А. Құлыбаев Қордың жаңа Басқарма төрағасы болып тағайындалды.</w:t>
      </w:r>
    </w:p>
    <w:bookmarkEnd w:id="276"/>
    <w:bookmarkStart w:name="z452" w:id="277"/>
    <w:p>
      <w:pPr>
        <w:spacing w:after="0"/>
        <w:ind w:left="0"/>
        <w:jc w:val="both"/>
      </w:pPr>
      <w:r>
        <w:rPr>
          <w:rFonts w:ascii="Times New Roman"/>
          <w:b w:val="false"/>
          <w:i w:val="false"/>
          <w:color w:val="000000"/>
          <w:sz w:val="28"/>
        </w:rPr>
        <w:t>
</w:t>
      </w:r>
      <w:r>
        <w:rPr>
          <w:rFonts w:ascii="Times New Roman"/>
          <w:b w:val="false"/>
          <w:i/>
          <w:color w:val="000000"/>
          <w:sz w:val="28"/>
        </w:rPr>
        <w:t>      Облигацияларды ашық нарықта орналастыру</w:t>
      </w:r>
    </w:p>
    <w:bookmarkEnd w:id="277"/>
    <w:bookmarkStart w:name="z453" w:id="278"/>
    <w:p>
      <w:pPr>
        <w:spacing w:after="0"/>
        <w:ind w:left="0"/>
        <w:jc w:val="both"/>
      </w:pPr>
      <w:r>
        <w:rPr>
          <w:rFonts w:ascii="Times New Roman"/>
          <w:b w:val="false"/>
          <w:i w:val="false"/>
          <w:color w:val="000000"/>
          <w:sz w:val="28"/>
        </w:rPr>
        <w:t>
      Екінші облигациялық бағдарлама шеңберінде 2011 жылғы сәуірде Қор жалпы сомасы 75,000 миллион теңгеге облигацияларды еркін нарықта орналастырды. Облигациялардың жылдық 5,89% купон ставкасымен 7 жыл өтеу мерзімі бар.</w:t>
      </w:r>
    </w:p>
    <w:bookmarkEnd w:id="278"/>
    <w:bookmarkStart w:name="z454" w:id="279"/>
    <w:p>
      <w:pPr>
        <w:spacing w:after="0"/>
        <w:ind w:left="0"/>
        <w:jc w:val="both"/>
      </w:pPr>
      <w:r>
        <w:rPr>
          <w:rFonts w:ascii="Times New Roman"/>
          <w:b w:val="false"/>
          <w:i w:val="false"/>
          <w:color w:val="000000"/>
          <w:sz w:val="28"/>
        </w:rPr>
        <w:t>
</w:t>
      </w:r>
      <w:r>
        <w:rPr>
          <w:rFonts w:ascii="Times New Roman"/>
          <w:b w:val="false"/>
          <w:i/>
          <w:color w:val="000000"/>
          <w:sz w:val="28"/>
        </w:rPr>
        <w:t>      Еншілес ұйымдардағы инвестицияларды ұлғайту</w:t>
      </w:r>
    </w:p>
    <w:bookmarkEnd w:id="279"/>
    <w:bookmarkStart w:name="z455" w:id="280"/>
    <w:p>
      <w:pPr>
        <w:spacing w:after="0"/>
        <w:ind w:left="0"/>
        <w:jc w:val="both"/>
      </w:pPr>
      <w:r>
        <w:rPr>
          <w:rFonts w:ascii="Times New Roman"/>
          <w:b w:val="false"/>
          <w:i w:val="false"/>
          <w:color w:val="000000"/>
          <w:sz w:val="28"/>
        </w:rPr>
        <w:t>
      2011 жылғы екінші тоқсанда Қор 33.367 миллион теңге сомасында «Қазақстан темір жолы» Ұлттық компаниясы» АҚ жарғылық капиталына қосымша жарнаны жүзеге асырды. Жарғылық капиталдағы жарналар ақшалай нысанда және 31.232 миллион теңге және тиісінше 2.135 миллион теңге сомасында мүлікпен жүзеге асырылды.</w:t>
      </w:r>
    </w:p>
    <w:bookmarkEnd w:id="280"/>
    <w:bookmarkStart w:name="z456" w:id="281"/>
    <w:p>
      <w:pPr>
        <w:spacing w:after="0"/>
        <w:ind w:left="0"/>
        <w:jc w:val="both"/>
      </w:pPr>
      <w:r>
        <w:rPr>
          <w:rFonts w:ascii="Times New Roman"/>
          <w:b w:val="false"/>
          <w:i w:val="false"/>
          <w:color w:val="000000"/>
          <w:sz w:val="28"/>
        </w:rPr>
        <w:t>
</w:t>
      </w:r>
      <w:r>
        <w:rPr>
          <w:rFonts w:ascii="Times New Roman"/>
          <w:b w:val="false"/>
          <w:i/>
          <w:color w:val="000000"/>
          <w:sz w:val="28"/>
        </w:rPr>
        <w:t>      Жарғылық капиталдағы жарналар</w:t>
      </w:r>
    </w:p>
    <w:bookmarkEnd w:id="281"/>
    <w:bookmarkStart w:name="z457" w:id="282"/>
    <w:p>
      <w:pPr>
        <w:spacing w:after="0"/>
        <w:ind w:left="0"/>
        <w:jc w:val="both"/>
      </w:pPr>
      <w:r>
        <w:rPr>
          <w:rFonts w:ascii="Times New Roman"/>
          <w:b w:val="false"/>
          <w:i w:val="false"/>
          <w:color w:val="000000"/>
          <w:sz w:val="28"/>
        </w:rPr>
        <w:t>
      2011 жылдың бірінші жартыжылдығында Үкімет Қордың жарғылық капиталына 57.283 миллион, теңге сомасында жарнаны жүзеге асырды. Взносы были осуществлены в форме взноса денежных средств и имущества, в сумме 56.080 миллионов теңге и 1.203 миллиона теңге, соответственно.</w:t>
      </w:r>
    </w:p>
    <w:bookmarkEnd w:id="282"/>
    <w:bookmarkStart w:name="z458" w:id="2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қаңтардағы </w:t>
      </w:r>
      <w:r>
        <w:br/>
      </w:r>
      <w:r>
        <w:rPr>
          <w:rFonts w:ascii="Times New Roman"/>
          <w:b w:val="false"/>
          <w:i w:val="false"/>
          <w:color w:val="000000"/>
          <w:sz w:val="28"/>
        </w:rPr>
        <w:t xml:space="preserve">
№ 139 қаулысымен    </w:t>
      </w:r>
      <w:r>
        <w:br/>
      </w:r>
      <w:r>
        <w:rPr>
          <w:rFonts w:ascii="Times New Roman"/>
          <w:b w:val="false"/>
          <w:i w:val="false"/>
          <w:color w:val="000000"/>
          <w:sz w:val="28"/>
        </w:rPr>
        <w:t xml:space="preserve">
бекітілген         </w:t>
      </w:r>
    </w:p>
    <w:bookmarkEnd w:id="283"/>
    <w:bookmarkStart w:name="z459" w:id="284"/>
    <w:p>
      <w:pPr>
        <w:spacing w:after="0"/>
        <w:ind w:left="0"/>
        <w:jc w:val="both"/>
      </w:pPr>
      <w:r>
        <w:rPr>
          <w:rFonts w:ascii="Times New Roman"/>
          <w:b w:val="false"/>
          <w:i w:val="false"/>
          <w:color w:val="000000"/>
          <w:sz w:val="28"/>
        </w:rPr>
        <w:t>
</w:t>
      </w:r>
      <w:r>
        <w:rPr>
          <w:rFonts w:ascii="Times New Roman"/>
          <w:b/>
          <w:i w:val="false"/>
          <w:color w:val="000000"/>
          <w:sz w:val="28"/>
        </w:rPr>
        <w:t>«Самұрық-Қазына» ұлттық әл-ауқат қоры» АҚ</w:t>
      </w:r>
    </w:p>
    <w:bookmarkEnd w:id="284"/>
    <w:p>
      <w:pPr>
        <w:spacing w:after="0"/>
        <w:ind w:left="0"/>
        <w:jc w:val="both"/>
      </w:pPr>
      <w:r>
        <w:rPr>
          <w:rFonts w:ascii="Times New Roman"/>
          <w:b w:val="false"/>
          <w:i w:val="false"/>
          <w:color w:val="000000"/>
          <w:sz w:val="28"/>
        </w:rPr>
        <w:t>Шоғырландырылған қаржылық есептілік</w:t>
      </w:r>
    </w:p>
    <w:p>
      <w:pPr>
        <w:spacing w:after="0"/>
        <w:ind w:left="0"/>
        <w:jc w:val="both"/>
      </w:pPr>
      <w:r>
        <w:rPr>
          <w:rFonts w:ascii="Times New Roman"/>
          <w:b w:val="false"/>
          <w:i/>
          <w:color w:val="000000"/>
          <w:sz w:val="28"/>
        </w:rPr>
        <w:t>Тәуелсіз аудиторлардың есебімен 2010 жылғы</w:t>
      </w:r>
      <w:r>
        <w:br/>
      </w:r>
      <w:r>
        <w:rPr>
          <w:rFonts w:ascii="Times New Roman"/>
          <w:b w:val="false"/>
          <w:i w:val="false"/>
          <w:color w:val="000000"/>
          <w:sz w:val="28"/>
        </w:rPr>
        <w:t>
</w:t>
      </w:r>
      <w:r>
        <w:rPr>
          <w:rFonts w:ascii="Times New Roman"/>
          <w:b w:val="false"/>
          <w:i/>
          <w:color w:val="000000"/>
          <w:sz w:val="28"/>
        </w:rPr>
        <w:t>31 желтоқсанда аяқталатын жыл үшін</w:t>
      </w:r>
    </w:p>
    <w:p>
      <w:pPr>
        <w:spacing w:after="0"/>
        <w:ind w:left="0"/>
        <w:jc w:val="both"/>
      </w:pPr>
      <w:r>
        <w:rPr>
          <w:rFonts w:ascii="Times New Roman"/>
          <w:b w:val="false"/>
          <w:i w:val="false"/>
          <w:color w:val="000000"/>
          <w:sz w:val="28"/>
        </w:rPr>
        <w:t>«Самұрық-Қазына» ұлттық әл-ауқат қоры» АҚ</w:t>
      </w:r>
      <w:r>
        <w:br/>
      </w:r>
      <w:r>
        <w:rPr>
          <w:rFonts w:ascii="Times New Roman"/>
          <w:b w:val="false"/>
          <w:i w:val="false"/>
          <w:color w:val="000000"/>
          <w:sz w:val="28"/>
        </w:rPr>
        <w:t>
Шоғырландырылған қаржылық есептілік</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Тәуелсіз аудиторлардың есебі</w:t>
      </w:r>
    </w:p>
    <w:p>
      <w:pPr>
        <w:spacing w:after="0"/>
        <w:ind w:left="0"/>
        <w:jc w:val="both"/>
      </w:pPr>
      <w:r>
        <w:rPr>
          <w:rFonts w:ascii="Times New Roman"/>
          <w:b w:val="false"/>
          <w:i w:val="false"/>
          <w:color w:val="000000"/>
          <w:sz w:val="28"/>
        </w:rPr>
        <w:t>Шоғырландырылған қаржылық есептілік</w:t>
      </w:r>
    </w:p>
    <w:p>
      <w:pPr>
        <w:spacing w:after="0"/>
        <w:ind w:left="0"/>
        <w:jc w:val="both"/>
      </w:pPr>
      <w:r>
        <w:rPr>
          <w:rFonts w:ascii="Times New Roman"/>
          <w:b w:val="false"/>
          <w:i w:val="false"/>
          <w:color w:val="000000"/>
          <w:sz w:val="28"/>
        </w:rPr>
        <w:t>Шоғырландырылған бухгалтерлік теңгерім</w:t>
      </w:r>
      <w:r>
        <w:br/>
      </w:r>
      <w:r>
        <w:rPr>
          <w:rFonts w:ascii="Times New Roman"/>
          <w:b w:val="false"/>
          <w:i w:val="false"/>
          <w:color w:val="000000"/>
          <w:sz w:val="28"/>
        </w:rPr>
        <w:t>
Жиынтық кіріс туралы шоғырландырылған есеп</w:t>
      </w:r>
      <w:r>
        <w:br/>
      </w:r>
      <w:r>
        <w:rPr>
          <w:rFonts w:ascii="Times New Roman"/>
          <w:b w:val="false"/>
          <w:i w:val="false"/>
          <w:color w:val="000000"/>
          <w:sz w:val="28"/>
        </w:rPr>
        <w:t>
Капиталдағы өзгерістер туралы шоғырландырылған есеп</w:t>
      </w:r>
      <w:r>
        <w:br/>
      </w:r>
      <w:r>
        <w:rPr>
          <w:rFonts w:ascii="Times New Roman"/>
          <w:b w:val="false"/>
          <w:i w:val="false"/>
          <w:color w:val="000000"/>
          <w:sz w:val="28"/>
        </w:rPr>
        <w:t>
Ақша қаражатының қозғалысы туралы шоғырландырылған есеп</w:t>
      </w:r>
      <w:r>
        <w:br/>
      </w:r>
      <w:r>
        <w:rPr>
          <w:rFonts w:ascii="Times New Roman"/>
          <w:b w:val="false"/>
          <w:i w:val="false"/>
          <w:color w:val="000000"/>
          <w:sz w:val="28"/>
        </w:rPr>
        <w:t>
Шоғырландырылған қаржылық есептілікке ескертпелер</w:t>
      </w:r>
    </w:p>
    <w:p>
      <w:pPr>
        <w:spacing w:after="0"/>
        <w:ind w:left="0"/>
        <w:jc w:val="both"/>
      </w:pPr>
      <w:r>
        <w:rPr>
          <w:rFonts w:ascii="Times New Roman"/>
          <w:b w:val="false"/>
          <w:i w:val="false"/>
          <w:color w:val="000000"/>
          <w:sz w:val="28"/>
        </w:rPr>
        <w:t>«Самұрық-Қазына» ұлттық әл-ауқат қоры» АҚ</w:t>
      </w:r>
    </w:p>
    <w:p>
      <w:pPr>
        <w:spacing w:after="0"/>
        <w:ind w:left="0"/>
        <w:jc w:val="both"/>
      </w:pPr>
      <w:r>
        <w:rPr>
          <w:rFonts w:ascii="Times New Roman"/>
          <w:b/>
          <w:i w:val="false"/>
          <w:color w:val="000000"/>
          <w:sz w:val="28"/>
        </w:rPr>
        <w:t>ШОҒЫРЛАНДЫРЫЛҒАН БУХГАЛТЕРЛІК ТЕҢГЕРІМ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2073"/>
        <w:gridCol w:w="2393"/>
        <w:gridCol w:w="233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2009(Қайта есептелді*)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метрзімді активтер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4.353.682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3.856.721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265.172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258.193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 мен қауымдасқан компаниалардағы инвестициялар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1.095.299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1.124.144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1.153.059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379.566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474.519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қаржы активтері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206.532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8.244.544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7.306.174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Тауар-материалдық қорлар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274.355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алдын ала төлем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982.938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қысқа мерзімді қаржы активтері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212.237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4.563.823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3.648.049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және Акционерге беруге арналған ретінде жіктелген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12.815.308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ЖӘНЕ МІНДЕТТЕМЕЛЕР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 жататын капитал</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жөніндегі резерв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валюталарды қайта есептеу жөніндегі резерв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капитал резервтері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4.653.048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Бақыланбаған қатысу үлесі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769.366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604.444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5.422.414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4.745.007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3.228.009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2.234.871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қарыздары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405.762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283.213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жалға алу жөніндегі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жөніндегі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272.896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 жөніндегі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556.345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қаржылық құралдар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138.725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432.261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4.996.784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3.668.641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1.093.691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қарыздары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473.195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593.599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жалға алу жөніндегі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 жөніндегі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401.123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ағымдағы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406.969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354.785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2.396.062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2.633.986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және Акционерге беруге арналған ретінде жіктелген активтермен байланысты міндеттемелер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7.392.894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6.329.042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МНЕ МІНДЕТТЕМЕЛЕР 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12.815.308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11.074.049</w:t>
            </w:r>
          </w:p>
        </w:tc>
      </w:tr>
    </w:tbl>
    <w:p>
      <w:pPr>
        <w:spacing w:after="0"/>
        <w:ind w:left="0"/>
        <w:jc w:val="both"/>
      </w:pPr>
      <w:r>
        <w:rPr>
          <w:rFonts w:ascii="Times New Roman"/>
          <w:b w:val="false"/>
          <w:i/>
          <w:color w:val="000000"/>
          <w:sz w:val="28"/>
        </w:rPr>
        <w:t>      *Осында келтірілген кейбір цифрлар 2009 жылғы шоғырландырылған қаржылық есептіліктегі цифрларға сәйкес келмейді және 3-қосымшада нақтыланып енгізілген түзетулерді көрсетеді.</w:t>
      </w:r>
    </w:p>
    <w:p>
      <w:pPr>
        <w:spacing w:after="0"/>
        <w:ind w:left="0"/>
        <w:jc w:val="both"/>
      </w:pPr>
      <w:r>
        <w:rPr>
          <w:rFonts w:ascii="Times New Roman"/>
          <w:b w:val="false"/>
          <w:i/>
          <w:color w:val="000000"/>
          <w:sz w:val="28"/>
        </w:rPr>
        <w:t>9-128 беттегі есеп саясаты мен осы шоғырландырылған қаржылық есептіліктің ажырамас бөлігі болып табылады.</w:t>
      </w:r>
    </w:p>
    <w:p>
      <w:pPr>
        <w:spacing w:after="0"/>
        <w:ind w:left="0"/>
        <w:jc w:val="both"/>
      </w:pPr>
      <w:r>
        <w:rPr>
          <w:rFonts w:ascii="Times New Roman"/>
          <w:b w:val="false"/>
          <w:i w:val="false"/>
          <w:color w:val="000000"/>
          <w:sz w:val="28"/>
        </w:rPr>
        <w:t>Басқарушы директор-Басқарма мүшесі      ____________________________</w:t>
      </w:r>
      <w:r>
        <w:br/>
      </w:r>
      <w:r>
        <w:rPr>
          <w:rFonts w:ascii="Times New Roman"/>
          <w:b w:val="false"/>
          <w:i w:val="false"/>
          <w:color w:val="000000"/>
          <w:sz w:val="28"/>
        </w:rPr>
        <w:t>
                                                Нұрлан Рахметов</w:t>
      </w:r>
    </w:p>
    <w:p>
      <w:pPr>
        <w:spacing w:after="0"/>
        <w:ind w:left="0"/>
        <w:jc w:val="both"/>
      </w:pPr>
      <w:r>
        <w:rPr>
          <w:rFonts w:ascii="Times New Roman"/>
          <w:b w:val="false"/>
          <w:i w:val="false"/>
          <w:color w:val="000000"/>
          <w:sz w:val="28"/>
        </w:rPr>
        <w:t>Бас бухгалтер                            ____________________________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i w:val="false"/>
          <w:color w:val="000000"/>
          <w:sz w:val="28"/>
        </w:rPr>
        <w:t>ЖИЫНТЫҚ КІРІСІ ТУРАЛЫ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2453"/>
        <w:gridCol w:w="2893"/>
        <w:gridCol w:w="241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2009(Қайта есептелді*)</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3.609.215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2.911.833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субсидиялар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3.630.529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2.927.629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 мен көрсетілген қызметтердің өзіндік құны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(2.515.164)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(1.999.790)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1.115.365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927.839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(372.225)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(312.368)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мен сату жөніндегі шығыстар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шығуынан түсетін кіріс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кезіндегі теріс гудвил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шығуынан болатын (Шығыс)/Кіріс,нетто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болатын шығын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(1.032.760)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операциялық кіріс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операциялық шығын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(318.561)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Пайда/(Шығын)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(547.606)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кәсіпорындардың кірістеріндегі үлес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423.159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279.575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Оң/(Теріс)бағымдық айырма,нетто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есептегенге дейін Пайда/(Шығын)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(356.347)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(265.030)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жалғасқан қызметтен Пайда/(Шығын)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633.707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(621.377)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операциялардан Кіріс/(Шығын)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Пайда/(Шығын)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634.351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келетін:</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544.991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(566.321)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Бақыланбайтын қатысу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634.351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салынғаннан кейінгі өзге де жиынтық (шығын)/кіріс:</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валюталарды қайта есептеу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227.943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 активтерін қайта бағалаудан іске асырылмаған пайда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 активтері бойынша таза сатылған (шығыс)/кіріс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жиынтық кірістің құрамынан сату үшін қолда бар қаржы активтерінің құнсыздануы жөніндегі өзге шығынға қайта жіктеу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Хиджерлеу құралдарынан пайда кіріс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салуды шегергенде жыл ішіндегі жиынтық кірістің/(шығынның)жалпы сомасы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647.097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келетін:</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(330.440)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Бақыланбайтын қатысу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647.097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Пайда/(Шығын)</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 жататын кезең ішіндегі пайданың/(шығынның)негізгі және сұйылған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Жалғасатын қызметтен акцияға Пайда/(Шығын):</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 жататын жалғасатын қызметтен пайданың/(шығынның) негізгі және сұйылған үлесі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(162.48)</w:t>
            </w:r>
          </w:p>
        </w:tc>
      </w:tr>
    </w:tbl>
    <w:p>
      <w:pPr>
        <w:spacing w:after="0"/>
        <w:ind w:left="0"/>
        <w:jc w:val="both"/>
      </w:pPr>
      <w:r>
        <w:rPr>
          <w:rFonts w:ascii="Times New Roman"/>
          <w:b w:val="false"/>
          <w:i/>
          <w:color w:val="000000"/>
          <w:sz w:val="28"/>
        </w:rPr>
        <w:t>      *Осында келтірілген кейбір цифрлар 2009 жылғы шоғырландырылған қаржылық есептіліктегі цифрларға сәйкес келмейді және 3-қосымшада нақтыланып енгізілген түзетулерді көрсетеді.</w:t>
      </w:r>
    </w:p>
    <w:p>
      <w:pPr>
        <w:spacing w:after="0"/>
        <w:ind w:left="0"/>
        <w:jc w:val="both"/>
      </w:pPr>
      <w:r>
        <w:rPr>
          <w:rFonts w:ascii="Times New Roman"/>
          <w:b w:val="false"/>
          <w:i/>
          <w:color w:val="000000"/>
          <w:sz w:val="28"/>
        </w:rPr>
        <w:t>9-128 беттегі есеп саясаты мен осы шоғырландырылған қаржылық есептіліктің ажырамас бөлігі болып табылады.</w:t>
      </w:r>
    </w:p>
    <w:p>
      <w:pPr>
        <w:spacing w:after="0"/>
        <w:ind w:left="0"/>
        <w:jc w:val="both"/>
      </w:pPr>
      <w:r>
        <w:rPr>
          <w:rFonts w:ascii="Times New Roman"/>
          <w:b w:val="false"/>
          <w:i w:val="false"/>
          <w:color w:val="000000"/>
          <w:sz w:val="28"/>
        </w:rPr>
        <w:t>Басқарушы директор-Басқарма мүшесі      ____________________________</w:t>
      </w:r>
      <w:r>
        <w:br/>
      </w:r>
      <w:r>
        <w:rPr>
          <w:rFonts w:ascii="Times New Roman"/>
          <w:b w:val="false"/>
          <w:i w:val="false"/>
          <w:color w:val="000000"/>
          <w:sz w:val="28"/>
        </w:rPr>
        <w:t>
                                                Нұрлан Рахметов</w:t>
      </w:r>
    </w:p>
    <w:p>
      <w:pPr>
        <w:spacing w:after="0"/>
        <w:ind w:left="0"/>
        <w:jc w:val="both"/>
      </w:pPr>
      <w:r>
        <w:rPr>
          <w:rFonts w:ascii="Times New Roman"/>
          <w:b w:val="false"/>
          <w:i w:val="false"/>
          <w:color w:val="000000"/>
          <w:sz w:val="28"/>
        </w:rPr>
        <w:t>Бас бухгалтер                            ____________________________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i w:val="false"/>
          <w:color w:val="000000"/>
          <w:sz w:val="28"/>
        </w:rPr>
        <w:t>КАПИТАЛДАҒЫ ӨЗГЕРІСТЕР ТУРАЛЫ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2073"/>
        <w:gridCol w:w="2393"/>
        <w:gridCol w:w="233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резерві</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жиынтық шығын (Қайта есептелді*)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шығару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289.376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орналастырған және Үкімет (Ұлттық банк)сатып алған облигациялар бойынша дисконт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дивидендтер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 төлемдерді 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 төлемдерді орындау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ұйымдардан опциондар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өзгерту-бақыланбайтын үлестердің қатысу үлесін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өзгерту-бақыланбайтын қатысу үлесін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өзгерту-бақылауды жоғалту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өзгерту-еншілес ұйымды шығару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нарықтан өз акцияларын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өзге де бөлу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өзге де бөлу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капиталдағы өзге де өзгерістер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резервтік капиталды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желтоқсандағы сальдо (Қайта есептелген*)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жиынтық кіріс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шығару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Үкіметтен қарыздар бойынша және Үкімет (Ұлттық банк)сатып алған облигациялар бойынша дисконт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дивидендтер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Акционермен өзге де операциялар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 төлемдерді тану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 төлемдерді орындау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өзгерту-бақыланбайтын үлестердің қатысу үлесін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ұйымдардан опциондар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өзгерту-бақыланбайтын қатысу үлесін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нарықтан өз акцияларын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өзге де бөлу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капиталдағы өзге де өзгерістер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резервтік капиталды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желтоқсандағы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2413"/>
        <w:gridCol w:w="2133"/>
        <w:gridCol w:w="1253"/>
        <w:gridCol w:w="2773"/>
        <w:gridCol w:w="125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есептеу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күрделі резервтер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Бақыланбайтын қатысу үлесі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3.929.719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565.985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4.495.704</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(330.440)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(376.353)</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461.255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461.255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(22.878)</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33.221</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148.171</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(31.536)</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(26.207)</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4.745.007</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544.991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647.097</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111.144</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(32.834)</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(76.169)</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(203.108)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(28.522)</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4.653.048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5.422.414</w:t>
            </w:r>
          </w:p>
        </w:tc>
      </w:tr>
    </w:tbl>
    <w:bookmarkStart w:name="z460" w:id="285"/>
    <w:p>
      <w:pPr>
        <w:spacing w:after="0"/>
        <w:ind w:left="0"/>
        <w:jc w:val="both"/>
      </w:pPr>
      <w:r>
        <w:rPr>
          <w:rFonts w:ascii="Times New Roman"/>
          <w:b w:val="false"/>
          <w:i w:val="false"/>
          <w:color w:val="000000"/>
          <w:sz w:val="28"/>
        </w:rPr>
        <w:t>
</w:t>
      </w:r>
      <w:r>
        <w:rPr>
          <w:rFonts w:ascii="Times New Roman"/>
          <w:b w:val="false"/>
          <w:i/>
          <w:color w:val="000000"/>
          <w:sz w:val="28"/>
        </w:rPr>
        <w:t>      *Осында келтірілген кейбір цифрлар 2009 жылғы шоғырландырылған қаржылық есептіліктегі цифрларға сәйкес келмейді және 3-қосымшада нақтыланып енгізілген түзетулерді көрсетеді.</w:t>
      </w:r>
    </w:p>
    <w:bookmarkEnd w:id="285"/>
    <w:bookmarkStart w:name="z461" w:id="286"/>
    <w:p>
      <w:pPr>
        <w:spacing w:after="0"/>
        <w:ind w:left="0"/>
        <w:jc w:val="both"/>
      </w:pPr>
      <w:r>
        <w:rPr>
          <w:rFonts w:ascii="Times New Roman"/>
          <w:b w:val="false"/>
          <w:i w:val="false"/>
          <w:color w:val="000000"/>
          <w:sz w:val="28"/>
        </w:rPr>
        <w:t>
</w:t>
      </w:r>
      <w:r>
        <w:rPr>
          <w:rFonts w:ascii="Times New Roman"/>
          <w:b w:val="false"/>
          <w:i/>
          <w:color w:val="000000"/>
          <w:sz w:val="28"/>
        </w:rPr>
        <w:t>      9-128 беттегі есеп саясаты мен осы шоғырландырылған қаржылық есептіліктің ажырамас бөлігі болып табылады.</w:t>
      </w:r>
    </w:p>
    <w:bookmarkEnd w:id="286"/>
    <w:p>
      <w:pPr>
        <w:spacing w:after="0"/>
        <w:ind w:left="0"/>
        <w:jc w:val="both"/>
      </w:pPr>
      <w:r>
        <w:rPr>
          <w:rFonts w:ascii="Times New Roman"/>
          <w:b w:val="false"/>
          <w:i w:val="false"/>
          <w:color w:val="000000"/>
          <w:sz w:val="28"/>
        </w:rPr>
        <w:t>Басқарушы директор-Басқарма мүшесі      ____________________________</w:t>
      </w:r>
      <w:r>
        <w:br/>
      </w:r>
      <w:r>
        <w:rPr>
          <w:rFonts w:ascii="Times New Roman"/>
          <w:b w:val="false"/>
          <w:i w:val="false"/>
          <w:color w:val="000000"/>
          <w:sz w:val="28"/>
        </w:rPr>
        <w:t>
                                                Нұрлан Рахметов</w:t>
      </w:r>
    </w:p>
    <w:p>
      <w:pPr>
        <w:spacing w:after="0"/>
        <w:ind w:left="0"/>
        <w:jc w:val="both"/>
      </w:pPr>
      <w:r>
        <w:rPr>
          <w:rFonts w:ascii="Times New Roman"/>
          <w:b w:val="false"/>
          <w:i w:val="false"/>
          <w:color w:val="000000"/>
          <w:sz w:val="28"/>
        </w:rPr>
        <w:t>Бас бухгалтер                            ____________________________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i w:val="false"/>
          <w:color w:val="000000"/>
          <w:sz w:val="28"/>
        </w:rPr>
        <w:t>АҚША ҚАРАЖАТЫНЫҢ ҚОЗҒАЛЫСЫ ТУРАЛЫ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493"/>
        <w:gridCol w:w="2893"/>
        <w:gridCol w:w="325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2009(Қайта есептелді*)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түсетін ақша ағындары: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есепке алғанға дейін жалғасқан қызметтен пайда/(шығын)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662.450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(356.347)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есепке алғанға дейін тоқтатылған қызметтен пайда/(шығын)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түзетулер: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Тозу.ескіру және амортизацияға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259.191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218.650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 кірісіндегі үлес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(423.159)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(279.575)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кірісі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(93.936)</w:t>
            </w:r>
          </w:p>
        </w:tc>
      </w:tr>
      <w:tr>
        <w:trPr>
          <w:trHeight w:val="42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шығыны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1.032.760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 жөніндегі ұзақ мерзімді міндеттемелер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кезіндегі теріс гудвил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есептеу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шығуынан шығын/(пайда),нетто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шығуынан  түсетін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дебиторлық берешек пен өзге де ағымдағы активтер бойынша резервтер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 бойынша резервтер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 бойынша бағаланған қаржы активтерін қайта бағалаудан (кіріс)/шығын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208.610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активтерді қайта бағалаудан іске асырылған шығын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әсердің жоғалуынан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құрылымдау нәтижелерін нақтылау әсері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285.339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іске асырылмаған шығын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204.522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ақша емес операциялар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Айналымдық капиталдағы өзгерістерге дейінгі операциялық қызметтен ақша ағындары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923.682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активтердегі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қарыздардағы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(328.158)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(267.934)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қаражаттағы өзгеріс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(227.051)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активтеріндегі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құралдарындағы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Тауар-материялдық қорлардағы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Өтуге ҚҚС-тағы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Сауда-дебиторлық берешектегі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активтердегі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Үкіметтен қарыздардағы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247.636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1.459.666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Сауда-кредиторлық берешектегі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шотындағы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189.561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(539.030)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міндеттемелердегі өзгерістер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ақша қаражатының түсуі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954.550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1.243.065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(227.629)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пайыздар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пайыздар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ақша қаражатының таза түсімдері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625.449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түсетін ақша ағындары: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депозиттерін орналастыру,нетто</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(338.349)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бірлесіп бақыланатын кәсіпорындарды сатып алу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ақша қаражатын шегергенде еншілес ұйымдарды сатып алу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үлесін сатып алу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топтарына қайта топтастырылған еншілес ұйымдардың ақша қаражаты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(587.464)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Материялдық емес активтерді сатып алу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(118.773)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қаржы активтерін сатып алу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сатудан түскен түсімдер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активтерге төленген төлемдер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321.476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бірлесіп бақыланатын кәсіпорындардан алынған дивидендтер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компанияларды сатудан түскен түсімдер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 сатудан түскен түсімдер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 сатып алу опционының орындалуы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бақылауын жоғалтқан еншілес ұйымдардың ақша қаражаты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(668.765)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ақша ағындары: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түсімдер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1.307.372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433.278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(582.992)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жалға алуы бойынша міндеттемелерді өтеу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өз акцияларын сатып алуы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Акционермен операциялар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бақыланбайтын үлестеріне төленген дивидент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(22.878)</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Бақыланбайтын үлестермен жарғылық капиталға жарналар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төленген дивидендтер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өзге де бөлуі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Бақыланбайтын үлесті сатып алу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жарна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түскен ақша қаражатын таза (жұмсау)/түсімі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374.282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бағамдары өзгерістерінің ақша қаражаты мен олардың баламаларына әсері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олардың баламаларының таза ұлғаюы/(азаюы)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328.328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қаражаты мен олардың баламалары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1.453.941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ақша қаражаты мен олардың баламалары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1.311.132</w:t>
            </w:r>
          </w:p>
        </w:tc>
      </w:tr>
    </w:tbl>
    <w:bookmarkStart w:name="z462" w:id="287"/>
    <w:p>
      <w:pPr>
        <w:spacing w:after="0"/>
        <w:ind w:left="0"/>
        <w:jc w:val="both"/>
      </w:pPr>
      <w:r>
        <w:rPr>
          <w:rFonts w:ascii="Times New Roman"/>
          <w:b w:val="false"/>
          <w:i w:val="false"/>
          <w:color w:val="000000"/>
          <w:sz w:val="28"/>
        </w:rPr>
        <w:t>
</w:t>
      </w:r>
      <w:r>
        <w:rPr>
          <w:rFonts w:ascii="Times New Roman"/>
          <w:b w:val="false"/>
          <w:i/>
          <w:color w:val="000000"/>
          <w:sz w:val="28"/>
        </w:rPr>
        <w:t>      *Осында келтірілген кейбір цифрлар 2009 жылғы шоғырландырылған қаржылық есептіліктегі цифрларға сәйкес келмейді және 3-қосымшада нақтыланып енгізілген түзетулерді көрсетеді.</w:t>
      </w:r>
    </w:p>
    <w:bookmarkEnd w:id="287"/>
    <w:bookmarkStart w:name="z463" w:id="288"/>
    <w:p>
      <w:pPr>
        <w:spacing w:after="0"/>
        <w:ind w:left="0"/>
        <w:jc w:val="both"/>
      </w:pPr>
      <w:r>
        <w:rPr>
          <w:rFonts w:ascii="Times New Roman"/>
          <w:b w:val="false"/>
          <w:i w:val="false"/>
          <w:color w:val="000000"/>
          <w:sz w:val="28"/>
        </w:rPr>
        <w:t>
</w:t>
      </w:r>
      <w:r>
        <w:rPr>
          <w:rFonts w:ascii="Times New Roman"/>
          <w:b w:val="false"/>
          <w:i/>
          <w:color w:val="000000"/>
          <w:sz w:val="28"/>
        </w:rPr>
        <w:t>      9-128 беттегі есеп саясаты мен осы шоғырландырылған қаржылық есептіліктің ажырамас бөлігі болып табылады.</w:t>
      </w:r>
    </w:p>
    <w:bookmarkEnd w:id="288"/>
    <w:p>
      <w:pPr>
        <w:spacing w:after="0"/>
        <w:ind w:left="0"/>
        <w:jc w:val="both"/>
      </w:pPr>
      <w:r>
        <w:rPr>
          <w:rFonts w:ascii="Times New Roman"/>
          <w:b w:val="false"/>
          <w:i w:val="false"/>
          <w:color w:val="000000"/>
          <w:sz w:val="28"/>
        </w:rPr>
        <w:t>Басқарушы директор-Басқарма мүшесі      ____________________________</w:t>
      </w:r>
      <w:r>
        <w:br/>
      </w:r>
      <w:r>
        <w:rPr>
          <w:rFonts w:ascii="Times New Roman"/>
          <w:b w:val="false"/>
          <w:i w:val="false"/>
          <w:color w:val="000000"/>
          <w:sz w:val="28"/>
        </w:rPr>
        <w:t>
                                                Нұрлан Рахметов</w:t>
      </w:r>
    </w:p>
    <w:p>
      <w:pPr>
        <w:spacing w:after="0"/>
        <w:ind w:left="0"/>
        <w:jc w:val="both"/>
      </w:pPr>
      <w:r>
        <w:rPr>
          <w:rFonts w:ascii="Times New Roman"/>
          <w:b w:val="false"/>
          <w:i w:val="false"/>
          <w:color w:val="000000"/>
          <w:sz w:val="28"/>
        </w:rPr>
        <w:t>Бас бухгалтер                            ____________________________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i w:val="false"/>
          <w:color w:val="000000"/>
          <w:sz w:val="28"/>
        </w:rPr>
        <w:t>ШОҒЫРЛАНДЫРЫЛҒАН ҚАРЖЫЛЫҚ ЕСЕПТІЛІККЕ ЕСКЕРТПЕЛЕР</w:t>
      </w:r>
    </w:p>
    <w:p>
      <w:pPr>
        <w:spacing w:after="0"/>
        <w:ind w:left="0"/>
        <w:jc w:val="both"/>
      </w:pPr>
      <w:r>
        <w:rPr>
          <w:rFonts w:ascii="Times New Roman"/>
          <w:b w:val="false"/>
          <w:i w:val="false"/>
          <w:color w:val="000000"/>
          <w:sz w:val="28"/>
        </w:rPr>
        <w:t>1. ЖАЛПЫ АҚПАРАТ</w:t>
      </w:r>
    </w:p>
    <w:p>
      <w:pPr>
        <w:spacing w:after="0"/>
        <w:ind w:left="0"/>
        <w:jc w:val="both"/>
      </w:pPr>
      <w:r>
        <w:rPr>
          <w:rFonts w:ascii="Times New Roman"/>
          <w:b w:val="false"/>
          <w:i w:val="false"/>
          <w:color w:val="000000"/>
          <w:sz w:val="28"/>
        </w:rPr>
        <w:t>Корпоративтік ақпарат</w:t>
      </w:r>
    </w:p>
    <w:bookmarkStart w:name="z464" w:id="289"/>
    <w:p>
      <w:pPr>
        <w:spacing w:after="0"/>
        <w:ind w:left="0"/>
        <w:jc w:val="both"/>
      </w:pPr>
      <w:r>
        <w:rPr>
          <w:rFonts w:ascii="Times New Roman"/>
          <w:b w:val="false"/>
          <w:i w:val="false"/>
          <w:color w:val="000000"/>
          <w:sz w:val="28"/>
        </w:rPr>
        <w:t>
      «Самұрық-Қазына» ұлттық әл ауқат қоры» АҚ (бұдан әрі мәтін бойынша «Қор» немесе «Самұрық-Қазына») Қазақстан Республикасы Президентінің 2008 жылғы 13 қазандағы Жарлығына және Қазақстан Республикасы Үкіметінің 2008 жылғы 17 қазандағы № 962 қаулысына сәйкес құрылды. Құрылу «Қазына» орнықты даму қоры» акционерлік қоғамы («Қазына») мен «Самұрық» мемлекеттік активтерді басқару жөніндегі қазақстандық холдингі» акционерлік қоғамын («Самұрық») біріктіру және Мемлекеттік қорға Қазақстан Республикасы Үкіметіне («Мемлекет» немесе «Үкімет») тиесілі кейбір кәсіпорындардағы өз меншік құқығын қосымша беру жолымен жүзеге асырылды. Қазақстан Республикасы Қаржы министрлігінің Мемлекеттік мүлік және жекешелендіру комитеті білдіретін Үкімет Қордың жалғыз акционері (бұдан әрі мәтін бойынша «Акционер»).</w:t>
      </w:r>
    </w:p>
    <w:bookmarkEnd w:id="289"/>
    <w:bookmarkStart w:name="z465" w:id="290"/>
    <w:p>
      <w:pPr>
        <w:spacing w:after="0"/>
        <w:ind w:left="0"/>
        <w:jc w:val="both"/>
      </w:pPr>
      <w:r>
        <w:rPr>
          <w:rFonts w:ascii="Times New Roman"/>
          <w:b w:val="false"/>
          <w:i w:val="false"/>
          <w:color w:val="000000"/>
          <w:sz w:val="28"/>
        </w:rPr>
        <w:t xml:space="preserve">
      Қор </w:t>
      </w:r>
      <w:r>
        <w:rPr>
          <w:rFonts w:ascii="Times New Roman"/>
          <w:b w:val="false"/>
          <w:i/>
          <w:color w:val="000000"/>
          <w:sz w:val="28"/>
        </w:rPr>
        <w:t xml:space="preserve">40-ескертпеде </w:t>
      </w:r>
      <w:r>
        <w:rPr>
          <w:rFonts w:ascii="Times New Roman"/>
          <w:b w:val="false"/>
          <w:i w:val="false"/>
          <w:color w:val="000000"/>
          <w:sz w:val="28"/>
        </w:rPr>
        <w:t>санамаланған бірқатар мемлекеттік кәсіпорындарды (бұдан әрі мәтін бойынша «Топ») біріктіретін холдинг болып табылады. Басқарушылық мақсаттар үшін Топтың қызметі өндірілген өнімнің түріне және көрсетілетін қызметтің түріне сәйкес алты операциялық сегментке бөлінеді(45-ескертпе).</w:t>
      </w:r>
      <w:r>
        <w:br/>
      </w:r>
      <w:r>
        <w:rPr>
          <w:rFonts w:ascii="Times New Roman"/>
          <w:b w:val="false"/>
          <w:i w:val="false"/>
          <w:color w:val="000000"/>
          <w:sz w:val="28"/>
        </w:rPr>
        <w:t>
</w:t>
      </w:r>
      <w:r>
        <w:rPr>
          <w:rFonts w:ascii="Times New Roman"/>
          <w:b w:val="false"/>
          <w:i w:val="false"/>
          <w:color w:val="000000"/>
          <w:sz w:val="28"/>
        </w:rPr>
        <w:t>
        Мұнай-газ сегменті мұнай мен газды барлау және өндіру, мұнай мен газды тасымалдау, шикі мұнай мен өңдеу өнімдерін қайта өңдеу және сату жөніндегі операцияларды қамтиды.</w:t>
      </w:r>
      <w:r>
        <w:br/>
      </w:r>
      <w:r>
        <w:rPr>
          <w:rFonts w:ascii="Times New Roman"/>
          <w:b w:val="false"/>
          <w:i w:val="false"/>
          <w:color w:val="000000"/>
          <w:sz w:val="28"/>
        </w:rPr>
        <w:t>
</w:t>
      </w:r>
      <w:r>
        <w:rPr>
          <w:rFonts w:ascii="Times New Roman"/>
          <w:b w:val="false"/>
          <w:i w:val="false"/>
          <w:color w:val="000000"/>
          <w:sz w:val="28"/>
        </w:rPr>
        <w:t>
       Тасымалдау сегменті жүктер мен жолаушыларды темір жол және әуе тасымалы жөніндегі операцияларды қамтиды.</w:t>
      </w:r>
      <w:r>
        <w:br/>
      </w:r>
      <w:r>
        <w:rPr>
          <w:rFonts w:ascii="Times New Roman"/>
          <w:b w:val="false"/>
          <w:i w:val="false"/>
          <w:color w:val="000000"/>
          <w:sz w:val="28"/>
        </w:rPr>
        <w:t>
</w:t>
      </w:r>
      <w:r>
        <w:rPr>
          <w:rFonts w:ascii="Times New Roman"/>
          <w:b w:val="false"/>
          <w:i w:val="false"/>
          <w:color w:val="000000"/>
          <w:sz w:val="28"/>
        </w:rPr>
        <w:t>
       Телекоммуникациялар сегменті жергілікті, қалааралық және халықаралық (ТМД-га кіретін және кірмейтін елдерді қос алғанда) байланысты коса алғанда, тіркелген байланыс қызметтері жөніндегі операцияларды, сондай-ақ байланыс арналарын жалға беру және деректер мен сымсыз байланыспен беруді қамтиды.</w:t>
      </w:r>
      <w:r>
        <w:br/>
      </w:r>
      <w:r>
        <w:rPr>
          <w:rFonts w:ascii="Times New Roman"/>
          <w:b w:val="false"/>
          <w:i w:val="false"/>
          <w:color w:val="000000"/>
          <w:sz w:val="28"/>
        </w:rPr>
        <w:t>
</w:t>
      </w:r>
      <w:r>
        <w:rPr>
          <w:rFonts w:ascii="Times New Roman"/>
          <w:b w:val="false"/>
          <w:i w:val="false"/>
          <w:color w:val="000000"/>
          <w:sz w:val="28"/>
        </w:rPr>
        <w:t>
       Энергетикалық сегмент электр энергиясын өндіру және беру жөніндегі, электр энергиясын электр энергетикасы жүйесіне босатуды техникалық диспетчерлеу және импортталатын электр энергиясын тұтыну жөніндегі операцияларды, Қазақстан Республикасы бірыңғай электр энергетикасы жүйесінің орталықтандырылған жедел-диспетчерлік басқару объектілерінің функцияларын қамтиды.</w:t>
      </w:r>
      <w:r>
        <w:br/>
      </w:r>
      <w:r>
        <w:rPr>
          <w:rFonts w:ascii="Times New Roman"/>
          <w:b w:val="false"/>
          <w:i w:val="false"/>
          <w:color w:val="000000"/>
          <w:sz w:val="28"/>
        </w:rPr>
        <w:t>
</w:t>
      </w:r>
      <w:r>
        <w:rPr>
          <w:rFonts w:ascii="Times New Roman"/>
          <w:b w:val="false"/>
          <w:i w:val="false"/>
          <w:color w:val="000000"/>
          <w:sz w:val="28"/>
        </w:rPr>
        <w:t>
       Тау-кен ендіру сегменті минералдық ресурстарды кейіннен қайта өңдеп, сата отырып оларды барлау және өндіру жөніндегі операцияларды қамтиды.</w:t>
      </w:r>
      <w:r>
        <w:br/>
      </w:r>
      <w:r>
        <w:rPr>
          <w:rFonts w:ascii="Times New Roman"/>
          <w:b w:val="false"/>
          <w:i w:val="false"/>
          <w:color w:val="000000"/>
          <w:sz w:val="28"/>
        </w:rPr>
        <w:t>
</w:t>
      </w:r>
      <w:r>
        <w:rPr>
          <w:rFonts w:ascii="Times New Roman"/>
          <w:b w:val="false"/>
          <w:i w:val="false"/>
          <w:color w:val="000000"/>
          <w:sz w:val="28"/>
        </w:rPr>
        <w:t xml:space="preserve">
       Қаржы институттары мен Даму институттары сегменті Қазақстан Республикасының барлық сегменттеріндегі инвестициялық қызметті дамыту және ынталандыру жөніндегі операцияларды қамтиды. Сондай-ақ бұл сегмент 2009 жылы Қор сатып алған банктерді де қамтиды </w:t>
      </w:r>
      <w:r>
        <w:rPr>
          <w:rFonts w:ascii="Times New Roman"/>
          <w:b w:val="false"/>
          <w:i/>
          <w:color w:val="000000"/>
          <w:sz w:val="28"/>
        </w:rPr>
        <w:t>(5-ескертпе).</w:t>
      </w:r>
      <w:r>
        <w:br/>
      </w:r>
      <w:r>
        <w:rPr>
          <w:rFonts w:ascii="Times New Roman"/>
          <w:b w:val="false"/>
          <w:i w:val="false"/>
          <w:color w:val="000000"/>
          <w:sz w:val="28"/>
        </w:rPr>
        <w:t>
</w:t>
      </w:r>
      <w:r>
        <w:rPr>
          <w:rFonts w:ascii="Times New Roman"/>
          <w:b w:val="false"/>
          <w:i w:val="false"/>
          <w:color w:val="000000"/>
          <w:sz w:val="28"/>
        </w:rPr>
        <w:t>
       Корпоративтік орталық сегменті және жобалар Қордың инвестициялық және қаржы операцияларын қамтиды.</w:t>
      </w:r>
    </w:p>
    <w:bookmarkEnd w:id="290"/>
    <w:bookmarkStart w:name="z473" w:id="291"/>
    <w:p>
      <w:pPr>
        <w:spacing w:after="0"/>
        <w:ind w:left="0"/>
        <w:jc w:val="both"/>
      </w:pPr>
      <w:r>
        <w:rPr>
          <w:rFonts w:ascii="Times New Roman"/>
          <w:b w:val="false"/>
          <w:i w:val="false"/>
          <w:color w:val="000000"/>
          <w:sz w:val="28"/>
        </w:rPr>
        <w:t xml:space="preserve">
      Үкіметтің қайта ұйымдастыру кезіндегі негізгі мақсаты Үкіметтің тиісті бағдарламалары мен даму жоспарларында белгіленген осы компаниялардың стратегиялық міндеттерді табысты орындауы мақсатында олардың менеджменті тиімділігін арттыру және ұйымдық құрылымын оңтайландыру болып табылады. Самұрық пен Қазынаның қосылуы және қосымша беру кәсіпорындарды жалпы бақылауға біріктіруді білдіреді, оны Қор бұл </w:t>
      </w:r>
      <w:r>
        <w:rPr>
          <w:rFonts w:ascii="Times New Roman"/>
          <w:b w:val="false"/>
          <w:i/>
          <w:color w:val="000000"/>
          <w:sz w:val="28"/>
        </w:rPr>
        <w:t xml:space="preserve">3-ескертпеде </w:t>
      </w:r>
      <w:r>
        <w:rPr>
          <w:rFonts w:ascii="Times New Roman"/>
          <w:b w:val="false"/>
          <w:i w:val="false"/>
          <w:color w:val="000000"/>
          <w:sz w:val="28"/>
        </w:rPr>
        <w:t>ашылғаңдай, үлестерді біріктіру ретінде ескереді.</w:t>
      </w:r>
      <w:r>
        <w:br/>
      </w:r>
      <w:r>
        <w:rPr>
          <w:rFonts w:ascii="Times New Roman"/>
          <w:b w:val="false"/>
          <w:i w:val="false"/>
          <w:color w:val="000000"/>
          <w:sz w:val="28"/>
        </w:rPr>
        <w:t>
</w:t>
      </w:r>
      <w:r>
        <w:rPr>
          <w:rFonts w:ascii="Times New Roman"/>
          <w:b w:val="false"/>
          <w:i w:val="false"/>
          <w:color w:val="000000"/>
          <w:sz w:val="28"/>
        </w:rPr>
        <w:t xml:space="preserve">
      Компанияның тіркелген офисі Қазақстан Республикасы, Астана, Қабанбай батыр даңғылы, </w:t>
      </w:r>
      <w:r>
        <w:rPr>
          <w:rFonts w:ascii="Times New Roman"/>
          <w:b w:val="false"/>
          <w:i/>
          <w:color w:val="000000"/>
          <w:sz w:val="28"/>
        </w:rPr>
        <w:t xml:space="preserve">19 </w:t>
      </w:r>
      <w:r>
        <w:rPr>
          <w:rFonts w:ascii="Times New Roman"/>
          <w:b w:val="false"/>
          <w:i w:val="false"/>
          <w:color w:val="000000"/>
          <w:sz w:val="28"/>
        </w:rPr>
        <w:t>мекенжайында орналасқан.</w:t>
      </w:r>
      <w:r>
        <w:br/>
      </w:r>
      <w:r>
        <w:rPr>
          <w:rFonts w:ascii="Times New Roman"/>
          <w:b w:val="false"/>
          <w:i w:val="false"/>
          <w:color w:val="000000"/>
          <w:sz w:val="28"/>
        </w:rPr>
        <w:t>
</w:t>
      </w:r>
      <w:r>
        <w:rPr>
          <w:rFonts w:ascii="Times New Roman"/>
          <w:b w:val="false"/>
          <w:i w:val="false"/>
          <w:color w:val="000000"/>
          <w:sz w:val="28"/>
        </w:rPr>
        <w:t>
      Осы қаржылық есептілікті шығаруға 2011 жылғы 30 маусымда Қордың Басқарушы директор - Басқарма мүшесі төрағасы мен Бас бухгалтері бекітті.</w:t>
      </w:r>
    </w:p>
    <w:bookmarkEnd w:id="291"/>
    <w:bookmarkStart w:name="z476" w:id="292"/>
    <w:p>
      <w:pPr>
        <w:spacing w:after="0"/>
        <w:ind w:left="0"/>
        <w:jc w:val="both"/>
      </w:pPr>
      <w:r>
        <w:rPr>
          <w:rFonts w:ascii="Times New Roman"/>
          <w:b w:val="false"/>
          <w:i w:val="false"/>
          <w:color w:val="000000"/>
          <w:sz w:val="28"/>
        </w:rPr>
        <w:t>
</w:t>
      </w:r>
      <w:r>
        <w:rPr>
          <w:rFonts w:ascii="Times New Roman"/>
          <w:b/>
          <w:i w:val="false"/>
          <w:color w:val="000000"/>
          <w:sz w:val="28"/>
        </w:rPr>
        <w:t>      Экономикалық жағдайлар</w:t>
      </w:r>
    </w:p>
    <w:bookmarkEnd w:id="292"/>
    <w:bookmarkStart w:name="z477" w:id="293"/>
    <w:p>
      <w:pPr>
        <w:spacing w:after="0"/>
        <w:ind w:left="0"/>
        <w:jc w:val="both"/>
      </w:pPr>
      <w:r>
        <w:rPr>
          <w:rFonts w:ascii="Times New Roman"/>
          <w:b w:val="false"/>
          <w:i w:val="false"/>
          <w:color w:val="000000"/>
          <w:sz w:val="28"/>
        </w:rPr>
        <w:t>
      Нарықтық экономиканың жағдайлары талап етіп отырғанындай, Қазақстан Республикасы реформаларды жүзеге асыруды және өзінің құқықтық, салықтық және нормативтік базасы дамытуды жалғастыруда. Осы реформалар мен әзірленімдер және үкімет қабылдаған экономикалық,қаржылық және монетарлық шаралардың тиімділігі Қазақстан экономикасының болашақтағы тұрақтылығын ұстау мақсатын қояды.</w:t>
      </w:r>
      <w:r>
        <w:br/>
      </w:r>
      <w:r>
        <w:rPr>
          <w:rFonts w:ascii="Times New Roman"/>
          <w:b w:val="false"/>
          <w:i w:val="false"/>
          <w:color w:val="000000"/>
          <w:sz w:val="28"/>
        </w:rPr>
        <w:t>
</w:t>
      </w:r>
      <w:r>
        <w:rPr>
          <w:rFonts w:ascii="Times New Roman"/>
          <w:b w:val="false"/>
          <w:i w:val="false"/>
          <w:color w:val="000000"/>
          <w:sz w:val="28"/>
        </w:rPr>
        <w:t>
      Қазақстан экономикасы іскерлік белсенділіктің бәсендеуіне және әлемдегі экономикалық даму қарқындарынын төмендеуіне сезімтал. Әлемдік қаржы дағдарысы капитал нарығының тұрақсыздығына, банк секторындағы өтімділіктің, елеулі нашарлауына және Қазақстанның ішінде кредит берудің неғұрлым қатаң шарттарына әкелді. Үкімет Тұрақтандыру жоспарының шеңберінде қазақстандық банктер мен компаниялардың шетелдік қарыздардың өтімділігі мен оларды қайта қаржыландыруды қамтамасыз ету жөнінде шаралар қабылдады, Қазақстанда экономикалық жағдайдың жақсаруы соның нәтижесі болды Алайда Үкімет қабылдаған тұрақтандыру шараларының оң нәтижелеріне қарамастан капитал көздеріне қол жеткізу мүмкіндігіне, сондай-ақ Топ пен оның контрагенттері үшін капитал құнына қатысты белгісіздік бар, бұл Топтың қаржылық жағдайына, Топтың операциялары мен экономикалық перспективаларын нәтижелеріне әсер етуі мүмкін. Топтың басшылығы ол Топтың осы жағдайлардағы экономикалық орнықтылығын қолдау жөніндегі барлық қажетті жағдайларды қабылдайды деп санайды. Алайда жоғарыда көрсетілген салалардағы жағдайдың одан әрі нашарлауы Топтың нәтижелері мен қаржылық жағдайына теріс әсер етуі мүмкін. Қазіргі кезде бұл әсердің қандай болатынын айқындау қиын.</w:t>
      </w:r>
    </w:p>
    <w:bookmarkEnd w:id="293"/>
    <w:bookmarkStart w:name="z479" w:id="294"/>
    <w:p>
      <w:pPr>
        <w:spacing w:after="0"/>
        <w:ind w:left="0"/>
        <w:jc w:val="both"/>
      </w:pPr>
      <w:r>
        <w:rPr>
          <w:rFonts w:ascii="Times New Roman"/>
          <w:b w:val="false"/>
          <w:i w:val="false"/>
          <w:color w:val="000000"/>
          <w:sz w:val="28"/>
        </w:rPr>
        <w:t>
</w:t>
      </w:r>
      <w:r>
        <w:rPr>
          <w:rFonts w:ascii="Times New Roman"/>
          <w:b/>
          <w:i w:val="false"/>
          <w:color w:val="000000"/>
          <w:sz w:val="28"/>
        </w:rPr>
        <w:t>      2009-2010 жылдарға арналған экономика мен қаржы жүйесін тұрақтандыру жоспары</w:t>
      </w:r>
    </w:p>
    <w:bookmarkEnd w:id="294"/>
    <w:bookmarkStart w:name="z480" w:id="295"/>
    <w:p>
      <w:pPr>
        <w:spacing w:after="0"/>
        <w:ind w:left="0"/>
        <w:jc w:val="both"/>
      </w:pPr>
      <w:r>
        <w:rPr>
          <w:rFonts w:ascii="Times New Roman"/>
          <w:b w:val="false"/>
          <w:i w:val="false"/>
          <w:color w:val="000000"/>
          <w:sz w:val="28"/>
        </w:rPr>
        <w:t>
      Әлемдік қаржы дағдарысы жағдайында елдің экономикасы мен қаржы жүйесін тұрақтандыруды қамтамасыз ету мақсатында Қазақстан Республикасы Үкіметінің 2003 жылғы 25 қарашадағы № 1085 қаулысымен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Экономикасы және қаржы жүйесін тұрақтандыру жөніндегі 2009-2010 жылдарға арналған бірлескен іс-қимыл жоспары («Тұрақтандыру жоспары») бекітілді. Тұрақтандыру жоспары мынадай мақсаттарға бағытталған бірқатар іс-шараларды көздейді:</w:t>
      </w:r>
      <w:r>
        <w:br/>
      </w:r>
      <w:r>
        <w:rPr>
          <w:rFonts w:ascii="Times New Roman"/>
          <w:b w:val="false"/>
          <w:i w:val="false"/>
          <w:color w:val="000000"/>
          <w:sz w:val="28"/>
        </w:rPr>
        <w:t>
</w:t>
      </w:r>
      <w:r>
        <w:rPr>
          <w:rFonts w:ascii="Times New Roman"/>
          <w:b w:val="false"/>
          <w:i w:val="false"/>
          <w:color w:val="000000"/>
          <w:sz w:val="28"/>
        </w:rPr>
        <w:t>
      Қаржы секторын тұрақтандыру</w:t>
      </w:r>
      <w:r>
        <w:br/>
      </w:r>
      <w:r>
        <w:rPr>
          <w:rFonts w:ascii="Times New Roman"/>
          <w:b w:val="false"/>
          <w:i w:val="false"/>
          <w:color w:val="000000"/>
          <w:sz w:val="28"/>
        </w:rPr>
        <w:t>
</w:t>
      </w:r>
      <w:r>
        <w:rPr>
          <w:rFonts w:ascii="Times New Roman"/>
          <w:b w:val="false"/>
          <w:i w:val="false"/>
          <w:color w:val="000000"/>
          <w:sz w:val="28"/>
        </w:rPr>
        <w:t>
      Жылжымайтын мүлік нарығындағы проблемаларды шешу</w:t>
      </w:r>
      <w:r>
        <w:br/>
      </w:r>
      <w:r>
        <w:rPr>
          <w:rFonts w:ascii="Times New Roman"/>
          <w:b w:val="false"/>
          <w:i w:val="false"/>
          <w:color w:val="000000"/>
          <w:sz w:val="28"/>
        </w:rPr>
        <w:t>
</w:t>
      </w:r>
      <w:r>
        <w:rPr>
          <w:rFonts w:ascii="Times New Roman"/>
          <w:b w:val="false"/>
          <w:i w:val="false"/>
          <w:color w:val="000000"/>
          <w:sz w:val="28"/>
        </w:rPr>
        <w:t>
      Шағын және орта бизнесті қолдау</w:t>
      </w:r>
      <w:r>
        <w:br/>
      </w:r>
      <w:r>
        <w:rPr>
          <w:rFonts w:ascii="Times New Roman"/>
          <w:b w:val="false"/>
          <w:i w:val="false"/>
          <w:color w:val="000000"/>
          <w:sz w:val="28"/>
        </w:rPr>
        <w:t>
</w:t>
      </w:r>
      <w:r>
        <w:rPr>
          <w:rFonts w:ascii="Times New Roman"/>
          <w:b w:val="false"/>
          <w:i w:val="false"/>
          <w:color w:val="000000"/>
          <w:sz w:val="28"/>
        </w:rPr>
        <w:t>
      Агроөнеркәсіптік кешенді дамыту</w:t>
      </w:r>
      <w:r>
        <w:br/>
      </w:r>
      <w:r>
        <w:rPr>
          <w:rFonts w:ascii="Times New Roman"/>
          <w:b w:val="false"/>
          <w:i w:val="false"/>
          <w:color w:val="000000"/>
          <w:sz w:val="28"/>
        </w:rPr>
        <w:t>
</w:t>
      </w:r>
      <w:r>
        <w:rPr>
          <w:rFonts w:ascii="Times New Roman"/>
          <w:b w:val="false"/>
          <w:i w:val="false"/>
          <w:color w:val="000000"/>
          <w:sz w:val="28"/>
        </w:rPr>
        <w:t>
      Инновациялық, индустриялық және инфрақұрылымдық жобаларды іске асыру</w:t>
      </w:r>
      <w:r>
        <w:br/>
      </w:r>
      <w:r>
        <w:rPr>
          <w:rFonts w:ascii="Times New Roman"/>
          <w:b w:val="false"/>
          <w:i w:val="false"/>
          <w:color w:val="000000"/>
          <w:sz w:val="28"/>
        </w:rPr>
        <w:t>
</w:t>
      </w:r>
      <w:r>
        <w:rPr>
          <w:rFonts w:ascii="Times New Roman"/>
          <w:b w:val="false"/>
          <w:i w:val="false"/>
          <w:color w:val="000000"/>
          <w:sz w:val="28"/>
        </w:rPr>
        <w:t>
      Қор Үкіметтен Тұрақтандыру жоспарын іске асыру жөніндегі негізгі оператор болып түседі, Осы қаржы есептілігінде одан әрі ашылатындай, Қаржы секторын тұрақтандыру жөніндегі шаралар (Тұрақтандыру жоспары) шеңберінде Қор «БТА Банк» АҚ («БТА Банк») және «Альянс Банк» АҚ («Альянс Банк») акцияларының бақылау пакетін</w:t>
      </w:r>
      <w:r>
        <w:rPr>
          <w:rFonts w:ascii="Times New Roman"/>
          <w:b w:val="false"/>
          <w:i/>
          <w:color w:val="000000"/>
          <w:sz w:val="28"/>
        </w:rPr>
        <w:t xml:space="preserve">(5-ескертпе) </w:t>
      </w:r>
      <w:r>
        <w:rPr>
          <w:rFonts w:ascii="Times New Roman"/>
          <w:b w:val="false"/>
          <w:i w:val="false"/>
          <w:color w:val="000000"/>
          <w:sz w:val="28"/>
        </w:rPr>
        <w:t xml:space="preserve">және «Қазақстанның Халық банкі» АҚ мен «Қазкоммерцбанк» АҚ елеулі үлестерін </w:t>
      </w:r>
      <w:r>
        <w:rPr>
          <w:rFonts w:ascii="Times New Roman"/>
          <w:b w:val="false"/>
          <w:i/>
          <w:color w:val="000000"/>
          <w:sz w:val="28"/>
        </w:rPr>
        <w:t xml:space="preserve">(9-ескертпе) </w:t>
      </w:r>
      <w:r>
        <w:rPr>
          <w:rFonts w:ascii="Times New Roman"/>
          <w:b w:val="false"/>
          <w:i w:val="false"/>
          <w:color w:val="000000"/>
          <w:sz w:val="28"/>
        </w:rPr>
        <w:t>сатып алды. Бұл шаралар банктерге қосымша өтімділік беруге және олардың төлем қабілетін қамтамасыз етуге бағытталды.</w:t>
      </w:r>
      <w:r>
        <w:br/>
      </w:r>
      <w:r>
        <w:rPr>
          <w:rFonts w:ascii="Times New Roman"/>
          <w:b w:val="false"/>
          <w:i w:val="false"/>
          <w:color w:val="000000"/>
          <w:sz w:val="28"/>
        </w:rPr>
        <w:t>
</w:t>
      </w:r>
      <w:r>
        <w:rPr>
          <w:rFonts w:ascii="Times New Roman"/>
          <w:b w:val="false"/>
          <w:i w:val="false"/>
          <w:color w:val="000000"/>
          <w:sz w:val="28"/>
        </w:rPr>
        <w:t>
      2010 жылғы наурызда бекітілген БТА Банкі міндеттемелерін қайта құрылымдау жоспарының шеңберінде Қор БТА Банкінің еншілес ұйымы «Темірбанк» АҚ («Темірбанк») қайта шығарылған жай ақшаларын сатып алды.</w:t>
      </w:r>
      <w:r>
        <w:br/>
      </w:r>
      <w:r>
        <w:rPr>
          <w:rFonts w:ascii="Times New Roman"/>
          <w:b w:val="false"/>
          <w:i w:val="false"/>
          <w:color w:val="000000"/>
          <w:sz w:val="28"/>
        </w:rPr>
        <w:t>
</w:t>
      </w:r>
      <w:r>
        <w:rPr>
          <w:rFonts w:ascii="Times New Roman"/>
          <w:b w:val="false"/>
          <w:i w:val="false"/>
          <w:color w:val="000000"/>
          <w:sz w:val="28"/>
        </w:rPr>
        <w:t>
      Қор «БТА Банк» АҚ, «Альянс Банк» АҚ, «Қазақстанның Халық банкі» АҚ мен «Қазкоммерцбанк» АҚ үлестсрін ұзақ мерзімді перспективада ұстап тұруды жоспарламайды. 2010 жылы «Альянс Банкі АҚ, «БТА Банк» АҚ және «Темірбанк» АҚ өз борыштарын қайта құрылымдау үдерісін аяқтады. «БТА Банк» АҚ борыштарын қайта құрылымдау осы қаржы есептілігін шығару күніне аяқтау сатысында түр. Осы банктердің үздіксіз қызмет қағидатын ұстауы қабілеті қайта құрылымдау шарттарына сәйкес жаңа бизнес-модельдерді табысты іске асыруына елеулі дәрежеде байланысты болады. Осы қаржылық есептілікте ескерілген БТА Банк пен Альянс Банктің біріктірілген таза міндеттемелері 235.269 миллион теңге құрайды.</w:t>
      </w:r>
    </w:p>
    <w:bookmarkEnd w:id="295"/>
    <w:p>
      <w:pPr>
        <w:spacing w:after="0"/>
        <w:ind w:left="0"/>
        <w:jc w:val="both"/>
      </w:pPr>
      <w:r>
        <w:rPr>
          <w:rFonts w:ascii="Times New Roman"/>
          <w:b w:val="false"/>
          <w:i w:val="false"/>
          <w:color w:val="000000"/>
          <w:sz w:val="28"/>
        </w:rPr>
        <w:t>2. ҚАРЖЫЛЫҚ ЕСЕПТІЛІКТІ ДАЙЫНДАУ НЕГІЗІ</w:t>
      </w:r>
    </w:p>
    <w:p>
      <w:pPr>
        <w:spacing w:after="0"/>
        <w:ind w:left="0"/>
        <w:jc w:val="both"/>
      </w:pPr>
      <w:r>
        <w:rPr>
          <w:rFonts w:ascii="Times New Roman"/>
          <w:b w:val="false"/>
          <w:i w:val="false"/>
          <w:color w:val="000000"/>
          <w:sz w:val="28"/>
        </w:rPr>
        <w:t>Тарифтерді белгілеу</w:t>
      </w:r>
    </w:p>
    <w:bookmarkStart w:name="z489" w:id="296"/>
    <w:p>
      <w:pPr>
        <w:spacing w:after="0"/>
        <w:ind w:left="0"/>
        <w:jc w:val="both"/>
      </w:pPr>
      <w:r>
        <w:rPr>
          <w:rFonts w:ascii="Times New Roman"/>
          <w:b w:val="false"/>
          <w:i w:val="false"/>
          <w:color w:val="000000"/>
          <w:sz w:val="28"/>
        </w:rPr>
        <w:t>
      Топтың бірқатар еншілес ұйымдары Қазақстан Республикасы Табиғи монополияларды реттеу агенттігі («ТМРА») тарапынан реттеу объектілері болып табылады. ТМРА тарифтерді есептеу әдістемесі мен тарифтік ставкаларды бекітуге жауап береді, олардың негізінде еншілес ұйымдар өз кірістерінің елеулі бөлігін алады.</w:t>
      </w:r>
      <w:r>
        <w:br/>
      </w:r>
      <w:r>
        <w:rPr>
          <w:rFonts w:ascii="Times New Roman"/>
          <w:b w:val="false"/>
          <w:i w:val="false"/>
          <w:color w:val="000000"/>
          <w:sz w:val="28"/>
        </w:rPr>
        <w:t>
</w:t>
      </w:r>
      <w:r>
        <w:rPr>
          <w:rFonts w:ascii="Times New Roman"/>
          <w:b w:val="false"/>
          <w:i w:val="false"/>
          <w:color w:val="000000"/>
          <w:sz w:val="28"/>
        </w:rPr>
        <w:t>
      Осы шоғырландырылған қаржылық есептілік есеп саясатында және осы шоғырландырылған қаржылық есептілікке ескертпелерде сипатталған жағдайларды қоспағанда, бастапқы құн қағидаты негізінде дайындалды.</w:t>
      </w:r>
      <w:r>
        <w:br/>
      </w:r>
      <w:r>
        <w:rPr>
          <w:rFonts w:ascii="Times New Roman"/>
          <w:b w:val="false"/>
          <w:i w:val="false"/>
          <w:color w:val="000000"/>
          <w:sz w:val="28"/>
        </w:rPr>
        <w:t>
</w:t>
      </w:r>
      <w:r>
        <w:rPr>
          <w:rFonts w:ascii="Times New Roman"/>
          <w:b w:val="false"/>
          <w:i w:val="false"/>
          <w:color w:val="000000"/>
          <w:sz w:val="28"/>
        </w:rPr>
        <w:t>
      Осы шоғырландырылған қаржылық есептілік теңгемен ұсынылған және арнайы шарттасқан жағдайларды қоспағанда, ақша сомалары миллион теңгеге дейін дөңгелектелген.</w:t>
      </w:r>
    </w:p>
    <w:bookmarkEnd w:id="296"/>
    <w:bookmarkStart w:name="z492" w:id="297"/>
    <w:p>
      <w:pPr>
        <w:spacing w:after="0"/>
        <w:ind w:left="0"/>
        <w:jc w:val="both"/>
      </w:pPr>
      <w:r>
        <w:rPr>
          <w:rFonts w:ascii="Times New Roman"/>
          <w:b w:val="false"/>
          <w:i w:val="false"/>
          <w:color w:val="000000"/>
          <w:sz w:val="28"/>
        </w:rPr>
        <w:t>
      Сәйкестігі туралы мәлімдеме</w:t>
      </w:r>
    </w:p>
    <w:bookmarkEnd w:id="297"/>
    <w:bookmarkStart w:name="z493" w:id="298"/>
    <w:p>
      <w:pPr>
        <w:spacing w:after="0"/>
        <w:ind w:left="0"/>
        <w:jc w:val="both"/>
      </w:pPr>
      <w:r>
        <w:rPr>
          <w:rFonts w:ascii="Times New Roman"/>
          <w:b w:val="false"/>
          <w:i w:val="false"/>
          <w:color w:val="000000"/>
          <w:sz w:val="28"/>
        </w:rPr>
        <w:t>
      Топтың осы шоғырландырылған қаржылық есептілігі Қаржылық есептіліктің халықаралық стандарттары жөніндегі комитеттің басқармасы («ХСКБ») шығарған Қаржылық есептіліктің халықаралық стандарттарына («ҚЕХС») сәйкес дайындалды.</w:t>
      </w:r>
      <w:r>
        <w:br/>
      </w:r>
      <w:r>
        <w:rPr>
          <w:rFonts w:ascii="Times New Roman"/>
          <w:b w:val="false"/>
          <w:i w:val="false"/>
          <w:color w:val="000000"/>
          <w:sz w:val="28"/>
        </w:rPr>
        <w:t>
</w:t>
      </w:r>
      <w:r>
        <w:rPr>
          <w:rFonts w:ascii="Times New Roman"/>
          <w:b w:val="false"/>
          <w:i w:val="false"/>
          <w:color w:val="000000"/>
          <w:sz w:val="28"/>
        </w:rPr>
        <w:t xml:space="preserve">
      Шоғырландырылған қаржылық есептілікті ҚЕХС-қа сәйкес дайындау белгілі бір сыни есептемелік бағалауды талап етеді, сондай-ақ басшылықтан есеп саясатын қолдану барысында жол берулер бойынша пікірлер қолдануда талап етеді. Жоғары күрделілік деңгейі мен жол берулерді қолдануды қамтитын қолданылу саласы, сондай-ақ бағалау мен жол берулерді қолдану шоғырландырылған қаржылық есептілік үшін елеулі болып табылатын салалар </w:t>
      </w:r>
      <w:r>
        <w:rPr>
          <w:rFonts w:ascii="Times New Roman"/>
          <w:b w:val="false"/>
          <w:i/>
          <w:color w:val="000000"/>
          <w:sz w:val="28"/>
        </w:rPr>
        <w:t xml:space="preserve">4-ескертпеде </w:t>
      </w:r>
      <w:r>
        <w:rPr>
          <w:rFonts w:ascii="Times New Roman"/>
          <w:b w:val="false"/>
          <w:i w:val="false"/>
          <w:color w:val="000000"/>
          <w:sz w:val="28"/>
        </w:rPr>
        <w:t>ашылған.</w:t>
      </w:r>
    </w:p>
    <w:bookmarkEnd w:id="298"/>
    <w:bookmarkStart w:name="z495" w:id="299"/>
    <w:p>
      <w:pPr>
        <w:spacing w:after="0"/>
        <w:ind w:left="0"/>
        <w:jc w:val="both"/>
      </w:pPr>
      <w:r>
        <w:rPr>
          <w:rFonts w:ascii="Times New Roman"/>
          <w:b w:val="false"/>
          <w:i w:val="false"/>
          <w:color w:val="000000"/>
          <w:sz w:val="28"/>
        </w:rPr>
        <w:t>
      Топтың құрылуы</w:t>
      </w:r>
    </w:p>
    <w:bookmarkEnd w:id="299"/>
    <w:bookmarkStart w:name="z496" w:id="300"/>
    <w:p>
      <w:pPr>
        <w:spacing w:after="0"/>
        <w:ind w:left="0"/>
        <w:jc w:val="both"/>
      </w:pPr>
      <w:r>
        <w:rPr>
          <w:rFonts w:ascii="Times New Roman"/>
          <w:b w:val="false"/>
          <w:i w:val="false"/>
          <w:color w:val="000000"/>
          <w:sz w:val="28"/>
        </w:rPr>
        <w:t>
      Топ 2008 жылы Мемлекеттің жалпы бақылауында болған «Қазына» орнықты даму қоры» акционерлік қоғамы мен «Самұрық» мемлекеттік активтерді басқару жөніндегі қазақстандық холдингі» акционерлік қоғамын біріктіру және Мемлекеттің кейбір мемлекеттік кәсіпорындардағы өз меншік құқығын қосымша беру арқылы құрылды. Топ жалпы бақылауда болған компанияларды қайта ұйымдастыру арқылы құрылғандықтан осы шоғырландырылған қаржылық есептілік үлестерді біріктіру әдісі қолданыла отырып дайындалды. Сөйтіп, қаржылық есептілік егер еншілес ұйымдардағы иелік етудің бақылау үлесін ауыстыру барынша бұрынырақ ұсынылған кезеңнің басында немесе кешірек, еншілес ұйымның жалпы бақылаудағы компанияларды ауыстыру жолымен сатып алған күнінде ұсынылғандай болды. Берілген еншілес ұйымдардың активтері мен міндеттемелері осы шоғырландырылған қаржылық есептілікте капиталдың шотына тиісті түзетумен беруші ұйымдардың қаржылық есептілігінде көрсетілген теңгерімдік құн бойынша көрсетілді. Акционерлік капиталдың номиналдық құны бөлінбеген пайданы, ақша және мүлік жарналарын капиталдандыру есебінен қалыптастырылды.</w:t>
      </w:r>
    </w:p>
    <w:bookmarkEnd w:id="300"/>
    <w:bookmarkStart w:name="z497" w:id="301"/>
    <w:p>
      <w:pPr>
        <w:spacing w:after="0"/>
        <w:ind w:left="0"/>
        <w:jc w:val="both"/>
      </w:pPr>
      <w:r>
        <w:rPr>
          <w:rFonts w:ascii="Times New Roman"/>
          <w:b w:val="false"/>
          <w:i w:val="false"/>
          <w:color w:val="000000"/>
          <w:sz w:val="28"/>
        </w:rPr>
        <w:t>
      Шетелдік валютаны қайта есептеу</w:t>
      </w:r>
    </w:p>
    <w:bookmarkEnd w:id="301"/>
    <w:bookmarkStart w:name="z498" w:id="302"/>
    <w:p>
      <w:pPr>
        <w:spacing w:after="0"/>
        <w:ind w:left="0"/>
        <w:jc w:val="both"/>
      </w:pPr>
      <w:r>
        <w:rPr>
          <w:rFonts w:ascii="Times New Roman"/>
          <w:b w:val="false"/>
          <w:i w:val="false"/>
          <w:color w:val="000000"/>
          <w:sz w:val="28"/>
        </w:rPr>
        <w:t>
</w:t>
      </w:r>
      <w:r>
        <w:rPr>
          <w:rFonts w:ascii="Times New Roman"/>
          <w:b w:val="false"/>
          <w:i/>
          <w:color w:val="000000"/>
          <w:sz w:val="28"/>
        </w:rPr>
        <w:t>      Функционалдық валюта және ұсыну валютасы</w:t>
      </w:r>
    </w:p>
    <w:bookmarkEnd w:id="302"/>
    <w:bookmarkStart w:name="z499" w:id="303"/>
    <w:p>
      <w:pPr>
        <w:spacing w:after="0"/>
        <w:ind w:left="0"/>
        <w:jc w:val="both"/>
      </w:pPr>
      <w:r>
        <w:rPr>
          <w:rFonts w:ascii="Times New Roman"/>
          <w:b w:val="false"/>
          <w:i w:val="false"/>
          <w:color w:val="000000"/>
          <w:sz w:val="28"/>
        </w:rPr>
        <w:t>
      Осы шоғырландырылған қаржылық есептілікке енгізілген Топ кәсіпорындары әрқайсысының қаржылық есептілігінің элементтері кәсіпорын өз қызметін жүзеге асыратын негізгі экономикалық ортаның валютасы пайдаланыла отырып, бағаланады («функционалдық валюта»). Шоғырландырылған қаржылық есептілік Топ есептілігін ұсыну валютасы болып табылатын теңгемен ұсынылды.</w:t>
      </w:r>
    </w:p>
    <w:bookmarkEnd w:id="303"/>
    <w:bookmarkStart w:name="z500" w:id="304"/>
    <w:p>
      <w:pPr>
        <w:spacing w:after="0"/>
        <w:ind w:left="0"/>
        <w:jc w:val="both"/>
      </w:pPr>
      <w:r>
        <w:rPr>
          <w:rFonts w:ascii="Times New Roman"/>
          <w:b w:val="false"/>
          <w:i w:val="false"/>
          <w:color w:val="000000"/>
          <w:sz w:val="28"/>
        </w:rPr>
        <w:t>
</w:t>
      </w:r>
      <w:r>
        <w:rPr>
          <w:rFonts w:ascii="Times New Roman"/>
          <w:b w:val="false"/>
          <w:i/>
          <w:color w:val="000000"/>
          <w:sz w:val="28"/>
        </w:rPr>
        <w:t>      Операциялар және шоттар сальдосы</w:t>
      </w:r>
    </w:p>
    <w:bookmarkEnd w:id="304"/>
    <w:bookmarkStart w:name="z501" w:id="305"/>
    <w:p>
      <w:pPr>
        <w:spacing w:after="0"/>
        <w:ind w:left="0"/>
        <w:jc w:val="both"/>
      </w:pPr>
      <w:r>
        <w:rPr>
          <w:rFonts w:ascii="Times New Roman"/>
          <w:b w:val="false"/>
          <w:i w:val="false"/>
          <w:color w:val="000000"/>
          <w:sz w:val="28"/>
        </w:rPr>
        <w:t>
      Шетелдік валютадағы операциялар операциялар жүзеге асырылған күнгі валюта бағамы пайдаланыла отырып, функционалдық валютаға қайта есептеледі. Осындай операциялар бойынша есептеулер нәтижесінде және жыл аяғындағы бағамдар бойынша шетелдік валютада берілген монетарлық активтер мен міндеттемелерді қайта есептеуден туындағаны бағамдық айырмадан болатын кірістер мен шығындар пайда мен шығындарда танылады.</w:t>
      </w:r>
      <w:r>
        <w:br/>
      </w:r>
      <w:r>
        <w:rPr>
          <w:rFonts w:ascii="Times New Roman"/>
          <w:b w:val="false"/>
          <w:i w:val="false"/>
          <w:color w:val="000000"/>
          <w:sz w:val="28"/>
        </w:rPr>
        <w:t>
</w:t>
      </w:r>
      <w:r>
        <w:rPr>
          <w:rFonts w:ascii="Times New Roman"/>
          <w:b w:val="false"/>
          <w:i w:val="false"/>
          <w:color w:val="000000"/>
          <w:sz w:val="28"/>
        </w:rPr>
        <w:t>
      Тарихи құнның негізінде шетелдік валютада бағаланатын монетарлық емес баптар бастапқы мәмілелер жасалған күні қолданыста болған бағамдар бойынша қайта есептеледі. Әділ құн бойынша шетелдік валютада бағаланатын монетарлық емес баптар әділ құн белгіленген күні қолданыста болған бағамдар бойынша қайта есептеледі.</w:t>
      </w:r>
    </w:p>
    <w:bookmarkEnd w:id="305"/>
    <w:bookmarkStart w:name="z503" w:id="306"/>
    <w:p>
      <w:pPr>
        <w:spacing w:after="0"/>
        <w:ind w:left="0"/>
        <w:jc w:val="both"/>
      </w:pPr>
      <w:r>
        <w:rPr>
          <w:rFonts w:ascii="Times New Roman"/>
          <w:b w:val="false"/>
          <w:i w:val="false"/>
          <w:color w:val="000000"/>
          <w:sz w:val="28"/>
        </w:rPr>
        <w:t>
</w:t>
      </w:r>
      <w:r>
        <w:rPr>
          <w:rFonts w:ascii="Times New Roman"/>
          <w:b w:val="false"/>
          <w:i/>
          <w:color w:val="000000"/>
          <w:sz w:val="28"/>
        </w:rPr>
        <w:t>      Топтың кәсіпорындары</w:t>
      </w:r>
    </w:p>
    <w:bookmarkEnd w:id="306"/>
    <w:bookmarkStart w:name="z504" w:id="307"/>
    <w:p>
      <w:pPr>
        <w:spacing w:after="0"/>
        <w:ind w:left="0"/>
        <w:jc w:val="both"/>
      </w:pPr>
      <w:r>
        <w:rPr>
          <w:rFonts w:ascii="Times New Roman"/>
          <w:b w:val="false"/>
          <w:i w:val="false"/>
          <w:color w:val="000000"/>
          <w:sz w:val="28"/>
        </w:rPr>
        <w:t>
      Функционалдық валютасы ұсыну валютасынан ерекшеленетін Топтың барлық еншілес ұйымдарының, бірлескен кәсіпорындары мен қауымдасқан компанияларының (олардың бір де бірі гиперинфляциялы экономикалардың валютасында операция жасамайды) кірістері, шығындары және қаржылық позициясы ұсыну валютасына мынадай түрде қайта есептеледі:</w:t>
      </w:r>
      <w:r>
        <w:br/>
      </w:r>
      <w:r>
        <w:rPr>
          <w:rFonts w:ascii="Times New Roman"/>
          <w:b w:val="false"/>
          <w:i w:val="false"/>
          <w:color w:val="000000"/>
          <w:sz w:val="28"/>
        </w:rPr>
        <w:t>
</w:t>
      </w:r>
      <w:r>
        <w:rPr>
          <w:rFonts w:ascii="Times New Roman"/>
          <w:b w:val="false"/>
          <w:i w:val="false"/>
          <w:color w:val="000000"/>
          <w:sz w:val="28"/>
        </w:rPr>
        <w:t>
      ұсынылған бухгалтерлік теңгерімдердің әрқайсысы бойынша активтер мен міндеттемелер қаржылық жағдай туралы осындай есептер күні жабылған бағамдар бойынша қайта есептеледі;</w:t>
      </w:r>
      <w:r>
        <w:br/>
      </w:r>
      <w:r>
        <w:rPr>
          <w:rFonts w:ascii="Times New Roman"/>
          <w:b w:val="false"/>
          <w:i w:val="false"/>
          <w:color w:val="000000"/>
          <w:sz w:val="28"/>
        </w:rPr>
        <w:t>
</w:t>
      </w:r>
      <w:r>
        <w:rPr>
          <w:rFonts w:ascii="Times New Roman"/>
          <w:b w:val="false"/>
          <w:i w:val="false"/>
          <w:color w:val="000000"/>
          <w:sz w:val="28"/>
        </w:rPr>
        <w:t>
      жиынтық кіріс туралы есептердің әрқайсысы бойынша кірістер мен шығыстар орташа бағамдар бойынша қайта есептеледі (орташа бағам бағандардың жиынтық әсерінің операция жүзеге асырылған күнгі бағамға ақылға қонымды жақындауы болып табылмайтын жағдайлардан басұа; бұл жағдайда кірістер мен шығыстар операциялар жүзеге асырылған күнгі бағам бойынша қайта есептеледі); және</w:t>
      </w:r>
      <w:r>
        <w:br/>
      </w:r>
      <w:r>
        <w:rPr>
          <w:rFonts w:ascii="Times New Roman"/>
          <w:b w:val="false"/>
          <w:i w:val="false"/>
          <w:color w:val="000000"/>
          <w:sz w:val="28"/>
        </w:rPr>
        <w:t>
</w:t>
      </w:r>
      <w:r>
        <w:rPr>
          <w:rFonts w:ascii="Times New Roman"/>
          <w:b w:val="false"/>
          <w:i w:val="false"/>
          <w:color w:val="000000"/>
          <w:sz w:val="28"/>
        </w:rPr>
        <w:t>
      барлық бағамдық айырмалар өзге жиынтық кірісте жеке компонент ретінде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Валюта айырбастау бағамдары</w:t>
      </w:r>
    </w:p>
    <w:bookmarkEnd w:id="307"/>
    <w:bookmarkStart w:name="z509" w:id="308"/>
    <w:p>
      <w:pPr>
        <w:spacing w:after="0"/>
        <w:ind w:left="0"/>
        <w:jc w:val="both"/>
      </w:pPr>
      <w:r>
        <w:rPr>
          <w:rFonts w:ascii="Times New Roman"/>
          <w:b w:val="false"/>
          <w:i w:val="false"/>
          <w:color w:val="000000"/>
          <w:sz w:val="28"/>
        </w:rPr>
        <w:t>
      Қазақстандық қор биржасы («ҚҚБ») белгілеген валюта айырбастаудың орташа салмақталған бағамдары Қазақстан Республикасында ресми айырбастау бағамдары ретінде пайдаланылады.</w:t>
      </w:r>
      <w:r>
        <w:br/>
      </w:r>
      <w:r>
        <w:rPr>
          <w:rFonts w:ascii="Times New Roman"/>
          <w:b w:val="false"/>
          <w:i w:val="false"/>
          <w:color w:val="000000"/>
          <w:sz w:val="28"/>
        </w:rPr>
        <w:t>
</w:t>
      </w:r>
      <w:r>
        <w:rPr>
          <w:rFonts w:ascii="Times New Roman"/>
          <w:b w:val="false"/>
          <w:i w:val="false"/>
          <w:color w:val="000000"/>
          <w:sz w:val="28"/>
        </w:rPr>
        <w:t>
      Мына кестеде 31 желтоқсандағы шетелдік валютаның теңгеге айырбастау бағамы ұсынылған:</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453"/>
        <w:gridCol w:w="2893"/>
      </w:tblGrid>
      <w:tr>
        <w:trPr>
          <w:trHeight w:val="34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148,46</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 франкі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Йенасы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bl>
    <w:bookmarkStart w:name="z511" w:id="309"/>
    <w:p>
      <w:pPr>
        <w:spacing w:after="0"/>
        <w:ind w:left="0"/>
        <w:jc w:val="both"/>
      </w:pPr>
      <w:r>
        <w:rPr>
          <w:rFonts w:ascii="Times New Roman"/>
          <w:b w:val="false"/>
          <w:i w:val="false"/>
          <w:color w:val="000000"/>
          <w:sz w:val="28"/>
        </w:rPr>
        <w:t>
      2011 жылғы 30 маусымда ҚҚБ айырбастау бағамы 1 АҚШ доллары үшін 146,95 теңге болды.</w:t>
      </w:r>
    </w:p>
    <w:bookmarkEnd w:id="309"/>
    <w:bookmarkStart w:name="z512" w:id="310"/>
    <w:p>
      <w:pPr>
        <w:spacing w:after="0"/>
        <w:ind w:left="0"/>
        <w:jc w:val="both"/>
      </w:pPr>
      <w:r>
        <w:rPr>
          <w:rFonts w:ascii="Times New Roman"/>
          <w:b w:val="false"/>
          <w:i w:val="false"/>
          <w:color w:val="000000"/>
          <w:sz w:val="28"/>
        </w:rPr>
        <w:t>
      3. ЕСЕП САЯСАТЫНЫҢ ЕЛЕУЛІ АСПЕКТІЛЕРІНЕ ШОЛУ</w:t>
      </w:r>
    </w:p>
    <w:bookmarkEnd w:id="310"/>
    <w:bookmarkStart w:name="z513" w:id="311"/>
    <w:p>
      <w:pPr>
        <w:spacing w:after="0"/>
        <w:ind w:left="0"/>
        <w:jc w:val="both"/>
      </w:pPr>
      <w:r>
        <w:rPr>
          <w:rFonts w:ascii="Times New Roman"/>
          <w:b w:val="false"/>
          <w:i w:val="false"/>
          <w:color w:val="000000"/>
          <w:sz w:val="28"/>
        </w:rPr>
        <w:t>
      Төменде көрсетілгенді қоспағанда, осы шоғырландырылған қаржылық есептілікті дайындау кезінде қолданылатын есеп саясаты 2003 жылға 31 желтоқсанда аяқталатын жыл ішіндегі жылдық қаржылық есептілікті дайындау кезінде пайдаланылғанға сәйкес келеді:</w:t>
      </w:r>
    </w:p>
    <w:bookmarkEnd w:id="311"/>
    <w:bookmarkStart w:name="z514" w:id="312"/>
    <w:p>
      <w:pPr>
        <w:spacing w:after="0"/>
        <w:ind w:left="0"/>
        <w:jc w:val="both"/>
      </w:pPr>
      <w:r>
        <w:rPr>
          <w:rFonts w:ascii="Times New Roman"/>
          <w:b w:val="false"/>
          <w:i w:val="false"/>
          <w:color w:val="000000"/>
          <w:sz w:val="28"/>
        </w:rPr>
        <w:t>
Жаңа стандарттар мен түсіндірулер</w:t>
      </w:r>
    </w:p>
    <w:bookmarkEnd w:id="312"/>
    <w:bookmarkStart w:name="z515" w:id="313"/>
    <w:p>
      <w:pPr>
        <w:spacing w:after="0"/>
        <w:ind w:left="0"/>
        <w:jc w:val="both"/>
      </w:pPr>
      <w:r>
        <w:rPr>
          <w:rFonts w:ascii="Times New Roman"/>
          <w:b w:val="false"/>
          <w:i w:val="false"/>
          <w:color w:val="000000"/>
          <w:sz w:val="28"/>
        </w:rPr>
        <w:t>
2009 жылғы 1 қаңтардағы жағдай бойынша Топ мынадай жаңа немесе қайта қаралған Стандарттар мен түсіндірулерді қолданды:</w:t>
      </w:r>
    </w:p>
    <w:bookmarkEnd w:id="313"/>
    <w:bookmarkStart w:name="z516" w:id="314"/>
    <w:p>
      <w:pPr>
        <w:spacing w:after="0"/>
        <w:ind w:left="0"/>
        <w:jc w:val="both"/>
      </w:pPr>
      <w:r>
        <w:rPr>
          <w:rFonts w:ascii="Times New Roman"/>
          <w:b w:val="false"/>
          <w:i w:val="false"/>
          <w:color w:val="000000"/>
          <w:sz w:val="28"/>
        </w:rPr>
        <w:t>
      - ҚЕХС 2 «</w:t>
      </w:r>
      <w:r>
        <w:rPr>
          <w:rFonts w:ascii="Times New Roman"/>
          <w:b w:val="false"/>
          <w:i/>
          <w:color w:val="000000"/>
          <w:sz w:val="28"/>
        </w:rPr>
        <w:t xml:space="preserve">Акцияларға негізделген төлемдер»: </w:t>
      </w:r>
      <w:r>
        <w:rPr>
          <w:rFonts w:ascii="Times New Roman"/>
          <w:b w:val="false"/>
          <w:i w:val="false"/>
          <w:color w:val="000000"/>
          <w:sz w:val="28"/>
        </w:rPr>
        <w:t xml:space="preserve">2010 жылғы 1 қаңтарда күшіне енетін </w:t>
      </w:r>
      <w:r>
        <w:rPr>
          <w:rFonts w:ascii="Times New Roman"/>
          <w:b w:val="false"/>
          <w:i/>
          <w:color w:val="000000"/>
          <w:sz w:val="28"/>
        </w:rPr>
        <w:t>«Топтың бірнеше компанияларының қатысуын көздейтін олар бойынша есептер ақша қаражатымен жүзеге асырылатын акцияларға негізделген төлемдермен жасалатын мәмілелер».</w:t>
      </w:r>
      <w:r>
        <w:br/>
      </w:r>
      <w:r>
        <w:rPr>
          <w:rFonts w:ascii="Times New Roman"/>
          <w:b w:val="false"/>
          <w:i w:val="false"/>
          <w:color w:val="000000"/>
          <w:sz w:val="28"/>
        </w:rPr>
        <w:t>
</w:t>
      </w:r>
      <w:r>
        <w:rPr>
          <w:rFonts w:ascii="Times New Roman"/>
          <w:b w:val="false"/>
          <w:i w:val="false"/>
          <w:color w:val="000000"/>
          <w:sz w:val="28"/>
        </w:rPr>
        <w:t xml:space="preserve">
      - ҚЕХС 3 2009 жылғы 1 шілдедеде күшіне енген ҚЕХС 7, БЕХС 21, БЕХС 28, БЕХС 31 және БЕХС 39 қоса алғанда, </w:t>
      </w:r>
      <w:r>
        <w:rPr>
          <w:rFonts w:ascii="Times New Roman"/>
          <w:b w:val="false"/>
          <w:i/>
          <w:color w:val="000000"/>
          <w:sz w:val="28"/>
        </w:rPr>
        <w:t xml:space="preserve">«Бизнесті біріктіру» (жаңа редакцияда) </w:t>
      </w:r>
      <w:r>
        <w:rPr>
          <w:rFonts w:ascii="Times New Roman"/>
          <w:b w:val="false"/>
          <w:i w:val="false"/>
          <w:color w:val="000000"/>
          <w:sz w:val="28"/>
        </w:rPr>
        <w:t xml:space="preserve">және БЕХС 27 </w:t>
      </w:r>
      <w:r>
        <w:rPr>
          <w:rFonts w:ascii="Times New Roman"/>
          <w:b w:val="false"/>
          <w:i/>
          <w:color w:val="000000"/>
          <w:sz w:val="28"/>
        </w:rPr>
        <w:t>«Шоғырлтдырылған және жеке қаржылық есептілік» (өзгерістерімен).</w:t>
      </w:r>
      <w:r>
        <w:br/>
      </w:r>
      <w:r>
        <w:rPr>
          <w:rFonts w:ascii="Times New Roman"/>
          <w:b w:val="false"/>
          <w:i w:val="false"/>
          <w:color w:val="000000"/>
          <w:sz w:val="28"/>
        </w:rPr>
        <w:t>
</w:t>
      </w:r>
      <w:r>
        <w:rPr>
          <w:rFonts w:ascii="Times New Roman"/>
          <w:b w:val="false"/>
          <w:i w:val="false"/>
          <w:color w:val="000000"/>
          <w:sz w:val="28"/>
        </w:rPr>
        <w:t xml:space="preserve">
      - БЕХС 39 </w:t>
      </w:r>
      <w:r>
        <w:rPr>
          <w:rFonts w:ascii="Times New Roman"/>
          <w:b w:val="false"/>
          <w:i/>
          <w:color w:val="000000"/>
          <w:sz w:val="28"/>
        </w:rPr>
        <w:t xml:space="preserve">"Қаржы құралдары; мойындау және бағалау» </w:t>
      </w:r>
      <w:r>
        <w:rPr>
          <w:rFonts w:ascii="Times New Roman"/>
          <w:b w:val="false"/>
          <w:i w:val="false"/>
          <w:color w:val="000000"/>
          <w:sz w:val="28"/>
        </w:rPr>
        <w:t xml:space="preserve">- 2009 жылғы 1 шілдедеде күшіне енген </w:t>
      </w:r>
      <w:r>
        <w:rPr>
          <w:rFonts w:ascii="Times New Roman"/>
          <w:b w:val="false"/>
          <w:i/>
          <w:color w:val="000000"/>
          <w:sz w:val="28"/>
        </w:rPr>
        <w:t>«Хеджирлеуге рұқсат етілген объектілер».</w:t>
      </w:r>
      <w:r>
        <w:br/>
      </w:r>
      <w:r>
        <w:rPr>
          <w:rFonts w:ascii="Times New Roman"/>
          <w:b w:val="false"/>
          <w:i w:val="false"/>
          <w:color w:val="000000"/>
          <w:sz w:val="28"/>
        </w:rPr>
        <w:t>
</w:t>
      </w:r>
      <w:r>
        <w:rPr>
          <w:rFonts w:ascii="Times New Roman"/>
          <w:b w:val="false"/>
          <w:i w:val="false"/>
          <w:color w:val="000000"/>
          <w:sz w:val="28"/>
        </w:rPr>
        <w:t xml:space="preserve">
      - Интерпретация 17 2009 жылғы 1 шілдедеде күшіне енген </w:t>
      </w:r>
      <w:r>
        <w:rPr>
          <w:rFonts w:ascii="Times New Roman"/>
          <w:b w:val="false"/>
          <w:i/>
          <w:color w:val="000000"/>
          <w:sz w:val="28"/>
        </w:rPr>
        <w:t>«Сенімсіз активтерді меншік иелерінің арасында бөлу».</w:t>
      </w:r>
    </w:p>
    <w:bookmarkEnd w:id="314"/>
    <w:bookmarkStart w:name="z520" w:id="315"/>
    <w:p>
      <w:pPr>
        <w:spacing w:after="0"/>
        <w:ind w:left="0"/>
        <w:jc w:val="both"/>
      </w:pPr>
      <w:r>
        <w:rPr>
          <w:rFonts w:ascii="Times New Roman"/>
          <w:b w:val="false"/>
          <w:i w:val="false"/>
          <w:color w:val="000000"/>
          <w:sz w:val="28"/>
        </w:rPr>
        <w:t>
Қабылданған стандарттар немесе интерпретациялар шоғырландырылған қаржы есептілігіне немесе Топ қызметінің нәтижелеріне әсер еткен жағдайларда, бұл әсер төменде сипатталған:</w:t>
      </w:r>
    </w:p>
    <w:bookmarkEnd w:id="315"/>
    <w:bookmarkStart w:name="z521" w:id="316"/>
    <w:p>
      <w:pPr>
        <w:spacing w:after="0"/>
        <w:ind w:left="0"/>
        <w:jc w:val="both"/>
      </w:pPr>
      <w:r>
        <w:rPr>
          <w:rFonts w:ascii="Times New Roman"/>
          <w:b w:val="false"/>
          <w:i w:val="false"/>
          <w:color w:val="000000"/>
          <w:sz w:val="28"/>
        </w:rPr>
        <w:t xml:space="preserve">
ҚЕХС 2 </w:t>
      </w:r>
      <w:r>
        <w:rPr>
          <w:rFonts w:ascii="Times New Roman"/>
          <w:b w:val="false"/>
          <w:i/>
          <w:color w:val="000000"/>
          <w:sz w:val="28"/>
        </w:rPr>
        <w:t>«Акцияларға негізделген төлемдер (өзгерістерімен)</w:t>
      </w:r>
    </w:p>
    <w:bookmarkEnd w:id="316"/>
    <w:bookmarkStart w:name="z522" w:id="317"/>
    <w:p>
      <w:pPr>
        <w:spacing w:after="0"/>
        <w:ind w:left="0"/>
        <w:jc w:val="both"/>
      </w:pPr>
      <w:r>
        <w:rPr>
          <w:rFonts w:ascii="Times New Roman"/>
          <w:b w:val="false"/>
          <w:i w:val="false"/>
          <w:color w:val="000000"/>
          <w:sz w:val="28"/>
        </w:rPr>
        <w:t>
ҚЕХС жөніндегі кеңес қолдану саласы мен акцияларға негізделген төлемдермен мәмілелерді есепке алу әдісін түсіндіретін ҚЕХС 2 түзету жариялады, олар бойынша есептер топтың бірнеше компанияларының қатысуын көздейтін ақша қаражатымен жүзеге асырылады. Топ бұл түзетуді 2010 жылғы 1 қаңтардан бастап қолданды. Осы түзетуді қолдану Топтың қаржылық жағдайына немесе қызметінің нәтижелеріне әсер еткен жоқ.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ҚЕХС 3 «Бизнесті біріктіру» (жаңа редакцияда) және БЕХС 27 «Шоғырландырылған және жеке қаржылық есептілік» (өзгерістермен)</w:t>
      </w:r>
    </w:p>
    <w:bookmarkEnd w:id="317"/>
    <w:bookmarkStart w:name="z524" w:id="318"/>
    <w:p>
      <w:pPr>
        <w:spacing w:after="0"/>
        <w:ind w:left="0"/>
        <w:jc w:val="both"/>
      </w:pPr>
      <w:r>
        <w:rPr>
          <w:rFonts w:ascii="Times New Roman"/>
          <w:b w:val="false"/>
          <w:i w:val="false"/>
          <w:color w:val="000000"/>
          <w:sz w:val="28"/>
        </w:rPr>
        <w:t>
ҚЕХС 3 (жаңа редакцияда) бизнесті біріктіру жөніндегі мәмілелерді есепке алу тәртібіне елеулі өзгерістер енгізеді. Өзгерістер бақыланбайтын қатысу үлесіне, мәміле жөніндегі шығындарды есептеуге, шартты сыйақыны бастапқы тануға және кейіннен бағалауға және бизнесті біріктіруді кезең-кезеңімен есепке алуға әсер етеді. Бұл өзгерістер танылатын гудвилдің сомасына, сатып алу орын алған кезең ішіндегі компания қызметінің нәтижелеріне, сондай-ақ келесі кезеңдерде есептілік ұсынатын компаниялар қызметінің нәтижелеріне әсер етеді.</w:t>
      </w:r>
    </w:p>
    <w:bookmarkEnd w:id="318"/>
    <w:p>
      <w:pPr>
        <w:spacing w:after="0"/>
        <w:ind w:left="0"/>
        <w:jc w:val="both"/>
      </w:pPr>
      <w:r>
        <w:rPr>
          <w:rFonts w:ascii="Times New Roman"/>
          <w:b w:val="false"/>
          <w:i w:val="false"/>
          <w:color w:val="000000"/>
          <w:sz w:val="28"/>
        </w:rPr>
        <w:t>БЕХС 27 (өзгерістерімен) талаптарына сәйкес еншілес компанияға қатысу үлесіндегі өзгерісті (бақылау жоғалтусыз) капиталмен операция ретінде ескеру кажет. Осылайша мұндай операциялар гудвилдің туындайына да, кірістерді немесе шығыстарды тануға да келісілмейтін болады. Оның үстіне жаңа редакциядағы стандарт еншілес компаниялардың шығындарын есепке алу әдісін, сондай-ақ еншілес ұйымдарды бақылауды жоғалтуды есепке алу әдісін өзгертеді.</w:t>
      </w:r>
    </w:p>
    <w:bookmarkStart w:name="z526" w:id="319"/>
    <w:p>
      <w:pPr>
        <w:spacing w:after="0"/>
        <w:ind w:left="0"/>
        <w:jc w:val="both"/>
      </w:pPr>
      <w:r>
        <w:rPr>
          <w:rFonts w:ascii="Times New Roman"/>
          <w:b w:val="false"/>
          <w:i w:val="false"/>
          <w:color w:val="000000"/>
          <w:sz w:val="28"/>
        </w:rPr>
        <w:t>
ҚЕХС 3 (жаңа редакцияда) және ҚЕХС (ІАЗ) 27 (өзгерістерімен) енгізетін ҚЕХС жөніндегі есеп саясатына қойылатан талаптарға өзгерістер еншілес ұйымдарды бақылауды жоғалтуға әкелетін сатып алу мен операцияларға сондай-ақ 2010 жылғы 1 қаңтарда немесе одан кейін болған бақыланбайтын қатысу үлестерімен операцияларға әсер етеді. Есеп саясатындағы бұл өзгерістер перспективада Топқа елеулі әсер еткен жоқ.</w:t>
      </w:r>
    </w:p>
    <w:bookmarkEnd w:id="319"/>
    <w:bookmarkStart w:name="z527" w:id="320"/>
    <w:p>
      <w:pPr>
        <w:spacing w:after="0"/>
        <w:ind w:left="0"/>
        <w:jc w:val="both"/>
      </w:pPr>
      <w:r>
        <w:rPr>
          <w:rFonts w:ascii="Times New Roman"/>
          <w:b w:val="false"/>
          <w:i w:val="false"/>
          <w:color w:val="000000"/>
          <w:sz w:val="28"/>
        </w:rPr>
        <w:t>
</w:t>
      </w:r>
      <w:r>
        <w:rPr>
          <w:rFonts w:ascii="Times New Roman"/>
          <w:b w:val="false"/>
          <w:i/>
          <w:color w:val="000000"/>
          <w:sz w:val="28"/>
        </w:rPr>
        <w:t xml:space="preserve">«Қаржы құралдары: мойындау және бағалау»: «Хеджирлеуге рұқсат етілген объектілер» </w:t>
      </w:r>
      <w:r>
        <w:rPr>
          <w:rFonts w:ascii="Times New Roman"/>
          <w:b w:val="false"/>
          <w:i w:val="false"/>
          <w:color w:val="000000"/>
          <w:sz w:val="28"/>
        </w:rPr>
        <w:t>БЕХС 39-ға түзету.</w:t>
      </w:r>
    </w:p>
    <w:bookmarkEnd w:id="320"/>
    <w:bookmarkStart w:name="z528" w:id="321"/>
    <w:p>
      <w:pPr>
        <w:spacing w:after="0"/>
        <w:ind w:left="0"/>
        <w:jc w:val="both"/>
      </w:pPr>
      <w:r>
        <w:rPr>
          <w:rFonts w:ascii="Times New Roman"/>
          <w:b w:val="false"/>
          <w:i w:val="false"/>
          <w:color w:val="000000"/>
          <w:sz w:val="28"/>
        </w:rPr>
        <w:t>
Түзету компанияның хеджирлеу объектісі ретінде әділ құнның өзгеру бөлігін немесе қаржы құралы бойынша ақша ағындарының өзгермелілігін айқындай алатынын түсіндіреді. Бұдан басқа, түзету белгілі бір жағдайларда хеджирленетін тәуекел немесе оның бөлігі ретінде инфляцияны айқындау туралы мәселені қарайды. Топ бұл өзгерістер оның қаржылық жағдайына немесе қызметінің нәтижелеріне әсер етпейді деген пікірге келді, өйткені ол осындай түрдегі хеджирлеу операцияларын жүзеге асырмайды.</w:t>
      </w:r>
      <w:r>
        <w:br/>
      </w:r>
      <w:r>
        <w:rPr>
          <w:rFonts w:ascii="Times New Roman"/>
          <w:b w:val="false"/>
          <w:i w:val="false"/>
          <w:color w:val="000000"/>
          <w:sz w:val="28"/>
        </w:rPr>
        <w:t>
</w:t>
      </w:r>
      <w:r>
        <w:rPr>
          <w:rFonts w:ascii="Times New Roman"/>
          <w:b w:val="false"/>
          <w:i w:val="false"/>
          <w:color w:val="000000"/>
          <w:sz w:val="28"/>
        </w:rPr>
        <w:t xml:space="preserve">
      Интерпретация 17 </w:t>
      </w:r>
      <w:r>
        <w:rPr>
          <w:rFonts w:ascii="Times New Roman"/>
          <w:b w:val="false"/>
          <w:i/>
          <w:color w:val="000000"/>
          <w:sz w:val="28"/>
        </w:rPr>
        <w:t>«Сенімсіз активтерді меншік иелерінің арасында бөлу».</w:t>
      </w:r>
      <w:r>
        <w:br/>
      </w:r>
      <w:r>
        <w:rPr>
          <w:rFonts w:ascii="Times New Roman"/>
          <w:b w:val="false"/>
          <w:i w:val="false"/>
          <w:color w:val="000000"/>
          <w:sz w:val="28"/>
        </w:rPr>
        <w:t>
      Бұл интерпретация келісімдер есебі жөніндегі нұсқауларды білдіреді, оларға сәйкес компания акционерлердің арасында. қорларды бөлу түрінде немесе дивидендтер түрінде сенімді емес активтерді бөледі. Бұл интерпретация Топтың қаржылық жағдайына да, қызметінің нәтижелеріне де әсер еткен жоқ.</w:t>
      </w:r>
    </w:p>
    <w:bookmarkEnd w:id="321"/>
    <w:bookmarkStart w:name="z530" w:id="322"/>
    <w:p>
      <w:pPr>
        <w:spacing w:after="0"/>
        <w:ind w:left="0"/>
        <w:jc w:val="both"/>
      </w:pPr>
      <w:r>
        <w:rPr>
          <w:rFonts w:ascii="Times New Roman"/>
          <w:b w:val="false"/>
          <w:i w:val="false"/>
          <w:color w:val="000000"/>
          <w:sz w:val="28"/>
        </w:rPr>
        <w:t>
</w:t>
      </w:r>
      <w:r>
        <w:rPr>
          <w:rFonts w:ascii="Times New Roman"/>
          <w:b w:val="false"/>
          <w:i/>
          <w:color w:val="000000"/>
          <w:sz w:val="28"/>
        </w:rPr>
        <w:t>      Шығарылған, бірақ әлі күшіне енбеген стандарттар мен интерпретациялар</w:t>
      </w:r>
    </w:p>
    <w:bookmarkEnd w:id="322"/>
    <w:bookmarkStart w:name="z531" w:id="323"/>
    <w:p>
      <w:pPr>
        <w:spacing w:after="0"/>
        <w:ind w:left="0"/>
        <w:jc w:val="both"/>
      </w:pPr>
      <w:r>
        <w:rPr>
          <w:rFonts w:ascii="Times New Roman"/>
          <w:b w:val="false"/>
          <w:i w:val="false"/>
          <w:color w:val="000000"/>
          <w:sz w:val="28"/>
        </w:rPr>
        <w:t>
      Топ шығарылған, бірақ әлі күшіне енбеген мынадай стандарттарды қолданған жоқ:</w:t>
      </w:r>
      <w:r>
        <w:br/>
      </w:r>
      <w:r>
        <w:rPr>
          <w:rFonts w:ascii="Times New Roman"/>
          <w:b w:val="false"/>
          <w:i w:val="false"/>
          <w:color w:val="000000"/>
          <w:sz w:val="28"/>
        </w:rPr>
        <w:t>
</w:t>
      </w:r>
      <w:r>
        <w:rPr>
          <w:rFonts w:ascii="Times New Roman"/>
          <w:b w:val="false"/>
          <w:i w:val="false"/>
          <w:color w:val="000000"/>
          <w:sz w:val="28"/>
        </w:rPr>
        <w:t xml:space="preserve">
       - ҚЕХС </w:t>
      </w:r>
      <w:r>
        <w:rPr>
          <w:rFonts w:ascii="Times New Roman"/>
          <w:b w:val="false"/>
          <w:i/>
          <w:color w:val="000000"/>
          <w:sz w:val="28"/>
        </w:rPr>
        <w:t>9 «Қаржы құралдары»</w:t>
      </w:r>
      <w:r>
        <w:br/>
      </w:r>
      <w:r>
        <w:rPr>
          <w:rFonts w:ascii="Times New Roman"/>
          <w:b w:val="false"/>
          <w:i w:val="false"/>
          <w:color w:val="000000"/>
          <w:sz w:val="28"/>
        </w:rPr>
        <w:t>
</w:t>
      </w:r>
      <w:r>
        <w:rPr>
          <w:rFonts w:ascii="Times New Roman"/>
          <w:b w:val="false"/>
          <w:i w:val="false"/>
          <w:color w:val="000000"/>
          <w:sz w:val="28"/>
        </w:rPr>
        <w:t xml:space="preserve">
       - ҚЕХС 10 </w:t>
      </w:r>
      <w:r>
        <w:rPr>
          <w:rFonts w:ascii="Times New Roman"/>
          <w:b w:val="false"/>
          <w:i/>
          <w:color w:val="000000"/>
          <w:sz w:val="28"/>
        </w:rPr>
        <w:t>«Шоғырландырылған қаржылық есептілік»</w:t>
      </w:r>
      <w:r>
        <w:br/>
      </w:r>
      <w:r>
        <w:rPr>
          <w:rFonts w:ascii="Times New Roman"/>
          <w:b w:val="false"/>
          <w:i w:val="false"/>
          <w:color w:val="000000"/>
          <w:sz w:val="28"/>
        </w:rPr>
        <w:t>
</w:t>
      </w:r>
      <w:r>
        <w:rPr>
          <w:rFonts w:ascii="Times New Roman"/>
          <w:b w:val="false"/>
          <w:i w:val="false"/>
          <w:color w:val="000000"/>
          <w:sz w:val="28"/>
        </w:rPr>
        <w:t xml:space="preserve">
       - ҚЕХС 11 </w:t>
      </w:r>
      <w:r>
        <w:rPr>
          <w:rFonts w:ascii="Times New Roman"/>
          <w:b w:val="false"/>
          <w:i/>
          <w:color w:val="000000"/>
          <w:sz w:val="28"/>
        </w:rPr>
        <w:t>«Бірлескен қызмет туралы келісім»</w:t>
      </w:r>
      <w:r>
        <w:br/>
      </w:r>
      <w:r>
        <w:rPr>
          <w:rFonts w:ascii="Times New Roman"/>
          <w:b w:val="false"/>
          <w:i w:val="false"/>
          <w:color w:val="000000"/>
          <w:sz w:val="28"/>
        </w:rPr>
        <w:t>
</w:t>
      </w:r>
      <w:r>
        <w:rPr>
          <w:rFonts w:ascii="Times New Roman"/>
          <w:b w:val="false"/>
          <w:i w:val="false"/>
          <w:color w:val="000000"/>
          <w:sz w:val="28"/>
        </w:rPr>
        <w:t xml:space="preserve">
       - ҚЕХС 12 </w:t>
      </w:r>
      <w:r>
        <w:rPr>
          <w:rFonts w:ascii="Times New Roman"/>
          <w:b w:val="false"/>
          <w:i/>
          <w:color w:val="000000"/>
          <w:sz w:val="28"/>
        </w:rPr>
        <w:t>«Басқа компанияларға қатысу үлестері туралы ақпаратты ашу»</w:t>
      </w:r>
      <w:r>
        <w:br/>
      </w:r>
      <w:r>
        <w:rPr>
          <w:rFonts w:ascii="Times New Roman"/>
          <w:b w:val="false"/>
          <w:i w:val="false"/>
          <w:color w:val="000000"/>
          <w:sz w:val="28"/>
        </w:rPr>
        <w:t>
</w:t>
      </w:r>
      <w:r>
        <w:rPr>
          <w:rFonts w:ascii="Times New Roman"/>
          <w:b w:val="false"/>
          <w:i w:val="false"/>
          <w:color w:val="000000"/>
          <w:sz w:val="28"/>
        </w:rPr>
        <w:t xml:space="preserve">
       - ҚЕХС 13 </w:t>
      </w:r>
      <w:r>
        <w:rPr>
          <w:rFonts w:ascii="Times New Roman"/>
          <w:b w:val="false"/>
          <w:i/>
          <w:color w:val="000000"/>
          <w:sz w:val="28"/>
        </w:rPr>
        <w:t>«Әділ құнды бағалау»</w:t>
      </w:r>
      <w:r>
        <w:br/>
      </w:r>
      <w:r>
        <w:rPr>
          <w:rFonts w:ascii="Times New Roman"/>
          <w:b w:val="false"/>
          <w:i w:val="false"/>
          <w:color w:val="000000"/>
          <w:sz w:val="28"/>
        </w:rPr>
        <w:t>
</w:t>
      </w:r>
      <w:r>
        <w:rPr>
          <w:rFonts w:ascii="Times New Roman"/>
          <w:b w:val="false"/>
          <w:i w:val="false"/>
          <w:color w:val="000000"/>
          <w:sz w:val="28"/>
        </w:rPr>
        <w:t xml:space="preserve">
       - БЕХС 12 </w:t>
      </w:r>
      <w:r>
        <w:rPr>
          <w:rFonts w:ascii="Times New Roman"/>
          <w:b w:val="false"/>
          <w:i/>
          <w:color w:val="000000"/>
          <w:sz w:val="28"/>
        </w:rPr>
        <w:t>«Пайда салығы», түзету</w:t>
      </w:r>
      <w:r>
        <w:br/>
      </w:r>
      <w:r>
        <w:rPr>
          <w:rFonts w:ascii="Times New Roman"/>
          <w:b w:val="false"/>
          <w:i w:val="false"/>
          <w:color w:val="000000"/>
          <w:sz w:val="28"/>
        </w:rPr>
        <w:t>
</w:t>
      </w:r>
      <w:r>
        <w:rPr>
          <w:rFonts w:ascii="Times New Roman"/>
          <w:b w:val="false"/>
          <w:i w:val="false"/>
          <w:color w:val="000000"/>
          <w:sz w:val="28"/>
        </w:rPr>
        <w:t xml:space="preserve">
       - БЕХС 32 </w:t>
      </w:r>
      <w:r>
        <w:rPr>
          <w:rFonts w:ascii="Times New Roman"/>
          <w:b w:val="false"/>
          <w:i/>
          <w:color w:val="000000"/>
          <w:sz w:val="28"/>
        </w:rPr>
        <w:t>«Құқықтар эмиссияларын жіктеу»</w:t>
      </w:r>
      <w:r>
        <w:br/>
      </w:r>
      <w:r>
        <w:rPr>
          <w:rFonts w:ascii="Times New Roman"/>
          <w:b w:val="false"/>
          <w:i w:val="false"/>
          <w:color w:val="000000"/>
          <w:sz w:val="28"/>
        </w:rPr>
        <w:t>
</w:t>
      </w:r>
      <w:r>
        <w:rPr>
          <w:rFonts w:ascii="Times New Roman"/>
          <w:b w:val="false"/>
          <w:i w:val="false"/>
          <w:color w:val="000000"/>
          <w:sz w:val="28"/>
        </w:rPr>
        <w:t xml:space="preserve">
       - ҚЕХС 1 </w:t>
      </w:r>
      <w:r>
        <w:rPr>
          <w:rFonts w:ascii="Times New Roman"/>
          <w:b w:val="false"/>
          <w:i/>
          <w:color w:val="000000"/>
          <w:sz w:val="28"/>
        </w:rPr>
        <w:t>«Халықаралық қаржы есептілігі стандарттарын бірінші реет қабылдау», түзету</w:t>
      </w:r>
      <w:r>
        <w:br/>
      </w:r>
      <w:r>
        <w:rPr>
          <w:rFonts w:ascii="Times New Roman"/>
          <w:b w:val="false"/>
          <w:i w:val="false"/>
          <w:color w:val="000000"/>
          <w:sz w:val="28"/>
        </w:rPr>
        <w:t>
</w:t>
      </w:r>
      <w:r>
        <w:rPr>
          <w:rFonts w:ascii="Times New Roman"/>
          <w:b w:val="false"/>
          <w:i w:val="false"/>
          <w:color w:val="000000"/>
          <w:sz w:val="28"/>
        </w:rPr>
        <w:t xml:space="preserve">
       - ҚЕХС 7 </w:t>
      </w:r>
      <w:r>
        <w:rPr>
          <w:rFonts w:ascii="Times New Roman"/>
          <w:b w:val="false"/>
          <w:i/>
          <w:color w:val="000000"/>
          <w:sz w:val="28"/>
        </w:rPr>
        <w:t>«Қаржы құралдары - Ашу», түзету</w:t>
      </w:r>
      <w:r>
        <w:br/>
      </w:r>
      <w:r>
        <w:rPr>
          <w:rFonts w:ascii="Times New Roman"/>
          <w:b w:val="false"/>
          <w:i w:val="false"/>
          <w:color w:val="000000"/>
          <w:sz w:val="28"/>
        </w:rPr>
        <w:t>
</w:t>
      </w:r>
      <w:r>
        <w:rPr>
          <w:rFonts w:ascii="Times New Roman"/>
          <w:b w:val="false"/>
          <w:i w:val="false"/>
          <w:color w:val="000000"/>
          <w:sz w:val="28"/>
        </w:rPr>
        <w:t xml:space="preserve">
       - БЕХС 24 </w:t>
      </w:r>
      <w:r>
        <w:rPr>
          <w:rFonts w:ascii="Times New Roman"/>
          <w:b w:val="false"/>
          <w:i/>
          <w:color w:val="000000"/>
          <w:sz w:val="28"/>
        </w:rPr>
        <w:t>«Байланысты тараптар туралы ақпаратты ашу», түзету</w:t>
      </w:r>
      <w:r>
        <w:br/>
      </w:r>
      <w:r>
        <w:rPr>
          <w:rFonts w:ascii="Times New Roman"/>
          <w:b w:val="false"/>
          <w:i w:val="false"/>
          <w:color w:val="000000"/>
          <w:sz w:val="28"/>
        </w:rPr>
        <w:t>
</w:t>
      </w:r>
      <w:r>
        <w:rPr>
          <w:rFonts w:ascii="Times New Roman"/>
          <w:b w:val="false"/>
          <w:i w:val="false"/>
          <w:color w:val="000000"/>
          <w:sz w:val="28"/>
        </w:rPr>
        <w:t xml:space="preserve">
       Интерпретация 19 2010 жылғы 1 шілдеде күшіне енген </w:t>
      </w:r>
      <w:r>
        <w:rPr>
          <w:rFonts w:ascii="Times New Roman"/>
          <w:b w:val="false"/>
          <w:i/>
          <w:color w:val="000000"/>
          <w:sz w:val="28"/>
        </w:rPr>
        <w:t>«Қаржы міндеттемелерін үлестік құралдармен өтеу»</w:t>
      </w:r>
      <w:r>
        <w:br/>
      </w:r>
      <w:r>
        <w:rPr>
          <w:rFonts w:ascii="Times New Roman"/>
          <w:b w:val="false"/>
          <w:i w:val="false"/>
          <w:color w:val="000000"/>
          <w:sz w:val="28"/>
        </w:rPr>
        <w:t>
</w:t>
      </w:r>
      <w:r>
        <w:rPr>
          <w:rFonts w:ascii="Times New Roman"/>
          <w:b w:val="false"/>
          <w:i w:val="false"/>
          <w:color w:val="000000"/>
          <w:sz w:val="28"/>
        </w:rPr>
        <w:t xml:space="preserve">
       Интерпретации </w:t>
      </w:r>
      <w:r>
        <w:rPr>
          <w:rFonts w:ascii="Times New Roman"/>
          <w:b w:val="false"/>
          <w:i/>
          <w:color w:val="000000"/>
          <w:sz w:val="28"/>
        </w:rPr>
        <w:t>14 «Ең аз қаржыландыру туралы талаптарға қатысты алдын ала төлем», түзету</w:t>
      </w:r>
    </w:p>
    <w:bookmarkEnd w:id="323"/>
    <w:bookmarkStart w:name="z544" w:id="324"/>
    <w:p>
      <w:pPr>
        <w:spacing w:after="0"/>
        <w:ind w:left="0"/>
        <w:jc w:val="both"/>
      </w:pPr>
      <w:r>
        <w:rPr>
          <w:rFonts w:ascii="Times New Roman"/>
          <w:b w:val="false"/>
          <w:i w:val="false"/>
          <w:color w:val="000000"/>
          <w:sz w:val="28"/>
        </w:rPr>
        <w:t>
Басшылық жоғарыда көрсетілген Стандарттар мен Интерпретацияларды қабылдау болашақтағы кезеңдерде Топтың шоғырландырылған қаржылық есептілігіне айтарлықтай әсер етпейтінін күтеді, мыналарды қоспағанда:</w:t>
      </w:r>
    </w:p>
    <w:bookmarkEnd w:id="324"/>
    <w:bookmarkStart w:name="z545" w:id="325"/>
    <w:p>
      <w:pPr>
        <w:spacing w:after="0"/>
        <w:ind w:left="0"/>
        <w:jc w:val="both"/>
      </w:pPr>
      <w:r>
        <w:rPr>
          <w:rFonts w:ascii="Times New Roman"/>
          <w:b w:val="false"/>
          <w:i w:val="false"/>
          <w:color w:val="000000"/>
          <w:sz w:val="28"/>
        </w:rPr>
        <w:t>
</w:t>
      </w:r>
      <w:r>
        <w:rPr>
          <w:rFonts w:ascii="Times New Roman"/>
          <w:b w:val="false"/>
          <w:i/>
          <w:color w:val="000000"/>
          <w:sz w:val="28"/>
        </w:rPr>
        <w:t>      ҚЕХС 9 «Қаржы құралдары»</w:t>
      </w:r>
    </w:p>
    <w:bookmarkEnd w:id="325"/>
    <w:bookmarkStart w:name="z546" w:id="326"/>
    <w:p>
      <w:pPr>
        <w:spacing w:after="0"/>
        <w:ind w:left="0"/>
        <w:jc w:val="both"/>
      </w:pPr>
      <w:r>
        <w:rPr>
          <w:rFonts w:ascii="Times New Roman"/>
          <w:b w:val="false"/>
          <w:i w:val="false"/>
          <w:color w:val="000000"/>
          <w:sz w:val="28"/>
        </w:rPr>
        <w:t>
</w:t>
      </w:r>
      <w:r>
        <w:rPr>
          <w:rFonts w:ascii="Times New Roman"/>
          <w:b w:val="false"/>
          <w:i/>
          <w:color w:val="000000"/>
          <w:sz w:val="28"/>
        </w:rPr>
        <w:t xml:space="preserve">      ҚЕХС9 «Қаржы құралдары» </w:t>
      </w:r>
      <w:r>
        <w:rPr>
          <w:rFonts w:ascii="Times New Roman"/>
          <w:b w:val="false"/>
          <w:i w:val="false"/>
          <w:color w:val="000000"/>
          <w:sz w:val="28"/>
        </w:rPr>
        <w:t>қаржы активтерінің жіктемесі мен бағасын анықтайды. ҚЕХС 9 кәсіпорынның барлық қаржы активтері қаржы активтерін басқару үшін қабылданған бизнес-модельге және қаржы активтері ақша ағындарының сипаттамаларына сәйкес жіктелгенін талап етеді. Сондай-ақ стандарт қаржы активтері аммортизациялық және әділ құн бойынша бағалануын талап етеді. ҚЕХС 9 қабылдаудың Қордың шоғырландырылған қаржылық есептілігіне болашақтағы әсері сенімді бағаланбайды.</w:t>
      </w:r>
    </w:p>
    <w:bookmarkEnd w:id="326"/>
    <w:bookmarkStart w:name="z547" w:id="327"/>
    <w:p>
      <w:pPr>
        <w:spacing w:after="0"/>
        <w:ind w:left="0"/>
        <w:jc w:val="both"/>
      </w:pPr>
      <w:r>
        <w:rPr>
          <w:rFonts w:ascii="Times New Roman"/>
          <w:b w:val="false"/>
          <w:i w:val="false"/>
          <w:color w:val="000000"/>
          <w:sz w:val="28"/>
        </w:rPr>
        <w:t xml:space="preserve">
      ҚЕХС 10 </w:t>
      </w:r>
      <w:r>
        <w:rPr>
          <w:rFonts w:ascii="Times New Roman"/>
          <w:b w:val="false"/>
          <w:i/>
          <w:color w:val="000000"/>
          <w:sz w:val="28"/>
        </w:rPr>
        <w:t>«Шоғырландырылған қаржылық есептілік»</w:t>
      </w:r>
    </w:p>
    <w:bookmarkEnd w:id="327"/>
    <w:bookmarkStart w:name="z548" w:id="328"/>
    <w:p>
      <w:pPr>
        <w:spacing w:after="0"/>
        <w:ind w:left="0"/>
        <w:jc w:val="both"/>
      </w:pPr>
      <w:r>
        <w:rPr>
          <w:rFonts w:ascii="Times New Roman"/>
          <w:b w:val="false"/>
          <w:i w:val="false"/>
          <w:color w:val="000000"/>
          <w:sz w:val="28"/>
        </w:rPr>
        <w:t>
      ҚЕХС 10 компаниялардың барлық түрлерін шоғырландыру үшін негіз ретінде бақылауды айқындайтын шоғырландырудың біріңғай моделін көздейді. Стандарт талаптарды, оның ішінде бақылаудың болуын анықтау қиын болатын, атап айтқанда дауыстың, агенттік қатынастардың, белгілі бір активтерді бақылаудың ықтимал құқықтары болған жағдайлар үшін, сондай-ақ дауыс құқығы бақылаудың болуы үшін анықтауыш фактор болып табылмайтын жағдаяттар үшін талаптар белгілейді. ҚЕХС 10 сондай-ақ агенттік қатынастар жағдайында оның ережелерін қолдану жөніндегі арнайы нұсқауларды көздейді. Стандарт ҚЕХС 27 өзгерістерсіз өткізген шоғырландырудың есептік талаптары мен рәсімдерін қамтиды. ҚЕХС 10 «Шоғырландыру - арнайы мақсаттағы компания» ПКИ 12 және ҚЕХС 27 «Шоғырландырылған және жеке қаржылық есептілікте» қамтылатын шоғырландыруға қатысты талаптарды ауыстырады және 2013 жылғы 1 қаңтарда немесе осы күннен кейін басталатын жылдық есептік кезеңдер үшін күшіне енеді. Мерзімінен бұрын қолдануға рұқсат етіледі.</w:t>
      </w:r>
    </w:p>
    <w:bookmarkEnd w:id="328"/>
    <w:bookmarkStart w:name="z549" w:id="329"/>
    <w:p>
      <w:pPr>
        <w:spacing w:after="0"/>
        <w:ind w:left="0"/>
        <w:jc w:val="both"/>
      </w:pPr>
      <w:r>
        <w:rPr>
          <w:rFonts w:ascii="Times New Roman"/>
          <w:b w:val="false"/>
          <w:i w:val="false"/>
          <w:color w:val="000000"/>
          <w:sz w:val="28"/>
        </w:rPr>
        <w:t xml:space="preserve">
      ҚЕХС 11 </w:t>
      </w:r>
      <w:r>
        <w:rPr>
          <w:rFonts w:ascii="Times New Roman"/>
          <w:b w:val="false"/>
          <w:i/>
          <w:color w:val="000000"/>
          <w:sz w:val="28"/>
        </w:rPr>
        <w:t>«Бірлескен қызмет туралы келісім»</w:t>
      </w:r>
    </w:p>
    <w:bookmarkEnd w:id="329"/>
    <w:bookmarkStart w:name="z550" w:id="330"/>
    <w:p>
      <w:pPr>
        <w:spacing w:after="0"/>
        <w:ind w:left="0"/>
        <w:jc w:val="both"/>
      </w:pPr>
      <w:r>
        <w:rPr>
          <w:rFonts w:ascii="Times New Roman"/>
          <w:b w:val="false"/>
          <w:i w:val="false"/>
          <w:color w:val="000000"/>
          <w:sz w:val="28"/>
        </w:rPr>
        <w:t>
      ҚЕХС 11 бірлескен қызмет туралы келісімдегі тараптан келісімде шарттасқан тиісті құқықтар мен міндеттемелерді тануды талап ететін тәсіл қағидаттарына негізделгенді енгізу арқылы бірлескен қызмет туралы келісімдерді есепке алуға жетілдірулер енгізеді. Бірлескен қызмет туралы келісімдерді жіктеу тараптардың осы келісім жөніндегі құқықтары мен міндеттемелерін талдау негізінде жүргізілетін болады. Стандарт бірлескен қызмет туралы келісімдерді не бірлескен операциялар ретінде, не бірлескен кәсіпорындар ретінде жіктеуді көздейді. Бұдан басқа, стандарт бірлескен қызмет туралы келісімдерді есепке алу үшін теңбе-тең шоғырландыру әдісін қолдану мүмкіндігін жоққа шығарады. ҚЕХС 11 «Бірлескен қызметке қатысу» ҚЕХС 31 және «Бірлесіп бақылайатын компаниялар - қатысушылардың монетарлық емес салымдары» ПКИ 13 ауыстырады және 2013 жылы 1 қаңтарда немесе осы күннен кейін басталатын жылдық есептік кезеңдер үшін күшіне енеді. Мерзімінен бұрын қолдануға рұқсат етіледі. Топ стандарт оның қаржылық жағдайына және оның қаржылық қызметінің нәтижелеріне әсер етпейді деп ойлайды.</w:t>
      </w:r>
    </w:p>
    <w:bookmarkEnd w:id="330"/>
    <w:bookmarkStart w:name="z551" w:id="331"/>
    <w:p>
      <w:pPr>
        <w:spacing w:after="0"/>
        <w:ind w:left="0"/>
        <w:jc w:val="both"/>
      </w:pPr>
      <w:r>
        <w:rPr>
          <w:rFonts w:ascii="Times New Roman"/>
          <w:b w:val="false"/>
          <w:i w:val="false"/>
          <w:color w:val="000000"/>
          <w:sz w:val="28"/>
        </w:rPr>
        <w:t>
      ҚЕХС 1</w:t>
      </w:r>
      <w:r>
        <w:rPr>
          <w:rFonts w:ascii="Times New Roman"/>
          <w:b w:val="false"/>
          <w:i/>
          <w:color w:val="000000"/>
          <w:sz w:val="28"/>
        </w:rPr>
        <w:t>2 «Басқа компанияларға қатысу үлестері туралы ақпаратты ашу</w:t>
      </w:r>
      <w:r>
        <w:rPr>
          <w:rFonts w:ascii="Times New Roman"/>
          <w:b w:val="false"/>
          <w:i w:val="false"/>
          <w:color w:val="000000"/>
          <w:sz w:val="28"/>
        </w:rPr>
        <w:t>»</w:t>
      </w:r>
    </w:p>
    <w:bookmarkEnd w:id="331"/>
    <w:bookmarkStart w:name="z552" w:id="332"/>
    <w:p>
      <w:pPr>
        <w:spacing w:after="0"/>
        <w:ind w:left="0"/>
        <w:jc w:val="both"/>
      </w:pPr>
      <w:r>
        <w:rPr>
          <w:rFonts w:ascii="Times New Roman"/>
          <w:b w:val="false"/>
          <w:i w:val="false"/>
          <w:color w:val="000000"/>
          <w:sz w:val="28"/>
        </w:rPr>
        <w:t>
      2011 жылғы мамырда шығарылған ҚЕХС 12 еншілес компанияларды, бірлескен қызмет туралы келісімдерді, қауымдасқан компанияларды және шоғырландырылмаған құрылымдалған компанияларды қоса алғанда, басқа компаниялардағы қатысу үлестерінің барлық түрлеріне қатысты ақпаратты ашуға қойылатын кең талаптарды қамтитын жаңа стандарты білдіреді. ҚЕХС 12 2013 жылы 1 қаңтарда немесе осы күннен кейін басталатын жылдық есептік кезеңдер үшін күшіне енеді. Мерзімінен бұрын қолдануға рұқсат етіледі. Топ стандарт оның қаржылық жағдайына және оның қаржылық қызметінің нәтижелеріне әсер етпейді деп ойлайды.</w:t>
      </w:r>
    </w:p>
    <w:bookmarkEnd w:id="332"/>
    <w:bookmarkStart w:name="z553" w:id="333"/>
    <w:p>
      <w:pPr>
        <w:spacing w:after="0"/>
        <w:ind w:left="0"/>
        <w:jc w:val="both"/>
      </w:pPr>
      <w:r>
        <w:rPr>
          <w:rFonts w:ascii="Times New Roman"/>
          <w:b w:val="false"/>
          <w:i w:val="false"/>
          <w:color w:val="000000"/>
          <w:sz w:val="28"/>
        </w:rPr>
        <w:t xml:space="preserve">
      ҚЕХС 13 </w:t>
      </w:r>
      <w:r>
        <w:rPr>
          <w:rFonts w:ascii="Times New Roman"/>
          <w:b w:val="false"/>
          <w:i/>
          <w:color w:val="000000"/>
          <w:sz w:val="28"/>
        </w:rPr>
        <w:t>«Әділ құнды бағалау»</w:t>
      </w:r>
    </w:p>
    <w:bookmarkEnd w:id="333"/>
    <w:bookmarkStart w:name="z554" w:id="334"/>
    <w:p>
      <w:pPr>
        <w:spacing w:after="0"/>
        <w:ind w:left="0"/>
        <w:jc w:val="both"/>
      </w:pPr>
      <w:r>
        <w:rPr>
          <w:rFonts w:ascii="Times New Roman"/>
          <w:b w:val="false"/>
          <w:i w:val="false"/>
          <w:color w:val="000000"/>
          <w:sz w:val="28"/>
        </w:rPr>
        <w:t>
      ҚЕХС 13 «әділ құн</w:t>
      </w:r>
      <w:r>
        <w:rPr>
          <w:rFonts w:ascii="Times New Roman"/>
          <w:b w:val="false"/>
          <w:i/>
          <w:color w:val="000000"/>
          <w:sz w:val="28"/>
        </w:rPr>
        <w:t>»</w:t>
      </w:r>
      <w:r>
        <w:rPr>
          <w:rFonts w:ascii="Times New Roman"/>
          <w:b w:val="false"/>
          <w:i w:val="false"/>
          <w:color w:val="000000"/>
          <w:sz w:val="28"/>
        </w:rPr>
        <w:t xml:space="preserve"> ұғымын білдіреді және бір стандарттың шеңберінде әділ құнды бағалауға қойылатын негізгі талаптарды біріктіреді және әділ құнды бағалау туралы ақпаратты ашуға қойылатын талаптарды белгілейді. Бұл стандарт ҚЕХС құрамындағы басқа стандарт әділ құн бойынша бағаны талап етеді немесе рұқсат етеді. ҚЕХС 13 активтерді немесе әділ құн жөніндегі міндеттенелерді бағалау туралы жаңа талаптарды енгізеді, ҚЕХС әділ құн бойынша бағалау объектісін өзгертпейді және әділ құнға өзгерістер беру туралы мәселені қарастырмайды. Бұл стандарт 2013 жылғы 1 қаңтарда немесе осы күннен кейін басталатын жылдық есептік кезеңдер үшін күшіне енеді. Мерзімінен бұрын қолдануға рұқсат етіледі. ҚЕХС 13 қабылдау Топтың әділ құн бойынша ескерілетін активтері мен міндеттемелерін бағалауға әсер етуі мүмкін. Қазіргі кезде Топ ҚЕХС 13 қолданудың оның қаржылық жағдайына және оның қаржылық қызметін нәтижелеріне ықтимал әсерін бағалауда.</w:t>
      </w:r>
    </w:p>
    <w:bookmarkEnd w:id="334"/>
    <w:bookmarkStart w:name="z555" w:id="335"/>
    <w:p>
      <w:pPr>
        <w:spacing w:after="0"/>
        <w:ind w:left="0"/>
        <w:jc w:val="both"/>
      </w:pPr>
      <w:r>
        <w:rPr>
          <w:rFonts w:ascii="Times New Roman"/>
          <w:b w:val="false"/>
          <w:i w:val="false"/>
          <w:color w:val="000000"/>
          <w:sz w:val="28"/>
        </w:rPr>
        <w:t xml:space="preserve">
      БЕХС 24 </w:t>
      </w:r>
      <w:r>
        <w:rPr>
          <w:rFonts w:ascii="Times New Roman"/>
          <w:b w:val="false"/>
          <w:i/>
          <w:color w:val="000000"/>
          <w:sz w:val="28"/>
        </w:rPr>
        <w:t>«Байланысты тараптар туралы ақпаратты ашу», түзету</w:t>
      </w:r>
      <w:r>
        <w:br/>
      </w:r>
      <w:r>
        <w:rPr>
          <w:rFonts w:ascii="Times New Roman"/>
          <w:b w:val="false"/>
          <w:i w:val="false"/>
          <w:color w:val="000000"/>
          <w:sz w:val="28"/>
        </w:rPr>
        <w:t>
</w:t>
      </w:r>
      <w:r>
        <w:rPr>
          <w:rFonts w:ascii="Times New Roman"/>
          <w:b w:val="false"/>
          <w:i w:val="false"/>
          <w:color w:val="000000"/>
          <w:sz w:val="28"/>
        </w:rPr>
        <w:t>
      Жаңа редакциядағы стандарт 2011 жылғы 1 қаңтарда немесе осы күннен кейін басталатын жылдық есептік кезеңдер үшін күшіне енеді. Ол байланысты тараптың айқындамасын түсіндіреді және байланысты тараптардың қатынастарын сәйкестендіруді оңайлатады, сондай-ақ стандарты қолдану кезінде туындайтын алшақтықтарды жояды. Жаңа редакциядағы стандарт мемлекетпен байланысты компанияларға арналған ақпаратты ашу жөніндегі талаптарды ішінара алып тастауды көздейді. Топтың басшылығы стандарт оның қаржылық жағдайына және оның қызметінің қаржылық нәтижелеріне әсер етпейді деп ойлайды. Түзетумен мемлекетпен байланысты компанияларға арналған ішінара алып тастау ретінде де, сондай-ақ стандарттың тұтастай жаңа редакциясында да мерзімінен бұрын қолдануға рұқсат етіледі. Топ стандарты мерзімінен бұрын қолданды.</w:t>
      </w:r>
    </w:p>
    <w:bookmarkEnd w:id="335"/>
    <w:bookmarkStart w:name="z557" w:id="336"/>
    <w:p>
      <w:pPr>
        <w:spacing w:after="0"/>
        <w:ind w:left="0"/>
        <w:jc w:val="both"/>
      </w:pPr>
      <w:r>
        <w:rPr>
          <w:rFonts w:ascii="Times New Roman"/>
          <w:b w:val="false"/>
          <w:i w:val="false"/>
          <w:color w:val="000000"/>
          <w:sz w:val="28"/>
        </w:rPr>
        <w:t>
      ҚЕХС жетілдіру</w:t>
      </w:r>
    </w:p>
    <w:bookmarkEnd w:id="336"/>
    <w:bookmarkStart w:name="z558" w:id="337"/>
    <w:p>
      <w:pPr>
        <w:spacing w:after="0"/>
        <w:ind w:left="0"/>
        <w:jc w:val="both"/>
      </w:pPr>
      <w:r>
        <w:rPr>
          <w:rFonts w:ascii="Times New Roman"/>
          <w:b w:val="false"/>
          <w:i w:val="false"/>
          <w:color w:val="000000"/>
          <w:sz w:val="28"/>
        </w:rPr>
        <w:t>
      2009 жылғы сәуірде ҚЕХС жөніндегі кеңес негізінен ішкі сәйкессіздіктерді жою және тұжырымдарды нақтылау мақсатында өз стандарттарына түзетулер екінші жинағын шығарды. Түзетулердің көпшілігі 2010 жылғы 1 қаңтарда немесе осы күннен кейін басталатын жылдық есептік кезеңдер үшін күшіне енеді. Әрбір стандартқа қатысты жеке өтпелі ереже бар. 2009 жылғы сәуірде жарияланған «ҚЕХС жетілдіру» енгізілген түзетулер Топтың есеп саясатына, қаржылық жағдайына немесе оның қызметінің нәтижелеріне әсер еткен жоқ.</w:t>
      </w:r>
    </w:p>
    <w:bookmarkEnd w:id="337"/>
    <w:bookmarkStart w:name="z559" w:id="338"/>
    <w:p>
      <w:pPr>
        <w:spacing w:after="0"/>
        <w:ind w:left="0"/>
        <w:jc w:val="both"/>
      </w:pPr>
      <w:r>
        <w:rPr>
          <w:rFonts w:ascii="Times New Roman"/>
          <w:b w:val="false"/>
          <w:i w:val="false"/>
          <w:color w:val="000000"/>
          <w:sz w:val="28"/>
        </w:rPr>
        <w:t>
      - ҚЕХС 8 «Операциялық сегменттерге» түзету егер сегменттің осы активтері мен міндеттемелерін егер осы активтер мен міндеттемелер операциялық шешімдер қабылдауға жауапты атқарушы орган пайдаланатын бағалауға енгізілген жағдайда ғана ашу кажет деп түсіндіреді. Топтың операциялық шешімдерін қабылдауға жауапты атқарушы орган сегменттердің активтері мен міндеттемелерін талдайтындықтан Топ осы ақпаратты ашуды жалғастырды.</w:t>
      </w:r>
      <w:r>
        <w:br/>
      </w:r>
      <w:r>
        <w:rPr>
          <w:rFonts w:ascii="Times New Roman"/>
          <w:b w:val="false"/>
          <w:i w:val="false"/>
          <w:color w:val="000000"/>
          <w:sz w:val="28"/>
        </w:rPr>
        <w:t>
</w:t>
      </w:r>
      <w:r>
        <w:rPr>
          <w:rFonts w:ascii="Times New Roman"/>
          <w:b w:val="false"/>
          <w:i w:val="false"/>
          <w:color w:val="000000"/>
          <w:sz w:val="28"/>
        </w:rPr>
        <w:t>
      - ҚЕХС 7 «Ақша қаражатының қозғалысы туралы есепке» түзету активті тануға әкелетін шығындар ғана инвестициялық қызметтен түсетін ақша ағындары ретінде жіктелуі мүмкін деп түсіндіреді.</w:t>
      </w:r>
      <w:r>
        <w:br/>
      </w:r>
      <w:r>
        <w:rPr>
          <w:rFonts w:ascii="Times New Roman"/>
          <w:b w:val="false"/>
          <w:i w:val="false"/>
          <w:color w:val="000000"/>
          <w:sz w:val="28"/>
        </w:rPr>
        <w:t>
</w:t>
      </w:r>
      <w:r>
        <w:rPr>
          <w:rFonts w:ascii="Times New Roman"/>
          <w:b w:val="false"/>
          <w:i w:val="false"/>
          <w:color w:val="000000"/>
          <w:sz w:val="28"/>
        </w:rPr>
        <w:t>
      - ҚЕХС 36 «Активтерді біріктіруге» түзету бизнесті біріктіру нәтижесінде алынған гудвилаі бөлу үшін пайдаланылуы мүмкін ең ірі бөлімше ҚЕХС 8 сәйкес агрегирлеуге дейін операциялық сегмент болып табылады деп түсіндіреді. Түзету Топтың шоғарландырылған қаржылық есептілігіме әсер еткен жоқ, өйткені құнсыздану нысанына жыл сайын жүргізілетін тексеру олар біріктірілгенге дейін жеке операциялық сегменттердің деңгейінде жүзеге асырылады.</w:t>
      </w:r>
      <w:r>
        <w:br/>
      </w:r>
      <w:r>
        <w:rPr>
          <w:rFonts w:ascii="Times New Roman"/>
          <w:b w:val="false"/>
          <w:i w:val="false"/>
          <w:color w:val="000000"/>
          <w:sz w:val="28"/>
        </w:rPr>
        <w:t>
</w:t>
      </w:r>
      <w:r>
        <w:rPr>
          <w:rFonts w:ascii="Times New Roman"/>
          <w:b w:val="false"/>
          <w:i w:val="false"/>
          <w:color w:val="000000"/>
          <w:sz w:val="28"/>
        </w:rPr>
        <w:t>
      Сондай-ақ 2010 жылғы мамырда ҚЕХС жөніндегі кеңес негізінен ішкі сәйкессіздіктерді жою және тұжырымдарды нақтылау мақсатында өз стандарттарына түзетулердің жиынтығын шығарды. Түзетулер қолданылған жоқ, өйткені олар 2010 жылғы 1 шілдеде немесе осы күннен кейін, не 2011 жылғы 1 қаңтарда немесе осы күннен кейін басталатын жылдық есептік кезеңдерге қатысты күшіне енеді.</w:t>
      </w:r>
    </w:p>
    <w:bookmarkEnd w:id="338"/>
    <w:bookmarkStart w:name="z563" w:id="339"/>
    <w:p>
      <w:pPr>
        <w:spacing w:after="0"/>
        <w:ind w:left="0"/>
        <w:jc w:val="both"/>
      </w:pPr>
      <w:r>
        <w:rPr>
          <w:rFonts w:ascii="Times New Roman"/>
          <w:b w:val="false"/>
          <w:i w:val="false"/>
          <w:color w:val="000000"/>
          <w:sz w:val="28"/>
        </w:rPr>
        <w:t>
      - ҚЕХС 3</w:t>
      </w:r>
      <w:r>
        <w:rPr>
          <w:rFonts w:ascii="Times New Roman"/>
          <w:b w:val="false"/>
          <w:i/>
          <w:color w:val="000000"/>
          <w:sz w:val="28"/>
        </w:rPr>
        <w:t xml:space="preserve"> «Бизнесті біріктіру»;</w:t>
      </w:r>
      <w:r>
        <w:br/>
      </w:r>
      <w:r>
        <w:rPr>
          <w:rFonts w:ascii="Times New Roman"/>
          <w:b w:val="false"/>
          <w:i w:val="false"/>
          <w:color w:val="000000"/>
          <w:sz w:val="28"/>
        </w:rPr>
        <w:t>
</w:t>
      </w:r>
      <w:r>
        <w:rPr>
          <w:rFonts w:ascii="Times New Roman"/>
          <w:b w:val="false"/>
          <w:i w:val="false"/>
          <w:color w:val="000000"/>
          <w:sz w:val="28"/>
        </w:rPr>
        <w:t>
      - ҚЕХС 7 «</w:t>
      </w:r>
      <w:r>
        <w:rPr>
          <w:rFonts w:ascii="Times New Roman"/>
          <w:b w:val="false"/>
          <w:i/>
          <w:color w:val="000000"/>
          <w:sz w:val="28"/>
        </w:rPr>
        <w:t>Қаржы құралдары: ақпаратты ашу»;</w:t>
      </w:r>
      <w:r>
        <w:br/>
      </w:r>
      <w:r>
        <w:rPr>
          <w:rFonts w:ascii="Times New Roman"/>
          <w:b w:val="false"/>
          <w:i w:val="false"/>
          <w:color w:val="000000"/>
          <w:sz w:val="28"/>
        </w:rPr>
        <w:t>
</w:t>
      </w:r>
      <w:r>
        <w:rPr>
          <w:rFonts w:ascii="Times New Roman"/>
          <w:b w:val="false"/>
          <w:i w:val="false"/>
          <w:color w:val="000000"/>
          <w:sz w:val="28"/>
        </w:rPr>
        <w:t xml:space="preserve">
      - БЕХС 1 </w:t>
      </w:r>
      <w:r>
        <w:rPr>
          <w:rFonts w:ascii="Times New Roman"/>
          <w:b w:val="false"/>
          <w:i/>
          <w:color w:val="000000"/>
          <w:sz w:val="28"/>
        </w:rPr>
        <w:t>«Қаржылық есептілік беру»;</w:t>
      </w:r>
      <w:r>
        <w:br/>
      </w:r>
      <w:r>
        <w:rPr>
          <w:rFonts w:ascii="Times New Roman"/>
          <w:b w:val="false"/>
          <w:i w:val="false"/>
          <w:color w:val="000000"/>
          <w:sz w:val="28"/>
        </w:rPr>
        <w:t>
</w:t>
      </w:r>
      <w:r>
        <w:rPr>
          <w:rFonts w:ascii="Times New Roman"/>
          <w:b w:val="false"/>
          <w:i w:val="false"/>
          <w:color w:val="000000"/>
          <w:sz w:val="28"/>
        </w:rPr>
        <w:t xml:space="preserve">
      - БЕХС 27 </w:t>
      </w:r>
      <w:r>
        <w:rPr>
          <w:rFonts w:ascii="Times New Roman"/>
          <w:b w:val="false"/>
          <w:i/>
          <w:color w:val="000000"/>
          <w:sz w:val="28"/>
        </w:rPr>
        <w:t>«Шоғырландырылған және жеке қаржылық есептілік»;</w:t>
      </w:r>
      <w:r>
        <w:br/>
      </w:r>
      <w:r>
        <w:rPr>
          <w:rFonts w:ascii="Times New Roman"/>
          <w:b w:val="false"/>
          <w:i w:val="false"/>
          <w:color w:val="000000"/>
          <w:sz w:val="28"/>
        </w:rPr>
        <w:t>
</w:t>
      </w:r>
      <w:r>
        <w:rPr>
          <w:rFonts w:ascii="Times New Roman"/>
          <w:b w:val="false"/>
          <w:i w:val="false"/>
          <w:color w:val="000000"/>
          <w:sz w:val="28"/>
        </w:rPr>
        <w:t xml:space="preserve">
      Интерпретация 13 </w:t>
      </w:r>
      <w:r>
        <w:rPr>
          <w:rFonts w:ascii="Times New Roman"/>
          <w:b w:val="false"/>
          <w:i/>
          <w:color w:val="000000"/>
          <w:sz w:val="28"/>
        </w:rPr>
        <w:t>«Клиентікердің ниеттестігін қолдауға бағытталған бағдарламалар».</w:t>
      </w:r>
      <w:r>
        <w:br/>
      </w:r>
      <w:r>
        <w:rPr>
          <w:rFonts w:ascii="Times New Roman"/>
          <w:b w:val="false"/>
          <w:i w:val="false"/>
          <w:color w:val="000000"/>
          <w:sz w:val="28"/>
        </w:rPr>
        <w:t>
</w:t>
      </w:r>
      <w:r>
        <w:rPr>
          <w:rFonts w:ascii="Times New Roman"/>
          <w:b w:val="false"/>
          <w:i w:val="false"/>
          <w:color w:val="000000"/>
          <w:sz w:val="28"/>
        </w:rPr>
        <w:t>
      Топ мұндай түзетулерді қолдану оның қаржылық жағдайына немесе оның қызметінің нәтижелері етпейді деп пайымдайды.</w:t>
      </w:r>
    </w:p>
    <w:bookmarkEnd w:id="339"/>
    <w:bookmarkStart w:name="z569" w:id="340"/>
    <w:p>
      <w:pPr>
        <w:spacing w:after="0"/>
        <w:ind w:left="0"/>
        <w:jc w:val="both"/>
      </w:pPr>
      <w:r>
        <w:rPr>
          <w:rFonts w:ascii="Times New Roman"/>
          <w:b w:val="false"/>
          <w:i w:val="false"/>
          <w:color w:val="000000"/>
          <w:sz w:val="28"/>
        </w:rPr>
        <w:t>
      Бұрын берілген деректерді қайта есептеу</w:t>
      </w:r>
    </w:p>
    <w:bookmarkEnd w:id="340"/>
    <w:bookmarkStart w:name="z570" w:id="341"/>
    <w:p>
      <w:pPr>
        <w:spacing w:after="0"/>
        <w:ind w:left="0"/>
        <w:jc w:val="both"/>
      </w:pPr>
      <w:r>
        <w:rPr>
          <w:rFonts w:ascii="Times New Roman"/>
          <w:b w:val="false"/>
          <w:i w:val="false"/>
          <w:color w:val="000000"/>
          <w:sz w:val="28"/>
        </w:rPr>
        <w:t>
      Сатып алу күнінде Топ олардың әділ құны бойынша сатып алынған немесе бизнесті біріктіру кезінде қабылдаған сәйкестендірілетін активтерді, міндеттемелерді және шартты міндеттемелерді мойындауға тиіс, ол бағалауларды пайдалануды болжайды. Мұндай бағалаҰлар әр түрлі бағалау әдістеріне негізделген, ол болашақтағы ақша ағындарын болжау және өзге де рұқсаттарды әзірлеу кезінде елеулі пайымдауларды пайдалануды талап етеді. 2009 жылы Топ «Refinery Company RT» ЖШС, «Маңғыстаумұнайгаз» АҚ «Казахстан Пайплайн Венчурз» және «Каспиан Пайплайн Венчурз» қатысу үлестерін сатып алды, 2010 жылғы 31 желтоқсанда Топ сатып алынған компаниялардың сәйкестендіретін активтері кен міндеттемелерінің әділ құнын бағалауды аяқтады, олар 2009 жыл үшін шоғырландырылған қаржылық есептілікте олардың алдын ала құны бойынша ескерілді.</w:t>
      </w:r>
      <w:r>
        <w:br/>
      </w:r>
      <w:r>
        <w:rPr>
          <w:rFonts w:ascii="Times New Roman"/>
          <w:b w:val="false"/>
          <w:i w:val="false"/>
          <w:color w:val="000000"/>
          <w:sz w:val="28"/>
        </w:rPr>
        <w:t>
</w:t>
      </w:r>
      <w:r>
        <w:rPr>
          <w:rFonts w:ascii="Times New Roman"/>
          <w:b w:val="false"/>
          <w:i w:val="false"/>
          <w:color w:val="000000"/>
          <w:sz w:val="28"/>
        </w:rPr>
        <w:t xml:space="preserve">
      Әділ құнды бағалауды аяқтау нәтижесінде 2009 жылғы 31 желтоқсандағы жағдай бойынша салыстырмалы шоғырландырылған бухгалтерлік теңгерім мен осы күні аяқталатын жыл үшін жиынтық кіріс туралы шоғырландырылған есеп </w:t>
      </w:r>
      <w:r>
        <w:rPr>
          <w:rFonts w:ascii="Times New Roman"/>
          <w:b w:val="false"/>
          <w:i/>
          <w:color w:val="000000"/>
          <w:sz w:val="28"/>
        </w:rPr>
        <w:t xml:space="preserve">5-қосымшада </w:t>
      </w:r>
      <w:r>
        <w:rPr>
          <w:rFonts w:ascii="Times New Roman"/>
          <w:b w:val="false"/>
          <w:i w:val="false"/>
          <w:color w:val="000000"/>
          <w:sz w:val="28"/>
        </w:rPr>
        <w:t>ашылғандай қайта есептелді.</w:t>
      </w:r>
      <w:r>
        <w:br/>
      </w:r>
      <w:r>
        <w:rPr>
          <w:rFonts w:ascii="Times New Roman"/>
          <w:b w:val="false"/>
          <w:i w:val="false"/>
          <w:color w:val="000000"/>
          <w:sz w:val="28"/>
        </w:rPr>
        <w:t>
</w:t>
      </w:r>
      <w:r>
        <w:rPr>
          <w:rFonts w:ascii="Times New Roman"/>
          <w:b w:val="false"/>
          <w:i w:val="false"/>
          <w:color w:val="000000"/>
          <w:sz w:val="28"/>
        </w:rPr>
        <w:t>
      Сондай-ақ 2010 жылы Топ 2009 жыл ішіндегі жиынтық кіріс туралы шоғырландырылған есепте белгілі бір қайта жіктеулер жасады. Топ жиынтық кіріс туралы шоғырландырылған есептегі банк аккредитивтері мен кепілдіктері арқылы резерв құру жөнінде кірістер мен шығыстар ұсынымын қайта қарады және оларды өзге операциялық кірістер мен шығыстарда беру дұрысырақ болады деп анықтады, нәтижесінде 2009 жыл ішіндегі іске асырудың өзіндік құны 70.596 миллионов теңгеге ұлғайды.</w:t>
      </w:r>
    </w:p>
    <w:bookmarkEnd w:id="341"/>
    <w:bookmarkStart w:name="z573" w:id="342"/>
    <w:p>
      <w:pPr>
        <w:spacing w:after="0"/>
        <w:ind w:left="0"/>
        <w:jc w:val="both"/>
      </w:pPr>
      <w:r>
        <w:rPr>
          <w:rFonts w:ascii="Times New Roman"/>
          <w:b w:val="false"/>
          <w:i w:val="false"/>
          <w:color w:val="000000"/>
          <w:sz w:val="28"/>
        </w:rPr>
        <w:t>
      Шоғырландыру қағидаттары</w:t>
      </w:r>
    </w:p>
    <w:bookmarkEnd w:id="342"/>
    <w:bookmarkStart w:name="z574" w:id="343"/>
    <w:p>
      <w:pPr>
        <w:spacing w:after="0"/>
        <w:ind w:left="0"/>
        <w:jc w:val="both"/>
      </w:pPr>
      <w:r>
        <w:rPr>
          <w:rFonts w:ascii="Times New Roman"/>
          <w:b w:val="false"/>
          <w:i w:val="false"/>
          <w:color w:val="000000"/>
          <w:sz w:val="28"/>
        </w:rPr>
        <w:t>
      Шоғырландырылған қаржылық есептілік Компанияның және ол бақылайтын еншілес ұйымдар мен бірлесіп бақыланатын кәсіпорындардың Қаржылық есептілігін қамтиды 
</w:t>
      </w:r>
      <w:r>
        <w:rPr>
          <w:rFonts w:ascii="Times New Roman"/>
          <w:b w:val="false"/>
          <w:i w:val="false"/>
          <w:color w:val="000000"/>
          <w:sz w:val="28"/>
        </w:rPr>
        <w:t>
</w:t>
      </w:r>
      <w:r>
        <w:rPr>
          <w:rFonts w:ascii="Times New Roman"/>
          <w:b w:val="false"/>
          <w:i/>
          <w:color w:val="000000"/>
          <w:sz w:val="28"/>
        </w:rPr>
        <w:t>(40-ескертпе).</w:t>
      </w:r>
    </w:p>
    <w:bookmarkEnd w:id="343"/>
    <w:bookmarkStart w:name="z576" w:id="344"/>
    <w:p>
      <w:pPr>
        <w:spacing w:after="0"/>
        <w:ind w:left="0"/>
        <w:jc w:val="both"/>
      </w:pPr>
      <w:r>
        <w:rPr>
          <w:rFonts w:ascii="Times New Roman"/>
          <w:b w:val="false"/>
          <w:i w:val="false"/>
          <w:color w:val="000000"/>
          <w:sz w:val="28"/>
        </w:rPr>
        <w:t>
      Еншілес ұйымдар</w:t>
      </w:r>
    </w:p>
    <w:bookmarkEnd w:id="344"/>
    <w:bookmarkStart w:name="z577" w:id="345"/>
    <w:p>
      <w:pPr>
        <w:spacing w:after="0"/>
        <w:ind w:left="0"/>
        <w:jc w:val="both"/>
      </w:pPr>
      <w:r>
        <w:rPr>
          <w:rFonts w:ascii="Times New Roman"/>
          <w:b w:val="false"/>
          <w:i w:val="false"/>
          <w:color w:val="000000"/>
          <w:sz w:val="28"/>
        </w:rPr>
        <w:t>
      Еншілес ұйымдар, бұл Топ бақылайтын кәсіпорындар. Топтың осындай түрде оның қызметінен пайда ала отырып, кәсіпорынның қаржы және операциялық саясатын тікелей немесе жанама басқару өкілеттігі болғанда бақылау болады. Жалпы бақылаудағы кәсіпорындар арасындағы мәміледе сатып алуды қоспағанда, еншілес ұйымдар өздерін сатып алған сәттен бастап шоғырландырылады, ол мұндай бақылау тоқтатылған күнге дейін Топтың оларды бақылауды сатып алған күні болып табылады. Еншілес ұйымдарды сатып алған кезде сатып алу құны олардың сату күніндегі әділ құны негізіндегі активтер мен міндеттемелерге бөлінеді. Еншілес ұйымдардың қаржылық есептілігі келісілген есеп саясаты пайдаланыла отырып, Компанияның қаржылық есептілігі сияқты есепті кезеңде дайындалады. Мәмілелер бойынша барлық фирмаішілік сальдо мен топ ішілік мәмілелер бойынша туындайтын іске асырылмаған кірісті қоса алғандағы мәмілелер есептіліктен толығымен шығарылды. Іске асырылмаған шығындар, олар құнсыздану туралы куәлік болмағандай дәрежеде ғана шығарылатынын қоспағанда, іске асырылмаған кіріс сияқты шығарылды.</w:t>
      </w:r>
      <w:r>
        <w:br/>
      </w:r>
      <w:r>
        <w:rPr>
          <w:rFonts w:ascii="Times New Roman"/>
          <w:b w:val="false"/>
          <w:i w:val="false"/>
          <w:color w:val="000000"/>
          <w:sz w:val="28"/>
        </w:rPr>
        <w:t>
</w:t>
      </w:r>
      <w:r>
        <w:rPr>
          <w:rFonts w:ascii="Times New Roman"/>
          <w:b w:val="false"/>
          <w:i w:val="false"/>
          <w:color w:val="000000"/>
          <w:sz w:val="28"/>
        </w:rPr>
        <w:t>
      Бақыланбайтын үлес Топқа тиесілі емес және шоғырландырылған бухгалтерлік теңгерімде жеке, негізгі компанияның акционерлік капиталынан жеке көрсетілетін еншілес ұйымдардағы кірістің немесе шығынның бөлігін және таза активтерді білдіреді. Еншілес ұйымның шығындары тіпті егер бұл теріс сальдоға әкеп соқтырған жағдайда да бақыланбайтын қатысу үлесіне жатады.</w:t>
      </w:r>
    </w:p>
    <w:bookmarkEnd w:id="345"/>
    <w:bookmarkStart w:name="z579" w:id="346"/>
    <w:p>
      <w:pPr>
        <w:spacing w:after="0"/>
        <w:ind w:left="0"/>
        <w:jc w:val="both"/>
      </w:pPr>
      <w:r>
        <w:rPr>
          <w:rFonts w:ascii="Times New Roman"/>
          <w:b w:val="false"/>
          <w:i w:val="false"/>
          <w:color w:val="000000"/>
          <w:sz w:val="28"/>
        </w:rPr>
        <w:t>
</w:t>
      </w:r>
      <w:r>
        <w:rPr>
          <w:rFonts w:ascii="Times New Roman"/>
          <w:b w:val="false"/>
          <w:i/>
          <w:color w:val="000000"/>
          <w:sz w:val="28"/>
        </w:rPr>
        <w:t>      2010 жылғы 1 қаңтарға дейінгі еншілес ұйымдар</w:t>
      </w:r>
    </w:p>
    <w:bookmarkEnd w:id="346"/>
    <w:bookmarkStart w:name="z580" w:id="347"/>
    <w:p>
      <w:pPr>
        <w:spacing w:after="0"/>
        <w:ind w:left="0"/>
        <w:jc w:val="both"/>
      </w:pPr>
      <w:r>
        <w:rPr>
          <w:rFonts w:ascii="Times New Roman"/>
          <w:b w:val="false"/>
          <w:i w:val="false"/>
          <w:color w:val="000000"/>
          <w:sz w:val="28"/>
        </w:rPr>
        <w:t>
      Жоғарыда санамаланған қағидаттардың кейбіреулері перспективалық қолданылды. Осыған байланысты бұрын пайдаланылған шоғырлану негіздерін қолданумен түсіндірілген есепте мынадай айырмашылықтар бар:</w:t>
      </w:r>
      <w:r>
        <w:br/>
      </w:r>
      <w:r>
        <w:rPr>
          <w:rFonts w:ascii="Times New Roman"/>
          <w:b w:val="false"/>
          <w:i w:val="false"/>
          <w:color w:val="000000"/>
          <w:sz w:val="28"/>
        </w:rPr>
        <w:t>
</w:t>
      </w:r>
      <w:r>
        <w:rPr>
          <w:rFonts w:ascii="Times New Roman"/>
          <w:b w:val="false"/>
          <w:i w:val="false"/>
          <w:color w:val="000000"/>
          <w:sz w:val="28"/>
        </w:rPr>
        <w:t>
      - Бақылаулық емес қатысу үлестерін сатып алу есебі 2010 жылы 1 қаңтарға дейінгі негізгі компанияны жалғастыру» әдісі пайдаланыла отырып орындалды, оған сәйкес төленген сияқы мен таза активтердің сатып алынған үлестерінің ағымдағы құнының арасындағы айырма капиталда танылды.</w:t>
      </w:r>
      <w:r>
        <w:br/>
      </w:r>
      <w:r>
        <w:rPr>
          <w:rFonts w:ascii="Times New Roman"/>
          <w:b w:val="false"/>
          <w:i w:val="false"/>
          <w:color w:val="000000"/>
          <w:sz w:val="28"/>
        </w:rPr>
        <w:t>
</w:t>
      </w:r>
      <w:r>
        <w:rPr>
          <w:rFonts w:ascii="Times New Roman"/>
          <w:b w:val="false"/>
          <w:i w:val="false"/>
          <w:color w:val="000000"/>
          <w:sz w:val="28"/>
        </w:rPr>
        <w:t>
      Топ шеккен шығындар оның ағымдағы құны нөлге дейін азайғанша бақыланбайтын қатысу үлесіне жатқызылды. Кейінгі шығындар бақыланбайтын қатысу үлесін ұстаушыларда міндетті күші бар шығындарды жабуға қатысты міндеттемелер болатын жағдайларды қоспағанда, негізгі компанияға жатқызылды. 2010 жылғы 1 қаңтарға дейін шегілген шығындар бақыланбайтын қатысу үлестері мен негізгі компания акционерлерінің арасында бөлінген жоқ;</w:t>
      </w:r>
      <w:r>
        <w:br/>
      </w:r>
      <w:r>
        <w:rPr>
          <w:rFonts w:ascii="Times New Roman"/>
          <w:b w:val="false"/>
          <w:i w:val="false"/>
          <w:color w:val="000000"/>
          <w:sz w:val="28"/>
        </w:rPr>
        <w:t>
</w:t>
      </w:r>
      <w:r>
        <w:rPr>
          <w:rFonts w:ascii="Times New Roman"/>
          <w:b w:val="false"/>
          <w:i w:val="false"/>
          <w:color w:val="000000"/>
          <w:sz w:val="28"/>
        </w:rPr>
        <w:t>
      Бақылау жоғалған жағдайда Топ қалған инвестицияларды бақылаудың жоғалған күніндегі таза активтер құнына теңбе-тең үлеспен ескерді. Мұндай инвестициялардың ағымдағы құны 2010 жылғы 1 қаңтарда қайта есептелген жоқ.</w:t>
      </w:r>
    </w:p>
    <w:bookmarkEnd w:id="347"/>
    <w:bookmarkStart w:name="z584" w:id="348"/>
    <w:p>
      <w:pPr>
        <w:spacing w:after="0"/>
        <w:ind w:left="0"/>
        <w:jc w:val="both"/>
      </w:pPr>
      <w:r>
        <w:rPr>
          <w:rFonts w:ascii="Times New Roman"/>
          <w:b w:val="false"/>
          <w:i w:val="false"/>
          <w:color w:val="000000"/>
          <w:sz w:val="28"/>
        </w:rPr>
        <w:t>
</w:t>
      </w:r>
      <w:r>
        <w:rPr>
          <w:rFonts w:ascii="Times New Roman"/>
          <w:b w:val="false"/>
          <w:i/>
          <w:color w:val="000000"/>
          <w:sz w:val="28"/>
        </w:rPr>
        <w:t>      Бірлескен кәсіпорындар мен қауымдасқан компанияларға инвестициялар</w:t>
      </w:r>
    </w:p>
    <w:bookmarkEnd w:id="348"/>
    <w:bookmarkStart w:name="z585" w:id="349"/>
    <w:p>
      <w:pPr>
        <w:spacing w:after="0"/>
        <w:ind w:left="0"/>
        <w:jc w:val="both"/>
      </w:pPr>
      <w:r>
        <w:rPr>
          <w:rFonts w:ascii="Times New Roman"/>
          <w:b w:val="false"/>
          <w:i w:val="false"/>
          <w:color w:val="000000"/>
          <w:sz w:val="28"/>
        </w:rPr>
        <w:t>
      Топтың бірлесікен кәсіпорындарда бірлесіп бақыланатын компаниялар нысанында қатысу үлестері бар, оларда бірлескен қызметке қатысушылар компаниялардың экономикалық қызметіне бірлескен бақылау қоятын шарттың келісімге кірді. Сондай-ақ Топтық олардың экономикалық қызметіне елеулі ықпалы бар қауымдасқан компанияларда үлесі бар. Топтың бірлескен кәсіпорындар мен қауымдасқан компанияларға инвестициялары үлестік қатысу әдісі бойынша ескеріледі.</w:t>
      </w:r>
      <w:r>
        <w:br/>
      </w:r>
      <w:r>
        <w:rPr>
          <w:rFonts w:ascii="Times New Roman"/>
          <w:b w:val="false"/>
          <w:i w:val="false"/>
          <w:color w:val="000000"/>
          <w:sz w:val="28"/>
        </w:rPr>
        <w:t>
</w:t>
      </w:r>
      <w:r>
        <w:rPr>
          <w:rFonts w:ascii="Times New Roman"/>
          <w:b w:val="false"/>
          <w:i w:val="false"/>
          <w:color w:val="000000"/>
          <w:sz w:val="28"/>
        </w:rPr>
        <w:t>
      Қатысу үлесі әдісіне сәйкес бірлескен кәсіпорындарға/қауымдасқан компанияларға инвестициялар шоғырландырылған бухгалтерлік теңгерімде бастапқы құн плюс Топқа тиесілі бірлескен кәсіпорынның/қауымдасқан компанияның таза активтері үлесінде туындаған өзгерістер бойынша ескеріледі. Бірлескен кәсіпорынға/қауымдасқан компанияға жататын гудвил инвестицияның теңгерімдік құнына енгізіледі және амортизацияланбайды, сондай-ақ құнсыздану мәніне жеке тексеруге ұшырамайды.</w:t>
      </w:r>
      <w:r>
        <w:br/>
      </w:r>
      <w:r>
        <w:rPr>
          <w:rFonts w:ascii="Times New Roman"/>
          <w:b w:val="false"/>
          <w:i w:val="false"/>
          <w:color w:val="000000"/>
          <w:sz w:val="28"/>
        </w:rPr>
        <w:t>
</w:t>
      </w:r>
      <w:r>
        <w:rPr>
          <w:rFonts w:ascii="Times New Roman"/>
          <w:b w:val="false"/>
          <w:i w:val="false"/>
          <w:color w:val="000000"/>
          <w:sz w:val="28"/>
        </w:rPr>
        <w:t>
      Жиынтық кіріс туралы шоғырландырылған есеп бірлескен кәсіпорынның/қауымдасқан компанияның қызметінің қаржылық нәтижелерінің үлесін көрсетеді. Егер бірлескен кәсіпорынның/қауымдасқан компанияның капиталында тікелей танылған өзгерістер болса, Топ осындай өзгерістегі өз үлесін таниды және бұл капиталдағы өзгерістер туралы шоғырландырылған есепте қолданылса бұл фактыны ашады. Топтың бірлескен кәсіпорынмен/қауымдасқан компаниямен бірлескен операциялары бойынша туындаған іске асырылмаған пайдалары мен шығындары бірлескен кәсіпорында/қауымдасқан компанияда Топтың үлесі бар дәрежеде шығарылады.</w:t>
      </w:r>
      <w:r>
        <w:br/>
      </w:r>
      <w:r>
        <w:rPr>
          <w:rFonts w:ascii="Times New Roman"/>
          <w:b w:val="false"/>
          <w:i w:val="false"/>
          <w:color w:val="000000"/>
          <w:sz w:val="28"/>
        </w:rPr>
        <w:t>
</w:t>
      </w:r>
      <w:r>
        <w:rPr>
          <w:rFonts w:ascii="Times New Roman"/>
          <w:b w:val="false"/>
          <w:i w:val="false"/>
          <w:color w:val="000000"/>
          <w:sz w:val="28"/>
        </w:rPr>
        <w:t>
      Бірлескен кәсіпорында/қауымдасқан компаниядағы пайданың үлесі тікелей жиынтық кіріс туралы шоғырландырылған есепте ұсынылған. Ол бірлескен кәсіпорынның/қауымдасқан компанияның акционерлеріне келетін пайданы білдіреді, және сондықтан бірлескен кәсіпорындардың/ қауымдасқан компаниялардың еншілес компанияларындағы салық салу мен азшылық үлесін есептегеннен кейін пайда ретінде айқындалады.</w:t>
      </w:r>
      <w:r>
        <w:br/>
      </w:r>
      <w:r>
        <w:rPr>
          <w:rFonts w:ascii="Times New Roman"/>
          <w:b w:val="false"/>
          <w:i w:val="false"/>
          <w:color w:val="000000"/>
          <w:sz w:val="28"/>
        </w:rPr>
        <w:t>
</w:t>
      </w:r>
      <w:r>
        <w:rPr>
          <w:rFonts w:ascii="Times New Roman"/>
          <w:b w:val="false"/>
          <w:i w:val="false"/>
          <w:color w:val="000000"/>
          <w:sz w:val="28"/>
        </w:rPr>
        <w:t>
      Бірлескен кәсіпорынның /қауымдасқан компаниялық қаржылық есептілігі негізгі компанияның қаржылық есептілігіндей есепті кезеңде жасалады. Қажет болған жағдайда есеп саясатын Топтың есеп саясатына сәйкес келтіру мақсатында түзетулер енгізіледі.</w:t>
      </w:r>
      <w:r>
        <w:br/>
      </w:r>
      <w:r>
        <w:rPr>
          <w:rFonts w:ascii="Times New Roman"/>
          <w:b w:val="false"/>
          <w:i w:val="false"/>
          <w:color w:val="000000"/>
          <w:sz w:val="28"/>
        </w:rPr>
        <w:t>
</w:t>
      </w:r>
      <w:r>
        <w:rPr>
          <w:rFonts w:ascii="Times New Roman"/>
          <w:b w:val="false"/>
          <w:i w:val="false"/>
          <w:color w:val="000000"/>
          <w:sz w:val="28"/>
        </w:rPr>
        <w:t>
      Үлестік қатысу әдісі қолданылғаннан кейін Топ Топтың бірлескен кәсіпорындарға/ қауымдасқан компанияларға инвестициялары бойынша құнсызданудан келген қосымша шығынын тану қажеттігін айқындайды. Әрбір есепті күнге Топ бірлескен кәсіпорындарға/қауымдасқан компанияларға инвестициялардың құнсыздануының объективті куәліктерінің болуын анықтайды. Осындай куәліктер болған жағдайда, Топ құнсыздану сомасын бірлескен кәсіпорынның/қауымдасқан компанияның өтелетін құны мен оның теңгерімдік құнының арасындағы айырма ретінде есептейді және бұл соманы жиынтық кіріс туралы шоғырландырылған есепте таниды.</w:t>
      </w:r>
    </w:p>
    <w:bookmarkEnd w:id="349"/>
    <w:bookmarkStart w:name="z591" w:id="350"/>
    <w:p>
      <w:pPr>
        <w:spacing w:after="0"/>
        <w:ind w:left="0"/>
        <w:jc w:val="both"/>
      </w:pPr>
      <w:r>
        <w:rPr>
          <w:rFonts w:ascii="Times New Roman"/>
          <w:b w:val="false"/>
          <w:i w:val="false"/>
          <w:color w:val="000000"/>
          <w:sz w:val="28"/>
        </w:rPr>
        <w:t>
</w:t>
      </w:r>
      <w:r>
        <w:rPr>
          <w:rFonts w:ascii="Times New Roman"/>
          <w:b w:val="false"/>
          <w:i/>
          <w:color w:val="000000"/>
          <w:sz w:val="28"/>
        </w:rPr>
        <w:t>      Бірлескен кәсіпорындар мен қауымдасқан компанияларға инвестициялар</w:t>
      </w:r>
    </w:p>
    <w:bookmarkEnd w:id="350"/>
    <w:bookmarkStart w:name="z592" w:id="351"/>
    <w:p>
      <w:pPr>
        <w:spacing w:after="0"/>
        <w:ind w:left="0"/>
        <w:jc w:val="both"/>
      </w:pPr>
      <w:r>
        <w:rPr>
          <w:rFonts w:ascii="Times New Roman"/>
          <w:b w:val="false"/>
          <w:i w:val="false"/>
          <w:color w:val="000000"/>
          <w:sz w:val="28"/>
        </w:rPr>
        <w:t>
      Бірлескен кәсіпорындағы/қауымдасқан компаниядағы елеулі ықпалын жоғалтқан жағдайда Топ қалған инвестицияларды әділ құн бойынша бағалайды және мойындайды. Бірлескен кәсіпорынның/қауымдасқан компанияның елеулі ықпалды жоғалтқан сәттегі теңгерімдік құнының және қалған инвестициялардың әділ құны мен шығудан түскен түсімдердің арасындағы айырма пайдалар немесе шығындарда танылады.</w:t>
      </w:r>
    </w:p>
    <w:bookmarkEnd w:id="351"/>
    <w:bookmarkStart w:name="z593" w:id="352"/>
    <w:p>
      <w:pPr>
        <w:spacing w:after="0"/>
        <w:ind w:left="0"/>
        <w:jc w:val="both"/>
      </w:pPr>
      <w:r>
        <w:rPr>
          <w:rFonts w:ascii="Times New Roman"/>
          <w:b w:val="false"/>
          <w:i w:val="false"/>
          <w:color w:val="000000"/>
          <w:sz w:val="28"/>
        </w:rPr>
        <w:t>
</w:t>
      </w:r>
      <w:r>
        <w:rPr>
          <w:rFonts w:ascii="Times New Roman"/>
          <w:b w:val="false"/>
          <w:i/>
          <w:color w:val="000000"/>
          <w:sz w:val="28"/>
        </w:rPr>
        <w:t>      Кәсіпорындарды біріктіру</w:t>
      </w:r>
    </w:p>
    <w:bookmarkEnd w:id="352"/>
    <w:bookmarkStart w:name="z594" w:id="353"/>
    <w:p>
      <w:pPr>
        <w:spacing w:after="0"/>
        <w:ind w:left="0"/>
        <w:jc w:val="both"/>
      </w:pPr>
      <w:r>
        <w:rPr>
          <w:rFonts w:ascii="Times New Roman"/>
          <w:b w:val="false"/>
          <w:i w:val="false"/>
          <w:color w:val="000000"/>
          <w:sz w:val="28"/>
        </w:rPr>
        <w:t>
      Кәсіпорындарды (бизнесті) біріктіру сатып алу әдісі пайдаланыла отырып ескеріледі. Сатып алу құны сатып алу күніндегі әділ құн бойынша бағаланған берілген сыйақы сомасы және сатып алынатын компаниядағы бақыланбайтын қатысу үлесі ретінде бағаланады. Бизнесті біріктіру жөніндегі әрбір мәміле үшін сатып алатын тарап сатып алынатын компаниядағы бақыланбайтын қатысу үлесі әділ құн бойынша, не сатып алынатын компанияның сәйкестендірілетін таза активтеріндегі теңбе тең үлес бойынша бағалайды. Сатып алуға байланысты шегілген шығындар әкімшілік шығыстардың құрамына енгізіледі.</w:t>
      </w:r>
      <w:r>
        <w:br/>
      </w:r>
      <w:r>
        <w:rPr>
          <w:rFonts w:ascii="Times New Roman"/>
          <w:b w:val="false"/>
          <w:i w:val="false"/>
          <w:color w:val="000000"/>
          <w:sz w:val="28"/>
        </w:rPr>
        <w:t>
</w:t>
      </w:r>
      <w:r>
        <w:rPr>
          <w:rFonts w:ascii="Times New Roman"/>
          <w:b w:val="false"/>
          <w:i w:val="false"/>
          <w:color w:val="000000"/>
          <w:sz w:val="28"/>
        </w:rPr>
        <w:t>
      Егер Топ бизнесті сатып алса, ол тиісті түрде шарттың талаптарына, сатып алу күніндегі тиісті жағдайлардың экономикалық жағдайына байланысты сатып алынған қаржы активтері мен қабылданған міндеттемелерді жіктейді. Бұған компания сатып алатын негізгі шарттарға қосылған туынды құралдарды бөлу қажеттілігі мәніне талдау жасау жатады.</w:t>
      </w:r>
      <w:r>
        <w:br/>
      </w:r>
      <w:r>
        <w:rPr>
          <w:rFonts w:ascii="Times New Roman"/>
          <w:b w:val="false"/>
          <w:i w:val="false"/>
          <w:color w:val="000000"/>
          <w:sz w:val="28"/>
        </w:rPr>
        <w:t>
</w:t>
      </w:r>
      <w:r>
        <w:rPr>
          <w:rFonts w:ascii="Times New Roman"/>
          <w:b w:val="false"/>
          <w:i w:val="false"/>
          <w:color w:val="000000"/>
          <w:sz w:val="28"/>
        </w:rPr>
        <w:t>
      Бизнес кезең-кезеңімен біріктірілген жағдайда сатып алу күніндегі әділ құн бұрын сатып алатын тарапқа тиесілі сатып алынатын компаниядағы қатысу үлестері пайда немесе шығын арқылы сатып алу күніндегі әділ құн бойынша қайта бағаланады.</w:t>
      </w:r>
      <w:r>
        <w:br/>
      </w:r>
      <w:r>
        <w:rPr>
          <w:rFonts w:ascii="Times New Roman"/>
          <w:b w:val="false"/>
          <w:i w:val="false"/>
          <w:color w:val="000000"/>
          <w:sz w:val="28"/>
        </w:rPr>
        <w:t>
</w:t>
      </w:r>
      <w:r>
        <w:rPr>
          <w:rFonts w:ascii="Times New Roman"/>
          <w:b w:val="false"/>
          <w:i w:val="false"/>
          <w:color w:val="000000"/>
          <w:sz w:val="28"/>
        </w:rPr>
        <w:t>
      Сатып алатын тарап беруге тиіс шартты сыйақы сатып алу күніндегі әділ құн бойынша танылуға тиіс. Актив немесе міндеттеме болуы мүмкін шартты сыйақының әділ құнының кейінгі өзгерістері БЕХС 39 сәйкес, не пайданың немесе шығынның құрамында, не өзге де жиынтық кірістің өзгерісі ретінде танылуға тиіс Егер шартты сыйақы капитал ретінде жіктелсе, ол капиталдың құрамында оны толық өткенге дейін қайта бағаланбауға тиіс.</w:t>
      </w:r>
      <w:r>
        <w:br/>
      </w:r>
      <w:r>
        <w:rPr>
          <w:rFonts w:ascii="Times New Roman"/>
          <w:b w:val="false"/>
          <w:i w:val="false"/>
          <w:color w:val="000000"/>
          <w:sz w:val="28"/>
        </w:rPr>
        <w:t>
</w:t>
      </w:r>
      <w:r>
        <w:rPr>
          <w:rFonts w:ascii="Times New Roman"/>
          <w:b w:val="false"/>
          <w:i w:val="false"/>
          <w:color w:val="000000"/>
          <w:sz w:val="28"/>
        </w:rPr>
        <w:t>
      Гудвил бастапқыда берілген сыйақы сомасынан асатын сома ретінде белгіленетін және таза сәйкестендірілетін активтердің сомасынан жоғары деп танылған бақыланбайтын қатысу үлесі танылған және ол қабылдаған міндеттемелер бастапқы күн бойынша бағаланады. Егер осы сыйақы еншілес ұйым сатып алған таза активтердің әділ құнынан кем болса, айырма пайданың немесе шығынның құрамында танылады.</w:t>
      </w:r>
      <w:r>
        <w:br/>
      </w:r>
      <w:r>
        <w:rPr>
          <w:rFonts w:ascii="Times New Roman"/>
          <w:b w:val="false"/>
          <w:i w:val="false"/>
          <w:color w:val="000000"/>
          <w:sz w:val="28"/>
        </w:rPr>
        <w:t>
</w:t>
      </w:r>
      <w:r>
        <w:rPr>
          <w:rFonts w:ascii="Times New Roman"/>
          <w:b w:val="false"/>
          <w:i w:val="false"/>
          <w:color w:val="000000"/>
          <w:sz w:val="28"/>
        </w:rPr>
        <w:t>
      Егер гудвил ақша ағындарын генерациялайтын бөлімшенің бір бөлігін құраса, және осы бөлімшенің бір бөлігі шығып қалса, шығарылатын қызметке жататын гудвил оның шығарылуынан келетін пайданы немесе шығында анықтау кезінде осы қызметтің ағымдағы құнына қосылады. Осындай жағдайларда шығып қалған гудвил шығып қалған қызметтің құны мен ақша ағындарын генерациялайтын бөлімшенің қалған бөлігінің құнының қатынасы негізінде бағаланады.</w:t>
      </w:r>
    </w:p>
    <w:bookmarkEnd w:id="353"/>
    <w:bookmarkStart w:name="z600" w:id="354"/>
    <w:p>
      <w:pPr>
        <w:spacing w:after="0"/>
        <w:ind w:left="0"/>
        <w:jc w:val="both"/>
      </w:pPr>
      <w:r>
        <w:rPr>
          <w:rFonts w:ascii="Times New Roman"/>
          <w:b w:val="false"/>
          <w:i w:val="false"/>
          <w:color w:val="000000"/>
          <w:sz w:val="28"/>
        </w:rPr>
        <w:t>
</w:t>
      </w:r>
      <w:r>
        <w:rPr>
          <w:rFonts w:ascii="Times New Roman"/>
          <w:b w:val="false"/>
          <w:i/>
          <w:color w:val="000000"/>
          <w:sz w:val="28"/>
        </w:rPr>
        <w:t>      2010 жылғы 1 қаңтарға дейін кәсіпорындарды біріктіру</w:t>
      </w:r>
    </w:p>
    <w:bookmarkEnd w:id="354"/>
    <w:bookmarkStart w:name="z601" w:id="355"/>
    <w:p>
      <w:pPr>
        <w:spacing w:after="0"/>
        <w:ind w:left="0"/>
        <w:jc w:val="both"/>
      </w:pPr>
      <w:r>
        <w:rPr>
          <w:rFonts w:ascii="Times New Roman"/>
          <w:b w:val="false"/>
          <w:i w:val="false"/>
          <w:color w:val="000000"/>
          <w:sz w:val="28"/>
        </w:rPr>
        <w:t>
      Бұрын қолданылған талаптардың жоғарыда санамаланғандармен салыстырғанда мынадай айырмашылықтары бар:</w:t>
      </w:r>
      <w:r>
        <w:br/>
      </w:r>
      <w:r>
        <w:rPr>
          <w:rFonts w:ascii="Times New Roman"/>
          <w:b w:val="false"/>
          <w:i w:val="false"/>
          <w:color w:val="000000"/>
          <w:sz w:val="28"/>
        </w:rPr>
        <w:t>
</w:t>
      </w:r>
      <w:r>
        <w:rPr>
          <w:rFonts w:ascii="Times New Roman"/>
          <w:b w:val="false"/>
          <w:i w:val="false"/>
          <w:color w:val="000000"/>
          <w:sz w:val="28"/>
        </w:rPr>
        <w:t>
      Бизнесті біріктіру сатып алу әдісі пайдаланыла отырып ескерілді. Сатып алумен тікелей байланысты шығындар сатып алу құнының құрамына енді. Бақыланбайтын қатысу үлесі (бұрын азшылық үлесі деп аталған) сатып алынатын компанияның сәйкестендірілетін таза активтеріндегі теңбе-тең үлес бойынша бағаланады.</w:t>
      </w:r>
      <w:r>
        <w:br/>
      </w:r>
      <w:r>
        <w:rPr>
          <w:rFonts w:ascii="Times New Roman"/>
          <w:b w:val="false"/>
          <w:i w:val="false"/>
          <w:color w:val="000000"/>
          <w:sz w:val="28"/>
        </w:rPr>
        <w:t>
</w:t>
      </w:r>
      <w:r>
        <w:rPr>
          <w:rFonts w:ascii="Times New Roman"/>
          <w:b w:val="false"/>
          <w:i w:val="false"/>
          <w:color w:val="000000"/>
          <w:sz w:val="28"/>
        </w:rPr>
        <w:t>
      Бизнесті кезең-кезеңімен біріктіру жеке-жеке саты ретінде ескерілді. Қосымша сатып алынған қатысу үлестері бұрын танылған гудвилге әсер етпеді.</w:t>
      </w:r>
      <w:r>
        <w:br/>
      </w:r>
      <w:r>
        <w:rPr>
          <w:rFonts w:ascii="Times New Roman"/>
          <w:b w:val="false"/>
          <w:i w:val="false"/>
          <w:color w:val="000000"/>
          <w:sz w:val="28"/>
        </w:rPr>
        <w:t>
</w:t>
      </w:r>
      <w:r>
        <w:rPr>
          <w:rFonts w:ascii="Times New Roman"/>
          <w:b w:val="false"/>
          <w:i w:val="false"/>
          <w:color w:val="000000"/>
          <w:sz w:val="28"/>
        </w:rPr>
        <w:t>
      Егер Топ бизнесті біріктіру керісінше жағдайда шартқа сәйкес талап етілетін ақша ағындарына айтарлықтай әсер ететін шарттың талаптарын өзгерту келісілетін жағдайларды қоспағанда, бизнесті, сатып алатын компанияның шарты негізінде бөлінген қоса орнатылған туынды құралдарды сатып алса, сатып алу кезінде қайталап талданбады.</w:t>
      </w:r>
      <w:r>
        <w:br/>
      </w:r>
      <w:r>
        <w:rPr>
          <w:rFonts w:ascii="Times New Roman"/>
          <w:b w:val="false"/>
          <w:i w:val="false"/>
          <w:color w:val="000000"/>
          <w:sz w:val="28"/>
        </w:rPr>
        <w:t>
</w:t>
      </w:r>
      <w:r>
        <w:rPr>
          <w:rFonts w:ascii="Times New Roman"/>
          <w:b w:val="false"/>
          <w:i w:val="false"/>
          <w:color w:val="000000"/>
          <w:sz w:val="28"/>
        </w:rPr>
        <w:t>
      Топта ағымдағы міндеттеме болғанда, экономикалық пайданың жылыстауы жоқтан гөрі ықтимал болғанда ғана шартты сыйақы танылды және оның бағасы сменімді айқындалды. Шартты сыйақының кейінгі түзетулері гудвилдің құрамында танылды.</w:t>
      </w:r>
    </w:p>
    <w:bookmarkEnd w:id="355"/>
    <w:bookmarkStart w:name="z606" w:id="356"/>
    <w:p>
      <w:pPr>
        <w:spacing w:after="0"/>
        <w:ind w:left="0"/>
        <w:jc w:val="both"/>
      </w:pPr>
      <w:r>
        <w:rPr>
          <w:rFonts w:ascii="Times New Roman"/>
          <w:b w:val="false"/>
          <w:i w:val="false"/>
          <w:color w:val="000000"/>
          <w:sz w:val="28"/>
        </w:rPr>
        <w:t>
</w:t>
      </w:r>
      <w:r>
        <w:rPr>
          <w:rFonts w:ascii="Times New Roman"/>
          <w:b w:val="false"/>
          <w:i/>
          <w:color w:val="000000"/>
          <w:sz w:val="28"/>
        </w:rPr>
        <w:t>      Жалпы бақылаудағы тараптардан еншілес ұйымдарды сатып алу</w:t>
      </w:r>
    </w:p>
    <w:bookmarkEnd w:id="356"/>
    <w:bookmarkStart w:name="z607" w:id="357"/>
    <w:p>
      <w:pPr>
        <w:spacing w:after="0"/>
        <w:ind w:left="0"/>
        <w:jc w:val="both"/>
      </w:pPr>
      <w:r>
        <w:rPr>
          <w:rFonts w:ascii="Times New Roman"/>
          <w:b w:val="false"/>
          <w:i w:val="false"/>
          <w:color w:val="000000"/>
          <w:sz w:val="28"/>
        </w:rPr>
        <w:t>
      Жалпы бақылаудағы тараптардан еншілес ұйымдарды (мемлекет бақылайтын кәсіпорын) сатып алуды есепке алу үлестерді біріктіру әдісі бойынша жүргізіледі.</w:t>
      </w:r>
      <w:r>
        <w:br/>
      </w:r>
      <w:r>
        <w:rPr>
          <w:rFonts w:ascii="Times New Roman"/>
          <w:b w:val="false"/>
          <w:i w:val="false"/>
          <w:color w:val="000000"/>
          <w:sz w:val="28"/>
        </w:rPr>
        <w:t>
</w:t>
      </w:r>
      <w:r>
        <w:rPr>
          <w:rFonts w:ascii="Times New Roman"/>
          <w:b w:val="false"/>
          <w:i w:val="false"/>
          <w:color w:val="000000"/>
          <w:sz w:val="28"/>
        </w:rPr>
        <w:t>
      Жалпы бақлаудағы еншілес ұйым берген активтер мен міндеттемелер берген күнгі берген компанияның (алдыңғы иесі) есептілігінде олардың теңгерім құны бойынша осы шоғырландырылған қаржылық есептілікте көрсетіледі. Алдыңғы иесінен ұйымды бастапқы сатып алған кезде пайда болатын гудвилл осы шоғырландырылған қаржылық есептілікте де көрсетіледі. Алдыңғы иесінің гудвиллін қоса алғанда, таза активтердің жалпы теңгерім құны мен төленген қаражат сомасы арасындағы айырма меншік капиталды түзету ретінде осы шоғырландырылған қаржылық есептілікте ескерілген.</w:t>
      </w:r>
      <w:r>
        <w:br/>
      </w:r>
      <w:r>
        <w:rPr>
          <w:rFonts w:ascii="Times New Roman"/>
          <w:b w:val="false"/>
          <w:i w:val="false"/>
          <w:color w:val="000000"/>
          <w:sz w:val="28"/>
        </w:rPr>
        <w:t>
</w:t>
      </w:r>
      <w:r>
        <w:rPr>
          <w:rFonts w:ascii="Times New Roman"/>
          <w:b w:val="false"/>
          <w:i w:val="false"/>
          <w:color w:val="000000"/>
          <w:sz w:val="28"/>
        </w:rPr>
        <w:t>
      Осы шоғырландырылған қаржылық есептілік егер еншілес ұйымды Топ ойы бастапқыда Алғашқы иесі сатып алған күні сатып алғандай жасалды.</w:t>
      </w:r>
    </w:p>
    <w:bookmarkEnd w:id="357"/>
    <w:bookmarkStart w:name="z610" w:id="358"/>
    <w:p>
      <w:pPr>
        <w:spacing w:after="0"/>
        <w:ind w:left="0"/>
        <w:jc w:val="both"/>
      </w:pPr>
      <w:r>
        <w:rPr>
          <w:rFonts w:ascii="Times New Roman"/>
          <w:b w:val="false"/>
          <w:i w:val="false"/>
          <w:color w:val="000000"/>
          <w:sz w:val="28"/>
        </w:rPr>
        <w:t>
</w:t>
      </w:r>
      <w:r>
        <w:rPr>
          <w:rFonts w:ascii="Times New Roman"/>
          <w:b w:val="false"/>
          <w:i/>
          <w:color w:val="000000"/>
          <w:sz w:val="28"/>
        </w:rPr>
        <w:t>      Бар еншілес компаниялардағы үлестің өзгеруі</w:t>
      </w:r>
    </w:p>
    <w:bookmarkEnd w:id="358"/>
    <w:bookmarkStart w:name="z611" w:id="359"/>
    <w:p>
      <w:pPr>
        <w:spacing w:after="0"/>
        <w:ind w:left="0"/>
        <w:jc w:val="both"/>
      </w:pPr>
      <w:r>
        <w:rPr>
          <w:rFonts w:ascii="Times New Roman"/>
          <w:b w:val="false"/>
          <w:i w:val="false"/>
          <w:color w:val="000000"/>
          <w:sz w:val="28"/>
        </w:rPr>
        <w:t>
      Бар еншілес ұйымдағы иелену үлесінің сатылатын немесе сатып алынатын, бірақ бақылау құқығы өзгеретін транзакцияларда еншілес ұйымның таза активтерінде иеліктен шығарылатын немесе сатылып алынатын үлестің теңгерім құны мен сату құнының немесе осы үлесті сатып алу құнының арасындағы айырма бөлінбеген пайданың ұлғаюы немесе кемуі ретінде көрсетіледі.</w:t>
      </w:r>
    </w:p>
    <w:bookmarkEnd w:id="359"/>
    <w:bookmarkStart w:name="z612" w:id="360"/>
    <w:p>
      <w:pPr>
        <w:spacing w:after="0"/>
        <w:ind w:left="0"/>
        <w:jc w:val="both"/>
      </w:pPr>
      <w:r>
        <w:rPr>
          <w:rFonts w:ascii="Times New Roman"/>
          <w:b w:val="false"/>
          <w:i w:val="false"/>
          <w:color w:val="000000"/>
          <w:sz w:val="28"/>
        </w:rPr>
        <w:t>
</w:t>
      </w:r>
      <w:r>
        <w:rPr>
          <w:rFonts w:ascii="Times New Roman"/>
          <w:b w:val="false"/>
          <w:i/>
          <w:color w:val="000000"/>
          <w:sz w:val="28"/>
        </w:rPr>
        <w:t>      Сату және Акционерге беру үшін арналған ретінде жіктелген айналымнан тыс активтер және тоқтатылған қызмет</w:t>
      </w:r>
    </w:p>
    <w:bookmarkEnd w:id="360"/>
    <w:bookmarkStart w:name="z613" w:id="361"/>
    <w:p>
      <w:pPr>
        <w:spacing w:after="0"/>
        <w:ind w:left="0"/>
        <w:jc w:val="both"/>
      </w:pPr>
      <w:r>
        <w:rPr>
          <w:rFonts w:ascii="Times New Roman"/>
          <w:b w:val="false"/>
          <w:i w:val="false"/>
          <w:color w:val="000000"/>
          <w:sz w:val="28"/>
        </w:rPr>
        <w:t>
      Сату үшін арналған ретінде жіктелген айналымнан тыс активтер мен шығу топтары сатуға арналған шығындар шегеріліп, екі мәннің - теңгерімдік құн мен әділ құнның азы бойынша бағаланады. Айналымнан тыс активтер мен шығу топтары, егер олардың теңгерімдік құны жалғасқан пайдалану нәтижесінде емес, сату бойынша сату бойынша мәміле арқылы өтелуге жатса, сату үшін арналған болып жіктеледі. Бұл шарт егер сату мүмкіңдігі жоғары, ал актив немесе шығу тобы өзінің ағымдағы жағдайында жедел, мүмкін болса, сақталған болып саналады. Баспшылықтың оған қатысты жіктелген күннен бастап бір жыл ішінде аяқталған сату мәмілесі ретінде тану өлшемдеріне сәйкес күтілуге тиіс сатып алуды жасауға бекем ниеті бар.</w:t>
      </w:r>
      <w:r>
        <w:br/>
      </w:r>
      <w:r>
        <w:rPr>
          <w:rFonts w:ascii="Times New Roman"/>
          <w:b w:val="false"/>
          <w:i w:val="false"/>
          <w:color w:val="000000"/>
          <w:sz w:val="28"/>
        </w:rPr>
        <w:t>
</w:t>
      </w:r>
      <w:r>
        <w:rPr>
          <w:rFonts w:ascii="Times New Roman"/>
          <w:b w:val="false"/>
          <w:i w:val="false"/>
          <w:color w:val="000000"/>
          <w:sz w:val="28"/>
        </w:rPr>
        <w:t>
      Есепті кезең ішіндегі, сондай-ақ өткен жылдың салыстырмалы кезеңі ішіндегі жиынтық кіріс туралы шоғырландырылған есепте тоқтатылған қызметтен кірістер мен шығыстар, егер тіпті сатқаннан кейін Топ еншілес ұйымдағы азшылық үлесін сақтағанның өзінде әдеттегі кірістер мен шығыстардан жеке ескеріледі. Салықтар шегерілгеннен кейінгі пайда немесе шығын жиынтық кіріс туралы шоғырландырылған есепте жеке ұсынылады.</w:t>
      </w:r>
      <w:r>
        <w:br/>
      </w:r>
      <w:r>
        <w:rPr>
          <w:rFonts w:ascii="Times New Roman"/>
          <w:b w:val="false"/>
          <w:i w:val="false"/>
          <w:color w:val="000000"/>
          <w:sz w:val="28"/>
        </w:rPr>
        <w:t>
</w:t>
      </w:r>
      <w:r>
        <w:rPr>
          <w:rFonts w:ascii="Times New Roman"/>
          <w:b w:val="false"/>
          <w:i w:val="false"/>
          <w:color w:val="000000"/>
          <w:sz w:val="28"/>
        </w:rPr>
        <w:t>
      Сату үшін арналған ретінде жіктелгеннен кейін негізгі құралдар амортизациялануға жатпайды.</w:t>
      </w:r>
    </w:p>
    <w:bookmarkEnd w:id="361"/>
    <w:bookmarkStart w:name="z616" w:id="362"/>
    <w:p>
      <w:pPr>
        <w:spacing w:after="0"/>
        <w:ind w:left="0"/>
        <w:jc w:val="both"/>
      </w:pPr>
      <w:r>
        <w:rPr>
          <w:rFonts w:ascii="Times New Roman"/>
          <w:b w:val="false"/>
          <w:i w:val="false"/>
          <w:color w:val="000000"/>
          <w:sz w:val="28"/>
        </w:rPr>
        <w:t xml:space="preserve">
      Минералдық ресурстарды барлау және игеру жөніндегі активтер (мұнай-газ және тау-кен активтері) </w:t>
      </w:r>
      <w:r>
        <w:rPr>
          <w:rFonts w:ascii="Times New Roman"/>
          <w:b w:val="false"/>
          <w:i/>
          <w:color w:val="000000"/>
          <w:sz w:val="28"/>
        </w:rPr>
        <w:t>Жер қойнауын пайдалану құқығын сатып алу жөніндегі шығындар</w:t>
      </w:r>
    </w:p>
    <w:bookmarkEnd w:id="362"/>
    <w:bookmarkStart w:name="z617" w:id="363"/>
    <w:p>
      <w:pPr>
        <w:spacing w:after="0"/>
        <w:ind w:left="0"/>
        <w:jc w:val="both"/>
      </w:pPr>
      <w:r>
        <w:rPr>
          <w:rFonts w:ascii="Times New Roman"/>
          <w:b w:val="false"/>
          <w:i w:val="false"/>
          <w:color w:val="000000"/>
          <w:sz w:val="28"/>
        </w:rPr>
        <w:t>
      Жер қойнауын пайдалану (барлау және өндіру) құқығын сатып алу жөніндегі шығындар қол қою бонустарын, тарихи шығындарды, экологиялық және әлеуметтік бағдарламаларға жұмсалған міндетті шығыстарды қамтиды және кең орнын барлау және бағалау сатысында жер қойнауын пайдалану құқығы ретінде материалдық емес активтердің құрамында капиталдандырылады. Жер қойнауын пайдалану құқығын алуға дейін ұшыраған осындан шығындар да тиісті құқықты Қор компаниясы алады деген негізді сенімділігі болған кезде барлау және бағалау сатысында кен орнын жер қойнауын пайдалану құқығы сияқты капиталдандыруға жатады. Жер қойнауын пайдалану құқықтарын сатып алу шығындарын есепке алу кен орны бөлінісінде жүргізіледі. Әрбір құқық объектісі жыл сайын құнсыздану мәніне қаралады. Егер объекті бойынша болашақтағы жұмыстар жоспарланбаған жағдайда, жер қойнауын пайдалану құқығын сатып алу шығындардың қалған сальдосы есептен шығарылады. Экономикалық негізделген алынатан қорлар («дәлелденген қорлар» немесе «коммерциялық қорлар») табылған жағдайда, амортизация құқығы тоқтатылады. Кен орындарында коммерциялық өндіру басталғаннан бастап жер қойнауын пайдалану құқығы (қалған шығындар) негізгі құралдар құрамына көшіріледі және дәлелделген қорлардың жалпы сомасы негізге алына отырып, іс жүзіндегі өндіру бойынша өндірістік әдіс бойынша амортизацияланады.</w:t>
      </w:r>
    </w:p>
    <w:bookmarkEnd w:id="363"/>
    <w:bookmarkStart w:name="z618" w:id="364"/>
    <w:p>
      <w:pPr>
        <w:spacing w:after="0"/>
        <w:ind w:left="0"/>
        <w:jc w:val="both"/>
      </w:pPr>
      <w:r>
        <w:rPr>
          <w:rFonts w:ascii="Times New Roman"/>
          <w:b w:val="false"/>
          <w:i w:val="false"/>
          <w:color w:val="000000"/>
          <w:sz w:val="28"/>
        </w:rPr>
        <w:t>
</w:t>
      </w:r>
      <w:r>
        <w:rPr>
          <w:rFonts w:ascii="Times New Roman"/>
          <w:b w:val="false"/>
          <w:i/>
          <w:color w:val="000000"/>
          <w:sz w:val="28"/>
        </w:rPr>
        <w:t>      Барлау және бағалау жөніндегі шығындар (аяқталмаған құрылыс)</w:t>
      </w:r>
    </w:p>
    <w:bookmarkEnd w:id="364"/>
    <w:bookmarkStart w:name="z619" w:id="365"/>
    <w:p>
      <w:pPr>
        <w:spacing w:after="0"/>
        <w:ind w:left="0"/>
        <w:jc w:val="both"/>
      </w:pPr>
      <w:r>
        <w:rPr>
          <w:rFonts w:ascii="Times New Roman"/>
          <w:b w:val="false"/>
          <w:i w:val="false"/>
          <w:color w:val="000000"/>
          <w:sz w:val="28"/>
        </w:rPr>
        <w:t>
      Барлау және бағалау жөніндегі шығындар геологиялық және геофизикалық шығыстарды; барлау ұңғымаларына тікелей жататын шығындарды; ашу жұмыстарын; әкімшілік нақты кен орнына жатқызуға болатын бағалау жөніндегі өзге де шығыстарды қамтиды. Мұндай шығындар жалақыны, материалдар мен жанармайды, бұрғылау станоктарының құны мен мердігерлерге төлемдерді қамтиды. Геологиялық және геофизикалық шығыстарды қоспағанда, барлау және бағалау жөніндегі шығындар аяқталмаған құрылыс ретінде негізгі құралдардың құрамында капиталдандырылады, есеп кен орындары бөлінісінде жүргізіледі, амортизация есептелмейді. Егер минералдық ресурстар табылмаса, бұл құнсыздану куәлігі болуы мүмкін. Барлық капиталдандырылған шығындар кемінде жылына бір рет коммерциялық әзірленім немесе табылғаннан пайда алудың қандай да бір тәсілі туралы ниетті растау үшін техникалық, коммерциялық және басқару тексеруіне жатады. Керісінше жағдайда шығындар шығыстарға шығарылады.</w:t>
      </w:r>
      <w:r>
        <w:br/>
      </w:r>
      <w:r>
        <w:rPr>
          <w:rFonts w:ascii="Times New Roman"/>
          <w:b w:val="false"/>
          <w:i w:val="false"/>
          <w:color w:val="000000"/>
          <w:sz w:val="28"/>
        </w:rPr>
        <w:t>
</w:t>
      </w:r>
      <w:r>
        <w:rPr>
          <w:rFonts w:ascii="Times New Roman"/>
          <w:b w:val="false"/>
          <w:i w:val="false"/>
          <w:color w:val="000000"/>
          <w:sz w:val="28"/>
        </w:rPr>
        <w:t>
      Минералдық ресурстардың қорлары дәлелденгенде және игеруді жалғастыруға шешім қабылданғанда, тиісті шығындар мұнай-газ немесе тау-кен активтерінің кіші сыныптарына көшіріледі.</w:t>
      </w:r>
    </w:p>
    <w:bookmarkEnd w:id="365"/>
    <w:bookmarkStart w:name="z621" w:id="366"/>
    <w:p>
      <w:pPr>
        <w:spacing w:after="0"/>
        <w:ind w:left="0"/>
        <w:jc w:val="both"/>
      </w:pPr>
      <w:r>
        <w:rPr>
          <w:rFonts w:ascii="Times New Roman"/>
          <w:b w:val="false"/>
          <w:i w:val="false"/>
          <w:color w:val="000000"/>
          <w:sz w:val="28"/>
        </w:rPr>
        <w:t>
</w:t>
      </w:r>
      <w:r>
        <w:rPr>
          <w:rFonts w:ascii="Times New Roman"/>
          <w:b w:val="false"/>
          <w:i/>
          <w:color w:val="000000"/>
          <w:sz w:val="28"/>
        </w:rPr>
        <w:t>      Барлау және өндіру шығындары (мұнай-газ және тау-кен активтері)</w:t>
      </w:r>
    </w:p>
    <w:bookmarkEnd w:id="366"/>
    <w:bookmarkStart w:name="z622" w:id="367"/>
    <w:p>
      <w:pPr>
        <w:spacing w:after="0"/>
        <w:ind w:left="0"/>
        <w:jc w:val="both"/>
      </w:pPr>
      <w:r>
        <w:rPr>
          <w:rFonts w:ascii="Times New Roman"/>
          <w:b w:val="false"/>
          <w:i w:val="false"/>
          <w:color w:val="000000"/>
          <w:sz w:val="28"/>
        </w:rPr>
        <w:t>
      Барлауға және өндіруге жұмсалатын шығындар бұрын капиталдандырылған және игерудің басында қайта жіктелген жер қойнауын пайдалану құқығын сатып алу шығындарын және барлау және бағалау шығындарын; бұрғылау нәтижелеріне қарамастан пайдалану ұңғымаларын бұрғылауға; полигондар салуға; кен орындарындағы минералдық ресурстарды өндіру, жинау және дайындау үшін қажетті жер үстілік технологиялық құрылыстар салуға арналған шығыстарды; кен орындарында коммерциялық өндіру ұйымдастыру барысында жұмсалған өзге де шығындарды; ұңғымаларды консервациялауға және учаскелерді қалпына келтіруге арналған капиталдандырылған дисконтталған шығындарды қамтиды. Барлау және өндіру шығындары негізгі құралдардың (мұнай-газ және тау-кен активтері) құрамында капиталдандырылады, есеп кен орындары бөлінісінде жүргізіледі. Барлау және өндіру шығындары өндірістік әдіспен мынадай тәртіппен жүргізіледі: (1) кен орындарын пайдаланудан шығаруға жұмсалған дисконтталған шығындарды қосатын жер қойнауын пайдалану құқығын алу шығындары, дәлелденген қорлардың жалпы сомасы бойынша амортизацияланады, (2) кен орындарын игеруге жұмсалған қалған шығындар дәлелденген игерілген қорлардың есебінен амортизацияланады. Мұнай-газ және тау-кен активтерінің кен орындарының пайдалы қызмет мерзімінен айтарлықтай ерекшеленетін пайдалы қызмет мерзімі бар кейбір объектілері (жер үстілік технологиалық құрылыстар мен жабдықтар) тура сызықты әдіс пайдаланыла отырып, пайдалы пайдалану мерзімі ішінде амортизацияланады.</w:t>
      </w:r>
    </w:p>
    <w:bookmarkEnd w:id="367"/>
    <w:bookmarkStart w:name="z623" w:id="368"/>
    <w:p>
      <w:pPr>
        <w:spacing w:after="0"/>
        <w:ind w:left="0"/>
        <w:jc w:val="both"/>
      </w:pPr>
      <w:r>
        <w:rPr>
          <w:rFonts w:ascii="Times New Roman"/>
          <w:b w:val="false"/>
          <w:i w:val="false"/>
          <w:color w:val="000000"/>
          <w:sz w:val="28"/>
        </w:rPr>
        <w:t>
</w:t>
      </w:r>
      <w:r>
        <w:rPr>
          <w:rFonts w:ascii="Times New Roman"/>
          <w:b w:val="false"/>
          <w:i/>
          <w:color w:val="000000"/>
          <w:sz w:val="28"/>
        </w:rPr>
        <w:t>      Мұнай-газ және тау-кен активтерінің тозуы (негізгі құралдар мен материалдық емес активтер құрамында)</w:t>
      </w:r>
    </w:p>
    <w:bookmarkEnd w:id="368"/>
    <w:bookmarkStart w:name="z624" w:id="369"/>
    <w:p>
      <w:pPr>
        <w:spacing w:after="0"/>
        <w:ind w:left="0"/>
        <w:jc w:val="both"/>
      </w:pPr>
      <w:r>
        <w:rPr>
          <w:rFonts w:ascii="Times New Roman"/>
          <w:b w:val="false"/>
          <w:i w:val="false"/>
          <w:color w:val="000000"/>
          <w:sz w:val="28"/>
        </w:rPr>
        <w:t>
      Мұнай-газ және тау-кен активтері кен орындарында коммерциялық өндіру басталғаннан бастап іс жүзіндегі өндіру бойынша тозуды есептеудің өндірістік әдісі пайдаланылып амортизацияланады. Мұнай-газ және тау-кен активтерінің кен орындарының пайдалы қызмет мерзімінен айтарлықтай ерекшеленетін пайдалы қызмет мерзімі бар кейбір объектілері (жерүстілік технологиялық құрылыстар мен жабдықтар) тура сызықты әдіс пайдаланыла отырып, пайдалы пайдалану мерзімі ішінде амортизацияланады. Кен орындарын пайдаланудан шығаруға жұмсалған дисконтталған шығындарды қосатын жер қойнауын пайдалану құқығын алу шығындары, дәлелденген қорлардың жалпы сомасы бойынша амортизацияланады. Кен орындарын игеруге жұмсалған қалған шығындар дәлелденген игерілген қорлардың есебінен амортизацияланады</w:t>
      </w:r>
    </w:p>
    <w:bookmarkEnd w:id="369"/>
    <w:bookmarkStart w:name="z625" w:id="370"/>
    <w:p>
      <w:pPr>
        <w:spacing w:after="0"/>
        <w:ind w:left="0"/>
        <w:jc w:val="both"/>
      </w:pPr>
      <w:r>
        <w:rPr>
          <w:rFonts w:ascii="Times New Roman"/>
          <w:b w:val="false"/>
          <w:i w:val="false"/>
          <w:color w:val="000000"/>
          <w:sz w:val="28"/>
        </w:rPr>
        <w:t>
      Негізгі құралдар</w:t>
      </w:r>
    </w:p>
    <w:bookmarkEnd w:id="370"/>
    <w:bookmarkStart w:name="z626" w:id="371"/>
    <w:p>
      <w:pPr>
        <w:spacing w:after="0"/>
        <w:ind w:left="0"/>
        <w:jc w:val="both"/>
      </w:pPr>
      <w:r>
        <w:rPr>
          <w:rFonts w:ascii="Times New Roman"/>
          <w:b w:val="false"/>
          <w:i w:val="false"/>
          <w:color w:val="000000"/>
          <w:sz w:val="28"/>
        </w:rPr>
        <w:t>
      Бастапқы тану кезінде негізгі құралдар бастапқы құны немесе бұрын ҚЕХС алғашқы болып қабылдаған Топтың кейбір ұйымдарына қатысты бастапқы құн бойынша бағаланады. Кейіннен негізгі құралдар жинақталған тозу, ескіру және құнсыздану алынған құны бойынша ескеріледі. Шаруашылық тәсілмен құрылған активтердің құны материалдардың құнын, тікелей еңбек шығындарын және өндірістік жүктеме шығыстарының тиісті үлесін қамтиды. Мұнай-газ активтерінен басқа негізгі құралдар негізінен мынадан негізгі құралдардың кластарын қамтиды, олар мына пайдалы қызмет мерзімі ішінде тіке желілік әдіспен амортизацияланады:</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3"/>
        <w:gridCol w:w="2513"/>
      </w:tblGrid>
      <w:tr>
        <w:trPr>
          <w:trHeight w:val="30" w:hRule="atLeast"/>
        </w:trPr>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жолдар мен қайта өңдеу активтері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 жыл</w:t>
            </w:r>
          </w:p>
        </w:tc>
      </w:tr>
      <w:tr>
        <w:trPr>
          <w:trHeight w:val="30" w:hRule="atLeast"/>
        </w:trPr>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r>
      <w:tr>
        <w:trPr>
          <w:trHeight w:val="30" w:hRule="atLeast"/>
        </w:trPr>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инфрақұрылым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жыл</w:t>
            </w:r>
          </w:p>
        </w:tc>
      </w:tr>
      <w:tr>
        <w:trPr>
          <w:trHeight w:val="30" w:hRule="atLeast"/>
        </w:trPr>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активтері активы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жыл</w:t>
            </w:r>
          </w:p>
        </w:tc>
      </w:tr>
      <w:tr>
        <w:trPr>
          <w:trHeight w:val="30" w:hRule="atLeast"/>
        </w:trPr>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 және көлік құралдары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жыл</w:t>
            </w:r>
          </w:p>
        </w:tc>
      </w:tr>
      <w:tr>
        <w:trPr>
          <w:trHeight w:val="30" w:hRule="atLeast"/>
        </w:trPr>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жыл</w:t>
            </w:r>
          </w:p>
        </w:tc>
      </w:tr>
    </w:tbl>
    <w:bookmarkStart w:name="z627" w:id="372"/>
    <w:p>
      <w:pPr>
        <w:spacing w:after="0"/>
        <w:ind w:left="0"/>
        <w:jc w:val="both"/>
      </w:pPr>
      <w:r>
        <w:rPr>
          <w:rFonts w:ascii="Times New Roman"/>
          <w:b w:val="false"/>
          <w:i w:val="false"/>
          <w:color w:val="000000"/>
          <w:sz w:val="28"/>
        </w:rPr>
        <w:t>
      Негізгі құралдардың объектілері ірі ауқымды техникалық тексерудің мәні болып табылғанда, шығындар 16 БЕХС-да белгіленген тану өлшемдерін сақтау талабы кезінде ауыстыру ретінде негізгі құралдардың теңгерім құнында танылады.</w:t>
      </w:r>
      <w:r>
        <w:br/>
      </w:r>
      <w:r>
        <w:rPr>
          <w:rFonts w:ascii="Times New Roman"/>
          <w:b w:val="false"/>
          <w:i w:val="false"/>
          <w:color w:val="000000"/>
          <w:sz w:val="28"/>
        </w:rPr>
        <w:t>
</w:t>
      </w:r>
      <w:r>
        <w:rPr>
          <w:rFonts w:ascii="Times New Roman"/>
          <w:b w:val="false"/>
          <w:i w:val="false"/>
          <w:color w:val="000000"/>
          <w:sz w:val="28"/>
        </w:rPr>
        <w:t>
      Негізгі құралдардың объектісін тану ол істен шыққаннан кейін немесе оны пайдаланудан не істен шығуынан болашақ экономикалық пайда алу күтілмейтін болса, тоқтатылады. Активті тану тоқтатылуы кезде болған кез келген кірістер немесе шығыстар (істен шығу мен активтің қалдық құнынан түскен таза түсімдер арасындағы айырма ретінде есептелген) активті тану тоқтатылған есепті кезеңдегі кірістер мен шығыстар туралы есепке енгізіледі.</w:t>
      </w:r>
    </w:p>
    <w:bookmarkEnd w:id="372"/>
    <w:p>
      <w:pPr>
        <w:spacing w:after="0"/>
        <w:ind w:left="0"/>
        <w:jc w:val="both"/>
      </w:pPr>
      <w:r>
        <w:rPr>
          <w:rFonts w:ascii="Times New Roman"/>
          <w:b w:val="false"/>
          <w:i w:val="false"/>
          <w:color w:val="000000"/>
          <w:sz w:val="28"/>
        </w:rPr>
        <w:t>Активтің қалдық құны, пайдалы қызмет мерзімі және амортизациаялау әдісі әрбір қаржы жылының аяғында қажеттілік болғанда қайта қаралады және түзетіледі.</w:t>
      </w:r>
    </w:p>
    <w:bookmarkStart w:name="z629" w:id="373"/>
    <w:p>
      <w:pPr>
        <w:spacing w:after="0"/>
        <w:ind w:left="0"/>
        <w:jc w:val="both"/>
      </w:pPr>
      <w:r>
        <w:rPr>
          <w:rFonts w:ascii="Times New Roman"/>
          <w:b w:val="false"/>
          <w:i w:val="false"/>
          <w:color w:val="000000"/>
          <w:sz w:val="28"/>
        </w:rPr>
        <w:t>
      Материалдық емес активтер</w:t>
      </w:r>
    </w:p>
    <w:bookmarkEnd w:id="373"/>
    <w:bookmarkStart w:name="z630" w:id="374"/>
    <w:p>
      <w:pPr>
        <w:spacing w:after="0"/>
        <w:ind w:left="0"/>
        <w:jc w:val="both"/>
      </w:pPr>
      <w:r>
        <w:rPr>
          <w:rFonts w:ascii="Times New Roman"/>
          <w:b w:val="false"/>
          <w:i w:val="false"/>
          <w:color w:val="000000"/>
          <w:sz w:val="28"/>
        </w:rPr>
        <w:t>
      Бөлек сатып алынған материалдық емес активтерді бастапқы тану кезінде сатып алу құны бойынша ескеріледі. Ұйымдарды біріктіру бойынша операциялар шеңберінде сатып алынған материалдық емес активтердің құны сатып алу күнгі әділ құнды білдіреді. Материалдық емес активтерді бастапқы танығаннан кейін кез келген жинақталған амортизацияны және құнсызданудан болатын кез келген жинақталған шығынды шегере отырып, сатып алу құны бойынша ескеріледі. Кен көзін игеруге капиталдандырылған шығындарды қоспағанда, өз күштерімен құрылған материалдық емес активтер капиталдандырылмайды және тиісті шығыстар шығыстар пайда болған сол кезеңде кірістер мен шығыстар туралы шоғырландырылған есепте танылады. Материалдық емес активтердің пайдалы қызмет мерзімі шектеулі немесе шектеусіз ретінде анықталады. Пайдалы қызмет мерзімі шектелген материалдық емес активтер қызметтің осы мерзімі ішінде амортизацияланады және материалдық емес актив құнсыздануы мүмкін көрсеткіш болғанда құнсыздану мәніне бағаланады. Амортизациялау кезеңі және пайдалы қызметтің мерзімі шектелген материалдық емес активтер үшін амортизация әдісі кем дегенде әрбір есепті жылдың аяғында қайта қаралады. Пайдалы қызметтің күтілетін мерзіміне немесе материалдық емес активтен түсетін алдағы экономикалық пайданың күтілетін көлеміне өзгерістер амортизация кезеңіне өзгерістер немесе мән-жайлар бойынша амортизация әдісі арқылы ескеріледі және бухгалтерлік бағалауға өзгерістер ретінде қаралады. Қызмет мерзімі шектелген материалдық емес активтердің амортизациясы бойынша шығыстар материалдық емес активті белгілеуге сәйкес шығыстар құрамында кірістер мен шығыстар туралы есепте танылады.</w:t>
      </w:r>
      <w:r>
        <w:br/>
      </w:r>
      <w:r>
        <w:rPr>
          <w:rFonts w:ascii="Times New Roman"/>
          <w:b w:val="false"/>
          <w:i w:val="false"/>
          <w:color w:val="000000"/>
          <w:sz w:val="28"/>
        </w:rPr>
        <w:t>
</w:t>
      </w:r>
      <w:r>
        <w:rPr>
          <w:rFonts w:ascii="Times New Roman"/>
          <w:b w:val="false"/>
          <w:i w:val="false"/>
          <w:color w:val="000000"/>
          <w:sz w:val="28"/>
        </w:rPr>
        <w:t>
      Қызмет мерзімі шектелген материалдық емес активтер амортизацияланбайды, бірақ жыл сайын құнсыздануға тексеріледі немесе құнсыздану көрсеткіштері болғанда және қажет болған кезде өтелетін шамаға дейін есептен шығарылады.</w:t>
      </w:r>
      <w:r>
        <w:br/>
      </w:r>
      <w:r>
        <w:rPr>
          <w:rFonts w:ascii="Times New Roman"/>
          <w:b w:val="false"/>
          <w:i w:val="false"/>
          <w:color w:val="000000"/>
          <w:sz w:val="28"/>
        </w:rPr>
        <w:t>
</w:t>
      </w:r>
      <w:r>
        <w:rPr>
          <w:rFonts w:ascii="Times New Roman"/>
          <w:b w:val="false"/>
          <w:i w:val="false"/>
          <w:color w:val="000000"/>
          <w:sz w:val="28"/>
        </w:rPr>
        <w:t xml:space="preserve">
      Материалдық емес активтер бағдарламалық қамтамасыз етуді, лицензияны және гудвилді қамтиды. Материалдық емес активтерге қатысты неғұрлым нақтырақ ақпарат, мысалы амортизацияның пайдаланылатын әдістері </w:t>
      </w:r>
      <w:r>
        <w:rPr>
          <w:rFonts w:ascii="Times New Roman"/>
          <w:b w:val="false"/>
          <w:i/>
          <w:color w:val="000000"/>
          <w:sz w:val="28"/>
        </w:rPr>
        <w:t xml:space="preserve">8-ескертпеде </w:t>
      </w:r>
      <w:r>
        <w:rPr>
          <w:rFonts w:ascii="Times New Roman"/>
          <w:b w:val="false"/>
          <w:i w:val="false"/>
          <w:color w:val="000000"/>
          <w:sz w:val="28"/>
        </w:rPr>
        <w:t>ашылған.</w:t>
      </w:r>
    </w:p>
    <w:bookmarkEnd w:id="374"/>
    <w:bookmarkStart w:name="z633" w:id="375"/>
    <w:p>
      <w:pPr>
        <w:spacing w:after="0"/>
        <w:ind w:left="0"/>
        <w:jc w:val="both"/>
      </w:pPr>
      <w:r>
        <w:rPr>
          <w:rFonts w:ascii="Times New Roman"/>
          <w:b w:val="false"/>
          <w:i w:val="false"/>
          <w:color w:val="000000"/>
          <w:sz w:val="28"/>
        </w:rPr>
        <w:t>
</w:t>
      </w:r>
      <w:r>
        <w:rPr>
          <w:rFonts w:ascii="Times New Roman"/>
          <w:b w:val="false"/>
          <w:i/>
          <w:color w:val="000000"/>
          <w:sz w:val="28"/>
        </w:rPr>
        <w:t>      Гудвилл</w:t>
      </w:r>
      <w:r>
        <w:br/>
      </w:r>
      <w:r>
        <w:rPr>
          <w:rFonts w:ascii="Times New Roman"/>
          <w:b w:val="false"/>
          <w:i w:val="false"/>
          <w:color w:val="000000"/>
          <w:sz w:val="28"/>
        </w:rPr>
        <w:t>
</w:t>
      </w:r>
      <w:r>
        <w:rPr>
          <w:rFonts w:ascii="Times New Roman"/>
          <w:b w:val="false"/>
          <w:i w:val="false"/>
          <w:color w:val="000000"/>
          <w:sz w:val="28"/>
        </w:rPr>
        <w:t>
      Сатып алу құны сатып алу күнгі сатып алынған таза сәйкестендірілетін активтер мен міндеттемелердің әділ құнында Топтың үлесінен асып кетуі гудвилл ретінде ескеріледі және шоғырландырылған бухгалтерлік теңгерімге актив ретінде танылады.</w:t>
      </w:r>
      <w:r>
        <w:br/>
      </w:r>
      <w:r>
        <w:rPr>
          <w:rFonts w:ascii="Times New Roman"/>
          <w:b w:val="false"/>
          <w:i w:val="false"/>
          <w:color w:val="000000"/>
          <w:sz w:val="28"/>
        </w:rPr>
        <w:t>
</w:t>
      </w:r>
      <w:r>
        <w:rPr>
          <w:rFonts w:ascii="Times New Roman"/>
          <w:b w:val="false"/>
          <w:i w:val="false"/>
          <w:color w:val="000000"/>
          <w:sz w:val="28"/>
        </w:rPr>
        <w:t>
      Бастапқы танығаннан кейін Топ құнсызданудан кез келген жинақталған шығынды ала отырып, өздік құны бойынша компанияларды біріктіру кезінде сатып алынған гудвилді бағалайда.</w:t>
      </w:r>
      <w:r>
        <w:br/>
      </w:r>
      <w:r>
        <w:rPr>
          <w:rFonts w:ascii="Times New Roman"/>
          <w:b w:val="false"/>
          <w:i w:val="false"/>
          <w:color w:val="000000"/>
          <w:sz w:val="28"/>
        </w:rPr>
        <w:t>
</w:t>
      </w:r>
      <w:r>
        <w:rPr>
          <w:rFonts w:ascii="Times New Roman"/>
          <w:b w:val="false"/>
          <w:i w:val="false"/>
          <w:color w:val="000000"/>
          <w:sz w:val="28"/>
        </w:rPr>
        <w:t>
      Егер сәйкестендірілетін активтердің, міндеттемелердің шартты міндеттемелердің таза әділ құнында Топтың үлесі компанияларды біріктіру құнынан асып кетсе, Топ (а) сатып алынатын компанияның сәйкестендірілетін активтерінің, міндеттемелерінің және шартты міндеттемелерінің сәйкестігі мен бағасын және біріктіру құнының бағасын қайтадан анықтайды; және (б) тікелей кірісте немесе шығында мұндай қайталама анықтаудан кейін қалған кез келген асып кетуді таниды.</w:t>
      </w:r>
    </w:p>
    <w:bookmarkEnd w:id="375"/>
    <w:bookmarkStart w:name="z637" w:id="376"/>
    <w:p>
      <w:pPr>
        <w:spacing w:after="0"/>
        <w:ind w:left="0"/>
        <w:jc w:val="both"/>
      </w:pPr>
      <w:r>
        <w:rPr>
          <w:rFonts w:ascii="Times New Roman"/>
          <w:b w:val="false"/>
          <w:i w:val="false"/>
          <w:color w:val="000000"/>
          <w:sz w:val="28"/>
        </w:rPr>
        <w:t>
</w:t>
      </w:r>
      <w:r>
        <w:rPr>
          <w:rFonts w:ascii="Times New Roman"/>
          <w:b/>
          <w:i w:val="false"/>
          <w:color w:val="000000"/>
          <w:sz w:val="28"/>
        </w:rPr>
        <w:t>      Қаржылық емес активтердің құнсыздануы</w:t>
      </w:r>
    </w:p>
    <w:bookmarkEnd w:id="376"/>
    <w:bookmarkStart w:name="z638" w:id="377"/>
    <w:p>
      <w:pPr>
        <w:spacing w:after="0"/>
        <w:ind w:left="0"/>
        <w:jc w:val="both"/>
      </w:pPr>
      <w:r>
        <w:rPr>
          <w:rFonts w:ascii="Times New Roman"/>
          <w:b w:val="false"/>
          <w:i w:val="false"/>
          <w:color w:val="000000"/>
          <w:sz w:val="28"/>
        </w:rPr>
        <w:t>
      Топ активтерді немесе активтер тобын оқиға немесе жағдаяттардағы өзгерістер активтік теңгерімдік құны өтелмейтіндігін көрсеткен жағдайларда құнсыздану мәніне бағалайды. Жекелеген активтер негізіне ақша ағындарына қарамастан, басқа активтер топтарымен генерацияланатын сәйкестендірілген ақша ағындары бар ең төменгі деңгейде құнсыздануға бағалау мақсаттары үшін топтастырылады. Егер құнсызданудың осындай көрсеткіштері болған жағдайда, немесе активтер топтарын құнсыздануға жыл сайын тестілеу талап етілген кезде, Топ активтің өтелген құнын бағалауды жүзеге асырады.</w:t>
      </w:r>
      <w:r>
        <w:br/>
      </w:r>
      <w:r>
        <w:rPr>
          <w:rFonts w:ascii="Times New Roman"/>
          <w:b w:val="false"/>
          <w:i w:val="false"/>
          <w:color w:val="000000"/>
          <w:sz w:val="28"/>
        </w:rPr>
        <w:t>
</w:t>
      </w:r>
      <w:r>
        <w:rPr>
          <w:rFonts w:ascii="Times New Roman"/>
          <w:b w:val="false"/>
          <w:i w:val="false"/>
          <w:color w:val="000000"/>
          <w:sz w:val="28"/>
        </w:rPr>
        <w:t>
      Активтер тобының өтелген құны оны сатуға кеткен шығыстарды шегергенде әділ құнның және оның пайдалану құнының ең көбі болып табылады. Активтер тобының теңгерімдік құны оның өтелетін құнынан асып кеткен жағдайда, активтер тобы құнсыздануға жатады және активті өтеу құнына дейін төмендетуге арналған резерв құрылады. Пайдалану құнын бағалау кезінде күтілетін ақша ағындары активтер топтарына тән тәуекелдерге түзетіледі және ақшаның уақытша құнының ағымдағы нарықтық бағасын көрсететін салық салуға дейінгі дисконттау ставкасы пайдаланыла отырып, ағымдағы құнға дисконтталады.</w:t>
      </w:r>
      <w:r>
        <w:br/>
      </w:r>
      <w:r>
        <w:rPr>
          <w:rFonts w:ascii="Times New Roman"/>
          <w:b w:val="false"/>
          <w:i w:val="false"/>
          <w:color w:val="000000"/>
          <w:sz w:val="28"/>
        </w:rPr>
        <w:t>
</w:t>
      </w:r>
      <w:r>
        <w:rPr>
          <w:rFonts w:ascii="Times New Roman"/>
          <w:b w:val="false"/>
          <w:i w:val="false"/>
          <w:color w:val="000000"/>
          <w:sz w:val="28"/>
        </w:rPr>
        <w:t>
      Бағалау бұрын танылған құнсыздану жөніндегі резервтер ендігі жоқ немесе азайды дегеннің қандай да бір көрсеткішінің бар-жоқтығына қатысты әрбір есептілік күні жүргізіледі. Егер ондай көрсеткіштер бар болса, онда өтелетін құн бағаланады. Құнсыздану жөніндегі соңғы резерв танылғаң сәттен бастап активтің өтелетін құнын айқындау үшін пайдаланылған бағалауларда өзгерістер болса ғана құнсыздану бойынша бұрын танылған резерв сторнирланады. Мұндай жағдайда, активтің қалдық құны өтелетін құнға дейін ұлғаяды. Активтің ұлғайтылған құны, егер алдынғы кезеңдерде құнсыздану жөніндегі резерв танылмаған болса, тозуды немесе амортизацияны шегергенде анықталған теңгерімдік құннан аспайды. Мұндай сторнирлау пайда және шығындар туралы шоғырландырылған есепте танылады.</w:t>
      </w:r>
      <w:r>
        <w:br/>
      </w:r>
      <w:r>
        <w:rPr>
          <w:rFonts w:ascii="Times New Roman"/>
          <w:b w:val="false"/>
          <w:i w:val="false"/>
          <w:color w:val="000000"/>
          <w:sz w:val="28"/>
        </w:rPr>
        <w:t>
</w:t>
      </w:r>
      <w:r>
        <w:rPr>
          <w:rFonts w:ascii="Times New Roman"/>
          <w:b w:val="false"/>
          <w:i w:val="false"/>
          <w:color w:val="000000"/>
          <w:sz w:val="28"/>
        </w:rPr>
        <w:t>
      Сторнирлау өткізілімі жүргізілгеннен кейін келесі кезеңдерде қалдық құны шегеріле отырып, активтің қайта қаралған теңгерімдік құнын бөлу үшін амортизация жөніндегі шығыстар жүйелі негізде пайдалы қызметінің қалған мерзімі ішінде түзетіледі.</w:t>
      </w:r>
      <w:r>
        <w:br/>
      </w:r>
      <w:r>
        <w:rPr>
          <w:rFonts w:ascii="Times New Roman"/>
          <w:b w:val="false"/>
          <w:i w:val="false"/>
          <w:color w:val="000000"/>
          <w:sz w:val="28"/>
        </w:rPr>
        <w:t>
</w:t>
      </w:r>
      <w:r>
        <w:rPr>
          <w:rFonts w:ascii="Times New Roman"/>
          <w:b w:val="false"/>
          <w:i w:val="false"/>
          <w:color w:val="000000"/>
          <w:sz w:val="28"/>
        </w:rPr>
        <w:t>
      Сондай-ақ нақты активтерді бағалау кезінде мынадай өлшемдер қолданылады;</w:t>
      </w:r>
    </w:p>
    <w:bookmarkEnd w:id="377"/>
    <w:bookmarkStart w:name="z643" w:id="378"/>
    <w:p>
      <w:pPr>
        <w:spacing w:after="0"/>
        <w:ind w:left="0"/>
        <w:jc w:val="both"/>
      </w:pPr>
      <w:r>
        <w:rPr>
          <w:rFonts w:ascii="Times New Roman"/>
          <w:b w:val="false"/>
          <w:i w:val="false"/>
          <w:color w:val="000000"/>
          <w:sz w:val="28"/>
        </w:rPr>
        <w:t>
</w:t>
      </w:r>
      <w:r>
        <w:rPr>
          <w:rFonts w:ascii="Times New Roman"/>
          <w:b w:val="false"/>
          <w:i/>
          <w:color w:val="000000"/>
          <w:sz w:val="28"/>
        </w:rPr>
        <w:t>      Гудвилл</w:t>
      </w:r>
    </w:p>
    <w:bookmarkEnd w:id="378"/>
    <w:bookmarkStart w:name="z644" w:id="379"/>
    <w:p>
      <w:pPr>
        <w:spacing w:after="0"/>
        <w:ind w:left="0"/>
        <w:jc w:val="both"/>
      </w:pPr>
      <w:r>
        <w:rPr>
          <w:rFonts w:ascii="Times New Roman"/>
          <w:b w:val="false"/>
          <w:i w:val="false"/>
          <w:color w:val="000000"/>
          <w:sz w:val="28"/>
        </w:rPr>
        <w:t>
      Әрбір есепті күні Топ гудвиллдің құнсыздану белгілерінің болуын бағалайды. Гудвилл жыл сайын және жағдаяттар теңгерімдік құнның құнсыдануының мүмкіндігін көрсеткенде құнсыздану белгілерінің болуына тестіленеді.</w:t>
      </w:r>
      <w:r>
        <w:br/>
      </w:r>
      <w:r>
        <w:rPr>
          <w:rFonts w:ascii="Times New Roman"/>
          <w:b w:val="false"/>
          <w:i w:val="false"/>
          <w:color w:val="000000"/>
          <w:sz w:val="28"/>
        </w:rPr>
        <w:t>
</w:t>
      </w:r>
      <w:r>
        <w:rPr>
          <w:rFonts w:ascii="Times New Roman"/>
          <w:b w:val="false"/>
          <w:i w:val="false"/>
          <w:color w:val="000000"/>
          <w:sz w:val="28"/>
        </w:rPr>
        <w:t>
      Гудвилдің құнсыздануы оған гудвилл жататын ақша ағындарын генерациялайтын өтелетін бірліктер сомасын бағалау арқылы айқындалады. Егер оған гудвилл жататын ақша ағындарын генерациялайтын өтелетін бірліктер сомасы оның теңгерімдік құнынан аз болса, онда құнсызданудан болған шығын танылады. Құнсызданудан болған шығын болашақ кезеңдерде қалпына келтірілмейді. Топ жыл сайын гудвилді 31 желтоқсандағы жағдай бойынша құнсызданудың болуына тестілейді.</w:t>
      </w:r>
    </w:p>
    <w:bookmarkEnd w:id="379"/>
    <w:bookmarkStart w:name="z646" w:id="380"/>
    <w:p>
      <w:pPr>
        <w:spacing w:after="0"/>
        <w:ind w:left="0"/>
        <w:jc w:val="both"/>
      </w:pPr>
      <w:r>
        <w:rPr>
          <w:rFonts w:ascii="Times New Roman"/>
          <w:b w:val="false"/>
          <w:i w:val="false"/>
          <w:color w:val="000000"/>
          <w:sz w:val="28"/>
        </w:rPr>
        <w:t>
</w:t>
      </w:r>
      <w:r>
        <w:rPr>
          <w:rFonts w:ascii="Times New Roman"/>
          <w:b w:val="false"/>
          <w:i/>
          <w:color w:val="000000"/>
          <w:sz w:val="28"/>
        </w:rPr>
        <w:t>      Қауымдасқан компаниялар</w:t>
      </w:r>
    </w:p>
    <w:bookmarkEnd w:id="380"/>
    <w:bookmarkStart w:name="z647" w:id="381"/>
    <w:p>
      <w:pPr>
        <w:spacing w:after="0"/>
        <w:ind w:left="0"/>
        <w:jc w:val="both"/>
      </w:pPr>
      <w:r>
        <w:rPr>
          <w:rFonts w:ascii="Times New Roman"/>
          <w:b w:val="false"/>
          <w:i w:val="false"/>
          <w:color w:val="000000"/>
          <w:sz w:val="28"/>
        </w:rPr>
        <w:t>
      Топ үлестік қатысу әдісі қолданылғаннан кейін Топтың қауымдасқан компанияға қосқан инвестициясының құнсыздануынан болған қосымша шығынды тану қажеттігін анықтайды. Әрбір есепті кезеңде Топ қауымдасқан компанияларға құйылған инвестициялардың құнсыздануының объективті куәлігінің болуын анықтайды. Егер инвестициялар құнсызданса, Топ құнсыздану сомасын қауымдасқан компанияның әділ құны мен сатып алу құны арасындағы айырма ретінде есептейді. Бұл сома пайда мен шығындар туралы есепте танылады.</w:t>
      </w:r>
    </w:p>
    <w:bookmarkEnd w:id="381"/>
    <w:bookmarkStart w:name="z648" w:id="382"/>
    <w:p>
      <w:pPr>
        <w:spacing w:after="0"/>
        <w:ind w:left="0"/>
        <w:jc w:val="both"/>
      </w:pPr>
      <w:r>
        <w:rPr>
          <w:rFonts w:ascii="Times New Roman"/>
          <w:b w:val="false"/>
          <w:i w:val="false"/>
          <w:color w:val="000000"/>
          <w:sz w:val="28"/>
        </w:rPr>
        <w:t>
</w:t>
      </w:r>
      <w:r>
        <w:rPr>
          <w:rFonts w:ascii="Times New Roman"/>
          <w:b/>
          <w:i w:val="false"/>
          <w:color w:val="000000"/>
          <w:sz w:val="28"/>
        </w:rPr>
        <w:t>      Қаржы активтері</w:t>
      </w:r>
    </w:p>
    <w:bookmarkEnd w:id="382"/>
    <w:bookmarkStart w:name="z649" w:id="383"/>
    <w:p>
      <w:pPr>
        <w:spacing w:after="0"/>
        <w:ind w:left="0"/>
        <w:jc w:val="both"/>
      </w:pPr>
      <w:r>
        <w:rPr>
          <w:rFonts w:ascii="Times New Roman"/>
          <w:b w:val="false"/>
          <w:i w:val="false"/>
          <w:color w:val="000000"/>
          <w:sz w:val="28"/>
        </w:rPr>
        <w:t>
      Топтың, инвестициялары өтеуге дейін ұсталатын инвестициялар немесе сату үшін қолда бар инвестициялар кіріс немесе шығын арқылы әділ құн бойынша көрсетілетін қаржы активтері ретінде жіктеледі. Бастапқыда инвестициялар әділ құн бойынша бағаланады. Егер инвестициялар кіріс немесе шығын арқылы әділ құн бойынша көрсетілетін қаржы активтері ретінде жіктелмесе, онда есептілікте көрсеткен кезде олардың әділ құнына онымен тікелей байланысты мәміле жөніндегі шығындар қосылады. Топ өзінің қаржылық инвестицияларының жіктемесін бастапқы танылғаннан кейін анықтайды. Барлық сатып алынған және</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rPr>
        <w:t>
 сатылған инвестициялар есеп айырысу күнінде, яғни инвестициялар Топқа берілген немесе Оларды Топ берген күні танылады.</w:t>
      </w:r>
      <w:r>
        <w:br/>
      </w:r>
      <w:r>
        <w:rPr>
          <w:rFonts w:ascii="Times New Roman"/>
          <w:b w:val="false"/>
          <w:i w:val="false"/>
          <w:color w:val="000000"/>
          <w:sz w:val="28"/>
        </w:rPr>
        <w:t>
</w:t>
      </w:r>
      <w:r>
        <w:rPr>
          <w:rFonts w:ascii="Times New Roman"/>
          <w:b w:val="false"/>
          <w:i w:val="false"/>
          <w:color w:val="000000"/>
          <w:sz w:val="28"/>
        </w:rPr>
        <w:t>
      Тіркелген немесе төлем мөлшерін анықтауға икемді және өтеудің тіркелген мерзімді туынды емес қаржы активтері, егер Топ оларды өтеу мерзіміне дейін ұстауға ниетті және қабілетті болған жағдайда, өтегенге дейін ұсталатын ретінде жіктеледі.</w:t>
      </w:r>
      <w:r>
        <w:br/>
      </w:r>
      <w:r>
        <w:rPr>
          <w:rFonts w:ascii="Times New Roman"/>
          <w:b w:val="false"/>
          <w:i w:val="false"/>
          <w:color w:val="000000"/>
          <w:sz w:val="28"/>
        </w:rPr>
        <w:t>
</w:t>
      </w:r>
      <w:r>
        <w:rPr>
          <w:rFonts w:ascii="Times New Roman"/>
          <w:b w:val="false"/>
          <w:i w:val="false"/>
          <w:color w:val="000000"/>
          <w:sz w:val="28"/>
        </w:rPr>
        <w:t>
      Қарыздар мен дебиторлық берешек тіркелген немесе төлем мөлшерін анықтауға икемді белсенді нарықта баға белгіленбейтін өнімсіз қаржы активтері болып табылады. Мұндай активтер пайыздың тиімді ставка әдісін пайдалана отырып, амортизацияланған құны бойынша көрсетіледі. Мұндай активтер бойынша пайда мен шығындар тану тоқтатылған сәтте немесе мұндай активтер құнсызданған жағдайда, сондай-ақ амортизация арқылы кірістер мен шығыстар туралы есепте көрсетіледі.</w:t>
      </w:r>
      <w:r>
        <w:br/>
      </w:r>
      <w:r>
        <w:rPr>
          <w:rFonts w:ascii="Times New Roman"/>
          <w:b w:val="false"/>
          <w:i w:val="false"/>
          <w:color w:val="000000"/>
          <w:sz w:val="28"/>
        </w:rPr>
        <w:t>
</w:t>
      </w:r>
      <w:r>
        <w:rPr>
          <w:rFonts w:ascii="Times New Roman"/>
          <w:b w:val="false"/>
          <w:i w:val="false"/>
          <w:color w:val="000000"/>
          <w:sz w:val="28"/>
        </w:rPr>
        <w:t>
      Сату үшін қолда бар инвестициялар сату үшін қолда бар ретінде жіктелетін және жоғарыда аталған кез келген үш санатқа енгізілмеген өнімсіз қаржы активтерін білдіреді. Есепте бастапқы көрсетуден кейін сату үшін қолда бар инвестициялар әділ құн бойынша бағаланады, бұл ретте, пайда мен шығындар инвестицияларды тану немесе құнсыздандыру тоқтатылған сәтке дейін капитал құрамында бөлек Құрауыш ретінде көрсетіледі. Капитал құрамында бұрын көрсетілген жиынтық пайда немесе шығын кірістер мен шығыстар туралы есепке енгізілген жағдайда. Үлестік инструменттерге байланысты құнсызданудан болатын шығындарды қалпына келтіру кірістер мен шығыстар туралы есепте көрсетілмейді. Борыштық инструменттерге байланысты құнсызданудан болатын шығындар пайда немесе шығын құрамында түзетіледі, егер инструменттің әділ құнынан арту кірістер мен шығыстар туралы есепте құнсызданудан болатын шығынды танығаннан кейін болған оқиғаға объективті түрде жатқызылуы мүмкін.</w:t>
      </w:r>
      <w:r>
        <w:br/>
      </w:r>
      <w:r>
        <w:rPr>
          <w:rFonts w:ascii="Times New Roman"/>
          <w:b w:val="false"/>
          <w:i w:val="false"/>
          <w:color w:val="000000"/>
          <w:sz w:val="28"/>
        </w:rPr>
        <w:t>
</w:t>
      </w:r>
      <w:r>
        <w:rPr>
          <w:rFonts w:ascii="Times New Roman"/>
          <w:b w:val="false"/>
          <w:i w:val="false"/>
          <w:color w:val="000000"/>
          <w:sz w:val="28"/>
        </w:rPr>
        <w:t>
      Ұйымдасқан қаржы нарықтарында белсенді айналымдағы инвестициялардың әділ құны есеп күнгі саудалар аяқталған сәттегі сатып алуға нарықтық баға белгілеу бойынша анықталады. Нарықта белсенді айналымы жоқ инвестицияларды әділ құны бағалау әдістерін пайдалана отырып, оның ішінде нарықтық жағдайларда жасалған мәмілелер уақыты бойынша соңғысымен ұқсас бойынша, сондай-ақ іс жүзінде қаралатын инструментке ұқсас немесе дисконтталған ақша ағындарын талдауды ескере отырып, қаржы инструментінің ағымдағы нарықтық құны негізінде анықталады.</w:t>
      </w:r>
    </w:p>
    <w:bookmarkEnd w:id="383"/>
    <w:bookmarkStart w:name="z655" w:id="384"/>
    <w:p>
      <w:pPr>
        <w:spacing w:after="0"/>
        <w:ind w:left="0"/>
        <w:jc w:val="both"/>
      </w:pPr>
      <w:r>
        <w:rPr>
          <w:rFonts w:ascii="Times New Roman"/>
          <w:b w:val="false"/>
          <w:i w:val="false"/>
          <w:color w:val="000000"/>
          <w:sz w:val="28"/>
        </w:rPr>
        <w:t>
</w:t>
      </w:r>
      <w:r>
        <w:rPr>
          <w:rFonts w:ascii="Times New Roman"/>
          <w:b/>
          <w:i w:val="false"/>
          <w:color w:val="000000"/>
          <w:sz w:val="28"/>
        </w:rPr>
        <w:t>      Қаржы активтерінің құнсыздануы</w:t>
      </w:r>
    </w:p>
    <w:bookmarkEnd w:id="384"/>
    <w:bookmarkStart w:name="z656" w:id="385"/>
    <w:p>
      <w:pPr>
        <w:spacing w:after="0"/>
        <w:ind w:left="0"/>
        <w:jc w:val="both"/>
      </w:pPr>
      <w:r>
        <w:rPr>
          <w:rFonts w:ascii="Times New Roman"/>
          <w:b w:val="false"/>
          <w:i w:val="false"/>
          <w:color w:val="000000"/>
          <w:sz w:val="28"/>
        </w:rPr>
        <w:t>
      Әрбір есепті күні Топ қаржы активінің немесе қаржы активтері тобының құнсыздануының болған-болмағанын айқындайды.</w:t>
      </w:r>
    </w:p>
    <w:bookmarkEnd w:id="385"/>
    <w:bookmarkStart w:name="z657" w:id="386"/>
    <w:p>
      <w:pPr>
        <w:spacing w:after="0"/>
        <w:ind w:left="0"/>
        <w:jc w:val="both"/>
      </w:pPr>
      <w:r>
        <w:rPr>
          <w:rFonts w:ascii="Times New Roman"/>
          <w:b w:val="false"/>
          <w:i w:val="false"/>
          <w:color w:val="000000"/>
          <w:sz w:val="28"/>
        </w:rPr>
        <w:t>
</w:t>
      </w:r>
      <w:r>
        <w:rPr>
          <w:rFonts w:ascii="Times New Roman"/>
          <w:b w:val="false"/>
          <w:i/>
          <w:color w:val="000000"/>
          <w:sz w:val="28"/>
        </w:rPr>
        <w:t>      Амортизациялық құн бойынша ескертілетін активтер</w:t>
      </w:r>
    </w:p>
    <w:bookmarkEnd w:id="386"/>
    <w:bookmarkStart w:name="z658" w:id="387"/>
    <w:p>
      <w:pPr>
        <w:spacing w:after="0"/>
        <w:ind w:left="0"/>
        <w:jc w:val="both"/>
      </w:pPr>
      <w:r>
        <w:rPr>
          <w:rFonts w:ascii="Times New Roman"/>
          <w:b w:val="false"/>
          <w:i w:val="false"/>
          <w:color w:val="000000"/>
          <w:sz w:val="28"/>
        </w:rPr>
        <w:t>
      Егер амортизациялық құн бойынша ескерілетін активтер бойынша құнсызданудан болатын шығындардың пайда болуы туралы объективті куәлік болса, шығынның сомасы активтің теңгерімдік құны мен қаржы активі бойынша бастапқы тиімді сыйақы ставкасы (яғни бастапқы таныған кезде есептелген тиімді пайыздық ставка бойынша) бойынша дисконтталатын болашақта күтілетін ақша ағындарының (әлі туындамаған болашақтағы кредиттік шығындарды қоспағанда) арасындағы айырма ретінде бағаланады. Активтің теңгерімдік құны резерв пайдаланыла отырып төмендетілуі тиіс. Шығынның сомасы пайда немесе шығындарда танылады.</w:t>
      </w:r>
      <w:r>
        <w:br/>
      </w:r>
      <w:r>
        <w:rPr>
          <w:rFonts w:ascii="Times New Roman"/>
          <w:b w:val="false"/>
          <w:i w:val="false"/>
          <w:color w:val="000000"/>
          <w:sz w:val="28"/>
        </w:rPr>
        <w:t>
</w:t>
      </w:r>
      <w:r>
        <w:rPr>
          <w:rFonts w:ascii="Times New Roman"/>
          <w:b w:val="false"/>
          <w:i w:val="false"/>
          <w:color w:val="000000"/>
          <w:sz w:val="28"/>
        </w:rPr>
        <w:t>
      Егер кейінгі кезеңде құнсызданудан болатын шығын сомасы азайса, онда бұндай азаю құнсыздану танылғаннан кейін жүргізілген оқиғаларға объективті түрде байланысты болуы мүмкін, құнсызданудан болған бұрын танылған шығын қалпына келтіріледі. Құнсызданудан болған шығынды кез келген келесі қалпына келтіру панда мен шығындар туралы есепте активтің тенгерімдік құны бұл активтің қалпына келтірілу күніндегі амортизациялық құнынан аспайтындай көлемде танылады.</w:t>
      </w:r>
      <w:r>
        <w:br/>
      </w:r>
      <w:r>
        <w:rPr>
          <w:rFonts w:ascii="Times New Roman"/>
          <w:b w:val="false"/>
          <w:i w:val="false"/>
          <w:color w:val="000000"/>
          <w:sz w:val="28"/>
        </w:rPr>
        <w:t>
</w:t>
      </w:r>
      <w:r>
        <w:rPr>
          <w:rFonts w:ascii="Times New Roman"/>
          <w:b w:val="false"/>
          <w:i w:val="false"/>
          <w:color w:val="000000"/>
          <w:sz w:val="28"/>
        </w:rPr>
        <w:t>
      Егер Топ шот-фактураның бастапқы шарттарына сәйкес өзіне тиесілі бүкіл соманы алмайтынының объективті куәлігі болса (мысалы, дебитордың төлем қабілетсіздігі немесе баски да елеулі қаржылық қиындықтары мүмкіңдігі), сауда-дебиторлық берешек бойынша құнсыздану резерві жасалады, Дебиторлық берешектің теңгерімдік құны резерв шотын пайдалану арқылы азайтылады. Егер құнсызданған берешек үмітсіз болып саналса, оларды тану тоқтатылада.</w:t>
      </w:r>
    </w:p>
    <w:bookmarkEnd w:id="387"/>
    <w:bookmarkStart w:name="z661" w:id="388"/>
    <w:p>
      <w:pPr>
        <w:spacing w:after="0"/>
        <w:ind w:left="0"/>
        <w:jc w:val="both"/>
      </w:pPr>
      <w:r>
        <w:rPr>
          <w:rFonts w:ascii="Times New Roman"/>
          <w:b w:val="false"/>
          <w:i w:val="false"/>
          <w:color w:val="000000"/>
          <w:sz w:val="28"/>
        </w:rPr>
        <w:t>
</w:t>
      </w:r>
      <w:r>
        <w:rPr>
          <w:rFonts w:ascii="Times New Roman"/>
          <w:b w:val="false"/>
          <w:i/>
          <w:color w:val="000000"/>
          <w:sz w:val="28"/>
        </w:rPr>
        <w:t>      Сату үшін қолда бар қаржы инвестициялары</w:t>
      </w:r>
    </w:p>
    <w:bookmarkEnd w:id="388"/>
    <w:bookmarkStart w:name="z662" w:id="389"/>
    <w:p>
      <w:pPr>
        <w:spacing w:after="0"/>
        <w:ind w:left="0"/>
        <w:jc w:val="both"/>
      </w:pPr>
      <w:r>
        <w:rPr>
          <w:rFonts w:ascii="Times New Roman"/>
          <w:b w:val="false"/>
          <w:i w:val="false"/>
          <w:color w:val="000000"/>
          <w:sz w:val="28"/>
        </w:rPr>
        <w:t>
      Егер сату үшін қолда бар актив құнсызданса, оны сатып алуға кеткен шығындар (негізгі сома мен амортизация төлемдерін шегергенде) мен бұрын пайда мен шығындар туралы шоғырландырылған есепте танылған оның ағымдағы әділ құны арасындағы айырма капиталдан пайда және шығындар туралы есепке көшіріледі. Сатуға арналған ретінде жіктелген үлестік құралдар бойынша құнсызданудағы бұрын танылған шығынды қалпына келтіру пайда мен шығындар туралы шоғырландырылған есепте танылмайды. Борыштық құралдар бойынша құнсызданудан болған шығындарды қалпына кептіру, егер құралдың әділ құнының ұлғаюы пайда мен шығындар туралы шоғырландырылған есепте құнсызданудан болған шығындар танылғаннан кейін болған оқиғамен объективті түрде байланыстылығы мүмкін болса, пайда мен шығындар арқылы жүзеге асырылады.</w:t>
      </w:r>
    </w:p>
    <w:bookmarkEnd w:id="389"/>
    <w:bookmarkStart w:name="z663" w:id="390"/>
    <w:p>
      <w:pPr>
        <w:spacing w:after="0"/>
        <w:ind w:left="0"/>
        <w:jc w:val="both"/>
      </w:pPr>
      <w:r>
        <w:rPr>
          <w:rFonts w:ascii="Times New Roman"/>
          <w:b w:val="false"/>
          <w:i w:val="false"/>
          <w:color w:val="000000"/>
          <w:sz w:val="28"/>
        </w:rPr>
        <w:t>
</w:t>
      </w:r>
      <w:r>
        <w:rPr>
          <w:rFonts w:ascii="Times New Roman"/>
          <w:b/>
          <w:i w:val="false"/>
          <w:color w:val="000000"/>
          <w:sz w:val="28"/>
        </w:rPr>
        <w:t>      Туынды қаржы құралдары</w:t>
      </w:r>
    </w:p>
    <w:bookmarkEnd w:id="390"/>
    <w:bookmarkStart w:name="z664" w:id="391"/>
    <w:p>
      <w:pPr>
        <w:spacing w:after="0"/>
        <w:ind w:left="0"/>
        <w:jc w:val="both"/>
      </w:pPr>
      <w:r>
        <w:rPr>
          <w:rFonts w:ascii="Times New Roman"/>
          <w:b w:val="false"/>
          <w:i w:val="false"/>
          <w:color w:val="000000"/>
          <w:sz w:val="28"/>
        </w:rPr>
        <w:t>
      Өзінің әдеттегі қызметі барысында Топ шикізат тауарларына бағаның құбылуына байланысты өз тәуекелін хеджирлеу үшін валюта нарықтары мен капитал нарықтарында фьючерстерді, форвардтарды, своптар мен опциондарды қоса алғанда әртүрлі туынды қаржы құралдарымен, мұнай шикізаты бойынша форвардтық және своп келісім-шарттарымен операцияларды жүзеге асырады. Мұндай қаржы құралдары негізінен сауда мақсаттары үшін ұсталынады және бастапқыда қаржы құралдарын тану саясатына сәйкес танылады, ал кейіннен олардың әділ құны бойынша бағаланады. Әділ құн тиісті құралдардың ағымдағы нарықтық және келісім-шарттық бағалары мен басқа да факторлар назарға алынатын тіркелген биржа бағасының немесе баға модельдерінің негізінде есептеледі. Туынды қаржы құралдары әділ құн оң болып табылғанда активтер ретінде (іске асырылмаған кіріс) және әділ құн теріс болып табылғанда міндеттеме ретінде (іске асырылмаған шығын) ескеріледі. Көрсетілген құралдармен жасалатын пайдалар мен шығындар жиынтық кіріс туралы шоғырландырылған есепте көрсетіледі.</w:t>
      </w:r>
    </w:p>
    <w:bookmarkEnd w:id="391"/>
    <w:bookmarkStart w:name="z665" w:id="392"/>
    <w:p>
      <w:pPr>
        <w:spacing w:after="0"/>
        <w:ind w:left="0"/>
        <w:jc w:val="both"/>
      </w:pPr>
      <w:r>
        <w:rPr>
          <w:rFonts w:ascii="Times New Roman"/>
          <w:b w:val="false"/>
          <w:i w:val="false"/>
          <w:color w:val="000000"/>
          <w:sz w:val="28"/>
        </w:rPr>
        <w:t>
      Тауар-материалдық қорлар</w:t>
      </w:r>
    </w:p>
    <w:bookmarkEnd w:id="392"/>
    <w:bookmarkStart w:name="z666" w:id="393"/>
    <w:p>
      <w:pPr>
        <w:spacing w:after="0"/>
        <w:ind w:left="0"/>
        <w:jc w:val="both"/>
      </w:pPr>
      <w:r>
        <w:rPr>
          <w:rFonts w:ascii="Times New Roman"/>
          <w:b w:val="false"/>
          <w:i w:val="false"/>
          <w:color w:val="000000"/>
          <w:sz w:val="28"/>
        </w:rPr>
        <w:t>
      Тауар-материалдық қорлар өзіндік құнының ең аз мәні немесе таза өткізу құны бойынша бағаланды. Өзіндік құн қорларды жеткізуге және ағымдағы жағдайға келтіруге байланысты шығындарды қамтиды. Таза өткізу құны аяқтауға шығындарды және өткізуге есеп айырысу шығындарын шегере отырып, қарапайым қызмет барысында қорларды өткізу бағасын бағалауды білдіреді Шығындарды есептеп шығарудың ұқсас формуласы ұқсас сипаты және белгіленімі бар барлық тауар-материалдық қорлар үшін пайдаланылады. Мұнай мен газ және электр энергиясын беру секторының тауарлық-материалдық қорлары ФИФО әдісі негізінде бағаланады. Барлық қалған тауар-материалдық қорлар орташа салмақталған құн негізінде бағаланады.</w:t>
      </w:r>
    </w:p>
    <w:bookmarkEnd w:id="393"/>
    <w:bookmarkStart w:name="z667" w:id="394"/>
    <w:p>
      <w:pPr>
        <w:spacing w:after="0"/>
        <w:ind w:left="0"/>
        <w:jc w:val="both"/>
      </w:pPr>
      <w:r>
        <w:rPr>
          <w:rFonts w:ascii="Times New Roman"/>
          <w:b w:val="false"/>
          <w:i w:val="false"/>
          <w:color w:val="000000"/>
          <w:sz w:val="28"/>
        </w:rPr>
        <w:t>
</w:t>
      </w:r>
      <w:r>
        <w:rPr>
          <w:rFonts w:ascii="Times New Roman"/>
          <w:b/>
          <w:i w:val="false"/>
          <w:color w:val="000000"/>
          <w:sz w:val="28"/>
        </w:rPr>
        <w:t>      Ақша және оның баламалары</w:t>
      </w:r>
    </w:p>
    <w:bookmarkEnd w:id="394"/>
    <w:bookmarkStart w:name="z668" w:id="395"/>
    <w:p>
      <w:pPr>
        <w:spacing w:after="0"/>
        <w:ind w:left="0"/>
        <w:jc w:val="both"/>
      </w:pPr>
      <w:r>
        <w:rPr>
          <w:rFonts w:ascii="Times New Roman"/>
          <w:b w:val="false"/>
          <w:i w:val="false"/>
          <w:color w:val="000000"/>
          <w:sz w:val="28"/>
        </w:rPr>
        <w:t>
      Ақша және оның баламалары кассадағы қолма-қол ақшаны, мерзімді салымдарды, бұрын айтылған ақша қаражаты сомасына еркін айырбасталатын және олардың құнының өзгеруіне байланысты тәуекелдік елеусіз деңгейіне расталған өтеу мерзімі үш айдан аспайтын қысқа мерзімді және өтімділігі жоғары инвестицияларды қамтиды.</w:t>
      </w:r>
    </w:p>
    <w:bookmarkEnd w:id="395"/>
    <w:bookmarkStart w:name="z669" w:id="396"/>
    <w:p>
      <w:pPr>
        <w:spacing w:after="0"/>
        <w:ind w:left="0"/>
        <w:jc w:val="both"/>
      </w:pPr>
      <w:r>
        <w:rPr>
          <w:rFonts w:ascii="Times New Roman"/>
          <w:b w:val="false"/>
          <w:i w:val="false"/>
          <w:color w:val="000000"/>
          <w:sz w:val="28"/>
        </w:rPr>
        <w:t>
      Қарыздар және тартылған қаражат</w:t>
      </w:r>
    </w:p>
    <w:bookmarkEnd w:id="396"/>
    <w:bookmarkStart w:name="z670" w:id="397"/>
    <w:p>
      <w:pPr>
        <w:spacing w:after="0"/>
        <w:ind w:left="0"/>
        <w:jc w:val="both"/>
      </w:pPr>
      <w:r>
        <w:rPr>
          <w:rFonts w:ascii="Times New Roman"/>
          <w:b w:val="false"/>
          <w:i w:val="false"/>
          <w:color w:val="000000"/>
          <w:sz w:val="28"/>
        </w:rPr>
        <w:t>
      Қарыздар бастапқыда мәміле бойынша келтірілген шығындарды шегере отырып, әділ құн бойынша танылады. Келесі кезеңдерде қарыздар амортнзацияланған құн бойынша бағаланады: алынған қаражаттың (мәміле жөніндегі шығыстарды шегергенде) әділ құны мен өтеу сомасы арасындағы айырма жиынтық кіріс туралы шоғырландырылған есепте пайыздың тиімді ставкасы пайдаланыла отырып, қарыз берген мерзім ішінде көрсетіледі. Егер топ төлемді есепті күннен кейін кем дегенде 12 айға кейінге қалдыруға сөзсіз құқылы болмаса, қарыздар ағымдағы міндеттемелер ретінде жіктеледі.</w:t>
      </w:r>
      <w:r>
        <w:br/>
      </w:r>
      <w:r>
        <w:rPr>
          <w:rFonts w:ascii="Times New Roman"/>
          <w:b w:val="false"/>
          <w:i w:val="false"/>
          <w:color w:val="000000"/>
          <w:sz w:val="28"/>
        </w:rPr>
        <w:t>
</w:t>
      </w:r>
      <w:r>
        <w:rPr>
          <w:rFonts w:ascii="Times New Roman"/>
          <w:b w:val="false"/>
          <w:i w:val="false"/>
          <w:color w:val="000000"/>
          <w:sz w:val="28"/>
        </w:rPr>
        <w:t>
      Шығарылған қаржы құралдары немесе олардың құрамдас бөліктері, егер шарттық келісімнің нәтижесінде Топтың не ақша қаражатын немесе өзге де қаржы активтерін қою, не міндеттемені ақша қаражатының немесе басқа да қаржы активтерінің тіркелген сомасын меншікті үлестік құралдардың тіркелген санына айырбастау арқылы өзге түрде орындау міндеттемесі болады. Мұндай құралдар Үкіметтің қаражатын және мәмілемен тікелей байланысты шығындарды шегере отырып алынған қаражаттың әділ құны бойынша бастапқыда ескерілетін кредиттік мекемелерден алынған қарыздарды қамтиды. Кейіннен алынған қаражат амортизациялық құн бойынша көрсетіледі.</w:t>
      </w:r>
      <w:r>
        <w:br/>
      </w:r>
      <w:r>
        <w:rPr>
          <w:rFonts w:ascii="Times New Roman"/>
          <w:b w:val="false"/>
          <w:i w:val="false"/>
          <w:color w:val="000000"/>
          <w:sz w:val="28"/>
        </w:rPr>
        <w:t>
</w:t>
      </w:r>
      <w:r>
        <w:rPr>
          <w:rFonts w:ascii="Times New Roman"/>
          <w:b w:val="false"/>
          <w:i w:val="false"/>
          <w:color w:val="000000"/>
          <w:sz w:val="28"/>
        </w:rPr>
        <w:t>
      Жіктелетін активті сатып алуға, оның құрылысына немесе өндірісіне тікелей жататын қарыздар бойынша шығындар осындай актив құнының бір бөлігі ретінде капиталдандырылады. Қарыздар бойынша өзге де шығындар туындаған сәттегі шығыстар ретінде танылады.</w:t>
      </w:r>
    </w:p>
    <w:bookmarkEnd w:id="397"/>
    <w:bookmarkStart w:name="z673" w:id="398"/>
    <w:p>
      <w:pPr>
        <w:spacing w:after="0"/>
        <w:ind w:left="0"/>
        <w:jc w:val="both"/>
      </w:pPr>
      <w:r>
        <w:rPr>
          <w:rFonts w:ascii="Times New Roman"/>
          <w:b w:val="false"/>
          <w:i w:val="false"/>
          <w:color w:val="000000"/>
          <w:sz w:val="28"/>
        </w:rPr>
        <w:t>
      Айырбасталатын борыштық құралдар</w:t>
      </w:r>
    </w:p>
    <w:bookmarkEnd w:id="398"/>
    <w:bookmarkStart w:name="z674" w:id="399"/>
    <w:p>
      <w:pPr>
        <w:spacing w:after="0"/>
        <w:ind w:left="0"/>
        <w:jc w:val="both"/>
      </w:pPr>
      <w:r>
        <w:rPr>
          <w:rFonts w:ascii="Times New Roman"/>
          <w:b w:val="false"/>
          <w:i w:val="false"/>
          <w:color w:val="000000"/>
          <w:sz w:val="28"/>
        </w:rPr>
        <w:t>
      Міндеттеменің сипаттамасы бар кәсіпорындарды біріктіру кезінде сатып алынған айырбасталатын борыштық құралдардың құрамдас бөлігі мәміле жөніндегі шығындар шегеріле отырып, бухгалтерлік теңгерімде міндеттеме ретінде танылады. Міндеттеме құрамдас бөлігінің әділ құны осыған ұқсас айырбасталмайтын міндеттемелер үшін қолданылатын нарықтық ставка бойынша анықталады; және бұл сома айырбастау немесе сатып алу кезінде өтеуге дейін амортизациялық құн бойынша бағаланатын қаржы міндеттемесі ретінде жіктеледі.</w:t>
      </w:r>
    </w:p>
    <w:bookmarkEnd w:id="399"/>
    <w:bookmarkStart w:name="z675" w:id="400"/>
    <w:p>
      <w:pPr>
        <w:spacing w:after="0"/>
        <w:ind w:left="0"/>
        <w:jc w:val="both"/>
      </w:pPr>
      <w:r>
        <w:rPr>
          <w:rFonts w:ascii="Times New Roman"/>
          <w:b w:val="false"/>
          <w:i w:val="false"/>
          <w:color w:val="000000"/>
          <w:sz w:val="28"/>
        </w:rPr>
        <w:t>
</w:t>
      </w:r>
      <w:r>
        <w:rPr>
          <w:rFonts w:ascii="Times New Roman"/>
          <w:b/>
          <w:i w:val="false"/>
          <w:color w:val="000000"/>
          <w:sz w:val="28"/>
        </w:rPr>
        <w:t>      Кәсіпорындарды біріктіру кезінде туындайтын қалған азшылық үлесі бойынша опциондар</w:t>
      </w:r>
    </w:p>
    <w:bookmarkEnd w:id="400"/>
    <w:bookmarkStart w:name="z676" w:id="401"/>
    <w:p>
      <w:pPr>
        <w:spacing w:after="0"/>
        <w:ind w:left="0"/>
        <w:jc w:val="both"/>
      </w:pPr>
      <w:r>
        <w:rPr>
          <w:rFonts w:ascii="Times New Roman"/>
          <w:b w:val="false"/>
          <w:i w:val="false"/>
          <w:color w:val="000000"/>
          <w:sz w:val="28"/>
        </w:rPr>
        <w:t>
      Егер кәсіпорындарды біріктіру кезінде Топ опцион тарабына айналса, сатып алынған кәсіпорындағы азшылықтың қалған үлесі бойынша путы Топ мұндай опционда осындай азшылық үлесіне меншік құқығымен байланысты пайда мен тәуекелдерге қатысу беретіндігін бағалайды.</w:t>
      </w:r>
      <w:r>
        <w:br/>
      </w:r>
      <w:r>
        <w:rPr>
          <w:rFonts w:ascii="Times New Roman"/>
          <w:b w:val="false"/>
          <w:i w:val="false"/>
          <w:color w:val="000000"/>
          <w:sz w:val="28"/>
        </w:rPr>
        <w:t>
</w:t>
      </w:r>
      <w:r>
        <w:rPr>
          <w:rFonts w:ascii="Times New Roman"/>
          <w:b w:val="false"/>
          <w:i w:val="false"/>
          <w:color w:val="000000"/>
          <w:sz w:val="28"/>
        </w:rPr>
        <w:t>
      Қалған акциялары бойынша пут опционы үлестік иелену пайдалары мен тәуекелдеріне қол жетімділік беретіні анықталғанда, кәсіпорындар бірлестігі опционмен келісілген путтың сатып алынуы негізінде ескеріледі. Пут опционы бойынша миноритарлық акционерлерге арналған міндеттеменің әділ құны кәсіпорындар бірлестігі құнының бөлігі ретінде танылады. Өзге жағдайда азшылық үлесіне жатқызылатын ретінде қарастырылатын осындай құн мен таза активтердегі үлестер арасындағы кез келген айырма гудвилл құрамында көрсетіледі. Кейіннен жарияланған және осындай миноритарлық акционерлерге төленген кез келген дивиденттер пайда мен шығындар туралы шоғырландырылған есепте тікелей көрсетіледі.</w:t>
      </w:r>
      <w:r>
        <w:br/>
      </w:r>
      <w:r>
        <w:rPr>
          <w:rFonts w:ascii="Times New Roman"/>
          <w:b w:val="false"/>
          <w:i w:val="false"/>
          <w:color w:val="000000"/>
          <w:sz w:val="28"/>
        </w:rPr>
        <w:t>
</w:t>
      </w:r>
      <w:r>
        <w:rPr>
          <w:rFonts w:ascii="Times New Roman"/>
          <w:b w:val="false"/>
          <w:i w:val="false"/>
          <w:color w:val="000000"/>
          <w:sz w:val="28"/>
        </w:rPr>
        <w:t>
      Кейіннен қаржылық міндеттеме БЕХС 39 талаптарына сәйкес бағаланады. Қаржы міндеттемесінің әділ құнына өзгерістер, сондай-ақ кез келген қаржылық төлемдер пайда мен шығындар туралы шоғырландырылған есепте тікелей көрсетіледі.</w:t>
      </w:r>
    </w:p>
    <w:bookmarkEnd w:id="401"/>
    <w:bookmarkStart w:name="z679" w:id="402"/>
    <w:p>
      <w:pPr>
        <w:spacing w:after="0"/>
        <w:ind w:left="0"/>
        <w:jc w:val="both"/>
      </w:pPr>
      <w:r>
        <w:rPr>
          <w:rFonts w:ascii="Times New Roman"/>
          <w:b w:val="false"/>
          <w:i w:val="false"/>
          <w:color w:val="000000"/>
          <w:sz w:val="28"/>
        </w:rPr>
        <w:t>
</w:t>
      </w:r>
      <w:r>
        <w:rPr>
          <w:rFonts w:ascii="Times New Roman"/>
          <w:b/>
          <w:i w:val="false"/>
          <w:color w:val="000000"/>
          <w:sz w:val="28"/>
        </w:rPr>
        <w:t>      Кәсіпорындарды біріктіру кезінде туындайтын сатып алған үлес бойынша опциондар</w:t>
      </w:r>
    </w:p>
    <w:bookmarkEnd w:id="402"/>
    <w:bookmarkStart w:name="z680" w:id="403"/>
    <w:p>
      <w:pPr>
        <w:spacing w:after="0"/>
        <w:ind w:left="0"/>
        <w:jc w:val="both"/>
      </w:pPr>
      <w:r>
        <w:rPr>
          <w:rFonts w:ascii="Times New Roman"/>
          <w:b w:val="false"/>
          <w:i w:val="false"/>
          <w:color w:val="000000"/>
          <w:sz w:val="28"/>
        </w:rPr>
        <w:t>
      Егер инвестицияларды сатып алу кезінде Қор үшінші тарапқа кәсіпорында сатып алған үлес бойынша колл опциондарын берсе, Қор осындай опционға қатысу үшінші тарапқа осындай үлеске меншік құқығына байланысты пайда мен тәуекелдерге қол жетімділік беретінін-бермейтінін бағалайды.</w:t>
      </w:r>
      <w:r>
        <w:br/>
      </w:r>
      <w:r>
        <w:rPr>
          <w:rFonts w:ascii="Times New Roman"/>
          <w:b w:val="false"/>
          <w:i w:val="false"/>
          <w:color w:val="000000"/>
          <w:sz w:val="28"/>
        </w:rPr>
        <w:t>
</w:t>
      </w:r>
      <w:r>
        <w:rPr>
          <w:rFonts w:ascii="Times New Roman"/>
          <w:b w:val="false"/>
          <w:i w:val="false"/>
          <w:color w:val="000000"/>
          <w:sz w:val="28"/>
        </w:rPr>
        <w:t>
      Егер сатып алған үлес бойынша колл опциондары үшінші тарапқа үлестік иеленудің пайдасы мен тәуекелдеріне қол жетімділік бермеген жағдайда бұл опцион Қордың елеулі ықпалын анықтау кезінде ескерілмейді.</w:t>
      </w:r>
      <w:r>
        <w:br/>
      </w:r>
      <w:r>
        <w:rPr>
          <w:rFonts w:ascii="Times New Roman"/>
          <w:b w:val="false"/>
          <w:i w:val="false"/>
          <w:color w:val="000000"/>
          <w:sz w:val="28"/>
        </w:rPr>
        <w:t>
</w:t>
      </w:r>
      <w:r>
        <w:rPr>
          <w:rFonts w:ascii="Times New Roman"/>
          <w:b w:val="false"/>
          <w:i w:val="false"/>
          <w:color w:val="000000"/>
          <w:sz w:val="28"/>
        </w:rPr>
        <w:t>
      Қор үшін опцион бойынша міндеттемелердің әділ құны сатып алынған инвестициялар құнынын бір бөлігі ретінде танылады. Кейіннен қаржылық міндеттеме БЕХС 39 «Қаржы құралдары: Тану және Бағалау» талаптарына сәйкес бағаланады. Қаржылық міндеттеменің әділ құнындағы өзгерісіер, сондай-ақ осы опциондарды іске асырумен байланысты кез келген кірістер немесе шығыстар жиынтық кіріс туралы шоғырландырылған есепте ескеріледі.</w:t>
      </w:r>
    </w:p>
    <w:bookmarkEnd w:id="403"/>
    <w:bookmarkStart w:name="z683" w:id="404"/>
    <w:p>
      <w:pPr>
        <w:spacing w:after="0"/>
        <w:ind w:left="0"/>
        <w:jc w:val="both"/>
      </w:pPr>
      <w:r>
        <w:rPr>
          <w:rFonts w:ascii="Times New Roman"/>
          <w:b w:val="false"/>
          <w:i w:val="false"/>
          <w:color w:val="000000"/>
          <w:sz w:val="28"/>
        </w:rPr>
        <w:t>
      Қаржы активтері мен міндеттемелерін тануды тоқтату</w:t>
      </w:r>
    </w:p>
    <w:bookmarkEnd w:id="404"/>
    <w:bookmarkStart w:name="z684" w:id="405"/>
    <w:p>
      <w:pPr>
        <w:spacing w:after="0"/>
        <w:ind w:left="0"/>
        <w:jc w:val="both"/>
      </w:pPr>
      <w:r>
        <w:rPr>
          <w:rFonts w:ascii="Times New Roman"/>
          <w:b w:val="false"/>
          <w:i w:val="false"/>
          <w:color w:val="000000"/>
          <w:sz w:val="28"/>
        </w:rPr>
        <w:t>
</w:t>
      </w:r>
      <w:r>
        <w:rPr>
          <w:rFonts w:ascii="Times New Roman"/>
          <w:b w:val="false"/>
          <w:i/>
          <w:color w:val="000000"/>
          <w:sz w:val="28"/>
        </w:rPr>
        <w:t>      Қаржы активтері</w:t>
      </w:r>
    </w:p>
    <w:bookmarkEnd w:id="405"/>
    <w:bookmarkStart w:name="z685" w:id="406"/>
    <w:p>
      <w:pPr>
        <w:spacing w:after="0"/>
        <w:ind w:left="0"/>
        <w:jc w:val="both"/>
      </w:pPr>
      <w:r>
        <w:rPr>
          <w:rFonts w:ascii="Times New Roman"/>
          <w:b w:val="false"/>
          <w:i w:val="false"/>
          <w:color w:val="000000"/>
          <w:sz w:val="28"/>
        </w:rPr>
        <w:t>
      Қаржы активтері (немесе, қолданылуына қарай - қаржы активінің бөлігі немесе ұқсас қаржы активтері тобының бөлігі), егер:</w:t>
      </w:r>
    </w:p>
    <w:bookmarkEnd w:id="406"/>
    <w:bookmarkStart w:name="z686" w:id="407"/>
    <w:p>
      <w:pPr>
        <w:spacing w:after="0"/>
        <w:ind w:left="0"/>
        <w:jc w:val="both"/>
      </w:pPr>
      <w:r>
        <w:rPr>
          <w:rFonts w:ascii="Times New Roman"/>
          <w:b w:val="false"/>
          <w:i w:val="false"/>
          <w:color w:val="000000"/>
          <w:sz w:val="28"/>
        </w:rPr>
        <w:t>
      активтен ақша ағындарын алу құқығының қолданылу мерзімі аяқталса;</w:t>
      </w:r>
      <w:r>
        <w:br/>
      </w:r>
      <w:r>
        <w:rPr>
          <w:rFonts w:ascii="Times New Roman"/>
          <w:b w:val="false"/>
          <w:i w:val="false"/>
          <w:color w:val="000000"/>
          <w:sz w:val="28"/>
        </w:rPr>
        <w:t>
</w:t>
      </w:r>
      <w:r>
        <w:rPr>
          <w:rFonts w:ascii="Times New Roman"/>
          <w:b w:val="false"/>
          <w:i w:val="false"/>
          <w:color w:val="000000"/>
          <w:sz w:val="28"/>
        </w:rPr>
        <w:t>
      Топ активтен ақша ағындарын алу құқығын сақтаса, бірақ қайта бөлу туралы келісімге сәйкес үшінші тарапқа елеулі кешігусіз оларды толығымен беру міндеттемесін қабылдаса; немесе</w:t>
      </w:r>
      <w:r>
        <w:br/>
      </w:r>
      <w:r>
        <w:rPr>
          <w:rFonts w:ascii="Times New Roman"/>
          <w:b w:val="false"/>
          <w:i w:val="false"/>
          <w:color w:val="000000"/>
          <w:sz w:val="28"/>
        </w:rPr>
        <w:t>
</w:t>
      </w:r>
      <w:r>
        <w:rPr>
          <w:rFonts w:ascii="Times New Roman"/>
          <w:b w:val="false"/>
          <w:i w:val="false"/>
          <w:color w:val="000000"/>
          <w:sz w:val="28"/>
        </w:rPr>
        <w:t>
      Топ өзінің активтен ақша ағындарын алуға арналған құқықтарын берсе және не (а) активтен барлық елеулі тәуекелдер мен сыйақы берсе, не (б) бермесе, бірақ активтен барлық елеулі тәуекелдер мен сыйақыларды өзінде сақтаса, алайда активтерге бақылауды берсе бухгалтерлік теңгерімде ескерілуін тоқтатады.</w:t>
      </w:r>
    </w:p>
    <w:bookmarkEnd w:id="407"/>
    <w:bookmarkStart w:name="z689" w:id="408"/>
    <w:p>
      <w:pPr>
        <w:spacing w:after="0"/>
        <w:ind w:left="0"/>
        <w:jc w:val="both"/>
      </w:pPr>
      <w:r>
        <w:rPr>
          <w:rFonts w:ascii="Times New Roman"/>
          <w:b w:val="false"/>
          <w:i w:val="false"/>
          <w:color w:val="000000"/>
          <w:sz w:val="28"/>
        </w:rPr>
        <w:t>
</w:t>
      </w:r>
      <w:r>
        <w:rPr>
          <w:rFonts w:ascii="Times New Roman"/>
          <w:b w:val="false"/>
          <w:i/>
          <w:color w:val="000000"/>
          <w:sz w:val="28"/>
        </w:rPr>
        <w:t>      Қаржылық міндеттемелер</w:t>
      </w:r>
    </w:p>
    <w:bookmarkEnd w:id="408"/>
    <w:bookmarkStart w:name="z690" w:id="409"/>
    <w:p>
      <w:pPr>
        <w:spacing w:after="0"/>
        <w:ind w:left="0"/>
        <w:jc w:val="both"/>
      </w:pPr>
      <w:r>
        <w:rPr>
          <w:rFonts w:ascii="Times New Roman"/>
          <w:b w:val="false"/>
          <w:i w:val="false"/>
          <w:color w:val="000000"/>
          <w:sz w:val="28"/>
        </w:rPr>
        <w:t>
      Егер міндеттеме өтелсе, күші жойылса, немесе оның қолданылу мерзімі аяқталса, қаржылық міндеттеме бухгалтерлік теңгерімде танылуын тоқтатады.</w:t>
      </w:r>
    </w:p>
    <w:bookmarkEnd w:id="409"/>
    <w:bookmarkStart w:name="z691" w:id="410"/>
    <w:p>
      <w:pPr>
        <w:spacing w:after="0"/>
        <w:ind w:left="0"/>
        <w:jc w:val="both"/>
      </w:pPr>
      <w:r>
        <w:rPr>
          <w:rFonts w:ascii="Times New Roman"/>
          <w:b w:val="false"/>
          <w:i w:val="false"/>
          <w:color w:val="000000"/>
          <w:sz w:val="28"/>
        </w:rPr>
        <w:t>
      Жалдау</w:t>
      </w:r>
    </w:p>
    <w:bookmarkEnd w:id="410"/>
    <w:bookmarkStart w:name="z692" w:id="411"/>
    <w:p>
      <w:pPr>
        <w:spacing w:after="0"/>
        <w:ind w:left="0"/>
        <w:jc w:val="both"/>
      </w:pPr>
      <w:r>
        <w:rPr>
          <w:rFonts w:ascii="Times New Roman"/>
          <w:b w:val="false"/>
          <w:i w:val="false"/>
          <w:color w:val="000000"/>
          <w:sz w:val="28"/>
        </w:rPr>
        <w:t>
</w:t>
      </w:r>
      <w:r>
        <w:rPr>
          <w:rFonts w:ascii="Times New Roman"/>
          <w:b w:val="false"/>
          <w:i/>
          <w:color w:val="000000"/>
          <w:sz w:val="28"/>
        </w:rPr>
        <w:t>      Операциялық жалдау</w:t>
      </w:r>
    </w:p>
    <w:bookmarkEnd w:id="411"/>
    <w:bookmarkStart w:name="z693" w:id="412"/>
    <w:p>
      <w:pPr>
        <w:spacing w:after="0"/>
        <w:ind w:left="0"/>
        <w:jc w:val="both"/>
      </w:pPr>
      <w:r>
        <w:rPr>
          <w:rFonts w:ascii="Times New Roman"/>
          <w:b w:val="false"/>
          <w:i w:val="false"/>
          <w:color w:val="000000"/>
          <w:sz w:val="28"/>
        </w:rPr>
        <w:t>
      Жалдау объектісіне меншік құқығына байланысты тәуекелдер мен пайданы жалға алушы іс жүзінде сақтаған кезде мүлікті жалдау операциялық жалдау ретінде жіктеледі. Операциялық жалдау шарты бойынша төлемдер жалдау мерзімі ішінде жиынтық кіріс туралы шоғырландырылған есепте шығыстарға тепе-тең есептен шығарылады.</w:t>
      </w:r>
    </w:p>
    <w:bookmarkEnd w:id="412"/>
    <w:bookmarkStart w:name="z694" w:id="413"/>
    <w:p>
      <w:pPr>
        <w:spacing w:after="0"/>
        <w:ind w:left="0"/>
        <w:jc w:val="both"/>
      </w:pPr>
      <w:r>
        <w:rPr>
          <w:rFonts w:ascii="Times New Roman"/>
          <w:b w:val="false"/>
          <w:i w:val="false"/>
          <w:color w:val="000000"/>
          <w:sz w:val="28"/>
        </w:rPr>
        <w:t>
</w:t>
      </w:r>
      <w:r>
        <w:rPr>
          <w:rFonts w:ascii="Times New Roman"/>
          <w:b w:val="false"/>
          <w:i/>
          <w:color w:val="000000"/>
          <w:sz w:val="28"/>
        </w:rPr>
        <w:t>      Қаржылық жалдау</w:t>
      </w:r>
    </w:p>
    <w:bookmarkEnd w:id="413"/>
    <w:bookmarkStart w:name="z695" w:id="414"/>
    <w:p>
      <w:pPr>
        <w:spacing w:after="0"/>
        <w:ind w:left="0"/>
        <w:jc w:val="both"/>
      </w:pPr>
      <w:r>
        <w:rPr>
          <w:rFonts w:ascii="Times New Roman"/>
          <w:b w:val="false"/>
          <w:i w:val="false"/>
          <w:color w:val="000000"/>
          <w:sz w:val="28"/>
        </w:rPr>
        <w:t>
      Топ жалданған мүліктің әділ құнына тең сомада немесе егер бұл сома әділ құнына төмен болса, ең төменгі жалдау төлемдерінің ағымдағы құны бойынша жалдау мерзімі басталған күнгі шоғырландырылған бухгалтерлік теңгерімде активтер мен міндеттемелердің құрамында қаржылық жалдау шарттарын таниды. Дисконттау коэффициенті ретінде ең төменгі жалдау төлемдерінің ағымдағы құнын есептеу кезінде, егер мұндай ставканы анықтау мүмкін болып табылса, жалдау шарты бойынша пайыздың ішкі ставкасы пайдаланылады. Өзге де жағдайларда, Топтың қарыз қаражаты бойынша өспелі ставка пайдаланылады. Бастапқы төте шығындар актив құрамында ескеріледі. Жалдау төлемдері міндеттемелерді қаржыландыру және өтеу бойынша шығыстар арасында бөлінеді. Қаржыландыру бойынша шығыстар жалдау мерзімі ішінде әрбір есепті кезеңге міндеттемелердің қалдығына есептелетін тұрақты мерзімді пайыз ставкасы бойынша шығыстарды көрсетуді қамтамасыз ететіндей түрде есепті кезеңдерге жатқызылады.</w:t>
      </w:r>
      <w:r>
        <w:br/>
      </w:r>
      <w:r>
        <w:rPr>
          <w:rFonts w:ascii="Times New Roman"/>
          <w:b w:val="false"/>
          <w:i w:val="false"/>
          <w:color w:val="000000"/>
          <w:sz w:val="28"/>
        </w:rPr>
        <w:t>
</w:t>
      </w:r>
      <w:r>
        <w:rPr>
          <w:rFonts w:ascii="Times New Roman"/>
          <w:b w:val="false"/>
          <w:i w:val="false"/>
          <w:color w:val="000000"/>
          <w:sz w:val="28"/>
        </w:rPr>
        <w:t>
      42. Қаржылық жалдау активке қатысты амортизация бойынша шығыстың ұлғаюына, сондай-ақ әрбір есепті кезеңге қаржылық шығыстарға әкеледі. Жалға алынатын активке қатысты амортизация саясаты меншік активтерді амортизациялау жөніндегі саясатта сәйкес келеді.</w:t>
      </w:r>
    </w:p>
    <w:bookmarkEnd w:id="414"/>
    <w:bookmarkStart w:name="z697" w:id="415"/>
    <w:p>
      <w:pPr>
        <w:spacing w:after="0"/>
        <w:ind w:left="0"/>
        <w:jc w:val="both"/>
      </w:pPr>
      <w:r>
        <w:rPr>
          <w:rFonts w:ascii="Times New Roman"/>
          <w:b w:val="false"/>
          <w:i w:val="false"/>
          <w:color w:val="000000"/>
          <w:sz w:val="28"/>
        </w:rPr>
        <w:t>
</w:t>
      </w:r>
      <w:r>
        <w:rPr>
          <w:rFonts w:ascii="Times New Roman"/>
          <w:b/>
          <w:i w:val="false"/>
          <w:color w:val="000000"/>
          <w:sz w:val="28"/>
        </w:rPr>
        <w:t>      Резервтер</w:t>
      </w:r>
    </w:p>
    <w:bookmarkEnd w:id="415"/>
    <w:bookmarkStart w:name="z698" w:id="416"/>
    <w:p>
      <w:pPr>
        <w:spacing w:after="0"/>
        <w:ind w:left="0"/>
        <w:jc w:val="both"/>
      </w:pPr>
      <w:r>
        <w:rPr>
          <w:rFonts w:ascii="Times New Roman"/>
          <w:b w:val="false"/>
          <w:i w:val="false"/>
          <w:color w:val="000000"/>
          <w:sz w:val="28"/>
        </w:rPr>
        <w:t>
</w:t>
      </w:r>
      <w:r>
        <w:rPr>
          <w:rFonts w:ascii="Times New Roman"/>
          <w:b w:val="false"/>
          <w:i/>
          <w:color w:val="000000"/>
          <w:sz w:val="28"/>
        </w:rPr>
        <w:t>      Активтің істен шығуы (пайдаланудан шығару) бойынша міндеттеме</w:t>
      </w:r>
    </w:p>
    <w:bookmarkEnd w:id="416"/>
    <w:bookmarkStart w:name="z699" w:id="417"/>
    <w:p>
      <w:pPr>
        <w:spacing w:after="0"/>
        <w:ind w:left="0"/>
        <w:jc w:val="both"/>
      </w:pPr>
      <w:r>
        <w:rPr>
          <w:rFonts w:ascii="Times New Roman"/>
          <w:b w:val="false"/>
          <w:i w:val="false"/>
          <w:color w:val="000000"/>
          <w:sz w:val="28"/>
        </w:rPr>
        <w:t>
      Пайдаланудан шығаруға резервтер Топтың жабдықты немесе тетікті демонтаждау және көшіру бойынша және жабдық болған учаскені қалпына келтіру бойынша міндеттемесі болғанда, сондай-ақ мұндай резервке пайымды бағалауды жүзеге асыру мүмкін болғанда дисконттау негізінде толық көлемде танылады. Танылған сома жергілікті шарттар мен талаптарға сәйкес анықталған бағаланған болашақ шығыстардың ағымдағы құнын білдіреді. Сондай-ақ сомасы резервтің мөлшеріне балама тиісті негізгі құрал құрылғы. Соның салдарынан, осы актив өндірістік әдіс негізінде өндірістік құралдар және тасымалдау құралдары бойынша күрделі шығындар шеңберінде амортизацияланады.</w:t>
      </w:r>
      <w:r>
        <w:br/>
      </w:r>
      <w:r>
        <w:rPr>
          <w:rFonts w:ascii="Times New Roman"/>
          <w:b w:val="false"/>
          <w:i w:val="false"/>
          <w:color w:val="000000"/>
          <w:sz w:val="28"/>
        </w:rPr>
        <w:t>
</w:t>
      </w:r>
      <w:r>
        <w:rPr>
          <w:rFonts w:ascii="Times New Roman"/>
          <w:b w:val="false"/>
          <w:i w:val="false"/>
          <w:color w:val="000000"/>
          <w:sz w:val="28"/>
        </w:rPr>
        <w:t>
      Міндеттемелерді өтеу үшін қажетті экономикалық пайда негізінде жататын есепті мерзімдегі немесе ресурстардың қайту сомасындағы өзгерістердің нәтижесі болып табылған пайдаланудан шығару жөніндегі Қазіргі резервті бағалаудағы өзгерістер, немесе дисконттау ставкасындағы өзгеріс мынадай түрде ескеріледі, соның салдарынан:</w:t>
      </w:r>
      <w:r>
        <w:br/>
      </w:r>
      <w:r>
        <w:rPr>
          <w:rFonts w:ascii="Times New Roman"/>
          <w:b w:val="false"/>
          <w:i w:val="false"/>
          <w:color w:val="000000"/>
          <w:sz w:val="28"/>
        </w:rPr>
        <w:t>
</w:t>
      </w:r>
      <w:r>
        <w:rPr>
          <w:rFonts w:ascii="Times New Roman"/>
          <w:b w:val="false"/>
          <w:i w:val="false"/>
          <w:color w:val="000000"/>
          <w:sz w:val="28"/>
        </w:rPr>
        <w:t>
      (а) резервтегі өзгерістер ағымдағы кезеңге тиісті актив құнына қосылады немесе шегеріледі;</w:t>
      </w:r>
      <w:r>
        <w:br/>
      </w:r>
      <w:r>
        <w:rPr>
          <w:rFonts w:ascii="Times New Roman"/>
          <w:b w:val="false"/>
          <w:i w:val="false"/>
          <w:color w:val="000000"/>
          <w:sz w:val="28"/>
        </w:rPr>
        <w:t>
</w:t>
      </w:r>
      <w:r>
        <w:rPr>
          <w:rFonts w:ascii="Times New Roman"/>
          <w:b w:val="false"/>
          <w:i w:val="false"/>
          <w:color w:val="000000"/>
          <w:sz w:val="28"/>
        </w:rPr>
        <w:t>
      (б)актив құнынан шегерілген сома оның теңгерім құнынан асып кетпеуі кажет. Егер резервтегі кему активтің теңгерім құнынан асып кетсе, онда асып кету кірістер мен шығыстар туралы есептерде дереу танылады; және</w:t>
      </w:r>
      <w:r>
        <w:br/>
      </w:r>
      <w:r>
        <w:rPr>
          <w:rFonts w:ascii="Times New Roman"/>
          <w:b w:val="false"/>
          <w:i w:val="false"/>
          <w:color w:val="000000"/>
          <w:sz w:val="28"/>
        </w:rPr>
        <w:t>
</w:t>
      </w:r>
      <w:r>
        <w:rPr>
          <w:rFonts w:ascii="Times New Roman"/>
          <w:b w:val="false"/>
          <w:i w:val="false"/>
          <w:color w:val="000000"/>
          <w:sz w:val="28"/>
        </w:rPr>
        <w:t>
      (в) егер активтің құны ұлғаюға әкелсе, Топ активтің жаңа теңгерім құны толығымен өтелмейтіні осы көрсеткіш болып табылатындығын қарастырады. Егер бұл осындай көрсеткіш болып табылса, Топ оның өтелетін құнын бағалау арқылы құнсыздануға активті тестілеуді жүзеге асырады және 36 БЕХС сәйкес құнсыздану бойынша кез келген шығынды ескереді.</w:t>
      </w:r>
    </w:p>
    <w:bookmarkEnd w:id="417"/>
    <w:bookmarkStart w:name="z704" w:id="418"/>
    <w:p>
      <w:pPr>
        <w:spacing w:after="0"/>
        <w:ind w:left="0"/>
        <w:jc w:val="both"/>
      </w:pPr>
      <w:r>
        <w:rPr>
          <w:rFonts w:ascii="Times New Roman"/>
          <w:b w:val="false"/>
          <w:i w:val="false"/>
          <w:color w:val="000000"/>
          <w:sz w:val="28"/>
        </w:rPr>
        <w:t>
</w:t>
      </w:r>
      <w:r>
        <w:rPr>
          <w:rFonts w:ascii="Times New Roman"/>
          <w:b w:val="false"/>
          <w:i/>
          <w:color w:val="000000"/>
          <w:sz w:val="28"/>
        </w:rPr>
        <w:t>      Банк аккредивтері мен кепілдіктеріне резерв</w:t>
      </w:r>
    </w:p>
    <w:bookmarkEnd w:id="418"/>
    <w:bookmarkStart w:name="z705" w:id="419"/>
    <w:p>
      <w:pPr>
        <w:spacing w:after="0"/>
        <w:ind w:left="0"/>
        <w:jc w:val="both"/>
      </w:pPr>
      <w:r>
        <w:rPr>
          <w:rFonts w:ascii="Times New Roman"/>
          <w:b w:val="false"/>
          <w:i w:val="false"/>
          <w:color w:val="000000"/>
          <w:sz w:val="28"/>
        </w:rPr>
        <w:t>
      Әдеттегі қызметін жүзеге асыру кезінде Топ аккредиттер, кепілдіктер және акцепттер нысанында қаржылық кепілдіктер береді. Қаржы кепілдіктері шарттары алынған комиссия мөлшерінде «Өзге де міндеттемелр» бабы бойынша әділ құн бойынша бастапқыда қаржы есептілігінде танылады. Бастапқы танылғаннан кейін Топтың кепілдіктің әрбір шарты бойынша міндеттемесі екі шаманың ең көбі бойынша бағаланады: амортизациялық комиссия сомасы немесе кепілдік бойынша туындантын қаржылық міндеттемені реттеу үшін қажетті шығындардың ең жақсы бағасы.</w:t>
      </w:r>
      <w:r>
        <w:br/>
      </w:r>
      <w:r>
        <w:rPr>
          <w:rFonts w:ascii="Times New Roman"/>
          <w:b w:val="false"/>
          <w:i w:val="false"/>
          <w:color w:val="000000"/>
          <w:sz w:val="28"/>
        </w:rPr>
        <w:t>
</w:t>
      </w:r>
      <w:r>
        <w:rPr>
          <w:rFonts w:ascii="Times New Roman"/>
          <w:b w:val="false"/>
          <w:i w:val="false"/>
          <w:color w:val="000000"/>
          <w:sz w:val="28"/>
        </w:rPr>
        <w:t>
      Қаржы кепілдігі шарттарына байланысты міндеттеменің ұлғаюы пайда және шығындар туралы есепте ескеріледі. Алынған комиссия кепілдік шарты әрекетінің мерзімі ішінде желілік негізде пайда мен шығындарда танылады.</w:t>
      </w:r>
    </w:p>
    <w:bookmarkEnd w:id="419"/>
    <w:bookmarkStart w:name="z707" w:id="420"/>
    <w:p>
      <w:pPr>
        <w:spacing w:after="0"/>
        <w:ind w:left="0"/>
        <w:jc w:val="both"/>
      </w:pPr>
      <w:r>
        <w:rPr>
          <w:rFonts w:ascii="Times New Roman"/>
          <w:b w:val="false"/>
          <w:i w:val="false"/>
          <w:color w:val="000000"/>
          <w:sz w:val="28"/>
        </w:rPr>
        <w:t>
</w:t>
      </w:r>
      <w:r>
        <w:rPr>
          <w:rFonts w:ascii="Times New Roman"/>
          <w:b w:val="false"/>
          <w:i/>
          <w:color w:val="000000"/>
          <w:sz w:val="28"/>
        </w:rPr>
        <w:t>      Өзге де резервтер</w:t>
      </w:r>
      <w:r>
        <w:br/>
      </w:r>
      <w:r>
        <w:rPr>
          <w:rFonts w:ascii="Times New Roman"/>
          <w:b w:val="false"/>
          <w:i w:val="false"/>
          <w:color w:val="000000"/>
          <w:sz w:val="28"/>
        </w:rPr>
        <w:t>
</w:t>
      </w:r>
      <w:r>
        <w:rPr>
          <w:rFonts w:ascii="Times New Roman"/>
          <w:b w:val="false"/>
          <w:i w:val="false"/>
          <w:color w:val="000000"/>
          <w:sz w:val="28"/>
        </w:rPr>
        <w:t>
      Резервтер Топтың өткен шақта болған оқиғалардың нәтижесінде ағымдағы (құқықтық немесе іс-тәжірибеден туындаған) міндеттемесі болса, сондай-ақ міндеттемелерді өтеу үшін экономикалық пайдаларға байланысты қаражат ағыны болатын ықтималдық болғанда және осы міндеттеменің тиісті дұрыс бағасы жүргізілгенде қаржы есептілігінде көрсетіледі. Егер Топ резервтің өтелгенін күтсе, мысалы, сақтандыру шарты бойынша, өтеу жеке актив ретінде көрінеді, бірақ өтеу ықтимал болғанда ғана.</w:t>
      </w:r>
      <w:r>
        <w:br/>
      </w:r>
      <w:r>
        <w:rPr>
          <w:rFonts w:ascii="Times New Roman"/>
          <w:b w:val="false"/>
          <w:i w:val="false"/>
          <w:color w:val="000000"/>
          <w:sz w:val="28"/>
        </w:rPr>
        <w:t>
      Егер ақша қаражатының уақытша құнының әсері мәнді болып табылса, резервтер ақша қаражатының уақытша құнының ағымдағы нарықтық бағасын көрсететін және онда міндеттемеге тән тәуекелдер орынды салықтарды төлегенге дейін ставка бойынша ақша қаражатының күтілетін болашақ қозғалысын дисконттау арқылы есептеледі. Дисконттауды пайдалану кезінде резервтің ұлғаюы уақыттың өтуі салдарынан қаржылық шығындар ретінде танылады.</w:t>
      </w:r>
    </w:p>
    <w:bookmarkEnd w:id="420"/>
    <w:bookmarkStart w:name="z709" w:id="421"/>
    <w:p>
      <w:pPr>
        <w:spacing w:after="0"/>
        <w:ind w:left="0"/>
        <w:jc w:val="both"/>
      </w:pPr>
      <w:r>
        <w:rPr>
          <w:rFonts w:ascii="Times New Roman"/>
          <w:b w:val="false"/>
          <w:i w:val="false"/>
          <w:color w:val="000000"/>
          <w:sz w:val="28"/>
        </w:rPr>
        <w:t>
</w:t>
      </w:r>
      <w:r>
        <w:rPr>
          <w:rFonts w:ascii="Times New Roman"/>
          <w:b/>
          <w:i w:val="false"/>
          <w:color w:val="000000"/>
          <w:sz w:val="28"/>
        </w:rPr>
        <w:t>      Қызметкерлерге сыйақы</w:t>
      </w:r>
    </w:p>
    <w:bookmarkEnd w:id="421"/>
    <w:bookmarkStart w:name="z710" w:id="422"/>
    <w:p>
      <w:pPr>
        <w:spacing w:after="0"/>
        <w:ind w:left="0"/>
        <w:jc w:val="both"/>
      </w:pPr>
      <w:r>
        <w:rPr>
          <w:rFonts w:ascii="Times New Roman"/>
          <w:b w:val="false"/>
          <w:i w:val="false"/>
          <w:color w:val="000000"/>
          <w:sz w:val="28"/>
        </w:rPr>
        <w:t>
</w:t>
      </w:r>
      <w:r>
        <w:rPr>
          <w:rFonts w:ascii="Times New Roman"/>
          <w:b w:val="false"/>
          <w:i/>
          <w:color w:val="000000"/>
          <w:sz w:val="28"/>
        </w:rPr>
        <w:t>      Белгіленген жарналармен зейнетақы жоспары</w:t>
      </w:r>
    </w:p>
    <w:bookmarkEnd w:id="422"/>
    <w:bookmarkStart w:name="z711" w:id="423"/>
    <w:p>
      <w:pPr>
        <w:spacing w:after="0"/>
        <w:ind w:left="0"/>
        <w:jc w:val="both"/>
      </w:pPr>
      <w:r>
        <w:rPr>
          <w:rFonts w:ascii="Times New Roman"/>
          <w:b w:val="false"/>
          <w:i w:val="false"/>
          <w:color w:val="000000"/>
          <w:sz w:val="28"/>
        </w:rPr>
        <w:t>
      Топ аударымдар ретінде өзінің қызметкерлерінің жалақысынан 10% олардың зейнетақы қорларына ұстайды. Заңнамаға сәйкес қызметкерлер өздерінің зейнетақы төлемдеріне өздері жауапкершілікте болады және Топтың қызметкерлер зейнеткерлікке шыққаннан кейін оларға төлемдер бойынша болашақтағы міндеттемелері болмайды.</w:t>
      </w:r>
    </w:p>
    <w:bookmarkEnd w:id="423"/>
    <w:bookmarkStart w:name="z712" w:id="424"/>
    <w:p>
      <w:pPr>
        <w:spacing w:after="0"/>
        <w:ind w:left="0"/>
        <w:jc w:val="both"/>
      </w:pPr>
      <w:r>
        <w:rPr>
          <w:rFonts w:ascii="Times New Roman"/>
          <w:b w:val="false"/>
          <w:i w:val="false"/>
          <w:color w:val="000000"/>
          <w:sz w:val="28"/>
        </w:rPr>
        <w:t>
</w:t>
      </w:r>
      <w:r>
        <w:rPr>
          <w:rFonts w:ascii="Times New Roman"/>
          <w:b w:val="false"/>
          <w:i/>
          <w:color w:val="000000"/>
          <w:sz w:val="28"/>
        </w:rPr>
        <w:t>      Әлеуметтік салық</w:t>
      </w:r>
    </w:p>
    <w:bookmarkEnd w:id="424"/>
    <w:bookmarkStart w:name="z713" w:id="425"/>
    <w:p>
      <w:pPr>
        <w:spacing w:after="0"/>
        <w:ind w:left="0"/>
        <w:jc w:val="both"/>
      </w:pPr>
      <w:r>
        <w:rPr>
          <w:rFonts w:ascii="Times New Roman"/>
          <w:b w:val="false"/>
          <w:i w:val="false"/>
          <w:color w:val="000000"/>
          <w:sz w:val="28"/>
        </w:rPr>
        <w:t>
      Топ Қазақстан Республикасының қолданыстағы заңнамасына сәйкес әлеуметтік салық төлейді. Әлеуметтік салық есептеуге қарай шығыстарға жатады.</w:t>
      </w:r>
    </w:p>
    <w:bookmarkEnd w:id="425"/>
    <w:bookmarkStart w:name="z714" w:id="426"/>
    <w:p>
      <w:pPr>
        <w:spacing w:after="0"/>
        <w:ind w:left="0"/>
        <w:jc w:val="both"/>
      </w:pPr>
      <w:r>
        <w:rPr>
          <w:rFonts w:ascii="Times New Roman"/>
          <w:b w:val="false"/>
          <w:i w:val="false"/>
          <w:color w:val="000000"/>
          <w:sz w:val="28"/>
        </w:rPr>
        <w:t>
</w:t>
      </w:r>
      <w:r>
        <w:rPr>
          <w:rFonts w:ascii="Times New Roman"/>
          <w:b w:val="false"/>
          <w:i/>
          <w:color w:val="000000"/>
          <w:sz w:val="28"/>
        </w:rPr>
        <w:t>      Төлемдердің белгіленген мөлшерімен зейнетақы жоспары</w:t>
      </w:r>
    </w:p>
    <w:bookmarkEnd w:id="426"/>
    <w:bookmarkStart w:name="z715" w:id="427"/>
    <w:p>
      <w:pPr>
        <w:spacing w:after="0"/>
        <w:ind w:left="0"/>
        <w:jc w:val="both"/>
      </w:pPr>
      <w:r>
        <w:rPr>
          <w:rFonts w:ascii="Times New Roman"/>
          <w:b w:val="false"/>
          <w:i w:val="false"/>
          <w:color w:val="000000"/>
          <w:sz w:val="28"/>
        </w:rPr>
        <w:t>
      Ұжымдық шартқа сәйкес Топ өздерінің қызметкерлеріне еңбек қызметін аяқтағанда («Төлемдердің белгіленген мөлшерімен зейнетақы жоспары») белгілі бір сыйақы төлейді.</w:t>
      </w:r>
      <w:r>
        <w:br/>
      </w:r>
      <w:r>
        <w:rPr>
          <w:rFonts w:ascii="Times New Roman"/>
          <w:b w:val="false"/>
          <w:i w:val="false"/>
          <w:color w:val="000000"/>
          <w:sz w:val="28"/>
        </w:rPr>
        <w:t>
</w:t>
      </w:r>
      <w:r>
        <w:rPr>
          <w:rFonts w:ascii="Times New Roman"/>
          <w:b w:val="false"/>
          <w:i w:val="false"/>
          <w:color w:val="000000"/>
          <w:sz w:val="28"/>
        </w:rPr>
        <w:t>
      Топ олар анықталған сол кезеңде қызметкерлерге сыйақы төлеу бойынша міндеттемелерді қайта бағалаудан туындаған актуарлық кірістер мен шығындарды таниды және 19 «Қызметкерлерге сыйақы» БЕХС-да анықталған бағаға сәйкес сыйақы бойынша шығыстарды және міндеттемені таниды.</w:t>
      </w:r>
      <w:r>
        <w:br/>
      </w:r>
      <w:r>
        <w:rPr>
          <w:rFonts w:ascii="Times New Roman"/>
          <w:b w:val="false"/>
          <w:i w:val="false"/>
          <w:color w:val="000000"/>
          <w:sz w:val="28"/>
        </w:rPr>
        <w:t>
</w:t>
      </w:r>
      <w:r>
        <w:rPr>
          <w:rFonts w:ascii="Times New Roman"/>
          <w:b w:val="false"/>
          <w:i w:val="false"/>
          <w:color w:val="000000"/>
          <w:sz w:val="28"/>
        </w:rPr>
        <w:t>
      Төлемдердің белгіленген мөлшерімен зейнетақы жоспарына сәйкес міндеттемелер және сыйақы бойынша шығыстар болжамдалған шартты бірлік әдісі көмегімен анықталады. Бұл әдіс сыйақы алуға құқықтың қосымша бірлігінен асатын ретінде әрбір жұмыс істелген жылды қарастырады және жиынтық міндеттемені көрсету үшін әрбір бірлікті бөлек өлшейді. Сыйақылар беру бойынша шығыстар Төлемдердің белгіленген мөлшерімен зейнетақы жоспары бойынша сыйақы формуласына сәйкес қызметкерлердің жұмыс өтілі ішінде жиынтық сыйақыны бөлу үшін кірістер мен шығыстар туралы шоғырландырылған есепте көрсетіледі. Бұл міндеттеме валюта мен талап Төлемдердің белгіленген мөлшерімен зейнетақы жоспары бойынша міндеттемелердің валютасымен және бағаланған талаптарымен салыстырмалы мемлекеттік облигациялар бойынша сыйақы ставкасына ұқсас дисконт ставкасын қолдана отырып, болашақтағы есеп айырысу ақша қозғалысының ағымдағы құны бойынша өлшенеді.</w:t>
      </w:r>
      <w:r>
        <w:br/>
      </w:r>
      <w:r>
        <w:rPr>
          <w:rFonts w:ascii="Times New Roman"/>
          <w:b w:val="false"/>
          <w:i w:val="false"/>
          <w:color w:val="000000"/>
          <w:sz w:val="28"/>
        </w:rPr>
        <w:t>
</w:t>
      </w:r>
      <w:r>
        <w:rPr>
          <w:rFonts w:ascii="Times New Roman"/>
          <w:b w:val="false"/>
          <w:i w:val="false"/>
          <w:color w:val="000000"/>
          <w:sz w:val="28"/>
        </w:rPr>
        <w:t>
      Төлемдердің белгіленген мөлшерімен зейнетақы жоспары қаржыландырылмайтын болып табылады.</w:t>
      </w:r>
    </w:p>
    <w:bookmarkEnd w:id="427"/>
    <w:bookmarkStart w:name="z719" w:id="428"/>
    <w:p>
      <w:pPr>
        <w:spacing w:after="0"/>
        <w:ind w:left="0"/>
        <w:jc w:val="both"/>
      </w:pPr>
      <w:r>
        <w:rPr>
          <w:rFonts w:ascii="Times New Roman"/>
          <w:b w:val="false"/>
          <w:i w:val="false"/>
          <w:color w:val="000000"/>
          <w:sz w:val="28"/>
        </w:rPr>
        <w:t>
      Капитал</w:t>
      </w:r>
    </w:p>
    <w:bookmarkEnd w:id="428"/>
    <w:bookmarkStart w:name="z720" w:id="429"/>
    <w:p>
      <w:pPr>
        <w:spacing w:after="0"/>
        <w:ind w:left="0"/>
        <w:jc w:val="both"/>
      </w:pPr>
      <w:r>
        <w:rPr>
          <w:rFonts w:ascii="Times New Roman"/>
          <w:b w:val="false"/>
          <w:i w:val="false"/>
          <w:color w:val="000000"/>
          <w:sz w:val="28"/>
        </w:rPr>
        <w:t>
</w:t>
      </w:r>
      <w:r>
        <w:rPr>
          <w:rFonts w:ascii="Times New Roman"/>
          <w:b w:val="false"/>
          <w:i/>
          <w:color w:val="000000"/>
          <w:sz w:val="28"/>
        </w:rPr>
        <w:t>      Жарғылық. капитал</w:t>
      </w:r>
    </w:p>
    <w:bookmarkEnd w:id="429"/>
    <w:bookmarkStart w:name="z721" w:id="430"/>
    <w:p>
      <w:pPr>
        <w:spacing w:after="0"/>
        <w:ind w:left="0"/>
        <w:jc w:val="both"/>
      </w:pPr>
      <w:r>
        <w:rPr>
          <w:rFonts w:ascii="Times New Roman"/>
          <w:b w:val="false"/>
          <w:i w:val="false"/>
          <w:color w:val="000000"/>
          <w:sz w:val="28"/>
        </w:rPr>
        <w:t>
      Жай акциялар капитал ретінде жіктеледі. Ұйымдарды біріктіру жағдайларынан басқа, жаңа акциялар шығаруға қатысты тікелей сыртқы шығындар капитал түсімдері сомасынан шегерім ретінде көрсетілген. Шығарылған акциялардың атаулы құнынан алынған қаражаттың әділ құнының кез келген асып түсуі бөлінбеген кірістің ұлғаюы ретінде танылады.</w:t>
      </w:r>
    </w:p>
    <w:bookmarkEnd w:id="430"/>
    <w:bookmarkStart w:name="z722" w:id="431"/>
    <w:p>
      <w:pPr>
        <w:spacing w:after="0"/>
        <w:ind w:left="0"/>
        <w:jc w:val="both"/>
      </w:pPr>
      <w:r>
        <w:rPr>
          <w:rFonts w:ascii="Times New Roman"/>
          <w:b w:val="false"/>
          <w:i w:val="false"/>
          <w:color w:val="000000"/>
          <w:sz w:val="28"/>
        </w:rPr>
        <w:t>
</w:t>
      </w:r>
      <w:r>
        <w:rPr>
          <w:rFonts w:ascii="Times New Roman"/>
          <w:b w:val="false"/>
          <w:i/>
          <w:color w:val="000000"/>
          <w:sz w:val="28"/>
        </w:rPr>
        <w:t>      Бақыланбайтын қатысу үлесі</w:t>
      </w:r>
    </w:p>
    <w:bookmarkEnd w:id="431"/>
    <w:bookmarkStart w:name="z723" w:id="432"/>
    <w:p>
      <w:pPr>
        <w:spacing w:after="0"/>
        <w:ind w:left="0"/>
        <w:jc w:val="both"/>
      </w:pPr>
      <w:r>
        <w:rPr>
          <w:rFonts w:ascii="Times New Roman"/>
          <w:b w:val="false"/>
          <w:i w:val="false"/>
          <w:color w:val="000000"/>
          <w:sz w:val="28"/>
        </w:rPr>
        <w:t>
      Бақыланбайтын қатысу үлесі шоғырландырылған бухгалтерлік теңгерімде Қордың акционеріне жататын капиталдан жеке меншікті капиталдың құрамында ұсынылады. Еншілес компанияның шығындары егер тіпті бұл теріс сальдоға әкеліп соқтырған жағдайда да бақыланбайтын қатысу үлесіне жатады.</w:t>
      </w:r>
    </w:p>
    <w:bookmarkEnd w:id="432"/>
    <w:bookmarkStart w:name="z724" w:id="433"/>
    <w:p>
      <w:pPr>
        <w:spacing w:after="0"/>
        <w:ind w:left="0"/>
        <w:jc w:val="both"/>
      </w:pPr>
      <w:r>
        <w:rPr>
          <w:rFonts w:ascii="Times New Roman"/>
          <w:b w:val="false"/>
          <w:i w:val="false"/>
          <w:color w:val="000000"/>
          <w:sz w:val="28"/>
        </w:rPr>
        <w:t>
</w:t>
      </w:r>
      <w:r>
        <w:rPr>
          <w:rFonts w:ascii="Times New Roman"/>
          <w:b w:val="false"/>
          <w:i/>
          <w:color w:val="000000"/>
          <w:sz w:val="28"/>
        </w:rPr>
        <w:t>      Дивидендтер</w:t>
      </w:r>
    </w:p>
    <w:bookmarkEnd w:id="433"/>
    <w:bookmarkStart w:name="z725" w:id="434"/>
    <w:p>
      <w:pPr>
        <w:spacing w:after="0"/>
        <w:ind w:left="0"/>
        <w:jc w:val="both"/>
      </w:pPr>
      <w:r>
        <w:rPr>
          <w:rFonts w:ascii="Times New Roman"/>
          <w:b w:val="false"/>
          <w:i w:val="false"/>
          <w:color w:val="000000"/>
          <w:sz w:val="28"/>
        </w:rPr>
        <w:t>
      Дивидендтер міндеттемелер ретінде танылады және есепті күнді қоса алғанға дейін жарияланған жағдайда ғана есепті күнгі капитал сомасынан шегеріледі. Дивидендтер туралы ақпарат, егер олар есепті күнге дейін ұсынылса, сондай-ақ есепті күннен кейін, бірақ шығаруға шоғырландырылған қаржылық есептілікті бекіткен күнге дейін ұсынылса немесе жарияланса, есептілікте ашып көрсетіледі.</w:t>
      </w:r>
    </w:p>
    <w:bookmarkEnd w:id="434"/>
    <w:bookmarkStart w:name="z726" w:id="435"/>
    <w:p>
      <w:pPr>
        <w:spacing w:after="0"/>
        <w:ind w:left="0"/>
        <w:jc w:val="both"/>
      </w:pPr>
      <w:r>
        <w:rPr>
          <w:rFonts w:ascii="Times New Roman"/>
          <w:b w:val="false"/>
          <w:i w:val="false"/>
          <w:color w:val="000000"/>
          <w:sz w:val="28"/>
        </w:rPr>
        <w:t>
</w:t>
      </w:r>
      <w:r>
        <w:rPr>
          <w:rFonts w:ascii="Times New Roman"/>
          <w:b w:val="false"/>
          <w:i/>
          <w:color w:val="000000"/>
          <w:sz w:val="28"/>
        </w:rPr>
        <w:t>      Үлестік құралдар негізіндегі төлемдер</w:t>
      </w:r>
    </w:p>
    <w:bookmarkEnd w:id="435"/>
    <w:bookmarkStart w:name="z727" w:id="436"/>
    <w:p>
      <w:pPr>
        <w:spacing w:after="0"/>
        <w:ind w:left="0"/>
        <w:jc w:val="both"/>
      </w:pPr>
      <w:r>
        <w:rPr>
          <w:rFonts w:ascii="Times New Roman"/>
          <w:b w:val="false"/>
          <w:i w:val="false"/>
          <w:color w:val="000000"/>
          <w:sz w:val="28"/>
        </w:rPr>
        <w:t>
      Топ қызметкерлері үлестік құралдар жөніндегі операцияларға негізделген төлемдер нысанында сыйақы алады. Қызметкерлер өздері жұмыс істейтін еншілес ұйымның үлестік құралдармен сыйақы алатын қызметтерді ұсынады («олар бойынша үлестік құралдармен жүзеге асырылатын мәмілелер, есептер.</w:t>
      </w:r>
      <w:r>
        <w:br/>
      </w:r>
      <w:r>
        <w:rPr>
          <w:rFonts w:ascii="Times New Roman"/>
          <w:b w:val="false"/>
          <w:i w:val="false"/>
          <w:color w:val="000000"/>
          <w:sz w:val="28"/>
        </w:rPr>
        <w:t>
</w:t>
      </w:r>
      <w:r>
        <w:rPr>
          <w:rFonts w:ascii="Times New Roman"/>
          <w:b w:val="false"/>
          <w:i w:val="false"/>
          <w:color w:val="000000"/>
          <w:sz w:val="28"/>
        </w:rPr>
        <w:t>
      Олар бойынша есеп үлестік құралдармен жүзеге асырылатын қызметкерлермен жасалған мәмілелердің құны олар берілген күнгі осындай құралдардың әділ құны негізге алына отырып, бағаланады. Әділ құн тиісті бағалау моделінің көмегімен айқындалады.</w:t>
      </w:r>
      <w:r>
        <w:br/>
      </w:r>
      <w:r>
        <w:rPr>
          <w:rFonts w:ascii="Times New Roman"/>
          <w:b w:val="false"/>
          <w:i w:val="false"/>
          <w:color w:val="000000"/>
          <w:sz w:val="28"/>
        </w:rPr>
        <w:t>
</w:t>
      </w:r>
      <w:r>
        <w:rPr>
          <w:rFonts w:ascii="Times New Roman"/>
          <w:b w:val="false"/>
          <w:i w:val="false"/>
          <w:color w:val="000000"/>
          <w:sz w:val="28"/>
        </w:rPr>
        <w:t>
      Үлестік құралдар негізіндегі төлемдер бойынша операциялар бойынша шығыстар онда қызмет нәтижелеріне қол жеткізу шарттары және/немесе белгілі бір мерзімнің еңбек сіңіру шарттары орындалатын кезеңнің ішінде өзге капитал бойынша резервтерде тиісті ұлғаюмен бір мезгілде танылады және қызметкерлер сыйақыға арналған толық құқықтарды алған кездегі күні аяқталады (сыйақы алуға құқықтық көшкен күні). Бұл мәмілелер бойынша жиынтық шығыстар сыйақы ретінде берілетін үлестік құралдар санына қатысты Топтың оңтайлы бағалауының негізінде аяқталған мерзімге теңбе тең міндеттемелер өтелгенге дейінгі әрбір есепті күні танылады. Кезең ішіндегі пайда және шығындар туралы есепте шығыс немесе кіріс кезеңнің басында немесе аяғында танылған жиынтық шығыстың өзгерісін білдіреді.</w:t>
      </w:r>
      <w:r>
        <w:br/>
      </w:r>
      <w:r>
        <w:rPr>
          <w:rFonts w:ascii="Times New Roman"/>
          <w:b w:val="false"/>
          <w:i w:val="false"/>
          <w:color w:val="000000"/>
          <w:sz w:val="28"/>
        </w:rPr>
        <w:t>
</w:t>
      </w:r>
      <w:r>
        <w:rPr>
          <w:rFonts w:ascii="Times New Roman"/>
          <w:b w:val="false"/>
          <w:i w:val="false"/>
          <w:color w:val="000000"/>
          <w:sz w:val="28"/>
        </w:rPr>
        <w:t>
      Оған арналған құқық қызметкерлерге түпкілікті өтетін үлестік құралдармен сыйақы бойынша шығыс танылмайды.</w:t>
      </w:r>
      <w:r>
        <w:br/>
      </w:r>
      <w:r>
        <w:rPr>
          <w:rFonts w:ascii="Times New Roman"/>
          <w:b w:val="false"/>
          <w:i w:val="false"/>
          <w:color w:val="000000"/>
          <w:sz w:val="28"/>
        </w:rPr>
        <w:t>
</w:t>
      </w:r>
      <w:r>
        <w:rPr>
          <w:rFonts w:ascii="Times New Roman"/>
          <w:b w:val="false"/>
          <w:i w:val="false"/>
          <w:color w:val="000000"/>
          <w:sz w:val="28"/>
        </w:rPr>
        <w:t>
      Егер үлестік құралдармен төленетін сыйақының шарттары өзгерсе, шығыс ең төменгі ретінде, егер шарттар өзгермегендей мөлшерде танылады. Бұдан басқа, өзгеріс жөніндегі қосымша шығыс танылады, ол сыйақының жалпы әділ құнын осындай өзгеріс күнінде жүргізілген бағаға сәйкес үлестік құралдарымен немесе қызметкер үшін өзге түрде тиімді құралдармен ұлғайтады.</w:t>
      </w:r>
      <w:r>
        <w:br/>
      </w:r>
      <w:r>
        <w:rPr>
          <w:rFonts w:ascii="Times New Roman"/>
          <w:b w:val="false"/>
          <w:i w:val="false"/>
          <w:color w:val="000000"/>
          <w:sz w:val="28"/>
        </w:rPr>
        <w:t>
</w:t>
      </w:r>
      <w:r>
        <w:rPr>
          <w:rFonts w:ascii="Times New Roman"/>
          <w:b w:val="false"/>
          <w:i w:val="false"/>
          <w:color w:val="000000"/>
          <w:sz w:val="28"/>
        </w:rPr>
        <w:t>
      Егер үлестік құралдармен төленетін сыйақының күші жойылса, ол оған арналған құқық күші жойылған күнге өткендегідей болып ескеріледі. Бұл ретте әлі танылмаған шығыстар жедел түрде танылады. Алайда, егер күші жойылған сыйақы жаңа сыйақымен ауыстырылса, және жаңа сыйақы ол ұсынылған күнгі күші жойылған сыйақының орнын толтырған ретінде қарастырылса, күші жойылған және жаңа сыйақы, алдыңғы абзацта сипатталғандай, бастапқы сыйақының өзгерісі жүргізілгендей болып ескеріледі.</w:t>
      </w:r>
    </w:p>
    <w:bookmarkEnd w:id="436"/>
    <w:bookmarkStart w:name="z733" w:id="437"/>
    <w:p>
      <w:pPr>
        <w:spacing w:after="0"/>
        <w:ind w:left="0"/>
        <w:jc w:val="both"/>
      </w:pPr>
      <w:r>
        <w:rPr>
          <w:rFonts w:ascii="Times New Roman"/>
          <w:b w:val="false"/>
          <w:i w:val="false"/>
          <w:color w:val="000000"/>
          <w:sz w:val="28"/>
        </w:rPr>
        <w:t>
</w:t>
      </w:r>
      <w:r>
        <w:rPr>
          <w:rFonts w:ascii="Times New Roman"/>
          <w:b/>
          <w:i w:val="false"/>
          <w:color w:val="000000"/>
          <w:sz w:val="28"/>
        </w:rPr>
        <w:t>      Сауда және өзге де кредиторлық берешек</w:t>
      </w:r>
    </w:p>
    <w:bookmarkEnd w:id="437"/>
    <w:bookmarkStart w:name="z734" w:id="438"/>
    <w:p>
      <w:pPr>
        <w:spacing w:after="0"/>
        <w:ind w:left="0"/>
        <w:jc w:val="both"/>
      </w:pPr>
      <w:r>
        <w:rPr>
          <w:rFonts w:ascii="Times New Roman"/>
          <w:b w:val="false"/>
          <w:i w:val="false"/>
          <w:color w:val="000000"/>
          <w:sz w:val="28"/>
        </w:rPr>
        <w:t>
      Сауда және өзге де кредиторлық берешек бойынша міндеттеме бастапқы күн бойынша ескеріледі, ол Топтың шотына қойылғанына қарамастан алынған тауарлар мен қызметтер болашақта төленуі тиіс соманың әділ құны болып табылады.</w:t>
      </w:r>
    </w:p>
    <w:bookmarkEnd w:id="438"/>
    <w:bookmarkStart w:name="z735" w:id="439"/>
    <w:p>
      <w:pPr>
        <w:spacing w:after="0"/>
        <w:ind w:left="0"/>
        <w:jc w:val="both"/>
      </w:pPr>
      <w:r>
        <w:rPr>
          <w:rFonts w:ascii="Times New Roman"/>
          <w:b w:val="false"/>
          <w:i w:val="false"/>
          <w:color w:val="000000"/>
          <w:sz w:val="28"/>
        </w:rPr>
        <w:t>
</w:t>
      </w:r>
      <w:r>
        <w:rPr>
          <w:rFonts w:ascii="Times New Roman"/>
          <w:b/>
          <w:i w:val="false"/>
          <w:color w:val="000000"/>
          <w:sz w:val="28"/>
        </w:rPr>
        <w:t>      Түсімді тану</w:t>
      </w:r>
    </w:p>
    <w:bookmarkEnd w:id="439"/>
    <w:bookmarkStart w:name="z736" w:id="440"/>
    <w:p>
      <w:pPr>
        <w:spacing w:after="0"/>
        <w:ind w:left="0"/>
        <w:jc w:val="both"/>
      </w:pPr>
      <w:r>
        <w:rPr>
          <w:rFonts w:ascii="Times New Roman"/>
          <w:b w:val="false"/>
          <w:i w:val="false"/>
          <w:color w:val="000000"/>
          <w:sz w:val="28"/>
        </w:rPr>
        <w:t>
      Егер Топ экономикалық пайда алады деген мүмкіндік бар болса, және егер түсімнің сенімді бағалануы мүмкін болса, түсім танылады.</w:t>
      </w:r>
    </w:p>
    <w:bookmarkEnd w:id="440"/>
    <w:bookmarkStart w:name="z737" w:id="441"/>
    <w:p>
      <w:pPr>
        <w:spacing w:after="0"/>
        <w:ind w:left="0"/>
        <w:jc w:val="both"/>
      </w:pPr>
      <w:r>
        <w:rPr>
          <w:rFonts w:ascii="Times New Roman"/>
          <w:b w:val="false"/>
          <w:i w:val="false"/>
          <w:color w:val="000000"/>
          <w:sz w:val="28"/>
        </w:rPr>
        <w:t>
</w:t>
      </w:r>
      <w:r>
        <w:rPr>
          <w:rFonts w:ascii="Times New Roman"/>
          <w:b w:val="false"/>
          <w:i/>
          <w:color w:val="000000"/>
          <w:sz w:val="28"/>
        </w:rPr>
        <w:t>      Тауарларды сату</w:t>
      </w:r>
    </w:p>
    <w:bookmarkEnd w:id="441"/>
    <w:bookmarkStart w:name="z738" w:id="442"/>
    <w:p>
      <w:pPr>
        <w:spacing w:after="0"/>
        <w:ind w:left="0"/>
        <w:jc w:val="both"/>
      </w:pPr>
      <w:r>
        <w:rPr>
          <w:rFonts w:ascii="Times New Roman"/>
          <w:b w:val="false"/>
          <w:i w:val="false"/>
          <w:color w:val="000000"/>
          <w:sz w:val="28"/>
        </w:rPr>
        <w:t>
      Шикі мұнайды, мұнай өнімдерін, газды, уран өнімдері мен басқа да тауарларды сатудан түскен кірістер тауарды жеткізу жүргізілгенде және тәуекел мен меншік құқығы сатып алушыға берілгенде танылады.</w:t>
      </w:r>
    </w:p>
    <w:bookmarkEnd w:id="442"/>
    <w:bookmarkStart w:name="z739" w:id="443"/>
    <w:p>
      <w:pPr>
        <w:spacing w:after="0"/>
        <w:ind w:left="0"/>
        <w:jc w:val="both"/>
      </w:pPr>
      <w:r>
        <w:rPr>
          <w:rFonts w:ascii="Times New Roman"/>
          <w:b w:val="false"/>
          <w:i w:val="false"/>
          <w:color w:val="000000"/>
          <w:sz w:val="28"/>
        </w:rPr>
        <w:t>
</w:t>
      </w:r>
      <w:r>
        <w:rPr>
          <w:rFonts w:ascii="Times New Roman"/>
          <w:b w:val="false"/>
          <w:i/>
          <w:color w:val="000000"/>
          <w:sz w:val="28"/>
        </w:rPr>
        <w:t>      Қызметтер көрсету</w:t>
      </w:r>
    </w:p>
    <w:bookmarkEnd w:id="443"/>
    <w:bookmarkStart w:name="z740" w:id="444"/>
    <w:p>
      <w:pPr>
        <w:spacing w:after="0"/>
        <w:ind w:left="0"/>
        <w:jc w:val="both"/>
      </w:pPr>
      <w:r>
        <w:rPr>
          <w:rFonts w:ascii="Times New Roman"/>
          <w:b w:val="false"/>
          <w:i w:val="false"/>
          <w:color w:val="000000"/>
          <w:sz w:val="28"/>
        </w:rPr>
        <w:t>
      Қызметтер көрсетуден түсетін кірістер қызметтер көрсетілген сәтте танылады.</w:t>
      </w:r>
      <w:r>
        <w:br/>
      </w:r>
      <w:r>
        <w:rPr>
          <w:rFonts w:ascii="Times New Roman"/>
          <w:b w:val="false"/>
          <w:i w:val="false"/>
          <w:color w:val="000000"/>
          <w:sz w:val="28"/>
        </w:rPr>
        <w:t>
</w:t>
      </w:r>
      <w:r>
        <w:rPr>
          <w:rFonts w:ascii="Times New Roman"/>
          <w:b w:val="false"/>
          <w:i w:val="false"/>
          <w:color w:val="000000"/>
          <w:sz w:val="28"/>
        </w:rPr>
        <w:t>
      Тасымалдауға жататын қызметтерге қатысты, аяқталу дәрежесі мен кірістің сомасының жеткілікті түрде дәл анықталуы шартымен шоғырландырылғаң бухгалтерлік теңгерім күнінде тасымалдаудың аяқталу дәрежесі бойынша танылады. Әлі көрсетілмеген көлік қызметтері үшін тапсырыс берушілерден алынған алдын ала төлем сомалары алу сәтінде тапсырыс берушілерден алынған аванстар құрамында көрсетіледі. Көрсетіліп қойған қызметтерден түсетін күтілетін есепті кіріске шамамен алғанда тең болатын тапсырыс берушілерден алынған аванстар шоғырландырылған бухгалтерлік теңгерімдегі өзге де ағымдағы міндеттемелердің құрамындағы болашақтағы кезеңнің кірістеріне көшіріледі. Болашақтағы кезеңдердің кірістері қызметтердің көрсетілуіне қарай кірістерге жатады.</w:t>
      </w:r>
      <w:r>
        <w:br/>
      </w:r>
      <w:r>
        <w:rPr>
          <w:rFonts w:ascii="Times New Roman"/>
          <w:b w:val="false"/>
          <w:i w:val="false"/>
          <w:color w:val="000000"/>
          <w:sz w:val="28"/>
        </w:rPr>
        <w:t>
</w:t>
      </w:r>
      <w:r>
        <w:rPr>
          <w:rFonts w:ascii="Times New Roman"/>
          <w:b w:val="false"/>
          <w:i w:val="false"/>
          <w:color w:val="000000"/>
          <w:sz w:val="28"/>
        </w:rPr>
        <w:t>
      Клиенттердің әділдігі бағдарламасы бойынша. сатып алушылар қосымша балл алатын авиабилеттерді сату көрсетілген қызметтер мен болжанатын награда арасындағыға жатқызылған олардың әділ құны бойынша кіріс операцияларының кол элементі ретінде ескеріледі. Болжанатын награда әділ құн - осы награданы бөлек сатылу құны бойынша бағаланады. Бұл бағалау тауарды сату/қызметтер көрсету сәтіндегі кіріс болып танылмайды, болашақ кезеңнің кірісі ретінде көрсетіледі, және аталған награда пайдаланылғанда және Топтың міндеттемелері толығымен орындалғанда кіріс болып танылады.</w:t>
      </w:r>
    </w:p>
    <w:bookmarkEnd w:id="444"/>
    <w:bookmarkStart w:name="z743" w:id="445"/>
    <w:p>
      <w:pPr>
        <w:spacing w:after="0"/>
        <w:ind w:left="0"/>
        <w:jc w:val="both"/>
      </w:pPr>
      <w:r>
        <w:rPr>
          <w:rFonts w:ascii="Times New Roman"/>
          <w:b w:val="false"/>
          <w:i w:val="false"/>
          <w:color w:val="000000"/>
          <w:sz w:val="28"/>
        </w:rPr>
        <w:t>
</w:t>
      </w:r>
      <w:r>
        <w:rPr>
          <w:rFonts w:ascii="Times New Roman"/>
          <w:b w:val="false"/>
          <w:i/>
          <w:color w:val="000000"/>
          <w:sz w:val="28"/>
        </w:rPr>
        <w:t>      Натуралды нысанда роялти төлегеннен агенттік сыйақы</w:t>
      </w:r>
    </w:p>
    <w:bookmarkEnd w:id="445"/>
    <w:bookmarkStart w:name="z744" w:id="446"/>
    <w:p>
      <w:pPr>
        <w:spacing w:after="0"/>
        <w:ind w:left="0"/>
        <w:jc w:val="both"/>
      </w:pPr>
      <w:r>
        <w:rPr>
          <w:rFonts w:ascii="Times New Roman"/>
          <w:b w:val="false"/>
          <w:i w:val="false"/>
          <w:color w:val="000000"/>
          <w:sz w:val="28"/>
        </w:rPr>
        <w:t>
      Пайданы бөлу туралы келісімдерге (ПБК) және жер қойнауын пайдалану туралы келісімдерге сәйкес оларға роялти төлеу ретінде ЭМРМ мұнай өндіруші компаниялардан алатын шикі мұнайды сатуда Топ Энергетики және минералдық ресурстар министрлігі («ЭМРМ») білдіретін Қазақстан Үкіметінің агенті ретінде түседі. Топтың агенттік сыйақысы осындай келісім бойынша алынған шикі мұнайды сату бағасымен ЭМРМ мен мұнай өндіретін компаниялардың арасында жасалған тиісті ПБК жер қойнауын пайдалану туралы келісімде айқындалғандай, осындай мұнай құнының арасындағы айырма ретінде белгіленеді, Агенттік сыйақы шикі мұнайды сату жүзеге асырылған кезде кіріс ретінде танылады.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Компанияның жалғыз акционері болып табылатындығына байланысты Топ Үкімет қандай жағдайларда басты негізде акционер ретінде әрекет ететіндігін бағалай отырып, Үкіметпен барлық транзакцияларды талдайды.</w:t>
      </w:r>
    </w:p>
    <w:bookmarkEnd w:id="446"/>
    <w:bookmarkStart w:name="z746" w:id="447"/>
    <w:p>
      <w:pPr>
        <w:spacing w:after="0"/>
        <w:ind w:left="0"/>
        <w:jc w:val="both"/>
      </w:pPr>
      <w:r>
        <w:rPr>
          <w:rFonts w:ascii="Times New Roman"/>
          <w:b w:val="false"/>
          <w:i w:val="false"/>
          <w:color w:val="000000"/>
          <w:sz w:val="28"/>
        </w:rPr>
        <w:t>
</w:t>
      </w:r>
      <w:r>
        <w:rPr>
          <w:rFonts w:ascii="Times New Roman"/>
          <w:b/>
          <w:i w:val="false"/>
          <w:color w:val="000000"/>
          <w:sz w:val="28"/>
        </w:rPr>
        <w:t>      Мемлекеттік субсидиялар</w:t>
      </w:r>
    </w:p>
    <w:bookmarkEnd w:id="447"/>
    <w:bookmarkStart w:name="z747" w:id="448"/>
    <w:p>
      <w:pPr>
        <w:spacing w:after="0"/>
        <w:ind w:left="0"/>
        <w:jc w:val="both"/>
      </w:pPr>
      <w:r>
        <w:rPr>
          <w:rFonts w:ascii="Times New Roman"/>
          <w:b w:val="false"/>
          <w:i w:val="false"/>
          <w:color w:val="000000"/>
          <w:sz w:val="28"/>
        </w:rPr>
        <w:t>
      Қазақстан Республикасының Үкіметі Компанияның жалғыз акционері болып табылатындығына байланысты Топ Үкімет қандай жағдайларда басты негізде акционер ретінде әрекет ететіндігін бағалай отырып, Үкіметпен барлық транзакцияларды талдайды.</w:t>
      </w:r>
      <w:r>
        <w:br/>
      </w:r>
      <w:r>
        <w:rPr>
          <w:rFonts w:ascii="Times New Roman"/>
          <w:b w:val="false"/>
          <w:i w:val="false"/>
          <w:color w:val="000000"/>
          <w:sz w:val="28"/>
        </w:rPr>
        <w:t>
</w:t>
      </w:r>
      <w:r>
        <w:rPr>
          <w:rFonts w:ascii="Times New Roman"/>
          <w:b w:val="false"/>
          <w:i w:val="false"/>
          <w:color w:val="000000"/>
          <w:sz w:val="28"/>
        </w:rPr>
        <w:t>
      Егер нақты транзакция кезінде Үкіметтің акционер ретінде әрекет ететіндігі белгіленсе, Топтың мұндай транзакцияның нәтижесінде көтерген кез келген пайдасы немесе шығындары тікелей капиталда жарна ретінде немесе акционердің капиталын бөлу деп танылады.</w:t>
      </w:r>
      <w:r>
        <w:br/>
      </w:r>
      <w:r>
        <w:rPr>
          <w:rFonts w:ascii="Times New Roman"/>
          <w:b w:val="false"/>
          <w:i w:val="false"/>
          <w:color w:val="000000"/>
          <w:sz w:val="28"/>
        </w:rPr>
        <w:t>
</w:t>
      </w:r>
      <w:r>
        <w:rPr>
          <w:rFonts w:ascii="Times New Roman"/>
          <w:b w:val="false"/>
          <w:i w:val="false"/>
          <w:color w:val="000000"/>
          <w:sz w:val="28"/>
        </w:rPr>
        <w:t>
      Егер Үкіметтің ерекшелік транзакциясы акционер ретіндегі әрекет ретінде белгіленбесе, мұнай транзакциялар БЕХС 20 «Мемлекеттік субсидияларды есепке алу және мемлекеттік көмек туралы ақпаратты ашу» ережелеріне сәйкес ескеріледі. Мұндай жағдайларда мемлекеттік субсидиялар субсидиялардың алынатындығы және онымен байланысты барлық қажетті жағдайлардың орындалатындығына ақылға қонымды сенімділік болған кезде олардың әділ құны бойынша танылады. Егер субсидия шығыс бабына жатқызылатын жағдайда, ол жүйелі негізде өтемақы төлеуге тиіс тиісті шығыстармен сәйкес келуі үшін қажетті кезең ішіндегі кіріс ретінде танылады. Субсидия активке жататын кезде әділ құн кейінге қалдырылған кіріс есебіне кредиттеледі және тиісті активтің пайдалы қызмет етуінің күтілетін кезеңі ішінде пайда және шығындар туралы есепте тең жыл сайынғы бөліктермен көрсетіледі. Кіріске жататын субсидиялар пайда және шығындар туралы шоғырландырылған есепте операциялық қызметтен түсетін кірістердің құрамында жеке ұсынылған.</w:t>
      </w:r>
    </w:p>
    <w:bookmarkEnd w:id="448"/>
    <w:bookmarkStart w:name="z750" w:id="449"/>
    <w:p>
      <w:pPr>
        <w:spacing w:after="0"/>
        <w:ind w:left="0"/>
        <w:jc w:val="both"/>
      </w:pPr>
      <w:r>
        <w:rPr>
          <w:rFonts w:ascii="Times New Roman"/>
          <w:b w:val="false"/>
          <w:i w:val="false"/>
          <w:color w:val="000000"/>
          <w:sz w:val="28"/>
        </w:rPr>
        <w:t>
</w:t>
      </w:r>
      <w:r>
        <w:rPr>
          <w:rFonts w:ascii="Times New Roman"/>
          <w:b/>
          <w:i w:val="false"/>
          <w:color w:val="000000"/>
          <w:sz w:val="28"/>
        </w:rPr>
        <w:t>      Шығыстарды тану</w:t>
      </w:r>
    </w:p>
    <w:bookmarkEnd w:id="449"/>
    <w:bookmarkStart w:name="z751" w:id="450"/>
    <w:p>
      <w:pPr>
        <w:spacing w:after="0"/>
        <w:ind w:left="0"/>
        <w:jc w:val="both"/>
      </w:pPr>
      <w:r>
        <w:rPr>
          <w:rFonts w:ascii="Times New Roman"/>
          <w:b w:val="false"/>
          <w:i w:val="false"/>
          <w:color w:val="000000"/>
          <w:sz w:val="28"/>
        </w:rPr>
        <w:t>
      Шығыстар пайда болу шамасына қарай танылады және олар есептеу әдісінің негізіне жатқызылған сол кезеңде шоғырландырылған қаржылық есептілікте көрсетіледі.</w:t>
      </w:r>
    </w:p>
    <w:bookmarkEnd w:id="450"/>
    <w:bookmarkStart w:name="z752" w:id="451"/>
    <w:p>
      <w:pPr>
        <w:spacing w:after="0"/>
        <w:ind w:left="0"/>
        <w:jc w:val="both"/>
      </w:pPr>
      <w:r>
        <w:rPr>
          <w:rFonts w:ascii="Times New Roman"/>
          <w:b w:val="false"/>
          <w:i w:val="false"/>
          <w:color w:val="000000"/>
          <w:sz w:val="28"/>
        </w:rPr>
        <w:t>
</w:t>
      </w:r>
      <w:r>
        <w:rPr>
          <w:rFonts w:ascii="Times New Roman"/>
          <w:b/>
          <w:i w:val="false"/>
          <w:color w:val="000000"/>
          <w:sz w:val="28"/>
        </w:rPr>
        <w:t>      Табыс салығы</w:t>
      </w:r>
    </w:p>
    <w:bookmarkEnd w:id="451"/>
    <w:bookmarkStart w:name="z753" w:id="452"/>
    <w:p>
      <w:pPr>
        <w:spacing w:after="0"/>
        <w:ind w:left="0"/>
        <w:jc w:val="both"/>
      </w:pPr>
      <w:r>
        <w:rPr>
          <w:rFonts w:ascii="Times New Roman"/>
          <w:b w:val="false"/>
          <w:i w:val="false"/>
          <w:color w:val="000000"/>
          <w:sz w:val="28"/>
        </w:rPr>
        <w:t>
      Бір жылға табыс салығы ағамдағы және кейінге қалдырылған салықты қамтиды. Табыс салығы меншік капиталға тікелей жатқызылған баптарға тиісті сол көлемді қоспағанда, кірістер мен шығыстар туралы есепте көрсетіледі және бұл жағдайда, ол меншік капиталда танылады. Үстеме пайдаға салынатын салық табыс салығы ретінде қаралады және табыс салығы бойынша шығыстардың бөлігін құрады, Салық бойынша ағымдағы шығыстар бұл бір жылға салық салынатын кіріс бойынша төлеуге күтілетін салық және еткен жылдарға қатысты төлеуге салыққа қатысты кез келген түзетулер.</w:t>
      </w:r>
      <w:r>
        <w:br/>
      </w:r>
      <w:r>
        <w:rPr>
          <w:rFonts w:ascii="Times New Roman"/>
          <w:b w:val="false"/>
          <w:i w:val="false"/>
          <w:color w:val="000000"/>
          <w:sz w:val="28"/>
        </w:rPr>
        <w:t>
</w:t>
      </w:r>
      <w:r>
        <w:rPr>
          <w:rFonts w:ascii="Times New Roman"/>
          <w:b w:val="false"/>
          <w:i w:val="false"/>
          <w:color w:val="000000"/>
          <w:sz w:val="28"/>
        </w:rPr>
        <w:t>
      Үстеме пайдаға салынатын салық табыс салығы ретінде қаралады және табыс салығы бойынша шығыстардың бөлігін құрайды. Жер қойнауын пайдалануға келісім-шарттарға сәйкес Топ белгілі бір мәндерден асатын пайданың ішкі нормасы кезінде жер қойнауын пайдалануға қолданылатын келісім-шартқа сәйкес белгілі бір шегерімдер сомасына түзетуге жататын салық салудан кейін пайда сомасынан көрсетілген ставка бойынша үстеме пайдаға салық есептейді және төлейді.</w:t>
      </w:r>
      <w:r>
        <w:br/>
      </w:r>
      <w:r>
        <w:rPr>
          <w:rFonts w:ascii="Times New Roman"/>
          <w:b w:val="false"/>
          <w:i w:val="false"/>
          <w:color w:val="000000"/>
          <w:sz w:val="28"/>
        </w:rPr>
        <w:t>
</w:t>
      </w:r>
      <w:r>
        <w:rPr>
          <w:rFonts w:ascii="Times New Roman"/>
          <w:b w:val="false"/>
          <w:i w:val="false"/>
          <w:color w:val="000000"/>
          <w:sz w:val="28"/>
        </w:rPr>
        <w:t>
      Пайданың ішкі нормасы жер қойнауын пайдалануға әрбір келісім-шарт бойынша ақша ағындарының негізінде есептеледі және инфляцияның ұлттық деңгейін түзетіледі. Кейінге қалдырылған салық корпоративтік табыс салығына да және үстеме пайдаға салық үшін де есептеледі. Үстеме пайдаға салынатын кейінге қалдырылған салық келісім-шарт бойынша төлеуге тиісті үстеме пайдаға салықтың күтілетін ставкасы бойынша жер қойнауын пайдалануға келісім-шарттарға жатқызылған активтер үшін уақытша айырмалар бойынша есептеледі.</w:t>
      </w:r>
      <w:r>
        <w:br/>
      </w:r>
      <w:r>
        <w:rPr>
          <w:rFonts w:ascii="Times New Roman"/>
          <w:b w:val="false"/>
          <w:i w:val="false"/>
          <w:color w:val="000000"/>
          <w:sz w:val="28"/>
        </w:rPr>
        <w:t>
</w:t>
      </w:r>
      <w:r>
        <w:rPr>
          <w:rFonts w:ascii="Times New Roman"/>
          <w:b w:val="false"/>
          <w:i w:val="false"/>
          <w:color w:val="000000"/>
          <w:sz w:val="28"/>
        </w:rPr>
        <w:t>
      Кейінге қалдырылған салық қаржылық есептілік мақсаты үшін активтер мен міндеттемелердің теңгерім құны мен салық салу мақсаты үшін пайдаланылған сома арасындағы уақытша айырмалар бойынша теңгерім бойынша міндеттемелер әдісі бойынша ескеріледі. Мына уақытша айырмалар танылмайды;</w:t>
      </w:r>
      <w:r>
        <w:br/>
      </w:r>
      <w:r>
        <w:rPr>
          <w:rFonts w:ascii="Times New Roman"/>
          <w:b w:val="false"/>
          <w:i w:val="false"/>
          <w:color w:val="000000"/>
          <w:sz w:val="28"/>
        </w:rPr>
        <w:t>
</w:t>
      </w:r>
      <w:r>
        <w:rPr>
          <w:rFonts w:ascii="Times New Roman"/>
          <w:b w:val="false"/>
          <w:i w:val="false"/>
          <w:color w:val="000000"/>
          <w:sz w:val="28"/>
        </w:rPr>
        <w:t>
      компанияларды біріктіру болып табылмайтын мәміледе активті немесе міндеттемені бастапқы тану және мәміле сәтінде бухгалтерлік кіріске де. Салық салынатын кіріске немесе шығынға да әсер етпейді; және</w:t>
      </w:r>
      <w:r>
        <w:br/>
      </w:r>
      <w:r>
        <w:rPr>
          <w:rFonts w:ascii="Times New Roman"/>
          <w:b w:val="false"/>
          <w:i w:val="false"/>
          <w:color w:val="000000"/>
          <w:sz w:val="28"/>
        </w:rPr>
        <w:t>
</w:t>
      </w:r>
      <w:r>
        <w:rPr>
          <w:rFonts w:ascii="Times New Roman"/>
          <w:b w:val="false"/>
          <w:i w:val="false"/>
          <w:color w:val="000000"/>
          <w:sz w:val="28"/>
        </w:rPr>
        <w:t>
      уақытша айырмаларды түзету мерзімін реттеуге болатын еншілес ұйымдағы инвестициялар және уақытша айырмалар шолу жасалған болашақта түзетілмейтін ықтималдық бар.</w:t>
      </w:r>
      <w:r>
        <w:br/>
      </w:r>
      <w:r>
        <w:rPr>
          <w:rFonts w:ascii="Times New Roman"/>
          <w:b w:val="false"/>
          <w:i w:val="false"/>
          <w:color w:val="000000"/>
          <w:sz w:val="28"/>
        </w:rPr>
        <w:t>
</w:t>
      </w:r>
      <w:r>
        <w:rPr>
          <w:rFonts w:ascii="Times New Roman"/>
          <w:b w:val="false"/>
          <w:i w:val="false"/>
          <w:color w:val="000000"/>
          <w:sz w:val="28"/>
        </w:rPr>
        <w:t>
      Табыс салығы бойынша кейінге қалдырылған активтер мен міндеттемелер қолданылған немесе бухгалтерлік теңгерім жасаған күні іс жүзінде қолданысқа енгізілген салық ставкалары (және салық заңнамаларын) негізге ала отырып, актив алынған немесе міндеттеме төленген кезеңге қолданылатын салық ставкалары бойынша есептеледі.</w:t>
      </w:r>
      <w:r>
        <w:br/>
      </w:r>
      <w:r>
        <w:rPr>
          <w:rFonts w:ascii="Times New Roman"/>
          <w:b w:val="false"/>
          <w:i w:val="false"/>
          <w:color w:val="000000"/>
          <w:sz w:val="28"/>
        </w:rPr>
        <w:t>
</w:t>
      </w:r>
      <w:r>
        <w:rPr>
          <w:rFonts w:ascii="Times New Roman"/>
          <w:b w:val="false"/>
          <w:i w:val="false"/>
          <w:color w:val="000000"/>
          <w:sz w:val="28"/>
        </w:rPr>
        <w:t>
      Кейінге қалдырылған салық активі актив өткізілуі мүмкін шотқа салық салынатын пайданы алу ықтималдығы бар сол көлемде ғана танылалы. Табыс салығы бойынша кейінге қалдырылған тиісті салық жеңілдігін өткізуден артық ықтималдық жоқ сол көлемде кемітіледі,</w:t>
      </w:r>
    </w:p>
    <w:bookmarkEnd w:id="452"/>
    <w:bookmarkStart w:name="z761" w:id="453"/>
    <w:p>
      <w:pPr>
        <w:spacing w:after="0"/>
        <w:ind w:left="0"/>
        <w:jc w:val="both"/>
      </w:pPr>
      <w:r>
        <w:rPr>
          <w:rFonts w:ascii="Times New Roman"/>
          <w:b w:val="false"/>
          <w:i w:val="false"/>
          <w:color w:val="000000"/>
          <w:sz w:val="28"/>
        </w:rPr>
        <w:t>
</w:t>
      </w:r>
      <w:r>
        <w:rPr>
          <w:rFonts w:ascii="Times New Roman"/>
          <w:b/>
          <w:i w:val="false"/>
          <w:color w:val="000000"/>
          <w:sz w:val="28"/>
        </w:rPr>
        <w:t>      Қосылған құн салығы (ҚҚС)</w:t>
      </w:r>
    </w:p>
    <w:bookmarkEnd w:id="453"/>
    <w:bookmarkStart w:name="z762" w:id="454"/>
    <w:p>
      <w:pPr>
        <w:spacing w:after="0"/>
        <w:ind w:left="0"/>
        <w:jc w:val="both"/>
      </w:pPr>
      <w:r>
        <w:rPr>
          <w:rFonts w:ascii="Times New Roman"/>
          <w:b w:val="false"/>
          <w:i w:val="false"/>
          <w:color w:val="000000"/>
          <w:sz w:val="28"/>
        </w:rPr>
        <w:t>
      Салық оргаңдары нетто негізде сату мен сатып алу бойынша ҚҚС өтеуді жүргізуге мүмкіндік береді. Өтеуге ҚҚС ішкі нарықта сату бойынша ҚҚС шегерілген ішкі нарықта сатып алу бойынша ҚҚС-ны білдіреді. Экспортқа сатудың нөлдік ставкасы бар.</w:t>
      </w:r>
    </w:p>
    <w:bookmarkEnd w:id="454"/>
    <w:bookmarkStart w:name="z763" w:id="455"/>
    <w:p>
      <w:pPr>
        <w:spacing w:after="0"/>
        <w:ind w:left="0"/>
        <w:jc w:val="both"/>
      </w:pPr>
      <w:r>
        <w:rPr>
          <w:rFonts w:ascii="Times New Roman"/>
          <w:b w:val="false"/>
          <w:i w:val="false"/>
          <w:color w:val="000000"/>
          <w:sz w:val="28"/>
        </w:rPr>
        <w:t>
</w:t>
      </w:r>
      <w:r>
        <w:rPr>
          <w:rFonts w:ascii="Times New Roman"/>
          <w:b/>
          <w:i w:val="false"/>
          <w:color w:val="000000"/>
          <w:sz w:val="28"/>
        </w:rPr>
        <w:t>      Байланысты тараптар</w:t>
      </w:r>
    </w:p>
    <w:bookmarkEnd w:id="455"/>
    <w:bookmarkStart w:name="z764" w:id="456"/>
    <w:p>
      <w:pPr>
        <w:spacing w:after="0"/>
        <w:ind w:left="0"/>
        <w:jc w:val="both"/>
      </w:pPr>
      <w:r>
        <w:rPr>
          <w:rFonts w:ascii="Times New Roman"/>
          <w:b w:val="false"/>
          <w:i w:val="false"/>
          <w:color w:val="000000"/>
          <w:sz w:val="28"/>
        </w:rPr>
        <w:t>
      Байланысты тараптар Топтың акционерлерін, негізгі басқарушы персоналды, қауымдасқан ұйымдарды және дауыс беретін акциялардың біршама үлесі тікелей немесе жанама Топтың акционерлеріне немесе негізгі басқарушы персоналына тиесілі ұйымды қамтиды.</w:t>
      </w:r>
    </w:p>
    <w:bookmarkEnd w:id="456"/>
    <w:bookmarkStart w:name="z765" w:id="457"/>
    <w:p>
      <w:pPr>
        <w:spacing w:after="0"/>
        <w:ind w:left="0"/>
        <w:jc w:val="both"/>
      </w:pPr>
      <w:r>
        <w:rPr>
          <w:rFonts w:ascii="Times New Roman"/>
          <w:b w:val="false"/>
          <w:i w:val="false"/>
          <w:color w:val="000000"/>
          <w:sz w:val="28"/>
        </w:rPr>
        <w:t>
</w:t>
      </w:r>
      <w:r>
        <w:rPr>
          <w:rFonts w:ascii="Times New Roman"/>
          <w:b/>
          <w:i w:val="false"/>
          <w:color w:val="000000"/>
          <w:sz w:val="28"/>
        </w:rPr>
        <w:t>      Шартты міндеттемелер және шартты активтер</w:t>
      </w:r>
    </w:p>
    <w:bookmarkEnd w:id="457"/>
    <w:bookmarkStart w:name="z766" w:id="458"/>
    <w:p>
      <w:pPr>
        <w:spacing w:after="0"/>
        <w:ind w:left="0"/>
        <w:jc w:val="both"/>
      </w:pPr>
      <w:r>
        <w:rPr>
          <w:rFonts w:ascii="Times New Roman"/>
          <w:b w:val="false"/>
          <w:i w:val="false"/>
          <w:color w:val="000000"/>
          <w:sz w:val="28"/>
        </w:rPr>
        <w:t>
      Шартты міндеттемелер шоғырландырылған қаржылық есептілікте танылмайды. Мұндай міндеттемелер туралы деректер экономикалық пайдаларды құрайтын ресурстар ағынының ықтималдығы аз болып табылған жағдайды қоспағанда, шоғырландырылған қаржылық есептілікке ескертпелерде ашылады.</w:t>
      </w:r>
      <w:r>
        <w:br/>
      </w:r>
      <w:r>
        <w:rPr>
          <w:rFonts w:ascii="Times New Roman"/>
          <w:b w:val="false"/>
          <w:i w:val="false"/>
          <w:color w:val="000000"/>
          <w:sz w:val="28"/>
        </w:rPr>
        <w:t>
</w:t>
      </w:r>
      <w:r>
        <w:rPr>
          <w:rFonts w:ascii="Times New Roman"/>
          <w:b w:val="false"/>
          <w:i w:val="false"/>
          <w:color w:val="000000"/>
          <w:sz w:val="28"/>
        </w:rPr>
        <w:t>
      Шартты активтер шоғырландырылған қаржылық есептілікте көрсетілмейді. Егер мұндай активетрге байланысты экономикалық пайдаларды алудың жетікілікті ықтималдығы болған жағдайда, көрсетілген активтер туралы деректер ескертпелерде ашылады.</w:t>
      </w:r>
    </w:p>
    <w:bookmarkEnd w:id="458"/>
    <w:bookmarkStart w:name="z768" w:id="459"/>
    <w:p>
      <w:pPr>
        <w:spacing w:after="0"/>
        <w:ind w:left="0"/>
        <w:jc w:val="both"/>
      </w:pPr>
      <w:r>
        <w:rPr>
          <w:rFonts w:ascii="Times New Roman"/>
          <w:b w:val="false"/>
          <w:i w:val="false"/>
          <w:color w:val="000000"/>
          <w:sz w:val="28"/>
        </w:rPr>
        <w:t>
</w:t>
      </w:r>
      <w:r>
        <w:rPr>
          <w:rFonts w:ascii="Times New Roman"/>
          <w:b/>
          <w:i w:val="false"/>
          <w:color w:val="000000"/>
          <w:sz w:val="28"/>
        </w:rPr>
        <w:t>      Кейінгі оқиғалар</w:t>
      </w:r>
    </w:p>
    <w:bookmarkEnd w:id="459"/>
    <w:bookmarkStart w:name="z769" w:id="460"/>
    <w:p>
      <w:pPr>
        <w:spacing w:after="0"/>
        <w:ind w:left="0"/>
        <w:jc w:val="both"/>
      </w:pPr>
      <w:r>
        <w:rPr>
          <w:rFonts w:ascii="Times New Roman"/>
          <w:b w:val="false"/>
          <w:i w:val="false"/>
          <w:color w:val="000000"/>
          <w:sz w:val="28"/>
        </w:rPr>
        <w:t>
      Есепті жыл аяқталғанда болған және есепті күнгі Топтың қаржылық жағдайы туралы қосымша ақпараты бар оқиғалар (түзетуші оқиғалар) шоғырландырылған қаржылық есептілікте көрсетіледі. Есепті жыл аяқталғанда болған және түзетуші оқиғалар болып табылмайтын оқиғалар, егер олар мәнді болса, шоғырландырылған қаржылық есептілікке ескертпелерде ашылады.</w:t>
      </w:r>
    </w:p>
    <w:bookmarkEnd w:id="460"/>
    <w:bookmarkStart w:name="z770" w:id="461"/>
    <w:p>
      <w:pPr>
        <w:spacing w:after="0"/>
        <w:ind w:left="0"/>
        <w:jc w:val="both"/>
      </w:pPr>
      <w:r>
        <w:rPr>
          <w:rFonts w:ascii="Times New Roman"/>
          <w:b w:val="false"/>
          <w:i w:val="false"/>
          <w:color w:val="000000"/>
          <w:sz w:val="28"/>
        </w:rPr>
        <w:t>
</w:t>
      </w:r>
      <w:r>
        <w:rPr>
          <w:rFonts w:ascii="Times New Roman"/>
          <w:b/>
          <w:i w:val="false"/>
          <w:color w:val="000000"/>
          <w:sz w:val="28"/>
        </w:rPr>
        <w:t>      Өзара есеп</w:t>
      </w:r>
    </w:p>
    <w:bookmarkEnd w:id="461"/>
    <w:bookmarkStart w:name="z771" w:id="462"/>
    <w:p>
      <w:pPr>
        <w:spacing w:after="0"/>
        <w:ind w:left="0"/>
        <w:jc w:val="both"/>
      </w:pPr>
      <w:r>
        <w:rPr>
          <w:rFonts w:ascii="Times New Roman"/>
          <w:b w:val="false"/>
          <w:i w:val="false"/>
          <w:color w:val="000000"/>
          <w:sz w:val="28"/>
        </w:rPr>
        <w:t>
      Шоғырландырылған бухгалтерлік теңгерімде тек таза сальдо көрсетілген қаржы активтері мен міндеттемелерінің өзара есебі заңды бекітілген өзара есеп жүргізу құқығы және міндеттемелерді реттеумен бір уақытта активті өткізу ниеті болған кезде ғана жүзеге асырылады,</w:t>
      </w:r>
    </w:p>
    <w:bookmarkEnd w:id="462"/>
    <w:bookmarkStart w:name="z772" w:id="463"/>
    <w:p>
      <w:pPr>
        <w:spacing w:after="0"/>
        <w:ind w:left="0"/>
        <w:jc w:val="both"/>
      </w:pPr>
      <w:r>
        <w:rPr>
          <w:rFonts w:ascii="Times New Roman"/>
          <w:b w:val="false"/>
          <w:i w:val="false"/>
          <w:color w:val="000000"/>
          <w:sz w:val="28"/>
        </w:rPr>
        <w:t>
</w:t>
      </w:r>
      <w:r>
        <w:rPr>
          <w:rFonts w:ascii="Times New Roman"/>
          <w:b/>
          <w:i w:val="false"/>
          <w:color w:val="000000"/>
          <w:sz w:val="28"/>
        </w:rPr>
        <w:t>      4. МАҢЫЗДЫ БУХГАЛТЕРЛІК БАҒАЛАУ ЖӘНЕ ПАЙЫМДАУ</w:t>
      </w:r>
    </w:p>
    <w:bookmarkEnd w:id="463"/>
    <w:bookmarkStart w:name="z773" w:id="464"/>
    <w:p>
      <w:pPr>
        <w:spacing w:after="0"/>
        <w:ind w:left="0"/>
        <w:jc w:val="both"/>
      </w:pPr>
      <w:r>
        <w:rPr>
          <w:rFonts w:ascii="Times New Roman"/>
          <w:b w:val="false"/>
          <w:i w:val="false"/>
          <w:color w:val="000000"/>
          <w:sz w:val="28"/>
        </w:rPr>
        <w:t>
      ҚЕХС-ға сәйкес шоғырландырылған қаржылық есептілікті дайындау көрсетілген актив есептілігіне, міндеттемелер мен шартты активтерге және шоғырландырылған қаржылық есептілікті дайындаған күнгі міндеттемелерге әсер ететін бағалар мен жол берулерді, сондай-ақ есептілікте көрсетілген активтерді, міндеттемелерді, кірістерді, шығыстарды және шартты активтер мен есепті кезең ішіндегі міндеттемелерді пайдалануды Топ басшылығының пайдалануын талап етеді. Нақты нәтижелер осы субъективті бағалаулардан ерекшеленуі мүмкін.</w:t>
      </w:r>
      <w:r>
        <w:br/>
      </w:r>
      <w:r>
        <w:rPr>
          <w:rFonts w:ascii="Times New Roman"/>
          <w:b w:val="false"/>
          <w:i w:val="false"/>
          <w:color w:val="000000"/>
          <w:sz w:val="28"/>
        </w:rPr>
        <w:t>
</w:t>
      </w:r>
      <w:r>
        <w:rPr>
          <w:rFonts w:ascii="Times New Roman"/>
          <w:b w:val="false"/>
          <w:i w:val="false"/>
          <w:color w:val="000000"/>
          <w:sz w:val="28"/>
        </w:rPr>
        <w:t>
      Есепті күнге бағаның айқындалмауының болашаққа және өзге де негізгі көздерге қатысты және келесі есепті жыл ішіндегі активтер мен міндеттемелердің теңгерім құнына біршама түзету енгізу қажеттігінен пайда болған елеулі тәуекелді көтеретін негізгі болжамдары төменде қарастырылады:</w:t>
      </w:r>
    </w:p>
    <w:bookmarkEnd w:id="464"/>
    <w:bookmarkStart w:name="z775" w:id="465"/>
    <w:p>
      <w:pPr>
        <w:spacing w:after="0"/>
        <w:ind w:left="0"/>
        <w:jc w:val="both"/>
      </w:pPr>
      <w:r>
        <w:rPr>
          <w:rFonts w:ascii="Times New Roman"/>
          <w:b w:val="false"/>
          <w:i w:val="false"/>
          <w:color w:val="000000"/>
          <w:sz w:val="28"/>
        </w:rPr>
        <w:t>
      Мұнай кен газдың қорлары</w:t>
      </w:r>
    </w:p>
    <w:bookmarkEnd w:id="465"/>
    <w:bookmarkStart w:name="z776" w:id="466"/>
    <w:p>
      <w:pPr>
        <w:spacing w:after="0"/>
        <w:ind w:left="0"/>
        <w:jc w:val="both"/>
      </w:pPr>
      <w:r>
        <w:rPr>
          <w:rFonts w:ascii="Times New Roman"/>
          <w:b w:val="false"/>
          <w:i w:val="false"/>
          <w:color w:val="000000"/>
          <w:sz w:val="28"/>
        </w:rPr>
        <w:t>
      Мұнай мен газдың қорларын бағалау тозу, ескіру және амортизация бойынша Топтың есеп айырысуында маңызды фактор болып табылады. Топ Қоғамның мұнай-газ инженерлерінің әдістемесіне сәйкес өзінің мұнай мен газ қорларын бағалайды. Қоғамның мұнай-газ инженерлерінің әдістемесі бойынша қорларды бағалау кезінде Тол кен орындарын өңдеуге қатысты инвестициялық шешімдерді қабылдау үшін басшылық та қолданатын ұзақ мерзімді жоспарлық бағаны пайдаланады. Далелденген қорларды бағалау үшін жоспарлық бағаларды пайдалану жыл аяғына іркілу бағасын пайдалануға тән тұрақсыздықтың әсерін жояды. Басшылық ұзақ мерзімді жоспарлы бағалар бойынша болжам өнім өндіру бойынша қызметтің ұзақ мерзімді сипатына көбірек сәйкес келеді және мұнай мен газ қорларын бағалау үшін неғұрлым қолайлы негізді береді деп санайды.</w:t>
      </w:r>
      <w:r>
        <w:br/>
      </w:r>
      <w:r>
        <w:rPr>
          <w:rFonts w:ascii="Times New Roman"/>
          <w:b w:val="false"/>
          <w:i w:val="false"/>
          <w:color w:val="000000"/>
          <w:sz w:val="28"/>
        </w:rPr>
        <w:t>
</w:t>
      </w:r>
      <w:r>
        <w:rPr>
          <w:rFonts w:ascii="Times New Roman"/>
          <w:b w:val="false"/>
          <w:i w:val="false"/>
          <w:color w:val="000000"/>
          <w:sz w:val="28"/>
        </w:rPr>
        <w:t>
      Қорлардың барлық бағалау айқындалмаудың кейбір деңгейін білдіреді. Айқындалмаушылық негізінен мұнай деректерді бағалау және түсіндіру сәтінде кол жетімді сенімді геологиялық және инженерлік деректердің көлеміне байланысты.</w:t>
      </w:r>
      <w:r>
        <w:br/>
      </w:r>
      <w:r>
        <w:rPr>
          <w:rFonts w:ascii="Times New Roman"/>
          <w:b w:val="false"/>
          <w:i w:val="false"/>
          <w:color w:val="000000"/>
          <w:sz w:val="28"/>
        </w:rPr>
        <w:t>
</w:t>
      </w:r>
      <w:r>
        <w:rPr>
          <w:rFonts w:ascii="Times New Roman"/>
          <w:b w:val="false"/>
          <w:i w:val="false"/>
          <w:color w:val="000000"/>
          <w:sz w:val="28"/>
        </w:rPr>
        <w:t>
      Айкындалмаушылықтың салыстырмалы деңгейі екі негізгі санаттың біріне қорларды жатқызу арқылы көрсетілуі мүмкін: дәлелденген немесе дәлелденбеген қорлар. Дәлелденбеген қорлармен салыстырғанда дәлелденген қорларды тартуға үлкен айқындылық бар және дәлелденген қорлар оларды тарту мүмкіндігіне қатысты прогрессивті түрде өсіп келе жатқан айқындылықтың болмауын көрсету үшін өңделген және өнделмеген қорларға бұдан әрі бөлінуі мүмкін. Жыл сайын баға талданады және түзетіледі. Түзетулер қолда бар геологиялық деректерді, кәсіпшілік өлшемдерін немесе өнім туралы деректерді; жаңа деректердің болуын; немесе бағалар бойынша болжамдарға өзгерістерді бағалау немесе қайта бағалау салдарынан пайда болады. Қорларды бағалау қайтарымды арттыруға арналған жобалардың қолданылу, пласттың өнімділігіне өзгерістер немесе өңдеу стратегиясына өзгерістер салдарынан қайта қаралуы мүмкін, Дәлелденген қорлар тозуды, ескіруді және амортизацияны есептеу үшін орындалған жұмыстың көлеміне үйлесімді амортизация ставкасын есептеуге пайдаланылады. Топ бастапқы лицензиялық кезең ішінде өндірілетін болады деп күтілетін ретінде осындай көлемді ғана дәлелденген қорларға қосты. Бұл ұзарту бойынша рәсім нәтижесіне жатқызылатын айқындылықтың болмауынан пайда болды, өйткені лицензияларды ұзарту ең соңында Үкіметтің қарауы бойынша жүзеге асырылады. Топтың лицензиялық кезеңдерін ұзарту және қорлардың көрсетілген қорларын тиісінше ұлғайту, әдетте, тозу бойынша неғұрлым төменгі шығысқа әкеледі және кірістерге біршама әсер етуі мүмкін. Дәлелденген өңделген қорлардағы кему тозуға, ескіруге және амортизацияға (өндірудің тұрақты деңгейі кезінде) аударымдардың ұлғаюына, кірістің кемуіне әкеледі және мүліктің теңгерім құнында тікелей кемуге де әкелуі мүмкін. Салыстырмалы түрде пайдаланылатын кен орындарының саны болған кезде өткен жылмен салыстырғанда қорларды бағалауға кез келген өзгерістер тозуға, ескіруге және амортизацияға аударымдарға біршама әсер етуі мүмкіндігі болады.</w:t>
      </w:r>
    </w:p>
    <w:bookmarkEnd w:id="466"/>
    <w:bookmarkStart w:name="z779" w:id="467"/>
    <w:p>
      <w:pPr>
        <w:spacing w:after="0"/>
        <w:ind w:left="0"/>
        <w:jc w:val="both"/>
      </w:pPr>
      <w:r>
        <w:rPr>
          <w:rFonts w:ascii="Times New Roman"/>
          <w:b w:val="false"/>
          <w:i w:val="false"/>
          <w:color w:val="000000"/>
          <w:sz w:val="28"/>
        </w:rPr>
        <w:t>
</w:t>
      </w:r>
      <w:r>
        <w:rPr>
          <w:rFonts w:ascii="Times New Roman"/>
          <w:b/>
          <w:i w:val="false"/>
          <w:color w:val="000000"/>
          <w:sz w:val="28"/>
        </w:rPr>
        <w:t>      Әлеуметтік объектілер салуға арналған резервтер</w:t>
      </w:r>
    </w:p>
    <w:bookmarkEnd w:id="467"/>
    <w:bookmarkStart w:name="z780" w:id="468"/>
    <w:p>
      <w:pPr>
        <w:spacing w:after="0"/>
        <w:ind w:left="0"/>
        <w:jc w:val="both"/>
      </w:pPr>
      <w:r>
        <w:rPr>
          <w:rFonts w:ascii="Times New Roman"/>
          <w:b w:val="false"/>
          <w:i w:val="false"/>
          <w:color w:val="000000"/>
          <w:sz w:val="28"/>
        </w:rPr>
        <w:t xml:space="preserve">
      2010 жылғы 31 желтоқсанға өзге де резервтер Үкіметтің тапсырмасы бойынша Астана қаласында мынадай объектілерді салу жөніндегі еншілес ұйымдардың резервтерін қамтиды; жалпы сомасы 71.532 миллиона теңге «Қазақстан тарихының мұражайы» (ҚМГ), «Телерадиокешені ғимараты» (ҚТЖ), «Мектеп оқушылары шығармашылығы сарайы» (Қазатомөнеркәсіп). Бұл объектілер құрылысы аяқталғаннан кейін Үкіметке өтеусіз берілетін болады, нәтижесінде Топ сындарлы міндеттеме қабылдады, ол бойынша ақша қаражатының жылыстауы болашақта сенімді бағалануы мүмкін.Көрсетілген объектілердің құрылысына жұмсалған бағалау шығындарының сомасы тиісінше 25.560 миллион теңгені, 27.130 миллион теңгені және 18.892 миллион теңгені құрады. Құрылыстың жалпы бағалау құны капиталда Акционерге бөлу ретінде танылды </w:t>
      </w:r>
      <w:r>
        <w:rPr>
          <w:rFonts w:ascii="Times New Roman"/>
          <w:b w:val="false"/>
          <w:i/>
          <w:color w:val="000000"/>
          <w:sz w:val="28"/>
        </w:rPr>
        <w:t xml:space="preserve">(17-ескертпе). </w:t>
      </w:r>
      <w:r>
        <w:rPr>
          <w:rFonts w:ascii="Times New Roman"/>
          <w:b w:val="false"/>
          <w:i w:val="false"/>
          <w:color w:val="000000"/>
          <w:sz w:val="28"/>
        </w:rPr>
        <w:t>2010 жылы шеккен 1.774 миллион теңге сомасындағы шығындар және 12,704 миллион теңге сомасындағы жеткізушіге аударылған аванстар өзге ағындағы активтердің құрамындағы өзге де ағымдағы активтер ретінде ескерілді. Құрылысқа арналған шығындарды бастапқы бағалаудағы өзгерістер резервтер сомасына әсер етуі мүмкін және мұндай өзгерістердің жиынтық тиімділігі елеулі болуы мүмкін. Топ құнның уақытша тиімділігі елеусіз болады дел санайды.</w:t>
      </w:r>
    </w:p>
    <w:bookmarkEnd w:id="468"/>
    <w:bookmarkStart w:name="z781" w:id="469"/>
    <w:p>
      <w:pPr>
        <w:spacing w:after="0"/>
        <w:ind w:left="0"/>
        <w:jc w:val="both"/>
      </w:pPr>
      <w:r>
        <w:rPr>
          <w:rFonts w:ascii="Times New Roman"/>
          <w:b w:val="false"/>
          <w:i w:val="false"/>
          <w:color w:val="000000"/>
          <w:sz w:val="28"/>
        </w:rPr>
        <w:t>
      Rompetrol (TRG) бойынша резервтер, ҚМГ</w:t>
      </w:r>
    </w:p>
    <w:bookmarkEnd w:id="469"/>
    <w:bookmarkStart w:name="z782" w:id="470"/>
    <w:p>
      <w:pPr>
        <w:spacing w:after="0"/>
        <w:ind w:left="0"/>
        <w:jc w:val="both"/>
      </w:pPr>
      <w:r>
        <w:rPr>
          <w:rFonts w:ascii="Times New Roman"/>
          <w:b w:val="false"/>
          <w:i w:val="false"/>
          <w:color w:val="000000"/>
          <w:sz w:val="28"/>
        </w:rPr>
        <w:t>
      Белгілі бір келісім-шарттардың талаптары бойынша, заңнамаға және нормативтік құқықтық актілерге сәйкес Топ негізгі құралдарды бөлшектеуге және жоюға және әрбір учаскелердегі жер учаскелерін қалпына келтіру бойынша заңдық міндеттемелер алады. Атап айтқанда, Топтың міндеттемелері пайдаланудан шығару жөніндегі міндеттемелерге және Франциядағы Пор-ла-Нувель базасына, сондай-ақ мұнай амбарларын тазартуға және Rompetrol Rafinare S.A. (Vega қайта өңдеу зауыты) жерінің ластанған учаскелерін қалпына келтіру бойынша пайдаланудан және міндеттемелерден шығару жөніндегі міндеттемелерге жатады.</w:t>
      </w:r>
      <w:r>
        <w:br/>
      </w:r>
      <w:r>
        <w:rPr>
          <w:rFonts w:ascii="Times New Roman"/>
          <w:b w:val="false"/>
          <w:i w:val="false"/>
          <w:color w:val="000000"/>
          <w:sz w:val="28"/>
        </w:rPr>
        <w:t>
</w:t>
      </w:r>
      <w:r>
        <w:rPr>
          <w:rFonts w:ascii="Times New Roman"/>
          <w:b w:val="false"/>
          <w:i w:val="false"/>
          <w:color w:val="000000"/>
          <w:sz w:val="28"/>
        </w:rPr>
        <w:t>
      ТRG сатып алу бөлігі ретінде Топ қоршаған ортаның ластануы жөніндегі міндеттемелері таныды. ТRG қызметінің нәтижесінде туындаған қоршаған ортаға келтірілген залал Топтан ТRG өз қызметін жүзеге асыратын әртүрлі юрисдикцияларың заңнамалық талаптарына сәйкес келтіру үшін қалпына келтіру жөніндегі шығыстарды мойнына алуды, сондай-ақ заңдық немесе міндеттемелер практикасынан туындайтын реттеуді талап ете алады.</w:t>
      </w:r>
      <w:r>
        <w:br/>
      </w:r>
      <w:r>
        <w:rPr>
          <w:rFonts w:ascii="Times New Roman"/>
          <w:b w:val="false"/>
          <w:i w:val="false"/>
          <w:color w:val="000000"/>
          <w:sz w:val="28"/>
        </w:rPr>
        <w:t>
</w:t>
      </w:r>
      <w:r>
        <w:rPr>
          <w:rFonts w:ascii="Times New Roman"/>
          <w:b w:val="false"/>
          <w:i w:val="false"/>
          <w:color w:val="000000"/>
          <w:sz w:val="28"/>
        </w:rPr>
        <w:t>
      ТRG техникалық және заң консультанттарымен бірлесіп, жылыстауға тартылған ресурстардың ықтималдығын, мерзімі мен сомасын анықтау мақсатында талдау және бағалау жүргізеді Олар үшін ресурстардың жылыстауы ықтимал ретінде белгіленген жерлерді қалпына келтіру жөніндегі бағалау шығындары Топтың шоғырландырылған қаржылық есептілігінде резервтер құрамында танылды.</w:t>
      </w:r>
      <w:r>
        <w:br/>
      </w:r>
      <w:r>
        <w:rPr>
          <w:rFonts w:ascii="Times New Roman"/>
          <w:b w:val="false"/>
          <w:i w:val="false"/>
          <w:color w:val="000000"/>
          <w:sz w:val="28"/>
        </w:rPr>
        <w:t>
</w:t>
      </w:r>
      <w:r>
        <w:rPr>
          <w:rFonts w:ascii="Times New Roman"/>
          <w:b w:val="false"/>
          <w:i w:val="false"/>
          <w:color w:val="000000"/>
          <w:sz w:val="28"/>
        </w:rPr>
        <w:t>
      Мұнай амбарларын тазарту және Rompetrol Rafinare S.A. (Vega қайта өңдеу зауыты) жерінің ластанған жер учаскелерін қалпына келтіру жөніндегі міндеттемелерді есептеу үшін пайдаланылған дисконттау ставкасы 11% құрады (2009:12%).</w:t>
      </w:r>
      <w:r>
        <w:br/>
      </w:r>
      <w:r>
        <w:rPr>
          <w:rFonts w:ascii="Times New Roman"/>
          <w:b w:val="false"/>
          <w:i w:val="false"/>
          <w:color w:val="000000"/>
          <w:sz w:val="28"/>
        </w:rPr>
        <w:t>
</w:t>
      </w:r>
      <w:r>
        <w:rPr>
          <w:rFonts w:ascii="Times New Roman"/>
          <w:b w:val="false"/>
          <w:i w:val="false"/>
          <w:color w:val="000000"/>
          <w:sz w:val="28"/>
        </w:rPr>
        <w:t>
      ТRG сатып алудың бөлігі ретінде Топ Франциядағы Пор-ла-Нувель базасына қатысты пайдаланудан шығару жөніндегі міндеттемені таныды. Міндеттемелердің сомасын айқындау үшін дисконттау ставкасына, аумақты бөлшектеу және базадан тазарту жөнінде күтілетін шығындарға, сондай-ақ шығындардың болжанатын мерзіміне қатысты пайымдау мен бағалау қолданылады.</w:t>
      </w:r>
      <w:r>
        <w:br/>
      </w:r>
      <w:r>
        <w:rPr>
          <w:rFonts w:ascii="Times New Roman"/>
          <w:b w:val="false"/>
          <w:i w:val="false"/>
          <w:color w:val="000000"/>
          <w:sz w:val="28"/>
        </w:rPr>
        <w:t>
</w:t>
      </w:r>
      <w:r>
        <w:rPr>
          <w:rFonts w:ascii="Times New Roman"/>
          <w:b w:val="false"/>
          <w:i w:val="false"/>
          <w:color w:val="000000"/>
          <w:sz w:val="28"/>
        </w:rPr>
        <w:t>
      Осы бағалаулардағы өзгеріс міндеттеменің сомасына айтарлықтай әсер етуі мүмкін.</w:t>
      </w:r>
    </w:p>
    <w:bookmarkEnd w:id="470"/>
    <w:bookmarkStart w:name="z788" w:id="471"/>
    <w:p>
      <w:pPr>
        <w:spacing w:after="0"/>
        <w:ind w:left="0"/>
        <w:jc w:val="both"/>
      </w:pPr>
      <w:r>
        <w:rPr>
          <w:rFonts w:ascii="Times New Roman"/>
          <w:b w:val="false"/>
          <w:i w:val="false"/>
          <w:color w:val="000000"/>
          <w:sz w:val="28"/>
        </w:rPr>
        <w:t>
      Активтердің істен шығуы бойынша міндеттемелер</w:t>
      </w:r>
    </w:p>
    <w:bookmarkEnd w:id="471"/>
    <w:bookmarkStart w:name="z789" w:id="472"/>
    <w:p>
      <w:pPr>
        <w:spacing w:after="0"/>
        <w:ind w:left="0"/>
        <w:jc w:val="both"/>
      </w:pPr>
      <w:r>
        <w:rPr>
          <w:rFonts w:ascii="Times New Roman"/>
          <w:b w:val="false"/>
          <w:i w:val="false"/>
          <w:color w:val="000000"/>
          <w:sz w:val="28"/>
        </w:rPr>
        <w:t>
      Белгілі бір келісім-шарттардың талаптары бойынша заңнамаға және нормативтік-құқықтық актілеріге сәйкес Топтың негізгі құралдарды демонтаждау және жою және кез келген кен орындарындағы жер учаскелерін қалпына келтіру бойынша заңды міндеттемелері болады. Атап айтқанда, Топтың міндеттемелері барлық өнімді ұңғымаларды біртіндеп жабуға және құбыр арналарын, ғимараттарды деномтаждау және келісім-шарт аумағын қалпына келтіру сияқты түпкілікті жабу бойынша қызметке жатады. Лицензияның қолданылу мерзімі Топтың қарауы бойынша ұзартылмайтындықтан, түпкілікті жабу бойынша міндеттемелерді өтеудің есеп мерзімі әрбір лицензиялық кезең аяқталған күн болып табылады. Егер активтерді жою бойынша міндеттемелер кен орындарын экономикалық жағынан негіздемелі түрде пайдалануды аяқтау еткенде өтелуі қажет болса, онда көрсетілген міндеттемені ұңғымаларды жою бойынша қосымша шығыстарды және жабу бойынша соңғы шығыстардың біршама өсіруі мүмкін. Ұңғымаларды жоюды қаржыландыру бойынша Топтың міндеттемелерінің және түпкілікті жабу бойынша шығыстардың көлемі тиісті келісім-шарттардың және қолданыстағы заңнаманың талаптарына байланысты. Ешқандай да міндеттемелер лицензиялық кезең соңында түпкілікті жою және түпкілікті жабу бойынша мұндай шығыстарды қаржыландыру бойынша келісім-шарт та,заңнама да білгілі бір міндеттемені түсіндірмеген сол жағдайларда танылмайды. Мұндай шешімді қабылдау кейбір айқындылықтың болмауымен және біршама байымдаулармен түсіндіріледі. Басшылықтың мұндай міндеттемелердің болуына немесе болуына қатысты бағасы Үкіметтің саясаты мен тәжірибесіндегі немесе жергілікті салалық тәжірибеге өзгерістермен бірге өзгеруі мүмкін.</w:t>
      </w:r>
      <w:r>
        <w:br/>
      </w:r>
      <w:r>
        <w:rPr>
          <w:rFonts w:ascii="Times New Roman"/>
          <w:b w:val="false"/>
          <w:i w:val="false"/>
          <w:color w:val="000000"/>
          <w:sz w:val="28"/>
        </w:rPr>
        <w:t>
</w:t>
      </w:r>
      <w:r>
        <w:rPr>
          <w:rFonts w:ascii="Times New Roman"/>
          <w:b w:val="false"/>
          <w:i w:val="false"/>
          <w:color w:val="000000"/>
          <w:sz w:val="28"/>
        </w:rPr>
        <w:t xml:space="preserve">
      Топ активтердің істен шығуы бойынша міндеттемелерді әрбір келісім-шарт бойынша бөлек есептейді. Міндеттемелердің сомасы инфляцияның күтілетін деңгейіне түзетілген және қазақстандық нарыққа тән тәуекелдерге түзетілген өтпелі экономикамен елдің мемлекеттік борышы бойынша орташа тәуекелсіз пайыздық ставканы пайдалана отырып дисконтталған міндеттемелерді өтеу үшін күтілетін, талап етілетін ретіндегі бағаланған шығындардың ағымдағы құны болып табылады. Активтердің істен шығыуы бойынша міндеттеме әрбір есепті күнге қайта қаралады және </w:t>
      </w:r>
      <w:r>
        <w:rPr>
          <w:rFonts w:ascii="Times New Roman"/>
          <w:b w:val="false"/>
          <w:i/>
          <w:color w:val="000000"/>
          <w:sz w:val="28"/>
        </w:rPr>
        <w:t xml:space="preserve">«Негізгі құралдардың объектісін пайдаланудан шығару, олар орналасқан учаскедегі табиғи ресурстарды қалпына келтіру бойынша міндеттемелерге және өзге де осыған ұқсас міндеттемелерге өзгерістер» </w:t>
      </w:r>
      <w:r>
        <w:rPr>
          <w:rFonts w:ascii="Times New Roman"/>
          <w:b w:val="false"/>
          <w:i w:val="false"/>
          <w:color w:val="000000"/>
          <w:sz w:val="28"/>
        </w:rPr>
        <w:t>1 Интерпретацияға сәйкес ең үздік бағаны көрсету үшін түзетіледі. Жабуға болашақтағы шығындарды бағалау кезінде мәнді бағалар мен басшылық жасаған байымдаулар пайдаланылды. Бұл міндеттемелердің көпшілігі алыс болашаққа жатқызылады және заңнама талаптарындағы түсініксіздіктен басқа, Топтың бағасына активтерді жою технологиясындағы, шығындардағы және салалық тәжірибедегі өзгерістер әсер етуі мүмкін. Түпкілікті жазуға шығындарға жатқызылатын айындықтың болмауы күтілетін ақша ағындарын дисконттау әсерінен кемітіледі. Тон ағымдағы жылдың бағасын және ұзақ мерзімді инфляция деңгейінің орташа мәнін пайдалана отырып, ұңғымаларды болашақ жою құнын бағалайды.</w:t>
      </w:r>
    </w:p>
    <w:bookmarkEnd w:id="472"/>
    <w:bookmarkStart w:name="z791" w:id="473"/>
    <w:p>
      <w:pPr>
        <w:spacing w:after="0"/>
        <w:ind w:left="0"/>
        <w:jc w:val="both"/>
      </w:pPr>
      <w:r>
        <w:rPr>
          <w:rFonts w:ascii="Times New Roman"/>
          <w:b w:val="false"/>
          <w:i w:val="false"/>
          <w:color w:val="000000"/>
          <w:sz w:val="28"/>
        </w:rPr>
        <w:t>
      Экологиялық оңалту</w:t>
      </w:r>
    </w:p>
    <w:bookmarkEnd w:id="473"/>
    <w:bookmarkStart w:name="z792" w:id="474"/>
    <w:p>
      <w:pPr>
        <w:spacing w:after="0"/>
        <w:ind w:left="0"/>
        <w:jc w:val="both"/>
      </w:pPr>
      <w:r>
        <w:rPr>
          <w:rFonts w:ascii="Times New Roman"/>
          <w:b w:val="false"/>
          <w:i w:val="false"/>
          <w:color w:val="000000"/>
          <w:sz w:val="28"/>
        </w:rPr>
        <w:t>
      Топ бағалау да жасайды және экологиялық тазарту жұмыстары мен оңалтуға міндеттемелер бойынша резервтер қалыптастыру бойынша пайымдау шығарады. Қоршаған ортаны қорғауға шығындар капиталдандырылады немесе олардың болашақ экономикалық пайдасына қарай шығыстарға жатқызылады. Өткен қызметте пайда болған қазіргі жағдайға жатқызылатын және болашақ экономикалық пайдасы жоқ шығындар шығыстарға жатқызылады.</w:t>
      </w:r>
      <w:r>
        <w:br/>
      </w:r>
      <w:r>
        <w:rPr>
          <w:rFonts w:ascii="Times New Roman"/>
          <w:b w:val="false"/>
          <w:i w:val="false"/>
          <w:color w:val="000000"/>
          <w:sz w:val="28"/>
        </w:rPr>
        <w:t>
</w:t>
      </w:r>
      <w:r>
        <w:rPr>
          <w:rFonts w:ascii="Times New Roman"/>
          <w:b w:val="false"/>
          <w:i w:val="false"/>
          <w:color w:val="000000"/>
          <w:sz w:val="28"/>
        </w:rPr>
        <w:t xml:space="preserve">
      Міндеттемелер шығындар туралы ағымдағы ақпарат және қалпына келтіру жөніндегі күтілетін жоспарлар негізінде анықталады және егер рәсімдер мерзімі тиісті органдармен келісілмесе, дисконтталмаған негізде ескеріледі. Топтың экологиялық оңалту резерві Топ қолданыстағы қазақстандық нормативтік базаның талаптарын сақтауға қажетті күтілетін шығындарды тәуелсіз бағалауға негізделген басшылықтан үздік бағасын білдіреді. «ҚазМұнайГаз» ҰК» АҚ-нын («ҚМГ ҰК» Қордың еншілес ұйымы) еншілес ұйымы «ҚазМұнайГаз» Барлау Өндіру» АҚ (ҚМГ БӨ») 100% Қоршаған ортаны қорғау министрлігімен 2005 жылғы шілдеде қол қойған өзара түсіністік туралы меморандумға сәйкес Топ өндіруді бастауға қатысты мұнай өндірудің нәтижесі болып табылған су мен топырақтың кейбір ластануына жауапкершілікті өзіне алуға келісті. Осы қаржылық есептілік шыққан күнгі қалпына келтіру жөніндегі жоспардың көлемі және мерзімі Үкіметпен келісілмеді. Тиісінше міндеттеме дисконтталмады. Өйткені, міндеттемелердің бастапқы мерзімі әлі белгіленген жоқ және басшылық он жылға дейінгі кезең ішінде қалпына келтіру жөніндегі жоспарды орындауды негіздемелі түрде күтуде. Топ 2010 жылы көтерілуі тиісті шығындардың бөлігін қоспағанда, ұзақ мерзімді ретінде осы міндеттемені жіктеді. Экологиялық жағынан оңалту бойынша резервтерге қатысты іс жүзіндегі шығындар заңнамаға және нормативтік-құқықтық актілерге, қоғамдық күтуден, аумақтық жағдайларды қолға түсіру мен талдауға өзгерістер және тазалау технологияларына өзгерістер салдарын бағалаудан ерекшеленуі мүмкін, Экологиялық жағынан оңалтуға қатысты қосымша айқындықтық болмауы </w:t>
      </w:r>
      <w:r>
        <w:rPr>
          <w:rFonts w:ascii="Times New Roman"/>
          <w:b w:val="false"/>
          <w:i/>
          <w:color w:val="000000"/>
          <w:sz w:val="28"/>
        </w:rPr>
        <w:t xml:space="preserve">44-ескертпеде </w:t>
      </w:r>
      <w:r>
        <w:rPr>
          <w:rFonts w:ascii="Times New Roman"/>
          <w:b w:val="false"/>
          <w:i w:val="false"/>
          <w:color w:val="000000"/>
          <w:sz w:val="28"/>
        </w:rPr>
        <w:t xml:space="preserve">ашылған. Экологиялық жағынан оңалтуға міндеттемелер бойынша резервке өзгерістер </w:t>
      </w:r>
      <w:r>
        <w:rPr>
          <w:rFonts w:ascii="Times New Roman"/>
          <w:b w:val="false"/>
          <w:i/>
          <w:color w:val="000000"/>
          <w:sz w:val="28"/>
        </w:rPr>
        <w:t xml:space="preserve">22-ескертпеде </w:t>
      </w:r>
      <w:r>
        <w:rPr>
          <w:rFonts w:ascii="Times New Roman"/>
          <w:b w:val="false"/>
          <w:i w:val="false"/>
          <w:color w:val="000000"/>
          <w:sz w:val="28"/>
        </w:rPr>
        <w:t>ашылған.</w:t>
      </w:r>
    </w:p>
    <w:bookmarkEnd w:id="474"/>
    <w:bookmarkStart w:name="z794" w:id="475"/>
    <w:p>
      <w:pPr>
        <w:spacing w:after="0"/>
        <w:ind w:left="0"/>
        <w:jc w:val="both"/>
      </w:pPr>
      <w:r>
        <w:rPr>
          <w:rFonts w:ascii="Times New Roman"/>
          <w:b w:val="false"/>
          <w:i w:val="false"/>
          <w:color w:val="000000"/>
          <w:sz w:val="28"/>
        </w:rPr>
        <w:t>
</w:t>
      </w:r>
      <w:r>
        <w:rPr>
          <w:rFonts w:ascii="Times New Roman"/>
          <w:b/>
          <w:i w:val="false"/>
          <w:color w:val="000000"/>
          <w:sz w:val="28"/>
        </w:rPr>
        <w:t>      Негізгі құралдардың және гудвилдің құнсыздануы</w:t>
      </w:r>
    </w:p>
    <w:bookmarkEnd w:id="475"/>
    <w:bookmarkStart w:name="z795" w:id="476"/>
    <w:p>
      <w:pPr>
        <w:spacing w:after="0"/>
        <w:ind w:left="0"/>
        <w:jc w:val="both"/>
      </w:pPr>
      <w:r>
        <w:rPr>
          <w:rFonts w:ascii="Times New Roman"/>
          <w:b w:val="false"/>
          <w:i w:val="false"/>
          <w:color w:val="000000"/>
          <w:sz w:val="28"/>
        </w:rPr>
        <w:t>
      Қаржылық жағдай туралы есепті жасаудың әрбір күнінде Топ активтерді құнсыздану мәніне қайта қарайды, Егер мұндай белгілер болса немесе егер құнсыздану мәніне жыл сайын тестілеу өткізу талап етілсе онда Топ активтің өтелетін құнына бағалауды жүзеге асырады. Активтің өтелетін құны - бұл мына шамиалардың ең үлкені: сатуға жұмсалатын шығынды және активті пайдалану құндылығын шегере отырып, ақша ағындарын генерациялайтын активтің немесе бөлімшенің әділ құны. Өтелетін құн негізінен баска активтер немесе активтер тобы генерациялайтын ағындардан тәуелсіз ақша қаражатының ағындарын актив генерацияламаса ғана жеке актив үшін анықталады. Егер активтің теңгерім құны өтелетін сомадан асып кетсе, онда актив құнсызданған ретінде қаралады және оның құны өтелетін сомаға дейін кемітіледі. Пайдалану құнын бағалау кезінде күтілетін ақша ағындары активтер тобы үшін тән тәуекелдерге түзетіледі және ақшаның уақытша құнын ағымдағы нарықтық бағалауды көрсететін салық салуға дейінгі дисконт ставкасын пайдалана отырып, оның ағымдағы құнына дейін дисконтталады.</w:t>
      </w:r>
      <w:r>
        <w:br/>
      </w:r>
      <w:r>
        <w:rPr>
          <w:rFonts w:ascii="Times New Roman"/>
          <w:b w:val="false"/>
          <w:i w:val="false"/>
          <w:color w:val="000000"/>
          <w:sz w:val="28"/>
        </w:rPr>
        <w:t>
</w:t>
      </w:r>
      <w:r>
        <w:rPr>
          <w:rFonts w:ascii="Times New Roman"/>
          <w:b w:val="false"/>
          <w:i w:val="false"/>
          <w:color w:val="000000"/>
          <w:sz w:val="28"/>
        </w:rPr>
        <w:t>
      Негізгі құралдардың және гудвилдің құнсыздануын анықтау құнсыздану себебін, мерзімін және сомасын қамтитын, бірақ шектелмейтін пайымдауларды пайдалануды болжайды. Құнсыздану қайта бәсекелік орта, саланың күтілетін есімі, болашақта қаржыландыруға қол жеткізудегі өзгерістер, технологиялық ескіру, қызметтер көрсетуді тоқтату, орнын басуға ағымдағы шығындар және құнсызданудың болуын көрсететін басқа да жағдайлардың өзгеруі сияқты факторлардың көп болуына негізделеді.</w:t>
      </w:r>
      <w:r>
        <w:br/>
      </w:r>
      <w:r>
        <w:rPr>
          <w:rFonts w:ascii="Times New Roman"/>
          <w:b w:val="false"/>
          <w:i w:val="false"/>
          <w:color w:val="000000"/>
          <w:sz w:val="28"/>
        </w:rPr>
        <w:t>
</w:t>
      </w:r>
      <w:r>
        <w:rPr>
          <w:rFonts w:ascii="Times New Roman"/>
          <w:b w:val="false"/>
          <w:i w:val="false"/>
          <w:color w:val="000000"/>
          <w:sz w:val="28"/>
        </w:rPr>
        <w:t>
      Өтелетін сома және әділ құн, әдетте, нарыққа қатысушының негіздемелі болжамын қамтитын ақша қаражатының дисконтталған ағыны әдісінің көмегімен анықталады. Құнсыздану көрсеткіштерін белгілеу, ақша қаражатының болашақ ағындарын бағалау және активтердің (немесе активтер топтарының) әділ құнын анықтау ақша қаражатының күтілген ағындарының, қолданылатын дисконт ставкасының, пайдалы қызмет мерзімі және қалдық құнның құнсыздану көрсеткіштерін анықтау мен растауға қатысты пайымдауларды басшылықтан талап етеді.</w:t>
      </w:r>
      <w:r>
        <w:br/>
      </w:r>
      <w:r>
        <w:rPr>
          <w:rFonts w:ascii="Times New Roman"/>
          <w:b w:val="false"/>
          <w:i w:val="false"/>
          <w:color w:val="000000"/>
          <w:sz w:val="28"/>
        </w:rPr>
        <w:t>
</w:t>
      </w:r>
      <w:r>
        <w:rPr>
          <w:rFonts w:ascii="Times New Roman"/>
          <w:b w:val="false"/>
          <w:i w:val="false"/>
          <w:color w:val="000000"/>
          <w:sz w:val="28"/>
        </w:rPr>
        <w:t>
      Тудырушы бірліктің өтелетін сомасын анықтау басшылықтың бағасын пайдалануды болжайды. Пайдалану құнын анықтауға пайдаланылған әдістер ақша қаражатының дисконтталған ағынының әдісін қамтиды. Пайдаланылатын әдіснамаларды қоса алғанда, бұл бағалар әділ құнға және ең соңында негізгі құралдардың және гудвилдің кез келген құнсыздануына біршама әсер етуі мүмкін.</w:t>
      </w:r>
      <w:r>
        <w:br/>
      </w:r>
      <w:r>
        <w:rPr>
          <w:rFonts w:ascii="Times New Roman"/>
          <w:b w:val="false"/>
          <w:i w:val="false"/>
          <w:color w:val="000000"/>
          <w:sz w:val="28"/>
        </w:rPr>
        <w:t>
</w:t>
      </w:r>
      <w:r>
        <w:rPr>
          <w:rFonts w:ascii="Times New Roman"/>
          <w:b w:val="false"/>
          <w:i w:val="false"/>
          <w:color w:val="000000"/>
          <w:sz w:val="28"/>
        </w:rPr>
        <w:t xml:space="preserve">
      2010 жылы Топ жиынтық кіріс туралы шоғырландырылған есепте 14,326 миллион теңге (2009: 11.522 миллион теңге) мөлшерінде құнсызданудан шығынды таныды </w:t>
      </w:r>
      <w:r>
        <w:rPr>
          <w:rFonts w:ascii="Times New Roman"/>
          <w:b w:val="false"/>
          <w:i/>
          <w:color w:val="000000"/>
          <w:sz w:val="28"/>
        </w:rPr>
        <w:t>(7-ескертпе).</w:t>
      </w:r>
      <w:r>
        <w:br/>
      </w:r>
      <w:r>
        <w:rPr>
          <w:rFonts w:ascii="Times New Roman"/>
          <w:b w:val="false"/>
          <w:i w:val="false"/>
          <w:color w:val="000000"/>
          <w:sz w:val="28"/>
        </w:rPr>
        <w:t xml:space="preserve">
      2009 жылы Топ жиынтық кіріс туралы шоғырландырылған есепте 36.743 миллиона теңге сомасында гудвилдің құнсыздануынан шығынды таныды </w:t>
      </w:r>
      <w:r>
        <w:rPr>
          <w:rFonts w:ascii="Times New Roman"/>
          <w:b w:val="false"/>
          <w:i/>
          <w:color w:val="000000"/>
          <w:sz w:val="28"/>
        </w:rPr>
        <w:t xml:space="preserve">(8-ескертпе). </w:t>
      </w:r>
      <w:r>
        <w:rPr>
          <w:rFonts w:ascii="Times New Roman"/>
          <w:b w:val="false"/>
          <w:i w:val="false"/>
          <w:color w:val="000000"/>
          <w:sz w:val="28"/>
        </w:rPr>
        <w:t xml:space="preserve">Топ әрбір есепті күні негізгі құралдардың қалған пайдалы қызмет мерзімін қайта қарайды, егер күтілетіні бұрынғы бағалаудан ерекшеленген жағдайда, өзгерістер БЕХС 8 </w:t>
      </w:r>
      <w:r>
        <w:rPr>
          <w:rFonts w:ascii="Times New Roman"/>
          <w:b w:val="false"/>
          <w:i/>
          <w:color w:val="000000"/>
          <w:sz w:val="28"/>
        </w:rPr>
        <w:t xml:space="preserve">«Есеп саясаты, есептеу бағаларындағы өзгерістер және қателіктерге» </w:t>
      </w:r>
      <w:r>
        <w:rPr>
          <w:rFonts w:ascii="Times New Roman"/>
          <w:b w:val="false"/>
          <w:i w:val="false"/>
          <w:color w:val="000000"/>
          <w:sz w:val="28"/>
        </w:rPr>
        <w:t>сәйкес есептеу бағаларындағы өзгерістер ретінде ескеріледі.</w:t>
      </w:r>
    </w:p>
    <w:bookmarkEnd w:id="476"/>
    <w:bookmarkStart w:name="z800" w:id="477"/>
    <w:p>
      <w:pPr>
        <w:spacing w:after="0"/>
        <w:ind w:left="0"/>
        <w:jc w:val="both"/>
      </w:pPr>
      <w:r>
        <w:rPr>
          <w:rFonts w:ascii="Times New Roman"/>
          <w:b w:val="false"/>
          <w:i w:val="false"/>
          <w:color w:val="000000"/>
          <w:sz w:val="28"/>
        </w:rPr>
        <w:t>
</w:t>
      </w:r>
      <w:r>
        <w:rPr>
          <w:rFonts w:ascii="Times New Roman"/>
          <w:b/>
          <w:i w:val="false"/>
          <w:color w:val="000000"/>
          <w:sz w:val="28"/>
        </w:rPr>
        <w:t>      Негізгі құралдар объектілерінің пайдалы қызмет мерзімі</w:t>
      </w:r>
    </w:p>
    <w:bookmarkEnd w:id="477"/>
    <w:bookmarkStart w:name="z801" w:id="478"/>
    <w:p>
      <w:pPr>
        <w:spacing w:after="0"/>
        <w:ind w:left="0"/>
        <w:jc w:val="both"/>
      </w:pPr>
      <w:r>
        <w:rPr>
          <w:rFonts w:ascii="Times New Roman"/>
          <w:b w:val="false"/>
          <w:i w:val="false"/>
          <w:color w:val="000000"/>
          <w:sz w:val="28"/>
        </w:rPr>
        <w:t xml:space="preserve">
      Топ әрбір есепті күнгі негізгі құралдарын, пайдалы қызметінің қалған мерзімін қайта қарайды және егер күту өткен бағалаудан ерекшеленген жағдайда, өзгерістер 8 </w:t>
      </w:r>
      <w:r>
        <w:rPr>
          <w:rFonts w:ascii="Times New Roman"/>
          <w:b w:val="false"/>
          <w:i/>
          <w:color w:val="000000"/>
          <w:sz w:val="28"/>
        </w:rPr>
        <w:t xml:space="preserve">«Есеп саясаты, есеп бағаларындағы өзгерістер және қателер» </w:t>
      </w:r>
      <w:r>
        <w:rPr>
          <w:rFonts w:ascii="Times New Roman"/>
          <w:b w:val="false"/>
          <w:i w:val="false"/>
          <w:color w:val="000000"/>
          <w:sz w:val="28"/>
        </w:rPr>
        <w:t>БЕХС-ке сәйкес есеп бағалауларындағы өзгерістер ретінде ескеріледі.</w:t>
      </w:r>
      <w:r>
        <w:br/>
      </w:r>
      <w:r>
        <w:rPr>
          <w:rFonts w:ascii="Times New Roman"/>
          <w:b w:val="false"/>
          <w:i w:val="false"/>
          <w:color w:val="000000"/>
          <w:sz w:val="28"/>
        </w:rPr>
        <w:t>
</w:t>
      </w:r>
      <w:r>
        <w:rPr>
          <w:rFonts w:ascii="Times New Roman"/>
          <w:b w:val="false"/>
          <w:i w:val="false"/>
          <w:color w:val="000000"/>
          <w:sz w:val="28"/>
        </w:rPr>
        <w:t>
      «Интергаз Орталық Азия» АҚ-тың Мемлекетпен арасындағы Шарт</w:t>
      </w:r>
      <w:r>
        <w:rPr>
          <w:rFonts w:ascii="Times New Roman"/>
          <w:b w:val="false"/>
          <w:i/>
          <w:color w:val="000000"/>
          <w:sz w:val="28"/>
        </w:rPr>
        <w:t xml:space="preserve">44-ескертпеде </w:t>
      </w:r>
      <w:r>
        <w:rPr>
          <w:rFonts w:ascii="Times New Roman"/>
          <w:b w:val="false"/>
          <w:i w:val="false"/>
          <w:color w:val="000000"/>
          <w:sz w:val="28"/>
        </w:rPr>
        <w:t xml:space="preserve">қарастырылады және 12 </w:t>
      </w:r>
      <w:r>
        <w:rPr>
          <w:rFonts w:ascii="Times New Roman"/>
          <w:b w:val="false"/>
          <w:i/>
          <w:color w:val="000000"/>
          <w:sz w:val="28"/>
        </w:rPr>
        <w:t xml:space="preserve">«Қызметтер концессиясының шарты» </w:t>
      </w:r>
      <w:r>
        <w:rPr>
          <w:rFonts w:ascii="Times New Roman"/>
          <w:b w:val="false"/>
          <w:i w:val="false"/>
          <w:color w:val="000000"/>
          <w:sz w:val="28"/>
        </w:rPr>
        <w:t>түсіндіруіндегі қарау саласынан шығарылған концессиялық келісім болып табылады (өйткені цедент Топ негізгі сатып алушылармен шарт жасасқан бағаны бағаламайды). Кейінгі толықтырулар немесе Шарт бойынша басқарудағы активтердің деректері бойынша жетілдіру Шарттың қолданылу кезеңіне байланысты емес қалған қызметтің бағаланған мерзімі ішінде капиталданады және амортизацияланады, өйткені Үкімет егер Шарт ұзартылмаған жағдайда, теңгерім құнын өтеуге міндетті.</w:t>
      </w:r>
    </w:p>
    <w:bookmarkEnd w:id="478"/>
    <w:bookmarkStart w:name="z803" w:id="479"/>
    <w:p>
      <w:pPr>
        <w:spacing w:after="0"/>
        <w:ind w:left="0"/>
        <w:jc w:val="both"/>
      </w:pPr>
      <w:r>
        <w:rPr>
          <w:rFonts w:ascii="Times New Roman"/>
          <w:b w:val="false"/>
          <w:i w:val="false"/>
          <w:color w:val="000000"/>
          <w:sz w:val="28"/>
        </w:rPr>
        <w:t>
</w:t>
      </w:r>
      <w:r>
        <w:rPr>
          <w:rFonts w:ascii="Times New Roman"/>
          <w:b/>
          <w:i w:val="false"/>
          <w:color w:val="000000"/>
          <w:sz w:val="28"/>
        </w:rPr>
        <w:t>      Кейінге қалдырылған салық жөніндегі активтер</w:t>
      </w:r>
    </w:p>
    <w:bookmarkEnd w:id="479"/>
    <w:bookmarkStart w:name="z804" w:id="480"/>
    <w:p>
      <w:pPr>
        <w:spacing w:after="0"/>
        <w:ind w:left="0"/>
        <w:jc w:val="both"/>
      </w:pPr>
      <w:r>
        <w:rPr>
          <w:rFonts w:ascii="Times New Roman"/>
          <w:b w:val="false"/>
          <w:i w:val="false"/>
          <w:color w:val="000000"/>
          <w:sz w:val="28"/>
        </w:rPr>
        <w:t xml:space="preserve">
      Кейінге қалдырылған салық жөніндегі активтер салық салынатын уақытша айырмалар мен осындай шығыстардың коммерциялық сипатының негізделетіндігі мүмкіндігі бар дәрежеде барлық резервтер мен ауыстырылған салық шығындары бойынша танылады. Басшылықтың елеулі пайымдаулары жоспарланатын деңгей мен кірістілік уақытының негізінде, сондай-ақ салықтық жоспарлау стратегиясының табысты қолданылуының негізінде танылуы мүмкін кейінге қалдырылған салық жөніндегі активтерді бағалау үшін талап етіледі. Кейінге қалдырылған салық жөніндегі танылған активтердің сомасы 2010 жылғы 31 желтоқсанда 194.713 миллион теңгені құрады (2009: 44.136 миллион теңге). Неғұрлым нақты ақпарат </w:t>
      </w:r>
      <w:r>
        <w:rPr>
          <w:rFonts w:ascii="Times New Roman"/>
          <w:b w:val="false"/>
          <w:i/>
          <w:color w:val="000000"/>
          <w:sz w:val="28"/>
        </w:rPr>
        <w:t xml:space="preserve">39-ескертпеде </w:t>
      </w:r>
      <w:r>
        <w:rPr>
          <w:rFonts w:ascii="Times New Roman"/>
          <w:b w:val="false"/>
          <w:i w:val="false"/>
          <w:color w:val="000000"/>
          <w:sz w:val="28"/>
        </w:rPr>
        <w:t>қамтылған.</w:t>
      </w:r>
    </w:p>
    <w:bookmarkEnd w:id="480"/>
    <w:bookmarkStart w:name="z805" w:id="481"/>
    <w:p>
      <w:pPr>
        <w:spacing w:after="0"/>
        <w:ind w:left="0"/>
        <w:jc w:val="both"/>
      </w:pPr>
      <w:r>
        <w:rPr>
          <w:rFonts w:ascii="Times New Roman"/>
          <w:b w:val="false"/>
          <w:i w:val="false"/>
          <w:color w:val="000000"/>
          <w:sz w:val="28"/>
        </w:rPr>
        <w:t>
</w:t>
      </w:r>
      <w:r>
        <w:rPr>
          <w:rFonts w:ascii="Times New Roman"/>
          <w:b/>
          <w:i w:val="false"/>
          <w:color w:val="000000"/>
          <w:sz w:val="28"/>
        </w:rPr>
        <w:t>      Салық салу</w:t>
      </w:r>
    </w:p>
    <w:bookmarkEnd w:id="481"/>
    <w:bookmarkStart w:name="z806" w:id="482"/>
    <w:p>
      <w:pPr>
        <w:spacing w:after="0"/>
        <w:ind w:left="0"/>
        <w:jc w:val="both"/>
      </w:pPr>
      <w:r>
        <w:rPr>
          <w:rFonts w:ascii="Times New Roman"/>
          <w:b w:val="false"/>
          <w:i w:val="false"/>
          <w:color w:val="000000"/>
          <w:sz w:val="28"/>
        </w:rPr>
        <w:t>
      Салық салынатын кіріс 2009 жылғы 1 қаңтардан бастап күшіне енген салық заңнамасына сәйкес есептеледі. Топ 2010 жылы салық салынатын кірістің 20% ставкасы бойынша КТС есептеп, төлейді. 2009 жылғы қарашада Қазақстан Республикасының Үкіметі заң қабылдады, оған сәйкес 2010 және 2011 жылдары бастапқыда қабылданған КТС ставкаларын біртіндеп 17,5% және 15% дейін төмендету тиісінше біршама ұзақ мерзімге қалдырылады. Түзетулерге сәйкес белгіленген КТС ставкалары 2013 жылы 17,5%-ға дейін, 2014 жылы және одан әрі 15%-ға дейін төмендетілетін болады. Жоғарыда айтылған заңға сәйкес бастапқыда қабылданған пайдалы қазбаларды өндіруге салық ставкасын 2010 жылы 1%-ға және 2011 жылы тағы 1%-ға ұлғайту да біршама ұзақ мерзімге көшіріледі. Нәтижесінде, 2009 жылғы ставкалар 2012 жылды қоса алғандағы кезеңге дейін күшін сақтайды, онда олар тиісінше 2013 және 2014 жылдары ұлғаяды.</w:t>
      </w:r>
      <w:r>
        <w:br/>
      </w:r>
      <w:r>
        <w:rPr>
          <w:rFonts w:ascii="Times New Roman"/>
          <w:b w:val="false"/>
          <w:i w:val="false"/>
          <w:color w:val="000000"/>
          <w:sz w:val="28"/>
        </w:rPr>
        <w:t>
</w:t>
      </w:r>
      <w:r>
        <w:rPr>
          <w:rFonts w:ascii="Times New Roman"/>
          <w:b w:val="false"/>
          <w:i w:val="false"/>
          <w:color w:val="000000"/>
          <w:sz w:val="28"/>
        </w:rPr>
        <w:t>
      2010 жылғы қарашада Қазақстан Республикасының Үкіметі 2011 жылғы 1 қаңтарда күшіне енген ставкалардың бастапқыда біртіндеп төмендеуінің күшін жоятын және КТС ставкасын алдағы болашақта 20% мөлшерінде белгілейтін заң қабылдады. Топ осы өзгерістерді ескере отырып, 2010 және 2009 жылдардағы 31 желтоқсандағы жағдай бойынша ағымдағы және кейінге қалдырылған салықтардың есебін жүргізді.</w:t>
      </w:r>
      <w:r>
        <w:br/>
      </w:r>
      <w:r>
        <w:rPr>
          <w:rFonts w:ascii="Times New Roman"/>
          <w:b w:val="false"/>
          <w:i w:val="false"/>
          <w:color w:val="000000"/>
          <w:sz w:val="28"/>
        </w:rPr>
        <w:t>
</w:t>
      </w:r>
      <w:r>
        <w:rPr>
          <w:rFonts w:ascii="Times New Roman"/>
          <w:b w:val="false"/>
          <w:i w:val="false"/>
          <w:color w:val="000000"/>
          <w:sz w:val="28"/>
        </w:rPr>
        <w:t xml:space="preserve">
      Мерзімі өткен салық КТС қатысты да, сонымен қатар ҮПС қатысты да есептеледі. Мерзімі өткен КТС мен ҮПС 2009 жылғы 1 қаңтардан бастап қолданылатан жаңа Қазақстан Республикасының Салық кодексінде көзделген күтілетін ставкалар бойынша жер қойнауын пайдалануға келісім-шарттарға танылған активтердегі және міндеттемелерде уақытша айырмаларға есептеледі. Мерзімі өткен КТС және ҮПС базалары жоғарыда айтылған жаңа салық кодексінде қабылданған салық заңнамаларының талаптары бойынша есептеледі және </w:t>
      </w:r>
      <w:r>
        <w:rPr>
          <w:rFonts w:ascii="Times New Roman"/>
          <w:b w:val="false"/>
          <w:i/>
          <w:color w:val="000000"/>
          <w:sz w:val="28"/>
        </w:rPr>
        <w:t xml:space="preserve">39-ескертпеде </w:t>
      </w:r>
      <w:r>
        <w:rPr>
          <w:rFonts w:ascii="Times New Roman"/>
          <w:b w:val="false"/>
          <w:i w:val="false"/>
          <w:color w:val="000000"/>
          <w:sz w:val="28"/>
        </w:rPr>
        <w:t>ашылған.</w:t>
      </w:r>
      <w:r>
        <w:br/>
      </w:r>
      <w:r>
        <w:rPr>
          <w:rFonts w:ascii="Times New Roman"/>
          <w:b w:val="false"/>
          <w:i w:val="false"/>
          <w:color w:val="000000"/>
          <w:sz w:val="28"/>
        </w:rPr>
        <w:t>
</w:t>
      </w:r>
      <w:r>
        <w:rPr>
          <w:rFonts w:ascii="Times New Roman"/>
          <w:b w:val="false"/>
          <w:i w:val="false"/>
          <w:color w:val="000000"/>
          <w:sz w:val="28"/>
        </w:rPr>
        <w:t xml:space="preserve">
      Салық тәуекелдерін бағалау кезінде басшылық, егер қосымша салықтарды салық органдары есептейтін болса, ол сәтті шағымдана алады деп Топ дауласпайтын немесе санамайтын салық заңнамасын сақтамаудың белгілі салаларының ықтимал міндеттемелері ретінде қарайды. Мұндай анықтау мәнді пайымдауларды шығаруды талап етеді және салық заңнамасы мен нормативтік құқықтық актілердегі өзгерістер, жер қойнауын пайдалануға Топтың келісім-шарттарында салық салу талабына түзету, салық талқылауларынаң өзі күтетін шешімдер бойынша күтілетін нәтижелерді және сәйкестікті тексеруге салық органдары жүзеге асыратын нәтижені анықтау нәтижесінде өзгеруі мүмкін. </w:t>
      </w:r>
      <w:r>
        <w:rPr>
          <w:rFonts w:ascii="Times New Roman"/>
          <w:b w:val="false"/>
          <w:i/>
          <w:color w:val="000000"/>
          <w:sz w:val="28"/>
        </w:rPr>
        <w:t xml:space="preserve">22-ескертпеде </w:t>
      </w:r>
      <w:r>
        <w:rPr>
          <w:rFonts w:ascii="Times New Roman"/>
          <w:b w:val="false"/>
          <w:i w:val="false"/>
          <w:color w:val="000000"/>
          <w:sz w:val="28"/>
        </w:rPr>
        <w:t xml:space="preserve">ашылған салық тәуекелдері бойынша резерв, негізінен, 2003 жылдан бастап 2006 жылды қоса алғандағы кезеңге шикі мұнайды экспорта сатуға қатысты трансферттік баға белгілеу туралы қазақстандық заңнаманы Топтың қолдануына жатқызылады. Салық салуға жатқызылған қалған айқындылықтың болмауы </w:t>
      </w:r>
      <w:r>
        <w:rPr>
          <w:rFonts w:ascii="Times New Roman"/>
          <w:b w:val="false"/>
          <w:i/>
          <w:color w:val="000000"/>
          <w:sz w:val="28"/>
        </w:rPr>
        <w:t xml:space="preserve">44-ескертпеде </w:t>
      </w:r>
      <w:r>
        <w:rPr>
          <w:rFonts w:ascii="Times New Roman"/>
          <w:b w:val="false"/>
          <w:i w:val="false"/>
          <w:color w:val="000000"/>
          <w:sz w:val="28"/>
        </w:rPr>
        <w:t>ашылған.</w:t>
      </w:r>
    </w:p>
    <w:bookmarkEnd w:id="482"/>
    <w:bookmarkStart w:name="z810" w:id="483"/>
    <w:p>
      <w:pPr>
        <w:spacing w:after="0"/>
        <w:ind w:left="0"/>
        <w:jc w:val="both"/>
      </w:pPr>
      <w:r>
        <w:rPr>
          <w:rFonts w:ascii="Times New Roman"/>
          <w:b w:val="false"/>
          <w:i w:val="false"/>
          <w:color w:val="000000"/>
          <w:sz w:val="28"/>
        </w:rPr>
        <w:t>
</w:t>
      </w:r>
      <w:r>
        <w:rPr>
          <w:rFonts w:ascii="Times New Roman"/>
          <w:b/>
          <w:i w:val="false"/>
          <w:color w:val="000000"/>
          <w:sz w:val="28"/>
        </w:rPr>
        <w:t>      Кәсіпорындарды біріктіру кезінде алынған активтер мен міндеттемелердің әділ құны</w:t>
      </w:r>
    </w:p>
    <w:bookmarkEnd w:id="483"/>
    <w:bookmarkStart w:name="z811" w:id="484"/>
    <w:p>
      <w:pPr>
        <w:spacing w:after="0"/>
        <w:ind w:left="0"/>
        <w:jc w:val="both"/>
      </w:pPr>
      <w:r>
        <w:rPr>
          <w:rFonts w:ascii="Times New Roman"/>
          <w:b w:val="false"/>
          <w:i w:val="false"/>
          <w:color w:val="000000"/>
          <w:sz w:val="28"/>
        </w:rPr>
        <w:t xml:space="preserve">
      Топ бағаларды пайдалануды болжайтын олардың әділ құны бойынша кәсіпорындарды біріктіру бойынша мәмілелер шеңберінде сатып алынған немесе өзіне қабылданған сәйкестендірідетін активтерді, міндеттемелерді және шартты міндеттемелерді сатып алған күні бөлек ескеруге міндетті. Мұндай бағалар болашақтағы ақша ағынын болжау және басқа да болжамдарды әзірлеу кезінде субъективті пайымдаулардың біршама үлесін көздейтін бағалау әдістеріне негізделеді. Топ 2009 жылы кейбір компаниялардағы үлес сатып алды және 2009 жылғы 31 желтоқсанда Топ сатып алынған компаниялардың сәйкестендірілетін активтері мен міндеттемелерінің әділ құнын бағалауды аяқтамады және нәтижесінде осы сатып алуды олардың алдын ала сомасы бойынша ескерді. 2010 жылы әділ құнды анықтауды аяқтау сәйкестендірілетін активтердің, міндеттемелер мен шартты міндеттемелердің ескерілген сомасына біршама түзетуге әкелуі мүмкін. Неғұрлым егжей-тегжейлі ақпарат </w:t>
      </w:r>
      <w:r>
        <w:rPr>
          <w:rFonts w:ascii="Times New Roman"/>
          <w:b w:val="false"/>
          <w:i/>
          <w:color w:val="000000"/>
          <w:sz w:val="28"/>
        </w:rPr>
        <w:t xml:space="preserve">5-ескертпеде </w:t>
      </w:r>
      <w:r>
        <w:rPr>
          <w:rFonts w:ascii="Times New Roman"/>
          <w:b w:val="false"/>
          <w:i w:val="false"/>
          <w:color w:val="000000"/>
          <w:sz w:val="28"/>
        </w:rPr>
        <w:t>берілген.</w:t>
      </w:r>
    </w:p>
    <w:bookmarkEnd w:id="484"/>
    <w:bookmarkStart w:name="z812" w:id="485"/>
    <w:p>
      <w:pPr>
        <w:spacing w:after="0"/>
        <w:ind w:left="0"/>
        <w:jc w:val="both"/>
      </w:pPr>
      <w:r>
        <w:rPr>
          <w:rFonts w:ascii="Times New Roman"/>
          <w:b w:val="false"/>
          <w:i w:val="false"/>
          <w:color w:val="000000"/>
          <w:sz w:val="28"/>
        </w:rPr>
        <w:t>
</w:t>
      </w:r>
      <w:r>
        <w:rPr>
          <w:rFonts w:ascii="Times New Roman"/>
          <w:b/>
          <w:i w:val="false"/>
          <w:color w:val="000000"/>
          <w:sz w:val="28"/>
        </w:rPr>
        <w:t>      Қаржы инструменттерінің әділ құны</w:t>
      </w:r>
    </w:p>
    <w:bookmarkEnd w:id="485"/>
    <w:bookmarkStart w:name="z813" w:id="486"/>
    <w:p>
      <w:pPr>
        <w:spacing w:after="0"/>
        <w:ind w:left="0"/>
        <w:jc w:val="both"/>
      </w:pPr>
      <w:r>
        <w:rPr>
          <w:rFonts w:ascii="Times New Roman"/>
          <w:b w:val="false"/>
          <w:i w:val="false"/>
          <w:color w:val="000000"/>
          <w:sz w:val="28"/>
        </w:rPr>
        <w:t>
      Қаржы жағдайы туралы шоғырландырылған есепте танылған қаржы интрументтерінің және қаржы міндеттемелерінің әділ құны осы активті нарықтар негізінде анықталмайтын жағдайларда, ол дисконтталған ақша ағындарының моделін қоса алғанда, бағалау әдістерін пайдалана отырып, анықталады. Осы модельдердің бастапқы деректері ретінде мүмкіндігінше бақыланатын нарықтардан ақпарат пайдаланылады, алайда бұл іс жүзінде жүзеге асырылмайтын болған сол жағдайларда, әділ құнды белгілеу үшін пайымдаудың белгілі бір үлесі талап етіледі. Пайымдау өтімділік тәуекелі, кредит тәуекелі және құбылмалық ретінде осындай бастапқы деректердің есебін қамтиды. Осы факторларға қатысты болжамдарға өзгерістер шоғырландырылған қаржы есептілігінде көрсетілген қаржы инструменттерінің әділ құнына әсер етуі мүмкін.</w:t>
      </w:r>
    </w:p>
    <w:bookmarkEnd w:id="486"/>
    <w:bookmarkStart w:name="z814" w:id="487"/>
    <w:p>
      <w:pPr>
        <w:spacing w:after="0"/>
        <w:ind w:left="0"/>
        <w:jc w:val="both"/>
      </w:pPr>
      <w:r>
        <w:rPr>
          <w:rFonts w:ascii="Times New Roman"/>
          <w:b w:val="false"/>
          <w:i w:val="false"/>
          <w:color w:val="000000"/>
          <w:sz w:val="28"/>
        </w:rPr>
        <w:t>
</w:t>
      </w:r>
      <w:r>
        <w:rPr>
          <w:rFonts w:ascii="Times New Roman"/>
          <w:b/>
          <w:i w:val="false"/>
          <w:color w:val="000000"/>
          <w:sz w:val="28"/>
        </w:rPr>
        <w:t>      Қызметкерлерге төлем бойынша міндеттеме</w:t>
      </w:r>
    </w:p>
    <w:bookmarkEnd w:id="487"/>
    <w:bookmarkStart w:name="z815" w:id="488"/>
    <w:p>
      <w:pPr>
        <w:spacing w:after="0"/>
        <w:ind w:left="0"/>
        <w:jc w:val="both"/>
      </w:pPr>
      <w:r>
        <w:rPr>
          <w:rFonts w:ascii="Times New Roman"/>
          <w:b w:val="false"/>
          <w:i w:val="false"/>
          <w:color w:val="000000"/>
          <w:sz w:val="28"/>
        </w:rPr>
        <w:t>
      Топ зейнетке шыққаннан кейінгі белгіленген төлемдер және осыған байланысты ағымдағы қызметтердің құны бойынша міндеттемелердің ағымдағы құнын анықтау үшін бағалаудың актуарлық әдісін пайдаланады</w:t>
      </w:r>
      <w:r>
        <w:rPr>
          <w:rFonts w:ascii="Times New Roman"/>
          <w:b w:val="false"/>
          <w:i/>
          <w:color w:val="000000"/>
          <w:sz w:val="28"/>
        </w:rPr>
        <w:t xml:space="preserve">(23-ескертпе) </w:t>
      </w:r>
      <w:r>
        <w:rPr>
          <w:rFonts w:ascii="Times New Roman"/>
          <w:b w:val="false"/>
          <w:i w:val="false"/>
          <w:color w:val="000000"/>
          <w:sz w:val="28"/>
        </w:rPr>
        <w:t>Бұл сыйақы болжанылған жұмыс істеп жатқан және жұмыстан кеткен қызметкерлердің болашақтағы мінездемелеріне қатысты демографиялық жорамалдарды (жұмыста немесе одан кейін қайтыс болу, персонал санының өзгеруі бойынша статистика және басқалар), сондай-ақ қаржылық жорамалдарды (дисконттау ставкасы, болашақтағы жылдық материалдық көмек, болашақтағы жылдық ең төменгі жалақы,темір жол билетінің болашақтағы орташа құны) пайдалануды талап етеді.</w:t>
      </w:r>
    </w:p>
    <w:bookmarkEnd w:id="488"/>
    <w:bookmarkStart w:name="z816" w:id="489"/>
    <w:p>
      <w:pPr>
        <w:spacing w:after="0"/>
        <w:ind w:left="0"/>
        <w:jc w:val="both"/>
      </w:pPr>
      <w:r>
        <w:rPr>
          <w:rFonts w:ascii="Times New Roman"/>
          <w:b w:val="false"/>
          <w:i w:val="false"/>
          <w:color w:val="000000"/>
          <w:sz w:val="28"/>
        </w:rPr>
        <w:t>
</w:t>
      </w:r>
      <w:r>
        <w:rPr>
          <w:rFonts w:ascii="Times New Roman"/>
          <w:b/>
          <w:i w:val="false"/>
          <w:color w:val="000000"/>
          <w:sz w:val="28"/>
        </w:rPr>
        <w:t>      Клиенттерге және қаржы мекемелеріне қарыздар бойынша құнысызданудан болған шығындар</w:t>
      </w:r>
    </w:p>
    <w:bookmarkEnd w:id="489"/>
    <w:bookmarkStart w:name="z817" w:id="490"/>
    <w:p>
      <w:pPr>
        <w:spacing w:after="0"/>
        <w:ind w:left="0"/>
        <w:jc w:val="both"/>
      </w:pPr>
      <w:r>
        <w:rPr>
          <w:rFonts w:ascii="Times New Roman"/>
          <w:b w:val="false"/>
          <w:i w:val="false"/>
          <w:color w:val="000000"/>
          <w:sz w:val="28"/>
        </w:rPr>
        <w:t>
      Әрбір есепті күнге Топ құнсызданудан болатын шығындар пайдалар мен шығындар туралы есепте ескерілуі қажеттілігін бағалау үшін клиенттер мен кредит мекемелеріне қарыздардың әрқайсысы бойынша өздерінің маңыздылығына талдау жүргізеді. Атап айтқанда, басшылықтың пайымдауы құнсызданудан болатын шығынды анықтау кезінде болашақ ақша ағынының сомасы мен мерзімін бағалауда талап етіледі. Мұндай ақша ағынын бағалау кезінде Топ қарыз алушының қаржы жағдайы мен құнсыздануды іске асырудың таза құны туралы пайымдамалар шығарады. Бұл бағалар факторлар қатарында жорамалдарға негізделген және нақты нәтижелері болашақта резервке өзгерістер әкелетін өзгелер болуы мүмкін.</w:t>
      </w:r>
      <w:r>
        <w:br/>
      </w:r>
      <w:r>
        <w:rPr>
          <w:rFonts w:ascii="Times New Roman"/>
          <w:b w:val="false"/>
          <w:i w:val="false"/>
          <w:color w:val="000000"/>
          <w:sz w:val="28"/>
        </w:rPr>
        <w:t>
</w:t>
      </w:r>
      <w:r>
        <w:rPr>
          <w:rFonts w:ascii="Times New Roman"/>
          <w:b w:val="false"/>
          <w:i w:val="false"/>
          <w:color w:val="000000"/>
          <w:sz w:val="28"/>
        </w:rPr>
        <w:t>
      Содан соң, бөлек-бөлек бағаланған және құнсызданбаған қарыздар және барлық жекеше маңызы жоқ қарыздар жиынтықта, оған қатысты объективті куәлік бар, бірақ әсері анық болып табылмайтын шығын жағдайы болуының салдарында резерв құру қажеттілігін анықтау үшін ұқсас тәуекел сипаттамалары бар активтер тобында бағаланады.</w:t>
      </w:r>
      <w:r>
        <w:br/>
      </w:r>
      <w:r>
        <w:rPr>
          <w:rFonts w:ascii="Times New Roman"/>
          <w:b w:val="false"/>
          <w:i w:val="false"/>
          <w:color w:val="000000"/>
          <w:sz w:val="28"/>
        </w:rPr>
        <w:t>
</w:t>
      </w:r>
      <w:r>
        <w:rPr>
          <w:rFonts w:ascii="Times New Roman"/>
          <w:b w:val="false"/>
          <w:i w:val="false"/>
          <w:color w:val="000000"/>
          <w:sz w:val="28"/>
        </w:rPr>
        <w:t>
      Жиынтық бағалау кредиттік қоржын деректерін (кредит сапасы, мерзімін ұзарту деңгейі, кредитті пайдалану, қамтамасыз етуге қарыздың қарым-қатынасы және т.б, сындылар), тәуекелдер мен экономикалық көрсеткіштер шоғырлануын (оның ішінде жұмыссыздық деңгейі, жылжымайтың мүлікке бағалар индекстері, ел тәуекелі және әртүрлі бөлек топтардың жұмыс көрсеткіштері) назарға алады. Клиенттер және кредит мемекемелеріне қарыздарды құнсыздандыру бойынша шығындар</w:t>
      </w:r>
      <w:r>
        <w:rPr>
          <w:rFonts w:ascii="Times New Roman"/>
          <w:b w:val="false"/>
          <w:i/>
          <w:color w:val="000000"/>
          <w:sz w:val="28"/>
        </w:rPr>
        <w:t xml:space="preserve">10-ескертпеде </w:t>
      </w:r>
      <w:r>
        <w:rPr>
          <w:rFonts w:ascii="Times New Roman"/>
          <w:b w:val="false"/>
          <w:i w:val="false"/>
          <w:color w:val="000000"/>
          <w:sz w:val="28"/>
        </w:rPr>
        <w:t xml:space="preserve">және </w:t>
      </w:r>
      <w:r>
        <w:rPr>
          <w:rFonts w:ascii="Times New Roman"/>
          <w:b w:val="false"/>
          <w:i/>
          <w:color w:val="000000"/>
          <w:sz w:val="28"/>
        </w:rPr>
        <w:t xml:space="preserve">11-ескертпеде </w:t>
      </w:r>
      <w:r>
        <w:rPr>
          <w:rFonts w:ascii="Times New Roman"/>
          <w:b w:val="false"/>
          <w:i w:val="false"/>
          <w:color w:val="000000"/>
          <w:sz w:val="28"/>
        </w:rPr>
        <w:t>біршама егжей-тегжейлі ашылған.</w:t>
      </w:r>
    </w:p>
    <w:bookmarkEnd w:id="490"/>
    <w:bookmarkStart w:name="z820" w:id="491"/>
    <w:p>
      <w:pPr>
        <w:spacing w:after="0"/>
        <w:ind w:left="0"/>
        <w:jc w:val="both"/>
      </w:pPr>
      <w:r>
        <w:rPr>
          <w:rFonts w:ascii="Times New Roman"/>
          <w:b w:val="false"/>
          <w:i w:val="false"/>
          <w:color w:val="000000"/>
          <w:sz w:val="28"/>
        </w:rPr>
        <w:t>
</w:t>
      </w:r>
      <w:r>
        <w:rPr>
          <w:rFonts w:ascii="Times New Roman"/>
          <w:b/>
          <w:i w:val="false"/>
          <w:color w:val="000000"/>
          <w:sz w:val="28"/>
        </w:rPr>
        <w:t>      Резервтер</w:t>
      </w:r>
    </w:p>
    <w:bookmarkEnd w:id="491"/>
    <w:bookmarkStart w:name="z821" w:id="492"/>
    <w:p>
      <w:pPr>
        <w:spacing w:after="0"/>
        <w:ind w:left="0"/>
        <w:jc w:val="both"/>
      </w:pPr>
      <w:r>
        <w:rPr>
          <w:rFonts w:ascii="Times New Roman"/>
          <w:b w:val="false"/>
          <w:i w:val="false"/>
          <w:color w:val="000000"/>
          <w:sz w:val="28"/>
        </w:rPr>
        <w:t>
      Топ күмәнді дебиторлық берешек бойынша резерв құрады. Біршама пайымдамалар күмәнді борыштарды анықтау кезінде пайдаланылады. Күмәнді борыштарды анықтау кезінде клиенттердің тарихи әрі күтілетін мінез-құлқы қаралады. Экономикадағы өзгерістер немесе клиенттің жеке шарты осы шоғырландырылған қаржылық есептілікте күмәнді берешек бойынша резервті түзетуді талап етуі мүмкін. 2010 жылғы 31 желтоқсандағы жағдай бойынша күмәнді борыштар бойынша резервтер 78.583 миллион теңге (2009: 62.112 миллион теңге)мөлшерінде құрылды</w:t>
      </w:r>
      <w:r>
        <w:rPr>
          <w:rFonts w:ascii="Times New Roman"/>
          <w:b w:val="false"/>
          <w:i/>
          <w:color w:val="000000"/>
          <w:sz w:val="28"/>
        </w:rPr>
        <w:t>(13 және 14-ескертпелер)</w:t>
      </w:r>
    </w:p>
    <w:bookmarkEnd w:id="492"/>
    <w:bookmarkStart w:name="z822" w:id="493"/>
    <w:p>
      <w:pPr>
        <w:spacing w:after="0"/>
        <w:ind w:left="0"/>
        <w:jc w:val="both"/>
      </w:pPr>
      <w:r>
        <w:rPr>
          <w:rFonts w:ascii="Times New Roman"/>
          <w:b w:val="false"/>
          <w:i w:val="false"/>
          <w:color w:val="000000"/>
          <w:sz w:val="28"/>
        </w:rPr>
        <w:t>
</w:t>
      </w:r>
      <w:r>
        <w:rPr>
          <w:rFonts w:ascii="Times New Roman"/>
          <w:b/>
          <w:i w:val="false"/>
          <w:color w:val="000000"/>
          <w:sz w:val="28"/>
        </w:rPr>
        <w:t>      5. САТЫП АЛУ</w:t>
      </w:r>
    </w:p>
    <w:bookmarkEnd w:id="493"/>
    <w:bookmarkStart w:name="z823" w:id="494"/>
    <w:p>
      <w:pPr>
        <w:spacing w:after="0"/>
        <w:ind w:left="0"/>
        <w:jc w:val="both"/>
      </w:pPr>
      <w:r>
        <w:rPr>
          <w:rFonts w:ascii="Times New Roman"/>
          <w:b w:val="false"/>
          <w:i w:val="false"/>
          <w:color w:val="000000"/>
          <w:sz w:val="28"/>
        </w:rPr>
        <w:t>
</w:t>
      </w:r>
      <w:r>
        <w:rPr>
          <w:rFonts w:ascii="Times New Roman"/>
          <w:b/>
          <w:i w:val="false"/>
          <w:color w:val="000000"/>
          <w:sz w:val="28"/>
        </w:rPr>
        <w:t>      2010 жылғы сатып алу</w:t>
      </w:r>
    </w:p>
    <w:bookmarkEnd w:id="494"/>
    <w:bookmarkStart w:name="z824" w:id="495"/>
    <w:p>
      <w:pPr>
        <w:spacing w:after="0"/>
        <w:ind w:left="0"/>
        <w:jc w:val="both"/>
      </w:pPr>
      <w:r>
        <w:rPr>
          <w:rFonts w:ascii="Times New Roman"/>
          <w:b w:val="false"/>
          <w:i w:val="false"/>
          <w:color w:val="000000"/>
          <w:sz w:val="28"/>
        </w:rPr>
        <w:t>
      «</w:t>
      </w:r>
      <w:r>
        <w:rPr>
          <w:rFonts w:ascii="Times New Roman"/>
          <w:b w:val="false"/>
          <w:i/>
          <w:color w:val="000000"/>
          <w:sz w:val="28"/>
        </w:rPr>
        <w:t>БТА Банк» АҚ сатып алуы</w:t>
      </w:r>
    </w:p>
    <w:bookmarkEnd w:id="495"/>
    <w:bookmarkStart w:name="z825" w:id="496"/>
    <w:p>
      <w:pPr>
        <w:spacing w:after="0"/>
        <w:ind w:left="0"/>
        <w:jc w:val="both"/>
      </w:pPr>
      <w:r>
        <w:rPr>
          <w:rFonts w:ascii="Times New Roman"/>
          <w:b w:val="false"/>
          <w:i w:val="false"/>
          <w:color w:val="000000"/>
          <w:sz w:val="28"/>
        </w:rPr>
        <w:t>
      2010 жылғы қаңтарда БТА Банк «Ұлар-Үміт» жинақтаушы зейнетақы қоры» АҚ (бұдан әрі мәтін бойынша - «Ұлар-Үміт») капиталындағы қатысу үлесінің 75%, сондай-ақ «Жетісу» зейнетақы активтерін инвестициялық басқаруды жүзеге асыратын ұйым» АҚ бұдан әрі мәтін бойынша - «Жетісу») капиталындағы қатысу үлесінің 75% БТА Банк кейбір клиенттерінің міндеттемелерін тоқтату есебіне шегініс беру туралы келісім бойынша сатып алды. Ұлар-Үміттің негізгі қызметі зейнетақы жарналарын тарту және өз салымшыларына зейнетақы төлемдерін жүзеге асыру болып табылады. Жетісудың негізгі қызметі зейнетақы активтерін инвестициялық басқару болып табылады.</w:t>
      </w:r>
      <w:r>
        <w:br/>
      </w:r>
      <w:r>
        <w:rPr>
          <w:rFonts w:ascii="Times New Roman"/>
          <w:b w:val="false"/>
          <w:i w:val="false"/>
          <w:color w:val="000000"/>
          <w:sz w:val="28"/>
        </w:rPr>
        <w:t>
</w:t>
      </w:r>
      <w:r>
        <w:rPr>
          <w:rFonts w:ascii="Times New Roman"/>
          <w:b w:val="false"/>
          <w:i w:val="false"/>
          <w:color w:val="000000"/>
          <w:sz w:val="28"/>
        </w:rPr>
        <w:t>
      2010 жылғы қаңтарда Банк «Титан-Инкассация» ЖШС (бұдан әрі мәтін бойынша - «Титан-Инкассация») қатысу үлесінің 100,00% сатып алуды аяқтады. Титан-Инкассацияның негізгі қызметі банкноттарды, монеттер мен құндылықтарды инкассациялау және тасымалдау болып табылады.</w:t>
      </w:r>
      <w:r>
        <w:br/>
      </w:r>
      <w:r>
        <w:rPr>
          <w:rFonts w:ascii="Times New Roman"/>
          <w:b w:val="false"/>
          <w:i w:val="false"/>
          <w:color w:val="000000"/>
          <w:sz w:val="28"/>
        </w:rPr>
        <w:t>
</w:t>
      </w:r>
      <w:r>
        <w:rPr>
          <w:rFonts w:ascii="Times New Roman"/>
          <w:b w:val="false"/>
          <w:i w:val="false"/>
          <w:color w:val="000000"/>
          <w:sz w:val="28"/>
        </w:rPr>
        <w:t>
      2010 жылғы 25 наурызда БТА Банк «НСК-Капитал» міндеттемелерін ішінара өтеу есебінен Алматы қаласының мамандандырылған ауданаралық сотының шешімі бойынша «Атланта-Полис» сақтандыру компаниясы» АҚ (бұдан әрі мәтін бойынша - «Атланта-Полис») капиталындағы 75,28% мөлшеріндегі қатысу үлесін сатып алды. Атланта-Полистің негізгі қызметі сақтандыру қызметтің жүзеге асыру болып</w:t>
      </w:r>
      <w:r>
        <w:br/>
      </w:r>
      <w:r>
        <w:rPr>
          <w:rFonts w:ascii="Times New Roman"/>
          <w:b w:val="false"/>
          <w:i w:val="false"/>
          <w:color w:val="000000"/>
          <w:sz w:val="28"/>
        </w:rPr>
        <w:t>
</w:t>
      </w:r>
      <w:r>
        <w:rPr>
          <w:rFonts w:ascii="Times New Roman"/>
          <w:b w:val="false"/>
          <w:i w:val="false"/>
          <w:color w:val="000000"/>
          <w:sz w:val="28"/>
        </w:rPr>
        <w:t>
      2010 жыл ішінде БТА Банк бір қарыз алушы бойынша кепіл мүлкін өндіріп алу айналымы нәтижесінде «Логопарк Хаджибей» ЖШҚ (бұдан әрі мәтін бойынша - «Логопарк Хаджибей») капиталындағы қатысу үлесінің 100% сатып алды. Логопарк Хаджибейдің негізгі қызметі логистикалық кешен бизнесін жүргізу болып табылады.</w:t>
      </w:r>
      <w:r>
        <w:br/>
      </w:r>
      <w:r>
        <w:rPr>
          <w:rFonts w:ascii="Times New Roman"/>
          <w:b w:val="false"/>
          <w:i w:val="false"/>
          <w:color w:val="000000"/>
          <w:sz w:val="28"/>
        </w:rPr>
        <w:t>
</w:t>
      </w:r>
      <w:r>
        <w:rPr>
          <w:rFonts w:ascii="Times New Roman"/>
          <w:b w:val="false"/>
          <w:i w:val="false"/>
          <w:color w:val="000000"/>
          <w:sz w:val="28"/>
        </w:rPr>
        <w:t>
      2010 жылғы 6 қарашада ҚҚА Атланта-Полис пен «БТА Банкінің еншілес сақтандыру компаниясы «БТА Қамқорлық» АҚ (бұдан әрі мәтін бойынша - «БТА Қамқорлық») «БТА Банкінің еншілес компаниясы «БТА Сақтандыру» АҚ (бұдан әрі мәтін бойынша - «БТА Сақтандыру) қосу жолымен БТА Банктің еншілес сақтандыру компанияларын ерікті түрде қайта ұйымдастыруға рұқсат беру туралы қаулы қабылдады. 2010 жылғы 10 желтоқсанда БТА Сақтандыру БТА сақтандыру бизнесін қайта құрылымдау шеңберіне беру актісінің негізінде Атланте-Полис пен БТА Қамқорлық мүлкін, құқықтары мен міндеттерін қабылдады.</w:t>
      </w:r>
      <w:r>
        <w:br/>
      </w:r>
      <w:r>
        <w:rPr>
          <w:rFonts w:ascii="Times New Roman"/>
          <w:b w:val="false"/>
          <w:i w:val="false"/>
          <w:color w:val="000000"/>
          <w:sz w:val="28"/>
        </w:rPr>
        <w:t>
</w:t>
      </w:r>
      <w:r>
        <w:rPr>
          <w:rFonts w:ascii="Times New Roman"/>
          <w:b w:val="false"/>
          <w:i w:val="false"/>
          <w:color w:val="000000"/>
          <w:sz w:val="28"/>
        </w:rPr>
        <w:t>
      БТА Банктің 2009 және 2010 жылдардың 31 желтоқсанында және көрсетілген күні аяқталатын жылдардағы жағдай бойынша Секьюритизациялау жөніндегі Бірінші қазақстандық компанияның және Секьюритизациялау жөніндегі Екінші қазақстандық компанияның акцияларына иелік өткендігіне қарамастан олар «Шоғырландыру - арнайы мақсаттағы компаниялар» ПКИ-12 сәйкес еншілес ұйымдар ретінде қарастырылады, өйткені осы күні БТА Банк олардың операцияларына бақылау жасады және олардың қызметінен тікелей пайда алды.</w:t>
      </w:r>
      <w:r>
        <w:br/>
      </w:r>
      <w:r>
        <w:rPr>
          <w:rFonts w:ascii="Times New Roman"/>
          <w:b w:val="false"/>
          <w:i w:val="false"/>
          <w:color w:val="000000"/>
          <w:sz w:val="28"/>
        </w:rPr>
        <w:t>
</w:t>
      </w:r>
      <w:r>
        <w:rPr>
          <w:rFonts w:ascii="Times New Roman"/>
          <w:b w:val="false"/>
          <w:i w:val="false"/>
          <w:color w:val="000000"/>
          <w:sz w:val="28"/>
        </w:rPr>
        <w:t>
      Ұлар-Үміт, Жетісу, Атланта-Полис, Титан-Инкассация және Логопарк Хаджибей компанияларының сәйкестендірілетін активтері мен міндеттемелерінің сатып алу күніндегі әділ құны туралы ақпарат төменде келтірілген:</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1213"/>
        <w:gridCol w:w="1453"/>
        <w:gridCol w:w="1553"/>
        <w:gridCol w:w="1373"/>
        <w:gridCol w:w="1773"/>
      </w:tblGrid>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Ұлар-Үміт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Атланта-Полис</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Титан-Инкассация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Логопарк Хаджибей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олардың баламалары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мекемелеріндегі қаражат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бағалы қағаздар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келісімдері бойынша алынатын сома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табыс салығы бойынша актив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активтер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мекемелерінің қаражаты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Минус:бақыланбайтын қатысу үлесі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активтерден сатып алынған үлес</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туындаған гудвилл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активтердің таза әділ құнының сатып алудың жалпы құнынан асуы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берілген сыйақы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32" w:id="497"/>
    <w:p>
      <w:pPr>
        <w:spacing w:after="0"/>
        <w:ind w:left="0"/>
        <w:jc w:val="both"/>
      </w:pPr>
      <w:r>
        <w:rPr>
          <w:rFonts w:ascii="Times New Roman"/>
          <w:b w:val="false"/>
          <w:i w:val="false"/>
          <w:color w:val="000000"/>
          <w:sz w:val="28"/>
        </w:rPr>
        <w:t>
      БТА Банк белгілі бір берешекті өтеу есебінен Ұлар-Үміт және Жетісу капиталындағы меншік үлесін алды. Сатып алынған компаниялардың сәйкестендірілетін активтері мен міндеттемелерінің әділ құнын тәуелсіз бағалау қажет болған жоқ, өйткені БТА Банктің басшылығы өтелімді болып табылатын немесе қысқа өтеу мерзімі бар сәйкестендірілетін активтер мен міндеттемелердің теңгерімдік құны шамамен олардың әділ құнына тең деп санайды.</w:t>
      </w:r>
      <w:r>
        <w:br/>
      </w:r>
      <w:r>
        <w:rPr>
          <w:rFonts w:ascii="Times New Roman"/>
          <w:b w:val="false"/>
          <w:i w:val="false"/>
          <w:color w:val="000000"/>
          <w:sz w:val="28"/>
        </w:rPr>
        <w:t>
</w:t>
      </w:r>
      <w:r>
        <w:rPr>
          <w:rFonts w:ascii="Times New Roman"/>
          <w:b w:val="false"/>
          <w:i w:val="false"/>
          <w:color w:val="000000"/>
          <w:sz w:val="28"/>
        </w:rPr>
        <w:t>
      БТА Банк Ұлар-Үміт, Жетісу және Атланта Полис бақыланбайтын қатысу үлестерін олардың сәйкестендірілетін таза активтеріндегі бақыланбайтын акционерлерінің теңбе-тең үлесі бойынша бағалау туралы шешім қабылдады.</w:t>
      </w:r>
    </w:p>
    <w:bookmarkEnd w:id="497"/>
    <w:bookmarkStart w:name="z834" w:id="498"/>
    <w:p>
      <w:pPr>
        <w:spacing w:after="0"/>
        <w:ind w:left="0"/>
        <w:jc w:val="both"/>
      </w:pPr>
      <w:r>
        <w:rPr>
          <w:rFonts w:ascii="Times New Roman"/>
          <w:b w:val="false"/>
          <w:i w:val="false"/>
          <w:color w:val="000000"/>
          <w:sz w:val="28"/>
        </w:rPr>
        <w:t>
      Сатып алудың жалпы құны 280 миллион теңге мөлшеріндегі ақшалай төлемді қамтиды.</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3"/>
        <w:gridCol w:w="1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кезіндегі ақша қаражатының жылыстауы:</w:t>
            </w:r>
          </w:p>
        </w:tc>
      </w:tr>
      <w:tr>
        <w:trPr>
          <w:trHeight w:val="30" w:hRule="atLeast"/>
        </w:trPr>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кезіндегі мәміле бойынша шығындар (операциялық қызметтен түсетін ақша ағындарын құрамына қосылады)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компанияда сатып алынған таза ақша қаражаты (инвестициялық қызметтен түсетін ақша ағындарын құрамына қосылады)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төленген ақша қаражаты (инвестициялық қызметтен түсетін ақша ағындарын құрамына қосылады)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түсімі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835" w:id="499"/>
    <w:p>
      <w:pPr>
        <w:spacing w:after="0"/>
        <w:ind w:left="0"/>
        <w:jc w:val="both"/>
      </w:pPr>
      <w:r>
        <w:rPr>
          <w:rFonts w:ascii="Times New Roman"/>
          <w:b w:val="false"/>
          <w:i w:val="false"/>
          <w:color w:val="000000"/>
          <w:sz w:val="28"/>
        </w:rPr>
        <w:t>
      Сатып алынған күннен бастап 2010 жылғы 31 желтоқсан аралығындағы кезеңде сатып алынған компаниялардың түсімі 3.637 миллион теңгені құрады, ал ұқсас кезең ішіндегі олардың таза шығыны 1.983 миллион теңгені құрады. Егер сатып алу 2010 жылғы 1 қаңтарда орын алса, бұл Топтың 2010 жыл ішіндегі түсіміне және теза пайдасына елеулі әсер етпес еді.</w:t>
      </w:r>
    </w:p>
    <w:bookmarkEnd w:id="499"/>
    <w:bookmarkStart w:name="z836" w:id="500"/>
    <w:p>
      <w:pPr>
        <w:spacing w:after="0"/>
        <w:ind w:left="0"/>
        <w:jc w:val="both"/>
      </w:pPr>
      <w:r>
        <w:rPr>
          <w:rFonts w:ascii="Times New Roman"/>
          <w:b w:val="false"/>
          <w:i w:val="false"/>
          <w:color w:val="000000"/>
          <w:sz w:val="28"/>
        </w:rPr>
        <w:t>
</w:t>
      </w:r>
      <w:r>
        <w:rPr>
          <w:rFonts w:ascii="Times New Roman"/>
          <w:b w:val="false"/>
          <w:i/>
          <w:color w:val="000000"/>
          <w:sz w:val="28"/>
        </w:rPr>
        <w:t xml:space="preserve">      ҚМГ ҰК </w:t>
      </w:r>
      <w:r>
        <w:rPr>
          <w:rFonts w:ascii="Times New Roman"/>
          <w:b w:val="false"/>
          <w:i w:val="false"/>
          <w:color w:val="000000"/>
          <w:sz w:val="28"/>
        </w:rPr>
        <w:t xml:space="preserve">- </w:t>
      </w:r>
      <w:r>
        <w:rPr>
          <w:rFonts w:ascii="Times New Roman"/>
          <w:b w:val="false"/>
          <w:i/>
          <w:color w:val="000000"/>
          <w:sz w:val="28"/>
        </w:rPr>
        <w:t>«НБК» ЖШС («НБК») сатып алуы</w:t>
      </w:r>
    </w:p>
    <w:bookmarkEnd w:id="500"/>
    <w:bookmarkStart w:name="z837" w:id="501"/>
    <w:p>
      <w:pPr>
        <w:spacing w:after="0"/>
        <w:ind w:left="0"/>
        <w:jc w:val="both"/>
      </w:pPr>
      <w:r>
        <w:rPr>
          <w:rFonts w:ascii="Times New Roman"/>
          <w:b w:val="false"/>
          <w:i w:val="false"/>
          <w:color w:val="000000"/>
          <w:sz w:val="28"/>
        </w:rPr>
        <w:t xml:space="preserve">
      2010 жылғы 24 қыркүйекте ҚМГ БӨ (ҚМГ ҰК еншілес ұйымы) НБК 100% үлесін сатып алды. НБК Қазақстан Республикасының Атырау облысында орналасқан Батыс Новобогатинск кен орнында мұнайды барлау мен өндіруге лицензиясы бар мұнай-газ компаниясы болып табылады. Қазіргі кезде сатып алынған компания барлау сатысында түр және барлау кезеңінің бойында төрт табысты барлау ұңғымаларында сынамалы өндіру кезінде алынған көмірсутегіні сатуға құқығы бар. НБК үлесі 35.000 мың АҚШ доллары (5.162 мың теңге) мөлшеріндегі ақшалай сыйақыға сатып алынды. ҚМГ БӨ сыйақының </w:t>
      </w:r>
      <w:r>
        <w:rPr>
          <w:rFonts w:ascii="Times New Roman"/>
          <w:b w:val="false"/>
          <w:i/>
          <w:color w:val="000000"/>
          <w:sz w:val="28"/>
        </w:rPr>
        <w:t xml:space="preserve">90% </w:t>
      </w:r>
      <w:r>
        <w:rPr>
          <w:rFonts w:ascii="Times New Roman"/>
          <w:b w:val="false"/>
          <w:i w:val="false"/>
          <w:color w:val="000000"/>
          <w:sz w:val="28"/>
        </w:rPr>
        <w:t>төледі және қалған 10% сатушы осы сатып алуға арналған келісім-шарт бойынша өз міндеттемелерін аяқтағаннан кейін төлеуге жатады. Сатып алғаннан кейін НБК барлауға арналған лицензиясы 2010 жылғы қыркүйектен 2010 жылғы қыркүйек аралығына ұзартылды.</w:t>
      </w:r>
    </w:p>
    <w:bookmarkEnd w:id="501"/>
    <w:bookmarkStart w:name="z838" w:id="502"/>
    <w:p>
      <w:pPr>
        <w:spacing w:after="0"/>
        <w:ind w:left="0"/>
        <w:jc w:val="both"/>
      </w:pPr>
      <w:r>
        <w:rPr>
          <w:rFonts w:ascii="Times New Roman"/>
          <w:b w:val="false"/>
          <w:i w:val="false"/>
          <w:color w:val="000000"/>
          <w:sz w:val="28"/>
        </w:rPr>
        <w:t>
      2010 жылғы 24 қыркүйектегі сәйкестендірілетін таза активтердің әділ құны мынадай түрде ұсынылған</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3"/>
        <w:gridCol w:w="2393"/>
      </w:tblGrid>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міндеттемелер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құны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Минус:кейінге қалдырылған төлем бойынша міндеттемелер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жылыстауы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p>
        </w:tc>
      </w:tr>
    </w:tbl>
    <w:bookmarkStart w:name="z839" w:id="503"/>
    <w:p>
      <w:pPr>
        <w:spacing w:after="0"/>
        <w:ind w:left="0"/>
        <w:jc w:val="both"/>
      </w:pPr>
      <w:r>
        <w:rPr>
          <w:rFonts w:ascii="Times New Roman"/>
          <w:b w:val="false"/>
          <w:i w:val="false"/>
          <w:color w:val="000000"/>
          <w:sz w:val="28"/>
        </w:rPr>
        <w:t>
      Сатып алынған күннен бастап 2010 жылғы 31 желтоқсан аралығындағы кезеңдегі НБК таза шығыс 545 миллион теңгені құрады. Егер сатып алу 2010 жылғы 1 қаңтарда орын алса, бұл Топтың 2010 жыл ішіндегі түсіміне және таза пайдасына елеулі әсер етпес еді.</w:t>
      </w:r>
    </w:p>
    <w:bookmarkEnd w:id="503"/>
    <w:bookmarkStart w:name="z840" w:id="504"/>
    <w:p>
      <w:pPr>
        <w:spacing w:after="0"/>
        <w:ind w:left="0"/>
        <w:jc w:val="both"/>
      </w:pPr>
      <w:r>
        <w:rPr>
          <w:rFonts w:ascii="Times New Roman"/>
          <w:b w:val="false"/>
          <w:i w:val="false"/>
          <w:color w:val="000000"/>
          <w:sz w:val="28"/>
        </w:rPr>
        <w:t>
</w:t>
      </w:r>
      <w:r>
        <w:rPr>
          <w:rFonts w:ascii="Times New Roman"/>
          <w:b w:val="false"/>
          <w:i/>
          <w:color w:val="000000"/>
          <w:sz w:val="28"/>
        </w:rPr>
        <w:t>      ҚМГ ҰК - «Сапа Барлау Сервис» ЖШС («СВС») сатып алуы\</w:t>
      </w:r>
    </w:p>
    <w:bookmarkEnd w:id="504"/>
    <w:bookmarkStart w:name="z841" w:id="505"/>
    <w:p>
      <w:pPr>
        <w:spacing w:after="0"/>
        <w:ind w:left="0"/>
        <w:jc w:val="both"/>
      </w:pPr>
      <w:r>
        <w:rPr>
          <w:rFonts w:ascii="Times New Roman"/>
          <w:b w:val="false"/>
          <w:i w:val="false"/>
          <w:color w:val="000000"/>
          <w:sz w:val="28"/>
        </w:rPr>
        <w:t>
      2010 жылғы 24 қыркүйекте ҚМГ БӨ СБС-тағы 100% үлесті сатып алды. СБС Қазақстан Республикасы Ақтөбе облысында орналасқан Шығыс Жарқамыс I кен орнында көмірсутектерін барлауға арналған лицензиясы бар мұнай-газ компаниясы болып табылады. СБС-тағы үлес 4.410 миллион теңге мөлшеріндегі ақшалай сыйақыға сатып алынды. ҚМГ БӨ 90% сыйақыны төледі және қалған 10% осыны сатып алуға арналған келісім шарт бойынша өз міндеттемелерін сатып алушы аяқтағаннан кейін төлеуге жатады. СБС барлауға арналған лицензиясын сатып алғаннан кейін 2010 жылдың қарашасынан бастап 2012 жылдың қарашасы аралығына ұзартылды.</w:t>
      </w:r>
    </w:p>
    <w:bookmarkEnd w:id="505"/>
    <w:bookmarkStart w:name="z842" w:id="506"/>
    <w:p>
      <w:pPr>
        <w:spacing w:after="0"/>
        <w:ind w:left="0"/>
        <w:jc w:val="both"/>
      </w:pPr>
      <w:r>
        <w:rPr>
          <w:rFonts w:ascii="Times New Roman"/>
          <w:b w:val="false"/>
          <w:i w:val="false"/>
          <w:color w:val="000000"/>
          <w:sz w:val="28"/>
        </w:rPr>
        <w:t>
      2010 жылдың 24 қыркүйегіне арналған таза активтердің сәйкестендірілетін әділ құны мынадай үлгіде ұсынылған:</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3"/>
        <w:gridCol w:w="2393"/>
      </w:tblGrid>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міндеттемелер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құны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Минус:мерзімі кешіктірілген төлем бойынша міндеттемелер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ағыны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w:t>
            </w:r>
          </w:p>
        </w:tc>
      </w:tr>
    </w:tbl>
    <w:bookmarkStart w:name="z843" w:id="507"/>
    <w:p>
      <w:pPr>
        <w:spacing w:after="0"/>
        <w:ind w:left="0"/>
        <w:jc w:val="both"/>
      </w:pPr>
      <w:r>
        <w:rPr>
          <w:rFonts w:ascii="Times New Roman"/>
          <w:b w:val="false"/>
          <w:i w:val="false"/>
          <w:color w:val="000000"/>
          <w:sz w:val="28"/>
        </w:rPr>
        <w:t>
      Сатып алған күннен бастап 2010 жылғы 31 желтоқсан аралығындағы кезең ішінде СБС-тың таза шығыны 480 миллион теңгені құрады. Сатып алу 2010 жылдың 1 қаңтарында 1 орынды иеленген болса, бұл Топтың 2010 жыл ішіндегі түсімі мен таза пайдасына елеулі әсерін тигізбес еді.</w:t>
      </w:r>
    </w:p>
    <w:bookmarkEnd w:id="507"/>
    <w:bookmarkStart w:name="z844" w:id="508"/>
    <w:p>
      <w:pPr>
        <w:spacing w:after="0"/>
        <w:ind w:left="0"/>
        <w:jc w:val="both"/>
      </w:pPr>
      <w:r>
        <w:rPr>
          <w:rFonts w:ascii="Times New Roman"/>
          <w:b w:val="false"/>
          <w:i w:val="false"/>
          <w:color w:val="000000"/>
          <w:sz w:val="28"/>
        </w:rPr>
        <w:t>
      2009 жылдағы сатып алу</w:t>
      </w:r>
    </w:p>
    <w:bookmarkEnd w:id="508"/>
    <w:bookmarkStart w:name="z845" w:id="509"/>
    <w:p>
      <w:pPr>
        <w:spacing w:after="0"/>
        <w:ind w:left="0"/>
        <w:jc w:val="both"/>
      </w:pPr>
      <w:r>
        <w:rPr>
          <w:rFonts w:ascii="Times New Roman"/>
          <w:b w:val="false"/>
          <w:i w:val="false"/>
          <w:color w:val="000000"/>
          <w:sz w:val="28"/>
        </w:rPr>
        <w:t>
</w:t>
      </w:r>
      <w:r>
        <w:rPr>
          <w:rFonts w:ascii="Times New Roman"/>
          <w:b w:val="false"/>
          <w:i/>
          <w:color w:val="000000"/>
          <w:sz w:val="28"/>
        </w:rPr>
        <w:t>      «Альянс Банкі» АҚ сатып алу</w:t>
      </w:r>
    </w:p>
    <w:bookmarkEnd w:id="509"/>
    <w:bookmarkStart w:name="z846" w:id="510"/>
    <w:p>
      <w:pPr>
        <w:spacing w:after="0"/>
        <w:ind w:left="0"/>
        <w:jc w:val="both"/>
      </w:pPr>
      <w:r>
        <w:rPr>
          <w:rFonts w:ascii="Times New Roman"/>
          <w:b w:val="false"/>
          <w:i w:val="false"/>
          <w:color w:val="000000"/>
          <w:sz w:val="28"/>
        </w:rPr>
        <w:t>
      2009 жылғы 1 ақпанда Қор және «Альянс Банкі» АҚ («Альянс Банк») акцияларының бақылау пакетін ұстаушысы болып табылатын «Сеймар Альянс» Қаржы корпорациясы («САҚК») Альянс Банкін сатып алу-сату шартын жасасты. Шартқа сәйкес, Қор 100 теңгемен тіркелген сома үшін Альянс Банкінің 76% жай дауыс беретін акцияларын сатып алуға опцион алды, барлық мынадай талаптарды жүзеге асырған кезде:</w:t>
      </w:r>
      <w:r>
        <w:br/>
      </w:r>
      <w:r>
        <w:rPr>
          <w:rFonts w:ascii="Times New Roman"/>
          <w:b w:val="false"/>
          <w:i w:val="false"/>
          <w:color w:val="000000"/>
          <w:sz w:val="28"/>
        </w:rPr>
        <w:t>
</w:t>
      </w:r>
      <w:r>
        <w:rPr>
          <w:rFonts w:ascii="Times New Roman"/>
          <w:b w:val="false"/>
          <w:i w:val="false"/>
          <w:color w:val="000000"/>
          <w:sz w:val="28"/>
        </w:rPr>
        <w:t>
      Қордың Альянс Банкін тікелей иеленуіне мүмкіндік беретін Қазақстан Республикасының кейбір заңдарына және заңға тәуелді актілеріне түзетулер;</w:t>
      </w:r>
      <w:r>
        <w:br/>
      </w:r>
      <w:r>
        <w:rPr>
          <w:rFonts w:ascii="Times New Roman"/>
          <w:b w:val="false"/>
          <w:i w:val="false"/>
          <w:color w:val="000000"/>
          <w:sz w:val="28"/>
        </w:rPr>
        <w:t>
</w:t>
      </w:r>
      <w:r>
        <w:rPr>
          <w:rFonts w:ascii="Times New Roman"/>
          <w:b w:val="false"/>
          <w:i w:val="false"/>
          <w:color w:val="000000"/>
          <w:sz w:val="28"/>
        </w:rPr>
        <w:t>
      Қордан Альянс Банкінде 24 миллиард теңге сомасында депозит орналастыруы;</w:t>
      </w:r>
      <w:r>
        <w:br/>
      </w:r>
      <w:r>
        <w:rPr>
          <w:rFonts w:ascii="Times New Roman"/>
          <w:b w:val="false"/>
          <w:i w:val="false"/>
          <w:color w:val="000000"/>
          <w:sz w:val="28"/>
        </w:rPr>
        <w:t>
</w:t>
      </w:r>
      <w:r>
        <w:rPr>
          <w:rFonts w:ascii="Times New Roman"/>
          <w:b w:val="false"/>
          <w:i w:val="false"/>
          <w:color w:val="000000"/>
          <w:sz w:val="28"/>
        </w:rPr>
        <w:t>
      ҚҚА тарапынан сатып алуға рұқсат беру;</w:t>
      </w:r>
      <w:r>
        <w:br/>
      </w:r>
      <w:r>
        <w:rPr>
          <w:rFonts w:ascii="Times New Roman"/>
          <w:b w:val="false"/>
          <w:i w:val="false"/>
          <w:color w:val="000000"/>
          <w:sz w:val="28"/>
        </w:rPr>
        <w:t>
</w:t>
      </w:r>
      <w:r>
        <w:rPr>
          <w:rFonts w:ascii="Times New Roman"/>
          <w:b w:val="false"/>
          <w:i w:val="false"/>
          <w:color w:val="000000"/>
          <w:sz w:val="28"/>
        </w:rPr>
        <w:t>
      қажет болған кезде, Қазақстан Республикасы Табиғи монополияларды бақылау агенттігі тарапынан сатып алуға рұқсат беру.</w:t>
      </w:r>
      <w:r>
        <w:br/>
      </w:r>
      <w:r>
        <w:rPr>
          <w:rFonts w:ascii="Times New Roman"/>
          <w:b w:val="false"/>
          <w:i w:val="false"/>
          <w:color w:val="000000"/>
          <w:sz w:val="28"/>
        </w:rPr>
        <w:t>
</w:t>
      </w:r>
      <w:r>
        <w:rPr>
          <w:rFonts w:ascii="Times New Roman"/>
          <w:b w:val="false"/>
          <w:i w:val="false"/>
          <w:color w:val="000000"/>
          <w:sz w:val="28"/>
        </w:rPr>
        <w:t>
      Осы талаптар Қордың бақылауында тұрды және үлкен дәрежеде формальды қалыпта болды.</w:t>
      </w:r>
      <w:r>
        <w:br/>
      </w:r>
      <w:r>
        <w:rPr>
          <w:rFonts w:ascii="Times New Roman"/>
          <w:b w:val="false"/>
          <w:i w:val="false"/>
          <w:color w:val="000000"/>
          <w:sz w:val="28"/>
        </w:rPr>
        <w:t>
</w:t>
      </w:r>
      <w:r>
        <w:rPr>
          <w:rFonts w:ascii="Times New Roman"/>
          <w:b w:val="false"/>
          <w:i w:val="false"/>
          <w:color w:val="000000"/>
          <w:sz w:val="28"/>
        </w:rPr>
        <w:t>
      2009 жылғы 2 ақпанда Қор және Альянс Банкі оның қаржылық тұрақтылығын қол, капиталдандыру үшін 24 миллиард теңге мөлшерінде Альянс Банкінде депозитті орналастыруға арналған банктік депозит туралы келісімге қол қойды. Бұдан басқа, 2009 жылдың ақпанында Қор және САҚК Қор пайдасына Альянс Банкінің 7.324.548 дана шығарылған жай акцияларын кепілге қою туралы келісім САҚК тіпті депозит сомасын қайтарғаннан кейін кепіл шартын тоқтатуға өкілеттігі жоқ.Келісім Қорға бақылауға 76% дауыс беруші акцияларды беруге алып келді.</w:t>
      </w:r>
      <w:r>
        <w:br/>
      </w:r>
      <w:r>
        <w:rPr>
          <w:rFonts w:ascii="Times New Roman"/>
          <w:b w:val="false"/>
          <w:i w:val="false"/>
          <w:color w:val="000000"/>
          <w:sz w:val="28"/>
        </w:rPr>
        <w:t>
</w:t>
      </w:r>
      <w:r>
        <w:rPr>
          <w:rFonts w:ascii="Times New Roman"/>
          <w:b w:val="false"/>
          <w:i w:val="false"/>
          <w:color w:val="000000"/>
          <w:sz w:val="28"/>
        </w:rPr>
        <w:t>
      Альянс Банкі өзінің кейбір міндеттемелері Бойынша төлемдерді тоқтатты және өз кредиторларымен өз міндеттемелерін қайта құрылымдау туралы келіссөздерді бастады. 2009 жылғы 6 шілдеде Банк қайта құрылымдау қатысты кредиторлардың үйлестіру комитетімен өзара түсіністік туралы меморандум жасасты. 2009 жылғы 21 шілдеде ҚҚА қайта құрылымдау және қайта капиталдандырудың индикативтік жоспарын бекітті. Қордың Шешімі қайта құрылымдаудың табысты аяқтау талаптарының бірі болып табылатын Альянс Банкінің 76% жай дауыс беретін акцияларын сатып алу жөніндегі опционды орындайды</w:t>
      </w:r>
      <w:r>
        <w:rPr>
          <w:rFonts w:ascii="Times New Roman"/>
          <w:b w:val="false"/>
          <w:i/>
          <w:color w:val="000000"/>
          <w:sz w:val="28"/>
        </w:rPr>
        <w:t>(46-ескертпе).</w:t>
      </w:r>
      <w:r>
        <w:br/>
      </w:r>
      <w:r>
        <w:rPr>
          <w:rFonts w:ascii="Times New Roman"/>
          <w:b w:val="false"/>
          <w:i w:val="false"/>
          <w:color w:val="000000"/>
          <w:sz w:val="28"/>
        </w:rPr>
        <w:t>
</w:t>
      </w:r>
      <w:r>
        <w:rPr>
          <w:rFonts w:ascii="Times New Roman"/>
          <w:b w:val="false"/>
          <w:i w:val="false"/>
          <w:color w:val="000000"/>
          <w:sz w:val="28"/>
        </w:rPr>
        <w:t>
      Жоғарыда қаралған оқиғалар нәтижесінде, Қор Альянс Банктің үстінен бақылау алды, Мәміле сатып алу әдістемесін пайдалана отырып кәсіпорындар бірлестігі ретінде ескерілген.</w:t>
      </w:r>
      <w:r>
        <w:br/>
      </w:r>
      <w:r>
        <w:rPr>
          <w:rFonts w:ascii="Times New Roman"/>
          <w:b w:val="false"/>
          <w:i w:val="false"/>
          <w:color w:val="000000"/>
          <w:sz w:val="28"/>
        </w:rPr>
        <w:t>
</w:t>
      </w:r>
      <w:r>
        <w:rPr>
          <w:rFonts w:ascii="Times New Roman"/>
          <w:b w:val="false"/>
          <w:i w:val="false"/>
          <w:color w:val="000000"/>
          <w:sz w:val="28"/>
        </w:rPr>
        <w:t>
      Сатып алу күніне Альянс Банкінің сәйкестендірілетін активтері міндеттемелерінің әділ құны және сатып алу алдында тікелей ҚЕХС бойынша тиісті теңгерімдік құны мынадай үлгіде ұсынылған:</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3"/>
        <w:gridCol w:w="2273"/>
        <w:gridCol w:w="2273"/>
      </w:tblGrid>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32.553</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435.264</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167.826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189.638</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14.357</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726.580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230.933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506.223</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Үкіметінен қарыздар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19.434</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салымдары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188.148</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97.255</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ағымдағы міндеттемелер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3"/>
        <w:gridCol w:w="1353"/>
      </w:tblGrid>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Минус:қатысудың бақыланбайтын үлесі (24%)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таза активтердің жиыны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пайда болған Гудвил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құны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ұйыммен бірге сатып алынған таза ақша қаражаты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ақша қаражаты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қаражатының таза ағыны және олардың баламалары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bl>
    <w:bookmarkStart w:name="z856" w:id="511"/>
    <w:p>
      <w:pPr>
        <w:spacing w:after="0"/>
        <w:ind w:left="0"/>
        <w:jc w:val="both"/>
      </w:pPr>
      <w:r>
        <w:rPr>
          <w:rFonts w:ascii="Times New Roman"/>
          <w:b w:val="false"/>
          <w:i w:val="false"/>
          <w:color w:val="000000"/>
          <w:sz w:val="28"/>
        </w:rPr>
        <w:t xml:space="preserve">
      * </w:t>
      </w:r>
      <w:r>
        <w:rPr>
          <w:rFonts w:ascii="Times New Roman"/>
          <w:b w:val="false"/>
          <w:i/>
          <w:color w:val="000000"/>
          <w:sz w:val="28"/>
        </w:rPr>
        <w:t>Сатып алу күнінде міндеттемелердің әділ құны банктің болашақтағы борыштарын қайта құрылымдауды ескере отырып анықталды (46-ескертпе).</w:t>
      </w:r>
    </w:p>
    <w:bookmarkEnd w:id="511"/>
    <w:bookmarkStart w:name="z857" w:id="512"/>
    <w:p>
      <w:pPr>
        <w:spacing w:after="0"/>
        <w:ind w:left="0"/>
        <w:jc w:val="both"/>
      </w:pPr>
      <w:r>
        <w:rPr>
          <w:rFonts w:ascii="Times New Roman"/>
          <w:b w:val="false"/>
          <w:i w:val="false"/>
          <w:color w:val="000000"/>
          <w:sz w:val="28"/>
        </w:rPr>
        <w:t>
      Сатып алған күннен бастап 2009 жылғы 31 желтоқсан аралығында Топтың жалғасқан қызметінен Альянс Банкінің пайдасы мен шығыны 89.123 миллион теңгені және тиісінше 255.011 миллион теңгені құрады. Егер бірлестік жыл басында орын алса, 2009 жылғы 31 желтоқсанда аяқталған жыл ішінде Топтың таза пайдасы 629.802 миллион теңгені құрар еді, ал 2009 жылдың 31 желтоқсанында аяқталған жыл ішінде пайда 2.915,351 миллион теңгені құрайтын еді.</w:t>
      </w:r>
      <w:r>
        <w:br/>
      </w:r>
      <w:r>
        <w:rPr>
          <w:rFonts w:ascii="Times New Roman"/>
          <w:b w:val="false"/>
          <w:i w:val="false"/>
          <w:color w:val="000000"/>
          <w:sz w:val="28"/>
        </w:rPr>
        <w:t>
</w:t>
      </w:r>
      <w:r>
        <w:rPr>
          <w:rFonts w:ascii="Times New Roman"/>
          <w:b w:val="false"/>
          <w:i w:val="false"/>
          <w:color w:val="000000"/>
          <w:sz w:val="28"/>
        </w:rPr>
        <w:t xml:space="preserve">
      2009 жылғы 30 желтоқсанда «Банктер және банктік қызмег туралы» Қазақстан Республикасының Заңына сәйкес Қазақстан Республикасы Қаржы нарығын және қаржылық ұйымдарды реттеу мен қадағалау агенттігі (бұдан әрі - «ҚҚА») Үкіметке ұсынды, Үкімет Қордың «Альянс банкі» АҚ барлық орналастырылған акцияларын 1 теңгеге 100% сатып алу туралы шешім қабылдады. «Альянс Банкі» АҚ акцияларын сатып ялу туралы шарттан шеңберінде Қор банкті қосымша капиталдандыру жөніндегі міндеттемені өзіне алды </w:t>
      </w:r>
      <w:r>
        <w:rPr>
          <w:rFonts w:ascii="Times New Roman"/>
          <w:b w:val="false"/>
          <w:i/>
          <w:color w:val="000000"/>
          <w:sz w:val="28"/>
        </w:rPr>
        <w:t>(44, 46-ескертпелер).</w:t>
      </w:r>
    </w:p>
    <w:bookmarkEnd w:id="512"/>
    <w:bookmarkStart w:name="z859" w:id="513"/>
    <w:p>
      <w:pPr>
        <w:spacing w:after="0"/>
        <w:ind w:left="0"/>
        <w:jc w:val="both"/>
      </w:pPr>
      <w:r>
        <w:rPr>
          <w:rFonts w:ascii="Times New Roman"/>
          <w:b w:val="false"/>
          <w:i w:val="false"/>
          <w:color w:val="000000"/>
          <w:sz w:val="28"/>
        </w:rPr>
        <w:t>
</w:t>
      </w:r>
      <w:r>
        <w:rPr>
          <w:rFonts w:ascii="Times New Roman"/>
          <w:b w:val="false"/>
          <w:i/>
          <w:color w:val="000000"/>
          <w:sz w:val="28"/>
        </w:rPr>
        <w:t>      «БТА Банкі</w:t>
      </w:r>
      <w:r>
        <w:rPr>
          <w:rFonts w:ascii="Times New Roman"/>
          <w:b w:val="false"/>
          <w:i w:val="false"/>
          <w:color w:val="000000"/>
          <w:sz w:val="28"/>
        </w:rPr>
        <w:t>»</w:t>
      </w:r>
      <w:r>
        <w:rPr>
          <w:rFonts w:ascii="Times New Roman"/>
          <w:b w:val="false"/>
          <w:i/>
          <w:color w:val="000000"/>
          <w:sz w:val="28"/>
        </w:rPr>
        <w:t xml:space="preserve"> АҚ сатып алу</w:t>
      </w:r>
    </w:p>
    <w:bookmarkEnd w:id="513"/>
    <w:bookmarkStart w:name="z860" w:id="514"/>
    <w:p>
      <w:pPr>
        <w:spacing w:after="0"/>
        <w:ind w:left="0"/>
        <w:jc w:val="both"/>
      </w:pPr>
      <w:r>
        <w:rPr>
          <w:rFonts w:ascii="Times New Roman"/>
          <w:b w:val="false"/>
          <w:i w:val="false"/>
          <w:color w:val="000000"/>
          <w:sz w:val="28"/>
        </w:rPr>
        <w:t>
      2009 жылы 2 ақпанда «Банктер және банктік қызмет туралы» Қазақстан Республикасының Заңына сәйкес ҚҚА Үкіметке ұсынады, Үкімет Қордың «БТА Банкі» АҚ акцияларының бақылау пакетін сатып алу туралы шешім қабылдады. Сатып алу жалпы сомасы 212.095 миллион теңгеге, бір акциясы үшін 8.401 теңге бағасы бойынша қосымша 25.246.343 акцияны шығару арқылы жүзеге асырылды, оның нәтижесінде Қордың банктік капиталындағы үлесі 75,1%-ды құрады.</w:t>
      </w:r>
      <w:r>
        <w:br/>
      </w:r>
      <w:r>
        <w:rPr>
          <w:rFonts w:ascii="Times New Roman"/>
          <w:b w:val="false"/>
          <w:i w:val="false"/>
          <w:color w:val="000000"/>
          <w:sz w:val="28"/>
        </w:rPr>
        <w:t>
</w:t>
      </w:r>
      <w:r>
        <w:rPr>
          <w:rFonts w:ascii="Times New Roman"/>
          <w:b w:val="false"/>
          <w:i w:val="false"/>
          <w:color w:val="000000"/>
          <w:sz w:val="28"/>
        </w:rPr>
        <w:t>
      Сатып алу күнінде БТА Банкінің сәйкестендірілетін активтері мен міндеттемелерінің әділ құны және ҚЕХС бойынша тиісті теңгерімдік құны сатып алу алдында тікелей мынадай үлгіде ұсынылды:</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3"/>
        <w:gridCol w:w="2273"/>
        <w:gridCol w:w="2273"/>
      </w:tblGrid>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компаниялардағы инвестициялар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72.663</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1.571.188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1.571.188</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66.427</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237.077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177.080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салық бойынша актив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резервтер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266.848</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2.414.262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2.317.430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825.966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1.836.916</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Үкіметінен қарыздар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салымдары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841.062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101.836</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32.733</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салық бойынша міндеттеме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1.899.159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848.456</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Минус:БТА банкінің деңгейінде қатысудың бақыланбайтын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3"/>
        <w:gridCol w:w="1553"/>
      </w:tblGrid>
      <w:tr>
        <w:trPr>
          <w:trHeight w:val="3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r>
      <w:tr>
        <w:trPr>
          <w:trHeight w:val="3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500.683</w:t>
            </w:r>
          </w:p>
        </w:tc>
      </w:tr>
      <w:tr>
        <w:trPr>
          <w:trHeight w:val="3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Минус:қатысудың бақыланбайтын үлесі (24,9%)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(124.670)</w:t>
            </w:r>
          </w:p>
        </w:tc>
      </w:tr>
      <w:tr>
        <w:trPr>
          <w:trHeight w:val="3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таза активтердің жиыны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376.013</w:t>
            </w:r>
          </w:p>
        </w:tc>
      </w:tr>
      <w:tr>
        <w:trPr>
          <w:trHeight w:val="3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активтердің таза әділ құнын сатып алудың жалпы құны үстінен арттыру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(163.918)</w:t>
            </w:r>
          </w:p>
        </w:tc>
      </w:tr>
      <w:tr>
        <w:trPr>
          <w:trHeight w:val="3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құны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212.095</w:t>
            </w:r>
          </w:p>
        </w:tc>
      </w:tr>
      <w:tr>
        <w:trPr>
          <w:trHeight w:val="3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ұйыммен бірге алынған таза ақша қаражат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266.848</w:t>
            </w:r>
          </w:p>
        </w:tc>
      </w:tr>
      <w:tr>
        <w:trPr>
          <w:trHeight w:val="3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ақша қаражаты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(212.095)</w:t>
            </w:r>
          </w:p>
        </w:tc>
      </w:tr>
      <w:tr>
        <w:trPr>
          <w:trHeight w:val="30" w:hRule="atLeast"/>
        </w:trPr>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қаражатының және олардың баламаларының таза ағыны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54.753</w:t>
            </w:r>
          </w:p>
        </w:tc>
      </w:tr>
    </w:tbl>
    <w:bookmarkStart w:name="z862" w:id="515"/>
    <w:p>
      <w:pPr>
        <w:spacing w:after="0"/>
        <w:ind w:left="0"/>
        <w:jc w:val="both"/>
      </w:pPr>
      <w:r>
        <w:rPr>
          <w:rFonts w:ascii="Times New Roman"/>
          <w:b w:val="false"/>
          <w:i w:val="false"/>
          <w:color w:val="000000"/>
          <w:sz w:val="28"/>
        </w:rPr>
        <w:t xml:space="preserve">
      * </w:t>
      </w:r>
      <w:r>
        <w:rPr>
          <w:rFonts w:ascii="Times New Roman"/>
          <w:b w:val="false"/>
          <w:i/>
          <w:color w:val="000000"/>
          <w:sz w:val="28"/>
        </w:rPr>
        <w:t>Сатып алу күнінде міндеттемелердің әділ құны банктің болашақтағы борыштарын қайта құрылымдауды ескере отырып анықталды (46-ескертпе).</w:t>
      </w:r>
    </w:p>
    <w:bookmarkEnd w:id="515"/>
    <w:bookmarkStart w:name="z863" w:id="516"/>
    <w:p>
      <w:pPr>
        <w:spacing w:after="0"/>
        <w:ind w:left="0"/>
        <w:jc w:val="both"/>
      </w:pPr>
      <w:r>
        <w:rPr>
          <w:rFonts w:ascii="Times New Roman"/>
          <w:b w:val="false"/>
          <w:i w:val="false"/>
          <w:color w:val="000000"/>
          <w:sz w:val="28"/>
        </w:rPr>
        <w:t>
      Сатып алу күнінен бастап 2009 жылғы 31 желтоқсан аралығында БТА Банкінің Топ қызметін жалғастырудан кезең ішінде түскен пайда мен шығындағы үлесі 222,139 миллион теңге және тиісінше 728.625 миллион теңге. Егер біріктіру жыл басында орын алса, 2009 жылдың 31 желтоқсанында аяқталған жыл ішінде Топтың таза шығыны 625.586 миллион теңгені құрайтын еді, ал 2009 жылдың 31 желтоқсанында аяқталған жыл ішіндегі пайда 2.948.801 миллион теңгені құрайтын.</w:t>
      </w:r>
    </w:p>
    <w:bookmarkEnd w:id="516"/>
    <w:bookmarkStart w:name="z864" w:id="517"/>
    <w:p>
      <w:pPr>
        <w:spacing w:after="0"/>
        <w:ind w:left="0"/>
        <w:jc w:val="both"/>
      </w:pPr>
      <w:r>
        <w:rPr>
          <w:rFonts w:ascii="Times New Roman"/>
          <w:b w:val="false"/>
          <w:i w:val="false"/>
          <w:color w:val="000000"/>
          <w:sz w:val="28"/>
        </w:rPr>
        <w:t xml:space="preserve">
      БТА Банк және Альянс Банк қаржы институттары мен даму институттарының сараланым бөлігі болып табылады </w:t>
      </w:r>
      <w:r>
        <w:rPr>
          <w:rFonts w:ascii="Times New Roman"/>
          <w:b w:val="false"/>
          <w:i/>
          <w:color w:val="000000"/>
          <w:sz w:val="28"/>
        </w:rPr>
        <w:t>(45-ескертпе).</w:t>
      </w:r>
    </w:p>
    <w:bookmarkEnd w:id="517"/>
    <w:bookmarkStart w:name="z865" w:id="518"/>
    <w:p>
      <w:pPr>
        <w:spacing w:after="0"/>
        <w:ind w:left="0"/>
        <w:jc w:val="both"/>
      </w:pPr>
      <w:r>
        <w:rPr>
          <w:rFonts w:ascii="Times New Roman"/>
          <w:b w:val="false"/>
          <w:i w:val="false"/>
          <w:color w:val="000000"/>
          <w:sz w:val="28"/>
        </w:rPr>
        <w:t>
</w:t>
      </w:r>
      <w:r>
        <w:rPr>
          <w:rFonts w:ascii="Times New Roman"/>
          <w:b w:val="false"/>
          <w:i/>
          <w:color w:val="000000"/>
          <w:sz w:val="28"/>
        </w:rPr>
        <w:t>      ҚМГ ҰК сатып алу — «Қазақстан Петрокемикал Индасгприс» АҚ («КПИ»)</w:t>
      </w:r>
    </w:p>
    <w:bookmarkEnd w:id="518"/>
    <w:bookmarkStart w:name="z866" w:id="519"/>
    <w:p>
      <w:pPr>
        <w:spacing w:after="0"/>
        <w:ind w:left="0"/>
        <w:jc w:val="both"/>
      </w:pPr>
      <w:r>
        <w:rPr>
          <w:rFonts w:ascii="Times New Roman"/>
          <w:b w:val="false"/>
          <w:i w:val="false"/>
          <w:color w:val="000000"/>
          <w:sz w:val="28"/>
        </w:rPr>
        <w:t>
      2009 жылы 25 ақпанда ҚМГ ҰК «ҚПИ» 50% акциясын 4.840 миллион теңгеге сатып алуға шарт жасасты. «ҚПИ» негізгі қызметі мұнай-химия өнімдерін (негізінен, битумды) өндіруді дамыту болып табылады, сондықтан да қазіргі уақытта «ҚПИ» өндірістік қызметті жүргізбейді. 2009 жылы сатып алғанға дейін Топ «ҚПИ»-дегі 50% акцияны иеленді, ол үлестік қатысу әдісі бойынша ескерілді. Осы инвестициялар 3.967 миллион теңгеге сатып алынды және 2009 жылы қосымша үлесті сатып алу сәтінде толығымен құнсызданды. Тиісінше, осы сатып алудан кейін Топ «ҚПИ» үстінен бақылайтын болды, ол Топтың еншілес ұйымы болды. «ҚПИ» сатып алу сатып алу әдісі бойынша ескерілді.</w:t>
      </w:r>
    </w:p>
    <w:bookmarkEnd w:id="519"/>
    <w:bookmarkStart w:name="z867" w:id="520"/>
    <w:p>
      <w:pPr>
        <w:spacing w:after="0"/>
        <w:ind w:left="0"/>
        <w:jc w:val="both"/>
      </w:pPr>
      <w:r>
        <w:rPr>
          <w:rFonts w:ascii="Times New Roman"/>
          <w:b w:val="false"/>
          <w:i w:val="false"/>
          <w:color w:val="000000"/>
          <w:sz w:val="28"/>
        </w:rPr>
        <w:t>
      Сатып алу күнінде «ҚПИ» активтері, міндеттемелері және шарттық міндеттемелері сәйкестендіретін әділ құны кестеде берілген:</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3"/>
        <w:gridCol w:w="2273"/>
        <w:gridCol w:w="2273"/>
      </w:tblGrid>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дебиторлық берешек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салық бойынша міндеттеме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кредиторлық берешек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өзге де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97.255</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3"/>
        <w:gridCol w:w="1353"/>
      </w:tblGrid>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активтердің жиыны (50%)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кезінде пайда болған Гудвил </w:t>
            </w:r>
            <w:r>
              <w:rPr>
                <w:rFonts w:ascii="Times New Roman"/>
                <w:b w:val="false"/>
                <w:i/>
                <w:color w:val="000000"/>
                <w:sz w:val="20"/>
              </w:rPr>
              <w:t>(8 ескертпе)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құны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Минус:еншілес ұйыммен бірге сатып алған ақша қаражаты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таза ағыны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r>
    </w:tbl>
    <w:bookmarkStart w:name="z868" w:id="521"/>
    <w:p>
      <w:pPr>
        <w:spacing w:after="0"/>
        <w:ind w:left="0"/>
        <w:jc w:val="both"/>
      </w:pPr>
      <w:r>
        <w:rPr>
          <w:rFonts w:ascii="Times New Roman"/>
          <w:b w:val="false"/>
          <w:i w:val="false"/>
          <w:color w:val="000000"/>
          <w:sz w:val="28"/>
        </w:rPr>
        <w:t>
      Сатып алудың жалпы бағасы 4.840 миллион теңге мөлшерінде ақша төлемін қамтиды.</w:t>
      </w:r>
      <w:r>
        <w:br/>
      </w:r>
      <w:r>
        <w:rPr>
          <w:rFonts w:ascii="Times New Roman"/>
          <w:b w:val="false"/>
          <w:i w:val="false"/>
          <w:color w:val="000000"/>
          <w:sz w:val="28"/>
        </w:rPr>
        <w:t>
</w:t>
      </w:r>
      <w:r>
        <w:rPr>
          <w:rFonts w:ascii="Times New Roman"/>
          <w:b w:val="false"/>
          <w:i w:val="false"/>
          <w:color w:val="000000"/>
          <w:sz w:val="28"/>
        </w:rPr>
        <w:t>
      Сатып алған күннен бастап 2009 жылғы 31 желтоқсан аралығындағы кезеңде «ҚПИ» таза шығыны 2.865 миллион теңгені құрады. Егер сатып алу жыл басында орын алса, бұл 2009 жыл ішіндегі Топтың таза шығыны мен пайдасына елеулі әсерін тигізбейтін еді.</w:t>
      </w:r>
      <w:r>
        <w:br/>
      </w:r>
      <w:r>
        <w:rPr>
          <w:rFonts w:ascii="Times New Roman"/>
          <w:b w:val="false"/>
          <w:i w:val="false"/>
          <w:color w:val="000000"/>
          <w:sz w:val="28"/>
        </w:rPr>
        <w:t>
</w:t>
      </w:r>
      <w:r>
        <w:rPr>
          <w:rFonts w:ascii="Times New Roman"/>
          <w:b w:val="false"/>
          <w:i w:val="false"/>
          <w:color w:val="000000"/>
          <w:sz w:val="28"/>
        </w:rPr>
        <w:t>
      Сатып алу кезінде танылған Гудвил Қазақстандағы мұнай-химия саласын одан әрі дамытудан алынатын пайдаларға жатқызылады.</w:t>
      </w:r>
    </w:p>
    <w:bookmarkEnd w:id="521"/>
    <w:bookmarkStart w:name="z871" w:id="522"/>
    <w:p>
      <w:pPr>
        <w:spacing w:after="0"/>
        <w:ind w:left="0"/>
        <w:jc w:val="both"/>
      </w:pPr>
      <w:r>
        <w:rPr>
          <w:rFonts w:ascii="Times New Roman"/>
          <w:b w:val="false"/>
          <w:i w:val="false"/>
          <w:color w:val="000000"/>
          <w:sz w:val="28"/>
        </w:rPr>
        <w:t>
</w:t>
      </w:r>
      <w:r>
        <w:rPr>
          <w:rFonts w:ascii="Times New Roman"/>
          <w:b w:val="false"/>
          <w:i/>
          <w:color w:val="000000"/>
          <w:sz w:val="28"/>
        </w:rPr>
        <w:t>      ҚМГ ҰК сатып алу - «Қазақстан Пайплайн Венчурз» («ҚПВ») және «Каспиан Пайплайн Венчурз» («КасПВ»)</w:t>
      </w:r>
    </w:p>
    <w:bookmarkEnd w:id="522"/>
    <w:bookmarkStart w:name="z872" w:id="523"/>
    <w:p>
      <w:pPr>
        <w:spacing w:after="0"/>
        <w:ind w:left="0"/>
        <w:jc w:val="both"/>
      </w:pPr>
      <w:r>
        <w:rPr>
          <w:rFonts w:ascii="Times New Roman"/>
          <w:b w:val="false"/>
          <w:i w:val="false"/>
          <w:color w:val="000000"/>
          <w:sz w:val="28"/>
        </w:rPr>
        <w:t>
      2009 жылы 14 сәуірде ҚМГ ҰК «Амоко Қазақстан Инк.-дан» ( BP Corporation Nort America Inc. еншілес ұйымы) «ҚПВ» және «КасПВ» 49,9% үлесін және жалпы сомасы 250 миллион АКШ долларына (37.708 миллион теңгеге барабар) «КасПВ»-дан алуға «Амоко Қазақстан Инк.» векселін сатып алуға шарт жасасты. ҚПВ «Каспий Құбыр консорциумы» («КҚК») 1,75% акцияларын иеленетін холдангілік компания болып табылады. «КасПВ» қаржыландыру мақсаты үшін құрылған аралық компания болып табылады. Компанияның екеуі де ҚМГ ҰК және «Амоко Қазақстан Инк.» тарапынан «КҚК» қызметін қаржыландыру мақсатында құрылды.</w:t>
      </w:r>
      <w:r>
        <w:br/>
      </w:r>
      <w:r>
        <w:rPr>
          <w:rFonts w:ascii="Times New Roman"/>
          <w:b w:val="false"/>
          <w:i w:val="false"/>
          <w:color w:val="000000"/>
          <w:sz w:val="28"/>
        </w:rPr>
        <w:t>
</w:t>
      </w:r>
      <w:r>
        <w:rPr>
          <w:rFonts w:ascii="Times New Roman"/>
          <w:b w:val="false"/>
          <w:i w:val="false"/>
          <w:color w:val="000000"/>
          <w:sz w:val="28"/>
        </w:rPr>
        <w:t>
      «КҚК» қызметін қаржыландыру бұдан әрі «ҚПВ» және бұдан әрі «КТК» ауыстырылатын «КасПВ» пайдасына төлемдер жүргізетін «Амоко Қазақстан Инк.» жүзеге асырды.</w:t>
      </w:r>
      <w:r>
        <w:br/>
      </w:r>
      <w:r>
        <w:rPr>
          <w:rFonts w:ascii="Times New Roman"/>
          <w:b w:val="false"/>
          <w:i w:val="false"/>
          <w:color w:val="000000"/>
          <w:sz w:val="28"/>
        </w:rPr>
        <w:t>
</w:t>
      </w:r>
      <w:r>
        <w:rPr>
          <w:rFonts w:ascii="Times New Roman"/>
          <w:b w:val="false"/>
          <w:i w:val="false"/>
          <w:color w:val="000000"/>
          <w:sz w:val="28"/>
        </w:rPr>
        <w:t>
      2009 жылы сатып алғанға дейін Топ «ҚПВ»-дағы және «КасПВ»-дағы 50,1% үлестерін иеленді. Алайда ҚМГ ҰК, «КҚК», «ҚПВ» және «КасПВ» арасындағы қаржылық уағдаластықтар күшінде Топ «КҚК»-дағы «КПВ» үлесінің 1,75%-нан 50%ға үлестін құқықтарынан «ҚПВ» және «КасПВ» активтері мен міндеттемелеріне құқықтары болған жоқ.</w:t>
      </w:r>
      <w:r>
        <w:br/>
      </w:r>
      <w:r>
        <w:rPr>
          <w:rFonts w:ascii="Times New Roman"/>
          <w:b w:val="false"/>
          <w:i w:val="false"/>
          <w:color w:val="000000"/>
          <w:sz w:val="28"/>
        </w:rPr>
        <w:t>
</w:t>
      </w:r>
      <w:r>
        <w:rPr>
          <w:rFonts w:ascii="Times New Roman"/>
          <w:b w:val="false"/>
          <w:i w:val="false"/>
          <w:color w:val="000000"/>
          <w:sz w:val="28"/>
        </w:rPr>
        <w:t>
      «ҚПВ» және «КасПВ-дағы» 49,9 % үлесті сатып алу және «Амоко Қазақстан Инк» төлеуге жататын «КасПВи векселі бойынша берешекті өтеу активтерді және оларға сәйкестендірілген міндеттемелерді сатып алу ретінде ескерілді.</w:t>
      </w:r>
      <w:r>
        <w:br/>
      </w:r>
      <w:r>
        <w:rPr>
          <w:rFonts w:ascii="Times New Roman"/>
          <w:b w:val="false"/>
          <w:i w:val="false"/>
          <w:color w:val="000000"/>
          <w:sz w:val="28"/>
        </w:rPr>
        <w:t>
</w:t>
      </w:r>
      <w:r>
        <w:rPr>
          <w:rFonts w:ascii="Times New Roman"/>
          <w:b w:val="false"/>
          <w:i w:val="false"/>
          <w:color w:val="000000"/>
          <w:sz w:val="28"/>
        </w:rPr>
        <w:t>
      250 милиион АҚШ доллары мөлшеріндегі сатып алудың жалпы құны үш траншты төлеуге жатады. Тиісінше, сатып алудың жалпы құны 228.679 мың АҚШ доллары мөлшерінде (34.481 миллион теңгеге барабар) әділ құнына келтірілді. «КҚК» алуға вексель жылдық 6% сыйақы ставкасымен АҚШ долларымен көрсетілді. 2010 жылғы 31 қаңтардағы жағдай бойынша «КҚК» алуға вексельдік теңгерімдік құны 17.987 миллион теңгені құрады (2009:16.075 миллион теңге).</w:t>
      </w:r>
      <w:r>
        <w:br/>
      </w:r>
      <w:r>
        <w:rPr>
          <w:rFonts w:ascii="Times New Roman"/>
          <w:b w:val="false"/>
          <w:i w:val="false"/>
          <w:color w:val="000000"/>
          <w:sz w:val="28"/>
        </w:rPr>
        <w:t>
</w:t>
      </w:r>
      <w:r>
        <w:rPr>
          <w:rFonts w:ascii="Times New Roman"/>
          <w:b w:val="false"/>
          <w:i w:val="false"/>
          <w:color w:val="000000"/>
          <w:sz w:val="28"/>
        </w:rPr>
        <w:t>
      34.480 миллион теңге мөлшеріндегі сатып алудың жалпы құны мынадай тәртіппен сатып алынған активтер мен міндеттемелерге жатқызылды:</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3"/>
        <w:gridCol w:w="2173"/>
      </w:tblGrid>
      <w:tr>
        <w:trPr>
          <w:trHeight w:val="1125"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«КТКа-дағы инвестициялар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компаниядан («КТК») алынатын вексель</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16.339</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39.685</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таза активтер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p>
        </w:tc>
      </w:tr>
    </w:tbl>
    <w:bookmarkStart w:name="z878" w:id="524"/>
    <w:p>
      <w:pPr>
        <w:spacing w:after="0"/>
        <w:ind w:left="0"/>
        <w:jc w:val="both"/>
      </w:pPr>
      <w:r>
        <w:rPr>
          <w:rFonts w:ascii="Times New Roman"/>
          <w:b w:val="false"/>
          <w:i w:val="false"/>
          <w:color w:val="000000"/>
          <w:sz w:val="28"/>
        </w:rPr>
        <w:t>
      Сондай-ақ Топ «ҚПВ» және «КасПВ» активтері мен міндеттемелерін сатып алу шеңберінде қауымдасқан компаниялардың үлесін кезең-кезеңмен сатып алуды ескерді, соның нәтижесінде «КҚК»-дағы қатысу үлесі 20,75%-ға дейін ұлғайды.</w:t>
      </w:r>
    </w:p>
    <w:bookmarkEnd w:id="524"/>
    <w:bookmarkStart w:name="z879" w:id="525"/>
    <w:p>
      <w:pPr>
        <w:spacing w:after="0"/>
        <w:ind w:left="0"/>
        <w:jc w:val="both"/>
      </w:pPr>
      <w:r>
        <w:rPr>
          <w:rFonts w:ascii="Times New Roman"/>
          <w:b w:val="false"/>
          <w:i w:val="false"/>
          <w:color w:val="000000"/>
          <w:sz w:val="28"/>
        </w:rPr>
        <w:t>
      Сатып алу кезіндегі ақшалай қаражаттың ағыны:</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3"/>
        <w:gridCol w:w="2173"/>
      </w:tblGrid>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таза ақшалай қаражат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ақшалай қаражат (ағымдағы құнға келтірілген)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(34.481)</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«Амоко Қазақстан» векселі үшін мерзімі ұзартылған төлемдер(ағымдағы құнға келтірілген)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11.532</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«КПВ» және «КасПВ»-дағы үлес үшін мерзімді ұзартылған төлемдер (ағымдағы құнға келтірілген)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қаражаттың таза ағыны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w:t>
            </w:r>
          </w:p>
        </w:tc>
      </w:tr>
    </w:tbl>
    <w:bookmarkStart w:name="z880" w:id="526"/>
    <w:p>
      <w:pPr>
        <w:spacing w:after="0"/>
        <w:ind w:left="0"/>
        <w:jc w:val="both"/>
      </w:pPr>
      <w:r>
        <w:rPr>
          <w:rFonts w:ascii="Times New Roman"/>
          <w:b w:val="false"/>
          <w:i w:val="false"/>
          <w:color w:val="000000"/>
          <w:sz w:val="28"/>
        </w:rPr>
        <w:t>
      «ҚПВ» және «КасПВ» үлесі үшін мерзімі өткен төлем бойынша берешектің ағымдағы құны 2010 31 желтоқсандағы жағдай бойынша 9.137 миллион теңгені (2009: 8,405 миллион теңге) құрады</w:t>
      </w:r>
    </w:p>
    <w:bookmarkEnd w:id="526"/>
    <w:bookmarkStart w:name="z881" w:id="527"/>
    <w:p>
      <w:pPr>
        <w:spacing w:after="0"/>
        <w:ind w:left="0"/>
        <w:jc w:val="both"/>
      </w:pPr>
      <w:r>
        <w:rPr>
          <w:rFonts w:ascii="Times New Roman"/>
          <w:b w:val="false"/>
          <w:i w:val="false"/>
          <w:color w:val="000000"/>
          <w:sz w:val="28"/>
        </w:rPr>
        <w:t>
</w:t>
      </w:r>
      <w:r>
        <w:rPr>
          <w:rFonts w:ascii="Times New Roman"/>
          <w:b w:val="false"/>
          <w:i/>
          <w:color w:val="000000"/>
          <w:sz w:val="28"/>
        </w:rPr>
        <w:t>      Бизнес біріктіру кезінде пайда болатын «пут» және «кол» опционы бойынша міндеттеме жөніндегі есеп</w:t>
      </w:r>
    </w:p>
    <w:bookmarkEnd w:id="527"/>
    <w:bookmarkStart w:name="z882" w:id="528"/>
    <w:p>
      <w:pPr>
        <w:spacing w:after="0"/>
        <w:ind w:left="0"/>
        <w:jc w:val="both"/>
      </w:pPr>
      <w:r>
        <w:rPr>
          <w:rFonts w:ascii="Times New Roman"/>
          <w:b w:val="false"/>
          <w:i w:val="false"/>
          <w:color w:val="000000"/>
          <w:sz w:val="28"/>
        </w:rPr>
        <w:t>
      Сондай-ақ 2007 жылы «Rompepetrol Group N.V.» («ТRG») компаниясын сатып алу бөлігі ретінде Топ ТRG-дағы қалған 25%-ды сатып алуға «кол» опционы мен «пут» опционын алды. Топ сатып алынған «пут» опционының объектісі болып табылатын тиісті акциялардың негізінде бизнесті біріктіру үшін есепке алуды қолданды. 2009 жылы 24 маусымда Топ 15.043 миллион теңге мөлшерінде ақша қаражаты үшін «пут» және «кол» опционы бойынша міндеттемені өтеді. 147 миллион теңге мөлшерінде асыру қаржылық кірістің құрамында ескерілді.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«Refinery Company» ЖШС сатып алуын алдын ала есепке алуды аяқтау</w:t>
      </w:r>
    </w:p>
    <w:bookmarkEnd w:id="528"/>
    <w:bookmarkStart w:name="z884" w:id="529"/>
    <w:p>
      <w:pPr>
        <w:spacing w:after="0"/>
        <w:ind w:left="0"/>
        <w:jc w:val="both"/>
      </w:pPr>
      <w:r>
        <w:rPr>
          <w:rFonts w:ascii="Times New Roman"/>
          <w:b w:val="false"/>
          <w:i w:val="false"/>
          <w:color w:val="000000"/>
          <w:sz w:val="28"/>
        </w:rPr>
        <w:t>
      2009 жылы 4 тамызда ҚМГ ҰК «Rompepetrol Group RK» ЖШС-дағы («МӨЗ») үлестің 100% сатып алды, МӨЗ «Павлодар мұнай-химия зауыты» АҚ («ПМХЗ») жарғылық капиталының 58% иеленіп отыр. ПМХЗ Қазақстанда орналасқан мұнай өңдеуші зауыт болып табылады.</w:t>
      </w:r>
      <w:r>
        <w:br/>
      </w:r>
      <w:r>
        <w:rPr>
          <w:rFonts w:ascii="Times New Roman"/>
          <w:b w:val="false"/>
          <w:i w:val="false"/>
          <w:color w:val="000000"/>
          <w:sz w:val="28"/>
        </w:rPr>
        <w:t>
</w:t>
      </w:r>
      <w:r>
        <w:rPr>
          <w:rFonts w:ascii="Times New Roman"/>
          <w:b w:val="false"/>
          <w:i w:val="false"/>
          <w:color w:val="000000"/>
          <w:sz w:val="28"/>
        </w:rPr>
        <w:t>
      МӨЗ сатып алу сатып алу әдісін пайдалана отырып ескерілді. 2009 жылы 31 желтоқсанда ҚМГ ҰК сатып алынған сәйкестендірілген активтермен, міндеттемелермен және шартты міндеттемелермен өз үлесінің әділ құнын бағалауды аяқтай алмады. Сатып алу сатып алу күнінде әділ құнның алдын ала сомаларын пайдалана отырып ескерілді.</w:t>
      </w:r>
      <w:r>
        <w:br/>
      </w:r>
      <w:r>
        <w:rPr>
          <w:rFonts w:ascii="Times New Roman"/>
          <w:b w:val="false"/>
          <w:i w:val="false"/>
          <w:color w:val="000000"/>
          <w:sz w:val="28"/>
        </w:rPr>
        <w:t>
</w:t>
      </w:r>
      <w:r>
        <w:rPr>
          <w:rFonts w:ascii="Times New Roman"/>
          <w:b w:val="false"/>
          <w:i w:val="false"/>
          <w:color w:val="000000"/>
          <w:sz w:val="28"/>
        </w:rPr>
        <w:t>
      МӨЗ активтерімен, міндеттемелерімен және шартты міндеттемелерімен сәйкестендірілетін әділ құнның алдын ала сомалары және сатып алу күніндегі ҚЕХС бойынша бастапқы теңгерімдік құны мынадай үлгіде ұсынылып отыр:</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gridCol w:w="3253"/>
        <w:gridCol w:w="2633"/>
      </w:tblGrid>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күнінде әділ құн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алдын ала әділ құн</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16.812</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табыс салығы бойынша активтер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 ұзақ мерзімді ҚҚС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дебиторлық берешек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алдын ала төлем</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өзге де активтер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25.972</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кредиторлық берешек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аванстар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өзге де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өзге де міндеттемелер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салық бойынша міндеттемелер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3"/>
        <w:gridCol w:w="2633"/>
      </w:tblGrid>
      <w:tr>
        <w:trPr>
          <w:trHeight w:val="3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96.044</w:t>
            </w:r>
          </w:p>
        </w:tc>
      </w:tr>
      <w:tr>
        <w:trPr>
          <w:trHeight w:val="3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Минус:Refinery еншілес компаниясында қатысудың бақыланбайтын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w:t>
            </w:r>
          </w:p>
        </w:tc>
      </w:tr>
      <w:tr>
        <w:trPr>
          <w:trHeight w:val="3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активтердегі сатып алған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92.407</w:t>
            </w:r>
          </w:p>
        </w:tc>
      </w:tr>
      <w:tr>
        <w:trPr>
          <w:trHeight w:val="3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пайда алған Гудвил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88.550</w:t>
            </w:r>
          </w:p>
        </w:tc>
      </w:tr>
      <w:tr>
        <w:trPr>
          <w:trHeight w:val="3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құны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180.960</w:t>
            </w:r>
          </w:p>
        </w:tc>
      </w:tr>
    </w:tbl>
    <w:bookmarkStart w:name="z887" w:id="530"/>
    <w:p>
      <w:pPr>
        <w:spacing w:after="0"/>
        <w:ind w:left="0"/>
        <w:jc w:val="both"/>
      </w:pPr>
      <w:r>
        <w:rPr>
          <w:rFonts w:ascii="Times New Roman"/>
          <w:b w:val="false"/>
          <w:i w:val="false"/>
          <w:color w:val="000000"/>
          <w:sz w:val="28"/>
        </w:rPr>
        <w:t>
      Сатып алудың жалпы құны 180.960 миллион теңге ақшалай соманы қамтиды.</w:t>
      </w:r>
      <w:r>
        <w:br/>
      </w:r>
      <w:r>
        <w:rPr>
          <w:rFonts w:ascii="Times New Roman"/>
          <w:b w:val="false"/>
          <w:i w:val="false"/>
          <w:color w:val="000000"/>
          <w:sz w:val="28"/>
        </w:rPr>
        <w:t>
</w:t>
      </w:r>
      <w:r>
        <w:rPr>
          <w:rFonts w:ascii="Times New Roman"/>
          <w:b w:val="false"/>
          <w:i w:val="false"/>
          <w:color w:val="000000"/>
          <w:sz w:val="28"/>
        </w:rPr>
        <w:t>
      Ақшалай қаражаттың ағыны мыналарды сатып алған кезде;</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3"/>
        <w:gridCol w:w="18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r>
      <w:tr>
        <w:trPr>
          <w:trHeight w:val="3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ұйымның бірге сатып алынған таза ақшалай қаражат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ақшалай қаражат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(180.960)</w:t>
            </w:r>
          </w:p>
        </w:tc>
      </w:tr>
      <w:tr>
        <w:trPr>
          <w:trHeight w:val="3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қаражаттың таза ағыны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(180.597)</w:t>
            </w:r>
          </w:p>
        </w:tc>
      </w:tr>
    </w:tbl>
    <w:bookmarkStart w:name="z889" w:id="531"/>
    <w:p>
      <w:pPr>
        <w:spacing w:after="0"/>
        <w:ind w:left="0"/>
        <w:jc w:val="both"/>
      </w:pPr>
      <w:r>
        <w:rPr>
          <w:rFonts w:ascii="Times New Roman"/>
          <w:b w:val="false"/>
          <w:i w:val="false"/>
          <w:color w:val="000000"/>
          <w:sz w:val="28"/>
        </w:rPr>
        <w:t>
      2011 жылы маусымда аяқталған активтер, міндеттемелер және шартты міндеттемелердің құнын бағалау (жоғарыда көрсетілгендей) сатып алу күнінде таза активтердің әділ құны 96.044 миллион теңгені құрады, алдын ала бағалаумен салыстыру бойынша ұлғайту 73.997 миллион теңгені құрады, бұл қорытындысында гудвилдің алдын ала құнның төмендетуге алып келді. Соның нәтижесінде 2009 жылғы 31 желтоқсан бойынша сатып алу күнінен бастап тозу бойынша шығыстарды 3.464 миллион теңгеге ұлғайту болды (салықтар бойынша үнемдеу: 693 миллион теңге), Сатып алу күнінде сатып алынған бақыланбайтын қатысу үлесінің құны 3.637 миллион теңгені құрады, бұл Топқа жатқызылмаған сатып алынған таза активтермен пропорционал үлес ретінде анықталды, алдын ала мәні бар салыстыру бойынша ұлғайту 496 миллион теңгені құрады.</w:t>
      </w:r>
      <w:r>
        <w:br/>
      </w:r>
      <w:r>
        <w:rPr>
          <w:rFonts w:ascii="Times New Roman"/>
          <w:b w:val="false"/>
          <w:i w:val="false"/>
          <w:color w:val="000000"/>
          <w:sz w:val="28"/>
        </w:rPr>
        <w:t>
</w:t>
      </w:r>
      <w:r>
        <w:rPr>
          <w:rFonts w:ascii="Times New Roman"/>
          <w:b w:val="false"/>
          <w:i w:val="false"/>
          <w:color w:val="000000"/>
          <w:sz w:val="28"/>
        </w:rPr>
        <w:t>
      2009 жыл ішіндегі салыстырмалы ақпарат осы түзетулерді көрсету мақсатында қайта есептелді.</w:t>
      </w:r>
    </w:p>
    <w:bookmarkEnd w:id="531"/>
    <w:bookmarkStart w:name="z891" w:id="532"/>
    <w:p>
      <w:pPr>
        <w:spacing w:after="0"/>
        <w:ind w:left="0"/>
        <w:jc w:val="both"/>
      </w:pPr>
      <w:r>
        <w:rPr>
          <w:rFonts w:ascii="Times New Roman"/>
          <w:b w:val="false"/>
          <w:i w:val="false"/>
          <w:color w:val="000000"/>
          <w:sz w:val="28"/>
        </w:rPr>
        <w:t>
      МӨЗ сатып алу кезінде танылған 88.553 миллион теңге мөлшеріндегі Гудвил күтілетін бірлескен қызметке және Топтың активтері және қызметі бар мұнай өңдеу активтері бірлестігінен және МӨЗ қызметінен түсетін өзге де түсімдерге жатады.</w:t>
      </w:r>
      <w:r>
        <w:br/>
      </w:r>
      <w:r>
        <w:rPr>
          <w:rFonts w:ascii="Times New Roman"/>
          <w:b w:val="false"/>
          <w:i w:val="false"/>
          <w:color w:val="000000"/>
          <w:sz w:val="28"/>
        </w:rPr>
        <w:t>
</w:t>
      </w:r>
      <w:r>
        <w:rPr>
          <w:rFonts w:ascii="Times New Roman"/>
          <w:b w:val="false"/>
          <w:i w:val="false"/>
          <w:color w:val="000000"/>
          <w:sz w:val="28"/>
        </w:rPr>
        <w:t xml:space="preserve">
      2010 жылғы наурызда Акционер Топқа ПМХЗ акционерлік қоғамының 42%-н берді </w:t>
      </w:r>
      <w:r>
        <w:rPr>
          <w:rFonts w:ascii="Times New Roman"/>
          <w:b w:val="false"/>
          <w:i/>
          <w:color w:val="000000"/>
          <w:sz w:val="28"/>
        </w:rPr>
        <w:t>(17-ескертпе).</w:t>
      </w:r>
    </w:p>
    <w:bookmarkEnd w:id="532"/>
    <w:bookmarkStart w:name="z893" w:id="533"/>
    <w:p>
      <w:pPr>
        <w:spacing w:after="0"/>
        <w:ind w:left="0"/>
        <w:jc w:val="both"/>
      </w:pPr>
      <w:r>
        <w:rPr>
          <w:rFonts w:ascii="Times New Roman"/>
          <w:b w:val="false"/>
          <w:i w:val="false"/>
          <w:color w:val="000000"/>
          <w:sz w:val="28"/>
        </w:rPr>
        <w:t>
      «</w:t>
      </w:r>
      <w:r>
        <w:rPr>
          <w:rFonts w:ascii="Times New Roman"/>
          <w:b w:val="false"/>
          <w:i/>
          <w:color w:val="000000"/>
          <w:sz w:val="28"/>
        </w:rPr>
        <w:t>Маңғыстаумұнайгаз» АҚ («ММГ») сатып алуының алдын ала есебін аяқтау</w:t>
      </w:r>
    </w:p>
    <w:bookmarkEnd w:id="533"/>
    <w:bookmarkStart w:name="z894" w:id="534"/>
    <w:p>
      <w:pPr>
        <w:spacing w:after="0"/>
        <w:ind w:left="0"/>
        <w:jc w:val="both"/>
      </w:pPr>
      <w:r>
        <w:rPr>
          <w:rFonts w:ascii="Times New Roman"/>
          <w:b w:val="false"/>
          <w:i w:val="false"/>
          <w:color w:val="000000"/>
          <w:sz w:val="28"/>
        </w:rPr>
        <w:t>
      2009 жылғы 25 қарашада ҚМГ ҰК бірлескен кәсіпорны «Маңғыстау Инвестментс Б.В.» («МИБВ») 50%-ын 2.606.462 мың АҚШ долларына (387.711 миллион теңгеге барабар) ММГ акцияларын 100% сатып алды. ММГ Батыс Қазақстанда мұнай шикізатын өндірумен айналысады. Сатып алу МИБВ және Қытайдың Экспорттық-Импорттық Банкі арасында жасалған кредиттік шарттың негізінде 3 миллиард АҚШ долларына (сатып алу күнінде 446.250 миллион теңгеге барабар) толық қаржыландырылды, ол ММГ 100% сатып алған акцияларының кепілін қамтамасыз етті.</w:t>
      </w:r>
      <w:r>
        <w:br/>
      </w:r>
      <w:r>
        <w:rPr>
          <w:rFonts w:ascii="Times New Roman"/>
          <w:b w:val="false"/>
          <w:i w:val="false"/>
          <w:color w:val="000000"/>
          <w:sz w:val="28"/>
        </w:rPr>
        <w:t>
</w:t>
      </w:r>
      <w:r>
        <w:rPr>
          <w:rFonts w:ascii="Times New Roman"/>
          <w:b w:val="false"/>
          <w:i w:val="false"/>
          <w:color w:val="000000"/>
          <w:sz w:val="28"/>
        </w:rPr>
        <w:t>
      МИБВ-тегі үлестік 50%-ы Топтың шоғырландырылған қаржылық есептілігіне үлестік қатысу әдісі бойынша ескеріледі. ММГ сатып алуы сатып алу әдісі бойынша МИБА шоғырландырылған қаржылық есептілігінде ескерілді.</w:t>
      </w:r>
      <w:r>
        <w:br/>
      </w:r>
      <w:r>
        <w:rPr>
          <w:rFonts w:ascii="Times New Roman"/>
          <w:b w:val="false"/>
          <w:i w:val="false"/>
          <w:color w:val="000000"/>
          <w:sz w:val="28"/>
        </w:rPr>
        <w:t>
</w:t>
      </w:r>
      <w:r>
        <w:rPr>
          <w:rFonts w:ascii="Times New Roman"/>
          <w:b w:val="false"/>
          <w:i w:val="false"/>
          <w:color w:val="000000"/>
          <w:sz w:val="28"/>
        </w:rPr>
        <w:t>
      2009 жылғы 31 желтоқсанда МИБВ сатып алынған сәйкестенлірілетін активтермен, міндеттемелермен және шартты міндеттемелермен әділ құнды бағалауды аяқтаған жоқ. Сатып алу сатып алу күнінде әділ құнның алдын ала сомаларын пайдалана отырып ескерілді.</w:t>
      </w:r>
      <w:r>
        <w:br/>
      </w:r>
      <w:r>
        <w:rPr>
          <w:rFonts w:ascii="Times New Roman"/>
          <w:b w:val="false"/>
          <w:i w:val="false"/>
          <w:color w:val="000000"/>
          <w:sz w:val="28"/>
        </w:rPr>
        <w:t>
</w:t>
      </w:r>
      <w:r>
        <w:rPr>
          <w:rFonts w:ascii="Times New Roman"/>
          <w:b w:val="false"/>
          <w:i w:val="false"/>
          <w:color w:val="000000"/>
          <w:sz w:val="28"/>
        </w:rPr>
        <w:t>
      2010 жылғы қарашада МИБВ сатып алынған сәйкстендірілетін активтермен, міндеттемелермен және шартты міндеттемелерімен әділ құнды бағалауды аяқтады.</w:t>
      </w:r>
      <w:r>
        <w:br/>
      </w:r>
      <w:r>
        <w:rPr>
          <w:rFonts w:ascii="Times New Roman"/>
          <w:b w:val="false"/>
          <w:i w:val="false"/>
          <w:color w:val="000000"/>
          <w:sz w:val="28"/>
        </w:rPr>
        <w:t>
</w:t>
      </w:r>
      <w:r>
        <w:rPr>
          <w:rFonts w:ascii="Times New Roman"/>
          <w:b w:val="false"/>
          <w:i w:val="false"/>
          <w:color w:val="000000"/>
          <w:sz w:val="28"/>
        </w:rPr>
        <w:t>
      Бағалау нәтижесінде 2009 жыл ішінде ММГ таза пайдасындағы Топ үлесі 1.247 миллион теңгеге ұлғайды.</w:t>
      </w:r>
    </w:p>
    <w:bookmarkEnd w:id="534"/>
    <w:bookmarkStart w:name="z899" w:id="535"/>
    <w:p>
      <w:pPr>
        <w:spacing w:after="0"/>
        <w:ind w:left="0"/>
        <w:jc w:val="both"/>
      </w:pPr>
      <w:r>
        <w:rPr>
          <w:rFonts w:ascii="Times New Roman"/>
          <w:b w:val="false"/>
          <w:i w:val="false"/>
          <w:color w:val="000000"/>
          <w:sz w:val="28"/>
        </w:rPr>
        <w:t>
      «Rompepetrol Group N.V.» («ТRG»)</w:t>
      </w:r>
      <w:r>
        <w:rPr>
          <w:rFonts w:ascii="Times New Roman"/>
          <w:b w:val="false"/>
          <w:i/>
          <w:color w:val="000000"/>
          <w:sz w:val="28"/>
        </w:rPr>
        <w:t xml:space="preserve"> еншілес ұйымдардағы қатысудың бақыланбайтын үлесін сатып алу</w:t>
      </w:r>
    </w:p>
    <w:bookmarkEnd w:id="535"/>
    <w:bookmarkStart w:name="z900" w:id="536"/>
    <w:p>
      <w:pPr>
        <w:spacing w:after="0"/>
        <w:ind w:left="0"/>
        <w:jc w:val="both"/>
      </w:pPr>
      <w:r>
        <w:rPr>
          <w:rFonts w:ascii="Times New Roman"/>
          <w:b w:val="false"/>
          <w:i w:val="false"/>
          <w:color w:val="000000"/>
          <w:sz w:val="28"/>
        </w:rPr>
        <w:t>
      2009 жылы Топ мынадай еншілес ұйымдардағы өз қатысу үлесін ұлғайтты:</w:t>
      </w:r>
      <w:r>
        <w:br/>
      </w:r>
      <w:r>
        <w:rPr>
          <w:rFonts w:ascii="Times New Roman"/>
          <w:b w:val="false"/>
          <w:i w:val="false"/>
          <w:color w:val="000000"/>
          <w:sz w:val="28"/>
        </w:rPr>
        <w:t>
</w:t>
      </w:r>
      <w:r>
        <w:rPr>
          <w:rFonts w:ascii="Times New Roman"/>
          <w:b w:val="false"/>
          <w:i w:val="false"/>
          <w:color w:val="000000"/>
          <w:sz w:val="28"/>
        </w:rPr>
        <w:t>
      - 100%-ға дейін үлестік қатысуын жеткізе отырып, «Rompepetrol SA»-дағы 1.01%-ға;</w:t>
      </w:r>
      <w:r>
        <w:br/>
      </w:r>
      <w:r>
        <w:rPr>
          <w:rFonts w:ascii="Times New Roman"/>
          <w:b w:val="false"/>
          <w:i w:val="false"/>
          <w:color w:val="000000"/>
          <w:sz w:val="28"/>
        </w:rPr>
        <w:t>
</w:t>
      </w:r>
      <w:r>
        <w:rPr>
          <w:rFonts w:ascii="Times New Roman"/>
          <w:b w:val="false"/>
          <w:i w:val="false"/>
          <w:color w:val="000000"/>
          <w:sz w:val="28"/>
        </w:rPr>
        <w:t>
      - 76.39%-ға дейін үлестік қатысуын жеткізе отырып, «Rompepetrol  Rafinare SA»-дағы 1.08%-ға;</w:t>
      </w:r>
      <w:r>
        <w:br/>
      </w:r>
      <w:r>
        <w:rPr>
          <w:rFonts w:ascii="Times New Roman"/>
          <w:b w:val="false"/>
          <w:i w:val="false"/>
          <w:color w:val="000000"/>
          <w:sz w:val="28"/>
        </w:rPr>
        <w:t>
</w:t>
      </w:r>
      <w:r>
        <w:rPr>
          <w:rFonts w:ascii="Times New Roman"/>
          <w:b w:val="false"/>
          <w:i w:val="false"/>
          <w:color w:val="000000"/>
          <w:sz w:val="28"/>
        </w:rPr>
        <w:t>
      - 100%-ға дейін үлестік қатысуын жеткізе отырып, «Rompepetrol  Ukraine LLC»-дағы 30%-ға;</w:t>
      </w:r>
      <w:r>
        <w:br/>
      </w:r>
      <w:r>
        <w:rPr>
          <w:rFonts w:ascii="Times New Roman"/>
          <w:b w:val="false"/>
          <w:i w:val="false"/>
          <w:color w:val="000000"/>
          <w:sz w:val="28"/>
        </w:rPr>
        <w:t>
</w:t>
      </w:r>
      <w:r>
        <w:rPr>
          <w:rFonts w:ascii="Times New Roman"/>
          <w:b w:val="false"/>
          <w:i w:val="false"/>
          <w:color w:val="000000"/>
          <w:sz w:val="28"/>
        </w:rPr>
        <w:t>
      - 97%-ға дейін үлестік қатысуын жеткізе отырып, «Rompepetrol Georgia LLC»-дағы 2%-ға.</w:t>
      </w:r>
    </w:p>
    <w:bookmarkEnd w:id="536"/>
    <w:bookmarkStart w:name="z905" w:id="537"/>
    <w:p>
      <w:pPr>
        <w:spacing w:after="0"/>
        <w:ind w:left="0"/>
        <w:jc w:val="both"/>
      </w:pPr>
      <w:r>
        <w:rPr>
          <w:rFonts w:ascii="Times New Roman"/>
          <w:b w:val="false"/>
          <w:i w:val="false"/>
          <w:color w:val="000000"/>
          <w:sz w:val="28"/>
        </w:rPr>
        <w:t>
      Төленген ақша қаражатының жалпы сомасы 2.166 миллион теңгені құрайды.Сатып алу күнінде сатып алынған таза активтердің теңгерімдік құны 929 миллион теңгені құрайды. Төленген қаражат пен сатып алынған таза активтердің теңгерімдік құны арасындағы 1.237 миллион теңгедегі айырмашылық бөлінбеген пайдаға жатқызылған.</w:t>
      </w:r>
    </w:p>
    <w:bookmarkEnd w:id="537"/>
    <w:bookmarkStart w:name="z906" w:id="538"/>
    <w:p>
      <w:pPr>
        <w:spacing w:after="0"/>
        <w:ind w:left="0"/>
        <w:jc w:val="both"/>
      </w:pPr>
      <w:r>
        <w:rPr>
          <w:rFonts w:ascii="Times New Roman"/>
          <w:b w:val="false"/>
          <w:i w:val="false"/>
          <w:color w:val="000000"/>
          <w:sz w:val="28"/>
        </w:rPr>
        <w:t>
</w:t>
      </w:r>
      <w:r>
        <w:rPr>
          <w:rFonts w:ascii="Times New Roman"/>
          <w:b w:val="false"/>
          <w:i/>
          <w:color w:val="000000"/>
          <w:sz w:val="28"/>
        </w:rPr>
        <w:t>      «Досжан темір жолы» АҚ-ны сатып алу</w:t>
      </w:r>
    </w:p>
    <w:bookmarkEnd w:id="538"/>
    <w:bookmarkStart w:name="z907" w:id="539"/>
    <w:p>
      <w:pPr>
        <w:spacing w:after="0"/>
        <w:ind w:left="0"/>
        <w:jc w:val="both"/>
      </w:pPr>
      <w:r>
        <w:rPr>
          <w:rFonts w:ascii="Times New Roman"/>
          <w:b w:val="false"/>
          <w:i w:val="false"/>
          <w:color w:val="000000"/>
          <w:sz w:val="28"/>
        </w:rPr>
        <w:t>
      2009 жылы 11 сәуірде Топ «Досжан темір жолы» АҚ (бұдан әрі - «Досжан») акцияларын сатып алды. Сатып алу жалпы сомасы 3.090 миллион теңгеге бір акциясы үшін 1,000 мың теңге баға бойынша қосымша 3.090 акцияны шығару арқылы жүзеге асырылды, бұл Қорды Досжанның жарғылық капиталындағы 85,87% үлесін қамтамасыз етті. Досжан Шар-Өскемен темір жол тармағын салумен айналысады. Құрылысты аяқталғаннан кейін темір жол тармағы мемлекетке берілетін болады, алайда техникалық қызмет көрсету жаңа пайдалануды Досжан концессиялық келісімге сәйкес жүзеге асыратын болады. Сатып алғанға дейін Топ 2009 жылы бақылаудың сатып алу күнінде 573 миллион теңге құны бойынша пайда немесе шығын арқыты әділ құн бойынша бағаланатын қаржы активтері ретінде есепке алынатын Досжан акцияларының 49%-ын иеленді. Сатып алу күнінен бастап, Топ Досжанның үстінен бақылайтын болды және осы компания Топтық еншілес ұйымы болды. Досжанды сатып алу активтерді және тиісті міндеттемелерді сатып алу ретінде ескерілді.</w:t>
      </w:r>
      <w:r>
        <w:br/>
      </w:r>
      <w:r>
        <w:rPr>
          <w:rFonts w:ascii="Times New Roman"/>
          <w:b w:val="false"/>
          <w:i w:val="false"/>
          <w:color w:val="000000"/>
          <w:sz w:val="28"/>
        </w:rPr>
        <w:t>
</w:t>
      </w:r>
      <w:r>
        <w:rPr>
          <w:rFonts w:ascii="Times New Roman"/>
          <w:b w:val="false"/>
          <w:i w:val="false"/>
          <w:color w:val="000000"/>
          <w:sz w:val="28"/>
        </w:rPr>
        <w:t>
      3.090 миллион теңгедегі сатып алу құны мынадай үлгіде олардың әділ құнына пропорционал активтер және тиісті міндеттемелер арасында бөлінді:</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3"/>
        <w:gridCol w:w="2173"/>
      </w:tblGrid>
      <w:tr>
        <w:trPr>
          <w:trHeight w:val="1125"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34,033</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дебиторлық берешек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қысқа мерзімді активтер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37,293</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25.315</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да ұзақ мерзімді міндеттемелер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дебиторлық берешек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өзге де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33.208</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активтер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Минүс: қатысудың бақыланбайтын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бұған дейін Топқа тиесілі болған таза активтердегі үлес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 w:hRule="atLeast"/>
        </w:trPr>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таза активтердің жиыны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bl>
    <w:p>
      <w:pPr>
        <w:spacing w:after="0"/>
        <w:ind w:left="0"/>
        <w:jc w:val="both"/>
      </w:pPr>
      <w:r>
        <w:rPr>
          <w:rFonts w:ascii="Times New Roman"/>
          <w:b/>
          <w:i w:val="false"/>
          <w:color w:val="000000"/>
          <w:sz w:val="28"/>
        </w:rPr>
        <w:t>6. ТОҚТАТЫЛҒАН ҚЫЗМЕТ ЖӘНЕ АКЦИОНЕРГЕ САТУ ЖӘНЕ БЕРУ ҮШІН ҰСТАЛАТЫН РЕТІНДЕ СЫНЫПТАЛАТЫН АКТИВТЕР</w:t>
      </w:r>
    </w:p>
    <w:bookmarkStart w:name="z909" w:id="540"/>
    <w:p>
      <w:pPr>
        <w:spacing w:after="0"/>
        <w:ind w:left="0"/>
        <w:jc w:val="both"/>
      </w:pPr>
      <w:r>
        <w:rPr>
          <w:rFonts w:ascii="Times New Roman"/>
          <w:b w:val="false"/>
          <w:i w:val="false"/>
          <w:color w:val="000000"/>
          <w:sz w:val="28"/>
        </w:rPr>
        <w:t>
</w:t>
      </w:r>
      <w:r>
        <w:rPr>
          <w:rFonts w:ascii="Times New Roman"/>
          <w:b w:val="false"/>
          <w:i/>
          <w:color w:val="000000"/>
          <w:sz w:val="28"/>
        </w:rPr>
        <w:t>      Сатуға арналған ретінде сыныпталған активтер</w:t>
      </w:r>
    </w:p>
    <w:bookmarkEnd w:id="540"/>
    <w:bookmarkStart w:name="z910" w:id="541"/>
    <w:p>
      <w:pPr>
        <w:spacing w:after="0"/>
        <w:ind w:left="0"/>
        <w:jc w:val="both"/>
      </w:pPr>
      <w:r>
        <w:rPr>
          <w:rFonts w:ascii="Times New Roman"/>
          <w:b w:val="false"/>
          <w:i w:val="false"/>
          <w:color w:val="000000"/>
          <w:sz w:val="28"/>
        </w:rPr>
        <w:t>
      2009 жылғы 4 қыркүйекте Топ Korea Electric Power Corporation (бұдан әрі «КЕРСо») және Samsung С&amp;Т Corporation (бұдан әрі «Samsung С&amp;Т Со») акцияларды сату-сатып алу шартын жасасты, осыған сәйкес Топ Балқаш ЖЭО бір акциясын шегере отырып 75% сатуы тиіс. Топ басшылығы көрсетілген үлесті сату Балқаш ЖЭО үстінен бақылауды жоғалтуға алып келеді деген тұжырымға келді. Тиісінше, 2009 жылғы 31 желтоқсанға арналған Топтың қаржылық жағдайы туралы шоғырландырылған есепте Балқаш ЖЭО активтері мен міндеттемелері істен шығу тобы ретінде жіктелген.</w:t>
      </w:r>
      <w:r>
        <w:br/>
      </w:r>
      <w:r>
        <w:rPr>
          <w:rFonts w:ascii="Times New Roman"/>
          <w:b w:val="false"/>
          <w:i w:val="false"/>
          <w:color w:val="000000"/>
          <w:sz w:val="28"/>
        </w:rPr>
        <w:t>
</w:t>
      </w:r>
      <w:r>
        <w:rPr>
          <w:rFonts w:ascii="Times New Roman"/>
          <w:b w:val="false"/>
          <w:i w:val="false"/>
          <w:color w:val="000000"/>
          <w:sz w:val="28"/>
        </w:rPr>
        <w:t>
      2010 жылдың ішінде көрсетілген үлесті сату мәмілені аяқтаудың белгілі бір шарттары орындалмағандықтан аяқталған жоқ. Осы талаптар Топтың бақылауынан тыс жатыр, алайда Топ басшылығы олар ағымдағы олардың жағдайында тез арада сатуға жататын активтердің дайындығына әсер етпейді деп қорытындылады. Басшылық бұл талаптар орындалатынын және Балқаш ЖЭО-да көрсетілген үлесті сатуды 2011 жылдың ішінде аяқталатын болады деп күтуде. Тиісінше, 2010 жылғы 31 желтоқсанға арналған Топтың қаржылық жағдайы туралы шоғырландырылған есепте Балқаш ЖЭО активтері мен міндеттемелері істен шығу тобы ретінде жіктелген.</w:t>
      </w:r>
      <w:r>
        <w:br/>
      </w:r>
      <w:r>
        <w:rPr>
          <w:rFonts w:ascii="Times New Roman"/>
          <w:b w:val="false"/>
          <w:i w:val="false"/>
          <w:color w:val="000000"/>
          <w:sz w:val="28"/>
        </w:rPr>
        <w:t>
</w:t>
      </w:r>
      <w:r>
        <w:rPr>
          <w:rFonts w:ascii="Times New Roman"/>
          <w:b w:val="false"/>
          <w:i w:val="false"/>
          <w:color w:val="000000"/>
          <w:sz w:val="28"/>
        </w:rPr>
        <w:t>
      Төмендегі кестеде сатуға арналған ретінде сыныпталатын істен шығу тобының активтері мен міндеттемелерінің негізгі санаттары ұсынылған:</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3"/>
        <w:gridCol w:w="1593"/>
        <w:gridCol w:w="1493"/>
      </w:tblGrid>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жаңа олардың баламалары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тобының активтері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салық бойынша міндеттеме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тобының активтеріне жатқызылған міндеттемелер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тобымен тікелей байланысты таза активтер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r>
    </w:tbl>
    <w:bookmarkStart w:name="z913" w:id="542"/>
    <w:p>
      <w:pPr>
        <w:spacing w:after="0"/>
        <w:ind w:left="0"/>
        <w:jc w:val="both"/>
      </w:pPr>
      <w:r>
        <w:rPr>
          <w:rFonts w:ascii="Times New Roman"/>
          <w:b w:val="false"/>
          <w:i w:val="false"/>
          <w:color w:val="000000"/>
          <w:sz w:val="28"/>
        </w:rPr>
        <w:t>
</w:t>
      </w:r>
      <w:r>
        <w:rPr>
          <w:rFonts w:ascii="Times New Roman"/>
          <w:b w:val="false"/>
          <w:i/>
          <w:color w:val="000000"/>
          <w:sz w:val="28"/>
        </w:rPr>
        <w:t xml:space="preserve">      Тоқтатылған қызмет </w:t>
      </w:r>
      <w:r>
        <w:rPr>
          <w:rFonts w:ascii="Times New Roman"/>
          <w:b w:val="false"/>
          <w:i w:val="false"/>
          <w:color w:val="000000"/>
          <w:sz w:val="28"/>
        </w:rPr>
        <w:t xml:space="preserve">- </w:t>
      </w:r>
      <w:r>
        <w:rPr>
          <w:rFonts w:ascii="Times New Roman"/>
          <w:b w:val="false"/>
          <w:i/>
          <w:color w:val="000000"/>
          <w:sz w:val="28"/>
        </w:rPr>
        <w:t>«Мобайл Телеком Сервис» («МТС») ЖШС</w:t>
      </w:r>
    </w:p>
    <w:bookmarkEnd w:id="542"/>
    <w:bookmarkStart w:name="z914" w:id="543"/>
    <w:p>
      <w:pPr>
        <w:spacing w:after="0"/>
        <w:ind w:left="0"/>
        <w:jc w:val="both"/>
      </w:pPr>
      <w:r>
        <w:rPr>
          <w:rFonts w:ascii="Times New Roman"/>
          <w:b w:val="false"/>
          <w:i w:val="false"/>
          <w:color w:val="000000"/>
          <w:sz w:val="28"/>
        </w:rPr>
        <w:t>
      2009 жылғы 14 желтоқсанда Қазақтелеком «Мобайл Телеком Сервис» ЖШС-ға ұтқыр байланыстың шведтық операторы Теlе2 Sverige АВ-ға өз үлесін сатуға арналған келісімді жасасты.</w:t>
      </w:r>
      <w:r>
        <w:br/>
      </w:r>
      <w:r>
        <w:rPr>
          <w:rFonts w:ascii="Times New Roman"/>
          <w:b w:val="false"/>
          <w:i w:val="false"/>
          <w:color w:val="000000"/>
          <w:sz w:val="28"/>
        </w:rPr>
        <w:t>
</w:t>
      </w:r>
      <w:r>
        <w:rPr>
          <w:rFonts w:ascii="Times New Roman"/>
          <w:b w:val="false"/>
          <w:i w:val="false"/>
          <w:color w:val="000000"/>
          <w:sz w:val="28"/>
        </w:rPr>
        <w:t>
      2010 жылғы 17 наурызда Топ 76,000 мың АҚШ доллары (11.175 миллион теңгеге барабар) мөлшерінде сыйақы үшін «Мобайл Телеком-Сераис» ЖШС сатуды аяқтады. Мәміле нәтижесінде сатудан түскен пайда 178 миллион теңгені құрады.</w:t>
      </w:r>
      <w:r>
        <w:br/>
      </w:r>
      <w:r>
        <w:rPr>
          <w:rFonts w:ascii="Times New Roman"/>
          <w:b w:val="false"/>
          <w:i w:val="false"/>
          <w:color w:val="000000"/>
          <w:sz w:val="28"/>
        </w:rPr>
        <w:t>
</w:t>
      </w:r>
      <w:r>
        <w:rPr>
          <w:rFonts w:ascii="Times New Roman"/>
          <w:b w:val="false"/>
          <w:i w:val="false"/>
          <w:color w:val="000000"/>
          <w:sz w:val="28"/>
        </w:rPr>
        <w:t>
      «Мобайл Телеком-Сервис» ЖШС бір жыл ішіндегі қаржылық нәтижелері мынадай үлгіде көрсетілген:</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2393"/>
        <w:gridCol w:w="233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құны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кіріс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бойынша шығыстар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бойынша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Оң/(теріс)бағамдық айырма,нетто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салық түскенге дейінгі кіріс/(шығын)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қызметті сатудан пайда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бойынша жеңілдік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ішіндегі тоқтатылған қызметтен салық түскеннен кейінгі пайда/(шығын)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3093"/>
      </w:tblGrid>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Теlе2 АВ-тан алған ақша қаражаты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арналған таза активтер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МТС-тан берешекті қайта құрылымдаудан шығынға арналған провизия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Сатудан түскен пайда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bl>
    <w:bookmarkStart w:name="z917" w:id="544"/>
    <w:p>
      <w:pPr>
        <w:spacing w:after="0"/>
        <w:ind w:left="0"/>
        <w:jc w:val="both"/>
      </w:pPr>
      <w:r>
        <w:rPr>
          <w:rFonts w:ascii="Times New Roman"/>
          <w:b w:val="false"/>
          <w:i w:val="false"/>
          <w:color w:val="000000"/>
          <w:sz w:val="28"/>
        </w:rPr>
        <w:t>
      Сатуға арналған ретінде сыныпталатын «Мобайл Телеком Сервис»  ЖШС активтері мен міндеттемелерінің негізгі кластары мынадай үлгіде берілген:</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3093"/>
      </w:tblGrid>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14.427</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 ҚҚС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тобының активтері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(19.526)</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кредиторлық берешек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тобының активтеріне жатқызылған міндеттемелер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тобымен тікелей байланысты таза активтер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bl>
    <w:bookmarkStart w:name="z918" w:id="545"/>
    <w:p>
      <w:pPr>
        <w:spacing w:after="0"/>
        <w:ind w:left="0"/>
        <w:jc w:val="both"/>
      </w:pPr>
      <w:r>
        <w:rPr>
          <w:rFonts w:ascii="Times New Roman"/>
          <w:b w:val="false"/>
          <w:i w:val="false"/>
          <w:color w:val="000000"/>
          <w:sz w:val="28"/>
        </w:rPr>
        <w:t>
      Өйткені «Мобайл Телеком-Сервис» ЖШС 2010 жылғы 31 желтоқсанға дейін сатылды, 2009 жылғы 31 желтоқсандағы жағдай бойынша сатуға арналған ретінде сыныпталатын істен шығу тобының активтері мен міндеттемелері қаржылық жағдайы туралы шоғырландырылған есепте барынша толық көрсетілмеген.</w:t>
      </w:r>
      <w:r>
        <w:br/>
      </w:r>
      <w:r>
        <w:rPr>
          <w:rFonts w:ascii="Times New Roman"/>
          <w:b w:val="false"/>
          <w:i w:val="false"/>
          <w:color w:val="000000"/>
          <w:sz w:val="28"/>
        </w:rPr>
        <w:t>
</w:t>
      </w:r>
      <w:r>
        <w:rPr>
          <w:rFonts w:ascii="Times New Roman"/>
          <w:b w:val="false"/>
          <w:i w:val="false"/>
          <w:color w:val="000000"/>
          <w:sz w:val="28"/>
        </w:rPr>
        <w:t>
      Сату кезіндегі ақшалай қаражаттың ағыны:</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3093"/>
      </w:tblGrid>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сыйақы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қызметті сату кезінде жұмсалған таза ақшалай қаражат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қаражаттың таза ағыны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bl>
    <w:bookmarkStart w:name="z920" w:id="546"/>
    <w:p>
      <w:pPr>
        <w:spacing w:after="0"/>
        <w:ind w:left="0"/>
        <w:jc w:val="both"/>
      </w:pPr>
      <w:r>
        <w:rPr>
          <w:rFonts w:ascii="Times New Roman"/>
          <w:b w:val="false"/>
          <w:i w:val="false"/>
          <w:color w:val="000000"/>
          <w:sz w:val="28"/>
        </w:rPr>
        <w:t>
      «Мобайл Телеком-Сервис» ЖШС компаниясының таза ақшалай ағындары:</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2393"/>
        <w:gridCol w:w="233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қаражаттың таза ағыны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акцияға базалық және таратылған пайда,теңге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bl>
    <w:bookmarkStart w:name="z921" w:id="547"/>
    <w:p>
      <w:pPr>
        <w:spacing w:after="0"/>
        <w:ind w:left="0"/>
        <w:jc w:val="both"/>
      </w:pPr>
      <w:r>
        <w:rPr>
          <w:rFonts w:ascii="Times New Roman"/>
          <w:b w:val="false"/>
          <w:i w:val="false"/>
          <w:color w:val="000000"/>
          <w:sz w:val="28"/>
        </w:rPr>
        <w:t>
</w:t>
      </w:r>
      <w:r>
        <w:rPr>
          <w:rFonts w:ascii="Times New Roman"/>
          <w:b/>
          <w:i w:val="false"/>
          <w:color w:val="000000"/>
          <w:sz w:val="28"/>
        </w:rPr>
        <w:t>      2009 жыл</w:t>
      </w:r>
    </w:p>
    <w:bookmarkEnd w:id="547"/>
    <w:bookmarkStart w:name="z922" w:id="548"/>
    <w:p>
      <w:pPr>
        <w:spacing w:after="0"/>
        <w:ind w:left="0"/>
        <w:jc w:val="both"/>
      </w:pPr>
      <w:r>
        <w:rPr>
          <w:rFonts w:ascii="Times New Roman"/>
          <w:b w:val="false"/>
          <w:i w:val="false"/>
          <w:color w:val="000000"/>
          <w:sz w:val="28"/>
        </w:rPr>
        <w:t>
</w:t>
      </w:r>
      <w:r>
        <w:rPr>
          <w:rFonts w:ascii="Times New Roman"/>
          <w:b w:val="false"/>
          <w:i/>
          <w:color w:val="000000"/>
          <w:sz w:val="28"/>
        </w:rPr>
        <w:t>      Акционерге беру үшін ұсталынатындар ретіндегі жіктелетін активтер</w:t>
      </w:r>
    </w:p>
    <w:bookmarkEnd w:id="548"/>
    <w:bookmarkStart w:name="z923" w:id="549"/>
    <w:p>
      <w:pPr>
        <w:spacing w:after="0"/>
        <w:ind w:left="0"/>
        <w:jc w:val="both"/>
      </w:pPr>
      <w:r>
        <w:rPr>
          <w:rFonts w:ascii="Times New Roman"/>
          <w:b w:val="false"/>
          <w:i w:val="false"/>
          <w:color w:val="000000"/>
          <w:sz w:val="28"/>
        </w:rPr>
        <w:t>
      Үкіметтің 2009 жылғы 20 шілдедегі № 1099, 2009 жылғы 15 желтоқсандағы № 2123 қаулыларына сәйкес. Қор 2009 жылы мынадай еншілес ұйымдарды.мемлекеттік меншікке беру жөніндегі рәсімдарді әзірлеу және іске асыруға кірісті:</w:t>
      </w:r>
      <w:r>
        <w:br/>
      </w:r>
      <w:r>
        <w:rPr>
          <w:rFonts w:ascii="Times New Roman"/>
          <w:b w:val="false"/>
          <w:i w:val="false"/>
          <w:color w:val="000000"/>
          <w:sz w:val="28"/>
        </w:rPr>
        <w:t>
</w:t>
      </w:r>
      <w:r>
        <w:rPr>
          <w:rFonts w:ascii="Times New Roman"/>
          <w:b w:val="false"/>
          <w:i w:val="false"/>
          <w:color w:val="000000"/>
          <w:sz w:val="28"/>
        </w:rPr>
        <w:t>
       - «Сарыарқа ӘКК» АҚ («Сарыарқа»)</w:t>
      </w:r>
      <w:r>
        <w:br/>
      </w:r>
      <w:r>
        <w:rPr>
          <w:rFonts w:ascii="Times New Roman"/>
          <w:b w:val="false"/>
          <w:i w:val="false"/>
          <w:color w:val="000000"/>
          <w:sz w:val="28"/>
        </w:rPr>
        <w:t>
</w:t>
      </w:r>
      <w:r>
        <w:rPr>
          <w:rFonts w:ascii="Times New Roman"/>
          <w:b w:val="false"/>
          <w:i w:val="false"/>
          <w:color w:val="000000"/>
          <w:sz w:val="28"/>
        </w:rPr>
        <w:t>
       - «Ертіс ӘКК» АҚ («Ертіс»)</w:t>
      </w:r>
      <w:r>
        <w:br/>
      </w:r>
      <w:r>
        <w:rPr>
          <w:rFonts w:ascii="Times New Roman"/>
          <w:b w:val="false"/>
          <w:i w:val="false"/>
          <w:color w:val="000000"/>
          <w:sz w:val="28"/>
        </w:rPr>
        <w:t>
</w:t>
      </w:r>
      <w:r>
        <w:rPr>
          <w:rFonts w:ascii="Times New Roman"/>
          <w:b w:val="false"/>
          <w:i w:val="false"/>
          <w:color w:val="000000"/>
          <w:sz w:val="28"/>
        </w:rPr>
        <w:t>
       - «Оңтүстік ӘКК» АҚ («Оңтүстік»)</w:t>
      </w:r>
      <w:r>
        <w:br/>
      </w:r>
      <w:r>
        <w:rPr>
          <w:rFonts w:ascii="Times New Roman"/>
          <w:b w:val="false"/>
          <w:i w:val="false"/>
          <w:color w:val="000000"/>
          <w:sz w:val="28"/>
        </w:rPr>
        <w:t>
</w:t>
      </w:r>
      <w:r>
        <w:rPr>
          <w:rFonts w:ascii="Times New Roman"/>
          <w:b w:val="false"/>
          <w:i w:val="false"/>
          <w:color w:val="000000"/>
          <w:sz w:val="28"/>
        </w:rPr>
        <w:t>
       - «Жетісу ӘКК» АК («Жетісу»)</w:t>
      </w:r>
      <w:r>
        <w:br/>
      </w:r>
      <w:r>
        <w:rPr>
          <w:rFonts w:ascii="Times New Roman"/>
          <w:b w:val="false"/>
          <w:i w:val="false"/>
          <w:color w:val="000000"/>
          <w:sz w:val="28"/>
        </w:rPr>
        <w:t>
</w:t>
      </w:r>
      <w:r>
        <w:rPr>
          <w:rFonts w:ascii="Times New Roman"/>
          <w:b w:val="false"/>
          <w:i w:val="false"/>
          <w:color w:val="000000"/>
          <w:sz w:val="28"/>
        </w:rPr>
        <w:t>
       - «Тобыл ӘКК» АҚ («Тобыл»)</w:t>
      </w:r>
      <w:r>
        <w:br/>
      </w:r>
      <w:r>
        <w:rPr>
          <w:rFonts w:ascii="Times New Roman"/>
          <w:b w:val="false"/>
          <w:i w:val="false"/>
          <w:color w:val="000000"/>
          <w:sz w:val="28"/>
        </w:rPr>
        <w:t>
</w:t>
      </w:r>
      <w:r>
        <w:rPr>
          <w:rFonts w:ascii="Times New Roman"/>
          <w:b w:val="false"/>
          <w:i w:val="false"/>
          <w:color w:val="000000"/>
          <w:sz w:val="28"/>
        </w:rPr>
        <w:t>
       - «Каспий ӘКК» АҚ («Каспий»)</w:t>
      </w:r>
      <w:r>
        <w:br/>
      </w:r>
      <w:r>
        <w:rPr>
          <w:rFonts w:ascii="Times New Roman"/>
          <w:b w:val="false"/>
          <w:i w:val="false"/>
          <w:color w:val="000000"/>
          <w:sz w:val="28"/>
        </w:rPr>
        <w:t>
</w:t>
      </w:r>
      <w:r>
        <w:rPr>
          <w:rFonts w:ascii="Times New Roman"/>
          <w:b w:val="false"/>
          <w:i w:val="false"/>
          <w:color w:val="000000"/>
          <w:sz w:val="28"/>
        </w:rPr>
        <w:t>
       - «Батыс ӘКК» АҚ («Батыс»)</w:t>
      </w:r>
      <w:r>
        <w:br/>
      </w:r>
      <w:r>
        <w:rPr>
          <w:rFonts w:ascii="Times New Roman"/>
          <w:b w:val="false"/>
          <w:i w:val="false"/>
          <w:color w:val="000000"/>
          <w:sz w:val="28"/>
        </w:rPr>
        <w:t>
</w:t>
      </w:r>
      <w:r>
        <w:rPr>
          <w:rFonts w:ascii="Times New Roman"/>
          <w:b w:val="false"/>
          <w:i w:val="false"/>
          <w:color w:val="000000"/>
          <w:sz w:val="28"/>
        </w:rPr>
        <w:t>
       - «Ұлттық инновациялық қор» АҚ («Ұлттық инновациялық қор»)</w:t>
      </w:r>
      <w:r>
        <w:br/>
      </w:r>
      <w:r>
        <w:rPr>
          <w:rFonts w:ascii="Times New Roman"/>
          <w:b w:val="false"/>
          <w:i w:val="false"/>
          <w:color w:val="000000"/>
          <w:sz w:val="28"/>
        </w:rPr>
        <w:t>
</w:t>
      </w:r>
      <w:r>
        <w:rPr>
          <w:rFonts w:ascii="Times New Roman"/>
          <w:b w:val="false"/>
          <w:i w:val="false"/>
          <w:color w:val="000000"/>
          <w:sz w:val="28"/>
        </w:rPr>
        <w:t>
       - «КazNЕХ» экспортты дамыту және алға бастыру корпорациясы» АҚ («КazNЕХ»)</w:t>
      </w:r>
    </w:p>
    <w:bookmarkEnd w:id="549"/>
    <w:bookmarkStart w:name="z933" w:id="550"/>
    <w:p>
      <w:pPr>
        <w:spacing w:after="0"/>
        <w:ind w:left="0"/>
        <w:jc w:val="both"/>
      </w:pPr>
      <w:r>
        <w:rPr>
          <w:rFonts w:ascii="Times New Roman"/>
          <w:b w:val="false"/>
          <w:i w:val="false"/>
          <w:color w:val="000000"/>
          <w:sz w:val="28"/>
        </w:rPr>
        <w:t>
      2009 жылдың тамызында Үкіметтің 2009 жылғы 20 шілдесіндегі № 1100 қаулысына сәйкес Қор «Ипотекалық кредиттерді кепілдендірудің қазақстандық қоры» АҚ 11,3% мөлшерінде акцияларын мемлекеттік пакетке алмастыруға «КazNЕХ» экспортты дамыту және алға бастыру корпорациясы» АҚ акцияларының 100% (282.877 акциялар) мемлекеттік меншікке берді. «КazNЕХ» 583 миллион теңге сомасында таза активтерінің істен шығуы үлестірілмеген пайда есебінен Акционерге өзгеше түрде бөлу ретінде ескерілді.</w:t>
      </w:r>
      <w:r>
        <w:br/>
      </w:r>
      <w:r>
        <w:rPr>
          <w:rFonts w:ascii="Times New Roman"/>
          <w:b w:val="false"/>
          <w:i w:val="false"/>
          <w:color w:val="000000"/>
          <w:sz w:val="28"/>
        </w:rPr>
        <w:t>
</w:t>
      </w:r>
      <w:r>
        <w:rPr>
          <w:rFonts w:ascii="Times New Roman"/>
          <w:b w:val="false"/>
          <w:i w:val="false"/>
          <w:color w:val="000000"/>
          <w:sz w:val="28"/>
        </w:rPr>
        <w:t>
      2009 жылы Қор меншігінде тұрған ӘКК акцияларының пакеттерін ҚР Қаржы министрлігі Мемлекеттік мүлік және жекешелендіру комитетіне сенімгерлік басқаруға берумен және Комитет тарапынан қосымша жарналар салдарынан Қордың иелену үлесінің азаюына байланысты Қор 2009 жылдың ішінде мынадай ӘКК үстінен бақылауын жоғалтты: Каспий, Жетісу, Оңтүстік, Ертіс, Тобыл. Бақылауды жоғалту күнінде ӘКК таза активтеріндегі үлесі қауымдасқан ұйымдардағы инвестициялар құны ретінде танылды.</w:t>
      </w:r>
      <w:r>
        <w:br/>
      </w:r>
      <w:r>
        <w:rPr>
          <w:rFonts w:ascii="Times New Roman"/>
          <w:b w:val="false"/>
          <w:i w:val="false"/>
          <w:color w:val="000000"/>
          <w:sz w:val="28"/>
        </w:rPr>
        <w:t>
</w:t>
      </w:r>
      <w:r>
        <w:rPr>
          <w:rFonts w:ascii="Times New Roman"/>
          <w:b w:val="false"/>
          <w:i w:val="false"/>
          <w:color w:val="000000"/>
          <w:sz w:val="28"/>
        </w:rPr>
        <w:t>
      Жоғарыда көрсетілген еншілес және қауымдасқан ұйымдардағы 2009 жылғы 31 желтоқсанға арналған инвестициялардың күтілетін шығуымен байланысты осы инвестициялар Акционерге беру үшін ұсталатын ретінде сыныпталатын активтер ретінде танылды.</w:t>
      </w:r>
      <w:r>
        <w:br/>
      </w:r>
      <w:r>
        <w:rPr>
          <w:rFonts w:ascii="Times New Roman"/>
          <w:b w:val="false"/>
          <w:i w:val="false"/>
          <w:color w:val="000000"/>
          <w:sz w:val="28"/>
        </w:rPr>
        <w:t>
</w:t>
      </w:r>
      <w:r>
        <w:rPr>
          <w:rFonts w:ascii="Times New Roman"/>
          <w:b w:val="false"/>
          <w:i w:val="false"/>
          <w:color w:val="000000"/>
          <w:sz w:val="28"/>
        </w:rPr>
        <w:t>
      Үкіметтің 2009 жылғы 15 желтоқсандағы № 2123 </w:t>
      </w:r>
      <w:r>
        <w:rPr>
          <w:rFonts w:ascii="Times New Roman"/>
          <w:b w:val="false"/>
          <w:i w:val="false"/>
          <w:color w:val="000000"/>
          <w:sz w:val="28"/>
        </w:rPr>
        <w:t>қаулысына</w:t>
      </w:r>
      <w:r>
        <w:rPr>
          <w:rFonts w:ascii="Times New Roman"/>
          <w:b w:val="false"/>
          <w:i w:val="false"/>
          <w:color w:val="000000"/>
          <w:sz w:val="28"/>
        </w:rPr>
        <w:t xml:space="preserve"> сәйкес Қор және ҚР Қаржы министрлігі Мемлекеттік мүлік және жекешелендіру комитеті айырбас шартын жасасты. Айырбас шартына сәйкес Қор Комитетке әлеуметтік-кәсіпкерлік корпорациялардың «ӘКК» акцияларын «Павлодар мұнай-химия зауыты» АҚ (42%, бұдан әрі - «ПМХЗ»), («Қазақстан-Британ техникалық университетін (1,67%, бұдан әрі - ҚБТУ), «Қарағандыгипрошахт және К» ЖШС (90%) акцияларының мемлекеттік пакетіне, жылжымайтын және өзге де мүлікке айырбастауға береді. 2010 жылғы 10 наурызда Қор ӘКК акцияларын мемлекеттік меншікке тапсырды және ПМХЗ және КБТУ акцияларын алды.</w:t>
      </w:r>
    </w:p>
    <w:bookmarkEnd w:id="550"/>
    <w:bookmarkStart w:name="z937" w:id="551"/>
    <w:p>
      <w:pPr>
        <w:spacing w:after="0"/>
        <w:ind w:left="0"/>
        <w:jc w:val="both"/>
      </w:pPr>
      <w:r>
        <w:rPr>
          <w:rFonts w:ascii="Times New Roman"/>
          <w:b w:val="false"/>
          <w:i w:val="false"/>
          <w:color w:val="000000"/>
          <w:sz w:val="28"/>
        </w:rPr>
        <w:t>
      31 желтоқсанда аяқталған жыл ішіндегі ұйымдардың Акционерге беретін қызметінің нәтижелері мынадай үлгіде ұсынылған;</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3093"/>
      </w:tblGrid>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өнімнен және көрсетілген қызметтен түсім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w:t>
            </w:r>
          </w:p>
        </w:tc>
      </w:tr>
      <w:tr>
        <w:trPr>
          <w:trHeight w:val="45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өнімнен мен көрсетілген қызметтердің өзіндік құны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кірістер/(шығыстар)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кезең ішіндегі табысы салығына дейінгі шығын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кезең ішіндегі шығын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bl>
    <w:bookmarkStart w:name="z938" w:id="552"/>
    <w:p>
      <w:pPr>
        <w:spacing w:after="0"/>
        <w:ind w:left="0"/>
        <w:jc w:val="both"/>
      </w:pPr>
      <w:r>
        <w:rPr>
          <w:rFonts w:ascii="Times New Roman"/>
          <w:b w:val="false"/>
          <w:i w:val="false"/>
          <w:color w:val="000000"/>
          <w:sz w:val="28"/>
        </w:rPr>
        <w:t>
      2009 жылғы 31 желтоқсанға арналған істен шығатын ұйымдардың активтері мен міндеттемелерінің негізгі топтары мынадан үлгіде көрсетілген;</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3093"/>
      </w:tblGrid>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11.734</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кәсіпорындардағы және қауымдасқан ұйымдардағы инвестициялар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26.282</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 ҚҚС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олардың баламалары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14.964</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беру үшін ұсталатындар ретінде жіктелген активтер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міндеттемелер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беруге арналған істен шығу тобы ретінде сыныпталтын активтермен тікелей байланысты міндеттемелер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беруге арналған істен шығу тобымен тікелей байланысты таза активтер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75.586</w:t>
            </w:r>
          </w:p>
        </w:tc>
      </w:tr>
    </w:tbl>
    <w:p>
      <w:pPr>
        <w:spacing w:after="0"/>
        <w:ind w:left="0"/>
        <w:jc w:val="both"/>
      </w:pPr>
      <w:r>
        <w:rPr>
          <w:rFonts w:ascii="Times New Roman"/>
          <w:b w:val="false"/>
          <w:i w:val="false"/>
          <w:color w:val="000000"/>
          <w:sz w:val="28"/>
        </w:rPr>
        <w:t>2009 жылғы 31 желтоқсанда аяқталған жыл ішінде істен шығатын Акционерге ұйымдардың таза ақша қозғалысы мынадай үлгіде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3093"/>
      </w:tblGrid>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түскен ақшалай істен шығу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(12.268)</w:t>
            </w:r>
          </w:p>
        </w:tc>
      </w:tr>
      <w:tr>
        <w:trPr>
          <w:trHeight w:val="45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түскен ақшалай істен шығу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ақшалай түсім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26.072</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ақшалай істен шығу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w:t>
            </w:r>
          </w:p>
        </w:tc>
      </w:tr>
    </w:tbl>
    <w:bookmarkStart w:name="z939" w:id="553"/>
    <w:p>
      <w:pPr>
        <w:spacing w:after="0"/>
        <w:ind w:left="0"/>
        <w:jc w:val="both"/>
      </w:pPr>
      <w:r>
        <w:rPr>
          <w:rFonts w:ascii="Times New Roman"/>
          <w:b w:val="false"/>
          <w:i w:val="false"/>
          <w:color w:val="000000"/>
          <w:sz w:val="28"/>
        </w:rPr>
        <w:t>
      2010 жылдың ішінде Қор ӘКК және ҰИҚ акцияларын Акционерге берді. 2010 жылғы 1 қаңтардан бастап істен шығу күніне дейінгі кезең ішінде ӘКК және ҰИҚ қызметінен түскен шығын 201 миллион теңгені құрады және тоқтатылған операциялар құрамына енгізіледі.</w:t>
      </w:r>
    </w:p>
    <w:bookmarkEnd w:id="553"/>
    <w:bookmarkStart w:name="z940" w:id="554"/>
    <w:p>
      <w:pPr>
        <w:spacing w:after="0"/>
        <w:ind w:left="0"/>
        <w:jc w:val="both"/>
      </w:pPr>
      <w:r>
        <w:rPr>
          <w:rFonts w:ascii="Times New Roman"/>
          <w:b w:val="false"/>
          <w:i w:val="false"/>
          <w:color w:val="000000"/>
          <w:sz w:val="28"/>
        </w:rPr>
        <w:t>
</w:t>
      </w:r>
      <w:r>
        <w:rPr>
          <w:rFonts w:ascii="Times New Roman"/>
          <w:b/>
          <w:i w:val="false"/>
          <w:color w:val="000000"/>
          <w:sz w:val="28"/>
        </w:rPr>
        <w:t>      7. НЕГІЗГІ ҚҰРАЛДАР</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173"/>
        <w:gridCol w:w="2453"/>
        <w:gridCol w:w="2033"/>
        <w:gridCol w:w="203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активтері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жөніндегі активтер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 құбырлары және активтері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 қаңтардағы қалдық құны (қайта есептелді)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788.161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498.226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328.699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валюталарына қайта есептеу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17.965</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біріктіру арқылы сатып алу (5-ескертпе)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102.833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бойынша шығыстар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бойынша тозу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(резерв)/резервті түзету,нетто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компанияның үстінен бақылауды жоғалту (32-ескертпе)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активтерден аударымдар (6-ескертпе)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активтердегі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қайта топтамалар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қалдық құны (қайта есептелді)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397.835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1793"/>
        <w:gridCol w:w="1593"/>
        <w:gridCol w:w="2053"/>
        <w:gridCol w:w="2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жолдары және инфрақұрылым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Машиналар,жабдықтар және көлік құралдары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активтері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373.728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807.768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3.146.234</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233.651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271.962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6171.523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188.833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(205.432)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(260.598)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373.534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3.856.721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173"/>
        <w:gridCol w:w="2453"/>
        <w:gridCol w:w="2033"/>
        <w:gridCol w:w="203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активтері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жөніндегі активтер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 құбырлары және активтері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қаңтардағы қалдық құны (қайта есептелді)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397.835</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валюталарына қайта есептеу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Бағалаудағы өзгерістер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178.154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біріктіру арқылы сатып алу (5-ескертпе)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бойынша шығыстар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бойынша тозу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(резерв)/резервті түзету,нетто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активтердегі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активтерден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активтерге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активтерден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қайта топтамалар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қалдық құны (қайта есептелді)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1.336.641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429.048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1.514.281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847.254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539.969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қалдық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1.336.641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429.048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1.259.333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468.139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(150.917)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(70.304)</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қалдық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397.835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1793"/>
        <w:gridCol w:w="1593"/>
        <w:gridCol w:w="2053"/>
        <w:gridCol w:w="2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жолдары және инфрақұрылым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Машиналар,жабдықтар және көлік құралдары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активтері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373.534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3.856.721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485.186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791.886</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(242.536)</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(386.525)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1.007.076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309.506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4.353.682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453.752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317.429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5.522.104</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(541.965)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(1.168.422)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1.007.076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309.506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4.353.682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1.333.195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(424.426)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(843.479)</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373.534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3.856.721</w:t>
            </w:r>
          </w:p>
        </w:tc>
      </w:tr>
    </w:tbl>
    <w:bookmarkStart w:name="z941" w:id="555"/>
    <w:p>
      <w:pPr>
        <w:spacing w:after="0"/>
        <w:ind w:left="0"/>
        <w:jc w:val="both"/>
      </w:pPr>
      <w:r>
        <w:rPr>
          <w:rFonts w:ascii="Times New Roman"/>
          <w:b w:val="false"/>
          <w:i w:val="false"/>
          <w:color w:val="000000"/>
          <w:sz w:val="28"/>
        </w:rPr>
        <w:t>
      Барлау және бағалау активтерінің қозғалысы мынадай үлгіде берілген:</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173"/>
        <w:gridCol w:w="2453"/>
        <w:gridCol w:w="203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активтері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активтері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 қаңтардағы қалдық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бойынша шығыстар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резервті түзету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қайта топтамалар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қалдық құны (қайта есептелді)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Бағадағы өзгерістер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біріктіру арқылы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резервті түзету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активтердегі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қалдық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141.719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қалдық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қалдық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r>
    </w:tbl>
    <w:bookmarkStart w:name="z942" w:id="556"/>
    <w:p>
      <w:pPr>
        <w:spacing w:after="0"/>
        <w:ind w:left="0"/>
        <w:jc w:val="both"/>
      </w:pPr>
      <w:r>
        <w:rPr>
          <w:rFonts w:ascii="Times New Roman"/>
          <w:b w:val="false"/>
          <w:i w:val="false"/>
          <w:color w:val="000000"/>
          <w:sz w:val="28"/>
        </w:rPr>
        <w:t>
      2010 жылғы 31 желтоқсанда таза теңгерім құны 630.315 миллион теңге сомасындағы (2009: 552.624 миллион теңге) негізгі құралдардың кейбір объектілері Топтық кейбір қарыздары бойынша қамтамасыз ету ретінде кепілге қойылды.</w:t>
      </w:r>
      <w:r>
        <w:br/>
      </w:r>
      <w:r>
        <w:rPr>
          <w:rFonts w:ascii="Times New Roman"/>
          <w:b w:val="false"/>
          <w:i w:val="false"/>
          <w:color w:val="000000"/>
          <w:sz w:val="28"/>
        </w:rPr>
        <w:t>
</w:t>
      </w:r>
      <w:r>
        <w:rPr>
          <w:rFonts w:ascii="Times New Roman"/>
          <w:b w:val="false"/>
          <w:i w:val="false"/>
          <w:color w:val="000000"/>
          <w:sz w:val="28"/>
        </w:rPr>
        <w:t>
      2010 жылғы 31 желтоқсанда негізгі құралдар санатына енгізілген қаржылық жалдау туралы келісімдер бойынша алынған негізгі құралдардың теңгерімдік құны 27.253 миллион теңгені (2009: 36.512 миллион теңге) құрады.</w:t>
      </w:r>
      <w:r>
        <w:br/>
      </w:r>
      <w:r>
        <w:rPr>
          <w:rFonts w:ascii="Times New Roman"/>
          <w:b w:val="false"/>
          <w:i w:val="false"/>
          <w:color w:val="000000"/>
          <w:sz w:val="28"/>
        </w:rPr>
        <w:t>
</w:t>
      </w:r>
      <w:r>
        <w:rPr>
          <w:rFonts w:ascii="Times New Roman"/>
          <w:b w:val="false"/>
          <w:i w:val="false"/>
          <w:color w:val="000000"/>
          <w:sz w:val="28"/>
        </w:rPr>
        <w:t>
      2010 жылғы 31 желтоқсанда Топтың толығымен амортизацияланған негізгі құралдарының бастапқы құны 208.443 миллион теңгені (2009: 218.378 миллион теңге) құрады.</w:t>
      </w:r>
      <w:r>
        <w:br/>
      </w:r>
      <w:r>
        <w:rPr>
          <w:rFonts w:ascii="Times New Roman"/>
          <w:b w:val="false"/>
          <w:i w:val="false"/>
          <w:color w:val="000000"/>
          <w:sz w:val="28"/>
        </w:rPr>
        <w:t>
</w:t>
      </w:r>
      <w:r>
        <w:rPr>
          <w:rFonts w:ascii="Times New Roman"/>
          <w:b w:val="false"/>
          <w:i w:val="false"/>
          <w:color w:val="000000"/>
          <w:sz w:val="28"/>
        </w:rPr>
        <w:t>
      2010 жылы Топ 4.200 миллион теңге (2009: 7.236 миллион теңге) сомаға 4,75%-бен капиталдандырудың орташа өлшенген ставкасы бойынша қарыздар бойынша шығындарды капиталдандырды.</w:t>
      </w:r>
    </w:p>
    <w:bookmarkEnd w:id="556"/>
    <w:bookmarkStart w:name="z946" w:id="557"/>
    <w:p>
      <w:pPr>
        <w:spacing w:after="0"/>
        <w:ind w:left="0"/>
        <w:jc w:val="both"/>
      </w:pPr>
      <w:r>
        <w:rPr>
          <w:rFonts w:ascii="Times New Roman"/>
          <w:b w:val="false"/>
          <w:i w:val="false"/>
          <w:color w:val="000000"/>
          <w:sz w:val="28"/>
        </w:rPr>
        <w:t>
</w:t>
      </w:r>
      <w:r>
        <w:rPr>
          <w:rFonts w:ascii="Times New Roman"/>
          <w:b w:val="false"/>
          <w:i/>
          <w:color w:val="000000"/>
          <w:sz w:val="28"/>
        </w:rPr>
        <w:t>      Негізгі құралдардың құнсыздануы</w:t>
      </w:r>
    </w:p>
    <w:bookmarkEnd w:id="557"/>
    <w:bookmarkStart w:name="z947" w:id="558"/>
    <w:p>
      <w:pPr>
        <w:spacing w:after="0"/>
        <w:ind w:left="0"/>
        <w:jc w:val="both"/>
      </w:pPr>
      <w:r>
        <w:rPr>
          <w:rFonts w:ascii="Times New Roman"/>
          <w:b w:val="false"/>
          <w:i w:val="false"/>
          <w:color w:val="000000"/>
          <w:sz w:val="28"/>
        </w:rPr>
        <w:t>
      2010 жылы Топ 11.522 миллион теңге мөлшерінде құнсыздану бойынша резервті мойындады, ол негізінен «Kazakhstan Petrochemical Industris» АҚ («КРІ», ҚМГ еншілес ұйымы) 7.690 миллион теңге сомасында және «ҚазМұнайГаЗ «Өңдеу және Маркетингө («ҚМГ ӨМ», ҚМГ ҰК еншілес ұйымы) 2.095 миллион теңге сомасында негізгі құралдарының құнсыздануына тура келеді (2009: негізінен ҚМГ ӨМ 9.017 миллион теңге сомасында негізгі құралдарының және 6.365 миллион теңге сомасында Альянс Банкі негізгі құралдарының құнсыздануына жатқызылған 14.326 миллион теңге).</w:t>
      </w:r>
      <w:r>
        <w:br/>
      </w:r>
      <w:r>
        <w:rPr>
          <w:rFonts w:ascii="Times New Roman"/>
          <w:b w:val="false"/>
          <w:i w:val="false"/>
          <w:color w:val="000000"/>
          <w:sz w:val="28"/>
        </w:rPr>
        <w:t>
</w:t>
      </w:r>
      <w:r>
        <w:rPr>
          <w:rFonts w:ascii="Times New Roman"/>
          <w:b w:val="false"/>
          <w:i w:val="false"/>
          <w:color w:val="000000"/>
          <w:sz w:val="28"/>
        </w:rPr>
        <w:t>
      2010 жылы 31 желтоқсанда КРІ өздерінің негізгі құралдары бойынша 7.690 миллион теңге мөлшерінде құнсызданудан болатын шығын деп танылды. Осы құнсыздану өндірістің тоқтатылуымен және осындай активтерді сатуға арналған нарықтың жоқтығымен байланысты деп танылды. Басшылық осы активтер кәдімгі операциялық қызметте немесе сатуда оларды пайдалану арқылы өтелетін болады деп санайды.</w:t>
      </w:r>
      <w:r>
        <w:br/>
      </w:r>
      <w:r>
        <w:rPr>
          <w:rFonts w:ascii="Times New Roman"/>
          <w:b w:val="false"/>
          <w:i w:val="false"/>
          <w:color w:val="000000"/>
          <w:sz w:val="28"/>
        </w:rPr>
        <w:t>
</w:t>
      </w:r>
      <w:r>
        <w:rPr>
          <w:rFonts w:ascii="Times New Roman"/>
          <w:b w:val="false"/>
          <w:i w:val="false"/>
          <w:color w:val="000000"/>
          <w:sz w:val="28"/>
        </w:rPr>
        <w:t>
      2009 жылғы 31 желтоқсанда ҚМГ ҰК Қазақстанда, сондай-ақ Алматы облысында орналасқан «Ақбұлақ» рекреациялық орталығының мұнай өнімдерінің бөлшек саудасы бойынша қызметке тартылған негізгі құралдардың құнсыздануынан тексеруді жүзеге асырды, ол 3,176 миллион теңге және тиісінше 1.753 миллион теңге мөлшерінде құнсызданудан болатын шығынды тануға әкеп соқтырды.</w:t>
      </w:r>
      <w:r>
        <w:br/>
      </w:r>
      <w:r>
        <w:rPr>
          <w:rFonts w:ascii="Times New Roman"/>
          <w:b w:val="false"/>
          <w:i w:val="false"/>
          <w:color w:val="000000"/>
          <w:sz w:val="28"/>
        </w:rPr>
        <w:t>
</w:t>
      </w:r>
      <w:r>
        <w:rPr>
          <w:rFonts w:ascii="Times New Roman"/>
          <w:b w:val="false"/>
          <w:i w:val="false"/>
          <w:color w:val="000000"/>
          <w:sz w:val="28"/>
        </w:rPr>
        <w:t>
      Өтелетін сомалар пайдаланудан түскен құнға негізделді және тудырылатын бірліктер деңгейінде айқындалды. Тудыратын бірліктер мұнай өнімдерінін және тиісінше «Ақбұлақ» рекреациялық орталығының бөлшек саудасында орын алған активтерден тұрады. Тудырушы бірліктер үшін пайдаланудан түскен құнды айқындау кезінде ақшалай ағындар салық салғанға дейін 22,4% ставкасы бойынша дисконтталды.</w:t>
      </w:r>
      <w:r>
        <w:br/>
      </w:r>
      <w:r>
        <w:rPr>
          <w:rFonts w:ascii="Times New Roman"/>
          <w:b w:val="false"/>
          <w:i w:val="false"/>
          <w:color w:val="000000"/>
          <w:sz w:val="28"/>
        </w:rPr>
        <w:t>
</w:t>
      </w:r>
      <w:r>
        <w:rPr>
          <w:rFonts w:ascii="Times New Roman"/>
          <w:b w:val="false"/>
          <w:i w:val="false"/>
          <w:color w:val="000000"/>
          <w:sz w:val="28"/>
        </w:rPr>
        <w:t>
      Бұдан басқа, 3009 жылы ҚМГ ҰК 2014 жылы пайдаланудан шығаруға жоспарланған қойма орналасқан жердің теңгерімдік құнын канта бағалау негізінде Францияның «Dyneff» (еншілес ұйым, толығымен тиесілі TRG) жеріне жатқызылған 2.088 миллион теңге мөлшеріндегі құнсыздану деп таныды.</w:t>
      </w:r>
      <w:r>
        <w:br/>
      </w:r>
      <w:r>
        <w:rPr>
          <w:rFonts w:ascii="Times New Roman"/>
          <w:b w:val="false"/>
          <w:i w:val="false"/>
          <w:color w:val="000000"/>
          <w:sz w:val="28"/>
        </w:rPr>
        <w:t>
</w:t>
      </w:r>
      <w:r>
        <w:rPr>
          <w:rFonts w:ascii="Times New Roman"/>
          <w:b w:val="false"/>
          <w:i w:val="false"/>
          <w:color w:val="000000"/>
          <w:sz w:val="28"/>
        </w:rPr>
        <w:t>
      2009 жылғы 31 желтоқсанда Альянс банкінің негізгі құралдарының орны толтырылатын құны нарықтық әдіс негізінде айқындалған.</w:t>
      </w:r>
    </w:p>
    <w:bookmarkEnd w:id="558"/>
    <w:bookmarkStart w:name="z953" w:id="559"/>
    <w:p>
      <w:pPr>
        <w:spacing w:after="0"/>
        <w:ind w:left="0"/>
        <w:jc w:val="both"/>
      </w:pPr>
      <w:r>
        <w:rPr>
          <w:rFonts w:ascii="Times New Roman"/>
          <w:b w:val="false"/>
          <w:i w:val="false"/>
          <w:color w:val="000000"/>
          <w:sz w:val="28"/>
        </w:rPr>
        <w:t>
</w:t>
      </w:r>
      <w:r>
        <w:rPr>
          <w:rFonts w:ascii="Times New Roman"/>
          <w:b w:val="false"/>
          <w:i/>
          <w:color w:val="000000"/>
          <w:sz w:val="28"/>
        </w:rPr>
        <w:t>      Құнсыздануға резервке түзетпе жасау</w:t>
      </w:r>
    </w:p>
    <w:bookmarkEnd w:id="559"/>
    <w:bookmarkStart w:name="z954" w:id="560"/>
    <w:p>
      <w:pPr>
        <w:spacing w:after="0"/>
        <w:ind w:left="0"/>
        <w:jc w:val="both"/>
      </w:pPr>
      <w:r>
        <w:rPr>
          <w:rFonts w:ascii="Times New Roman"/>
          <w:b w:val="false"/>
          <w:i w:val="false"/>
          <w:color w:val="000000"/>
          <w:sz w:val="28"/>
        </w:rPr>
        <w:t>
      Самұрық-Энерго басшылығы активтерді пайдаланудан болжанатын болашақтағы түсімдер мен ақша қаражаты ағындарының бағалауына сүйене отырып, қаржылық емес активтердің орны толтырылатын сомасы, дисконттың және өзге де көрсеткіштердің ставкаларын бағалады. Бағалау нәтижесінде «Самұрық-Энерго» басшылығы «Алатау Жарық компаниясы» АҚ және «Ақтөбе ЖЭО» АҚ (Самұрық-Энергоның еншілес ұйымдары) активтері үшін алдыңғы кезеңге танылған құнсызданудан болатын шығын көп болмайды деген тұжырымға келді. Тиісінше, 2009 жылы Самұрық-Энерго 5.414 миллион теңге мөлшерінде құнсызданудан болатын шығынды қалпына келтіруден түсетін кіріс деп таныды.</w:t>
      </w:r>
    </w:p>
    <w:bookmarkEnd w:id="560"/>
    <w:bookmarkStart w:name="z955" w:id="561"/>
    <w:p>
      <w:pPr>
        <w:spacing w:after="0"/>
        <w:ind w:left="0"/>
        <w:jc w:val="both"/>
      </w:pPr>
      <w:r>
        <w:rPr>
          <w:rFonts w:ascii="Times New Roman"/>
          <w:b w:val="false"/>
          <w:i w:val="false"/>
          <w:color w:val="000000"/>
          <w:sz w:val="28"/>
        </w:rPr>
        <w:t>
</w:t>
      </w:r>
      <w:r>
        <w:rPr>
          <w:rFonts w:ascii="Times New Roman"/>
          <w:b/>
          <w:i w:val="false"/>
          <w:color w:val="000000"/>
          <w:sz w:val="28"/>
        </w:rPr>
        <w:t>      8. МАТЕРИАЛДЫҚ ЕМЕС АКТИВТЕР</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173"/>
        <w:gridCol w:w="3193"/>
        <w:gridCol w:w="253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 қаңтардағы қалдық құны (қайта есептелді)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біріктіру арқылы сатып алу (5-ескертпе)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Амортизациондық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бойынша жинақталған амортизациясы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арналған резерв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құралдардан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активтерден аударымдар (6-ескертпе)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түзетулер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қалдық құны (қайта есептелді)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біріктіру арқылы сатып алу (5-ескертпе)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бойынша шығыстар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бойынша тозу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құралдардағы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құралдардан аударымдар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түзетулер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арналған қалдық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арналған қалдық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199.285</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арналған қалдық құны (қайта есептелді)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4373"/>
        <w:gridCol w:w="1713"/>
        <w:gridCol w:w="161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бойынша материалдық емес активтер</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құқық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15.785</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16.736</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258.193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265.172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390.221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(125.049)</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265.172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370.053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258.193</w:t>
            </w:r>
          </w:p>
        </w:tc>
      </w:tr>
    </w:tbl>
    <w:bookmarkStart w:name="z956" w:id="562"/>
    <w:p>
      <w:pPr>
        <w:spacing w:after="0"/>
        <w:ind w:left="0"/>
        <w:jc w:val="both"/>
      </w:pPr>
      <w:r>
        <w:rPr>
          <w:rFonts w:ascii="Times New Roman"/>
          <w:b w:val="false"/>
          <w:i w:val="false"/>
          <w:color w:val="000000"/>
          <w:sz w:val="28"/>
        </w:rPr>
        <w:t>
      2010 және 2009 жылдардың 31 желтоқсандағы жағдайы бойынша жер қойнауын пайдалануға арналған құқықтар мұнай-газ және тау-кен барлау және бағалау активтерінің қалдық құны 15.948 миллион теңге сомасында және тиісінше 1.948 миллион теңгені қамтыды (2009! 8.365 миллион теңге және тиісінше 985 миллион теңге).</w:t>
      </w:r>
    </w:p>
    <w:bookmarkEnd w:id="562"/>
    <w:bookmarkStart w:name="z957" w:id="563"/>
    <w:p>
      <w:pPr>
        <w:spacing w:after="0"/>
        <w:ind w:left="0"/>
        <w:jc w:val="both"/>
      </w:pPr>
      <w:r>
        <w:rPr>
          <w:rFonts w:ascii="Times New Roman"/>
          <w:b w:val="false"/>
          <w:i w:val="false"/>
          <w:color w:val="000000"/>
          <w:sz w:val="28"/>
        </w:rPr>
        <w:t>
      </w:t>
      </w:r>
      <w:r>
        <w:rPr>
          <w:rFonts w:ascii="Times New Roman"/>
          <w:b/>
          <w:i w:val="false"/>
          <w:color w:val="000000"/>
          <w:sz w:val="28"/>
        </w:rPr>
        <w:t>Гудвилдің құнсыздануына арналған тест</w:t>
      </w:r>
    </w:p>
    <w:bookmarkEnd w:id="563"/>
    <w:bookmarkStart w:name="z958" w:id="564"/>
    <w:p>
      <w:pPr>
        <w:spacing w:after="0"/>
        <w:ind w:left="0"/>
        <w:jc w:val="both"/>
      </w:pPr>
      <w:r>
        <w:rPr>
          <w:rFonts w:ascii="Times New Roman"/>
          <w:b w:val="false"/>
          <w:i w:val="false"/>
          <w:color w:val="000000"/>
          <w:sz w:val="28"/>
        </w:rPr>
        <w:t>
      31 желтоқсанға сегменттер бойынша ақшалай ағынды тудыратын бірліктердің әрқайсысына жатқызылған жағдай бойынша гудвилдің теңгерімдік құны;</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3"/>
        <w:gridCol w:w="1933"/>
        <w:gridCol w:w="1773"/>
      </w:tblGrid>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ағынды тудыратын бірліктер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және мұнай-химия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123.131</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құю терминалы және теңіз флоты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жиыны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125.234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125.502</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бизнес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бизнес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мен даму институттарының жиыны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жиыны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Гудвилдің жиыны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127.809</w:t>
            </w:r>
          </w:p>
        </w:tc>
      </w:tr>
    </w:tbl>
    <w:bookmarkStart w:name="z959" w:id="565"/>
    <w:p>
      <w:pPr>
        <w:spacing w:after="0"/>
        <w:ind w:left="0"/>
        <w:jc w:val="both"/>
      </w:pPr>
      <w:r>
        <w:rPr>
          <w:rFonts w:ascii="Times New Roman"/>
          <w:b w:val="false"/>
          <w:i w:val="false"/>
          <w:color w:val="000000"/>
          <w:sz w:val="28"/>
        </w:rPr>
        <w:t>
      Жиынтық кірісі туралы есептен танылған гудвилдің құнсыздану жөніндегі шығыстар мыналарды қамтиды:</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3"/>
        <w:gridCol w:w="1933"/>
        <w:gridCol w:w="1773"/>
      </w:tblGrid>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ағынды тудыратын бірліктер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және даму институттары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35.436</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жиыны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r>
    </w:tbl>
    <w:bookmarkStart w:name="z960" w:id="566"/>
    <w:p>
      <w:pPr>
        <w:spacing w:after="0"/>
        <w:ind w:left="0"/>
        <w:jc w:val="both"/>
      </w:pPr>
      <w:r>
        <w:rPr>
          <w:rFonts w:ascii="Times New Roman"/>
          <w:b w:val="false"/>
          <w:i w:val="false"/>
          <w:color w:val="000000"/>
          <w:sz w:val="28"/>
        </w:rPr>
        <w:t>
</w:t>
      </w:r>
      <w:r>
        <w:rPr>
          <w:rFonts w:ascii="Times New Roman"/>
          <w:b w:val="false"/>
          <w:i/>
          <w:color w:val="000000"/>
          <w:sz w:val="28"/>
        </w:rPr>
        <w:t>      Гудвилдің өтелетін құнын есептеу кезінде қолданылатын негізгі жол берулер</w:t>
      </w:r>
    </w:p>
    <w:bookmarkEnd w:id="566"/>
    <w:bookmarkStart w:name="z961" w:id="567"/>
    <w:p>
      <w:pPr>
        <w:spacing w:after="0"/>
        <w:ind w:left="0"/>
        <w:jc w:val="both"/>
      </w:pPr>
      <w:r>
        <w:rPr>
          <w:rFonts w:ascii="Times New Roman"/>
          <w:b w:val="false"/>
          <w:i w:val="false"/>
          <w:color w:val="000000"/>
          <w:sz w:val="28"/>
        </w:rPr>
        <w:t>
      Гудвилдің өтелетін құны 3-ескертпеде жазылған есеп саясатына сәйкес анықталған.</w:t>
      </w:r>
      <w:r>
        <w:br/>
      </w:r>
      <w:r>
        <w:rPr>
          <w:rFonts w:ascii="Times New Roman"/>
          <w:b w:val="false"/>
          <w:i w:val="false"/>
          <w:color w:val="000000"/>
          <w:sz w:val="28"/>
        </w:rPr>
        <w:t>
</w:t>
      </w:r>
      <w:r>
        <w:rPr>
          <w:rFonts w:ascii="Times New Roman"/>
          <w:b w:val="false"/>
          <w:i w:val="false"/>
          <w:color w:val="000000"/>
          <w:sz w:val="28"/>
        </w:rPr>
        <w:t>
      Топ мұнай-газ сегменті үшін гудвилдің өтелетін құнын есептеуге арналған мынадай ставкалар мен кезеңдерді пайдаланады:</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693"/>
        <w:gridCol w:w="1773"/>
        <w:gridCol w:w="2133"/>
        <w:gridCol w:w="167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және мұнай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құю терминалы және теңіз флоты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Дисконттау ставкасы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Өсудің болжанатын қарқыны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Кезең,жыл</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963" w:id="568"/>
    <w:p>
      <w:pPr>
        <w:spacing w:after="0"/>
        <w:ind w:left="0"/>
        <w:jc w:val="both"/>
      </w:pPr>
      <w:r>
        <w:rPr>
          <w:rFonts w:ascii="Times New Roman"/>
          <w:b w:val="false"/>
          <w:i w:val="false"/>
          <w:color w:val="000000"/>
          <w:sz w:val="28"/>
        </w:rPr>
        <w:t>
      Топ қаржы институттары мен даму институттарының сегменті үшін гудвилдің өтелетін құнын есептеуге арналған мынадай ставкалар мен кезеңдерді пайдаланды:</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693"/>
        <w:gridCol w:w="1773"/>
        <w:gridCol w:w="2133"/>
        <w:gridCol w:w="167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бизнес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бизнес</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Дисконттау ставкасы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Өсудің болжанатын қарқыны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Кезең,жыл</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964" w:id="569"/>
    <w:p>
      <w:pPr>
        <w:spacing w:after="0"/>
        <w:ind w:left="0"/>
        <w:jc w:val="both"/>
      </w:pPr>
      <w:r>
        <w:rPr>
          <w:rFonts w:ascii="Times New Roman"/>
          <w:b w:val="false"/>
          <w:i w:val="false"/>
          <w:color w:val="000000"/>
          <w:sz w:val="28"/>
        </w:rPr>
        <w:t>
      Мұнай-газ сегменті бойынша өтелетін құнды есептеу кезінде қолданылатын негізгі жол берулер мынадай үлгіде көрсетілген:</w:t>
      </w:r>
      <w:r>
        <w:br/>
      </w:r>
      <w:r>
        <w:rPr>
          <w:rFonts w:ascii="Times New Roman"/>
          <w:b w:val="false"/>
          <w:i w:val="false"/>
          <w:color w:val="000000"/>
          <w:sz w:val="28"/>
        </w:rPr>
        <w:t>
</w:t>
      </w:r>
      <w:r>
        <w:rPr>
          <w:rFonts w:ascii="Times New Roman"/>
          <w:b w:val="false"/>
          <w:i w:val="false"/>
          <w:color w:val="000000"/>
          <w:sz w:val="28"/>
        </w:rPr>
        <w:t>
       Жалпы пайда;</w:t>
      </w:r>
      <w:r>
        <w:br/>
      </w:r>
      <w:r>
        <w:rPr>
          <w:rFonts w:ascii="Times New Roman"/>
          <w:b w:val="false"/>
          <w:i w:val="false"/>
          <w:color w:val="000000"/>
          <w:sz w:val="28"/>
        </w:rPr>
        <w:t>
</w:t>
      </w:r>
      <w:r>
        <w:rPr>
          <w:rFonts w:ascii="Times New Roman"/>
          <w:b w:val="false"/>
          <w:i w:val="false"/>
          <w:color w:val="000000"/>
          <w:sz w:val="28"/>
        </w:rPr>
        <w:t>
       Дисконттау ставкасы;</w:t>
      </w:r>
      <w:r>
        <w:br/>
      </w:r>
      <w:r>
        <w:rPr>
          <w:rFonts w:ascii="Times New Roman"/>
          <w:b w:val="false"/>
          <w:i w:val="false"/>
          <w:color w:val="000000"/>
          <w:sz w:val="28"/>
        </w:rPr>
        <w:t>
</w:t>
      </w:r>
      <w:r>
        <w:rPr>
          <w:rFonts w:ascii="Times New Roman"/>
          <w:b w:val="false"/>
          <w:i w:val="false"/>
          <w:color w:val="000000"/>
          <w:sz w:val="28"/>
        </w:rPr>
        <w:t>
       Жоспарлы кезең ішінде ақша ағындарын сыртқа тарату үшін пайдаланылған өсудің болжанатын қарқындары;</w:t>
      </w:r>
      <w:r>
        <w:br/>
      </w:r>
      <w:r>
        <w:rPr>
          <w:rFonts w:ascii="Times New Roman"/>
          <w:b w:val="false"/>
          <w:i w:val="false"/>
          <w:color w:val="000000"/>
          <w:sz w:val="28"/>
        </w:rPr>
        <w:t>
</w:t>
      </w:r>
      <w:r>
        <w:rPr>
          <w:rFonts w:ascii="Times New Roman"/>
          <w:b w:val="false"/>
          <w:i w:val="false"/>
          <w:color w:val="000000"/>
          <w:sz w:val="28"/>
        </w:rPr>
        <w:t>
       2011-2015 жылдардағы күрделі шығындар.</w:t>
      </w:r>
    </w:p>
    <w:bookmarkEnd w:id="569"/>
    <w:bookmarkStart w:name="z969" w:id="570"/>
    <w:p>
      <w:pPr>
        <w:spacing w:after="0"/>
        <w:ind w:left="0"/>
        <w:jc w:val="both"/>
      </w:pPr>
      <w:r>
        <w:rPr>
          <w:rFonts w:ascii="Times New Roman"/>
          <w:b w:val="false"/>
          <w:i w:val="false"/>
          <w:color w:val="000000"/>
          <w:sz w:val="28"/>
        </w:rPr>
        <w:t>
</w:t>
      </w:r>
      <w:r>
        <w:rPr>
          <w:rFonts w:ascii="Times New Roman"/>
          <w:b w:val="false"/>
          <w:i/>
          <w:color w:val="000000"/>
          <w:sz w:val="28"/>
        </w:rPr>
        <w:t>      Жалпы пайда</w:t>
      </w:r>
    </w:p>
    <w:bookmarkEnd w:id="570"/>
    <w:bookmarkStart w:name="z970" w:id="571"/>
    <w:p>
      <w:pPr>
        <w:spacing w:after="0"/>
        <w:ind w:left="0"/>
        <w:jc w:val="both"/>
      </w:pPr>
      <w:r>
        <w:rPr>
          <w:rFonts w:ascii="Times New Roman"/>
          <w:b w:val="false"/>
          <w:i w:val="false"/>
          <w:color w:val="000000"/>
          <w:sz w:val="28"/>
        </w:rPr>
        <w:t>
      Бюджеттік кезеңнің алдыңғы басында екі жыл ішінде алынған орташа мәнге негізделген жалпы пайда. Осы мәндер күтілетін тиімділікті арттыруға бюджеттік кезең ішінде ұлағайтылады.</w:t>
      </w:r>
    </w:p>
    <w:bookmarkEnd w:id="571"/>
    <w:bookmarkStart w:name="z971" w:id="572"/>
    <w:p>
      <w:pPr>
        <w:spacing w:after="0"/>
        <w:ind w:left="0"/>
        <w:jc w:val="both"/>
      </w:pPr>
      <w:r>
        <w:rPr>
          <w:rFonts w:ascii="Times New Roman"/>
          <w:b w:val="false"/>
          <w:i w:val="false"/>
          <w:color w:val="000000"/>
          <w:sz w:val="28"/>
        </w:rPr>
        <w:t>
</w:t>
      </w:r>
      <w:r>
        <w:rPr>
          <w:rFonts w:ascii="Times New Roman"/>
          <w:b w:val="false"/>
          <w:i/>
          <w:color w:val="000000"/>
          <w:sz w:val="28"/>
        </w:rPr>
        <w:t>      Дисконттау ставкасы</w:t>
      </w:r>
    </w:p>
    <w:bookmarkEnd w:id="572"/>
    <w:bookmarkStart w:name="z972" w:id="573"/>
    <w:p>
      <w:pPr>
        <w:spacing w:after="0"/>
        <w:ind w:left="0"/>
        <w:jc w:val="both"/>
      </w:pPr>
      <w:r>
        <w:rPr>
          <w:rFonts w:ascii="Times New Roman"/>
          <w:b w:val="false"/>
          <w:i w:val="false"/>
          <w:color w:val="000000"/>
          <w:sz w:val="28"/>
        </w:rPr>
        <w:t>
      Тәуекелдердің ағымдағы нарықтық бағаларын көрсететін дисконттау ставкалары ақша ағынын тудыратын бірліктің әрқайсысы үшін сипатты. Дисконттау ставкасы капиталдың орташа өлшенген құнын есептеу негізінде есептелді. Бұдан әрі, осы ставка ақша ағынын тудыратын бірлікке жатқызылған қандай да болмасын нақты тәуекелге нарықтың бағалауын көрсету үшін түзетілген, од үшін болашақтағы болжамдар түзетілмеген.</w:t>
      </w:r>
    </w:p>
    <w:bookmarkEnd w:id="573"/>
    <w:bookmarkStart w:name="z973" w:id="574"/>
    <w:p>
      <w:pPr>
        <w:spacing w:after="0"/>
        <w:ind w:left="0"/>
        <w:jc w:val="both"/>
      </w:pPr>
      <w:r>
        <w:rPr>
          <w:rFonts w:ascii="Times New Roman"/>
          <w:b w:val="false"/>
          <w:i w:val="false"/>
          <w:color w:val="000000"/>
          <w:sz w:val="28"/>
        </w:rPr>
        <w:t>
</w:t>
      </w:r>
      <w:r>
        <w:rPr>
          <w:rFonts w:ascii="Times New Roman"/>
          <w:b w:val="false"/>
          <w:i/>
          <w:color w:val="000000"/>
          <w:sz w:val="28"/>
        </w:rPr>
        <w:t>      Өсудің болжанатын қарқындары</w:t>
      </w:r>
    </w:p>
    <w:bookmarkEnd w:id="574"/>
    <w:bookmarkStart w:name="z974" w:id="575"/>
    <w:p>
      <w:pPr>
        <w:spacing w:after="0"/>
        <w:ind w:left="0"/>
        <w:jc w:val="both"/>
      </w:pPr>
      <w:r>
        <w:rPr>
          <w:rFonts w:ascii="Times New Roman"/>
          <w:b w:val="false"/>
          <w:i w:val="false"/>
          <w:color w:val="000000"/>
          <w:sz w:val="28"/>
        </w:rPr>
        <w:t>
      Өсу қарқындары осы өнеркәсіп бойынша жарияланған зерттеулерге негізделген.</w:t>
      </w:r>
    </w:p>
    <w:bookmarkEnd w:id="575"/>
    <w:bookmarkStart w:name="z975" w:id="576"/>
    <w:p>
      <w:pPr>
        <w:spacing w:after="0"/>
        <w:ind w:left="0"/>
        <w:jc w:val="both"/>
      </w:pPr>
      <w:r>
        <w:rPr>
          <w:rFonts w:ascii="Times New Roman"/>
          <w:b w:val="false"/>
          <w:i w:val="false"/>
          <w:color w:val="000000"/>
          <w:sz w:val="28"/>
        </w:rPr>
        <w:t>
</w:t>
      </w:r>
      <w:r>
        <w:rPr>
          <w:rFonts w:ascii="Times New Roman"/>
          <w:b w:val="false"/>
          <w:i/>
          <w:color w:val="000000"/>
          <w:sz w:val="28"/>
        </w:rPr>
        <w:t>      Күрделі шығындар</w:t>
      </w:r>
    </w:p>
    <w:bookmarkEnd w:id="576"/>
    <w:bookmarkStart w:name="z976" w:id="577"/>
    <w:p>
      <w:pPr>
        <w:spacing w:after="0"/>
        <w:ind w:left="0"/>
        <w:jc w:val="both"/>
      </w:pPr>
      <w:r>
        <w:rPr>
          <w:rFonts w:ascii="Times New Roman"/>
          <w:b w:val="false"/>
          <w:i w:val="false"/>
          <w:color w:val="000000"/>
          <w:sz w:val="28"/>
        </w:rPr>
        <w:t>
      Күрделі шығындар активтің ағымдағы жағдайы үшін қажетті шығындарды білдіреді, активті жаңғырту немесе қайта құрылымдау жоспарланған жоқ.</w:t>
      </w:r>
    </w:p>
    <w:bookmarkEnd w:id="577"/>
    <w:bookmarkStart w:name="z977" w:id="578"/>
    <w:p>
      <w:pPr>
        <w:spacing w:after="0"/>
        <w:ind w:left="0"/>
        <w:jc w:val="both"/>
      </w:pPr>
      <w:r>
        <w:rPr>
          <w:rFonts w:ascii="Times New Roman"/>
          <w:b w:val="false"/>
          <w:i w:val="false"/>
          <w:color w:val="000000"/>
          <w:sz w:val="28"/>
        </w:rPr>
        <w:t>
</w:t>
      </w:r>
      <w:r>
        <w:rPr>
          <w:rFonts w:ascii="Times New Roman"/>
          <w:b w:val="false"/>
          <w:i/>
          <w:color w:val="000000"/>
          <w:sz w:val="28"/>
        </w:rPr>
        <w:t>      Жол берулердегі өзгерістерге сезімталдық</w:t>
      </w:r>
    </w:p>
    <w:bookmarkEnd w:id="578"/>
    <w:bookmarkStart w:name="z978" w:id="579"/>
    <w:p>
      <w:pPr>
        <w:spacing w:after="0"/>
        <w:ind w:left="0"/>
        <w:jc w:val="both"/>
      </w:pPr>
      <w:r>
        <w:rPr>
          <w:rFonts w:ascii="Times New Roman"/>
          <w:b w:val="false"/>
          <w:i w:val="false"/>
          <w:color w:val="000000"/>
          <w:sz w:val="28"/>
        </w:rPr>
        <w:t>
      Басшылықтың пікірі бойынша, ақша ағындарын тудыратын бірліктер үшін өтелетін құнды бағалауға қатысты жоғарыда көрсетілген негізгі жол берулердің кез келгеніндегі ешқандай қолайлы өзгеріс Мұнай-химия және мұнай өңдеу және Мұнай құю терминалы және теңіз порты бірліктерінің есептік орны толтырлатын құнынан басқа, оның орны толтырылатын құнының үстінен теңгерімдік құнды елеулі асыруды тудырмайды. 2010 жылғы 31 желтоқсанда орны толтырылатын құны олардың теңгерімдік құнына жақындады, яғни негізгі жол берулердегі кез келген жағымсыз өзгерістер бұдан әрі осы бірліктер бойынша танылатын құнсызданудан шығындар тудыруы мүмкін.</w:t>
      </w:r>
      <w:r>
        <w:br/>
      </w:r>
      <w:r>
        <w:rPr>
          <w:rFonts w:ascii="Times New Roman"/>
          <w:b w:val="false"/>
          <w:i w:val="false"/>
          <w:color w:val="000000"/>
          <w:sz w:val="28"/>
        </w:rPr>
        <w:t>
</w:t>
      </w:r>
      <w:r>
        <w:rPr>
          <w:rFonts w:ascii="Times New Roman"/>
          <w:b w:val="false"/>
          <w:i w:val="false"/>
          <w:color w:val="000000"/>
          <w:sz w:val="28"/>
        </w:rPr>
        <w:t>
      Қаржы институттары мен даму институттарының сегменті бойынша өтелетін құнды есептеу кезінде қолданылатын негізгі жол берулер мынадай үлгіде ұсынылады:</w:t>
      </w:r>
      <w:r>
        <w:br/>
      </w:r>
      <w:r>
        <w:rPr>
          <w:rFonts w:ascii="Times New Roman"/>
          <w:b w:val="false"/>
          <w:i w:val="false"/>
          <w:color w:val="000000"/>
          <w:sz w:val="28"/>
        </w:rPr>
        <w:t>
</w:t>
      </w:r>
      <w:r>
        <w:rPr>
          <w:rFonts w:ascii="Times New Roman"/>
          <w:b w:val="false"/>
          <w:i w:val="false"/>
          <w:color w:val="000000"/>
          <w:sz w:val="28"/>
        </w:rPr>
        <w:t>
       - Пайыздық маржа;</w:t>
      </w:r>
      <w:r>
        <w:br/>
      </w:r>
      <w:r>
        <w:rPr>
          <w:rFonts w:ascii="Times New Roman"/>
          <w:b w:val="false"/>
          <w:i w:val="false"/>
          <w:color w:val="000000"/>
          <w:sz w:val="28"/>
        </w:rPr>
        <w:t>
</w:t>
      </w:r>
      <w:r>
        <w:rPr>
          <w:rFonts w:ascii="Times New Roman"/>
          <w:b w:val="false"/>
          <w:i w:val="false"/>
          <w:color w:val="000000"/>
          <w:sz w:val="28"/>
        </w:rPr>
        <w:t>
       - Дисконттау ставкасы;</w:t>
      </w:r>
      <w:r>
        <w:br/>
      </w:r>
      <w:r>
        <w:rPr>
          <w:rFonts w:ascii="Times New Roman"/>
          <w:b w:val="false"/>
          <w:i w:val="false"/>
          <w:color w:val="000000"/>
          <w:sz w:val="28"/>
        </w:rPr>
        <w:t>
</w:t>
      </w:r>
      <w:r>
        <w:rPr>
          <w:rFonts w:ascii="Times New Roman"/>
          <w:b w:val="false"/>
          <w:i w:val="false"/>
          <w:color w:val="000000"/>
          <w:sz w:val="28"/>
        </w:rPr>
        <w:t>
       - Жоспарлы кезең ішіндегі нарықтың үлесі;</w:t>
      </w:r>
      <w:r>
        <w:br/>
      </w:r>
      <w:r>
        <w:rPr>
          <w:rFonts w:ascii="Times New Roman"/>
          <w:b w:val="false"/>
          <w:i w:val="false"/>
          <w:color w:val="000000"/>
          <w:sz w:val="28"/>
        </w:rPr>
        <w:t>
</w:t>
      </w:r>
      <w:r>
        <w:rPr>
          <w:rFonts w:ascii="Times New Roman"/>
          <w:b w:val="false"/>
          <w:i w:val="false"/>
          <w:color w:val="000000"/>
          <w:sz w:val="28"/>
        </w:rPr>
        <w:t>
       - Қызметті жүзеге асыратын елдің ішкі жалпы өнімінің(ІЖӨ) ағымдағы мәні;</w:t>
      </w:r>
      <w:r>
        <w:br/>
      </w:r>
      <w:r>
        <w:rPr>
          <w:rFonts w:ascii="Times New Roman"/>
          <w:b w:val="false"/>
          <w:i w:val="false"/>
          <w:color w:val="000000"/>
          <w:sz w:val="28"/>
        </w:rPr>
        <w:t>
</w:t>
      </w:r>
      <w:r>
        <w:rPr>
          <w:rFonts w:ascii="Times New Roman"/>
          <w:b w:val="false"/>
          <w:i w:val="false"/>
          <w:color w:val="000000"/>
          <w:sz w:val="28"/>
        </w:rPr>
        <w:t>
       - Қызметті жүзеге асыратын елдегі инфляция деңгейі.</w:t>
      </w:r>
    </w:p>
    <w:bookmarkEnd w:id="579"/>
    <w:bookmarkStart w:name="z985" w:id="580"/>
    <w:p>
      <w:pPr>
        <w:spacing w:after="0"/>
        <w:ind w:left="0"/>
        <w:jc w:val="both"/>
      </w:pPr>
      <w:r>
        <w:rPr>
          <w:rFonts w:ascii="Times New Roman"/>
          <w:b w:val="false"/>
          <w:i w:val="false"/>
          <w:color w:val="000000"/>
          <w:sz w:val="28"/>
        </w:rPr>
        <w:t>
</w:t>
      </w:r>
      <w:r>
        <w:rPr>
          <w:rFonts w:ascii="Times New Roman"/>
          <w:b w:val="false"/>
          <w:i/>
          <w:color w:val="000000"/>
          <w:sz w:val="28"/>
        </w:rPr>
        <w:t>      Пайыздық кіріс</w:t>
      </w:r>
    </w:p>
    <w:bookmarkEnd w:id="580"/>
    <w:bookmarkStart w:name="z986" w:id="581"/>
    <w:p>
      <w:pPr>
        <w:spacing w:after="0"/>
        <w:ind w:left="0"/>
        <w:jc w:val="both"/>
      </w:pPr>
      <w:r>
        <w:rPr>
          <w:rFonts w:ascii="Times New Roman"/>
          <w:b w:val="false"/>
          <w:i w:val="false"/>
          <w:color w:val="000000"/>
          <w:sz w:val="28"/>
        </w:rPr>
        <w:t>
      2010 жылы өндіріліп алынған тиімді пайыздық ставкаларға негізделген пайыздық маржа. Осы мәндер инфляцияның күтілетін деңгейін ескере отырып, жоспарлы кезең ішінде ұлғайтылады.</w:t>
      </w:r>
    </w:p>
    <w:bookmarkEnd w:id="581"/>
    <w:bookmarkStart w:name="z987" w:id="582"/>
    <w:p>
      <w:pPr>
        <w:spacing w:after="0"/>
        <w:ind w:left="0"/>
        <w:jc w:val="both"/>
      </w:pPr>
      <w:r>
        <w:rPr>
          <w:rFonts w:ascii="Times New Roman"/>
          <w:b w:val="false"/>
          <w:i w:val="false"/>
          <w:color w:val="000000"/>
          <w:sz w:val="28"/>
        </w:rPr>
        <w:t>
</w:t>
      </w:r>
      <w:r>
        <w:rPr>
          <w:rFonts w:ascii="Times New Roman"/>
          <w:b w:val="false"/>
          <w:i/>
          <w:color w:val="000000"/>
          <w:sz w:val="28"/>
        </w:rPr>
        <w:t>      Дисконттау ставкасы</w:t>
      </w:r>
    </w:p>
    <w:bookmarkEnd w:id="582"/>
    <w:bookmarkStart w:name="z988" w:id="583"/>
    <w:p>
      <w:pPr>
        <w:spacing w:after="0"/>
        <w:ind w:left="0"/>
        <w:jc w:val="both"/>
      </w:pPr>
      <w:r>
        <w:rPr>
          <w:rFonts w:ascii="Times New Roman"/>
          <w:b w:val="false"/>
          <w:i w:val="false"/>
          <w:color w:val="000000"/>
          <w:sz w:val="28"/>
        </w:rPr>
        <w:t>
      Тәуекелдердің ағымдағы нарықтық бағаларын көрсететін дискоттау ставкалары ақша ағынын тудыратын бірліктің әрқайсысы үшін сипатты. Дисконттау ставкасы капиталдың орташа өлшенген құнын есептеу негізінде есептелді. Бұдан әрі, осы ставка ақша ағынын тудыратын бірлікке жатқызылған қандай да болмасын нақты тәуекелге нарықтың бағалауын көрсету үшін түзетілген, ол үшін болашақтағы болжамдар түзетілмеген.</w:t>
      </w:r>
    </w:p>
    <w:bookmarkEnd w:id="583"/>
    <w:bookmarkStart w:name="z989" w:id="584"/>
    <w:p>
      <w:pPr>
        <w:spacing w:after="0"/>
        <w:ind w:left="0"/>
        <w:jc w:val="both"/>
      </w:pPr>
      <w:r>
        <w:rPr>
          <w:rFonts w:ascii="Times New Roman"/>
          <w:b w:val="false"/>
          <w:i w:val="false"/>
          <w:color w:val="000000"/>
          <w:sz w:val="28"/>
        </w:rPr>
        <w:t>
</w:t>
      </w:r>
      <w:r>
        <w:rPr>
          <w:rFonts w:ascii="Times New Roman"/>
          <w:b w:val="false"/>
          <w:i/>
          <w:color w:val="000000"/>
          <w:sz w:val="28"/>
        </w:rPr>
        <w:t>      Нарықтың үлесі туралы жол берулер</w:t>
      </w:r>
    </w:p>
    <w:bookmarkEnd w:id="584"/>
    <w:bookmarkStart w:name="z990" w:id="585"/>
    <w:p>
      <w:pPr>
        <w:spacing w:after="0"/>
        <w:ind w:left="0"/>
        <w:jc w:val="both"/>
      </w:pPr>
      <w:r>
        <w:rPr>
          <w:rFonts w:ascii="Times New Roman"/>
          <w:b w:val="false"/>
          <w:i w:val="false"/>
          <w:color w:val="000000"/>
          <w:sz w:val="28"/>
        </w:rPr>
        <w:t>
      Осы жол берулердің маңызы зор, өйткені сала бойынша өсу қарқындары туралы деректерді пайдаланумен бірге басшылық жоспарлы кезең ішінде оның бәсекелестеріне қатысты бөлімшенің жағдайын өзгертуі мүмкін деректі де бағалайды. Басшылық клиенттердің салымдарын қоса алғанда, заңды және жеке тұлғалар үшін активтер мен банктік қызметтерді басқару саласындағы сегменттің үлесі жоспарлы кезең ішінде тұрақты болып қалады деп болжам жасауда.</w:t>
      </w:r>
    </w:p>
    <w:bookmarkEnd w:id="585"/>
    <w:bookmarkStart w:name="z991" w:id="586"/>
    <w:p>
      <w:pPr>
        <w:spacing w:after="0"/>
        <w:ind w:left="0"/>
        <w:jc w:val="both"/>
      </w:pPr>
      <w:r>
        <w:rPr>
          <w:rFonts w:ascii="Times New Roman"/>
          <w:b w:val="false"/>
          <w:i w:val="false"/>
          <w:color w:val="000000"/>
          <w:sz w:val="28"/>
        </w:rPr>
        <w:t>
</w:t>
      </w:r>
      <w:r>
        <w:rPr>
          <w:rFonts w:ascii="Times New Roman"/>
          <w:b w:val="false"/>
          <w:i/>
          <w:color w:val="000000"/>
          <w:sz w:val="28"/>
        </w:rPr>
        <w:t>      Өсудің, ІЖӨ болжанатын қарқындары және қызметті жүзеге асыратын елдің инфляция деңгейі</w:t>
      </w:r>
    </w:p>
    <w:bookmarkEnd w:id="586"/>
    <w:bookmarkStart w:name="z992" w:id="587"/>
    <w:p>
      <w:pPr>
        <w:spacing w:after="0"/>
        <w:ind w:left="0"/>
        <w:jc w:val="both"/>
      </w:pPr>
      <w:r>
        <w:rPr>
          <w:rFonts w:ascii="Times New Roman"/>
          <w:b w:val="false"/>
          <w:i w:val="false"/>
          <w:color w:val="000000"/>
          <w:sz w:val="28"/>
        </w:rPr>
        <w:t>
      Жоя берулер салалық зерттеулер бойынша жарияланған деректерге негізделген.</w:t>
      </w:r>
    </w:p>
    <w:bookmarkEnd w:id="587"/>
    <w:bookmarkStart w:name="z993" w:id="588"/>
    <w:p>
      <w:pPr>
        <w:spacing w:after="0"/>
        <w:ind w:left="0"/>
        <w:jc w:val="both"/>
      </w:pPr>
      <w:r>
        <w:rPr>
          <w:rFonts w:ascii="Times New Roman"/>
          <w:b w:val="false"/>
          <w:i w:val="false"/>
          <w:color w:val="000000"/>
          <w:sz w:val="28"/>
        </w:rPr>
        <w:t>
</w:t>
      </w:r>
      <w:r>
        <w:rPr>
          <w:rFonts w:ascii="Times New Roman"/>
          <w:b w:val="false"/>
          <w:i/>
          <w:color w:val="000000"/>
          <w:sz w:val="28"/>
        </w:rPr>
        <w:t>      Жол берулердегі өзгерістерге сезімталдық</w:t>
      </w:r>
    </w:p>
    <w:bookmarkEnd w:id="588"/>
    <w:bookmarkStart w:name="z994" w:id="589"/>
    <w:p>
      <w:pPr>
        <w:spacing w:after="0"/>
        <w:ind w:left="0"/>
        <w:jc w:val="both"/>
      </w:pPr>
      <w:r>
        <w:rPr>
          <w:rFonts w:ascii="Times New Roman"/>
          <w:b w:val="false"/>
          <w:i w:val="false"/>
          <w:color w:val="000000"/>
          <w:sz w:val="28"/>
        </w:rPr>
        <w:t>
      Басшылық сегменттердің өтелетін құнын анықтау үшін пайдаланылған негізгі жол берулердегі мүмкін болатын өзгерістер гудвилдің қосымша құнсыздануына әкеп соқтырмайды деп санайды.</w:t>
      </w:r>
    </w:p>
    <w:bookmarkEnd w:id="589"/>
    <w:bookmarkStart w:name="z995" w:id="590"/>
    <w:p>
      <w:pPr>
        <w:spacing w:after="0"/>
        <w:ind w:left="0"/>
        <w:jc w:val="both"/>
      </w:pPr>
      <w:r>
        <w:rPr>
          <w:rFonts w:ascii="Times New Roman"/>
          <w:b w:val="false"/>
          <w:i w:val="false"/>
          <w:color w:val="000000"/>
          <w:sz w:val="28"/>
        </w:rPr>
        <w:t>
</w:t>
      </w:r>
      <w:r>
        <w:rPr>
          <w:rFonts w:ascii="Times New Roman"/>
          <w:b/>
          <w:i w:val="false"/>
          <w:color w:val="000000"/>
          <w:sz w:val="28"/>
        </w:rPr>
        <w:t>      9. БІРЛЕСКЕН КӘСІПОРЫНДАР МЕН ҚАУЫМДАСҚАН КОМПАНИЯЛАРДАҒЫ ИНВЕСТИЦИЯЛАР</w:t>
      </w:r>
    </w:p>
    <w:bookmarkEnd w:id="590"/>
    <w:bookmarkStart w:name="z996" w:id="591"/>
    <w:p>
      <w:pPr>
        <w:spacing w:after="0"/>
        <w:ind w:left="0"/>
        <w:jc w:val="both"/>
      </w:pPr>
      <w:r>
        <w:rPr>
          <w:rFonts w:ascii="Times New Roman"/>
          <w:b w:val="false"/>
          <w:i w:val="false"/>
          <w:color w:val="000000"/>
          <w:sz w:val="28"/>
        </w:rPr>
        <w:t>
      31 желтоқсанға бірлескен кәсіпорындар мен қауымдасқан компаниялардағы инвестициялар мынадай үлгіде берілген:</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3"/>
        <w:gridCol w:w="1933"/>
        <w:gridCol w:w="1773"/>
      </w:tblGrid>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(қайта есептелді)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 ЖШС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227.760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"ҚазРосГаз"АҚ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ГРЭС-1"("ЕГРЭС-1")ЖШС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"ҚазГерМұнай"ЖШС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104.718</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"Қазақойл-Ақтөбе"ЖШС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37.231</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Forum Muider B.V.компаниясы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40.026</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ГРЭС-2"("ЕГРЭС-2")ЖШС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Валсера Холдинг Б.В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31.755</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734.369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 Инк." ("ПҚИ")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118.989</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"Шекербанк"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76.839</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"GSM Казахстан"ЖШС("GSM")</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48.131</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"КАТКО БК"ЖШС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 Банкі"АҚӨ(Украина)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құбыр өткізгіш консорциумы"ЖШС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16.285</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"Бетпақ Дала БК"ЖШС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банкі"АҚ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"Қазкомерцбанк"АҚ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95.545</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42.387</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529.868</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1.095.299</w:t>
            </w:r>
          </w:p>
        </w:tc>
      </w:tr>
    </w:tbl>
    <w:bookmarkStart w:name="z997" w:id="592"/>
    <w:p>
      <w:pPr>
        <w:spacing w:after="0"/>
        <w:ind w:left="0"/>
        <w:jc w:val="both"/>
      </w:pPr>
      <w:r>
        <w:rPr>
          <w:rFonts w:ascii="Times New Roman"/>
          <w:b w:val="false"/>
          <w:i w:val="false"/>
          <w:color w:val="000000"/>
          <w:sz w:val="28"/>
        </w:rPr>
        <w:t>
      31 желтоқсанға бірлескен кәсіпорындар мен қауымдасқан компаниялардағы иелену мынадай үлгіде берілген:</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3"/>
        <w:gridCol w:w="1973"/>
        <w:gridCol w:w="1713"/>
      </w:tblGrid>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капиталдағы %-бен</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"ТеңізшеврОйл"ЖШС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"ҚазРосГаз"АҚ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ГРЭС-1"("ЕМАЭС-1")ЖШС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"ҚазГерМұнай"ЖШС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"Қазақойл-Ақтөбе"ЖШС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Forum Muider B.V.компаниясы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ГРЭС-2"("ЕМАЭС-2")ЖШС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Валсера Холдинг Б.В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 Инк." ("ПҚИ")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"Шекербанк"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"GSM Казахстан"ЖШС("GSM")</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"КАТКО БК"ЖШС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 Банкі"АҚӨ(Украина)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құбыр өткізгіш консорциумы"ЖШС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"Бетпақ Дала БК"ЖШС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банкі"АҚ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"Қазкомерцбанк"АҚ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bl>
    <w:bookmarkStart w:name="z998" w:id="593"/>
    <w:p>
      <w:pPr>
        <w:spacing w:after="0"/>
        <w:ind w:left="0"/>
        <w:jc w:val="both"/>
      </w:pPr>
      <w:r>
        <w:rPr>
          <w:rFonts w:ascii="Times New Roman"/>
          <w:b w:val="false"/>
          <w:i w:val="false"/>
          <w:color w:val="000000"/>
          <w:sz w:val="28"/>
        </w:rPr>
        <w:t>
      ПҚИ-дағы 33</w:t>
      </w:r>
      <w:r>
        <w:rPr>
          <w:rFonts w:ascii="Times New Roman"/>
          <w:b w:val="false"/>
          <w:i w:val="false"/>
          <w:color w:val="000000"/>
          <w:sz w:val="28"/>
        </w:rPr>
        <w:t>%</w:t>
      </w:r>
      <w:r>
        <w:rPr>
          <w:rFonts w:ascii="Times New Roman"/>
          <w:b w:val="false"/>
          <w:i w:val="false"/>
          <w:color w:val="000000"/>
          <w:sz w:val="28"/>
        </w:rPr>
        <w:t>-дық үлес осы үлесті сатып алуда алынған қарыз бойынша қамтамасыз ету ретінде салынды. Алайда салынған акциялар сатып алу күнінен бастап алғашқы 7 жыл ішінде айналымға түспеуі мүмкін (2006 жылғы 4 шілде).</w:t>
      </w:r>
      <w:r>
        <w:br/>
      </w:r>
      <w:r>
        <w:rPr>
          <w:rFonts w:ascii="Times New Roman"/>
          <w:b w:val="false"/>
          <w:i w:val="false"/>
          <w:color w:val="000000"/>
          <w:sz w:val="28"/>
        </w:rPr>
        <w:t>
</w:t>
      </w:r>
      <w:r>
        <w:rPr>
          <w:rFonts w:ascii="Times New Roman"/>
          <w:b w:val="false"/>
          <w:i w:val="false"/>
          <w:color w:val="000000"/>
          <w:sz w:val="28"/>
        </w:rPr>
        <w:t>
      2009 жылғы 4 желтоқсанда ПҚИ 2009 жылғы 31 желтоқсандағы жағдай бойынша төленбеген 300 миллион АҚШ доллары мөлшерінде қосымша дивидендтерді жариялады. Дивиденттермен алынатын Топтың үлесі 99 миллион АҚШ долларын құрады, бұл 2009 жылғы 31 желтоқсандағы жағдай бойынша 14.68 теңгеге барабар.</w:t>
      </w:r>
    </w:p>
    <w:bookmarkEnd w:id="593"/>
    <w:bookmarkStart w:name="z1000" w:id="594"/>
    <w:p>
      <w:pPr>
        <w:spacing w:after="0"/>
        <w:ind w:left="0"/>
        <w:jc w:val="both"/>
      </w:pPr>
      <w:r>
        <w:rPr>
          <w:rFonts w:ascii="Times New Roman"/>
          <w:b w:val="false"/>
          <w:i w:val="false"/>
          <w:color w:val="000000"/>
          <w:sz w:val="28"/>
        </w:rPr>
        <w:t>
      2010 жылы 23 қарашада ПҚИ қатысушылары 2011 жылы капиталдық бөлінуін 400 миллион АҚШ доллары сомасында мақұлдады, ондағы Топтың үлесі 33%-ды құралды. Топ 2010 жылғы желтоқсанда 19.457 миллион теңге сомасында (132 миллион АҚШ доллары) инвестициялардың тиісті төмендеуімен алуға дивидендтер ретінде капиталды бөлуді таныды.</w:t>
      </w:r>
    </w:p>
    <w:bookmarkEnd w:id="594"/>
    <w:bookmarkStart w:name="z1001" w:id="595"/>
    <w:p>
      <w:pPr>
        <w:spacing w:after="0"/>
        <w:ind w:left="0"/>
        <w:jc w:val="both"/>
      </w:pPr>
      <w:r>
        <w:rPr>
          <w:rFonts w:ascii="Times New Roman"/>
          <w:b w:val="false"/>
          <w:i w:val="false"/>
          <w:color w:val="000000"/>
          <w:sz w:val="28"/>
        </w:rPr>
        <w:t>
</w:t>
      </w:r>
      <w:r>
        <w:rPr>
          <w:rFonts w:ascii="Times New Roman"/>
          <w:b w:val="false"/>
          <w:i/>
          <w:color w:val="000000"/>
          <w:sz w:val="28"/>
        </w:rPr>
        <w:t>      ЕГРЭС-1 сатып алу</w:t>
      </w:r>
    </w:p>
    <w:bookmarkEnd w:id="595"/>
    <w:bookmarkStart w:name="z1002" w:id="596"/>
    <w:p>
      <w:pPr>
        <w:spacing w:after="0"/>
        <w:ind w:left="0"/>
        <w:jc w:val="both"/>
      </w:pPr>
      <w:r>
        <w:rPr>
          <w:rFonts w:ascii="Times New Roman"/>
          <w:b w:val="false"/>
          <w:i w:val="false"/>
          <w:color w:val="000000"/>
          <w:sz w:val="28"/>
        </w:rPr>
        <w:t>
      2009 жылы 9 желтоқсанда Қор «Ekibastuz Holdings В,Ү.»-нен және «Каzаkhmys PLC»-пен «Екібастұз ГРЭС-1» ЖШС-дағы 50% қатысу үлесін сатып алу туралы шарт жасасты. 2009 жылы 11 желтоқсанда Қор осы акциялар үшін 680.854 мың АҚШ доллары сомасында (төлем күніндегі бағам бойынша 101.502 миллион теңгеге барабар) авансты төледі.</w:t>
      </w:r>
      <w:r>
        <w:br/>
      </w:r>
      <w:r>
        <w:rPr>
          <w:rFonts w:ascii="Times New Roman"/>
          <w:b w:val="false"/>
          <w:i w:val="false"/>
          <w:color w:val="000000"/>
          <w:sz w:val="28"/>
        </w:rPr>
        <w:t>
</w:t>
      </w:r>
      <w:r>
        <w:rPr>
          <w:rFonts w:ascii="Times New Roman"/>
          <w:b w:val="false"/>
          <w:i w:val="false"/>
          <w:color w:val="000000"/>
          <w:sz w:val="28"/>
        </w:rPr>
        <w:t>
      2010 жылы 12 шілдеде Қор «Екібастұз ГРЭС-1» ЖШС-дағы 50% қатысу үлесін сатып алу жөнінде мәміле жасауды аяқтады.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«Қазкоммерцбанк» АҚ («Қазкоммерцбанк») және «Қазақстанның Халық банкі» АҚ («Халық Банкі») елеуді ықпал етуін жоғалту</w:t>
      </w:r>
    </w:p>
    <w:bookmarkEnd w:id="596"/>
    <w:bookmarkStart w:name="z1005" w:id="597"/>
    <w:p>
      <w:pPr>
        <w:spacing w:after="0"/>
        <w:ind w:left="0"/>
        <w:jc w:val="both"/>
      </w:pPr>
      <w:r>
        <w:rPr>
          <w:rFonts w:ascii="Times New Roman"/>
          <w:b w:val="false"/>
          <w:i w:val="false"/>
          <w:color w:val="000000"/>
          <w:sz w:val="28"/>
        </w:rPr>
        <w:t>
      2009 жылы акцияларды сатып алу кезінде Қор және Қазкоммерцбанк пен Халық банкінің негізгі акционерлері арасындағы опциондық келісімдерге сәйкес негізгі акционерлер Қордың банктердің акцияларын сатып алған күннен бастап бірінші жылдығында басталатын және бесінші жылдығында аяқталатын кезең ішінде орындалуы мүмкін банктердің деректерін Қор сатып алған акцияларын сатып алуға опциондар (холл опциондары) алды. Опциондар деректері бойынша орындау мерзімі 2010 жылдың бірінші жарты жылдығында басталады, бұл Қордың банктерге елеулі ықпалын жоғалтуға алып келді.Тиісінше, Қор қауымдасқан компаниялардың деректеріне елеулі ықпал етуін жоғалтты және сату үшін қолда бар қаржылық активтердің санатына инвестицияларды қайта жіктеді. Елеулі ықпал етуді жоғалтудан түскен кіріс 19.881 миллион теңгені құрады және пайдалар мен шығындарда танылды. 2010 жылғы 31 желтоқсандағы жағдай бойынша осы банктердегі иелену үлесі өзгерген жоқ</w:t>
      </w:r>
      <w:r>
        <w:br/>
      </w:r>
      <w:r>
        <w:rPr>
          <w:rFonts w:ascii="Times New Roman"/>
          <w:b w:val="false"/>
          <w:i w:val="false"/>
          <w:color w:val="000000"/>
          <w:sz w:val="28"/>
        </w:rPr>
        <w:t>
</w:t>
      </w:r>
      <w:r>
        <w:rPr>
          <w:rFonts w:ascii="Times New Roman"/>
          <w:b w:val="false"/>
          <w:i w:val="false"/>
          <w:color w:val="000000"/>
          <w:sz w:val="28"/>
        </w:rPr>
        <w:t>
      Бірлескен кәсіпорындар мен қауымдасқан компаниялардың инвестицияларындағы өзгеріс мынадай үлгіде көрсетілген:</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3"/>
        <w:gridCol w:w="1873"/>
        <w:gridCol w:w="1653"/>
      </w:tblGrid>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(қайта есептелді)</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арналған сальдо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656.099</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кәсіпорындардың кірісіндегі үлес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279.575</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дивидендтер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(321.476)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(162.100)</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Дивидендтермен алуға өзгеріс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(14.688)</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236.315</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валюталарына қайта есептеу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102.563</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активтерден аударымдар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Капиталдағы өзге де өзгерістер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Құнсыздануды қалпына келтіру/(Құнсыздануды)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 арналған сальдо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1.095.299</w:t>
            </w:r>
          </w:p>
        </w:tc>
      </w:tr>
    </w:tbl>
    <w:bookmarkStart w:name="z1007" w:id="598"/>
    <w:p>
      <w:pPr>
        <w:spacing w:after="0"/>
        <w:ind w:left="0"/>
        <w:jc w:val="both"/>
      </w:pPr>
      <w:r>
        <w:rPr>
          <w:rFonts w:ascii="Times New Roman"/>
          <w:b w:val="false"/>
          <w:i w:val="false"/>
          <w:color w:val="000000"/>
          <w:sz w:val="28"/>
        </w:rPr>
        <w:t>
      2010 жылы Топ қауымдасқан ұйымдардың басшылығымен бекітілген бес жылдық кезеңге арналған қаржылық жоспарларын сүйене отырып, сондай-ақ 2010 жылы Украинада саяси тәуекелдердің төмендеуіне байланысты инвестициялар құндылығын есептеу негізінде 2.402 миллион теңге сомасында «БТА Банкі» АҚӨ (Украина) инвестициялардың құнсыздануының үстінен резервті төмендетті.</w:t>
      </w:r>
      <w:r>
        <w:br/>
      </w:r>
      <w:r>
        <w:rPr>
          <w:rFonts w:ascii="Times New Roman"/>
          <w:b w:val="false"/>
          <w:i w:val="false"/>
          <w:color w:val="000000"/>
          <w:sz w:val="28"/>
        </w:rPr>
        <w:t>
</w:t>
      </w:r>
      <w:r>
        <w:rPr>
          <w:rFonts w:ascii="Times New Roman"/>
          <w:b w:val="false"/>
          <w:i w:val="false"/>
          <w:color w:val="000000"/>
          <w:sz w:val="28"/>
        </w:rPr>
        <w:t>
      2009 жылы Топ негізінен, «Астана Финанс» АҚ-дағы (</w:t>
      </w:r>
      <w:r>
        <w:rPr>
          <w:rFonts w:ascii="Times New Roman"/>
          <w:b w:val="false"/>
          <w:i/>
          <w:color w:val="000000"/>
          <w:sz w:val="28"/>
        </w:rPr>
        <w:t>«</w:t>
      </w:r>
      <w:r>
        <w:rPr>
          <w:rFonts w:ascii="Times New Roman"/>
          <w:b w:val="false"/>
          <w:i w:val="false"/>
          <w:color w:val="000000"/>
          <w:sz w:val="28"/>
        </w:rPr>
        <w:t>Астана Финанс») инвестициалардың орны толтырылатын құнға дейінгі құнсыздануын көрсететін 1.167 миллион теңге құнсызданудан болатын шығын деп таныды.</w:t>
      </w:r>
      <w:r>
        <w:br/>
      </w:r>
      <w:r>
        <w:rPr>
          <w:rFonts w:ascii="Times New Roman"/>
          <w:b w:val="false"/>
          <w:i w:val="false"/>
          <w:color w:val="000000"/>
          <w:sz w:val="28"/>
        </w:rPr>
        <w:t>
</w:t>
      </w:r>
      <w:r>
        <w:rPr>
          <w:rFonts w:ascii="Times New Roman"/>
          <w:b w:val="false"/>
          <w:i w:val="false"/>
          <w:color w:val="000000"/>
          <w:sz w:val="28"/>
        </w:rPr>
        <w:t>
      Келесі кестелерде 31 желтоқсандағы бірлескен кәсіпорындар мен қауымдасқан компаниялардан Топтың инвестициялары туралы қорытынды қаржылық ақпарат көрсетілген (Топтың пропорционалды үлесі):</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3"/>
        <w:gridCol w:w="1873"/>
        <w:gridCol w:w="1653"/>
      </w:tblGrid>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(қайта есептелді)</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 мен қауымдасқан компаниялардың 31 желтоқсандағы активтер мен міндеттемелері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жиыны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2.292.773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3.412.256</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(2.319.297)</w:t>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1.092.663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1.092.959</w:t>
            </w:r>
          </w:p>
        </w:tc>
      </w:tr>
    </w:tbl>
    <w:bookmarkStart w:name="z1010" w:id="599"/>
    <w:p>
      <w:pPr>
        <w:spacing w:after="0"/>
        <w:ind w:left="0"/>
        <w:jc w:val="both"/>
      </w:pPr>
      <w:r>
        <w:rPr>
          <w:rFonts w:ascii="Times New Roman"/>
          <w:b w:val="false"/>
          <w:i w:val="false"/>
          <w:color w:val="000000"/>
          <w:sz w:val="28"/>
        </w:rPr>
        <w:t>
      2010 жылғы 31 желтоқсанда бірлескен кәсіпорындар мен қауымдасқан компаниялардың танылмаған жинақталған шығындарындағы Топтың үлесі 88.680 миллион теңгені (2009: 95.849 миллион теңгені) құрады.</w:t>
      </w:r>
    </w:p>
    <w:bookmarkEnd w:id="599"/>
    <w:bookmarkStart w:name="z1011" w:id="600"/>
    <w:p>
      <w:pPr>
        <w:spacing w:after="0"/>
        <w:ind w:left="0"/>
        <w:jc w:val="both"/>
      </w:pPr>
      <w:r>
        <w:rPr>
          <w:rFonts w:ascii="Times New Roman"/>
          <w:b w:val="false"/>
          <w:i w:val="false"/>
          <w:color w:val="000000"/>
          <w:sz w:val="28"/>
        </w:rPr>
        <w:t>
      </w:t>
      </w:r>
      <w:r>
        <w:rPr>
          <w:rFonts w:ascii="Times New Roman"/>
          <w:b/>
          <w:i w:val="false"/>
          <w:color w:val="000000"/>
          <w:sz w:val="28"/>
        </w:rPr>
        <w:t>10. КЛИЕНТТЕРГЕ ҚАРЫЗДАР</w:t>
      </w:r>
    </w:p>
    <w:bookmarkEnd w:id="600"/>
    <w:bookmarkStart w:name="z1012" w:id="601"/>
    <w:p>
      <w:pPr>
        <w:spacing w:after="0"/>
        <w:ind w:left="0"/>
        <w:jc w:val="both"/>
      </w:pPr>
      <w:r>
        <w:rPr>
          <w:rFonts w:ascii="Times New Roman"/>
          <w:b w:val="false"/>
          <w:i w:val="false"/>
          <w:color w:val="000000"/>
          <w:sz w:val="28"/>
        </w:rPr>
        <w:t>
      31 желтоқсанда клиенттердің қарыздары мыналарды қамтыды:</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кәсіпорындарға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1.996.095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1.724.292</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663.388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бизнеске кредит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247.664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242.926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жалпы сомасы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2.952.069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2.667.890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(1.175.076)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(11.167,076)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 нетто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1.776.993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1.500.814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(347,755)</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1.214.144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1,153.059</w:t>
            </w:r>
          </w:p>
        </w:tc>
      </w:tr>
    </w:tbl>
    <w:bookmarkStart w:name="z1013" w:id="602"/>
    <w:p>
      <w:pPr>
        <w:spacing w:after="0"/>
        <w:ind w:left="0"/>
        <w:jc w:val="both"/>
      </w:pPr>
      <w:r>
        <w:rPr>
          <w:rFonts w:ascii="Times New Roman"/>
          <w:b w:val="false"/>
          <w:i w:val="false"/>
          <w:color w:val="000000"/>
          <w:sz w:val="28"/>
        </w:rPr>
        <w:t>
      31 желтоқсанда аяқталған жыл ішіндегі қарыздар бойынша құнсыздануға арналған резервтегі қозғалыс мынадай үлгіде берілген;</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арналған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1.167.076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146.369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Резервтің есебінен шығарылған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валюталарына қайта есептелгені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282.274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операциялар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 арналған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1.164.076</w:t>
            </w:r>
          </w:p>
        </w:tc>
      </w:tr>
    </w:tbl>
    <w:bookmarkStart w:name="z1014" w:id="603"/>
    <w:p>
      <w:pPr>
        <w:spacing w:after="0"/>
        <w:ind w:left="0"/>
        <w:jc w:val="both"/>
      </w:pPr>
      <w:r>
        <w:rPr>
          <w:rFonts w:ascii="Times New Roman"/>
          <w:b w:val="false"/>
          <w:i w:val="false"/>
          <w:color w:val="000000"/>
          <w:sz w:val="28"/>
        </w:rPr>
        <w:t>
      Келесі кестелерде 31 желтоқсанға несиелік қоржынның кредиттік сапасы туралы ақпарат берілген:</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бойынша құнсыздану белгілері анықталмаған қарыздар:</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Стандарттық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1.110.700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914.395</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арналған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(69.932)</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резервті шегергендегі стандарттық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1.088.160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844.463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Құнсызданған қарыздар:</w:t>
            </w:r>
          </w:p>
        </w:tc>
      </w:tr>
      <w:tr>
        <w:trPr>
          <w:trHeight w:val="42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құнсызданған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1.386.235</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(885.318)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алынған кездегі жеке құнсызданған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қарыздар</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аз мерзімі өткендер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115.220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 және 1 жылдан кем мерзімі өткендер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мерзімі өткендер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(351.166)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алынған мерзімі өткен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Құнсызданған қарыздардың 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688.833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656.351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1.776.993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1.500.814</w:t>
            </w:r>
          </w:p>
        </w:tc>
      </w:tr>
    </w:tbl>
    <w:bookmarkStart w:name="z1015" w:id="604"/>
    <w:p>
      <w:pPr>
        <w:spacing w:after="0"/>
        <w:ind w:left="0"/>
        <w:jc w:val="both"/>
      </w:pPr>
      <w:r>
        <w:rPr>
          <w:rFonts w:ascii="Times New Roman"/>
          <w:b w:val="false"/>
          <w:i w:val="false"/>
          <w:color w:val="000000"/>
          <w:sz w:val="28"/>
        </w:rPr>
        <w:t>
      31 желтоқсанға қаржылық жалдау бойынша таза инвестициялардың құрауыштары былайша берілген:</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бойы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жылдан артық,бірақ бес жылдан аспайтын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жұмыспен өтелмеген қаржылық кіріс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арналған резервті алғанда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жалдаумен таза инвестициялар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19.705</w:t>
            </w:r>
          </w:p>
        </w:tc>
      </w:tr>
    </w:tbl>
    <w:bookmarkStart w:name="z1016" w:id="605"/>
    <w:p>
      <w:pPr>
        <w:spacing w:after="0"/>
        <w:ind w:left="0"/>
        <w:jc w:val="both"/>
      </w:pPr>
      <w:r>
        <w:rPr>
          <w:rFonts w:ascii="Times New Roman"/>
          <w:b w:val="false"/>
          <w:i w:val="false"/>
          <w:color w:val="000000"/>
          <w:sz w:val="28"/>
        </w:rPr>
        <w:t>
      31 желтоқсанға өтеу мерзімдері бойынша клиенттердің қарыздарын талдау былайша көрсетілген:</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жылға дейін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347.755</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жоғары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1.214.144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1.153.059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1.776.993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1.500.814</w:t>
            </w:r>
          </w:p>
        </w:tc>
      </w:tr>
    </w:tbl>
    <w:bookmarkStart w:name="z1017" w:id="606"/>
    <w:p>
      <w:pPr>
        <w:spacing w:after="0"/>
        <w:ind w:left="0"/>
        <w:jc w:val="both"/>
      </w:pPr>
      <w:r>
        <w:rPr>
          <w:rFonts w:ascii="Times New Roman"/>
          <w:b w:val="false"/>
          <w:i w:val="false"/>
          <w:color w:val="000000"/>
          <w:sz w:val="28"/>
        </w:rPr>
        <w:t>
</w:t>
      </w:r>
      <w:r>
        <w:rPr>
          <w:rFonts w:ascii="Times New Roman"/>
          <w:b/>
          <w:i w:val="false"/>
          <w:color w:val="000000"/>
          <w:sz w:val="28"/>
        </w:rPr>
        <w:t>      11. КРЕДИТТІК МЕКЕМЕЛЕРДЕГІ ҚАРАЖАТ</w:t>
      </w:r>
    </w:p>
    <w:bookmarkEnd w:id="606"/>
    <w:bookmarkStart w:name="z1018" w:id="607"/>
    <w:p>
      <w:pPr>
        <w:spacing w:after="0"/>
        <w:ind w:left="0"/>
        <w:jc w:val="both"/>
      </w:pPr>
      <w:r>
        <w:rPr>
          <w:rFonts w:ascii="Times New Roman"/>
          <w:b w:val="false"/>
          <w:i w:val="false"/>
          <w:color w:val="000000"/>
          <w:sz w:val="28"/>
        </w:rPr>
        <w:t>
      31 желтоқсанда кредиттік мекемелердегі қаражат мыналарды қамтыды:</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депозиттер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1.053.077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983.054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мекемелерге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354.699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588.061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қаражат,нетто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1.157.457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Минус:ағымдағы бөлігі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(982.938)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379.566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474.519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ірі жергілікті кредит мекемелері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1.348.776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жергілікті кредит мекемелері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27.923</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кредит мекемелері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1.457.457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ААА(Ааа)-дан бастап АА-(Аа3)-ға дейінгі рейтингілер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А+(А1)-дан бастап А-(А3)-ға дейінгі рейтингілер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ВВВ+(Ваа1)-дан бастап ВВВ(Ваа2)-ге дейінгі рейтингілер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ВВВ-(Ваа3)-дан бастап ВВ-(Ва3)-ға дейінгі рейтингілер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154.640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В+(В1)-дан бастап В-(В3)-ға дейінгі рейтингілер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1.030.995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1.208.716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ССС+(Саа1)-дан бастап СС(Са)-ға дейінгі рейтингілер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С(С)-дан бастап D(D)-ға дейінгі рейтингілер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Рейтингісі жоқ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долларымен берілген кредит мекемелеріндегі қаражат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687.971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684.994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кредит мекемелеріндегі қаражат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711.415</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валюталарда берілген кредит мекемелеріндегі қаражат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1.457.457</w:t>
            </w:r>
          </w:p>
        </w:tc>
      </w:tr>
    </w:tbl>
    <w:bookmarkStart w:name="z1019" w:id="608"/>
    <w:p>
      <w:pPr>
        <w:spacing w:after="0"/>
        <w:ind w:left="0"/>
        <w:jc w:val="both"/>
      </w:pPr>
      <w:r>
        <w:rPr>
          <w:rFonts w:ascii="Times New Roman"/>
          <w:b w:val="false"/>
          <w:i w:val="false"/>
          <w:color w:val="000000"/>
          <w:sz w:val="28"/>
        </w:rPr>
        <w:t>
      2010 жылы 31 желтоқсанда кредит мекемелеріндегі қаражат бойынша орташа өлшенген пайыздық ставка 5.92% (2009: 8,06%) құрайды.</w:t>
      </w:r>
      <w:r>
        <w:br/>
      </w:r>
      <w:r>
        <w:rPr>
          <w:rFonts w:ascii="Times New Roman"/>
          <w:b w:val="false"/>
          <w:i w:val="false"/>
          <w:color w:val="000000"/>
          <w:sz w:val="28"/>
        </w:rPr>
        <w:t>
</w:t>
      </w:r>
      <w:r>
        <w:rPr>
          <w:rFonts w:ascii="Times New Roman"/>
          <w:b w:val="false"/>
          <w:i w:val="false"/>
          <w:color w:val="000000"/>
          <w:sz w:val="28"/>
        </w:rPr>
        <w:t>
      Кредит мекемелеріндегі қаражат бойынша құнсыздануға резервтегі өзгеріс мынадай үлгіде берілген:</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арналған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28.832</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62.841</w:t>
            </w:r>
          </w:p>
        </w:tc>
      </w:tr>
      <w:tr>
        <w:trPr>
          <w:trHeight w:val="42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валюталарына қайта есептелгені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(23.762)</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есебінен шығарылғаны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63.658</w:t>
            </w:r>
          </w:p>
        </w:tc>
      </w:tr>
    </w:tbl>
    <w:bookmarkStart w:name="z1021" w:id="609"/>
    <w:p>
      <w:pPr>
        <w:spacing w:after="0"/>
        <w:ind w:left="0"/>
        <w:jc w:val="both"/>
      </w:pPr>
      <w:r>
        <w:rPr>
          <w:rFonts w:ascii="Times New Roman"/>
          <w:b w:val="false"/>
          <w:i w:val="false"/>
          <w:color w:val="000000"/>
          <w:sz w:val="28"/>
        </w:rPr>
        <w:t xml:space="preserve">
      2010 жылға 31 желтоқсанда банктік депозиттер 1.002 миллион теңге сомасында ақша қаражатын қамтыды, олар Топтың кейбір қарыздары бойынша қамтамасыз ету ретінде салынды (2009: 75 миллион теңге) </w:t>
      </w:r>
      <w:r>
        <w:rPr>
          <w:rFonts w:ascii="Times New Roman"/>
          <w:b w:val="false"/>
          <w:i/>
          <w:color w:val="000000"/>
          <w:sz w:val="28"/>
        </w:rPr>
        <w:t>(18-ескертпе).</w:t>
      </w:r>
      <w:r>
        <w:br/>
      </w:r>
      <w:r>
        <w:rPr>
          <w:rFonts w:ascii="Times New Roman"/>
          <w:b w:val="false"/>
          <w:i w:val="false"/>
          <w:color w:val="000000"/>
          <w:sz w:val="28"/>
        </w:rPr>
        <w:t>
</w:t>
      </w:r>
      <w:r>
        <w:rPr>
          <w:rFonts w:ascii="Times New Roman"/>
          <w:b w:val="false"/>
          <w:i w:val="false"/>
          <w:color w:val="000000"/>
          <w:sz w:val="28"/>
        </w:rPr>
        <w:t>
      2010 жылғы 31 желтоқсанда банктік депозиттер пайдаланумен шектелген ақша қаражатын қамтиды олар негізінен 38.361 миллион теңге (2009; 25.083 миллион теңге) сомасында Топтың қарыздарын кейбір шарттарда белгіленген мақсаттарда пайдалануы мүмкін.</w:t>
      </w:r>
    </w:p>
    <w:bookmarkEnd w:id="609"/>
    <w:bookmarkStart w:name="z1023" w:id="610"/>
    <w:p>
      <w:pPr>
        <w:spacing w:after="0"/>
        <w:ind w:left="0"/>
        <w:jc w:val="both"/>
      </w:pPr>
      <w:r>
        <w:rPr>
          <w:rFonts w:ascii="Times New Roman"/>
          <w:b w:val="false"/>
          <w:i w:val="false"/>
          <w:color w:val="000000"/>
          <w:sz w:val="28"/>
        </w:rPr>
        <w:t>
</w:t>
      </w:r>
      <w:r>
        <w:rPr>
          <w:rFonts w:ascii="Times New Roman"/>
          <w:b/>
          <w:i w:val="false"/>
          <w:color w:val="000000"/>
          <w:sz w:val="28"/>
        </w:rPr>
        <w:t>      12. ӨЗГЕ ДЕ ҚАРЖЫЛЫҚ АКТИВТЕР</w:t>
      </w:r>
    </w:p>
    <w:bookmarkEnd w:id="610"/>
    <w:bookmarkStart w:name="z1024" w:id="611"/>
    <w:p>
      <w:pPr>
        <w:spacing w:after="0"/>
        <w:ind w:left="0"/>
        <w:jc w:val="both"/>
      </w:pPr>
      <w:r>
        <w:rPr>
          <w:rFonts w:ascii="Times New Roman"/>
          <w:b w:val="false"/>
          <w:i w:val="false"/>
          <w:color w:val="000000"/>
          <w:sz w:val="28"/>
        </w:rPr>
        <w:t>
      31 желтоқсанда қаржылық активтер мынаны қамтыды:</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 қатысушысынан алынатын вексель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компаниясы қатысушысынан алынатын вексель(5-ескертпе)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16.075</w:t>
            </w:r>
          </w:p>
        </w:tc>
      </w:tr>
      <w:tr>
        <w:trPr>
          <w:trHeight w:val="42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691.102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209.590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вексельдері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облигациялары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қаржы агенттіктерінің облигациялары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облигациялары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борыштық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489.893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Минус:Құнсыздану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шарттар бойынша репо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Өтуге дейін ұсталатын қаржылық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вексельдері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банкінің ноталары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қаржы агенттіктерінің облигациялары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борыштық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Минус:Құнсыздану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сатып алу келісімдері бойынша сатып алынған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сатып алу келісімдері бойынша сатып алынған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және шығындар арқылы әділ құн бойынша есептелген қаржылық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вексельдері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қаржы агенттіктерінің облигациялары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Венчурлік капитал ұйымдарындағы баға кесілмейтін инвестициялар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капиталға баға кесілмейтін инвестициялар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үлестік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дебиторлық берешек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вексельдері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қаржы агенттіктерінің облигациялары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облигациялары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мемлекеттерінің қазынашылық вексельдері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борыштық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борыштық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қаржылық құралдар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свопы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активтердің 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963.859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минус:ағымдағы бөлім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(198.722)</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217.715</w:t>
            </w:r>
          </w:p>
        </w:tc>
      </w:tr>
    </w:tbl>
    <w:bookmarkStart w:name="z1025" w:id="612"/>
    <w:p>
      <w:pPr>
        <w:spacing w:after="0"/>
        <w:ind w:left="0"/>
        <w:jc w:val="both"/>
      </w:pPr>
      <w:r>
        <w:rPr>
          <w:rFonts w:ascii="Times New Roman"/>
          <w:b w:val="false"/>
          <w:i w:val="false"/>
          <w:color w:val="000000"/>
          <w:sz w:val="28"/>
        </w:rPr>
        <w:t>
      2010 жылғы 31 желтоқсанда сату үшін қолда бар қаржылық активтер бойынша пайыздық ставкалар, өтелгенге дейін ұсталатын қаржылық активтер жәна сауда-саттық бағалы қағаздар 0,01%-дан бастап 14%-ға дейін, 3,6%-дан 15%-ға дейін және 6,5%-дан 6,8%-ға дейін, тиісінше (2009: 0,01%-дан 18,9%-ға дейін, 3,27%-дан 8,5%-ға дейін және 11,3%-дан тиісінше 12,5%-ға дейін) өрісте болды.</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долларымен берілген қаржылық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206.236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қаржылық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621.223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196.669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валюталарда берілген  қаржылық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963.859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416.437</w:t>
            </w:r>
          </w:p>
        </w:tc>
      </w:tr>
    </w:tbl>
    <w:bookmarkStart w:name="z1026" w:id="613"/>
    <w:p>
      <w:pPr>
        <w:spacing w:after="0"/>
        <w:ind w:left="0"/>
        <w:jc w:val="both"/>
      </w:pPr>
      <w:r>
        <w:rPr>
          <w:rFonts w:ascii="Times New Roman"/>
          <w:b w:val="false"/>
          <w:i w:val="false"/>
          <w:color w:val="000000"/>
          <w:sz w:val="28"/>
        </w:rPr>
        <w:t>
      Қаржы активтерінің құнсыздануына резерівтегі өзгерістер былайша берілген:</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арналған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Резервтің есебінен шығарылған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bl>
    <w:bookmarkStart w:name="z1027" w:id="614"/>
    <w:p>
      <w:pPr>
        <w:spacing w:after="0"/>
        <w:ind w:left="0"/>
        <w:jc w:val="both"/>
      </w:pPr>
      <w:r>
        <w:rPr>
          <w:rFonts w:ascii="Times New Roman"/>
          <w:b w:val="false"/>
          <w:i w:val="false"/>
          <w:color w:val="000000"/>
          <w:sz w:val="28"/>
        </w:rPr>
        <w:t>
      Бірлескен кәсіпорынның қатысушысынан алынатын вексель</w:t>
      </w:r>
    </w:p>
    <w:bookmarkEnd w:id="614"/>
    <w:bookmarkStart w:name="z1028" w:id="615"/>
    <w:p>
      <w:pPr>
        <w:spacing w:after="0"/>
        <w:ind w:left="0"/>
        <w:jc w:val="both"/>
      </w:pPr>
      <w:r>
        <w:rPr>
          <w:rFonts w:ascii="Times New Roman"/>
          <w:b w:val="false"/>
          <w:i w:val="false"/>
          <w:color w:val="000000"/>
          <w:sz w:val="28"/>
        </w:rPr>
        <w:t>
      2007 жылы Топ CCEL бірлесіп бақылайтын кәсіпорынның 50%-дық үлесін сатып алды, ол қаражат «State Alliance Holdings Limited»-тен («СІТІС Group» тиесілі холдинг компаниясы, Гонконг қор биржасында баға кесілетін компаниялар) Батыс Қазақстан мұнай және табиғи газ өндіруге инвестицияланды.</w:t>
      </w:r>
      <w:r>
        <w:br/>
      </w:r>
      <w:r>
        <w:rPr>
          <w:rFonts w:ascii="Times New Roman"/>
          <w:b w:val="false"/>
          <w:i w:val="false"/>
          <w:color w:val="000000"/>
          <w:sz w:val="28"/>
        </w:rPr>
        <w:t>
</w:t>
      </w:r>
      <w:r>
        <w:rPr>
          <w:rFonts w:ascii="Times New Roman"/>
          <w:b w:val="false"/>
          <w:i w:val="false"/>
          <w:color w:val="000000"/>
          <w:sz w:val="28"/>
        </w:rPr>
        <w:t>
      CCEL қолда бар бөлінетін капитал негізінде дивидендтерді жыл сайын жариялауға міндетті, Сонымен бір уақытта Топ CCEL-ден алынған кез келген дивидендтерді СІТІС ауыстыру міндеттемесін өзіне қабылдады, кепілдендірілген төлемді ең жоғары сомаға дейінгі мөлшерде арттыру 2010 жылғы 31 желтоқсаннан 2020 жылға дейін 753,2 миллион АҚШ долларын (111.020 миллион теңге) (2009: 790,5 миллион АҚШ долларың немесе 117.289 миллион теңгені) құрады. Ең жоғары сома СІТІС қаржыландырылған және есептелген сыйақы бастапқы сатып алу бағасына компания үлесінің қалдығын білдіреді. Топтың CCEL баламалы сомасын алғанға дейін СІТІС сомасын төлеу міндеттемесі болмайды. Тиісінше, Топ өзінің шоғырландырылған бухгалтерлік теңгерімінде CCEL-дан 2020 жылға дейін жыл сайынғы негізде кепілдендірілген төлем мөлшерінде дивидендтер алуға құқықты және ең жоғары кепілдендірілген сомаға арттыруға коз келген дивидендтерді ұстау құқығын ғана таниды. Осы дебиторлық берешектің теңгерім құны 2010 жылғы 31 желтоқсанда 138,1 миллион АҚШ долларын (2009:143,9 миллион АҚШ долларын) құрады.</w:t>
      </w:r>
      <w:r>
        <w:br/>
      </w:r>
      <w:r>
        <w:rPr>
          <w:rFonts w:ascii="Times New Roman"/>
          <w:b w:val="false"/>
          <w:i w:val="false"/>
          <w:color w:val="000000"/>
          <w:sz w:val="28"/>
        </w:rPr>
        <w:t>
</w:t>
      </w:r>
      <w:r>
        <w:rPr>
          <w:rFonts w:ascii="Times New Roman"/>
          <w:b w:val="false"/>
          <w:i w:val="false"/>
          <w:color w:val="000000"/>
          <w:sz w:val="28"/>
        </w:rPr>
        <w:t>
      Бұдан басқа, Топтың сатып алу туралы шартта көрсетілген белгілі бір жағдайларда аз опционын сатуға өткізуге және СІТІС инвестицияларын қайтарып алуға және 150 миллион АҚШ долларын плюс 8% жылдық ставка бойынша сыйақының минус алынған кепілдендірілген төлемдердің жиынтық сомасын кері алуға құқығы бар</w:t>
      </w:r>
      <w:r>
        <w:br/>
      </w:r>
      <w:r>
        <w:rPr>
          <w:rFonts w:ascii="Times New Roman"/>
          <w:b w:val="false"/>
          <w:i w:val="false"/>
          <w:color w:val="000000"/>
          <w:sz w:val="28"/>
        </w:rPr>
        <w:t>
</w:t>
      </w:r>
      <w:r>
        <w:rPr>
          <w:rFonts w:ascii="Times New Roman"/>
          <w:b w:val="false"/>
          <w:i w:val="false"/>
          <w:color w:val="000000"/>
          <w:sz w:val="28"/>
        </w:rPr>
        <w:t>
      2008 жылғы 17 қарашада кепілдендірілген төлем 12 маусым мен 12 желтоқсаннан кешіктірмей екі тең төлеммен төленетін 26,2 миллион АҚШ долларынан 26,9 миллион АҚШ долларына дейін ұлғайды. Осы келісімді жасасқаннан кейін дебиторлық берешек бойынша тиімді сыйақы ставкасы жылына 15%-ды құрайды.</w:t>
      </w:r>
    </w:p>
    <w:bookmarkEnd w:id="615"/>
    <w:bookmarkStart w:name="z1032" w:id="616"/>
    <w:p>
      <w:pPr>
        <w:spacing w:after="0"/>
        <w:ind w:left="0"/>
        <w:jc w:val="both"/>
      </w:pPr>
      <w:r>
        <w:rPr>
          <w:rFonts w:ascii="Times New Roman"/>
          <w:b w:val="false"/>
          <w:i w:val="false"/>
          <w:color w:val="000000"/>
          <w:sz w:val="28"/>
        </w:rPr>
        <w:t>
</w:t>
      </w:r>
      <w:r>
        <w:rPr>
          <w:rFonts w:ascii="Times New Roman"/>
          <w:b w:val="false"/>
          <w:i/>
          <w:color w:val="000000"/>
          <w:sz w:val="28"/>
        </w:rPr>
        <w:t>      Үлестік бағалы қағаздар (сату үшін қолда бар қаржылық активтер) - «Тоshiba Nuclear Energy Holdings(US)Inc.» және «Тоshiba Nuclear Energy Investments UK Ltd» акциялары</w:t>
      </w:r>
    </w:p>
    <w:bookmarkEnd w:id="616"/>
    <w:bookmarkStart w:name="z1033" w:id="617"/>
    <w:p>
      <w:pPr>
        <w:spacing w:after="0"/>
        <w:ind w:left="0"/>
        <w:jc w:val="both"/>
      </w:pPr>
      <w:r>
        <w:rPr>
          <w:rFonts w:ascii="Times New Roman"/>
          <w:b w:val="false"/>
          <w:i w:val="false"/>
          <w:color w:val="000000"/>
          <w:sz w:val="28"/>
        </w:rPr>
        <w:t xml:space="preserve">
      2007 жылы Қазатомөнеркәсіп (бұдан әрі - ҚАӨ) «Тоshiba Nuclear Energy Investments UK Ltd» -тен 400,000 мың АҚШ долларына «Тоshiba Nuclear Energy Holdings(US)Inc.» компаниясының (бұдан әрі - «TNEH-US») А класты 400 қарапайым акциясың сатып алдьт. Бұдан басқа, ҚАӨ </w:t>
      </w:r>
      <w:r>
        <w:rPr>
          <w:rFonts w:ascii="Times New Roman"/>
          <w:b w:val="false"/>
          <w:i/>
          <w:color w:val="000000"/>
          <w:sz w:val="28"/>
        </w:rPr>
        <w:t>«Тоshiba Nuclear Energy Investments UK Ltd»</w:t>
      </w:r>
      <w:r>
        <w:rPr>
          <w:rFonts w:ascii="Times New Roman"/>
          <w:b w:val="false"/>
          <w:i w:val="false"/>
          <w:color w:val="000000"/>
          <w:sz w:val="28"/>
        </w:rPr>
        <w:t xml:space="preserve">-дан 140,000 мың АҚШ долларына </w:t>
      </w:r>
      <w:r>
        <w:rPr>
          <w:rFonts w:ascii="Times New Roman"/>
          <w:b w:val="false"/>
          <w:i/>
          <w:color w:val="000000"/>
          <w:sz w:val="28"/>
        </w:rPr>
        <w:t>«Тоshiba Nuclear Energy Holdings(US)Inc.»</w:t>
      </w:r>
      <w:r>
        <w:rPr>
          <w:rFonts w:ascii="Times New Roman"/>
          <w:b w:val="false"/>
          <w:i w:val="false"/>
          <w:color w:val="000000"/>
          <w:sz w:val="28"/>
        </w:rPr>
        <w:t xml:space="preserve"> компаниясының (бұдан әрі - «TNEH-UК») А класты 140 қарапайым акциясын сатып алды. TNEH-US-таң А класты 400 қарапайым акция және TNEH-UК-тен А класты 140 қарапайым акция сатып алу нәтижесінде, ҚАӨ көрсетілген компанияларда 10% иелену үлесін сатып алды. TNEH-US жене TNEH-UК «Westinghouse Group» (бұдан әрі - «Westinghouse») 100% акциясын иеленеді.</w:t>
      </w:r>
      <w:r>
        <w:br/>
      </w:r>
      <w:r>
        <w:rPr>
          <w:rFonts w:ascii="Times New Roman"/>
          <w:b w:val="false"/>
          <w:i w:val="false"/>
          <w:color w:val="000000"/>
          <w:sz w:val="28"/>
        </w:rPr>
        <w:t>
</w:t>
      </w:r>
      <w:r>
        <w:rPr>
          <w:rFonts w:ascii="Times New Roman"/>
          <w:b w:val="false"/>
          <w:i w:val="false"/>
          <w:color w:val="000000"/>
          <w:sz w:val="28"/>
        </w:rPr>
        <w:t>
      TNEH-US және TNEH-UК қатысу үлестерін бір уақытта сатып алуға байланысты Топ «пут» опционға келісім (бұдан әрі - «пут» опционы) жасасты. Westinghouse жүргізетін еншілес кәсіпорын «Үлбі металлургия зауыты» АҚ» компаниясында (Топтың еншілес кәсіпорны) отын жиналымын өндіру сертификаттауға қатысты, «пут» опционы ҚАӨ опцион алғашқы 67% акцияға 540,000 мың АҚШ долларына тең 100% бастапқы сатып алу бағасына және қалған 33% акцияға 90% бастапқы сатып алу құнына «Тоshiba» корпорациясындағы өз акцияларын сатуды білдіреді, оның нәтижесінде «пут» опционын орындау бағасы 522,180 мың АҚШ долларына теңестіріледі. Егер көрсетілген сертификаттау жүргізілмейтін болса, ҚАӨ 2010 жылғы 31 наурыздан бастап 2013 жылғы 29 ақпанды қоса алғандағы кезең ішінде «пут» опционың пайдалана алады.</w:t>
      </w:r>
      <w:r>
        <w:br/>
      </w:r>
      <w:r>
        <w:rPr>
          <w:rFonts w:ascii="Times New Roman"/>
          <w:b w:val="false"/>
          <w:i w:val="false"/>
          <w:color w:val="000000"/>
          <w:sz w:val="28"/>
        </w:rPr>
        <w:t>
</w:t>
      </w:r>
      <w:r>
        <w:rPr>
          <w:rFonts w:ascii="Times New Roman"/>
          <w:b w:val="false"/>
          <w:i w:val="false"/>
          <w:color w:val="000000"/>
          <w:sz w:val="28"/>
        </w:rPr>
        <w:t>
      TNEH-US және TNEH-UК иелену үлестерін бір уақытта сатып алуға байланысты, ҚАӨ «колл» опционына келісім (бұдан әрі - «колл» опционы) жасасты. Егер АҚШ шетел инвестициялары комитеті ҚАӨ стратегиялық әріптес артық бола алмайтынын ескерсе, «колл» опционы «Тоshiba» корпорациясына Компаниядан оның акцияларын TNEH-US және TNEH-UК-ға сатуды талап ету құқығын береді. Бұл жағдайда, Компания акцияларының әділ құнын тәуелсіз халықаралық бағалау компаниясы анықтайтын болады.</w:t>
      </w:r>
      <w:r>
        <w:br/>
      </w:r>
      <w:r>
        <w:rPr>
          <w:rFonts w:ascii="Times New Roman"/>
          <w:b w:val="false"/>
          <w:i w:val="false"/>
          <w:color w:val="000000"/>
          <w:sz w:val="28"/>
        </w:rPr>
        <w:t>
</w:t>
      </w:r>
      <w:r>
        <w:rPr>
          <w:rFonts w:ascii="Times New Roman"/>
          <w:b w:val="false"/>
          <w:i w:val="false"/>
          <w:color w:val="000000"/>
          <w:sz w:val="28"/>
        </w:rPr>
        <w:t>
      Топ осы инвестицияларды сатуға қолда бар ретінде сыныптады, өйткені бұл Топтың инвестицияларды мерзімді перспективада ұстауы ниеті мен қабілетін білдірудің үздік тәсілін білдіреді. TNEH-US және TNEH-UК инвестициялар өзіндік құны бойынша ескеріледі, өйткені олар әділ құны дұрыс анықталмайтын және компанияның капиталы болып табылады.</w:t>
      </w:r>
      <w:r>
        <w:br/>
      </w:r>
      <w:r>
        <w:rPr>
          <w:rFonts w:ascii="Times New Roman"/>
          <w:b w:val="false"/>
          <w:i w:val="false"/>
          <w:color w:val="000000"/>
          <w:sz w:val="28"/>
        </w:rPr>
        <w:t>
</w:t>
      </w:r>
      <w:r>
        <w:rPr>
          <w:rFonts w:ascii="Times New Roman"/>
          <w:b w:val="false"/>
          <w:i w:val="false"/>
          <w:color w:val="000000"/>
          <w:sz w:val="28"/>
        </w:rPr>
        <w:t>
      2010 жылғы 31 желтоқсанда инвестициялардың теңгерімдік құны 66,005 миллион теңгені (2009; 66.005 миллион теңгені) құрады.</w:t>
      </w:r>
    </w:p>
    <w:bookmarkEnd w:id="617"/>
    <w:bookmarkStart w:name="z1038" w:id="618"/>
    <w:p>
      <w:pPr>
        <w:spacing w:after="0"/>
        <w:ind w:left="0"/>
        <w:jc w:val="both"/>
      </w:pPr>
      <w:r>
        <w:rPr>
          <w:rFonts w:ascii="Times New Roman"/>
          <w:b w:val="false"/>
          <w:i w:val="false"/>
          <w:color w:val="000000"/>
          <w:sz w:val="28"/>
        </w:rPr>
        <w:t>
      Үлестік бағалы қағаздар (сату үшін қолда бар қаржылық активтер) - Kazakhmys PLC акциалары</w:t>
      </w:r>
    </w:p>
    <w:bookmarkEnd w:id="618"/>
    <w:bookmarkStart w:name="z1039" w:id="619"/>
    <w:p>
      <w:pPr>
        <w:spacing w:after="0"/>
        <w:ind w:left="0"/>
        <w:jc w:val="both"/>
      </w:pPr>
      <w:r>
        <w:rPr>
          <w:rFonts w:ascii="Times New Roman"/>
          <w:b w:val="false"/>
          <w:i w:val="false"/>
          <w:color w:val="000000"/>
          <w:sz w:val="28"/>
        </w:rPr>
        <w:t>
      2010 жылы 5 қазанда Топ Kazakhmys PLC жай акцияларының 11% сатып алды. Сатып алу құны 198.028 миллион теңгені құрады. Kazakhmys PLC мыстың ірі өндірушісі, сондай-ақ Қазақстанда көмір шахталары мен электр станцияларын иеленушісі болып табылады.</w:t>
      </w:r>
      <w:r>
        <w:br/>
      </w:r>
      <w:r>
        <w:rPr>
          <w:rFonts w:ascii="Times New Roman"/>
          <w:b w:val="false"/>
          <w:i w:val="false"/>
          <w:color w:val="000000"/>
          <w:sz w:val="28"/>
        </w:rPr>
        <w:t>
</w:t>
      </w:r>
      <w:r>
        <w:rPr>
          <w:rFonts w:ascii="Times New Roman"/>
          <w:b w:val="false"/>
          <w:i w:val="false"/>
          <w:color w:val="000000"/>
          <w:sz w:val="28"/>
        </w:rPr>
        <w:t>
      2010 жылғы 31 желтоқсанда Kazakhmys PLC үлестік бағалы қағаздарының әділ құны активті нарықта бағалардың жарияланған баға кесулері негізінде анықталған және 216.937 миллион теңгені құрады.</w:t>
      </w:r>
    </w:p>
    <w:bookmarkEnd w:id="619"/>
    <w:bookmarkStart w:name="z1041" w:id="620"/>
    <w:p>
      <w:pPr>
        <w:spacing w:after="0"/>
        <w:ind w:left="0"/>
        <w:jc w:val="both"/>
      </w:pPr>
      <w:r>
        <w:rPr>
          <w:rFonts w:ascii="Times New Roman"/>
          <w:b w:val="false"/>
          <w:i w:val="false"/>
          <w:color w:val="000000"/>
          <w:sz w:val="28"/>
        </w:rPr>
        <w:t>
</w:t>
      </w:r>
      <w:r>
        <w:rPr>
          <w:rFonts w:ascii="Times New Roman"/>
          <w:b w:val="false"/>
          <w:i/>
          <w:color w:val="000000"/>
          <w:sz w:val="28"/>
        </w:rPr>
        <w:t>      «Қазақастанның Халық Банкі» АҚ және «Қазкоммерцбанк» АҚ үлестік бағалы қағаздары (сату үшін қолда бар қаржылық активтер)</w:t>
      </w:r>
    </w:p>
    <w:bookmarkEnd w:id="620"/>
    <w:bookmarkStart w:name="z1042" w:id="621"/>
    <w:p>
      <w:pPr>
        <w:spacing w:after="0"/>
        <w:ind w:left="0"/>
        <w:jc w:val="both"/>
      </w:pPr>
      <w:r>
        <w:rPr>
          <w:rFonts w:ascii="Times New Roman"/>
          <w:b w:val="false"/>
          <w:i w:val="false"/>
          <w:color w:val="000000"/>
          <w:sz w:val="28"/>
        </w:rPr>
        <w:t>
      Үлестік бағалы қағаздар «Қазкоммерцбанк» АҚ және «Қазақстанның Халық банкі» АҚ елеулі ықпал етуін жоғалту нәтижесінде қауымдасқан компаниялардағы инвестициялардан қайта жіктелді (9-ескертпе). 2010 жылғы 31 желтоқсанда «Қазақстанның Халық Банкі» АҚ бағалы қағаздарының теңгерімдік құны 132,204 миллион теңгені (2009: нөл) құрады, «Қазкоммерцбанк» АҚ теңгерімдік құны 73.159 миллион теңгені (2009: нөл) құрады.</w:t>
      </w:r>
    </w:p>
    <w:bookmarkEnd w:id="621"/>
    <w:bookmarkStart w:name="z1043" w:id="622"/>
    <w:p>
      <w:pPr>
        <w:spacing w:after="0"/>
        <w:ind w:left="0"/>
        <w:jc w:val="both"/>
      </w:pPr>
      <w:r>
        <w:rPr>
          <w:rFonts w:ascii="Times New Roman"/>
          <w:b w:val="false"/>
          <w:i w:val="false"/>
          <w:color w:val="000000"/>
          <w:sz w:val="28"/>
        </w:rPr>
        <w:t>
</w:t>
      </w:r>
      <w:r>
        <w:rPr>
          <w:rFonts w:ascii="Times New Roman"/>
          <w:b/>
          <w:i w:val="false"/>
          <w:color w:val="000000"/>
          <w:sz w:val="28"/>
        </w:rPr>
        <w:t>      13. ӨЗГЕ ДЕ ҰЗАҚ МЕРЗІМДІ АКТИВТЕР</w:t>
      </w:r>
    </w:p>
    <w:bookmarkEnd w:id="622"/>
    <w:bookmarkStart w:name="z1044" w:id="623"/>
    <w:p>
      <w:pPr>
        <w:spacing w:after="0"/>
        <w:ind w:left="0"/>
        <w:jc w:val="both"/>
      </w:pPr>
      <w:r>
        <w:rPr>
          <w:rFonts w:ascii="Times New Roman"/>
          <w:b w:val="false"/>
          <w:i w:val="false"/>
          <w:color w:val="000000"/>
          <w:sz w:val="28"/>
        </w:rPr>
        <w:t>
      31 желтоқсанға өзге де ұзақ мерзімді активтерді қамтыды:</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активтерге төленген аванстар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177.444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ұзақ мерзімді ҚҚс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27.293</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тауарлық-материалдық қорлар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Минус:құнсыздануға арналған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206.532</w:t>
            </w:r>
          </w:p>
        </w:tc>
      </w:tr>
    </w:tbl>
    <w:bookmarkStart w:name="z1045" w:id="624"/>
    <w:p>
      <w:pPr>
        <w:spacing w:after="0"/>
        <w:ind w:left="0"/>
        <w:jc w:val="both"/>
      </w:pPr>
      <w:r>
        <w:rPr>
          <w:rFonts w:ascii="Times New Roman"/>
          <w:b w:val="false"/>
          <w:i w:val="false"/>
          <w:color w:val="000000"/>
          <w:sz w:val="28"/>
        </w:rPr>
        <w:t>
      Құнсыздануға арналған резервтегі өзгеріс мынадай үлгіде берілген:</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1993"/>
        <w:gridCol w:w="21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есептелгені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bl>
    <w:bookmarkStart w:name="z1046" w:id="625"/>
    <w:p>
      <w:pPr>
        <w:spacing w:after="0"/>
        <w:ind w:left="0"/>
        <w:jc w:val="both"/>
      </w:pPr>
      <w:r>
        <w:rPr>
          <w:rFonts w:ascii="Times New Roman"/>
          <w:b w:val="false"/>
          <w:i w:val="false"/>
          <w:color w:val="000000"/>
          <w:sz w:val="28"/>
        </w:rPr>
        <w:t>
      2010 жылғы 31 желтоқсандағы жағдай бойынша ұзақ мерзімді активтерге төленген аванстар негізінен мынадай аванстарды:</w:t>
      </w:r>
      <w:r>
        <w:br/>
      </w:r>
      <w:r>
        <w:rPr>
          <w:rFonts w:ascii="Times New Roman"/>
          <w:b w:val="false"/>
          <w:i w:val="false"/>
          <w:color w:val="000000"/>
          <w:sz w:val="28"/>
        </w:rPr>
        <w:t>
</w:t>
      </w:r>
      <w:r>
        <w:rPr>
          <w:rFonts w:ascii="Times New Roman"/>
          <w:b w:val="false"/>
          <w:i w:val="false"/>
          <w:color w:val="000000"/>
          <w:sz w:val="28"/>
        </w:rPr>
        <w:t>
      «Атырау мұнай өңдеу зауыты» ЖШС (ҚМГ ҰК еншілес ұйымы) «Sinopec Engineering» үшін хош иісті көмірсутектерін өндіру жөніндегі кешенді салуға 48.920 миллион теңге (2009: 7.941 миллион теңге) сомасында берді.</w:t>
      </w:r>
    </w:p>
    <w:bookmarkEnd w:id="625"/>
    <w:bookmarkStart w:name="z1048" w:id="626"/>
    <w:p>
      <w:pPr>
        <w:spacing w:after="0"/>
        <w:ind w:left="0"/>
        <w:jc w:val="both"/>
      </w:pPr>
      <w:r>
        <w:rPr>
          <w:rFonts w:ascii="Times New Roman"/>
          <w:b w:val="false"/>
          <w:i w:val="false"/>
          <w:color w:val="000000"/>
          <w:sz w:val="28"/>
        </w:rPr>
        <w:t>
      «Самұрық-Қазына» жылжымайтын мүлік қоры» АҚ құрылыс мердігерлеріне 23.135 миллион теңге (2009: 22,926 миллион теңге) мөлшерінде. Топ құрылыс компанияларымен (бұдан әрі «Құрылыс салушы») Алматы және Астананың тұрғын үй кешендеріндегі пәтерлерді, коммерциялық орын-жайларды және тұрақ орындарын сатып алуға шарт жасасады. Шарттардың ережелеріне сәйкес Топ Құрылыс салушыларға аванстық төлемдерді жүзеге асыруға міндеттенеді, ал Құрылыс салушылар белгіленген мерзімде құрылысты аяқтауға міндеттенеді. Топ Құрылыс салушылар құрылысты аяқтағаннан және оларды тиісті түрде ресімдегеннен кейін тиісті объектілердің иесі болады. Ғимараттардың  төленген Құрылыстарын аяқтау 2011 жылдан бастап 2012 жыл аралығындағы кезеңде күтілуде.</w:t>
      </w:r>
    </w:p>
    <w:bookmarkEnd w:id="626"/>
    <w:bookmarkStart w:name="z1049" w:id="627"/>
    <w:p>
      <w:pPr>
        <w:spacing w:after="0"/>
        <w:ind w:left="0"/>
        <w:jc w:val="both"/>
      </w:pPr>
      <w:r>
        <w:rPr>
          <w:rFonts w:ascii="Times New Roman"/>
          <w:b w:val="false"/>
          <w:i w:val="false"/>
          <w:color w:val="000000"/>
          <w:sz w:val="28"/>
        </w:rPr>
        <w:t>
      ҚТЖ ҰК «Өзен - Түркіменстанмен мемлекеттік шекара» және «Қорғас-Жетіген» темір жолдарын салуға 2.840 миллион теңге сомасында және тиісінше 6.814 миллион теңге (2009: нөл), сондай-ақ локомотивтерді құрамалары үшін қосалқы бөлшектерді сатып алуға 12.789 миллион теңге {2009: нөл) құрады.</w:t>
      </w:r>
    </w:p>
    <w:bookmarkEnd w:id="627"/>
    <w:bookmarkStart w:name="z1050" w:id="628"/>
    <w:p>
      <w:pPr>
        <w:spacing w:after="0"/>
        <w:ind w:left="0"/>
        <w:jc w:val="both"/>
      </w:pPr>
      <w:r>
        <w:rPr>
          <w:rFonts w:ascii="Times New Roman"/>
          <w:b w:val="false"/>
          <w:i w:val="false"/>
          <w:color w:val="000000"/>
          <w:sz w:val="28"/>
        </w:rPr>
        <w:t>
      37.779 миллион теңге (2009: 16.512 миллион теңге) мөлшерінде қалған аванстар негізгі құралдарды жеткізгені және басқа да құрылыс жұмыстарын орындағаны үшін алдын ала төлемді білдіреді.</w:t>
      </w:r>
    </w:p>
    <w:bookmarkEnd w:id="628"/>
    <w:bookmarkStart w:name="z1051" w:id="629"/>
    <w:p>
      <w:pPr>
        <w:spacing w:after="0"/>
        <w:ind w:left="0"/>
        <w:jc w:val="both"/>
      </w:pPr>
      <w:r>
        <w:rPr>
          <w:rFonts w:ascii="Times New Roman"/>
          <w:b w:val="false"/>
          <w:i w:val="false"/>
          <w:color w:val="000000"/>
          <w:sz w:val="28"/>
        </w:rPr>
        <w:t>
      2009 жылғы 31 желтоқсанда ұзақ мерзімді активтер үшін төленген аванстар да 101.502 миллион теңге сомасында «Екібастұз ГРЭС-1» ЖШС-дағы қатысу үлесінің 50% сатып алуға арналған авансты қамтыды</w:t>
      </w:r>
      <w:r>
        <w:rPr>
          <w:rFonts w:ascii="Times New Roman"/>
          <w:b w:val="false"/>
          <w:i/>
          <w:color w:val="000000"/>
          <w:sz w:val="28"/>
        </w:rPr>
        <w:t>(9-ескертпе).</w:t>
      </w:r>
    </w:p>
    <w:bookmarkEnd w:id="629"/>
    <w:bookmarkStart w:name="z1052" w:id="630"/>
    <w:p>
      <w:pPr>
        <w:spacing w:after="0"/>
        <w:ind w:left="0"/>
        <w:jc w:val="both"/>
      </w:pPr>
      <w:r>
        <w:rPr>
          <w:rFonts w:ascii="Times New Roman"/>
          <w:b w:val="false"/>
          <w:i w:val="false"/>
          <w:color w:val="000000"/>
          <w:sz w:val="28"/>
        </w:rPr>
        <w:t>
</w:t>
      </w:r>
      <w:r>
        <w:rPr>
          <w:rFonts w:ascii="Times New Roman"/>
          <w:b/>
          <w:i w:val="false"/>
          <w:color w:val="000000"/>
          <w:sz w:val="28"/>
        </w:rPr>
        <w:t>      14. ТАУАРЛЫҚ-МАТЕРИАЛДЫҚ ҚОРЛАР</w:t>
      </w:r>
    </w:p>
    <w:bookmarkEnd w:id="630"/>
    <w:bookmarkStart w:name="z1053" w:id="631"/>
    <w:p>
      <w:pPr>
        <w:spacing w:after="0"/>
        <w:ind w:left="0"/>
        <w:jc w:val="both"/>
      </w:pPr>
      <w:r>
        <w:rPr>
          <w:rFonts w:ascii="Times New Roman"/>
          <w:b w:val="false"/>
          <w:i w:val="false"/>
          <w:color w:val="000000"/>
          <w:sz w:val="28"/>
        </w:rPr>
        <w:t>
      31 желтоқсанда тауарлық-материалдық қорлар мынаны қамтыды:</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3"/>
        <w:gridCol w:w="2773"/>
        <w:gridCol w:w="2533"/>
      </w:tblGrid>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өңдеу өнімдері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58.074</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29.256</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34.038</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өндіріс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құқығындағы кепілдік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саласының материалдары мен қорлары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50.171</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қайта өңдеу өнімдері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30.787</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сатуға арналған тауарлар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материалдар мен қорлар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w:t>
            </w: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саласының материалдары мен қорлары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26.302</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 беру жөніндегі жабдықтарға арналған қосалқы бөлшектер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жабдықтарға арналған қосалқы бөлшектер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саласының материалдары мен қорлары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мен қорлар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сатудың таза құнына дейінгі есептен шығару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(16.579)</w:t>
            </w:r>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341.599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bl>
    <w:bookmarkStart w:name="z1054" w:id="632"/>
    <w:p>
      <w:pPr>
        <w:spacing w:after="0"/>
        <w:ind w:left="0"/>
        <w:jc w:val="both"/>
      </w:pPr>
      <w:r>
        <w:rPr>
          <w:rFonts w:ascii="Times New Roman"/>
          <w:b w:val="false"/>
          <w:i w:val="false"/>
          <w:color w:val="000000"/>
          <w:sz w:val="28"/>
        </w:rPr>
        <w:t>
</w:t>
      </w:r>
      <w:r>
        <w:rPr>
          <w:rFonts w:ascii="Times New Roman"/>
          <w:b/>
          <w:i w:val="false"/>
          <w:color w:val="000000"/>
          <w:sz w:val="28"/>
        </w:rPr>
        <w:t>      15. САУДАЛЫҚ ДЕБИТОРЛЫҚ БЕРЕШЕК ЖӘНЕ ӨЗГЕ ДЕ АҒЫМДАҒЫ АКТИВТЕР</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3"/>
        <w:gridCol w:w="2773"/>
        <w:gridCol w:w="2533"/>
      </w:tblGrid>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дебиторлық берешек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271.391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220.530</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5" w:id="633"/>
    <w:p>
      <w:pPr>
        <w:spacing w:after="0"/>
        <w:ind w:left="0"/>
        <w:jc w:val="both"/>
      </w:pPr>
      <w:r>
        <w:rPr>
          <w:rFonts w:ascii="Times New Roman"/>
          <w:b w:val="false"/>
          <w:i w:val="false"/>
          <w:color w:val="000000"/>
          <w:sz w:val="28"/>
        </w:rPr>
        <w:t>
      31 желтоқсанда өзге де ағымдағы активтер мыналарды қамтыды:</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3"/>
        <w:gridCol w:w="2773"/>
        <w:gridCol w:w="2533"/>
      </w:tblGrid>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аванстар және болашақтағы кезеңнің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104.235</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өзге де ағымдағы төлем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20.778</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Алуға жататын дивидендтер (9-ескертпе)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Акционердің пайдасына арналған актив (4-ескертпе)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алдын ала төленген дивидендтер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Пайдаланумен шектелген ақша қаражаты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25.970</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лизингтің шарттарына сәйкес аударылуға жататын активтер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берешегі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банкіндегі міндетті резервтер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дебиторлық берешек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33.163</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(24.364)</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212.237</w:t>
            </w:r>
          </w:p>
        </w:tc>
      </w:tr>
    </w:tbl>
    <w:bookmarkStart w:name="z1056" w:id="634"/>
    <w:p>
      <w:pPr>
        <w:spacing w:after="0"/>
        <w:ind w:left="0"/>
        <w:jc w:val="both"/>
      </w:pPr>
      <w:r>
        <w:rPr>
          <w:rFonts w:ascii="Times New Roman"/>
          <w:b w:val="false"/>
          <w:i w:val="false"/>
          <w:color w:val="000000"/>
          <w:sz w:val="28"/>
        </w:rPr>
        <w:t>
      2010 жылғы 31 желтоқсанда Топтың 16.835 миллион теңге мөлшеріндегі дебиторлық берешегі қарыз шарты бойынша қамтамасыз ету ретінде салынды (2009: 15.992 миллион теңге).</w:t>
      </w:r>
    </w:p>
    <w:bookmarkEnd w:id="634"/>
    <w:bookmarkStart w:name="z1057" w:id="635"/>
    <w:p>
      <w:pPr>
        <w:spacing w:after="0"/>
        <w:ind w:left="0"/>
        <w:jc w:val="both"/>
      </w:pPr>
      <w:r>
        <w:rPr>
          <w:rFonts w:ascii="Times New Roman"/>
          <w:b w:val="false"/>
          <w:i w:val="false"/>
          <w:color w:val="000000"/>
          <w:sz w:val="28"/>
        </w:rPr>
        <w:t>
      2009 жылғы 31 желтоқсанда 24.000 миллион теңге мөлшерінде пайдаланумен шектелген ақша қаражаты «Альянс Банкі» АҚ жай акцияларын сатып алуға арналған Қазақстан Республикасы Ұлттық банкінің ағымдағы шотына орналастырылған ақша қаражатын білдіреді.</w:t>
      </w:r>
    </w:p>
    <w:bookmarkEnd w:id="635"/>
    <w:bookmarkStart w:name="z1058" w:id="636"/>
    <w:p>
      <w:pPr>
        <w:spacing w:after="0"/>
        <w:ind w:left="0"/>
        <w:jc w:val="both"/>
      </w:pPr>
      <w:r>
        <w:rPr>
          <w:rFonts w:ascii="Times New Roman"/>
          <w:b w:val="false"/>
          <w:i w:val="false"/>
          <w:color w:val="000000"/>
          <w:sz w:val="28"/>
        </w:rPr>
        <w:t>
      Резервтегі саудалық дебиторлық берешек пен өзге де ағымдағы активтердің құнсыздану өзгерісі мынадай үлгіде көрсетілген:</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3"/>
        <w:gridCol w:w="2773"/>
        <w:gridCol w:w="2533"/>
      </w:tblGrid>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резерв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35.736</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 қайта есептеу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есебінен шығарылғаны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активтерге аудару (6-ескертпе)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кәсіпорынның үстінен бақылауды жоғалту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 резерв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43.182</w:t>
            </w:r>
          </w:p>
        </w:tc>
      </w:tr>
    </w:tbl>
    <w:bookmarkStart w:name="z1059" w:id="637"/>
    <w:p>
      <w:pPr>
        <w:spacing w:after="0"/>
        <w:ind w:left="0"/>
        <w:jc w:val="both"/>
      </w:pPr>
      <w:r>
        <w:rPr>
          <w:rFonts w:ascii="Times New Roman"/>
          <w:b w:val="false"/>
          <w:i w:val="false"/>
          <w:color w:val="000000"/>
          <w:sz w:val="28"/>
        </w:rPr>
        <w:t>
      2010, 2009 жылдардың 31 желтоқсанында саудалық дебиторлық берешек және өзге де ағымдағы активтер бойынша сыйақы есептелген жоқ.</w:t>
      </w:r>
    </w:p>
    <w:bookmarkEnd w:id="637"/>
    <w:bookmarkStart w:name="z1060" w:id="638"/>
    <w:p>
      <w:pPr>
        <w:spacing w:after="0"/>
        <w:ind w:left="0"/>
        <w:jc w:val="both"/>
      </w:pPr>
      <w:r>
        <w:rPr>
          <w:rFonts w:ascii="Times New Roman"/>
          <w:b w:val="false"/>
          <w:i w:val="false"/>
          <w:color w:val="000000"/>
          <w:sz w:val="28"/>
        </w:rPr>
        <w:t>
      31 желтоқсанға мерзімдер бөлінісіндегі саудалық дебиторлық берешекті талдау мынадай үлгіде берілген:</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13"/>
        <w:gridCol w:w="1613"/>
        <w:gridCol w:w="1473"/>
        <w:gridCol w:w="1393"/>
        <w:gridCol w:w="1533"/>
        <w:gridCol w:w="1673"/>
        <w:gridCol w:w="1713"/>
      </w:tblGrid>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өтпеген және құнсызданбаған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бірақ құнсызданбаған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&lt;30 күн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 күн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 күн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 күн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&gt;120 күн</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bl>
    <w:bookmarkStart w:name="z1061" w:id="639"/>
    <w:p>
      <w:pPr>
        <w:spacing w:after="0"/>
        <w:ind w:left="0"/>
        <w:jc w:val="both"/>
      </w:pPr>
      <w:r>
        <w:rPr>
          <w:rFonts w:ascii="Times New Roman"/>
          <w:b w:val="false"/>
          <w:i w:val="false"/>
          <w:color w:val="000000"/>
          <w:sz w:val="28"/>
        </w:rPr>
        <w:t>
</w:t>
      </w:r>
      <w:r>
        <w:rPr>
          <w:rFonts w:ascii="Times New Roman"/>
          <w:b/>
          <w:i w:val="false"/>
          <w:color w:val="000000"/>
          <w:sz w:val="28"/>
        </w:rPr>
        <w:t>      16. АҚШАЛАЙ ҚАРАЖАТ ЖӘНЕ ОЛАРДЫҢ БАЛАМАЛАРЫ</w:t>
      </w:r>
    </w:p>
    <w:bookmarkEnd w:id="639"/>
    <w:bookmarkStart w:name="z1062" w:id="640"/>
    <w:p>
      <w:pPr>
        <w:spacing w:after="0"/>
        <w:ind w:left="0"/>
        <w:jc w:val="both"/>
      </w:pPr>
      <w:r>
        <w:rPr>
          <w:rFonts w:ascii="Times New Roman"/>
          <w:b w:val="false"/>
          <w:i w:val="false"/>
          <w:color w:val="000000"/>
          <w:sz w:val="28"/>
        </w:rPr>
        <w:t>
      31 желтоқсанда ақшалай қаражат және олардың баламалары мыналарды қамтыды:</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3"/>
        <w:gridCol w:w="2533"/>
        <w:gridCol w:w="2353"/>
      </w:tblGrid>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 АҚШ доллары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306.707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112.456</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 теңге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211.972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422.830</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 басқа да валюталар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ағымдағы шоттар - теңге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697.078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501.029</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ағымдағы шоттар - АҚШ доллары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305.639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181.851</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ағымдағы шоттар - басқа да валюталар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ақша қаражаты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53.123</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ақша қаражаты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арналған резерв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1.311.132</w:t>
            </w:r>
          </w:p>
        </w:tc>
      </w:tr>
    </w:tbl>
    <w:bookmarkStart w:name="z1063" w:id="641"/>
    <w:p>
      <w:pPr>
        <w:spacing w:after="0"/>
        <w:ind w:left="0"/>
        <w:jc w:val="both"/>
      </w:pPr>
      <w:r>
        <w:rPr>
          <w:rFonts w:ascii="Times New Roman"/>
          <w:b w:val="false"/>
          <w:i w:val="false"/>
          <w:color w:val="000000"/>
          <w:sz w:val="28"/>
        </w:rPr>
        <w:t>
      2010 жылғы 31 желтоқсанға Топтың 157 миллион теңге сомасындағы ақша қаражаты қаржылық жалдау шарттары бойынша кепілдік жарналарды білдіреді және пайдаланумен шектелген болып табылады (2009: 0 теңге).</w:t>
      </w:r>
    </w:p>
    <w:bookmarkEnd w:id="641"/>
    <w:bookmarkStart w:name="z1064" w:id="642"/>
    <w:p>
      <w:pPr>
        <w:spacing w:after="0"/>
        <w:ind w:left="0"/>
        <w:jc w:val="both"/>
      </w:pPr>
      <w:r>
        <w:rPr>
          <w:rFonts w:ascii="Times New Roman"/>
          <w:b w:val="false"/>
          <w:i w:val="false"/>
          <w:color w:val="000000"/>
          <w:sz w:val="28"/>
        </w:rPr>
        <w:t>
      Қысқа мерзімді салымдар әртүрлі мерзімдерде салынады - бір күннен бастап үш айға дейін, Топтың мерзімді қажеттіліктерінен қолма-қол ақша қаражатына байланысты. 2010 жылғы 31 желтоқсанда банктердегі мерзімді депозиттер бойынша орташа өлшенген пайыздық ставка 1,21 %-ды {2009: 2,63%) құрады.</w:t>
      </w:r>
    </w:p>
    <w:bookmarkEnd w:id="642"/>
    <w:bookmarkStart w:name="z1065" w:id="643"/>
    <w:p>
      <w:pPr>
        <w:spacing w:after="0"/>
        <w:ind w:left="0"/>
        <w:jc w:val="both"/>
      </w:pPr>
      <w:r>
        <w:rPr>
          <w:rFonts w:ascii="Times New Roman"/>
          <w:b w:val="false"/>
          <w:i w:val="false"/>
          <w:color w:val="000000"/>
          <w:sz w:val="28"/>
        </w:rPr>
        <w:t>
</w:t>
      </w:r>
      <w:r>
        <w:rPr>
          <w:rFonts w:ascii="Times New Roman"/>
          <w:b/>
          <w:i w:val="false"/>
          <w:color w:val="000000"/>
          <w:sz w:val="28"/>
        </w:rPr>
        <w:t>      17. КАПИТАЛ</w:t>
      </w:r>
    </w:p>
    <w:bookmarkEnd w:id="643"/>
    <w:bookmarkStart w:name="z1066" w:id="644"/>
    <w:p>
      <w:pPr>
        <w:spacing w:after="0"/>
        <w:ind w:left="0"/>
        <w:jc w:val="both"/>
      </w:pPr>
      <w:r>
        <w:rPr>
          <w:rFonts w:ascii="Times New Roman"/>
          <w:b w:val="false"/>
          <w:i w:val="false"/>
          <w:color w:val="000000"/>
          <w:sz w:val="28"/>
        </w:rPr>
        <w:t>
</w:t>
      </w:r>
      <w:r>
        <w:rPr>
          <w:rFonts w:ascii="Times New Roman"/>
          <w:b/>
          <w:i w:val="false"/>
          <w:color w:val="000000"/>
          <w:sz w:val="28"/>
        </w:rPr>
        <w:t>      Жарғылық капитал</w:t>
      </w:r>
    </w:p>
    <w:bookmarkEnd w:id="644"/>
    <w:bookmarkStart w:name="z1067" w:id="645"/>
    <w:p>
      <w:pPr>
        <w:spacing w:after="0"/>
        <w:ind w:left="0"/>
        <w:jc w:val="both"/>
      </w:pPr>
      <w:r>
        <w:rPr>
          <w:rFonts w:ascii="Times New Roman"/>
          <w:b w:val="false"/>
          <w:i w:val="false"/>
          <w:color w:val="000000"/>
          <w:sz w:val="28"/>
        </w:rPr>
        <w:t>
      2010 және 2009 жылдар ішінде Қор төлемі мынадай былайша жүзеге асырылатын акциялар эмиссиясын жүзеге асырды:</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271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 төлеу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шығаруға рұқсат етілген және шығарылған саны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номиналды құны, теңгемен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миллион теңгемен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3.427.432.843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қаражатымен жарналар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15.274.340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10.000, 1.000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мемлекеттік пакеттерімен жарналар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22.203.019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10.000, 1.000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3.464.910.202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қаражатымен жарналар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14.144.838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5.000; 1000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141.448</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мүлікпен жарналар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3.479.076.667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r>
    </w:tbl>
    <w:bookmarkStart w:name="z1068" w:id="646"/>
    <w:p>
      <w:pPr>
        <w:spacing w:after="0"/>
        <w:ind w:left="0"/>
        <w:jc w:val="both"/>
      </w:pPr>
      <w:r>
        <w:rPr>
          <w:rFonts w:ascii="Times New Roman"/>
          <w:b w:val="false"/>
          <w:i w:val="false"/>
          <w:color w:val="000000"/>
          <w:sz w:val="28"/>
        </w:rPr>
        <w:t>
      2010 жылғы 31 желтоқсанда 3.479.076.667 акциялар толығымен төленді (2009: 3.464.910.202 акциялар).</w:t>
      </w:r>
    </w:p>
    <w:bookmarkEnd w:id="646"/>
    <w:bookmarkStart w:name="z1069" w:id="647"/>
    <w:p>
      <w:pPr>
        <w:spacing w:after="0"/>
        <w:ind w:left="0"/>
        <w:jc w:val="both"/>
      </w:pPr>
      <w:r>
        <w:rPr>
          <w:rFonts w:ascii="Times New Roman"/>
          <w:b w:val="false"/>
          <w:i w:val="false"/>
          <w:color w:val="000000"/>
          <w:sz w:val="28"/>
        </w:rPr>
        <w:t>
</w:t>
      </w:r>
      <w:r>
        <w:rPr>
          <w:rFonts w:ascii="Times New Roman"/>
          <w:b/>
          <w:i w:val="false"/>
          <w:color w:val="000000"/>
          <w:sz w:val="28"/>
        </w:rPr>
        <w:t>      17.1 Акцияларды шығару</w:t>
      </w:r>
    </w:p>
    <w:bookmarkEnd w:id="647"/>
    <w:bookmarkStart w:name="z1070" w:id="648"/>
    <w:p>
      <w:pPr>
        <w:spacing w:after="0"/>
        <w:ind w:left="0"/>
        <w:jc w:val="both"/>
      </w:pPr>
      <w:r>
        <w:rPr>
          <w:rFonts w:ascii="Times New Roman"/>
          <w:b w:val="false"/>
          <w:i w:val="false"/>
          <w:color w:val="000000"/>
          <w:sz w:val="28"/>
        </w:rPr>
        <w:t>
</w:t>
      </w:r>
      <w:r>
        <w:rPr>
          <w:rFonts w:ascii="Times New Roman"/>
          <w:b/>
          <w:i w:val="false"/>
          <w:color w:val="000000"/>
          <w:sz w:val="28"/>
        </w:rPr>
        <w:t>      2009 жыл</w:t>
      </w:r>
    </w:p>
    <w:bookmarkEnd w:id="648"/>
    <w:bookmarkStart w:name="z1071" w:id="649"/>
    <w:p>
      <w:pPr>
        <w:spacing w:after="0"/>
        <w:ind w:left="0"/>
        <w:jc w:val="both"/>
      </w:pPr>
      <w:r>
        <w:rPr>
          <w:rFonts w:ascii="Times New Roman"/>
          <w:b w:val="false"/>
          <w:i w:val="false"/>
          <w:color w:val="000000"/>
          <w:sz w:val="28"/>
        </w:rPr>
        <w:t>
</w:t>
      </w:r>
      <w:r>
        <w:rPr>
          <w:rFonts w:ascii="Times New Roman"/>
          <w:b w:val="false"/>
          <w:i/>
          <w:color w:val="000000"/>
          <w:sz w:val="28"/>
        </w:rPr>
        <w:t>      Акциялардың мемлекеттік пакеттерімен жарналары</w:t>
      </w:r>
    </w:p>
    <w:bookmarkEnd w:id="649"/>
    <w:bookmarkStart w:name="z1073" w:id="650"/>
    <w:p>
      <w:pPr>
        <w:spacing w:after="0"/>
        <w:ind w:left="0"/>
        <w:jc w:val="both"/>
      </w:pPr>
      <w:r>
        <w:rPr>
          <w:rFonts w:ascii="Times New Roman"/>
          <w:b w:val="false"/>
          <w:i w:val="false"/>
          <w:color w:val="000000"/>
          <w:sz w:val="28"/>
        </w:rPr>
        <w:t>       
- Қазақстан Республикасы Үкіметінің 2008 жылғы 17 қазандағы №</w:t>
      </w:r>
      <w:r>
        <w:br/>
      </w:r>
      <w:r>
        <w:rPr>
          <w:rFonts w:ascii="Times New Roman"/>
          <w:b w:val="false"/>
          <w:i w:val="false"/>
          <w:color w:val="000000"/>
          <w:sz w:val="28"/>
        </w:rPr>
        <w:t>
        962 қаулысына сәйкес 2009 жылғы 19 қаңтарда Қорға</w:t>
      </w:r>
      <w:r>
        <w:br/>
      </w:r>
      <w:r>
        <w:rPr>
          <w:rFonts w:ascii="Times New Roman"/>
          <w:b w:val="false"/>
          <w:i w:val="false"/>
          <w:color w:val="000000"/>
          <w:sz w:val="28"/>
        </w:rPr>
        <w:t>
        «Қазатомөнеркәсіп» ұлттық атом компаниясы» АҚ акцияларының</w:t>
      </w:r>
      <w:r>
        <w:br/>
      </w:r>
      <w:r>
        <w:rPr>
          <w:rFonts w:ascii="Times New Roman"/>
          <w:b w:val="false"/>
          <w:i w:val="false"/>
          <w:color w:val="000000"/>
          <w:sz w:val="28"/>
        </w:rPr>
        <w:t>
        мемлекеттік пакеті берілді.</w:t>
      </w:r>
      <w:r>
        <w:br/>
      </w:r>
      <w:r>
        <w:rPr>
          <w:rFonts w:ascii="Times New Roman"/>
          <w:b w:val="false"/>
          <w:i w:val="false"/>
          <w:color w:val="000000"/>
          <w:sz w:val="28"/>
        </w:rPr>
        <w:t>
</w:t>
      </w:r>
      <w:r>
        <w:rPr>
          <w:rFonts w:ascii="Times New Roman"/>
          <w:b w:val="false"/>
          <w:i w:val="false"/>
          <w:color w:val="000000"/>
          <w:sz w:val="28"/>
        </w:rPr>
        <w:t>
- Қазақстан Республикасы Үкіметінің 2009 жылғы 15 қаңтардағы №</w:t>
      </w:r>
      <w:r>
        <w:br/>
      </w:r>
      <w:r>
        <w:rPr>
          <w:rFonts w:ascii="Times New Roman"/>
          <w:b w:val="false"/>
          <w:i w:val="false"/>
          <w:color w:val="000000"/>
          <w:sz w:val="28"/>
        </w:rPr>
        <w:t>
        10 қаулысына сәйкес 2009 жылғы 15 сәуірде Қорға «Тау-кен</w:t>
      </w:r>
      <w:r>
        <w:br/>
      </w:r>
      <w:r>
        <w:rPr>
          <w:rFonts w:ascii="Times New Roman"/>
          <w:b w:val="false"/>
          <w:i w:val="false"/>
          <w:color w:val="000000"/>
          <w:sz w:val="28"/>
        </w:rPr>
        <w:t>
        Самұрық» ұлттық тау-кен компаниясы» АҚ акцияларының</w:t>
      </w:r>
      <w:r>
        <w:br/>
      </w:r>
      <w:r>
        <w:rPr>
          <w:rFonts w:ascii="Times New Roman"/>
          <w:b w:val="false"/>
          <w:i w:val="false"/>
          <w:color w:val="000000"/>
          <w:sz w:val="28"/>
        </w:rPr>
        <w:t>
        мемлекеттік пакеті берілді. «Тау-кен Самұрык» ұлттық тау-кен</w:t>
      </w:r>
      <w:r>
        <w:br/>
      </w:r>
      <w:r>
        <w:rPr>
          <w:rFonts w:ascii="Times New Roman"/>
          <w:b w:val="false"/>
          <w:i w:val="false"/>
          <w:color w:val="000000"/>
          <w:sz w:val="28"/>
        </w:rPr>
        <w:t>
        компаниясы» АҚ 2009 жылы құрылды.</w:t>
      </w:r>
      <w:r>
        <w:br/>
      </w:r>
      <w:r>
        <w:rPr>
          <w:rFonts w:ascii="Times New Roman"/>
          <w:b w:val="false"/>
          <w:i w:val="false"/>
          <w:color w:val="000000"/>
          <w:sz w:val="28"/>
        </w:rPr>
        <w:t>
</w:t>
      </w:r>
      <w:r>
        <w:rPr>
          <w:rFonts w:ascii="Times New Roman"/>
          <w:b w:val="false"/>
          <w:i w:val="false"/>
          <w:color w:val="000000"/>
          <w:sz w:val="28"/>
        </w:rPr>
        <w:t>
- Қазақстан Республикасы Үкіметінің 2009 жылғы 27 шілдедегі №</w:t>
      </w:r>
      <w:r>
        <w:br/>
      </w:r>
      <w:r>
        <w:rPr>
          <w:rFonts w:ascii="Times New Roman"/>
          <w:b w:val="false"/>
          <w:i w:val="false"/>
          <w:color w:val="000000"/>
          <w:sz w:val="28"/>
        </w:rPr>
        <w:t>
        1148 қаулысына сәйкес 2009 жылғы 20 тамызда Қорға</w:t>
      </w:r>
      <w:r>
        <w:br/>
      </w:r>
      <w:r>
        <w:rPr>
          <w:rFonts w:ascii="Times New Roman"/>
          <w:b w:val="false"/>
          <w:i w:val="false"/>
          <w:color w:val="000000"/>
          <w:sz w:val="28"/>
        </w:rPr>
        <w:t>
        «Қазақстанның тұрғын үй құрылыс жинақ банкі» АҚ, «Органикалық</w:t>
      </w:r>
      <w:r>
        <w:br/>
      </w:r>
      <w:r>
        <w:rPr>
          <w:rFonts w:ascii="Times New Roman"/>
          <w:b w:val="false"/>
          <w:i w:val="false"/>
          <w:color w:val="000000"/>
          <w:sz w:val="28"/>
        </w:rPr>
        <w:t xml:space="preserve">
        катализ және электрохимия институты» </w:t>
      </w:r>
      <w:r>
        <w:rPr>
          <w:rFonts w:ascii="Times New Roman"/>
          <w:b w:val="false"/>
          <w:i/>
          <w:color w:val="000000"/>
          <w:sz w:val="28"/>
        </w:rPr>
        <w:t xml:space="preserve">АҚ, </w:t>
      </w:r>
      <w:r>
        <w:rPr>
          <w:rFonts w:ascii="Times New Roman"/>
          <w:b w:val="false"/>
          <w:i w:val="false"/>
          <w:color w:val="000000"/>
          <w:sz w:val="28"/>
        </w:rPr>
        <w:t>«А.Б. Бектұров</w:t>
      </w:r>
      <w:r>
        <w:br/>
      </w:r>
      <w:r>
        <w:rPr>
          <w:rFonts w:ascii="Times New Roman"/>
          <w:b w:val="false"/>
          <w:i w:val="false"/>
          <w:color w:val="000000"/>
          <w:sz w:val="28"/>
        </w:rPr>
        <w:t>
        атындағы химия ғылымдары институты» АҚ акцияларының</w:t>
      </w:r>
      <w:r>
        <w:br/>
      </w:r>
      <w:r>
        <w:rPr>
          <w:rFonts w:ascii="Times New Roman"/>
          <w:b w:val="false"/>
          <w:i w:val="false"/>
          <w:color w:val="000000"/>
          <w:sz w:val="28"/>
        </w:rPr>
        <w:t xml:space="preserve">
        мемлекеттік пакеті берілді. </w:t>
      </w:r>
    </w:p>
    <w:bookmarkEnd w:id="650"/>
    <w:bookmarkStart w:name="z1078" w:id="651"/>
    <w:p>
      <w:pPr>
        <w:spacing w:after="0"/>
        <w:ind w:left="0"/>
        <w:jc w:val="both"/>
      </w:pPr>
      <w:r>
        <w:rPr>
          <w:rFonts w:ascii="Times New Roman"/>
          <w:b w:val="false"/>
          <w:i w:val="false"/>
          <w:color w:val="000000"/>
          <w:sz w:val="28"/>
        </w:rPr>
        <w:t>
</w:t>
      </w:r>
      <w:r>
        <w:rPr>
          <w:rFonts w:ascii="Times New Roman"/>
          <w:b w:val="false"/>
          <w:i/>
          <w:color w:val="000000"/>
          <w:sz w:val="28"/>
        </w:rPr>
        <w:t>      Ақша қаражатымен жарналар</w:t>
      </w:r>
    </w:p>
    <w:bookmarkEnd w:id="651"/>
    <w:bookmarkStart w:name="z1079" w:id="652"/>
    <w:p>
      <w:pPr>
        <w:spacing w:after="0"/>
        <w:ind w:left="0"/>
        <w:jc w:val="both"/>
      </w:pPr>
      <w:r>
        <w:rPr>
          <w:rFonts w:ascii="Times New Roman"/>
          <w:b w:val="false"/>
          <w:i w:val="false"/>
          <w:color w:val="000000"/>
          <w:sz w:val="28"/>
        </w:rPr>
        <w:t>
      «2009-2011 жылға арналған республикалық бюджет туралы» 2008 жылғы 4 желтоқсандағы Қазақстан Республикасының Заңына сәйкес Үкімет 2009 жылдың ішінде Қордың капиталына 67,346 миллион теңге сомасында ақша жарнасын жүзеге асырды. Осы қаражат негізінен, еншілес ұйымдар жүзеге асыратын инвестициялық жобаларды қаржыландыру, сондай-ақ мемлекеттік тұрғын үй бағдарламасы, шағын және орта бизнес бойынша шараларды қаржыландыруға арналған.</w:t>
      </w:r>
    </w:p>
    <w:bookmarkEnd w:id="652"/>
    <w:bookmarkStart w:name="z1080" w:id="653"/>
    <w:p>
      <w:pPr>
        <w:spacing w:after="0"/>
        <w:ind w:left="0"/>
        <w:jc w:val="both"/>
      </w:pPr>
      <w:r>
        <w:rPr>
          <w:rFonts w:ascii="Times New Roman"/>
          <w:b w:val="false"/>
          <w:i w:val="false"/>
          <w:color w:val="000000"/>
          <w:sz w:val="28"/>
        </w:rPr>
        <w:t>
      Самұрық пен Қазынаның бірігуі және мемлекеттік кәсіпорындардың акцияларын кейіннен беру жалпы бақылаудағы операциялар ретінде ескерілді және тиісінше шығарылған капитал мен енгізілген таза активтердің теңгерім құны арасындағы айырма бөлінбеген пайдаға жатқызылды. Өйткені осы шоғырландырылған қаржылық есептілік, егер еншілес ұйымдардағы бақыланатын иелену үлесін аудару біршама ерте берілген кезеңнің басында немесе жалпы бақылаудағы компанияларды аудару арқылы еншілес ұйым сатып алған күннен кешірек болса, осы шоғырландырылған қаржылық есептілікте енгізілген таза активтердің теңгерім құны бөлінбеген пайданы түзету ретінде ескерілетін ретінде беріледі. Оның салдарынан Қор акцияларын шығарған кезде осы сома жарғылық капиталға көшіріледі.</w:t>
      </w:r>
    </w:p>
    <w:bookmarkEnd w:id="653"/>
    <w:bookmarkStart w:name="z1081" w:id="654"/>
    <w:p>
      <w:pPr>
        <w:spacing w:after="0"/>
        <w:ind w:left="0"/>
        <w:jc w:val="both"/>
      </w:pPr>
      <w:r>
        <w:rPr>
          <w:rFonts w:ascii="Times New Roman"/>
          <w:b w:val="false"/>
          <w:i w:val="false"/>
          <w:color w:val="000000"/>
          <w:sz w:val="28"/>
        </w:rPr>
        <w:t>
</w:t>
      </w:r>
      <w:r>
        <w:rPr>
          <w:rFonts w:ascii="Times New Roman"/>
          <w:b/>
          <w:i w:val="false"/>
          <w:color w:val="000000"/>
          <w:sz w:val="28"/>
        </w:rPr>
        <w:t>      2010 жыл</w:t>
      </w:r>
    </w:p>
    <w:bookmarkEnd w:id="654"/>
    <w:bookmarkStart w:name="z1082" w:id="655"/>
    <w:p>
      <w:pPr>
        <w:spacing w:after="0"/>
        <w:ind w:left="0"/>
        <w:jc w:val="both"/>
      </w:pPr>
      <w:r>
        <w:rPr>
          <w:rFonts w:ascii="Times New Roman"/>
          <w:b w:val="false"/>
          <w:i w:val="false"/>
          <w:color w:val="000000"/>
          <w:sz w:val="28"/>
        </w:rPr>
        <w:t>
</w:t>
      </w:r>
      <w:r>
        <w:rPr>
          <w:rFonts w:ascii="Times New Roman"/>
          <w:b w:val="false"/>
          <w:i/>
          <w:color w:val="000000"/>
          <w:sz w:val="28"/>
        </w:rPr>
        <w:t>      Ақша қаражатымен жарналар</w:t>
      </w:r>
    </w:p>
    <w:bookmarkEnd w:id="655"/>
    <w:bookmarkStart w:name="z1083" w:id="656"/>
    <w:p>
      <w:pPr>
        <w:spacing w:after="0"/>
        <w:ind w:left="0"/>
        <w:jc w:val="both"/>
      </w:pPr>
      <w:r>
        <w:rPr>
          <w:rFonts w:ascii="Times New Roman"/>
          <w:b w:val="false"/>
          <w:i w:val="false"/>
          <w:color w:val="000000"/>
          <w:sz w:val="28"/>
        </w:rPr>
        <w:t>
      «2010-2012 жылдарға арналған республикалық бюджет туралы» 2009 жылғы 7 желтоқсандағы Қазақстан Республикасының Заңына сәйкес 2010 жылы Үкімет Қордың капиталына 141.448 миллион теңге сомасында ақша жарнасын жүзеге асырды. Осы қаражат еншілес ұйымдар жүзеге асыратын жобаларды қаржыландыруға арналған.</w:t>
      </w:r>
    </w:p>
    <w:bookmarkEnd w:id="656"/>
    <w:bookmarkStart w:name="z1084" w:id="657"/>
    <w:p>
      <w:pPr>
        <w:spacing w:after="0"/>
        <w:ind w:left="0"/>
        <w:jc w:val="both"/>
      </w:pPr>
      <w:r>
        <w:rPr>
          <w:rFonts w:ascii="Times New Roman"/>
          <w:b w:val="false"/>
          <w:i w:val="false"/>
          <w:color w:val="000000"/>
          <w:sz w:val="28"/>
        </w:rPr>
        <w:t>
</w:t>
      </w:r>
      <w:r>
        <w:rPr>
          <w:rFonts w:ascii="Times New Roman"/>
          <w:b w:val="false"/>
          <w:i/>
          <w:color w:val="000000"/>
          <w:sz w:val="28"/>
        </w:rPr>
        <w:t>      Өзге мүлікпен жарналар</w:t>
      </w:r>
    </w:p>
    <w:bookmarkEnd w:id="657"/>
    <w:bookmarkStart w:name="z1085" w:id="658"/>
    <w:p>
      <w:pPr>
        <w:spacing w:after="0"/>
        <w:ind w:left="0"/>
        <w:jc w:val="both"/>
      </w:pPr>
      <w:r>
        <w:rPr>
          <w:rFonts w:ascii="Times New Roman"/>
          <w:b w:val="false"/>
          <w:i w:val="false"/>
          <w:color w:val="000000"/>
          <w:sz w:val="28"/>
        </w:rPr>
        <w:t>
      Сондай-ақ, 2010 жылдың ішінде Үкімет жарғылық капиталға өзге мүлікпен жарнаны жүзеге асырды, жарна күніндегі оның әділ құны 2.163 миллион теңгені құрады.</w:t>
      </w:r>
    </w:p>
    <w:bookmarkEnd w:id="658"/>
    <w:bookmarkStart w:name="z1086" w:id="659"/>
    <w:p>
      <w:pPr>
        <w:spacing w:after="0"/>
        <w:ind w:left="0"/>
        <w:jc w:val="both"/>
      </w:pPr>
      <w:r>
        <w:rPr>
          <w:rFonts w:ascii="Times New Roman"/>
          <w:b w:val="false"/>
          <w:i w:val="false"/>
          <w:color w:val="000000"/>
          <w:sz w:val="28"/>
        </w:rPr>
        <w:t>
</w:t>
      </w:r>
      <w:r>
        <w:rPr>
          <w:rFonts w:ascii="Times New Roman"/>
          <w:b/>
          <w:i w:val="false"/>
          <w:color w:val="000000"/>
          <w:sz w:val="28"/>
        </w:rPr>
        <w:t>      17.2 Үкіметтің қарыздары бойынша дисконт</w:t>
      </w:r>
    </w:p>
    <w:bookmarkEnd w:id="659"/>
    <w:bookmarkStart w:name="z1087" w:id="660"/>
    <w:p>
      <w:pPr>
        <w:spacing w:after="0"/>
        <w:ind w:left="0"/>
        <w:jc w:val="both"/>
      </w:pPr>
      <w:r>
        <w:rPr>
          <w:rFonts w:ascii="Times New Roman"/>
          <w:b w:val="false"/>
          <w:i w:val="false"/>
          <w:color w:val="000000"/>
          <w:sz w:val="28"/>
        </w:rPr>
        <w:t xml:space="preserve">
      2010 жылы Қор Үкіметтен нарықтағыдан төмен сыйақы ставкалары бойынша қарыз қаражатын алды </w:t>
      </w:r>
      <w:r>
        <w:rPr>
          <w:rFonts w:ascii="Times New Roman"/>
          <w:b w:val="false"/>
          <w:i/>
          <w:color w:val="000000"/>
          <w:sz w:val="28"/>
        </w:rPr>
        <w:t xml:space="preserve">{19-ескертпе). </w:t>
      </w:r>
      <w:r>
        <w:rPr>
          <w:rFonts w:ascii="Times New Roman"/>
          <w:b w:val="false"/>
          <w:i w:val="false"/>
          <w:color w:val="000000"/>
          <w:sz w:val="28"/>
        </w:rPr>
        <w:t>Дисконт осы міндеттемелерді бастапқы тану кезінде капиталдағы өзгерістер туралы шоғырландырылған есепте 111.144 миллион теңге сомасында (2009: 461.255 миллион теңге) көрсетілді.</w:t>
      </w:r>
    </w:p>
    <w:bookmarkEnd w:id="660"/>
    <w:bookmarkStart w:name="z1088" w:id="661"/>
    <w:p>
      <w:pPr>
        <w:spacing w:after="0"/>
        <w:ind w:left="0"/>
        <w:jc w:val="both"/>
      </w:pPr>
      <w:r>
        <w:rPr>
          <w:rFonts w:ascii="Times New Roman"/>
          <w:b w:val="false"/>
          <w:i w:val="false"/>
          <w:color w:val="000000"/>
          <w:sz w:val="28"/>
        </w:rPr>
        <w:t>
</w:t>
      </w:r>
      <w:r>
        <w:rPr>
          <w:rFonts w:ascii="Times New Roman"/>
          <w:b/>
          <w:i w:val="false"/>
          <w:color w:val="000000"/>
          <w:sz w:val="28"/>
        </w:rPr>
        <w:t>      17.3 Дивидендтер</w:t>
      </w:r>
    </w:p>
    <w:bookmarkEnd w:id="661"/>
    <w:bookmarkStart w:name="z1089" w:id="662"/>
    <w:p>
      <w:pPr>
        <w:spacing w:after="0"/>
        <w:ind w:left="0"/>
        <w:jc w:val="both"/>
      </w:pPr>
      <w:r>
        <w:rPr>
          <w:rFonts w:ascii="Times New Roman"/>
          <w:b w:val="false"/>
          <w:i w:val="false"/>
          <w:color w:val="000000"/>
          <w:sz w:val="28"/>
        </w:rPr>
        <w:t>
      2010 жылғы 26 наурызда Үкімет Қордың 2008 жыл ішіндегі 8.646 миллион теңге сомасында таза кірісін бөлу тәртібін бекітті. Көрсетілген сома Қордың Директорлар кеңесінің 2009 жылғы 30 қыркүйектегі шешіміне сәйкес 2009 жылғы 15 желтоқсан төленді.</w:t>
      </w:r>
    </w:p>
    <w:bookmarkEnd w:id="662"/>
    <w:bookmarkStart w:name="z1090" w:id="663"/>
    <w:p>
      <w:pPr>
        <w:spacing w:after="0"/>
        <w:ind w:left="0"/>
        <w:jc w:val="both"/>
      </w:pPr>
      <w:r>
        <w:rPr>
          <w:rFonts w:ascii="Times New Roman"/>
          <w:b w:val="false"/>
          <w:i w:val="false"/>
          <w:color w:val="000000"/>
          <w:sz w:val="28"/>
        </w:rPr>
        <w:t>
</w:t>
      </w:r>
      <w:r>
        <w:rPr>
          <w:rFonts w:ascii="Times New Roman"/>
          <w:b/>
          <w:i w:val="false"/>
          <w:color w:val="000000"/>
          <w:sz w:val="28"/>
        </w:rPr>
        <w:t>      17.4 Акционермен өзге операциялар</w:t>
      </w:r>
    </w:p>
    <w:bookmarkEnd w:id="663"/>
    <w:bookmarkStart w:name="z1091" w:id="664"/>
    <w:p>
      <w:pPr>
        <w:spacing w:after="0"/>
        <w:ind w:left="0"/>
        <w:jc w:val="both"/>
      </w:pPr>
      <w:r>
        <w:rPr>
          <w:rFonts w:ascii="Times New Roman"/>
          <w:b w:val="false"/>
          <w:i w:val="false"/>
          <w:color w:val="000000"/>
          <w:sz w:val="28"/>
        </w:rPr>
        <w:t>
      ҚР Қаржы министрлігінің Мемлекеттік мүлік және жекешелендіру комитеті (бұдан әрі - «Комитет») және Қор арасындағы айырбас шартына сәйкес Қор Комитетке ӘКК және «Ұлттық инновациялық қор» АҚ (бұдан әрі - «ҰИҚ» АҚ) акцияларын ПМХЗ (42%), ҚБТУ (1,67%), «Қарағандыгипрошахт» ЖШС (90%) және өзге де мүліктің акцияларының мемлекеттік пакеттеріне айырбасқа береді.</w:t>
      </w:r>
    </w:p>
    <w:bookmarkEnd w:id="664"/>
    <w:bookmarkStart w:name="z1092" w:id="665"/>
    <w:p>
      <w:pPr>
        <w:spacing w:after="0"/>
        <w:ind w:left="0"/>
        <w:jc w:val="both"/>
      </w:pPr>
      <w:r>
        <w:rPr>
          <w:rFonts w:ascii="Times New Roman"/>
          <w:b w:val="false"/>
          <w:i w:val="false"/>
          <w:color w:val="000000"/>
          <w:sz w:val="28"/>
        </w:rPr>
        <w:t>
      2010 жылы Қор ӘКК және ҰИҚ акцияларын мемлекеттік меншікке берді және ПМХЗ, ҚБТУ, «Қарағандыгипрошахт» ЖШС және өзге де мүлік акцияларын алды. Басшылық осы транзакцияларды Акционердің салымы және Акционерге бөлу ретінде қарастырады. Тиісінше ӘКК мен ҰИҚ-қа беру және ПМХЗ, ҚБТУ, Қарағандыгипрошахт және өзге де мүліктің акциялар пакеттерін алу 55.569 миллион теңгеге тең сомаға бөлінбеген пайданы бөлу және 22.584 миллион теңге сомасында бақыланбайтын үлестен шығу ретінде көрсетілген, бұл сома ӘКК және ҰИҚ шығарылған таза активтер және ПМХЗ, ҚБТУ, «Қарағандыгипрошахт» ЖШС және өзге де мүліктің акцияларының алынған пакеттерінің әділ құны арасындағы айырмашылықты білдіреді.</w:t>
      </w:r>
    </w:p>
    <w:bookmarkEnd w:id="665"/>
    <w:bookmarkStart w:name="z1093" w:id="666"/>
    <w:p>
      <w:pPr>
        <w:spacing w:after="0"/>
        <w:ind w:left="0"/>
        <w:jc w:val="both"/>
      </w:pPr>
      <w:r>
        <w:rPr>
          <w:rFonts w:ascii="Times New Roman"/>
          <w:b w:val="false"/>
          <w:i w:val="false"/>
          <w:color w:val="000000"/>
          <w:sz w:val="28"/>
        </w:rPr>
        <w:t xml:space="preserve">
      Акционердің ПМХЗ 42% акцияларын бергенге дейін Топтың өзі ҚМГ өзінің еншілес ұйымы арқылы ПМХЗ 58% акциясын сатып алды </w:t>
      </w:r>
      <w:r>
        <w:rPr>
          <w:rFonts w:ascii="Times New Roman"/>
          <w:b w:val="false"/>
          <w:i/>
          <w:color w:val="000000"/>
          <w:sz w:val="28"/>
        </w:rPr>
        <w:t xml:space="preserve">(5-ескертпе). </w:t>
      </w:r>
      <w:r>
        <w:rPr>
          <w:rFonts w:ascii="Times New Roman"/>
          <w:b w:val="false"/>
          <w:i w:val="false"/>
          <w:color w:val="000000"/>
          <w:sz w:val="28"/>
        </w:rPr>
        <w:t>5.253 миллион теңге мөлшеріндегі қатысудың бақыланбайтын үлесі бөлінбеген пайдаға жатқызылған.</w:t>
      </w:r>
    </w:p>
    <w:bookmarkEnd w:id="666"/>
    <w:bookmarkStart w:name="z1094" w:id="667"/>
    <w:p>
      <w:pPr>
        <w:spacing w:after="0"/>
        <w:ind w:left="0"/>
        <w:jc w:val="both"/>
      </w:pPr>
      <w:r>
        <w:rPr>
          <w:rFonts w:ascii="Times New Roman"/>
          <w:b w:val="false"/>
          <w:i w:val="false"/>
          <w:color w:val="000000"/>
          <w:sz w:val="28"/>
        </w:rPr>
        <w:t>
</w:t>
      </w:r>
      <w:r>
        <w:rPr>
          <w:rFonts w:ascii="Times New Roman"/>
          <w:b/>
          <w:i w:val="false"/>
          <w:color w:val="000000"/>
          <w:sz w:val="28"/>
        </w:rPr>
        <w:t>     17.5 Еншілес ұйымдардағы қатысу үлесін өзгерту - акционерлердің бақыланбайтын үлесті сатып алуы</w:t>
      </w:r>
    </w:p>
    <w:bookmarkEnd w:id="667"/>
    <w:bookmarkStart w:name="z1095" w:id="668"/>
    <w:p>
      <w:pPr>
        <w:spacing w:after="0"/>
        <w:ind w:left="0"/>
        <w:jc w:val="both"/>
      </w:pPr>
      <w:r>
        <w:rPr>
          <w:rFonts w:ascii="Times New Roman"/>
          <w:b w:val="false"/>
          <w:i w:val="false"/>
          <w:color w:val="000000"/>
          <w:sz w:val="28"/>
        </w:rPr>
        <w:t>
</w:t>
      </w:r>
      <w:r>
        <w:rPr>
          <w:rFonts w:ascii="Times New Roman"/>
          <w:b/>
          <w:i w:val="false"/>
          <w:color w:val="000000"/>
          <w:sz w:val="28"/>
        </w:rPr>
        <w:t>      2009 жыл</w:t>
      </w:r>
    </w:p>
    <w:bookmarkEnd w:id="668"/>
    <w:bookmarkStart w:name="z1096" w:id="669"/>
    <w:p>
      <w:pPr>
        <w:spacing w:after="0"/>
        <w:ind w:left="0"/>
        <w:jc w:val="both"/>
      </w:pPr>
      <w:r>
        <w:rPr>
          <w:rFonts w:ascii="Times New Roman"/>
          <w:b w:val="false"/>
          <w:i w:val="false"/>
          <w:color w:val="000000"/>
          <w:sz w:val="28"/>
        </w:rPr>
        <w:t>
</w:t>
      </w:r>
      <w:r>
        <w:rPr>
          <w:rFonts w:ascii="Times New Roman"/>
          <w:b w:val="false"/>
          <w:i/>
          <w:color w:val="000000"/>
          <w:sz w:val="28"/>
        </w:rPr>
        <w:t>      БТА Банкі</w:t>
      </w:r>
    </w:p>
    <w:bookmarkEnd w:id="669"/>
    <w:bookmarkStart w:name="z1097" w:id="670"/>
    <w:p>
      <w:pPr>
        <w:spacing w:after="0"/>
        <w:ind w:left="0"/>
        <w:jc w:val="both"/>
      </w:pPr>
      <w:r>
        <w:rPr>
          <w:rFonts w:ascii="Times New Roman"/>
          <w:b w:val="false"/>
          <w:i w:val="false"/>
          <w:color w:val="000000"/>
          <w:sz w:val="28"/>
        </w:rPr>
        <w:t>
      2009 жылы 2 ақпанда Қор БТА Банкінің 75,1% акциясын сатып алды, банк деңгейіндегі азшылық үлесін қоса алғанда, сатып алу күнгі банктің таза активтеріндегі азшылық үлесі 139.090 миллион теңгені құрады. Есептілік күні азшылық үлесі азшылық үлесіне жатқызылған БТА банкінің таза шығыны салдарына толығымен есептен шығарылды. Негізгі компания Акционерінің үлесіне жатқызылған азшылық шығынының сомасы 58.518 миллион теңгені құрады.</w:t>
      </w:r>
    </w:p>
    <w:bookmarkEnd w:id="670"/>
    <w:bookmarkStart w:name="z1098" w:id="671"/>
    <w:p>
      <w:pPr>
        <w:spacing w:after="0"/>
        <w:ind w:left="0"/>
        <w:jc w:val="both"/>
      </w:pPr>
      <w:r>
        <w:rPr>
          <w:rFonts w:ascii="Times New Roman"/>
          <w:b w:val="false"/>
          <w:i w:val="false"/>
          <w:color w:val="000000"/>
          <w:sz w:val="28"/>
        </w:rPr>
        <w:t>
</w:t>
      </w:r>
      <w:r>
        <w:rPr>
          <w:rFonts w:ascii="Times New Roman"/>
          <w:b w:val="false"/>
          <w:i/>
          <w:color w:val="000000"/>
          <w:sz w:val="28"/>
        </w:rPr>
        <w:t>      ҚМГ</w:t>
      </w:r>
    </w:p>
    <w:bookmarkEnd w:id="671"/>
    <w:bookmarkStart w:name="z1099" w:id="672"/>
    <w:p>
      <w:pPr>
        <w:spacing w:after="0"/>
        <w:ind w:left="0"/>
        <w:jc w:val="both"/>
      </w:pPr>
      <w:r>
        <w:rPr>
          <w:rFonts w:ascii="Times New Roman"/>
          <w:b w:val="false"/>
          <w:i w:val="false"/>
          <w:color w:val="000000"/>
          <w:sz w:val="28"/>
        </w:rPr>
        <w:t>
      2009 жылы «ҚазМұнайГаз Барлау Өндіру» АҚ 21.381 миллион теңге сомаға өз акцияларын сатып алу нәтижесінде (1.499.180 жай акциялар) меншікті сатып алған акцияларды ұлғайды. Төленген сыйақы және 1.593 миллион теңге мөлшерінде шығарылған бақыланбайтын қатысу үлесінің теңгерімдік құны арасындағы айырмашылық бөлінбеген пайдамен танылған.</w:t>
      </w:r>
    </w:p>
    <w:bookmarkEnd w:id="672"/>
    <w:bookmarkStart w:name="z1100" w:id="673"/>
    <w:p>
      <w:pPr>
        <w:spacing w:after="0"/>
        <w:ind w:left="0"/>
        <w:jc w:val="both"/>
      </w:pPr>
      <w:r>
        <w:rPr>
          <w:rFonts w:ascii="Times New Roman"/>
          <w:b w:val="false"/>
          <w:i w:val="false"/>
          <w:color w:val="000000"/>
          <w:sz w:val="28"/>
        </w:rPr>
        <w:t>
</w:t>
      </w:r>
      <w:r>
        <w:rPr>
          <w:rFonts w:ascii="Times New Roman"/>
          <w:b w:val="false"/>
          <w:i/>
          <w:color w:val="000000"/>
          <w:sz w:val="28"/>
        </w:rPr>
        <w:t>      Әлеуметтік-кәсіпкерлік корпорациялар</w:t>
      </w:r>
    </w:p>
    <w:bookmarkEnd w:id="673"/>
    <w:bookmarkStart w:name="z1101" w:id="674"/>
    <w:p>
      <w:pPr>
        <w:spacing w:after="0"/>
        <w:ind w:left="0"/>
        <w:jc w:val="both"/>
      </w:pPr>
      <w:r>
        <w:rPr>
          <w:rFonts w:ascii="Times New Roman"/>
          <w:b w:val="false"/>
          <w:i w:val="false"/>
          <w:color w:val="000000"/>
          <w:sz w:val="28"/>
        </w:rPr>
        <w:t xml:space="preserve">
      2009 жылы Қор меншігінде тұрған ӘКК акцияларының пакеттерін ҚР Қаржы министрлігінің Мемлекеттік мүлік және жекешелендіру комитетіне сенімгерлік басқаруға берумен және Қордың иелену үлесінің төмендеуіне байланысты Комитет тарапынан қосымша жарналар болғандықтан Қор 2009 жыл ішінде бес әлеуметтік-кәсіпкерлік корпорациялардың үстінен бақылауын жоғалтты </w:t>
      </w:r>
      <w:r>
        <w:rPr>
          <w:rFonts w:ascii="Times New Roman"/>
          <w:b w:val="false"/>
          <w:i/>
          <w:color w:val="000000"/>
          <w:sz w:val="28"/>
        </w:rPr>
        <w:t xml:space="preserve">(6-ескертпе). </w:t>
      </w:r>
      <w:r>
        <w:rPr>
          <w:rFonts w:ascii="Times New Roman"/>
          <w:b w:val="false"/>
          <w:i w:val="false"/>
          <w:color w:val="000000"/>
          <w:sz w:val="28"/>
        </w:rPr>
        <w:t>ӘКК таза активтеріндегі шығарылған бақыланбайтын қатысу үлесі 31.536 миллион теңгені құрады.</w:t>
      </w:r>
    </w:p>
    <w:bookmarkEnd w:id="674"/>
    <w:bookmarkStart w:name="z1102" w:id="675"/>
    <w:p>
      <w:pPr>
        <w:spacing w:after="0"/>
        <w:ind w:left="0"/>
        <w:jc w:val="both"/>
      </w:pPr>
      <w:r>
        <w:rPr>
          <w:rFonts w:ascii="Times New Roman"/>
          <w:b w:val="false"/>
          <w:i w:val="false"/>
          <w:color w:val="000000"/>
          <w:sz w:val="28"/>
        </w:rPr>
        <w:t>
</w:t>
      </w:r>
      <w:r>
        <w:rPr>
          <w:rFonts w:ascii="Times New Roman"/>
          <w:b/>
          <w:i w:val="false"/>
          <w:color w:val="000000"/>
          <w:sz w:val="28"/>
        </w:rPr>
        <w:t>      2010 жыл</w:t>
      </w:r>
    </w:p>
    <w:bookmarkEnd w:id="675"/>
    <w:bookmarkStart w:name="z1103" w:id="676"/>
    <w:p>
      <w:pPr>
        <w:spacing w:after="0"/>
        <w:ind w:left="0"/>
        <w:jc w:val="both"/>
      </w:pPr>
      <w:r>
        <w:rPr>
          <w:rFonts w:ascii="Times New Roman"/>
          <w:b w:val="false"/>
          <w:i w:val="false"/>
          <w:color w:val="000000"/>
          <w:sz w:val="28"/>
        </w:rPr>
        <w:t>
</w:t>
      </w:r>
      <w:r>
        <w:rPr>
          <w:rFonts w:ascii="Times New Roman"/>
          <w:b w:val="false"/>
          <w:i/>
          <w:color w:val="000000"/>
          <w:sz w:val="28"/>
        </w:rPr>
        <w:t>      «Ұлттық инновациялық қор» АҚ («ҰИҚ»)</w:t>
      </w:r>
    </w:p>
    <w:bookmarkEnd w:id="676"/>
    <w:bookmarkStart w:name="z1104" w:id="677"/>
    <w:p>
      <w:pPr>
        <w:spacing w:after="0"/>
        <w:ind w:left="0"/>
        <w:jc w:val="both"/>
      </w:pPr>
      <w:r>
        <w:rPr>
          <w:rFonts w:ascii="Times New Roman"/>
          <w:b w:val="false"/>
          <w:i w:val="false"/>
          <w:color w:val="000000"/>
          <w:sz w:val="28"/>
        </w:rPr>
        <w:t>
      2010 жылы ҚР Үкіметі 100%-дан 51,98%-ға дейін Қордың иелену үлесін азайтуға алып келетін ҰИҚ жарғылық капиталына қосымша жарнаны жүзеге асырды. Бақыланбайтын үлес нәтижесінде 12.324 миллион теңгеге ұлғайды және пайда болған бақыланбайтын қатысу үлесі мен шығарылған таза активтердің ағымдағы құны арасындағы айырмашылыққа жатқызылған 9.488 миллион теңге бөлінбеген пайдаға жатқызылды.</w:t>
      </w:r>
    </w:p>
    <w:bookmarkEnd w:id="677"/>
    <w:bookmarkStart w:name="z1105" w:id="678"/>
    <w:p>
      <w:pPr>
        <w:spacing w:after="0"/>
        <w:ind w:left="0"/>
        <w:jc w:val="both"/>
      </w:pPr>
      <w:r>
        <w:rPr>
          <w:rFonts w:ascii="Times New Roman"/>
          <w:b w:val="false"/>
          <w:i w:val="false"/>
          <w:color w:val="000000"/>
          <w:sz w:val="28"/>
        </w:rPr>
        <w:t>
</w:t>
      </w:r>
      <w:r>
        <w:rPr>
          <w:rFonts w:ascii="Times New Roman"/>
          <w:b w:val="false"/>
          <w:i/>
          <w:color w:val="000000"/>
          <w:sz w:val="28"/>
        </w:rPr>
        <w:t>      «Альянс Банкі» АҚ («Альянс Банк»)</w:t>
      </w:r>
    </w:p>
    <w:bookmarkEnd w:id="678"/>
    <w:bookmarkStart w:name="z1106" w:id="679"/>
    <w:p>
      <w:pPr>
        <w:spacing w:after="0"/>
        <w:ind w:left="0"/>
        <w:jc w:val="both"/>
      </w:pPr>
      <w:r>
        <w:rPr>
          <w:rFonts w:ascii="Times New Roman"/>
          <w:b w:val="false"/>
          <w:i w:val="false"/>
          <w:color w:val="000000"/>
          <w:sz w:val="28"/>
        </w:rPr>
        <w:t>
      Альянс Банкінің міндеттемелерін қайта құрылымдау жоспары шеңберінде 2010 жылғы наурызда Қор банктің қосымша шығарылған жай және артықшылықты акцияларын сатып алды. Сонымен бір мезгілде Қор банктің кредиторларына 33% банктің жай және артықшылықты акцияларын берді, бұдан соң Қордың үлесі банктің жай және артықшылықты акцияларының 67%-н құрады. Осы мәміле нәтижесінде Қор осы шоғырландырылған қаржылық есептілікте кредиторларға 59.747 миллион теңге сомаға Альянс Банкінің таза міндеттемелеріндегі тиісті үлесті беру салдарынан бөлінбеген пайданы ұлғайту және қатысудың бақыланбайтын үлесін тиісінше азайту деп танылды.</w:t>
      </w:r>
    </w:p>
    <w:bookmarkEnd w:id="679"/>
    <w:bookmarkStart w:name="z1107" w:id="680"/>
    <w:p>
      <w:pPr>
        <w:spacing w:after="0"/>
        <w:ind w:left="0"/>
        <w:jc w:val="both"/>
      </w:pPr>
      <w:r>
        <w:rPr>
          <w:rFonts w:ascii="Times New Roman"/>
          <w:b w:val="false"/>
          <w:i w:val="false"/>
          <w:color w:val="000000"/>
          <w:sz w:val="28"/>
        </w:rPr>
        <w:t>
</w:t>
      </w:r>
      <w:r>
        <w:rPr>
          <w:rFonts w:ascii="Times New Roman"/>
          <w:b w:val="false"/>
          <w:i/>
          <w:color w:val="000000"/>
          <w:sz w:val="28"/>
        </w:rPr>
        <w:t>      «Темірбанк» АҚ</w:t>
      </w:r>
    </w:p>
    <w:bookmarkEnd w:id="680"/>
    <w:bookmarkStart w:name="z1108" w:id="681"/>
    <w:p>
      <w:pPr>
        <w:spacing w:after="0"/>
        <w:ind w:left="0"/>
        <w:jc w:val="both"/>
      </w:pPr>
      <w:r>
        <w:rPr>
          <w:rFonts w:ascii="Times New Roman"/>
          <w:b w:val="false"/>
          <w:i w:val="false"/>
          <w:color w:val="000000"/>
          <w:sz w:val="28"/>
        </w:rPr>
        <w:t>
      2010 жылғы наурызда бекітілген БТА Банкінің міндеттемелерін қайта құрылымдау жоспары шеңберінде Қор «Темірбанкі» АҚ («Темірбанк»), БТА Банкінің еншілес ұйымдарының жаңадан шығарылған жай акцияларын сатып алды. Осымен бір мезгілде Қор Банктің кредиторларына Темірбанктің 20,12% акциясын берді, соның нәтижесінде Банктің капиталындағы Қордың үлесі 79,88%-ды құрады. Осы мәміленің нәтижесінде Қор осы шоғырландырылған қаржылық есептіліктө 27.596 миллион теңге сомаға бөлінбеген пайданы төмендетуді және қатысудың бақыланбайтын үлесін тиісті ұлғайтуды таныды.</w:t>
      </w:r>
    </w:p>
    <w:bookmarkEnd w:id="681"/>
    <w:bookmarkStart w:name="z1109" w:id="682"/>
    <w:p>
      <w:pPr>
        <w:spacing w:after="0"/>
        <w:ind w:left="0"/>
        <w:jc w:val="both"/>
      </w:pPr>
      <w:r>
        <w:rPr>
          <w:rFonts w:ascii="Times New Roman"/>
          <w:b w:val="false"/>
          <w:i w:val="false"/>
          <w:color w:val="000000"/>
          <w:sz w:val="28"/>
        </w:rPr>
        <w:t>
</w:t>
      </w:r>
      <w:r>
        <w:rPr>
          <w:rFonts w:ascii="Times New Roman"/>
          <w:b w:val="false"/>
          <w:i/>
          <w:color w:val="000000"/>
          <w:sz w:val="28"/>
        </w:rPr>
        <w:t>      «БТА Банкі» АҚ («БТА Банкі»)</w:t>
      </w:r>
    </w:p>
    <w:bookmarkEnd w:id="682"/>
    <w:bookmarkStart w:name="z1110" w:id="683"/>
    <w:p>
      <w:pPr>
        <w:spacing w:after="0"/>
        <w:ind w:left="0"/>
        <w:jc w:val="both"/>
      </w:pPr>
      <w:r>
        <w:rPr>
          <w:rFonts w:ascii="Times New Roman"/>
          <w:b w:val="false"/>
          <w:i w:val="false"/>
          <w:color w:val="000000"/>
          <w:sz w:val="28"/>
        </w:rPr>
        <w:t>
      2010 жылғы наурызда бекітілген БТА Банкінің міндеттемелерін қайта құрылымдау жоспары шеңберінде Қор БТА Банкінің жаңадан шығарылған жай акцияларын сатып алды. Осымен бір мезгілде Қор БТА Банкінің кредиторларына БТА Банкінің 17,80% акциясын берді, соның нәтижесінде БТА Банкінің капиталындағы Қордың үлесі 82,20%-ды құрады. Осы мәміленің нәтижесінде Қор осы шоғырландырылған қаржылық есептілікте 111.579 миллион теңге сомаға бөлінбеген пайданы төмендетуді және қатысудың бақыланбайтын үлесін тиісінше ұлғайтуды таныды.</w:t>
      </w:r>
    </w:p>
    <w:bookmarkEnd w:id="683"/>
    <w:bookmarkStart w:name="z1111" w:id="684"/>
    <w:p>
      <w:pPr>
        <w:spacing w:after="0"/>
        <w:ind w:left="0"/>
        <w:jc w:val="both"/>
      </w:pPr>
      <w:r>
        <w:rPr>
          <w:rFonts w:ascii="Times New Roman"/>
          <w:b w:val="false"/>
          <w:i w:val="false"/>
          <w:color w:val="000000"/>
          <w:sz w:val="28"/>
        </w:rPr>
        <w:t>
</w:t>
      </w:r>
      <w:r>
        <w:rPr>
          <w:rFonts w:ascii="Times New Roman"/>
          <w:b w:val="false"/>
          <w:i/>
          <w:color w:val="000000"/>
          <w:sz w:val="28"/>
        </w:rPr>
        <w:t>      «Қазақстан Инжиниринг» ұлттық компаниясы» АҚ («Қазақстан Инжиниринг»)</w:t>
      </w:r>
    </w:p>
    <w:bookmarkEnd w:id="684"/>
    <w:bookmarkStart w:name="z1112" w:id="685"/>
    <w:p>
      <w:pPr>
        <w:spacing w:after="0"/>
        <w:ind w:left="0"/>
        <w:jc w:val="both"/>
      </w:pPr>
      <w:r>
        <w:rPr>
          <w:rFonts w:ascii="Times New Roman"/>
          <w:b w:val="false"/>
          <w:i w:val="false"/>
          <w:color w:val="000000"/>
          <w:sz w:val="28"/>
        </w:rPr>
        <w:t>
      2010 жылы ҚР Үкіметі 61%-дан бастап 51,98%-ға дейін Қордың иелену үлесін азайтуға алып баратын Қазақстан Инжиниринг жарғылық капиталын қосымша жарнаны жүзеге асырды. Нәтижесінде бақыланбайтын үлес 5.432 миллион теңгеге ұлғайды және қатысудың пайда болған бақыланбайтын үлесі мен шығарылған таза активтердің ағымдағы құны арасындағы айырмашылыққа жатқызылған 712 миллион теңге бөлінбеген пайдаға жатқызылды.</w:t>
      </w:r>
    </w:p>
    <w:bookmarkEnd w:id="685"/>
    <w:bookmarkStart w:name="z1113" w:id="686"/>
    <w:p>
      <w:pPr>
        <w:spacing w:after="0"/>
        <w:ind w:left="0"/>
        <w:jc w:val="both"/>
      </w:pPr>
      <w:r>
        <w:rPr>
          <w:rFonts w:ascii="Times New Roman"/>
          <w:b w:val="false"/>
          <w:i w:val="false"/>
          <w:color w:val="000000"/>
          <w:sz w:val="28"/>
        </w:rPr>
        <w:t>
</w:t>
      </w:r>
      <w:r>
        <w:rPr>
          <w:rFonts w:ascii="Times New Roman"/>
          <w:b w:val="false"/>
          <w:i/>
          <w:color w:val="000000"/>
          <w:sz w:val="28"/>
        </w:rPr>
        <w:t>      Айырбасталатын борыштық құрал және олармен байланысты «ҚазМұнайГаз» ұлттық компаниясы» АҚ («ҚМГ ҰК») сот талқылаулары</w:t>
      </w:r>
    </w:p>
    <w:bookmarkEnd w:id="686"/>
    <w:bookmarkStart w:name="z1114" w:id="687"/>
    <w:p>
      <w:pPr>
        <w:spacing w:after="0"/>
        <w:ind w:left="0"/>
        <w:jc w:val="both"/>
      </w:pPr>
      <w:r>
        <w:rPr>
          <w:rFonts w:ascii="Times New Roman"/>
          <w:b w:val="false"/>
          <w:i w:val="false"/>
          <w:color w:val="000000"/>
          <w:sz w:val="28"/>
        </w:rPr>
        <w:t>
      2009 жылғы 31 желтоқсанда ҚМГ ҰК-де Румыния пайдасындағы TRG - Rompetrol Rafinare S.A. ірі еншілес ұйымы шығарған айырбасталатын борыштық құралдың 3.353 миллион теңгесінде өтелмеген сальдосы болды. Міндеттемелердің номиналды құны 570,3 миллион еуроны (112.280 миллион теңгені) құрайды. Құралдың айналым мерзімі 7 жылды құрады және 2010 жылғы 30 қыркүйекте бітті. Бастапқы тану сәтіндегі міндеттеме құрауышының әділ құны құрал бойынша дисконтталған болашақтағы шарттық төлемдер ретінде айқындалды. 2009 жылғы 31 желтоқсандағы иелену акцияларының үлестеріне сәйкес егер 2010 жылғы 30 қыркүйекте бүкіл борыштық құрал TRG және/немесе Rompetrol Rafinare S.A. тарапынан кейінгі әрекеттерсіз Румынияның пайдасына жаңа акцияларды шығарумен төленген болса, ҚМГ ҰК Rompetrol Rafinare S.A. үстінен бақылауды жоғалтты.</w:t>
      </w:r>
    </w:p>
    <w:bookmarkEnd w:id="687"/>
    <w:bookmarkStart w:name="z1115" w:id="688"/>
    <w:p>
      <w:pPr>
        <w:spacing w:after="0"/>
        <w:ind w:left="0"/>
        <w:jc w:val="both"/>
      </w:pPr>
      <w:r>
        <w:rPr>
          <w:rFonts w:ascii="Times New Roman"/>
          <w:b w:val="false"/>
          <w:i w:val="false"/>
          <w:color w:val="000000"/>
          <w:sz w:val="28"/>
        </w:rPr>
        <w:t>
      2010 жылдың бірінші жартыжылдығы ішінде ҚМГ ҰК Rompetrol Rafinare S.A.-дағы өз үлесін ұлғайту мақсатында барлық акционерлерден үлестерді сатып алу жөнінде ашық ұсынысты жүзеге асырды. 2010 жылғы тамызда Rompetrol Rafinare S.A. 329.492.067 румын лейлері сомасында (акцияларға тіркелу күнінде 78 миллион еуроға барабар) жаңа акцияларды шығару жолымен өз жарғылық капиталын ұлғайтты. TRG жаңа акциялардың шығарылымына қол қойды және осы шығарылымды толығымен төледі, осылайша Rompetrol Rafinare S.A.-дағы өз үлесін ұлғайтты. 2010 жылғы тамыз ішінде Rompetrol Rafinare S.A., акциялар шығарылымынан алынған қаражатты пайдалана отырып, Румынияның пайдасына айырбасталатын борыштық құрал бойынша 570,3 миллион еуромен берешектің жалпы сомасының 54 миллион еуроны (10.464 миллион теңгеге барабар) өтеді. 2010 жылдың қыркүйегінде Rompetrol Rafinare S.A. 17 миллион еуро (3.315 миллион теңгеге барабар) мөлшерінде соңғы купонды төледі, бұл айырбасталатын борыштық құрал бойынша борыштық құрамдауыштың берешегін нөлдік сальдоға алып келді.</w:t>
      </w:r>
    </w:p>
    <w:bookmarkEnd w:id="688"/>
    <w:bookmarkStart w:name="z1116" w:id="689"/>
    <w:p>
      <w:pPr>
        <w:spacing w:after="0"/>
        <w:ind w:left="0"/>
        <w:jc w:val="both"/>
      </w:pPr>
      <w:r>
        <w:rPr>
          <w:rFonts w:ascii="Times New Roman"/>
          <w:b w:val="false"/>
          <w:i w:val="false"/>
          <w:color w:val="000000"/>
          <w:sz w:val="28"/>
        </w:rPr>
        <w:t>
      2010 жылдың 30 қыркүйегінде Rompetrol Rafinare S.A. акционерлерінің кезектен тыс жалпы жиналысы акциядағы айырбасталатын борыштық құралдың төленбеген бөлігін айырбастау, сондай-ақ айырбастау күнінде қолданылатын айырбастау бағамы негізінде есептелген айырбасталатын борыш бойынша Румынияға есептелген жарғылық капиталды және акциялардың дәл санын, сондай-ақ 2010 жылғы 30 қыркүйекте және 2003 жылғы 30 қыркүйектегі айырбасталатын борыштық құралдың шығарылым күнінде жарамды айырбас бағамдары арасында есептелген эмиссиялық кірісті ұлғайту туралы шешімді бекітті. Нәтижесінде, Румынияның қатысуының бақыланбайтын үлесі 44,6959%-ды құрады.</w:t>
      </w:r>
    </w:p>
    <w:bookmarkEnd w:id="689"/>
    <w:bookmarkStart w:name="z1117" w:id="690"/>
    <w:p>
      <w:pPr>
        <w:spacing w:after="0"/>
        <w:ind w:left="0"/>
        <w:jc w:val="both"/>
      </w:pPr>
      <w:r>
        <w:rPr>
          <w:rFonts w:ascii="Times New Roman"/>
          <w:b w:val="false"/>
          <w:i w:val="false"/>
          <w:color w:val="000000"/>
          <w:sz w:val="28"/>
        </w:rPr>
        <w:t>
      Осы операциялардың нәтижесінде бөлінбеген пайда 113.467 миллион теңгеге төмендеді, ал қатысудың бақыланбайтын үлесі 103.003 миллион теңгеге ұлғайды.</w:t>
      </w:r>
    </w:p>
    <w:bookmarkEnd w:id="690"/>
    <w:bookmarkStart w:name="z1118" w:id="691"/>
    <w:p>
      <w:pPr>
        <w:spacing w:after="0"/>
        <w:ind w:left="0"/>
        <w:jc w:val="both"/>
      </w:pPr>
      <w:r>
        <w:rPr>
          <w:rFonts w:ascii="Times New Roman"/>
          <w:b w:val="false"/>
          <w:i w:val="false"/>
          <w:color w:val="000000"/>
          <w:sz w:val="28"/>
        </w:rPr>
        <w:t>
      2010 жылдың тамызында Румын Үкіметі Румынияның Қаржы министрлігінің атынан Rompetrol Rafinare S.A.-ның жарғылық капиталды ұлғайту туралы шешіміне және айырбасталатын борыштық құралды ішінара ақшамен өтеу, ішінара акция шығару туралы шешіміне қарсы сот талап-арызына бастамашылық жасады.</w:t>
      </w:r>
    </w:p>
    <w:bookmarkEnd w:id="691"/>
    <w:bookmarkStart w:name="z1119" w:id="692"/>
    <w:p>
      <w:pPr>
        <w:spacing w:after="0"/>
        <w:ind w:left="0"/>
        <w:jc w:val="both"/>
      </w:pPr>
      <w:r>
        <w:rPr>
          <w:rFonts w:ascii="Times New Roman"/>
          <w:b w:val="false"/>
          <w:i w:val="false"/>
          <w:color w:val="000000"/>
          <w:sz w:val="28"/>
        </w:rPr>
        <w:t>
      Румынияның Қаржы министрлігі Констант қаласындағы сотта Rompetrol Rafinare S.A. қарсы бірінші сот арызынан ұтылды. Кейінгі сот тыңдалымдары 2011 жылға белгіленді. Сотпен Румын Үкіметі тарапынан пікірлердің заңдылығын мойындаған жағдайда, сондай-ақ акциялар санын ұлғайту туралы шешімнен бас тартқан жағдайда ҚМГ ҰК Rompetrol Rafinare S.A. үстінен бақылауды жоғалтады.</w:t>
      </w:r>
    </w:p>
    <w:bookmarkEnd w:id="692"/>
    <w:bookmarkStart w:name="z1120" w:id="693"/>
    <w:p>
      <w:pPr>
        <w:spacing w:after="0"/>
        <w:ind w:left="0"/>
        <w:jc w:val="both"/>
      </w:pPr>
      <w:r>
        <w:rPr>
          <w:rFonts w:ascii="Times New Roman"/>
          <w:b w:val="false"/>
          <w:i w:val="false"/>
          <w:color w:val="000000"/>
          <w:sz w:val="28"/>
        </w:rPr>
        <w:t>
      Оның үстіне, 2010 жылдың 17 қарашасында Румынияның Қаржы министрлігі 2.205.592.436 румын лейлері сомасына (тұсаукесер мақсаттары үшін 516,3 миллион еуро, 2010 жылғы 31 желтоқсандағы бағам бойынша теңгемен - 100.797 миллион теңге) жарлық шығарды, ҚМГ ҰК акциялар шығарылымының құралын ішінара өтеу туралы шешіммен Румын өкіметінің келіспеу нәтижесі ретінде Rompetrol Rafinare S.A. осы жарлықтың күшін жою туралы арызбен жүгінді. 2011 жылғы 14 қаңтарда Констант қаласының соты жарлықтың қолданысқа енгізілуін тоқтатты. Осы жарлықтың күшін жою туралы келесі тыңдаулар 2011 жылғы сәуірге белгіленді.</w:t>
      </w:r>
    </w:p>
    <w:bookmarkEnd w:id="693"/>
    <w:bookmarkStart w:name="z1121" w:id="694"/>
    <w:p>
      <w:pPr>
        <w:spacing w:after="0"/>
        <w:ind w:left="0"/>
        <w:jc w:val="both"/>
      </w:pPr>
      <w:r>
        <w:rPr>
          <w:rFonts w:ascii="Times New Roman"/>
          <w:b w:val="false"/>
          <w:i w:val="false"/>
          <w:color w:val="000000"/>
          <w:sz w:val="28"/>
        </w:rPr>
        <w:t>
      Сондай-ақ, 2010 жылғы 10 қыркүйекте Румынияның Қаржы министрлігі және Салықтық әкімшілдендіру жөніндегі ұлттық агенттігі («ANAF») атынан Румын үкіметі еншілес ұйымдардағы Rompetrol Rafinare S.A. қатысудың барлық үлесіне алдын ала тыйым салу, сондай-ақ тауарлық-материалдық қорларды қоспағанда, Rompetrol Rafinare S.A. жылжымалы және жылжымайтын мүлікке тыйым салу туралы жарлықты басып шығарды. Осы жарлық қолданыста, және ҚМГ ҰК осы жарлықтың заңдылығына қарсы болуға тырысуда. Қаржылық есептілік күнінде Rompetrol Rafinare S.A. мүлкіне тыйым салу жүзеге асырылған жоқ, өйткені Румыния өндіріп алу жөнінде мәжбүрлеу рәсімдеріне бастамашылық жасаған жоқ. Басшылық Румын өкіметінің тыйым салу туралы жарлығын орындауды жүзеге асырылмаған деп санайды.</w:t>
      </w:r>
    </w:p>
    <w:bookmarkEnd w:id="694"/>
    <w:bookmarkStart w:name="z1122" w:id="695"/>
    <w:p>
      <w:pPr>
        <w:spacing w:after="0"/>
        <w:ind w:left="0"/>
        <w:jc w:val="both"/>
      </w:pPr>
      <w:r>
        <w:rPr>
          <w:rFonts w:ascii="Times New Roman"/>
          <w:b w:val="false"/>
          <w:i w:val="false"/>
          <w:color w:val="000000"/>
          <w:sz w:val="28"/>
        </w:rPr>
        <w:t>
      Басшылық ҚМГ ҰК қарсы сот талап-арыздарының заңды негіздемелері жоқ және ҚМГ ҰК сотта өз ұстанымын қорғап алады деп санайды.</w:t>
      </w:r>
    </w:p>
    <w:bookmarkEnd w:id="695"/>
    <w:bookmarkStart w:name="z1123" w:id="696"/>
    <w:p>
      <w:pPr>
        <w:spacing w:after="0"/>
        <w:ind w:left="0"/>
        <w:jc w:val="both"/>
      </w:pPr>
      <w:r>
        <w:rPr>
          <w:rFonts w:ascii="Times New Roman"/>
          <w:b w:val="false"/>
          <w:i w:val="false"/>
          <w:color w:val="000000"/>
          <w:sz w:val="28"/>
        </w:rPr>
        <w:t>
</w:t>
      </w:r>
      <w:r>
        <w:rPr>
          <w:rFonts w:ascii="Times New Roman"/>
          <w:b/>
          <w:i w:val="false"/>
          <w:color w:val="000000"/>
          <w:sz w:val="28"/>
        </w:rPr>
        <w:t>      17.6 Еншілес ұйымдардағы қатысу үлесін өзгерту - бақыланбайтын үлесті сатып алу</w:t>
      </w:r>
    </w:p>
    <w:bookmarkEnd w:id="696"/>
    <w:bookmarkStart w:name="z1124" w:id="697"/>
    <w:p>
      <w:pPr>
        <w:spacing w:after="0"/>
        <w:ind w:left="0"/>
        <w:jc w:val="both"/>
      </w:pPr>
      <w:r>
        <w:rPr>
          <w:rFonts w:ascii="Times New Roman"/>
          <w:b w:val="false"/>
          <w:i w:val="false"/>
          <w:color w:val="000000"/>
          <w:sz w:val="28"/>
        </w:rPr>
        <w:t>
</w:t>
      </w:r>
      <w:r>
        <w:rPr>
          <w:rFonts w:ascii="Times New Roman"/>
          <w:b w:val="false"/>
          <w:i/>
          <w:color w:val="000000"/>
          <w:sz w:val="28"/>
        </w:rPr>
        <w:t>      2010 жылы TRG еншілес ұйымдарындағы қатысудың бақыланбайтын үлесін сатып алу</w:t>
      </w:r>
    </w:p>
    <w:bookmarkEnd w:id="697"/>
    <w:bookmarkStart w:name="z1125" w:id="698"/>
    <w:p>
      <w:pPr>
        <w:spacing w:after="0"/>
        <w:ind w:left="0"/>
        <w:jc w:val="both"/>
      </w:pPr>
      <w:r>
        <w:rPr>
          <w:rFonts w:ascii="Times New Roman"/>
          <w:b w:val="false"/>
          <w:i w:val="false"/>
          <w:color w:val="000000"/>
          <w:sz w:val="28"/>
        </w:rPr>
        <w:t>
      2010 жылғы 31 желтоқсанда аяқталған жыл ішінде Топ Rompetrol Rafinare S.A., Rompetrol Well Services S.A., Rompetrol Bulgaria және Rompetrol Georgia-дағы қатысудың қосымша үлестерін сатып алды. Елеулі сатып алудың бөлшектері төменде берілген.</w:t>
      </w:r>
    </w:p>
    <w:bookmarkEnd w:id="698"/>
    <w:bookmarkStart w:name="z1126" w:id="699"/>
    <w:p>
      <w:pPr>
        <w:spacing w:after="0"/>
        <w:ind w:left="0"/>
        <w:jc w:val="both"/>
      </w:pPr>
      <w:r>
        <w:rPr>
          <w:rFonts w:ascii="Times New Roman"/>
          <w:b w:val="false"/>
          <w:i w:val="false"/>
          <w:color w:val="000000"/>
          <w:sz w:val="28"/>
        </w:rPr>
        <w:t>
      2010 жылғы 27 қаңтарда Топ қор биржасына бір акциясы үшін 0,43 румын лейі бағасы бойынша орналастырылған Rompetrol Well Services S.A. компаниясының акционерлердің бақыланбайтын үлесінен 132,77 миллион акциясын сатып алу жөнінде міндетті ашық ұсынысқа бастамашылық жасады. 2010 жылғы 23 ақпанда Топ 24,8 миллион румын лейлері жалпы сомасында (2010 жыл ішіндегі орташа өлшенген бағам бойынша 1.212 миллион теңгеге барабар) Rompetrol Well Services S.A. жарғылық капиталындағы 20,74%-бен қосымша үлесті сатып алды. Міндетті ашық ұсынысты өткізу нәтижесінде Топ Rompetrol Well Services S.A. компаниясының 73,01%-ын бақылайды.</w:t>
      </w:r>
    </w:p>
    <w:bookmarkEnd w:id="699"/>
    <w:bookmarkStart w:name="z1127" w:id="700"/>
    <w:p>
      <w:pPr>
        <w:spacing w:after="0"/>
        <w:ind w:left="0"/>
        <w:jc w:val="both"/>
      </w:pPr>
      <w:r>
        <w:rPr>
          <w:rFonts w:ascii="Times New Roman"/>
          <w:b w:val="false"/>
          <w:i w:val="false"/>
          <w:color w:val="000000"/>
          <w:sz w:val="28"/>
        </w:rPr>
        <w:t>
      2010 жылғы 8 ақпанда Топ қор биржасына бір акциясы үшін 0,0751 румын лейі бағасы бойынша орналастырылған Rompetrol Rafinare S.A. компаниясының акционерлердің бақыланбайтын үлесінен 5.062,17 миллион акциясын сатып алу жөніндегі міндетті ашық ұсынысты бастамашылық жасады. 2010 жылғы 26 наурызда міндетті ашық ұсыныс бойынша кезеңді жапқаннан кейін Топ Rompetrol Rafinare S.A. 358 миллион румын лейі жалпы сомасына (2010 жыл ішінде орташа өлшенген бойынша 16.740 миллион теңгеге барабар) 22,14% қосымша акция сатып алды. Міндетті ашық ұсынысты өткізу нәтижесінде Топ Rompetrol Rafinare S.A. 98,6% бақылады. 2010 жылғы 30 қыркүйек Rompetrol Rafinare S.A.-дағы иелену үлесі айырбасталатын борыштық құралды айырбастау нәтижесінде 54,62%-ға дейін төмендеді.</w:t>
      </w:r>
    </w:p>
    <w:bookmarkEnd w:id="700"/>
    <w:bookmarkStart w:name="z1128" w:id="701"/>
    <w:p>
      <w:pPr>
        <w:spacing w:after="0"/>
        <w:ind w:left="0"/>
        <w:jc w:val="both"/>
      </w:pPr>
      <w:r>
        <w:rPr>
          <w:rFonts w:ascii="Times New Roman"/>
          <w:b w:val="false"/>
          <w:i w:val="false"/>
          <w:color w:val="000000"/>
          <w:sz w:val="28"/>
        </w:rPr>
        <w:t>
      Жоғарыда санамаланған сатып алулар нәтижесінде:</w:t>
      </w:r>
    </w:p>
    <w:bookmarkEnd w:id="701"/>
    <w:bookmarkStart w:name="z1130" w:id="702"/>
    <w:p>
      <w:pPr>
        <w:spacing w:after="0"/>
        <w:ind w:left="0"/>
        <w:jc w:val="both"/>
      </w:pPr>
      <w:r>
        <w:rPr>
          <w:rFonts w:ascii="Times New Roman"/>
          <w:b w:val="false"/>
          <w:i w:val="false"/>
          <w:color w:val="000000"/>
          <w:sz w:val="28"/>
        </w:rPr>
        <w:t>       
- Қатысудың бақыланбайтын үлесі 65.335 миллион теңгеге</w:t>
      </w:r>
      <w:r>
        <w:br/>
      </w:r>
      <w:r>
        <w:rPr>
          <w:rFonts w:ascii="Times New Roman"/>
          <w:b w:val="false"/>
          <w:i w:val="false"/>
          <w:color w:val="000000"/>
          <w:sz w:val="28"/>
        </w:rPr>
        <w:t>
        төмендеді; және</w:t>
      </w:r>
      <w:r>
        <w:br/>
      </w:r>
      <w:r>
        <w:rPr>
          <w:rFonts w:ascii="Times New Roman"/>
          <w:b w:val="false"/>
          <w:i w:val="false"/>
          <w:color w:val="000000"/>
          <w:sz w:val="28"/>
        </w:rPr>
        <w:t>
</w:t>
      </w:r>
      <w:r>
        <w:rPr>
          <w:rFonts w:ascii="Times New Roman"/>
          <w:b w:val="false"/>
          <w:i w:val="false"/>
          <w:color w:val="000000"/>
          <w:sz w:val="28"/>
        </w:rPr>
        <w:t>
- Осы еншілес ұйымдардағы сатып алынған үлестердегі таза</w:t>
      </w:r>
      <w:r>
        <w:br/>
      </w:r>
      <w:r>
        <w:rPr>
          <w:rFonts w:ascii="Times New Roman"/>
          <w:b w:val="false"/>
          <w:i w:val="false"/>
          <w:color w:val="000000"/>
          <w:sz w:val="28"/>
        </w:rPr>
        <w:t>
        активтердің ағымдағы құны және осы ұлғайтулар үшін төленген</w:t>
      </w:r>
      <w:r>
        <w:br/>
      </w:r>
      <w:r>
        <w:rPr>
          <w:rFonts w:ascii="Times New Roman"/>
          <w:b w:val="false"/>
          <w:i w:val="false"/>
          <w:color w:val="000000"/>
          <w:sz w:val="28"/>
        </w:rPr>
        <w:t>
        сома арасындағы айырмашылыққа жатқызылған 47.302 миллион</w:t>
      </w:r>
      <w:r>
        <w:br/>
      </w:r>
      <w:r>
        <w:rPr>
          <w:rFonts w:ascii="Times New Roman"/>
          <w:b w:val="false"/>
          <w:i w:val="false"/>
          <w:color w:val="000000"/>
          <w:sz w:val="28"/>
        </w:rPr>
        <w:t xml:space="preserve">
        теңге бөлінбеген пайдаға жатқызылған. </w:t>
      </w:r>
    </w:p>
    <w:bookmarkEnd w:id="702"/>
    <w:bookmarkStart w:name="z1133" w:id="703"/>
    <w:p>
      <w:pPr>
        <w:spacing w:after="0"/>
        <w:ind w:left="0"/>
        <w:jc w:val="both"/>
      </w:pPr>
      <w:r>
        <w:rPr>
          <w:rFonts w:ascii="Times New Roman"/>
          <w:b w:val="false"/>
          <w:i w:val="false"/>
          <w:color w:val="000000"/>
          <w:sz w:val="28"/>
        </w:rPr>
        <w:t>
</w:t>
      </w:r>
      <w:r>
        <w:rPr>
          <w:rFonts w:ascii="Times New Roman"/>
          <w:b/>
          <w:i w:val="false"/>
          <w:color w:val="000000"/>
          <w:sz w:val="28"/>
        </w:rPr>
        <w:t>      17.7 Еншілес ұйымдардың нарықтан өз акцияларын сатып алуы</w:t>
      </w:r>
    </w:p>
    <w:bookmarkEnd w:id="703"/>
    <w:bookmarkStart w:name="z1134" w:id="704"/>
    <w:p>
      <w:pPr>
        <w:spacing w:after="0"/>
        <w:ind w:left="0"/>
        <w:jc w:val="both"/>
      </w:pPr>
      <w:r>
        <w:rPr>
          <w:rFonts w:ascii="Times New Roman"/>
          <w:b w:val="false"/>
          <w:i w:val="false"/>
          <w:color w:val="000000"/>
          <w:sz w:val="28"/>
        </w:rPr>
        <w:t>
</w:t>
      </w:r>
      <w:r>
        <w:rPr>
          <w:rFonts w:ascii="Times New Roman"/>
          <w:b w:val="false"/>
          <w:i/>
          <w:color w:val="000000"/>
          <w:sz w:val="28"/>
        </w:rPr>
        <w:t>      ҚМГ ҰК</w:t>
      </w:r>
    </w:p>
    <w:bookmarkEnd w:id="704"/>
    <w:bookmarkStart w:name="z1135" w:id="705"/>
    <w:p>
      <w:pPr>
        <w:spacing w:after="0"/>
        <w:ind w:left="0"/>
        <w:jc w:val="both"/>
      </w:pPr>
      <w:r>
        <w:rPr>
          <w:rFonts w:ascii="Times New Roman"/>
          <w:b w:val="false"/>
          <w:i w:val="false"/>
          <w:color w:val="000000"/>
          <w:sz w:val="28"/>
        </w:rPr>
        <w:t>
      2010 жылы «ҚазМұнайГаз» Барлау Өндіру» АҚ (ҚМГ ҰК еншілес ұйымы) 24.532 миллион теңге {21,381 миллион теңге сомаға 2009: 1.499.180 жай акциялар) сомаға өз акцияларын (1.346.213 артықшылықты акциялар) сатып алу нәтижесінде айналымнан алынған акциялар саны ұлғайды. Сатып алынған бақыланбайтын үлестің ағымдағы құны 2010 жылғы 31 желтоқсанда 20.535 миллион теңгені (2009: 19.788 миллион теңгені) құрады. Төленген сома және 3.997 миллион теңге мөлшерінде сатып алынған бақыланбайтын үлес арасындағы айырмашылық бөлінбеген пайдамен танылды (2009; 1.593 миллион теңге).</w:t>
      </w:r>
    </w:p>
    <w:bookmarkEnd w:id="705"/>
    <w:bookmarkStart w:name="z1136" w:id="706"/>
    <w:p>
      <w:pPr>
        <w:spacing w:after="0"/>
        <w:ind w:left="0"/>
        <w:jc w:val="both"/>
      </w:pPr>
      <w:r>
        <w:rPr>
          <w:rFonts w:ascii="Times New Roman"/>
          <w:b w:val="false"/>
          <w:i w:val="false"/>
          <w:color w:val="000000"/>
          <w:sz w:val="28"/>
        </w:rPr>
        <w:t>
</w:t>
      </w:r>
      <w:r>
        <w:rPr>
          <w:rFonts w:ascii="Times New Roman"/>
          <w:b/>
          <w:i w:val="false"/>
          <w:color w:val="000000"/>
          <w:sz w:val="28"/>
        </w:rPr>
        <w:t>      17.8 Акционерге өзге де бөлулер</w:t>
      </w:r>
    </w:p>
    <w:bookmarkEnd w:id="706"/>
    <w:bookmarkStart w:name="z1137" w:id="707"/>
    <w:p>
      <w:pPr>
        <w:spacing w:after="0"/>
        <w:ind w:left="0"/>
        <w:jc w:val="both"/>
      </w:pPr>
      <w:r>
        <w:rPr>
          <w:rFonts w:ascii="Times New Roman"/>
          <w:b w:val="false"/>
          <w:i w:val="false"/>
          <w:color w:val="000000"/>
          <w:sz w:val="28"/>
        </w:rPr>
        <w:t xml:space="preserve">
      2010 жылғы 31 желтоқсанда аяқталған жыл ішінде Акционерге өзге де бөлулер жылдарда мынадай объектілерді Үкіметтің тапсырмасы бойынша құрылыс салу жөніндегі міндеттемелерді қамтиды. Астана: «Қазақстанның тарих мұражайы» (ҚМГ), «Телерадиокешен ғимараты» (ҚТЖ), «Оқушылар шығармашылығы сарайы» (Қазатомөнеркәсіп). Құрылыстың аяқталуына қарай осы объектілер Үкіметке тегін берілетін болады, нәтижесінде Топ құралымды міндеттемені таныды, ол бойынша ақша қаражаты болашақта дұрыс бағалануы мүмкін </w:t>
      </w:r>
      <w:r>
        <w:rPr>
          <w:rFonts w:ascii="Times New Roman"/>
          <w:b w:val="false"/>
          <w:i/>
          <w:color w:val="000000"/>
          <w:sz w:val="28"/>
        </w:rPr>
        <w:t xml:space="preserve">(4-ескертпе). </w:t>
      </w:r>
      <w:r>
        <w:rPr>
          <w:rFonts w:ascii="Times New Roman"/>
          <w:b w:val="false"/>
          <w:i w:val="false"/>
          <w:color w:val="000000"/>
          <w:sz w:val="28"/>
        </w:rPr>
        <w:t>Көрсетілген объектілерді салуға бағалау шығындарының сомасы 71.582 миллион теңгені құрады. Құрылыстың жалпы бағалау құны капиталда Акционерге бөлу ретінде танылған.</w:t>
      </w:r>
    </w:p>
    <w:bookmarkEnd w:id="707"/>
    <w:bookmarkStart w:name="z1138" w:id="708"/>
    <w:p>
      <w:pPr>
        <w:spacing w:after="0"/>
        <w:ind w:left="0"/>
        <w:jc w:val="both"/>
      </w:pPr>
      <w:r>
        <w:rPr>
          <w:rFonts w:ascii="Times New Roman"/>
          <w:b w:val="false"/>
          <w:i w:val="false"/>
          <w:color w:val="000000"/>
          <w:sz w:val="28"/>
        </w:rPr>
        <w:t>
</w:t>
      </w:r>
      <w:r>
        <w:rPr>
          <w:rFonts w:ascii="Times New Roman"/>
          <w:b/>
          <w:i w:val="false"/>
          <w:color w:val="000000"/>
          <w:sz w:val="28"/>
        </w:rPr>
        <w:t>      17.9 Валюталарды қайта есептеу бойынша резерв</w:t>
      </w:r>
    </w:p>
    <w:bookmarkEnd w:id="708"/>
    <w:bookmarkStart w:name="z1139" w:id="709"/>
    <w:p>
      <w:pPr>
        <w:spacing w:after="0"/>
        <w:ind w:left="0"/>
        <w:jc w:val="both"/>
      </w:pPr>
      <w:r>
        <w:rPr>
          <w:rFonts w:ascii="Times New Roman"/>
          <w:b w:val="false"/>
          <w:i w:val="false"/>
          <w:color w:val="000000"/>
          <w:sz w:val="28"/>
        </w:rPr>
        <w:t>
      Валюталарды қайта есептеу бойынша резерв функционалдық валютасы теңге болып табылмайтын еншілес ұйымдардың қаржылық есептілігін қайта есептеуден пайда болатын бағамдық айырмашылықтарды есепке алу үшін пайдаланылады және олардың қаржылық есептілігі 3-ескертпеде жазылған есептік саясатқа сәйкес осы шоғырландырылған қаржылық есептілікке енгізілген.</w:t>
      </w:r>
    </w:p>
    <w:bookmarkEnd w:id="709"/>
    <w:bookmarkStart w:name="z1140" w:id="710"/>
    <w:p>
      <w:pPr>
        <w:spacing w:after="0"/>
        <w:ind w:left="0"/>
        <w:jc w:val="both"/>
      </w:pPr>
      <w:r>
        <w:rPr>
          <w:rFonts w:ascii="Times New Roman"/>
          <w:b w:val="false"/>
          <w:i w:val="false"/>
          <w:color w:val="000000"/>
          <w:sz w:val="28"/>
        </w:rPr>
        <w:t>
</w:t>
      </w:r>
      <w:r>
        <w:rPr>
          <w:rFonts w:ascii="Times New Roman"/>
          <w:b/>
          <w:i w:val="false"/>
          <w:color w:val="000000"/>
          <w:sz w:val="28"/>
        </w:rPr>
        <w:t>      17.10 Өзге де күрделі резервтер</w:t>
      </w:r>
    </w:p>
    <w:bookmarkEnd w:id="710"/>
    <w:bookmarkStart w:name="z1141" w:id="711"/>
    <w:p>
      <w:pPr>
        <w:spacing w:after="0"/>
        <w:ind w:left="0"/>
        <w:jc w:val="both"/>
      </w:pPr>
      <w:r>
        <w:rPr>
          <w:rFonts w:ascii="Times New Roman"/>
          <w:b w:val="false"/>
          <w:i w:val="false"/>
          <w:color w:val="000000"/>
          <w:sz w:val="28"/>
        </w:rPr>
        <w:t>
      Өзге де күрделі резервтер капитал шеңберінде хеджирлеу жөніндегі резервтегі белгілі бір туынды қаржылық құрал қатынасында әділ құн бойынша кез келген пайдалар немесе шығындарды есепке алу үшін ақша қаражаты ағындарын хеджирлеу есебінің ықпал етуін қамтиды. Осы пайдалар мен шығындардың салдарынан тікелей операцияларды жүргізу кезіндегі пайдалармен мен шығындарда танылады.</w:t>
      </w:r>
    </w:p>
    <w:bookmarkEnd w:id="711"/>
    <w:bookmarkStart w:name="z1142" w:id="712"/>
    <w:p>
      <w:pPr>
        <w:spacing w:after="0"/>
        <w:ind w:left="0"/>
        <w:jc w:val="both"/>
      </w:pPr>
      <w:r>
        <w:rPr>
          <w:rFonts w:ascii="Times New Roman"/>
          <w:b w:val="false"/>
          <w:i w:val="false"/>
          <w:color w:val="000000"/>
          <w:sz w:val="28"/>
        </w:rPr>
        <w:t>
      Өзге де күрделі резервтер олар жұмыс істейтін еншілес ұйымдардың борыштық құралдарымен қызметкерлерге төленетін көрсетілген қызметтері үшін сыйақылар сомасын да қамтиды. Төлемдер жөніндегі шығыстар борыштық құралдар негізінде қызмет нәтижелеріне қол жеткізу талаптары және/немесе белгілі бір мерзімде қызмет атқарған талаптары орындалатын және қызметкерлер сыйақыға толық құқық алған күнде аяқталатын кезең ішінде өзге де күрделі резервтерде бір мезгілде тиісті ұлғаюымен танылады</w:t>
      </w:r>
    </w:p>
    <w:bookmarkEnd w:id="712"/>
    <w:bookmarkStart w:name="z1143" w:id="713"/>
    <w:p>
      <w:pPr>
        <w:spacing w:after="0"/>
        <w:ind w:left="0"/>
        <w:jc w:val="both"/>
      </w:pPr>
      <w:r>
        <w:rPr>
          <w:rFonts w:ascii="Times New Roman"/>
          <w:b w:val="false"/>
          <w:i w:val="false"/>
          <w:color w:val="000000"/>
          <w:sz w:val="28"/>
        </w:rPr>
        <w:t>
</w:t>
      </w:r>
      <w:r>
        <w:rPr>
          <w:rFonts w:ascii="Times New Roman"/>
          <w:b/>
          <w:i w:val="false"/>
          <w:color w:val="000000"/>
          <w:sz w:val="28"/>
        </w:rPr>
        <w:t>      17.11 Акцияға пайда</w:t>
      </w:r>
    </w:p>
    <w:bookmarkEnd w:id="713"/>
    <w:bookmarkStart w:name="z1144" w:id="714"/>
    <w:p>
      <w:pPr>
        <w:spacing w:after="0"/>
        <w:ind w:left="0"/>
        <w:jc w:val="both"/>
      </w:pPr>
      <w:r>
        <w:rPr>
          <w:rFonts w:ascii="Times New Roman"/>
          <w:b w:val="false"/>
          <w:i w:val="false"/>
          <w:color w:val="000000"/>
          <w:sz w:val="28"/>
        </w:rPr>
        <w:t>
      Акцияға базалық пайда сомасы бір жыл ішіндегі айналымдағы қарапайым акциялардың орташа салмақталған санына негізгі компанияның қарапайым акцияларын ұстаушыларға келетін жыл үшін таза пайданы бөлу арқылы есептелді.</w:t>
      </w:r>
    </w:p>
    <w:bookmarkEnd w:id="714"/>
    <w:bookmarkStart w:name="z1145" w:id="715"/>
    <w:p>
      <w:pPr>
        <w:spacing w:after="0"/>
        <w:ind w:left="0"/>
        <w:jc w:val="both"/>
      </w:pPr>
      <w:r>
        <w:rPr>
          <w:rFonts w:ascii="Times New Roman"/>
          <w:b w:val="false"/>
          <w:i w:val="false"/>
          <w:color w:val="000000"/>
          <w:sz w:val="28"/>
        </w:rPr>
        <w:t>
      Акцияға ажыратылған пайда сомасы бір жыл ішіндегі айналымдағы қарапайым акциялардың орташа салмақталған санына плюс барлық ықтимал қарапайым акцияларды ажырату әсерімен айырбастау жағдайында шығарылатын қарапайым акциялардың орташа салмақталған сынаны негізгі компанияның қарапайым акцияларын ұстаушыларға келетін таза пайдалы бөлу арқылы есептелді (айырбасталатын артықшылықты акциялар бойынша пайызға түзетуден кейін).</w:t>
      </w:r>
    </w:p>
    <w:bookmarkEnd w:id="715"/>
    <w:bookmarkStart w:name="z1146" w:id="716"/>
    <w:p>
      <w:pPr>
        <w:spacing w:after="0"/>
        <w:ind w:left="0"/>
        <w:jc w:val="both"/>
      </w:pPr>
      <w:r>
        <w:rPr>
          <w:rFonts w:ascii="Times New Roman"/>
          <w:b w:val="false"/>
          <w:i w:val="false"/>
          <w:color w:val="000000"/>
          <w:sz w:val="28"/>
        </w:rPr>
        <w:t>
      Төменде пайда және акциялардың саны туралы ақпарат келтірілген, ол акцияға базалық және ажыратылған есептерде пайдаланылды:</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3273"/>
        <w:gridCol w:w="3133"/>
      </w:tblGrid>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 акционеріне жатқызылған жалғасатын қызметтен пайда/(шығын)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544.347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(561.054)</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компанияға жататын тоқтатылған қызметтен таза пайда/(шығын)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пайданы есептеу үшін негізгі компанияның акционеріне жатқызылған таза пайда/(шығын)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544.991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(566.321)</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базалық және ажыратылған пайданы есептеу үшін жай акциялардың орташа салмақталған саны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3.456.629.660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3.452.952.916</w:t>
            </w:r>
          </w:p>
        </w:tc>
      </w:tr>
    </w:tbl>
    <w:bookmarkStart w:name="z1147" w:id="717"/>
    <w:p>
      <w:pPr>
        <w:spacing w:after="0"/>
        <w:ind w:left="0"/>
        <w:jc w:val="both"/>
      </w:pPr>
      <w:r>
        <w:rPr>
          <w:rFonts w:ascii="Times New Roman"/>
          <w:b w:val="false"/>
          <w:i w:val="false"/>
          <w:color w:val="000000"/>
          <w:sz w:val="28"/>
        </w:rPr>
        <w:t>
</w:t>
      </w:r>
      <w:r>
        <w:rPr>
          <w:rFonts w:ascii="Times New Roman"/>
          <w:b/>
          <w:i w:val="false"/>
          <w:color w:val="000000"/>
          <w:sz w:val="28"/>
        </w:rPr>
        <w:t>      17.12 Акциялардың теңгерім құны</w:t>
      </w:r>
    </w:p>
    <w:bookmarkEnd w:id="717"/>
    <w:bookmarkStart w:name="z1148" w:id="718"/>
    <w:p>
      <w:pPr>
        <w:spacing w:after="0"/>
        <w:ind w:left="0"/>
        <w:jc w:val="both"/>
      </w:pPr>
      <w:r>
        <w:rPr>
          <w:rFonts w:ascii="Times New Roman"/>
          <w:b w:val="false"/>
          <w:i w:val="false"/>
          <w:color w:val="000000"/>
          <w:sz w:val="28"/>
        </w:rPr>
        <w:t>
      «Қазақстандық қор биржасы» АҚ («ҚҚБ») Биржалық кеңесінің 2010 жылғы 4 қазандағы шешіміне сәйкес қаржылық есептілікте ҚҚБ бекіткен қағидаларға сәйкес есептік күнгі бір акцияның (жай және артықшылықты) теңгерім құны туралы деректер болуы қажет.</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3273"/>
        <w:gridCol w:w="313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12.815.308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11.074.049</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(265.172)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(258.193)</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(7.392.894)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(6.329.042)</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акцияларға таза активтер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5.157.242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4.486.814</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желтоқсандағы жай акциялардың саны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3.479.076.667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3.464.910.202</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акцияның теңгерім құны, теңге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bl>
    <w:bookmarkStart w:name="z1149" w:id="719"/>
    <w:p>
      <w:pPr>
        <w:spacing w:after="0"/>
        <w:ind w:left="0"/>
        <w:jc w:val="both"/>
      </w:pPr>
      <w:r>
        <w:rPr>
          <w:rFonts w:ascii="Times New Roman"/>
          <w:b w:val="false"/>
          <w:i w:val="false"/>
          <w:color w:val="000000"/>
          <w:sz w:val="28"/>
        </w:rPr>
        <w:t>
</w:t>
      </w:r>
      <w:r>
        <w:rPr>
          <w:rFonts w:ascii="Times New Roman"/>
          <w:b/>
          <w:i w:val="false"/>
          <w:color w:val="000000"/>
          <w:sz w:val="28"/>
        </w:rPr>
        <w:t>      18. ҚАРЫЗДАР</w:t>
      </w:r>
    </w:p>
    <w:bookmarkEnd w:id="719"/>
    <w:bookmarkStart w:name="z1150" w:id="720"/>
    <w:p>
      <w:pPr>
        <w:spacing w:after="0"/>
        <w:ind w:left="0"/>
        <w:jc w:val="both"/>
      </w:pPr>
      <w:r>
        <w:rPr>
          <w:rFonts w:ascii="Times New Roman"/>
          <w:b w:val="false"/>
          <w:i w:val="false"/>
          <w:color w:val="000000"/>
          <w:sz w:val="28"/>
        </w:rPr>
        <w:t>
      31 желтоқсанға қарыздар, оның ішінде есептелген сыйақы, мынаны қамтиды:</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3273"/>
        <w:gridCol w:w="3073"/>
      </w:tblGrid>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сыйақы ставкасы бар қарыздар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2.255.097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2.008.094</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салмақталған сыйақы ставкасы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Өзгермелі сыйақы ставкасы бар қарыздар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1.827.029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1.320.66</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салмақталған сыйақы ставкасы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0" w:hRule="atLeast"/>
        </w:trPr>
        <w:tc>
          <w:tcPr>
            <w:tcW w:w="6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4.082.126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3.328.562</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(1.093.691)</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өтеуге тиісті сома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3.228.009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2.234.871</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долларымен берілген қарыздар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3.664.005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2.650.184</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берілген қарыздар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301.487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244.965</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валюталармен берілген қарыздар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116.634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430.413</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4.082.126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3.328.562</w:t>
            </w:r>
          </w:p>
        </w:tc>
      </w:tr>
    </w:tbl>
    <w:bookmarkStart w:name="z1151" w:id="721"/>
    <w:p>
      <w:pPr>
        <w:spacing w:after="0"/>
        <w:ind w:left="0"/>
        <w:jc w:val="both"/>
      </w:pPr>
      <w:r>
        <w:rPr>
          <w:rFonts w:ascii="Times New Roman"/>
          <w:b w:val="false"/>
          <w:i w:val="false"/>
          <w:color w:val="000000"/>
          <w:sz w:val="28"/>
        </w:rPr>
        <w:t xml:space="preserve">
      Қарыздар туралы кейбір келісімдердің ережелеріне және талаптарына сәйкес Топтың тиісті еншілес ұйымдары белгілі бір шектеулі талаптарды орындауға міндетті. Топтың басшылығы 2010 және 2009 жылдарғы 31 желтоқсанда Топтың еншілес ұйымдары осындай шектеулі талаптарды орындады деп санайды </w:t>
      </w:r>
      <w:r>
        <w:rPr>
          <w:rFonts w:ascii="Times New Roman"/>
          <w:b w:val="false"/>
          <w:i/>
          <w:color w:val="000000"/>
          <w:sz w:val="28"/>
        </w:rPr>
        <w:t>{44-ескертпе).</w:t>
      </w:r>
    </w:p>
    <w:bookmarkEnd w:id="721"/>
    <w:bookmarkStart w:name="z1152" w:id="722"/>
    <w:p>
      <w:pPr>
        <w:spacing w:after="0"/>
        <w:ind w:left="0"/>
        <w:jc w:val="both"/>
      </w:pPr>
      <w:r>
        <w:rPr>
          <w:rFonts w:ascii="Times New Roman"/>
          <w:b w:val="false"/>
          <w:i w:val="false"/>
          <w:color w:val="000000"/>
          <w:sz w:val="28"/>
        </w:rPr>
        <w:t>
</w:t>
      </w:r>
      <w:r>
        <w:rPr>
          <w:rFonts w:ascii="Times New Roman"/>
          <w:b/>
          <w:i w:val="false"/>
          <w:color w:val="000000"/>
          <w:sz w:val="28"/>
        </w:rPr>
        <w:t>      19. ҚАЗАҚСТАН РЕСПУБЛИКАСЫ ҮКІМЕТІНІҢ ҚАРЫЗДАРЫ</w:t>
      </w:r>
    </w:p>
    <w:bookmarkEnd w:id="722"/>
    <w:bookmarkStart w:name="z1153" w:id="723"/>
    <w:p>
      <w:pPr>
        <w:spacing w:after="0"/>
        <w:ind w:left="0"/>
        <w:jc w:val="both"/>
      </w:pPr>
      <w:r>
        <w:rPr>
          <w:rFonts w:ascii="Times New Roman"/>
          <w:b w:val="false"/>
          <w:i w:val="false"/>
          <w:color w:val="000000"/>
          <w:sz w:val="28"/>
        </w:rPr>
        <w:t>
      31 желтоқсанда Үкіметтің Қарыздары мынаны қамтыды:</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3233"/>
        <w:gridCol w:w="311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алынатын қарыздар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878.957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869.964</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қаржыландыруға аванстар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r>
      <w:tr>
        <w:trPr>
          <w:trHeight w:val="30" w:hRule="atLeast"/>
        </w:trPr>
        <w:tc>
          <w:tcPr>
            <w:tcW w:w="6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878.957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876.812</w:t>
            </w:r>
          </w:p>
        </w:tc>
      </w:tr>
      <w:tr>
        <w:trPr>
          <w:trHeight w:val="30" w:hRule="atLeast"/>
        </w:trPr>
        <w:tc>
          <w:tcPr>
            <w:tcW w:w="0" w:type="auto"/>
            <w:vMerge/>
            <w:tcBorders>
              <w:top w:val="nil"/>
              <w:left w:val="single" w:color="cfcfcf" w:sz="5"/>
              <w:bottom w:val="single" w:color="cfcfcf" w:sz="5"/>
              <w:right w:val="single" w:color="cfcfcf" w:sz="5"/>
            </w:tcBorders>
          </w:tcP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(473.195)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(593.599)</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өтеуге тиісті сома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405.762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283.213</w:t>
            </w:r>
          </w:p>
        </w:tc>
      </w:tr>
    </w:tbl>
    <w:bookmarkStart w:name="z1154" w:id="724"/>
    <w:p>
      <w:pPr>
        <w:spacing w:after="0"/>
        <w:ind w:left="0"/>
        <w:jc w:val="both"/>
      </w:pPr>
      <w:r>
        <w:rPr>
          <w:rFonts w:ascii="Times New Roman"/>
          <w:b w:val="false"/>
          <w:i w:val="false"/>
          <w:color w:val="000000"/>
          <w:sz w:val="28"/>
        </w:rPr>
        <w:t>
</w:t>
      </w:r>
      <w:r>
        <w:rPr>
          <w:rFonts w:ascii="Times New Roman"/>
          <w:b w:val="false"/>
          <w:i/>
          <w:color w:val="000000"/>
          <w:sz w:val="28"/>
        </w:rPr>
        <w:t>      2010 жыл</w:t>
      </w:r>
    </w:p>
    <w:bookmarkEnd w:id="724"/>
    <w:bookmarkStart w:name="z1155" w:id="725"/>
    <w:p>
      <w:pPr>
        <w:spacing w:after="0"/>
        <w:ind w:left="0"/>
        <w:jc w:val="both"/>
      </w:pPr>
      <w:r>
        <w:rPr>
          <w:rFonts w:ascii="Times New Roman"/>
          <w:b w:val="false"/>
          <w:i w:val="false"/>
          <w:color w:val="000000"/>
          <w:sz w:val="28"/>
        </w:rPr>
        <w:t>
      2010 жылғы 31 желтоқсанда Қазақстан Республикасы Үкіметінен алынатын қарыздар Қордың борыштық бағалы кағаздарының кепілі бойынша кері сатып алу туралы келісімдер шеңберінде Қазақстан Республикасының  Ұлттық Банкінен БТА Банкі алған 449.756 миллион теңге (2009: 405.487 миллион теңге) мөлшеріндегі қарызды қамтыды. 2010 жылғы 31 желтоқсанда осы борыштық бағалы қағаздардың әділ құны 333.731 миллион теңгені (2009: 359.058 миллион теңгені) құрады.</w:t>
      </w:r>
    </w:p>
    <w:bookmarkEnd w:id="725"/>
    <w:bookmarkStart w:name="z1156" w:id="726"/>
    <w:p>
      <w:pPr>
        <w:spacing w:after="0"/>
        <w:ind w:left="0"/>
        <w:jc w:val="both"/>
      </w:pPr>
      <w:r>
        <w:rPr>
          <w:rFonts w:ascii="Times New Roman"/>
          <w:b w:val="false"/>
          <w:i w:val="false"/>
          <w:color w:val="000000"/>
          <w:sz w:val="28"/>
        </w:rPr>
        <w:t>
      2010 жылы Қор жалпы сомасы 220.000 миллион теңгеге бір облигацияға номинал құны 1.000 теңге болатын 220.000.000 купон облигацияларын орналастырды. Облигациялардың айналым мерзімі 15 жылды құрайды, жылдық 0,4% мөлшерінде купондық сыйақы әрбір жарты жылда төленеді. Барлық облигацияларды Қазақстан Республикасының Ұлттық Банкі сатып алды. Осы облигациялар облигацияларды шығару күні Қорға қолданылатын нарықтық пайыз ставкасын пайдалана отырып, әділ құн бойынша бастапқыда көрсетілді және соңында амортизация құны ескеріледі. 102,732 миллион теңге мөлшеріндегі қарыздардың номинал құны мен олардың әділ құны арасындағы айырма Акционердің қосымша жарнасы ретінде капиталға өзгерістер туралы шоғырландырылған есепте танылды. 2010 жылғы 31 желтоқсанда қарыздардың теңгерім құны 118.596 миллион теңгені (2009: нөл) құрады.</w:t>
      </w:r>
    </w:p>
    <w:bookmarkEnd w:id="726"/>
    <w:bookmarkStart w:name="z1157" w:id="727"/>
    <w:p>
      <w:pPr>
        <w:spacing w:after="0"/>
        <w:ind w:left="0"/>
        <w:jc w:val="both"/>
      </w:pPr>
      <w:r>
        <w:rPr>
          <w:rFonts w:ascii="Times New Roman"/>
          <w:b w:val="false"/>
          <w:i w:val="false"/>
          <w:color w:val="000000"/>
          <w:sz w:val="28"/>
        </w:rPr>
        <w:t>
      Осы облигацияларды сатудан алынған қаражат ұйымдастырылған нарықта Kazakhmys PLC компаниясының акциялар пакетін сатып алу үшін пайдаланылды.</w:t>
      </w:r>
    </w:p>
    <w:bookmarkEnd w:id="727"/>
    <w:bookmarkStart w:name="z1158" w:id="728"/>
    <w:p>
      <w:pPr>
        <w:spacing w:after="0"/>
        <w:ind w:left="0"/>
        <w:jc w:val="both"/>
      </w:pPr>
      <w:r>
        <w:rPr>
          <w:rFonts w:ascii="Times New Roman"/>
          <w:b w:val="false"/>
          <w:i w:val="false"/>
          <w:color w:val="000000"/>
          <w:sz w:val="28"/>
        </w:rPr>
        <w:t>
      «2010-2012 жылдарға арналған республикалық бюджет туралы» Қазақстан Республикасының 2009 жылғы 7 желтоқсандағы Заңына сәйкес 2010 жылы желтоқсанда Қор Қазақстан Республикасының Индустрия және жаңа технологиялар министрлігінен 2 қарыз алды. Қарыздың жалпы сомасы 0,25%-дан 0,5%-ға дейінгі пайыздық ставкасымен 18.803 миллион теңгені құрады. Қарыздар 11 жылдан 20 жылға дейінгі мерзімге алынды және мынадай мақсатты нысаны бар:</w:t>
      </w:r>
    </w:p>
    <w:bookmarkEnd w:id="728"/>
    <w:bookmarkStart w:name="z1160" w:id="729"/>
    <w:p>
      <w:pPr>
        <w:spacing w:after="0"/>
        <w:ind w:left="0"/>
        <w:jc w:val="both"/>
      </w:pPr>
      <w:r>
        <w:rPr>
          <w:rFonts w:ascii="Times New Roman"/>
          <w:b w:val="false"/>
          <w:i w:val="false"/>
          <w:color w:val="000000"/>
          <w:sz w:val="28"/>
        </w:rPr>
        <w:t xml:space="preserve">
- Азаматтардың белгілі бір санаттарына тұрғын үй кредиттерін беру үшін 15.163 миллион теңге мөлшерінде «Қазақстанның тұрғын үй құрылыс жинақ банкі» АҚ-ға қарыз беру. Осы қарыз бойынша сыйақы ставкасы жылдық 1 %-дан аспауы қажет; </w:t>
      </w:r>
    </w:p>
    <w:bookmarkEnd w:id="729"/>
    <w:bookmarkStart w:name="z1162" w:id="730"/>
    <w:p>
      <w:pPr>
        <w:spacing w:after="0"/>
        <w:ind w:left="0"/>
        <w:jc w:val="both"/>
      </w:pPr>
      <w:r>
        <w:rPr>
          <w:rFonts w:ascii="Times New Roman"/>
          <w:b w:val="false"/>
          <w:i w:val="false"/>
          <w:color w:val="000000"/>
          <w:sz w:val="28"/>
        </w:rPr>
        <w:t xml:space="preserve">
- «Шар - Өскемен станциясы» жаңа теміржол желісін салу және пайдалану» жобасы үшін 3.640 миллион теңге мөлшерінде «Досжан Темір Жолы» АҚ-ға қарыз беру. Осы қарыз бойынша сыйақы ставкасы жылдық 0,5%-дан аспауы қажет. </w:t>
      </w:r>
    </w:p>
    <w:bookmarkEnd w:id="730"/>
    <w:bookmarkStart w:name="z1163" w:id="731"/>
    <w:p>
      <w:pPr>
        <w:spacing w:after="0"/>
        <w:ind w:left="0"/>
        <w:jc w:val="both"/>
      </w:pPr>
      <w:r>
        <w:rPr>
          <w:rFonts w:ascii="Times New Roman"/>
          <w:b w:val="false"/>
          <w:i w:val="false"/>
          <w:color w:val="000000"/>
          <w:sz w:val="28"/>
        </w:rPr>
        <w:t>
      Осы қарызды бастапқы тану кезінде тиісті нарықтық сыйақы ставкасын пайдалана отырып, 10.391 миллион теңгені құрайтын әділ құн бойынша бағаланды және соңында амортизация құны бойынша ескеріледі. 8.412 миллион теңге мөлшеріндегі қарыздардың номинал құны мен олардың әділ құны арасындағы айырма Акционердің қосымша жарнасы ретінде капиталға өзгерістер туралы шоғырландырылған есепте танылды. 2010 жылғы 31 желтоқсанда қарыздардың теңгерім құны 10,391 миллион теңгені (2009: нөл)құрады.</w:t>
      </w:r>
    </w:p>
    <w:bookmarkEnd w:id="731"/>
    <w:bookmarkStart w:name="z1164" w:id="732"/>
    <w:p>
      <w:pPr>
        <w:spacing w:after="0"/>
        <w:ind w:left="0"/>
        <w:jc w:val="both"/>
      </w:pPr>
      <w:r>
        <w:rPr>
          <w:rFonts w:ascii="Times New Roman"/>
          <w:b w:val="false"/>
          <w:i w:val="false"/>
          <w:color w:val="000000"/>
          <w:sz w:val="28"/>
        </w:rPr>
        <w:t>
      Сондай-ақ 2010 жылы 31 желтоқсанда Қазақстан Республикасының Үкіметінен алынған қарыздар мемлекеттік бюджеттен берілген және белгілі бір өнеркәсіп, оның ішінде тоқыма саласына, газды өңдеу саласына және химия саласына арналған ұзақ мерзімді қарызды қамтыды. Қарыздар бойынша пайыз ставкасы жылына 0,1%-дан 8,4%-ға дейінгіні құрайды және тапсырыс беруші есептейтін пайыз ставкасы қарыздың мақсатын көрсетеді.</w:t>
      </w:r>
    </w:p>
    <w:bookmarkEnd w:id="732"/>
    <w:bookmarkStart w:name="z1165" w:id="733"/>
    <w:p>
      <w:pPr>
        <w:spacing w:after="0"/>
        <w:ind w:left="0"/>
        <w:jc w:val="both"/>
      </w:pPr>
      <w:r>
        <w:rPr>
          <w:rFonts w:ascii="Times New Roman"/>
          <w:b w:val="false"/>
          <w:i w:val="false"/>
          <w:color w:val="000000"/>
          <w:sz w:val="28"/>
        </w:rPr>
        <w:t>
</w:t>
      </w:r>
      <w:r>
        <w:rPr>
          <w:rFonts w:ascii="Times New Roman"/>
          <w:b w:val="false"/>
          <w:i/>
          <w:color w:val="000000"/>
          <w:sz w:val="28"/>
        </w:rPr>
        <w:t>      2009 жыл</w:t>
      </w:r>
    </w:p>
    <w:bookmarkEnd w:id="733"/>
    <w:bookmarkStart w:name="z1166" w:id="734"/>
    <w:p>
      <w:pPr>
        <w:spacing w:after="0"/>
        <w:ind w:left="0"/>
        <w:jc w:val="both"/>
      </w:pPr>
      <w:r>
        <w:rPr>
          <w:rFonts w:ascii="Times New Roman"/>
          <w:b w:val="false"/>
          <w:i w:val="false"/>
          <w:color w:val="000000"/>
          <w:sz w:val="28"/>
        </w:rPr>
        <w:t>
      2009 жылы Қор жалпы сомасы 629.900 миллион теңгеге тиісінше бір облигацияға номинал құны 1.000.000 теңге және 1.000 теңге болатын 480.000 және 149.900.000 купон облигацияларын биржалық емес нарыққа орналастырды. Облигациялардың айналым мерзімі 15 жылды және 20 жылды құрайды, 0,02% және 1</w:t>
      </w:r>
      <w:r>
        <w:rPr>
          <w:rFonts w:ascii="Times New Roman"/>
          <w:b w:val="false"/>
          <w:i/>
          <w:color w:val="000000"/>
          <w:sz w:val="28"/>
        </w:rPr>
        <w:t xml:space="preserve">% </w:t>
      </w:r>
      <w:r>
        <w:rPr>
          <w:rFonts w:ascii="Times New Roman"/>
          <w:b w:val="false"/>
          <w:i w:val="false"/>
          <w:color w:val="000000"/>
          <w:sz w:val="28"/>
        </w:rPr>
        <w:t>мөлшерінде купондық сыйақы әрбір жарты жылда төленеді. Барлық облигацияларды Қазақстан Республикасының Ұлттық Банкі сатып алды. Осы облигациялар облигацияларды шығару күні Қорға қолданылатын нарықтық пайыз ставкасын пайдалана отырып есептелген, әділ құн бойынша бастапқыда көрсетілді (480.000 облигация: 9,5%, 149.900.000 облигация: 5,96%). 448,833 миллион теңге мөлшеріндегі қарыздардың номинал құны мен олардың әділ құны арасындағы айырма Акционерлік қосымша жарнасы ретінде 2009 жылға капиталға өзгерістер туралы шоғырландырылған есепте танылды. Осы облигацияларды өткізу үшін алынған қаражаттың мынадай мақсатты нысанасы бар: Тұрақтандыру жоспары шеңберінде тұрғын үй секторын дамыту және қолдау әрі шағын және орта бизнесті қаржыландыру, «Екібастұз ГРЭС-1» ЖШС-ға 50% қатысу үлесін сатып алу және «Богатырь Көмір» ЖШС-ға 50% қатысу үлесін сатып алуды қайта қаржыландыру. 2010 жылғы 31 желтоқсанда қарыздардың теңгерім құны 209.796 миллион теңгені (2009: 191.991 миллион теңге) құрады.</w:t>
      </w:r>
    </w:p>
    <w:bookmarkEnd w:id="734"/>
    <w:bookmarkStart w:name="z1167" w:id="735"/>
    <w:p>
      <w:pPr>
        <w:spacing w:after="0"/>
        <w:ind w:left="0"/>
        <w:jc w:val="both"/>
      </w:pPr>
      <w:r>
        <w:rPr>
          <w:rFonts w:ascii="Times New Roman"/>
          <w:b w:val="false"/>
          <w:i w:val="false"/>
          <w:color w:val="000000"/>
          <w:sz w:val="28"/>
        </w:rPr>
        <w:t>
      «2009 - 2011 жылдарға арналған республикалық бюджет туралы» Қазақстан Республикасының 2008 жылғы желтоқсандағы Заңына сәйкес 2009 жылы 23 желтоқсанда Қор 0,1%-дан 1,5%-ға дейін пайыздық ставкалары бар жалпы сомасы 27.277 миллион теңге болатын Қазақстан Республикасының Қаржы министрлігінен 3 қарыз алды. Қарыздар 10 жылдан 20 жылға дейінгі мерзімге алынды және мынадай мақсатты нысаны бар:</w:t>
      </w:r>
    </w:p>
    <w:bookmarkEnd w:id="735"/>
    <w:bookmarkStart w:name="z1169" w:id="736"/>
    <w:p>
      <w:pPr>
        <w:spacing w:after="0"/>
        <w:ind w:left="0"/>
        <w:jc w:val="both"/>
      </w:pPr>
      <w:r>
        <w:rPr>
          <w:rFonts w:ascii="Times New Roman"/>
          <w:b w:val="false"/>
          <w:i w:val="false"/>
          <w:color w:val="000000"/>
          <w:sz w:val="28"/>
        </w:rPr>
        <w:t xml:space="preserve">
- жылдық 4 % сыйақы ставкасы бойынша азаматтардың белгілі бір санаттарына тұрғын үй кредиттерін беру үшін 18.277 миллион теңге мөлшерінде «Қазақстанның тұрғын үй құрылыс жинақ банкі» АҚ-ға қарыз беру; </w:t>
      </w:r>
    </w:p>
    <w:bookmarkEnd w:id="736"/>
    <w:bookmarkStart w:name="z1171" w:id="737"/>
    <w:p>
      <w:pPr>
        <w:spacing w:after="0"/>
        <w:ind w:left="0"/>
        <w:jc w:val="both"/>
      </w:pPr>
      <w:r>
        <w:rPr>
          <w:rFonts w:ascii="Times New Roman"/>
          <w:b w:val="false"/>
          <w:i w:val="false"/>
          <w:color w:val="000000"/>
          <w:sz w:val="28"/>
        </w:rPr>
        <w:t>
- экономикалық басым салаларында жобаларды кредиттеу ставкасын азайту үшін 5.000 миллион теңге мөлшерінде Қазақстанның Даму Банкі» АҚ-ға қарыз беру. Түпкі қарыз алушыға пайыз ставкасы жылдық 0,2</w:t>
      </w:r>
      <w:r>
        <w:rPr>
          <w:rFonts w:ascii="Times New Roman"/>
          <w:b w:val="false"/>
          <w:i/>
          <w:color w:val="000000"/>
          <w:sz w:val="28"/>
        </w:rPr>
        <w:t xml:space="preserve">% </w:t>
      </w:r>
      <w:r>
        <w:rPr>
          <w:rFonts w:ascii="Times New Roman"/>
          <w:b w:val="false"/>
          <w:i w:val="false"/>
          <w:color w:val="000000"/>
          <w:sz w:val="28"/>
        </w:rPr>
        <w:t xml:space="preserve">аспауы қажет; </w:t>
      </w:r>
    </w:p>
    <w:bookmarkEnd w:id="737"/>
    <w:bookmarkStart w:name="z1173" w:id="738"/>
    <w:p>
      <w:pPr>
        <w:spacing w:after="0"/>
        <w:ind w:left="0"/>
        <w:jc w:val="both"/>
      </w:pPr>
      <w:r>
        <w:rPr>
          <w:rFonts w:ascii="Times New Roman"/>
          <w:b w:val="false"/>
          <w:i w:val="false"/>
          <w:color w:val="000000"/>
          <w:sz w:val="28"/>
        </w:rPr>
        <w:t xml:space="preserve">
- жылдық 3%-дан аспайтын сыйақы ставкасы бойынша Атырау облысында бірінші біріктірілген газ-химия кешені инфрақұрылымын салуды қаржыландыру үшін 4.000 миллион теңге мөлшерінде «Kazakhstan Petroсhemical Industries Inc» ЖШС-ға қарыз беру. </w:t>
      </w:r>
    </w:p>
    <w:bookmarkEnd w:id="738"/>
    <w:bookmarkStart w:name="z1174" w:id="739"/>
    <w:p>
      <w:pPr>
        <w:spacing w:after="0"/>
        <w:ind w:left="0"/>
        <w:jc w:val="both"/>
      </w:pPr>
      <w:r>
        <w:rPr>
          <w:rFonts w:ascii="Times New Roman"/>
          <w:b w:val="false"/>
          <w:i w:val="false"/>
          <w:color w:val="000000"/>
          <w:sz w:val="28"/>
        </w:rPr>
        <w:t>
      Бастапқы тану кезінде осы қарыздар 5.96% үлгі нарықтық сыйақы ставкасын пайдалана отырып, 14.855 миллион теңгені құрайтын әділ құн бойынша бағаланды. 12.422 миллион теңге мөлшеріндегі қарыздардың номинал құны мен олардың әділ құны арасындағы айырма Акционердің қосымша жарнасы ретінде капиталға өзгерістер туралы шоғырландырылған есепте танылды. 2010 жылғы 31 желтоқсанда қарыздардың теңгерім құны 15.629 миллион теңгені (2009: 14,871 миллион теңгені) құрады.</w:t>
      </w:r>
    </w:p>
    <w:bookmarkEnd w:id="739"/>
    <w:bookmarkStart w:name="z1175" w:id="740"/>
    <w:p>
      <w:pPr>
        <w:spacing w:after="0"/>
        <w:ind w:left="0"/>
        <w:jc w:val="both"/>
      </w:pPr>
      <w:r>
        <w:rPr>
          <w:rFonts w:ascii="Times New Roman"/>
          <w:b w:val="false"/>
          <w:i w:val="false"/>
          <w:color w:val="000000"/>
          <w:sz w:val="28"/>
        </w:rPr>
        <w:t>
</w:t>
      </w:r>
      <w:r>
        <w:rPr>
          <w:rFonts w:ascii="Times New Roman"/>
          <w:b/>
          <w:i w:val="false"/>
          <w:color w:val="000000"/>
          <w:sz w:val="28"/>
        </w:rPr>
        <w:t>      20. ӨЗГЕ ДЕ ҰЗАҚ МЕРЗІМДІ МІНДЕТТЕМЕЛЕР</w:t>
      </w:r>
    </w:p>
    <w:bookmarkEnd w:id="740"/>
    <w:bookmarkStart w:name="z1176" w:id="741"/>
    <w:p>
      <w:pPr>
        <w:spacing w:after="0"/>
        <w:ind w:left="0"/>
        <w:jc w:val="both"/>
      </w:pPr>
      <w:r>
        <w:rPr>
          <w:rFonts w:ascii="Times New Roman"/>
          <w:b w:val="false"/>
          <w:i w:val="false"/>
          <w:color w:val="000000"/>
          <w:sz w:val="28"/>
        </w:rPr>
        <w:t>
</w:t>
      </w:r>
      <w:r>
        <w:rPr>
          <w:rFonts w:ascii="Times New Roman"/>
          <w:b/>
          <w:i w:val="false"/>
          <w:color w:val="000000"/>
          <w:sz w:val="28"/>
        </w:rPr>
        <w:t>      Жобаға үлес сатып алуға кредиторлық берешек</w:t>
      </w:r>
    </w:p>
    <w:bookmarkEnd w:id="741"/>
    <w:bookmarkStart w:name="z1177" w:id="742"/>
    <w:p>
      <w:pPr>
        <w:spacing w:after="0"/>
        <w:ind w:left="0"/>
        <w:jc w:val="both"/>
      </w:pPr>
      <w:r>
        <w:rPr>
          <w:rFonts w:ascii="Times New Roman"/>
          <w:b w:val="false"/>
          <w:i w:val="false"/>
          <w:color w:val="000000"/>
          <w:sz w:val="28"/>
        </w:rPr>
        <w:t xml:space="preserve">
      2008 жылғы 31 қазанда СКП жобасына барлық қатысушылар келісімге қол қойды, оған сәйкес «ҚМГ Қашаған Б.В.» қоспағанда, жобаның барлық қатысушылары 2008 жылғы 1 қаңтардан бастап 8,33%-дан 16,81%-ға дейін өткенді шола отырып, СКП-да «ҚМГ Қашаған Б.В.» үлесін ұлғайту үшін осылайша барабар негізде жобадағы өз үлестерінің бір бөлігін ішінара беруге келісті </w:t>
      </w:r>
      <w:r>
        <w:rPr>
          <w:rFonts w:ascii="Times New Roman"/>
          <w:b w:val="false"/>
          <w:i/>
          <w:color w:val="000000"/>
          <w:sz w:val="28"/>
        </w:rPr>
        <w:t xml:space="preserve">(7 және 8-ескертпелер). </w:t>
      </w:r>
      <w:r>
        <w:rPr>
          <w:rFonts w:ascii="Times New Roman"/>
          <w:b w:val="false"/>
          <w:i w:val="false"/>
          <w:color w:val="000000"/>
          <w:sz w:val="28"/>
        </w:rPr>
        <w:t>Сатып алу бағасы 1,78 миллиард АҚШ доллары (263 миллиард теңге) мөлшерінде тіркелген соманы және LIBOR плюс 3 пайыз мөлшерінде жылдық сыйақыны қамтиды, ол жыл сайын негізгі борыш сомасына капиталдандырылады. Осы берешек 8,48% мөлшерінде қосымша сатып алынған үлеспен қамтамасыз етілді. 2010 жылғы 31 желтоқсандағы жағдай бойынша салынған активтердің теңгерім құны (барлау және бағалау бойынша активтер және негізгі құралдар) 530.100 миллион теңгені (2009: 447.382 миллион теңгені) құрады.</w:t>
      </w:r>
    </w:p>
    <w:bookmarkEnd w:id="742"/>
    <w:bookmarkStart w:name="z1178" w:id="743"/>
    <w:p>
      <w:pPr>
        <w:spacing w:after="0"/>
        <w:ind w:left="0"/>
        <w:jc w:val="both"/>
      </w:pPr>
      <w:r>
        <w:rPr>
          <w:rFonts w:ascii="Times New Roman"/>
          <w:b w:val="false"/>
          <w:i w:val="false"/>
          <w:color w:val="000000"/>
          <w:sz w:val="28"/>
        </w:rPr>
        <w:t>
      2010 жылғы 31 желтоқсанда осы міндеттеменің теңгерім құны 314.566 миллион теңгені (2009: 312,052 миллион теңгені) құрады.</w:t>
      </w:r>
    </w:p>
    <w:bookmarkEnd w:id="743"/>
    <w:bookmarkStart w:name="z1179" w:id="744"/>
    <w:p>
      <w:pPr>
        <w:spacing w:after="0"/>
        <w:ind w:left="0"/>
        <w:jc w:val="both"/>
      </w:pPr>
      <w:r>
        <w:rPr>
          <w:rFonts w:ascii="Times New Roman"/>
          <w:b w:val="false"/>
          <w:i w:val="false"/>
          <w:color w:val="000000"/>
          <w:sz w:val="28"/>
        </w:rPr>
        <w:t>
</w:t>
      </w:r>
      <w:r>
        <w:rPr>
          <w:rFonts w:ascii="Times New Roman"/>
          <w:b/>
          <w:i w:val="false"/>
          <w:color w:val="000000"/>
          <w:sz w:val="28"/>
        </w:rPr>
        <w:t>      «СемізбаЙ-U» ЖШС-не 49% қатысу үлесін сату</w:t>
      </w:r>
    </w:p>
    <w:bookmarkEnd w:id="744"/>
    <w:bookmarkStart w:name="z1180" w:id="745"/>
    <w:p>
      <w:pPr>
        <w:spacing w:after="0"/>
        <w:ind w:left="0"/>
        <w:jc w:val="both"/>
      </w:pPr>
      <w:r>
        <w:rPr>
          <w:rFonts w:ascii="Times New Roman"/>
          <w:b w:val="false"/>
          <w:i w:val="false"/>
          <w:color w:val="000000"/>
          <w:sz w:val="28"/>
        </w:rPr>
        <w:t>
      2008 жылы «ҚазАтомӨнеркәсіп АҚ ақша қаражатының болашақтағы істен шығуының ағымдағы құнын білдіретін 234 миллион АҚШ доллары (немесе 28,274 миллион теңге) мөлшерінде ақшалай сыйақыға «Семізбай-U» ЖШС-не 49% қатысу үлесін сатуға Beijing Sino-Kaz Uranium Ressources Investment Company Limited("Sino-Kaz Company") шарт (бұдан әрі - «Шарт») жасасты. Топ «СемізбаЙ-U» ЖШС-не 51% қатысу үлесін сақтайды.</w:t>
      </w:r>
    </w:p>
    <w:bookmarkEnd w:id="745"/>
    <w:bookmarkStart w:name="z1181" w:id="746"/>
    <w:p>
      <w:pPr>
        <w:spacing w:after="0"/>
        <w:ind w:left="0"/>
        <w:jc w:val="both"/>
      </w:pPr>
      <w:r>
        <w:rPr>
          <w:rFonts w:ascii="Times New Roman"/>
          <w:b w:val="false"/>
          <w:i w:val="false"/>
          <w:color w:val="000000"/>
          <w:sz w:val="28"/>
        </w:rPr>
        <w:t>
      Шартқа сәйкес Sino-Kaz компаниясының 2010 жылдан 2033 жылға дейін ең төменгі таза кірісіне бара-бар үлестік қатысуды бөлуге құқығы бар, ол осы мәміледе көрсетілген қаржылық міндеттемені өтеуді білдіреді. Осы бөлу шарттық соманың ең төменгі төлемдері үшін қажет. Осы төлемдер «ҚазАтомӨнеркәсіп» АҚ кепілдендірілген. Осы қаржылық міндеттеме оның бастапқы тану күнгі әділ құны бойынша бағаланды.</w:t>
      </w:r>
    </w:p>
    <w:bookmarkEnd w:id="746"/>
    <w:bookmarkStart w:name="z1182" w:id="747"/>
    <w:p>
      <w:pPr>
        <w:spacing w:after="0"/>
        <w:ind w:left="0"/>
        <w:jc w:val="both"/>
      </w:pPr>
      <w:r>
        <w:rPr>
          <w:rFonts w:ascii="Times New Roman"/>
          <w:b w:val="false"/>
          <w:i w:val="false"/>
          <w:color w:val="000000"/>
          <w:sz w:val="28"/>
        </w:rPr>
        <w:t>
      Sino-Kaz Company негізгі компаниясы China Guandong Nuclear Power Corporation осы Шартқа қол қойған күннен бастап екі жыл ішінде қытай атом электр станциясы үшін ұнтақ және таблеткадағы екітотықты уран өндіру үшін «Үлбі металлургия комбинаты» АҚ-да қолданылатын технологияларды сертификаттау міндеттемесін өзіне алды.</w:t>
      </w:r>
    </w:p>
    <w:bookmarkEnd w:id="747"/>
    <w:bookmarkStart w:name="z1183" w:id="748"/>
    <w:p>
      <w:pPr>
        <w:spacing w:after="0"/>
        <w:ind w:left="0"/>
        <w:jc w:val="both"/>
      </w:pPr>
      <w:r>
        <w:rPr>
          <w:rFonts w:ascii="Times New Roman"/>
          <w:b w:val="false"/>
          <w:i w:val="false"/>
          <w:color w:val="000000"/>
          <w:sz w:val="28"/>
        </w:rPr>
        <w:t>
      Егер «ҚазАтомӨнеркәсіп» АҚ жоғарыда сипатталған сертификаттауды алмайтын болса, «ҚазАтомӨнеркәсіп» АҚ Sino-Kaz Company-дан «ҚазАтомӨнеркәсіп» АҚ «СемізбаЙ-U» 49% қатысу үлесін сатуды талап ету құқығын оған беретін колл-опцион да жасасты. Колл-опцион Sino-Kaz Company бөлінетін таза кірістің ағымдағы құны шегерілген 49% мөлшерінде өзінің қатысу үлесі үшін Sino-Kaz Company төленген сыйақыға тең баға бойынша іске асырылуы мүмкін.</w:t>
      </w:r>
    </w:p>
    <w:bookmarkEnd w:id="748"/>
    <w:bookmarkStart w:name="z1184" w:id="749"/>
    <w:p>
      <w:pPr>
        <w:spacing w:after="0"/>
        <w:ind w:left="0"/>
        <w:jc w:val="both"/>
      </w:pPr>
      <w:r>
        <w:rPr>
          <w:rFonts w:ascii="Times New Roman"/>
          <w:b w:val="false"/>
          <w:i w:val="false"/>
          <w:color w:val="000000"/>
          <w:sz w:val="28"/>
        </w:rPr>
        <w:t>
      «ҚазАтомӨнеркәсіп» АҚ Sino-Kaz Company бөлінетін таза кірістің ағымдағы құны шегерілген Sino-Kaz Company төленген сыйақыға тең баға бойынша «ҚазАтомӨнеркәсіп» АҚ «Семізбай-U» 49% мөлшерінде өзінің қатысу үлесін стау құқығын Sino-Kaz Company беретін пут-опцион да жасасты. Осы пут-опционды іске асыру мына оқиғаларға байланысты: (а) Қазақстан Үкіметі «Семізбай-U» тиесілі уран кен орындарынан кез келген жер қойнауын пайдалану келісімшартын бұзады; (б) «Семізбай-U» уранын экспорттауға не тыйым салынған не оған эмбарго салынған; (в) тараптардың уағдаластықтарына сәйкес басқа да келісімдерді «Семізбай-U» орындамауына байланысты туындаған кез келген басқа себептер.</w:t>
      </w:r>
    </w:p>
    <w:bookmarkEnd w:id="749"/>
    <w:bookmarkStart w:name="z1185" w:id="750"/>
    <w:p>
      <w:pPr>
        <w:spacing w:after="0"/>
        <w:ind w:left="0"/>
        <w:jc w:val="both"/>
      </w:pPr>
      <w:r>
        <w:rPr>
          <w:rFonts w:ascii="Times New Roman"/>
          <w:b w:val="false"/>
          <w:i w:val="false"/>
          <w:color w:val="000000"/>
          <w:sz w:val="28"/>
        </w:rPr>
        <w:t>
      2010 жылғы 31 желтоқсанда осы міндеттеменің теңгерім құны 40.021 миллион теңгені (2009: 38,592 миллион теңгені) құрады.</w:t>
      </w:r>
    </w:p>
    <w:bookmarkEnd w:id="750"/>
    <w:bookmarkStart w:name="z1186" w:id="751"/>
    <w:p>
      <w:pPr>
        <w:spacing w:after="0"/>
        <w:ind w:left="0"/>
        <w:jc w:val="both"/>
      </w:pPr>
      <w:r>
        <w:rPr>
          <w:rFonts w:ascii="Times New Roman"/>
          <w:b w:val="false"/>
          <w:i w:val="false"/>
          <w:color w:val="000000"/>
          <w:sz w:val="28"/>
        </w:rPr>
        <w:t>
</w:t>
      </w:r>
      <w:r>
        <w:rPr>
          <w:rFonts w:ascii="Times New Roman"/>
          <w:b/>
          <w:i w:val="false"/>
          <w:color w:val="000000"/>
          <w:sz w:val="28"/>
        </w:rPr>
        <w:t>      «Альянс Банк» АҚ артықшылықты акциялары бойынша міндеттемелер</w:t>
      </w:r>
    </w:p>
    <w:bookmarkEnd w:id="751"/>
    <w:bookmarkStart w:name="z1187" w:id="752"/>
    <w:p>
      <w:pPr>
        <w:spacing w:after="0"/>
        <w:ind w:left="0"/>
        <w:jc w:val="both"/>
      </w:pPr>
      <w:r>
        <w:rPr>
          <w:rFonts w:ascii="Times New Roman"/>
          <w:b w:val="false"/>
          <w:i w:val="false"/>
          <w:color w:val="000000"/>
          <w:sz w:val="28"/>
        </w:rPr>
        <w:t>
      2009 жылы 15 желтоқсанда қаржылық берешектің жалпы көлемінің 95,1% мөлшерінде банктің міндеттемелерін иеленетін «Альянс Банк» кредиторлары банктің берешегін қайта құрылымдау жоспарын мақұлдады. Қайта құрылымдау 2010 жылы 16 наурызда Банктің қайта құрылымданатын міндеттемелерінің орнына жаңа борыштық бағалы қағаздар, сондай-ақ борыштық компоненттің әділ құны 20.135. миллион теңге болатын артықшылықты акциялар шығарып, кредиторларға берді. Міндеттемелер ретінде танылған артықшылықты акциялардың бөлігі бастапқы тану кезінде әділ құн бойынша танылды. Әділ құны дивидендтердің ең төменгі кепілдендірілген мөлшерінің дисконтталған таза келтірілген құны ретінде есептелді. Банк көрсетілген таза келтірілген құнның есебі үшін дисконттау ставкасын таңдау үшін сол базистік қаржы инструменттерін пайдаланды, оны Банк бағынышты облигацияларды теңгеге дисконттау үшін пайдаланды. Осы дисконттау ставкалары дивидендтер төлеу кезеңіне қарай 10.34% және 13.32% шегінде болды.</w:t>
      </w:r>
    </w:p>
    <w:bookmarkEnd w:id="752"/>
    <w:bookmarkStart w:name="z1188" w:id="753"/>
    <w:p>
      <w:pPr>
        <w:spacing w:after="0"/>
        <w:ind w:left="0"/>
        <w:jc w:val="both"/>
      </w:pPr>
      <w:r>
        <w:rPr>
          <w:rFonts w:ascii="Times New Roman"/>
          <w:b w:val="false"/>
          <w:i w:val="false"/>
          <w:color w:val="000000"/>
          <w:sz w:val="28"/>
        </w:rPr>
        <w:t>
      2010 жылғы 31 желтоқсанда артықшылықты акциялар бойынша міндеттемелердің теңгерім құны 22.230 миллион теңгені (2009: нөл) құрады.</w:t>
      </w:r>
    </w:p>
    <w:bookmarkEnd w:id="753"/>
    <w:bookmarkStart w:name="z1189" w:id="754"/>
    <w:p>
      <w:pPr>
        <w:spacing w:after="0"/>
        <w:ind w:left="0"/>
        <w:jc w:val="both"/>
      </w:pPr>
      <w:r>
        <w:rPr>
          <w:rFonts w:ascii="Times New Roman"/>
          <w:b w:val="false"/>
          <w:i w:val="false"/>
          <w:color w:val="000000"/>
          <w:sz w:val="28"/>
        </w:rPr>
        <w:t>
</w:t>
      </w:r>
      <w:r>
        <w:rPr>
          <w:rFonts w:ascii="Times New Roman"/>
          <w:b/>
          <w:i w:val="false"/>
          <w:color w:val="000000"/>
          <w:sz w:val="28"/>
        </w:rPr>
        <w:t>      21. ҚАРЖЫЛЫҚ ЖАЛДАУ БОЙЫНША МІНДЕТТЕМЕЛЕР</w:t>
      </w:r>
    </w:p>
    <w:bookmarkEnd w:id="754"/>
    <w:bookmarkStart w:name="z1190" w:id="755"/>
    <w:p>
      <w:pPr>
        <w:spacing w:after="0"/>
        <w:ind w:left="0"/>
        <w:jc w:val="both"/>
      </w:pPr>
      <w:r>
        <w:rPr>
          <w:rFonts w:ascii="Times New Roman"/>
          <w:b w:val="false"/>
          <w:i w:val="false"/>
          <w:color w:val="000000"/>
          <w:sz w:val="28"/>
        </w:rPr>
        <w:t>
      Топ телекоммуникациялық жабдықтар мен жылжымалы темір жол құрамынан артық негізгі құралдардың бірқатар объектілері бойынша қаржылық жалдау шарттарын жасады.</w:t>
      </w:r>
    </w:p>
    <w:bookmarkEnd w:id="755"/>
    <w:bookmarkStart w:name="z1191" w:id="756"/>
    <w:p>
      <w:pPr>
        <w:spacing w:after="0"/>
        <w:ind w:left="0"/>
        <w:jc w:val="both"/>
      </w:pPr>
      <w:r>
        <w:rPr>
          <w:rFonts w:ascii="Times New Roman"/>
          <w:b w:val="false"/>
          <w:i w:val="false"/>
          <w:color w:val="000000"/>
          <w:sz w:val="28"/>
        </w:rPr>
        <w:t>
      2010 жылғы 31 желтоқсанда пайыздарды есептеу сомасы 5,22%-дан 18,25%-ға дейінгі (2009: 4%-дан 18,26%-ға дейін) пайыздың тиімді ставкаларына негізделеді.</w:t>
      </w:r>
    </w:p>
    <w:bookmarkEnd w:id="756"/>
    <w:bookmarkStart w:name="z1192" w:id="757"/>
    <w:p>
      <w:pPr>
        <w:spacing w:after="0"/>
        <w:ind w:left="0"/>
        <w:jc w:val="both"/>
      </w:pPr>
      <w:r>
        <w:rPr>
          <w:rFonts w:ascii="Times New Roman"/>
          <w:b w:val="false"/>
          <w:i w:val="false"/>
          <w:color w:val="000000"/>
          <w:sz w:val="28"/>
        </w:rPr>
        <w:t>
      31 желтоқсанда қаржылық жалдау бойынша болашақтағы ең төменгі жалдау төлемдері, таза ең төменгі жалдау төлемдерінің ағымдағы құнымен бірге мынадай үлгіде ұсынылады:</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033"/>
        <w:gridCol w:w="281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бойы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жылға дейін қоса алғанда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қаржы төлемдерін білдіретін сома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өтелуге тиісті сома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033"/>
        <w:gridCol w:w="281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бойы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жылға дейін қоса алғанда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қаржы төлемдерін білдіретін сома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31.974</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өтелуге тиісті сома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p>
        </w:tc>
      </w:tr>
    </w:tbl>
    <w:bookmarkStart w:name="z1194" w:id="758"/>
    <w:p>
      <w:pPr>
        <w:spacing w:after="0"/>
        <w:ind w:left="0"/>
        <w:jc w:val="both"/>
      </w:pPr>
      <w:r>
        <w:rPr>
          <w:rFonts w:ascii="Times New Roman"/>
          <w:b w:val="false"/>
          <w:i w:val="false"/>
          <w:color w:val="000000"/>
          <w:sz w:val="28"/>
        </w:rPr>
        <w:t>
</w:t>
      </w:r>
      <w:r>
        <w:rPr>
          <w:rFonts w:ascii="Times New Roman"/>
          <w:b/>
          <w:i w:val="false"/>
          <w:color w:val="000000"/>
          <w:sz w:val="28"/>
        </w:rPr>
        <w:t>      22. РЕЗЕРВТЕР</w:t>
      </w:r>
    </w:p>
    <w:bookmarkEnd w:id="758"/>
    <w:bookmarkStart w:name="z1195" w:id="759"/>
    <w:p>
      <w:pPr>
        <w:spacing w:after="0"/>
        <w:ind w:left="0"/>
        <w:jc w:val="both"/>
      </w:pPr>
      <w:r>
        <w:rPr>
          <w:rFonts w:ascii="Times New Roman"/>
          <w:b w:val="false"/>
          <w:i w:val="false"/>
          <w:color w:val="000000"/>
          <w:sz w:val="28"/>
        </w:rPr>
        <w:t>
      31 желтоқсандағы резервтер мынаны қамтыды:</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473"/>
        <w:gridCol w:w="1553"/>
        <w:gridCol w:w="1633"/>
        <w:gridCol w:w="1653"/>
        <w:gridCol w:w="1573"/>
        <w:gridCol w:w="179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істен шығуы бойынша міндеттемелер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келтірген зиянға міндеттемелер бойынша резерв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резерв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аккредитивтер мен кепілдіктердегі резерв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арналған резерв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есептеу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 қайта қарау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Дисконттың сомасына ұлғайту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резерв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(40.232)</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біріктірген кезде болатын түсімдер (5-ескертпе)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238.865</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 пайдалану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соманы түзету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арналған резерв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160.814</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есептеу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 қайта қарау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Дисконттың сомасына ұлғайту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ішіндегі резерв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95.152</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біріктірген кезде болатын түсімдер (5-ескертпе)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 пайдалану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(12.491)</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соманы түзету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(70.669)</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арналған резерв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174.686</w:t>
            </w:r>
          </w:p>
        </w:tc>
      </w:tr>
    </w:tbl>
    <w:bookmarkStart w:name="z1196" w:id="760"/>
    <w:p>
      <w:pPr>
        <w:spacing w:after="0"/>
        <w:ind w:left="0"/>
        <w:jc w:val="both"/>
      </w:pPr>
      <w:r>
        <w:rPr>
          <w:rFonts w:ascii="Times New Roman"/>
          <w:b w:val="false"/>
          <w:i w:val="false"/>
          <w:color w:val="000000"/>
          <w:sz w:val="28"/>
        </w:rPr>
        <w:t>
      Ағымдағы және ұзақ мерзімді бөліктер былайша бөлінген:</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473"/>
        <w:gridCol w:w="1553"/>
        <w:gridCol w:w="1633"/>
        <w:gridCol w:w="1653"/>
        <w:gridCol w:w="1573"/>
        <w:gridCol w:w="179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істен шығуы бойынша міндеттемелер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келтірген зиянға міндеттемелер бойынша резерв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резерв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аккредитивтер мен кепілдіктердегі резерв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бөлігі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108.130</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66.556</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арналған резерв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174.686</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бөлігі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78.141</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82.073</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арналған резерв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160.814</w:t>
            </w:r>
          </w:p>
        </w:tc>
      </w:tr>
    </w:tbl>
    <w:bookmarkStart w:name="z1197" w:id="761"/>
    <w:p>
      <w:pPr>
        <w:spacing w:after="0"/>
        <w:ind w:left="0"/>
        <w:jc w:val="both"/>
      </w:pPr>
      <w:r>
        <w:rPr>
          <w:rFonts w:ascii="Times New Roman"/>
          <w:b w:val="false"/>
          <w:i w:val="false"/>
          <w:color w:val="000000"/>
          <w:sz w:val="28"/>
        </w:rPr>
        <w:t>
      Елеулі бағалар мен жорамалдарды қоса алғанда, осы резервтерді сипаттау 4-ескертпеге енгізілген.</w:t>
      </w:r>
    </w:p>
    <w:bookmarkEnd w:id="761"/>
    <w:bookmarkStart w:name="z1198" w:id="762"/>
    <w:p>
      <w:pPr>
        <w:spacing w:after="0"/>
        <w:ind w:left="0"/>
        <w:jc w:val="both"/>
      </w:pPr>
      <w:r>
        <w:rPr>
          <w:rFonts w:ascii="Times New Roman"/>
          <w:b w:val="false"/>
          <w:i w:val="false"/>
          <w:color w:val="000000"/>
          <w:sz w:val="28"/>
        </w:rPr>
        <w:t>
</w:t>
      </w:r>
      <w:r>
        <w:rPr>
          <w:rFonts w:ascii="Times New Roman"/>
          <w:b/>
          <w:i w:val="false"/>
          <w:color w:val="000000"/>
          <w:sz w:val="28"/>
        </w:rPr>
        <w:t>      23. ҚЫЗМЕТКЕРЛЕРГЕ СЫЙАҚЫЛАР БЕРУ ЖӨНІНДЕГІ МІНДЕТТЕМЕЛЕР</w:t>
      </w:r>
    </w:p>
    <w:bookmarkEnd w:id="762"/>
    <w:bookmarkStart w:name="z1199" w:id="763"/>
    <w:p>
      <w:pPr>
        <w:spacing w:after="0"/>
        <w:ind w:left="0"/>
        <w:jc w:val="both"/>
      </w:pPr>
      <w:r>
        <w:rPr>
          <w:rFonts w:ascii="Times New Roman"/>
          <w:b w:val="false"/>
          <w:i w:val="false"/>
          <w:color w:val="000000"/>
          <w:sz w:val="28"/>
        </w:rPr>
        <w:t>
</w:t>
      </w:r>
      <w:r>
        <w:rPr>
          <w:rFonts w:ascii="Times New Roman"/>
          <w:b/>
          <w:i w:val="false"/>
          <w:color w:val="000000"/>
          <w:sz w:val="28"/>
        </w:rPr>
        <w:t>      Мемлекеттік зейнетақымен қамтамасыз ету бойынша міндеттемелер</w:t>
      </w:r>
    </w:p>
    <w:bookmarkEnd w:id="763"/>
    <w:bookmarkStart w:name="z1200" w:id="764"/>
    <w:p>
      <w:pPr>
        <w:spacing w:after="0"/>
        <w:ind w:left="0"/>
        <w:jc w:val="both"/>
      </w:pPr>
      <w:r>
        <w:rPr>
          <w:rFonts w:ascii="Times New Roman"/>
          <w:b w:val="false"/>
          <w:i w:val="false"/>
          <w:color w:val="000000"/>
          <w:sz w:val="28"/>
        </w:rPr>
        <w:t>
      Топ Қазақстан Республикасының қолданыстағы заңнамалық талаптарына сәйкес әлеуметтік салық төлейді. Әлеуметтік салық және жалақы бойынша шығыстар олардың пайда болу сәтіндегі шығыстарға жатады.</w:t>
      </w:r>
    </w:p>
    <w:bookmarkEnd w:id="764"/>
    <w:bookmarkStart w:name="z1201" w:id="765"/>
    <w:p>
      <w:pPr>
        <w:spacing w:after="0"/>
        <w:ind w:left="0"/>
        <w:jc w:val="both"/>
      </w:pPr>
      <w:r>
        <w:rPr>
          <w:rFonts w:ascii="Times New Roman"/>
          <w:b w:val="false"/>
          <w:i w:val="false"/>
          <w:color w:val="000000"/>
          <w:sz w:val="28"/>
        </w:rPr>
        <w:t>
      Бұдан басқа, Топ жинақтаушы зейнетақы қорларына қызметкерлердің жарналары ретінде төленетін қызметкерлердің жалақысынан 10% ұстайды. Мұндай шығыстар керек болған кезеңде көрсетіледі.</w:t>
      </w:r>
    </w:p>
    <w:bookmarkEnd w:id="765"/>
    <w:bookmarkStart w:name="z1202" w:id="766"/>
    <w:p>
      <w:pPr>
        <w:spacing w:after="0"/>
        <w:ind w:left="0"/>
        <w:jc w:val="both"/>
      </w:pPr>
      <w:r>
        <w:rPr>
          <w:rFonts w:ascii="Times New Roman"/>
          <w:b w:val="false"/>
          <w:i w:val="false"/>
          <w:color w:val="000000"/>
          <w:sz w:val="28"/>
        </w:rPr>
        <w:t>
</w:t>
      </w:r>
      <w:r>
        <w:rPr>
          <w:rFonts w:ascii="Times New Roman"/>
          <w:b/>
          <w:i w:val="false"/>
          <w:color w:val="000000"/>
          <w:sz w:val="28"/>
        </w:rPr>
        <w:t>      Белгіленген төлемдері бар зейнетақы жоспары</w:t>
      </w:r>
    </w:p>
    <w:bookmarkEnd w:id="766"/>
    <w:bookmarkStart w:name="z1203" w:id="767"/>
    <w:p>
      <w:pPr>
        <w:spacing w:after="0"/>
        <w:ind w:left="0"/>
        <w:jc w:val="both"/>
      </w:pPr>
      <w:r>
        <w:rPr>
          <w:rFonts w:ascii="Times New Roman"/>
          <w:b w:val="false"/>
          <w:i w:val="false"/>
          <w:color w:val="000000"/>
          <w:sz w:val="28"/>
        </w:rPr>
        <w:t>
      Осы жүйе бойынша қызметкерлерге төлемдер бойынша міндеттеме Топтың кейбір еншілес ұйымдары («ҚазМұнайГаз» ұлттық компаниясы» АҚ, «Қазақстан Темір Жолы» ұлттық компаниясы» АҚ, «Қазақтелеком» АҚ, «Самұрық-Энерго» АҚ және «ҚАМҚОР» ЖШС) мен осы еншілес ұйымдардың қызметкерлері арасында жасалған кәсіподақ ұйымдарының шарттарына сәйкес төлемге жатады.</w:t>
      </w:r>
    </w:p>
    <w:bookmarkEnd w:id="767"/>
    <w:bookmarkStart w:name="z1204" w:id="768"/>
    <w:p>
      <w:pPr>
        <w:spacing w:after="0"/>
        <w:ind w:left="0"/>
        <w:jc w:val="both"/>
      </w:pPr>
      <w:r>
        <w:rPr>
          <w:rFonts w:ascii="Times New Roman"/>
          <w:b w:val="false"/>
          <w:i w:val="false"/>
          <w:color w:val="000000"/>
          <w:sz w:val="28"/>
        </w:rPr>
        <w:t>
      31 желтоқсанға белгіленген төлемдері бар зейнетақы жоспары бойынша Топтың жалпы міндеттемелері мынаны қамтиды:</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3473"/>
        <w:gridCol w:w="3753"/>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төлем мөлшерлері бар зейнетақы жоспары бойынша міндеттемелердің ағымдағы құны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26.708</w:t>
            </w:r>
          </w:p>
        </w:tc>
      </w:tr>
    </w:tbl>
    <w:bookmarkStart w:name="z1205" w:id="769"/>
    <w:p>
      <w:pPr>
        <w:spacing w:after="0"/>
        <w:ind w:left="0"/>
        <w:jc w:val="both"/>
      </w:pPr>
      <w:r>
        <w:rPr>
          <w:rFonts w:ascii="Times New Roman"/>
          <w:b w:val="false"/>
          <w:i w:val="false"/>
          <w:color w:val="000000"/>
          <w:sz w:val="28"/>
        </w:rPr>
        <w:t>
      31 желтоқсанға белгіленген төлем мөлшерлері бар зейнетақы жоспары және тіркелген төлемдер бойынша міндеттемелердің ағымдағы құнын салыстыру былайша берілген:</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3433"/>
        <w:gridCol w:w="379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міндеттемелердің жалпы сомасы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24.766</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қызметтердің құны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қызметтердің құны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Сыйақыға шығындар</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жүргізілген төлемдер</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танылмаған құны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танылған актуарлық шығын</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соңындағы міндеттемелердің жалпы сомасы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26.708</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бір жыл ішінде болатын міндеттеме</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бір жылдан кейін болатын міндеттеме</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24.781</w:t>
            </w:r>
          </w:p>
        </w:tc>
      </w:tr>
    </w:tbl>
    <w:bookmarkStart w:name="z1206" w:id="770"/>
    <w:p>
      <w:pPr>
        <w:spacing w:after="0"/>
        <w:ind w:left="0"/>
        <w:jc w:val="both"/>
      </w:pPr>
      <w:r>
        <w:rPr>
          <w:rFonts w:ascii="Times New Roman"/>
          <w:b w:val="false"/>
          <w:i w:val="false"/>
          <w:color w:val="000000"/>
          <w:sz w:val="28"/>
        </w:rPr>
        <w:t>
      2010 және 2009 жылдардағы 31 желтоқсанда аяқталатын жылға танылған актуарлық шығын, негізінен, болашақта жалақыны көтеруге қатысты жорамалдардағы өзгерістер нәтижесінде пайда болды.</w:t>
      </w:r>
    </w:p>
    <w:bookmarkEnd w:id="770"/>
    <w:bookmarkStart w:name="z1207" w:id="771"/>
    <w:p>
      <w:pPr>
        <w:spacing w:after="0"/>
        <w:ind w:left="0"/>
        <w:jc w:val="both"/>
      </w:pPr>
      <w:r>
        <w:rPr>
          <w:rFonts w:ascii="Times New Roman"/>
          <w:b w:val="false"/>
          <w:i w:val="false"/>
          <w:color w:val="000000"/>
          <w:sz w:val="28"/>
        </w:rPr>
        <w:t>
      Жалпы сомасы 10.280 миллион теңге болатын қызметтердің ағымдағы құны, сыйақы құны, өткен қызметтердің құны және актуарлық шығын персоналға шығындар құрамында жиынтық кіріс туралы шоғырландырылған есепте ескерілді (2009: 4.122 миллион теңге)</w:t>
      </w:r>
    </w:p>
    <w:bookmarkEnd w:id="771"/>
    <w:bookmarkStart w:name="z1208" w:id="772"/>
    <w:p>
      <w:pPr>
        <w:spacing w:after="0"/>
        <w:ind w:left="0"/>
        <w:jc w:val="both"/>
      </w:pPr>
      <w:r>
        <w:rPr>
          <w:rFonts w:ascii="Times New Roman"/>
          <w:b w:val="false"/>
          <w:i w:val="false"/>
          <w:color w:val="000000"/>
          <w:sz w:val="28"/>
        </w:rPr>
        <w:t>
      Топ міндеттемелерінің есептері өлім-жітім деңгейі бойынша жарияланатын статистикалық деректер, сондай-ақ қызметкерлердің саны, жасы, жынысы және еңбек өтілі бойынша Топтың нақты деректері негізінде дайындалды. Барлық жоспарлар үшін орташа салмақталған мән ретінде есептелген есепті күнгі өзге де негізгі жорамалдар төменде келтірілген:</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3373"/>
        <w:gridCol w:w="3793"/>
      </w:tblGrid>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Дисконттың ставкасы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материалдық көмектің күтілетін жылдық өсімі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ең төменгі жалақының күтілетін жылдық өсімі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теміржол билеттері құнының күтілетін жылдық өсімі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bl>
    <w:bookmarkStart w:name="z1209" w:id="773"/>
    <w:p>
      <w:pPr>
        <w:spacing w:after="0"/>
        <w:ind w:left="0"/>
        <w:jc w:val="both"/>
      </w:pPr>
      <w:r>
        <w:rPr>
          <w:rFonts w:ascii="Times New Roman"/>
          <w:b w:val="false"/>
          <w:i w:val="false"/>
          <w:color w:val="000000"/>
          <w:sz w:val="28"/>
        </w:rPr>
        <w:t>
      Белгіленген төлем мөлшері бір зейнетақы жоспары қаржыландырылмайтын болып табылады.</w:t>
      </w:r>
    </w:p>
    <w:bookmarkEnd w:id="773"/>
    <w:bookmarkStart w:name="z1210" w:id="774"/>
    <w:p>
      <w:pPr>
        <w:spacing w:after="0"/>
        <w:ind w:left="0"/>
        <w:jc w:val="both"/>
      </w:pPr>
      <w:r>
        <w:rPr>
          <w:rFonts w:ascii="Times New Roman"/>
          <w:b w:val="false"/>
          <w:i w:val="false"/>
          <w:color w:val="000000"/>
          <w:sz w:val="28"/>
        </w:rPr>
        <w:t>
</w:t>
      </w:r>
      <w:r>
        <w:rPr>
          <w:rFonts w:ascii="Times New Roman"/>
          <w:b/>
          <w:i w:val="false"/>
          <w:color w:val="000000"/>
          <w:sz w:val="28"/>
        </w:rPr>
        <w:t>      24. КЛИЕНТТЕРДІҢ ҚАРАЖАТЫ</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363.692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78.661</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шектеулі талаптары бар өзге де салымдар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620.406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429.085</w:t>
            </w:r>
          </w:p>
        </w:tc>
      </w:tr>
    </w:tbl>
    <w:bookmarkStart w:name="z1211" w:id="775"/>
    <w:p>
      <w:pPr>
        <w:spacing w:after="0"/>
        <w:ind w:left="0"/>
        <w:jc w:val="both"/>
      </w:pPr>
      <w:r>
        <w:rPr>
          <w:rFonts w:ascii="Times New Roman"/>
          <w:b w:val="false"/>
          <w:i w:val="false"/>
          <w:color w:val="000000"/>
          <w:sz w:val="28"/>
        </w:rPr>
        <w:t>
</w:t>
      </w:r>
      <w:r>
        <w:rPr>
          <w:rFonts w:ascii="Times New Roman"/>
          <w:b/>
          <w:i w:val="false"/>
          <w:color w:val="000000"/>
          <w:sz w:val="28"/>
        </w:rPr>
        <w:t>      25. ТУЫНДЫ ҚАРЖЫ ҚҰРАЛДАРЫ</w:t>
      </w:r>
    </w:p>
    <w:bookmarkEnd w:id="775"/>
    <w:bookmarkStart w:name="z1212" w:id="776"/>
    <w:p>
      <w:pPr>
        <w:spacing w:after="0"/>
        <w:ind w:left="0"/>
        <w:jc w:val="both"/>
      </w:pPr>
      <w:r>
        <w:rPr>
          <w:rFonts w:ascii="Times New Roman"/>
          <w:b w:val="false"/>
          <w:i w:val="false"/>
          <w:color w:val="000000"/>
          <w:sz w:val="28"/>
        </w:rPr>
        <w:t>
</w:t>
      </w:r>
      <w:r>
        <w:rPr>
          <w:rFonts w:ascii="Times New Roman"/>
          <w:b/>
          <w:i w:val="false"/>
          <w:color w:val="000000"/>
          <w:sz w:val="28"/>
        </w:rPr>
        <w:t>      Инвестицияларды сатып алған кездегі опциондар</w:t>
      </w:r>
    </w:p>
    <w:bookmarkEnd w:id="776"/>
    <w:bookmarkStart w:name="z1213" w:id="777"/>
    <w:p>
      <w:pPr>
        <w:spacing w:after="0"/>
        <w:ind w:left="0"/>
        <w:jc w:val="both"/>
      </w:pPr>
      <w:r>
        <w:rPr>
          <w:rFonts w:ascii="Times New Roman"/>
          <w:b w:val="false"/>
          <w:i w:val="false"/>
          <w:color w:val="000000"/>
          <w:sz w:val="28"/>
        </w:rPr>
        <w:t xml:space="preserve">
      «Қазкоммерцбанкі» АҚ және «Қазақстанның Халық Банкі» АҚ сатып алудың бөлігі ретінде Қор сатып алған күннен бастап 2-ден 5 жылға дейінгі кезеңде іске асырылатын сатып алу үлесінен сатуға коллдар мен путтардың опциондарын да беріп, алды. Осы опциондардың әділ құны сатып алу күні коллдар мен пут «Қазкоммерцбанк» АҚ үшін 12,346 миллион теңгені және «Қазақстанның Халық Банкі АҚ үшін 24.071 миллион теңгені құрады және қауымдастырылған ұйымдардағы инвестициялар құнының бөлігі ретінде танылды </w:t>
      </w:r>
      <w:r>
        <w:rPr>
          <w:rFonts w:ascii="Times New Roman"/>
          <w:b w:val="false"/>
          <w:i/>
          <w:color w:val="000000"/>
          <w:sz w:val="28"/>
        </w:rPr>
        <w:t xml:space="preserve">(9-ескертпе). </w:t>
      </w:r>
      <w:r>
        <w:rPr>
          <w:rFonts w:ascii="Times New Roman"/>
          <w:b w:val="false"/>
          <w:i w:val="false"/>
          <w:color w:val="000000"/>
          <w:sz w:val="28"/>
        </w:rPr>
        <w:t>2010 жылғы 31 желтоқсанда осы опциондардың әділ құны 69.435 миллион теңгені құрады (2009: 130.541 миллион теңге), және айырмашылығы жиынтық кіріс туралы шоғырландырылған есепте көрсетілді. Осы опциондар Қордың банктердің акцияларын сатып алған бірінші бір жылдығы күнінен бастап орындалуы мүмкін және тиісінше 2010 жылғы 31 желтоқсандағы жағдай бойынша қысқа мерзімді ретінде сыныпталды. Өзге де туынды қаржы инструменттері Қордың еншілес банктерінің валюталық айырбасын білдірді.</w:t>
      </w:r>
    </w:p>
    <w:bookmarkEnd w:id="777"/>
    <w:bookmarkStart w:name="z1214" w:id="778"/>
    <w:p>
      <w:pPr>
        <w:spacing w:after="0"/>
        <w:ind w:left="0"/>
        <w:jc w:val="both"/>
      </w:pPr>
      <w:r>
        <w:rPr>
          <w:rFonts w:ascii="Times New Roman"/>
          <w:b w:val="false"/>
          <w:i w:val="false"/>
          <w:color w:val="000000"/>
          <w:sz w:val="28"/>
        </w:rPr>
        <w:t>
</w:t>
      </w:r>
      <w:r>
        <w:rPr>
          <w:rFonts w:ascii="Times New Roman"/>
          <w:b/>
          <w:i w:val="false"/>
          <w:color w:val="000000"/>
          <w:sz w:val="28"/>
        </w:rPr>
        <w:t>      26. БАСҚА АҒЫМДАҒЫ МІНДЕТТЕМЕЛЕР</w:t>
      </w:r>
    </w:p>
    <w:bookmarkEnd w:id="778"/>
    <w:bookmarkStart w:name="z1215" w:id="779"/>
    <w:p>
      <w:pPr>
        <w:spacing w:after="0"/>
        <w:ind w:left="0"/>
        <w:jc w:val="both"/>
      </w:pPr>
      <w:r>
        <w:rPr>
          <w:rFonts w:ascii="Times New Roman"/>
          <w:b w:val="false"/>
          <w:i w:val="false"/>
          <w:color w:val="000000"/>
          <w:sz w:val="28"/>
        </w:rPr>
        <w:t>
      31 желтоқсандағы басқа ағымдағы міндеттемелер мынаны қамтыды:</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аванстар және болашақ кезеңдердің кірістері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114.864</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жататын басқа салықтар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94.654</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келісімдері бойынша сатылған бағалы қағаздар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төлемдер бойынша 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406.969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354.785</w:t>
            </w:r>
          </w:p>
        </w:tc>
      </w:tr>
    </w:tbl>
    <w:bookmarkStart w:name="z1216" w:id="780"/>
    <w:p>
      <w:pPr>
        <w:spacing w:after="0"/>
        <w:ind w:left="0"/>
        <w:jc w:val="both"/>
      </w:pPr>
      <w:r>
        <w:rPr>
          <w:rFonts w:ascii="Times New Roman"/>
          <w:b w:val="false"/>
          <w:i w:val="false"/>
          <w:color w:val="000000"/>
          <w:sz w:val="28"/>
        </w:rPr>
        <w:t>
      2010, 2009 жылдардың басқа ағымдағы міндеттемелері бойынша сыйақы есептелінген жоқ.</w:t>
      </w:r>
    </w:p>
    <w:bookmarkEnd w:id="780"/>
    <w:bookmarkStart w:name="z1217" w:id="781"/>
    <w:p>
      <w:pPr>
        <w:spacing w:after="0"/>
        <w:ind w:left="0"/>
        <w:jc w:val="both"/>
      </w:pPr>
      <w:r>
        <w:rPr>
          <w:rFonts w:ascii="Times New Roman"/>
          <w:b w:val="false"/>
          <w:i w:val="false"/>
          <w:color w:val="000000"/>
          <w:sz w:val="28"/>
        </w:rPr>
        <w:t>
</w:t>
      </w:r>
      <w:r>
        <w:rPr>
          <w:rFonts w:ascii="Times New Roman"/>
          <w:b/>
          <w:i w:val="false"/>
          <w:color w:val="000000"/>
          <w:sz w:val="28"/>
        </w:rPr>
        <w:t>      27. КІРІС</w:t>
      </w:r>
    </w:p>
    <w:bookmarkEnd w:id="781"/>
    <w:bookmarkStart w:name="z1218" w:id="782"/>
    <w:p>
      <w:pPr>
        <w:spacing w:after="0"/>
        <w:ind w:left="0"/>
        <w:jc w:val="both"/>
      </w:pPr>
      <w:r>
        <w:rPr>
          <w:rFonts w:ascii="Times New Roman"/>
          <w:b w:val="false"/>
          <w:i w:val="false"/>
          <w:color w:val="000000"/>
          <w:sz w:val="28"/>
        </w:rPr>
        <w:t>
      31 желтоқсанда аяқталған жылға кіріс мынаны қамтиды:</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1.407.134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1.041.333</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теміржол тасымалдары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489.574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398.734</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461.608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428.020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кіріс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325.999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газды тасымалдау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243.028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өнімін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114.103</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қайта өңдейтін өнімді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157.099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135.943</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Авиатасымалдар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кешен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теміржол тасымалы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тасымалдау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қызметтері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кіріс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174.751</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сатуға салық және коммерциялық жеңілдіктер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(264.368)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(276.272)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3.609.215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2.911.833</w:t>
            </w:r>
          </w:p>
        </w:tc>
      </w:tr>
    </w:tbl>
    <w:bookmarkStart w:name="z1219" w:id="783"/>
    <w:p>
      <w:pPr>
        <w:spacing w:after="0"/>
        <w:ind w:left="0"/>
        <w:jc w:val="both"/>
      </w:pPr>
      <w:r>
        <w:rPr>
          <w:rFonts w:ascii="Times New Roman"/>
          <w:b w:val="false"/>
          <w:i w:val="false"/>
          <w:color w:val="000000"/>
          <w:sz w:val="28"/>
        </w:rPr>
        <w:t>
</w:t>
      </w:r>
      <w:r>
        <w:rPr>
          <w:rFonts w:ascii="Times New Roman"/>
          <w:b w:val="false"/>
          <w:i/>
          <w:color w:val="000000"/>
          <w:sz w:val="28"/>
        </w:rPr>
        <w:t>      Өзге де кіріс</w:t>
      </w:r>
    </w:p>
    <w:bookmarkEnd w:id="783"/>
    <w:bookmarkStart w:name="z1220" w:id="784"/>
    <w:p>
      <w:pPr>
        <w:spacing w:after="0"/>
        <w:ind w:left="0"/>
        <w:jc w:val="both"/>
      </w:pPr>
      <w:r>
        <w:rPr>
          <w:rFonts w:ascii="Times New Roman"/>
          <w:b w:val="false"/>
          <w:i w:val="false"/>
          <w:color w:val="000000"/>
          <w:sz w:val="28"/>
        </w:rPr>
        <w:t>
      Өзге де кіріс, негізінен, комиссиялық кірісті, тауарлық-материалдық қорларды сатудан және негізгі қызметтермен бірге ұсынылатын үшінші тараптарға өзге де қосымша қызметтер ұсынудан түсетін кірісті қамтиды.</w:t>
      </w:r>
    </w:p>
    <w:bookmarkEnd w:id="784"/>
    <w:bookmarkStart w:name="z1221" w:id="785"/>
    <w:p>
      <w:pPr>
        <w:spacing w:after="0"/>
        <w:ind w:left="0"/>
        <w:jc w:val="both"/>
      </w:pPr>
      <w:r>
        <w:rPr>
          <w:rFonts w:ascii="Times New Roman"/>
          <w:b w:val="false"/>
          <w:i w:val="false"/>
          <w:color w:val="000000"/>
          <w:sz w:val="28"/>
        </w:rPr>
        <w:t>
</w:t>
      </w:r>
      <w:r>
        <w:rPr>
          <w:rFonts w:ascii="Times New Roman"/>
          <w:b/>
          <w:i w:val="false"/>
          <w:color w:val="000000"/>
          <w:sz w:val="28"/>
        </w:rPr>
        <w:t>      28. МЕМЛЕКЕТТІК СУБСИДИЯЛАР</w:t>
      </w:r>
    </w:p>
    <w:bookmarkEnd w:id="785"/>
    <w:bookmarkStart w:name="z1222" w:id="786"/>
    <w:p>
      <w:pPr>
        <w:spacing w:after="0"/>
        <w:ind w:left="0"/>
        <w:jc w:val="both"/>
      </w:pPr>
      <w:r>
        <w:rPr>
          <w:rFonts w:ascii="Times New Roman"/>
          <w:b w:val="false"/>
          <w:i w:val="false"/>
          <w:color w:val="000000"/>
          <w:sz w:val="28"/>
        </w:rPr>
        <w:t>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 1188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Темір Жолы» ұлттық компаниясы. АҚ («ҚТЖ ҰК») 2005 жылғы 1 қаңтардан бастап әлеуметтік мәні бар қатынастар бойынша тасымалдаушылардың залалдарын жабу ретінде субсидиялар ала бастады. Бұл субсидиялар бойынша қандай да бір орындалмаған шарттар немесе шартты міндеттемелер жоқ. 2009 жылғы 31 желтоқсанда аяқталған жыл ішіндегі субсидиялардың сомасы 15.409 миллион теңгені (2009: 10.058 миллион теңге) құрады.</w:t>
      </w:r>
    </w:p>
    <w:bookmarkEnd w:id="786"/>
    <w:bookmarkStart w:name="z1223" w:id="787"/>
    <w:p>
      <w:pPr>
        <w:spacing w:after="0"/>
        <w:ind w:left="0"/>
        <w:jc w:val="both"/>
      </w:pPr>
      <w:r>
        <w:rPr>
          <w:rFonts w:ascii="Times New Roman"/>
          <w:b w:val="false"/>
          <w:i w:val="false"/>
          <w:color w:val="000000"/>
          <w:sz w:val="28"/>
        </w:rPr>
        <w:t>
      «Халыққа телекоммуникацияның әмбебап қызметтерін көрсететін байланыс операторларының шығындарын өтеу үшін телекоммуникацияның әмбебап қызметтерінің құнын субсидиялау ережесін бекіту туралы» Қазақстан Республикасы Үкіметінің 2004 жылғы 7 қазандағы № 1039 </w:t>
      </w:r>
      <w:r>
        <w:rPr>
          <w:rFonts w:ascii="Times New Roman"/>
          <w:b w:val="false"/>
          <w:i w:val="false"/>
          <w:color w:val="000000"/>
          <w:sz w:val="28"/>
        </w:rPr>
        <w:t>қаулысына</w:t>
      </w:r>
      <w:r>
        <w:rPr>
          <w:rFonts w:ascii="Times New Roman"/>
          <w:b w:val="false"/>
          <w:i w:val="false"/>
          <w:color w:val="000000"/>
          <w:sz w:val="28"/>
        </w:rPr>
        <w:t xml:space="preserve"> сәйкес 2004 жылдың 4 тоқсанынан бастап «Қазақтелеком» АҚ әлеуметтік маңызы бар аудандарда байланыс қызметтерін көрсету кезінде операторлар келтірген шығындарды өтеуге арналған үкіметтік дотацияларды алды. Көрсетілген дотациялар қатынасында барлық талаптар мен шартты міндеттемелер орындалды. 2010 жылдың 31 желтоқсанында аяқталған жыл ішінде алынған субсидиялардың жалпы сомасы 5.227 миллион теңгені (2009: 5.139 миллион теңгені) құрады.</w:t>
      </w:r>
    </w:p>
    <w:bookmarkEnd w:id="787"/>
    <w:bookmarkStart w:name="z1224" w:id="788"/>
    <w:p>
      <w:pPr>
        <w:spacing w:after="0"/>
        <w:ind w:left="0"/>
        <w:jc w:val="both"/>
      </w:pPr>
      <w:r>
        <w:rPr>
          <w:rFonts w:ascii="Times New Roman"/>
          <w:b w:val="false"/>
          <w:i w:val="false"/>
          <w:color w:val="000000"/>
          <w:sz w:val="28"/>
        </w:rPr>
        <w:t>
      Қазақстан Республикасы Үкіметінің 2002 жылғы 17 тамыздағы № 915 </w:t>
      </w:r>
      <w:r>
        <w:rPr>
          <w:rFonts w:ascii="Times New Roman"/>
          <w:b w:val="false"/>
          <w:i w:val="false"/>
          <w:color w:val="000000"/>
          <w:sz w:val="28"/>
        </w:rPr>
        <w:t>қаулысына</w:t>
      </w:r>
      <w:r>
        <w:rPr>
          <w:rFonts w:ascii="Times New Roman"/>
          <w:b w:val="false"/>
          <w:i w:val="false"/>
          <w:color w:val="000000"/>
          <w:sz w:val="28"/>
        </w:rPr>
        <w:t xml:space="preserve"> сәйкес Үкімет Қазақстанның басқа қалаларына Астана қаласынан рентабельді емес бағыттар бойынша жолаушылар әуе тасымалы бойынша қызметті жүзеге асыратын компанияларға субсидиялар береді. Субсидия алынған кірістен болған рейске шығындардан асып түсуге негізделген. 2010 жылғы 31 желтоқсандағы аяқталған жыл ішіндегі субсидиялар сомасы 678 миллион теңгені (2009: 599 миллион теңге) құрады.</w:t>
      </w:r>
    </w:p>
    <w:bookmarkEnd w:id="788"/>
    <w:bookmarkStart w:name="z1225" w:id="789"/>
    <w:p>
      <w:pPr>
        <w:spacing w:after="0"/>
        <w:ind w:left="0"/>
        <w:jc w:val="both"/>
      </w:pPr>
      <w:r>
        <w:rPr>
          <w:rFonts w:ascii="Times New Roman"/>
          <w:b w:val="false"/>
          <w:i w:val="false"/>
          <w:color w:val="000000"/>
          <w:sz w:val="28"/>
        </w:rPr>
        <w:t>
</w:t>
      </w:r>
      <w:r>
        <w:rPr>
          <w:rFonts w:ascii="Times New Roman"/>
          <w:b/>
          <w:i w:val="false"/>
          <w:color w:val="000000"/>
          <w:sz w:val="28"/>
        </w:rPr>
        <w:t>      29. САТЫЛҒАН ӨНІМНІҢ ЖӘНЕ КӨРСЕТІЛГЕН ҚЫЗМЕТТЕРДІҢ ӨЗІНДІК ҚҰНЫ</w:t>
      </w:r>
    </w:p>
    <w:bookmarkEnd w:id="789"/>
    <w:bookmarkStart w:name="z1226" w:id="790"/>
    <w:p>
      <w:pPr>
        <w:spacing w:after="0"/>
        <w:ind w:left="0"/>
        <w:jc w:val="both"/>
      </w:pPr>
      <w:r>
        <w:rPr>
          <w:rFonts w:ascii="Times New Roman"/>
          <w:b w:val="false"/>
          <w:i w:val="false"/>
          <w:color w:val="000000"/>
          <w:sz w:val="28"/>
        </w:rPr>
        <w:t>
      31 желтоқсанда аяқталған жылғы іске асырудан өзіндік құны мынаны қамтиды:</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мен қорлар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950.530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365.425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228.454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ескеру және амортизация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214.446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және қызмет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өндірістік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61.403</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және материалдық емес активтердің құнсыздануы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2.515.164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1.999.790</w:t>
            </w:r>
          </w:p>
        </w:tc>
      </w:tr>
    </w:tbl>
    <w:bookmarkStart w:name="z1227" w:id="791"/>
    <w:p>
      <w:pPr>
        <w:spacing w:after="0"/>
        <w:ind w:left="0"/>
        <w:jc w:val="both"/>
      </w:pPr>
      <w:r>
        <w:rPr>
          <w:rFonts w:ascii="Times New Roman"/>
          <w:b w:val="false"/>
          <w:i w:val="false"/>
          <w:color w:val="000000"/>
          <w:sz w:val="28"/>
        </w:rPr>
        <w:t>
</w:t>
      </w:r>
      <w:r>
        <w:rPr>
          <w:rFonts w:ascii="Times New Roman"/>
          <w:b/>
          <w:i w:val="false"/>
          <w:color w:val="000000"/>
          <w:sz w:val="28"/>
        </w:rPr>
        <w:t>      30. ЖАЛПЫ ЖӘНЕ ӘКІМШІЛІК ШЫҒЫСТАР</w:t>
      </w:r>
    </w:p>
    <w:bookmarkEnd w:id="791"/>
    <w:bookmarkStart w:name="z1228" w:id="792"/>
    <w:p>
      <w:pPr>
        <w:spacing w:after="0"/>
        <w:ind w:left="0"/>
        <w:jc w:val="both"/>
      </w:pPr>
      <w:r>
        <w:rPr>
          <w:rFonts w:ascii="Times New Roman"/>
          <w:b w:val="false"/>
          <w:i w:val="false"/>
          <w:color w:val="000000"/>
          <w:sz w:val="28"/>
        </w:rPr>
        <w:t>
      31 желтоқсанда аяқталған жылдардағы жалпы және әкімшілік шығыстар мынаны қамтиды:</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салығынан басқа, салықтар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және амортизация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борыштар бойынша резервтер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 мен өсімақылар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және материалдық емес активтердің құнсыздануы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372.225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312.368</w:t>
            </w:r>
          </w:p>
        </w:tc>
      </w:tr>
    </w:tbl>
    <w:bookmarkStart w:name="z1229" w:id="793"/>
    <w:p>
      <w:pPr>
        <w:spacing w:after="0"/>
        <w:ind w:left="0"/>
        <w:jc w:val="both"/>
      </w:pPr>
      <w:r>
        <w:rPr>
          <w:rFonts w:ascii="Times New Roman"/>
          <w:b w:val="false"/>
          <w:i w:val="false"/>
          <w:color w:val="000000"/>
          <w:sz w:val="28"/>
        </w:rPr>
        <w:t>
</w:t>
      </w:r>
      <w:r>
        <w:rPr>
          <w:rFonts w:ascii="Times New Roman"/>
          <w:b/>
          <w:i w:val="false"/>
          <w:color w:val="000000"/>
          <w:sz w:val="28"/>
        </w:rPr>
        <w:t>      31. ТАСЫМАЛДАУ ЖӘНЕ ӨТКІЗУ БОЙЫНША ШЫҒЫСТАР</w:t>
      </w:r>
    </w:p>
    <w:bookmarkEnd w:id="793"/>
    <w:bookmarkStart w:name="z1230" w:id="794"/>
    <w:p>
      <w:pPr>
        <w:spacing w:after="0"/>
        <w:ind w:left="0"/>
        <w:jc w:val="both"/>
      </w:pPr>
      <w:r>
        <w:rPr>
          <w:rFonts w:ascii="Times New Roman"/>
          <w:b w:val="false"/>
          <w:i w:val="false"/>
          <w:color w:val="000000"/>
          <w:sz w:val="28"/>
        </w:rPr>
        <w:t>
      31 желтоқсанда аяқталған жылдардағы тасымалдау және өткізу бойынша шығыстар мынаны қамтыды:</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Ренттік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67.323</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және амортизация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Агенттерге комиссиялық сыйақы және жарнама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180.648</w:t>
            </w:r>
          </w:p>
        </w:tc>
      </w:tr>
    </w:tbl>
    <w:bookmarkStart w:name="z1231" w:id="795"/>
    <w:p>
      <w:pPr>
        <w:spacing w:after="0"/>
        <w:ind w:left="0"/>
        <w:jc w:val="both"/>
      </w:pPr>
      <w:r>
        <w:rPr>
          <w:rFonts w:ascii="Times New Roman"/>
          <w:b w:val="false"/>
          <w:i w:val="false"/>
          <w:color w:val="000000"/>
          <w:sz w:val="28"/>
        </w:rPr>
        <w:t>
      Шикі мұнай экспортына ренттік салықты ұлғайту, негізінен, 2009 жылғы бағалармен салыстырғанда 2010 жылы шикі мұнайға нарықтық бағалардың ұлғаюына негізделген.</w:t>
      </w:r>
    </w:p>
    <w:bookmarkEnd w:id="795"/>
    <w:bookmarkStart w:name="z1232" w:id="796"/>
    <w:p>
      <w:pPr>
        <w:spacing w:after="0"/>
        <w:ind w:left="0"/>
        <w:jc w:val="both"/>
      </w:pPr>
      <w:r>
        <w:rPr>
          <w:rFonts w:ascii="Times New Roman"/>
          <w:b w:val="false"/>
          <w:i w:val="false"/>
          <w:color w:val="000000"/>
          <w:sz w:val="28"/>
        </w:rPr>
        <w:t>
      2010 жылы шілдеде Қазақстан Республикасының Үкіметі кедендік заңнамаға бірқатар түзетулер қабылдады,оның нәтижесінде Топтың мұнай өндіретін еншілес компаниялары шикі мұнайдың тоннасына 20 АҚШ доллары (2.950 теңге) мөлшерінде кедендік экспорт баждарын төледі.</w:t>
      </w:r>
    </w:p>
    <w:bookmarkEnd w:id="796"/>
    <w:bookmarkStart w:name="z1233" w:id="797"/>
    <w:p>
      <w:pPr>
        <w:spacing w:after="0"/>
        <w:ind w:left="0"/>
        <w:jc w:val="both"/>
      </w:pPr>
      <w:r>
        <w:rPr>
          <w:rFonts w:ascii="Times New Roman"/>
          <w:b w:val="false"/>
          <w:i w:val="false"/>
          <w:color w:val="000000"/>
          <w:sz w:val="28"/>
        </w:rPr>
        <w:t>
</w:t>
      </w:r>
      <w:r>
        <w:rPr>
          <w:rFonts w:ascii="Times New Roman"/>
          <w:b/>
          <w:i w:val="false"/>
          <w:color w:val="000000"/>
          <w:sz w:val="28"/>
        </w:rPr>
        <w:t>      32. ЕНШІЛЕС ҰЙЫМДАРДЫҢ ШЫҒУЫНАН КЕЛЕТІН КІРІС</w:t>
      </w:r>
    </w:p>
    <w:bookmarkEnd w:id="797"/>
    <w:bookmarkStart w:name="z1234" w:id="798"/>
    <w:p>
      <w:pPr>
        <w:spacing w:after="0"/>
        <w:ind w:left="0"/>
        <w:jc w:val="both"/>
      </w:pPr>
      <w:r>
        <w:rPr>
          <w:rFonts w:ascii="Times New Roman"/>
          <w:b w:val="false"/>
          <w:i w:val="false"/>
          <w:color w:val="000000"/>
          <w:sz w:val="28"/>
        </w:rPr>
        <w:t>
</w:t>
      </w:r>
      <w:r>
        <w:rPr>
          <w:rFonts w:ascii="Times New Roman"/>
          <w:b w:val="false"/>
          <w:i/>
          <w:color w:val="000000"/>
          <w:sz w:val="28"/>
        </w:rPr>
        <w:t>      «Қазтрансгаз-Тбилиси» АҚ-ға (ҚМГ ҰК еншілес ұйымы) бақылауды жоғалту</w:t>
      </w:r>
    </w:p>
    <w:bookmarkEnd w:id="798"/>
    <w:bookmarkStart w:name="z1235" w:id="799"/>
    <w:p>
      <w:pPr>
        <w:spacing w:after="0"/>
        <w:ind w:left="0"/>
        <w:jc w:val="both"/>
      </w:pPr>
      <w:r>
        <w:rPr>
          <w:rFonts w:ascii="Times New Roman"/>
          <w:b w:val="false"/>
          <w:i w:val="false"/>
          <w:color w:val="000000"/>
          <w:sz w:val="28"/>
        </w:rPr>
        <w:t>
      Кутаиси қаласының 2009 жылғы 16 наурыздағы қалалық сотының шешіміне сәйкес ҚМГ ҰК Энергетика және су ресурстарын басқару жөніндегі Грузияның Ұлттық комитетінің арнайы басқармасына соңғы беру нәтижесінде өзінің еншілес ұйымы «Қазтрансгаз-Тбилиси» АҚ-ға (ҚТГ - Тбилиси) бақылауын жоғалтты. Осылайша, ҚМГ ҰК ҚТГ-Тбилиси қаржылық және операциялық қызметін анықтайтын, тиісінше еншілес ұйымның үстінен бақылауды және осы бақылауға байланысты экономикалық пайдаларға арналған құқықтарды жоғалтып, өз құқығын жоғалтты. Осы еншілес ұйымды шоғырландыру 2009 жылғы 16 наурыздан бастап, бақылауды жоғалтқан күннен тоқтатылды.</w:t>
      </w:r>
    </w:p>
    <w:bookmarkEnd w:id="799"/>
    <w:bookmarkStart w:name="z1236" w:id="800"/>
    <w:p>
      <w:pPr>
        <w:spacing w:after="0"/>
        <w:ind w:left="0"/>
        <w:jc w:val="both"/>
      </w:pPr>
      <w:r>
        <w:rPr>
          <w:rFonts w:ascii="Times New Roman"/>
          <w:b w:val="false"/>
          <w:i w:val="false"/>
          <w:color w:val="000000"/>
          <w:sz w:val="28"/>
        </w:rPr>
        <w:t>
      2009 жылғы 16 наурызға арналған ҚТГ-Тбилиси активтері мен міндеттемелерінің негізгі сыныптары мынадай үлгіде берілді:</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58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16 наурыз</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салықтар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олардың баламалары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қарыздар және тартылған қаражат</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тараптардан қарыздар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корпоративтік табыс салығы бойынша міндеттеме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 және өзгелей кредиторлық берешек</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міндеттемелер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шетелдік валютаны қайта есептеу бойынша резерв</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Топ кепілдік берген еншілес ұйымның міндеттемесі бойынша резерв</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ұйымға бақылауды жоғалтудан түскен кіріс</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r>
    </w:tbl>
    <w:bookmarkStart w:name="z1237" w:id="801"/>
    <w:p>
      <w:pPr>
        <w:spacing w:after="0"/>
        <w:ind w:left="0"/>
        <w:jc w:val="both"/>
      </w:pPr>
      <w:r>
        <w:rPr>
          <w:rFonts w:ascii="Times New Roman"/>
          <w:b w:val="false"/>
          <w:i w:val="false"/>
          <w:color w:val="000000"/>
          <w:sz w:val="28"/>
        </w:rPr>
        <w:t>
      2009 жылы желтоқсанда ҚМГ ҰК Credit Suisse-пен суб-консорциалдық келісімге қол қойды. Суб-консорциалдық келісімге сәйкес ҚМГ ҰК ҚТГ-Тбилиси міндеттемелері бойынша берешекті 7.418 миллион теңге сомасында Credit Suisse-ден қарыз бойынша ҚТГ-Тбилисиден талап ету құқығын сатып алу жолымен өтеді. ҚМГ ҰК ҚТГ-Тбилисиден талап ету құқығын толығымен құнсыздандырды. 2009 жылғы 16 наурызда аяқталған екі жарым айға ҚТГ-Тбилиси көрсеткіштері былайша берілген:</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58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16 наурыз</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Өткізудің өзіндік құны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бойынша шығыстар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салғанға дейінгі шығын</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шығын</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bl>
    <w:bookmarkStart w:name="z1238" w:id="802"/>
    <w:p>
      <w:pPr>
        <w:spacing w:after="0"/>
        <w:ind w:left="0"/>
        <w:jc w:val="both"/>
      </w:pPr>
      <w:r>
        <w:rPr>
          <w:rFonts w:ascii="Times New Roman"/>
          <w:b w:val="false"/>
          <w:i w:val="false"/>
          <w:color w:val="000000"/>
          <w:sz w:val="28"/>
        </w:rPr>
        <w:t>
      Шоғырландыруды тоқтатқан кезде 2.389 миллион теңге мөлшеріндегі ҚТГ-Т6илиси шетелдік валютасын қайта есептеу бойынша резервтің жинақталған сомасы еншілес ұйымға бақылау жасау шығынынан кіріске енгізілді.</w:t>
      </w:r>
    </w:p>
    <w:bookmarkEnd w:id="802"/>
    <w:bookmarkStart w:name="z1239" w:id="803"/>
    <w:p>
      <w:pPr>
        <w:spacing w:after="0"/>
        <w:ind w:left="0"/>
        <w:jc w:val="both"/>
      </w:pPr>
      <w:r>
        <w:rPr>
          <w:rFonts w:ascii="Times New Roman"/>
          <w:b w:val="false"/>
          <w:i w:val="false"/>
          <w:color w:val="000000"/>
          <w:sz w:val="28"/>
        </w:rPr>
        <w:t>
</w:t>
      </w:r>
      <w:r>
        <w:rPr>
          <w:rFonts w:ascii="Times New Roman"/>
          <w:b w:val="false"/>
          <w:i/>
          <w:color w:val="000000"/>
          <w:sz w:val="28"/>
        </w:rPr>
        <w:t>      ӘКК бақылауды жоғалту</w:t>
      </w:r>
    </w:p>
    <w:bookmarkEnd w:id="803"/>
    <w:bookmarkStart w:name="z1240" w:id="804"/>
    <w:p>
      <w:pPr>
        <w:spacing w:after="0"/>
        <w:ind w:left="0"/>
        <w:jc w:val="both"/>
      </w:pPr>
      <w:r>
        <w:rPr>
          <w:rFonts w:ascii="Times New Roman"/>
          <w:b w:val="false"/>
          <w:i w:val="false"/>
          <w:color w:val="000000"/>
          <w:sz w:val="28"/>
        </w:rPr>
        <w:t xml:space="preserve">
      2009 жыл ішінде Қор бес әлеуметтік-кәсіпкерлік корпорацияға бақылау жасауды жоғалтты </w:t>
      </w:r>
      <w:r>
        <w:rPr>
          <w:rFonts w:ascii="Times New Roman"/>
          <w:b w:val="false"/>
          <w:i/>
          <w:color w:val="000000"/>
          <w:sz w:val="28"/>
        </w:rPr>
        <w:t>(17-ескертпе).</w:t>
      </w:r>
    </w:p>
    <w:bookmarkEnd w:id="804"/>
    <w:bookmarkStart w:name="z1241" w:id="805"/>
    <w:p>
      <w:pPr>
        <w:spacing w:after="0"/>
        <w:ind w:left="0"/>
        <w:jc w:val="both"/>
      </w:pPr>
      <w:r>
        <w:rPr>
          <w:rFonts w:ascii="Times New Roman"/>
          <w:b w:val="false"/>
          <w:i w:val="false"/>
          <w:color w:val="000000"/>
          <w:sz w:val="28"/>
        </w:rPr>
        <w:t>
</w:t>
      </w:r>
      <w:r>
        <w:rPr>
          <w:rFonts w:ascii="Times New Roman"/>
          <w:b w:val="false"/>
          <w:i/>
          <w:color w:val="000000"/>
          <w:sz w:val="28"/>
        </w:rPr>
        <w:t>      «БТА Банк» ЖАҚ бақылауды жоғалту (БТА Банк еншілес ұйымы)</w:t>
      </w:r>
    </w:p>
    <w:bookmarkEnd w:id="805"/>
    <w:bookmarkStart w:name="z1242" w:id="806"/>
    <w:p>
      <w:pPr>
        <w:spacing w:after="0"/>
        <w:ind w:left="0"/>
        <w:jc w:val="both"/>
      </w:pPr>
      <w:r>
        <w:rPr>
          <w:rFonts w:ascii="Times New Roman"/>
          <w:b w:val="false"/>
          <w:i w:val="false"/>
          <w:color w:val="000000"/>
          <w:sz w:val="28"/>
        </w:rPr>
        <w:t>
      2009 жылы 28 желтоқсанда Қырғызстан Республикасы Бішкек қаласының ауданаралық сотының шешімі негізінде сот жасауылы Банкке тиесілі «БТА Банкі» ЖАҚ акцияларын өндіріп алатынын білдірді, осыған байланысты Банктің басшылығы 2009 жылдың аяғында «БТА Банкі» ЖАҚ қайта шоғырландыруға шешім қабылдады. «БТА Банкі» ЖАҚ бақылауды тануды тоқтатудан түскен шығын 3.075 миллион теңгені құрады.</w:t>
      </w:r>
    </w:p>
    <w:bookmarkEnd w:id="806"/>
    <w:bookmarkStart w:name="z1243" w:id="807"/>
    <w:p>
      <w:pPr>
        <w:spacing w:after="0"/>
        <w:ind w:left="0"/>
        <w:jc w:val="both"/>
      </w:pPr>
      <w:r>
        <w:rPr>
          <w:rFonts w:ascii="Times New Roman"/>
          <w:b w:val="false"/>
          <w:i w:val="false"/>
          <w:color w:val="000000"/>
          <w:sz w:val="28"/>
        </w:rPr>
        <w:t>
      2009 жылғы 28 желтоқсандағы «БТА Банк» ЖАҚ активтері мен міндеттемелерінің негізгі сыныптары былайша берілген:</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58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28 желтоқсан</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мекемелеріндегі қаражат</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резервтер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бағалы қағаздар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активтер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қарыздары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мекемелерінің қаражаты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активтердің теңгерім құны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Қатысудың бақыланбайтын үлесі</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активтердің әділ құнындағы Топтың үлесі - істен шығудан болатын шығын</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ақша қаражатының жиыны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шыққан ұйымның ақшалай қаражаты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ағынының жиыны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r>
    </w:tbl>
    <w:bookmarkStart w:name="z1244" w:id="808"/>
    <w:p>
      <w:pPr>
        <w:spacing w:after="0"/>
        <w:ind w:left="0"/>
        <w:jc w:val="both"/>
      </w:pPr>
      <w:r>
        <w:rPr>
          <w:rFonts w:ascii="Times New Roman"/>
          <w:b w:val="false"/>
          <w:i w:val="false"/>
          <w:color w:val="000000"/>
          <w:sz w:val="28"/>
        </w:rPr>
        <w:t>
</w:t>
      </w:r>
      <w:r>
        <w:rPr>
          <w:rFonts w:ascii="Times New Roman"/>
          <w:b/>
          <w:i w:val="false"/>
          <w:color w:val="000000"/>
          <w:sz w:val="28"/>
        </w:rPr>
        <w:t>      33. ҚҰНСЫЗДАНУДАН БОЛАТЫН ШЫҒЫН</w:t>
      </w:r>
    </w:p>
    <w:bookmarkEnd w:id="808"/>
    <w:bookmarkStart w:name="z1245" w:id="809"/>
    <w:p>
      <w:pPr>
        <w:spacing w:after="0"/>
        <w:ind w:left="0"/>
        <w:jc w:val="both"/>
      </w:pPr>
      <w:r>
        <w:rPr>
          <w:rFonts w:ascii="Times New Roman"/>
          <w:b w:val="false"/>
          <w:i w:val="false"/>
          <w:color w:val="000000"/>
          <w:sz w:val="28"/>
        </w:rPr>
        <w:t>
      31 желтоқсанда аяқталған жылдарға құнсызданудан болатын шығын мынаны қамтыды:</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қарыздарды құнсыздандыру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930.624</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мекемелерде қаражатты құнсыздандыру/(Құнсыздануға түзетпе жасау)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Гудвилді құнсыздандыру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құнсыздануы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 берілген қарыздарды құнсыздандыру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41.234</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құнсыздануы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кәсіпорындарда инвестициялардың құнсыздануы/(Құнсыздануға түзетпе жасау)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1.032.760</w:t>
            </w:r>
          </w:p>
        </w:tc>
      </w:tr>
    </w:tbl>
    <w:bookmarkStart w:name="z1246" w:id="810"/>
    <w:p>
      <w:pPr>
        <w:spacing w:after="0"/>
        <w:ind w:left="0"/>
        <w:jc w:val="both"/>
      </w:pPr>
      <w:r>
        <w:rPr>
          <w:rFonts w:ascii="Times New Roman"/>
          <w:b w:val="false"/>
          <w:i w:val="false"/>
          <w:color w:val="000000"/>
          <w:sz w:val="28"/>
        </w:rPr>
        <w:t>
</w:t>
      </w:r>
      <w:r>
        <w:rPr>
          <w:rFonts w:ascii="Times New Roman"/>
          <w:b/>
          <w:i w:val="false"/>
          <w:color w:val="000000"/>
          <w:sz w:val="28"/>
        </w:rPr>
        <w:t>      34. ӨЗГЕ ОПЕРАЦИЯЛЫҚ КІРІС</w:t>
      </w:r>
    </w:p>
    <w:bookmarkEnd w:id="810"/>
    <w:bookmarkStart w:name="z1247" w:id="811"/>
    <w:p>
      <w:pPr>
        <w:spacing w:after="0"/>
        <w:ind w:left="0"/>
        <w:jc w:val="both"/>
      </w:pPr>
      <w:r>
        <w:rPr>
          <w:rFonts w:ascii="Times New Roman"/>
          <w:b w:val="false"/>
          <w:i w:val="false"/>
          <w:color w:val="000000"/>
          <w:sz w:val="28"/>
        </w:rPr>
        <w:t xml:space="preserve">
      2010 жылы аяқталатын жылға өзге операциялық кіріс, негізінен, 52.517 миллион теңге (2009: 208,609 миллион теңге шығын, оның ішінде 94.124 миллион теңге ККБ және ҰБ акцияларына опциондарды қайта бағалау </w:t>
      </w:r>
      <w:r>
        <w:rPr>
          <w:rFonts w:ascii="Times New Roman"/>
          <w:b w:val="false"/>
          <w:i/>
          <w:color w:val="000000"/>
          <w:sz w:val="28"/>
        </w:rPr>
        <w:t xml:space="preserve">(25-ескертпе) </w:t>
      </w:r>
      <w:r>
        <w:rPr>
          <w:rFonts w:ascii="Times New Roman"/>
          <w:b w:val="false"/>
          <w:i w:val="false"/>
          <w:color w:val="000000"/>
          <w:sz w:val="28"/>
        </w:rPr>
        <w:t>сомасында пайда немесе шығын арқылы әділ құн бойынша ескерілетін қаржы институттарымен болатын операциялардан түсетін таза кірісті, 61.748 миллион теңге (2009: 70.596 миллион теңге) сомасында банктік аккредитивтерге және кепілдіктерге резервке түзетпе жасаудан болатын кірісті, сондай-ақ 12.874 миллион теңге (2009; 3.676 миллион теңге) шетелдік валютамен болатын айырбастау операцияларынан таза кірісті қамтиды.</w:t>
      </w:r>
    </w:p>
    <w:bookmarkEnd w:id="811"/>
    <w:bookmarkStart w:name="z1248" w:id="812"/>
    <w:p>
      <w:pPr>
        <w:spacing w:after="0"/>
        <w:ind w:left="0"/>
        <w:jc w:val="both"/>
      </w:pPr>
      <w:r>
        <w:rPr>
          <w:rFonts w:ascii="Times New Roman"/>
          <w:b w:val="false"/>
          <w:i w:val="false"/>
          <w:color w:val="000000"/>
          <w:sz w:val="28"/>
        </w:rPr>
        <w:t>
</w:t>
      </w:r>
      <w:r>
        <w:rPr>
          <w:rFonts w:ascii="Times New Roman"/>
          <w:b/>
          <w:i w:val="false"/>
          <w:color w:val="000000"/>
          <w:sz w:val="28"/>
        </w:rPr>
        <w:t>      35. ӨЗГЕ ОПЕРАЦИЯЛЫҚ ШЫҒЫН</w:t>
      </w:r>
    </w:p>
    <w:bookmarkEnd w:id="812"/>
    <w:bookmarkStart w:name="z1249" w:id="813"/>
    <w:p>
      <w:pPr>
        <w:spacing w:after="0"/>
        <w:ind w:left="0"/>
        <w:jc w:val="both"/>
      </w:pPr>
      <w:r>
        <w:rPr>
          <w:rFonts w:ascii="Times New Roman"/>
          <w:b w:val="false"/>
          <w:i w:val="false"/>
          <w:color w:val="000000"/>
          <w:sz w:val="28"/>
        </w:rPr>
        <w:t>
</w:t>
      </w:r>
      <w:r>
        <w:rPr>
          <w:rFonts w:ascii="Times New Roman"/>
          <w:b w:val="false"/>
          <w:i/>
          <w:color w:val="000000"/>
          <w:sz w:val="28"/>
        </w:rPr>
        <w:t xml:space="preserve">      5-ескертпеде </w:t>
      </w:r>
      <w:r>
        <w:rPr>
          <w:rFonts w:ascii="Times New Roman"/>
          <w:b w:val="false"/>
          <w:i w:val="false"/>
          <w:color w:val="000000"/>
          <w:sz w:val="28"/>
        </w:rPr>
        <w:t>көрсетілгендей, сатып алу күні БТА Банкі мен Альянс Банкі міндеттемелерінің әділ құнын бағалау кезінде банктерді қайта құрылымдаудың есептік болашақ нәтижелері ескерілді. 2010 жылғы өзге операциялық шығын банктердің берешегін қайта құрылымдаудан түскен нақты кіріс пен банктерді сатып алу күнгі олардың бағасы арасындағы айырманы беретін жалпы сомасы 285.339 миллион теңге болатын қайта құрылымдау нәтижелерін нақтылау нәтижесін, оның ішінде 273.826 миллион теңге - БТА Банкті қайта құрылымдау нәтижелерін нақтылау нәтижесін және 11.513 миллион теңге - Альянс Банкті қайта құрылымдау нәтижелерін нақтылау нәтижесін қамтиды.</w:t>
      </w:r>
    </w:p>
    <w:bookmarkEnd w:id="813"/>
    <w:bookmarkStart w:name="z1250" w:id="814"/>
    <w:p>
      <w:pPr>
        <w:spacing w:after="0"/>
        <w:ind w:left="0"/>
        <w:jc w:val="both"/>
      </w:pPr>
      <w:r>
        <w:rPr>
          <w:rFonts w:ascii="Times New Roman"/>
          <w:b w:val="false"/>
          <w:i w:val="false"/>
          <w:color w:val="000000"/>
          <w:sz w:val="28"/>
        </w:rPr>
        <w:t>
      Көрсетілген сомада 116.144 миллион теңге мөлшеріндегі айырма жаңа міндеттемелерін құрамында қалпына келтіруге БТА Банктің облигацияларының әділ құнын білдіреді. Осы қағаздар оларды ұстаушыларға қалпына келтіруге құнсыздандырылған активтерден, сот тәртібінде қалпына келтірілгендерден және салық активтерінен тұратын қалпына келтіруге активтерден қолма-қол нысанда нақты жүзеге асырылған қайтарудан 50% алу мүмкіндігін береді. БТА Банкі сатып алу күні (2009 жылғы 2 ақпан) қалпына келтіруге облигациялардың әділ құны әділ бағалана алмайды және тиісінше осы облигациялар нөлдік құн бойынша көрсетілді. 169.195 миллион теңге мөлшеріндегі айырма, негізінен, банктерді сатып алу күнгі және нақты қайта құрылымдау күнгі жаңа міндеттемелердің әділ құнын бағалау кезінде қолданылған дисконттау ставкасынан, сондай-ақ кредиторлар арасында таңдалатын опцияларды болжамды және нақты бөлу арасындағы айырмашылықтарға байланысты айырма пайда болды.</w:t>
      </w:r>
    </w:p>
    <w:bookmarkEnd w:id="814"/>
    <w:bookmarkStart w:name="z1251" w:id="815"/>
    <w:p>
      <w:pPr>
        <w:spacing w:after="0"/>
        <w:ind w:left="0"/>
        <w:jc w:val="both"/>
      </w:pPr>
      <w:r>
        <w:rPr>
          <w:rFonts w:ascii="Times New Roman"/>
          <w:b w:val="false"/>
          <w:i w:val="false"/>
          <w:color w:val="000000"/>
          <w:sz w:val="28"/>
        </w:rPr>
        <w:t>
      Бұдан әрі еншілес банктердің берешектерін қайта құрылымдаудың нақты нәтижелері берілген:</w:t>
      </w:r>
    </w:p>
    <w:bookmarkEnd w:id="815"/>
    <w:bookmarkStart w:name="z1252" w:id="816"/>
    <w:p>
      <w:pPr>
        <w:spacing w:after="0"/>
        <w:ind w:left="0"/>
        <w:jc w:val="both"/>
      </w:pPr>
      <w:r>
        <w:rPr>
          <w:rFonts w:ascii="Times New Roman"/>
          <w:b w:val="false"/>
          <w:i w:val="false"/>
          <w:color w:val="000000"/>
          <w:sz w:val="28"/>
        </w:rPr>
        <w:t>
</w:t>
      </w:r>
      <w:r>
        <w:rPr>
          <w:rFonts w:ascii="Times New Roman"/>
          <w:b w:val="false"/>
          <w:i/>
          <w:color w:val="000000"/>
          <w:sz w:val="28"/>
        </w:rPr>
        <w:t>      БТА Банк</w:t>
      </w:r>
    </w:p>
    <w:bookmarkEnd w:id="816"/>
    <w:bookmarkStart w:name="z1253" w:id="817"/>
    <w:p>
      <w:pPr>
        <w:spacing w:after="0"/>
        <w:ind w:left="0"/>
        <w:jc w:val="both"/>
      </w:pPr>
      <w:r>
        <w:rPr>
          <w:rFonts w:ascii="Times New Roman"/>
          <w:b w:val="false"/>
          <w:i w:val="false"/>
          <w:color w:val="000000"/>
          <w:sz w:val="28"/>
        </w:rPr>
        <w:t>
      2010 жылы 28 мамырда қаржылық берешектің жалпы көлемінен 92,03%-ке банктің міндеттемелерін иеленетін «БТА Банк» АҚ кредиторлары банктің берешегін қайта құрылымдау жоспарын мақұлдады. 2010 жылғы 1 қыркүйекте Банк өзінің қаржылық міндеттемелерінің қайта құрылымдау үдерісін ойдағыдай аяқтады. Банк өзінің барлық бұрын шығарылған облигацияларын және өзге міндеттемелерін жойды және орнына әділ құны 722,374 миллион теңге болатын жаңа борыштық бағалы қағаздар шығарды, сондай-ақ кредиторларға 945 миллион АҚШ доллар ақшалай нысанда кредиторларға ақы төледі, ол 139.010 миллион теңгеге баламалы. Жиынтық беру сомасы 861,384 миллион теңгені, қайта құрылымдаудан БТА Банктің кірісі - 853.914 миллион теңгені құрады.</w:t>
      </w:r>
    </w:p>
    <w:bookmarkEnd w:id="817"/>
    <w:bookmarkStart w:name="z1254" w:id="818"/>
    <w:p>
      <w:pPr>
        <w:spacing w:after="0"/>
        <w:ind w:left="0"/>
        <w:jc w:val="both"/>
      </w:pPr>
      <w:r>
        <w:rPr>
          <w:rFonts w:ascii="Times New Roman"/>
          <w:b w:val="false"/>
          <w:i w:val="false"/>
          <w:color w:val="000000"/>
          <w:sz w:val="28"/>
        </w:rPr>
        <w:t>
      Қайта құрылымдау жоспарының шеңберінде 2010 жылы тамызда Қор Қорға тиесілі БТА Банктің бірінші және екінші облигациялық бағдарламалары шегінде барлық шығарылымдардың облигацияларын оған айырбастау есебінен БТА Банктің 44.175.794.956 қосымша шығарылған жай акцияларын да сатып алды. Айырбасталған облигациялардың әділ құны 671.472 миллион теңгені құрады. 2010 жылы 20 тамызда БТА Банк жалпы сомасы 1 теңгеге саны 8.179.148.436 дана болатын Қордан жай акцияларды сатып алды, олар 2010 жылы 26 тамызда өтеусіз негізде қайта құрылымдау бойынша кредиторларға берілді, оның нәтижесінде Қордың үлесі 81,48% жай акцияны құрады.</w:t>
      </w:r>
    </w:p>
    <w:bookmarkEnd w:id="818"/>
    <w:bookmarkStart w:name="z1255" w:id="819"/>
    <w:p>
      <w:pPr>
        <w:spacing w:after="0"/>
        <w:ind w:left="0"/>
        <w:jc w:val="both"/>
      </w:pPr>
      <w:r>
        <w:rPr>
          <w:rFonts w:ascii="Times New Roman"/>
          <w:b w:val="false"/>
          <w:i w:val="false"/>
          <w:color w:val="000000"/>
          <w:sz w:val="28"/>
        </w:rPr>
        <w:t>
</w:t>
      </w:r>
      <w:r>
        <w:rPr>
          <w:rFonts w:ascii="Times New Roman"/>
          <w:b w:val="false"/>
          <w:i/>
          <w:color w:val="000000"/>
          <w:sz w:val="28"/>
        </w:rPr>
        <w:t>      Альянс Банк</w:t>
      </w:r>
    </w:p>
    <w:bookmarkEnd w:id="819"/>
    <w:bookmarkStart w:name="z1256" w:id="820"/>
    <w:p>
      <w:pPr>
        <w:spacing w:after="0"/>
        <w:ind w:left="0"/>
        <w:jc w:val="both"/>
      </w:pPr>
      <w:r>
        <w:rPr>
          <w:rFonts w:ascii="Times New Roman"/>
          <w:b w:val="false"/>
          <w:i w:val="false"/>
          <w:color w:val="000000"/>
          <w:sz w:val="28"/>
        </w:rPr>
        <w:t>
      2009 жылғы 15 желтоқсанда қаржы берешегінің жалпы көлемінің 95,1%-ы мөлшерінде банктің міндеттемелерін иеленетін «Альянс Банк» АҚ кредиторлары банктің берешегін қайта құрылымдау жоспарын мақұлдады. Қайта құрылымдау 2010 жылы 26 наурызда аяқталды. Банк қайта құрылымдалатын міндеттемелердің орнына жаңа борыштық бағалы кағаздарды шығарып, кредиторларға берді, оның әділ құнын шығару күні 170.078 миллион теңгені, сондай-ақ борыштық құрауыштың әділ құнымен  артықшылықты акциялар 20.135. миллион теңгені құрады. Кредиторларға қосымша 73.558 миллион теңге сомасында ақшалай қаражат төленді. Жиынтық беру сомасы 263.771 миллион теңгені, ал Альянс Банктің қайта құрылымдаудан түскен кірісі - 324.745 миллион теңгені құрады.</w:t>
      </w:r>
    </w:p>
    <w:bookmarkEnd w:id="820"/>
    <w:bookmarkStart w:name="z1257" w:id="821"/>
    <w:p>
      <w:pPr>
        <w:spacing w:after="0"/>
        <w:ind w:left="0"/>
        <w:jc w:val="both"/>
      </w:pPr>
      <w:r>
        <w:rPr>
          <w:rFonts w:ascii="Times New Roman"/>
          <w:b w:val="false"/>
          <w:i w:val="false"/>
          <w:color w:val="000000"/>
          <w:sz w:val="28"/>
        </w:rPr>
        <w:t>
      Қайта құрылымдау жоспарының щеңберінде 2010 жылы наурызда Қор 129 миллиард теңге сомаға банк қосымша шығарған «Альянс Банк» АҚ-ның 4.000.000 жай акцияларын және 1.567.164 артықшылықты акцияларын да сатып алды. Сатып алу жалпы сомасы 105 миллиард теңге болатын «Альянс Банк» АҚ-ның облигацияларын айырбастау және Қордың 24 миллиард теңге ақша қаражатын төлеу арқылы жүзеге асырылды. Қайта құрылымдау талаптарына сәйкес Қор Банктің кредиторларына банктің 33% жай және артықшылықты акцияларын берілді, оның нәтижесінде Қордың үлесі жай және артықшылықты акциялардың 67%-ын құрады.</w:t>
      </w:r>
    </w:p>
    <w:bookmarkEnd w:id="821"/>
    <w:bookmarkStart w:name="z1258" w:id="822"/>
    <w:p>
      <w:pPr>
        <w:spacing w:after="0"/>
        <w:ind w:left="0"/>
        <w:jc w:val="both"/>
      </w:pPr>
      <w:r>
        <w:rPr>
          <w:rFonts w:ascii="Times New Roman"/>
          <w:b w:val="false"/>
          <w:i w:val="false"/>
          <w:color w:val="000000"/>
          <w:sz w:val="28"/>
        </w:rPr>
        <w:t>
</w:t>
      </w:r>
      <w:r>
        <w:rPr>
          <w:rFonts w:ascii="Times New Roman"/>
          <w:b w:val="false"/>
          <w:i/>
          <w:color w:val="000000"/>
          <w:sz w:val="28"/>
        </w:rPr>
        <w:t>      Темірбанк</w:t>
      </w:r>
    </w:p>
    <w:bookmarkEnd w:id="822"/>
    <w:bookmarkStart w:name="z1259" w:id="823"/>
    <w:p>
      <w:pPr>
        <w:spacing w:after="0"/>
        <w:ind w:left="0"/>
        <w:jc w:val="both"/>
      </w:pPr>
      <w:r>
        <w:rPr>
          <w:rFonts w:ascii="Times New Roman"/>
          <w:b w:val="false"/>
          <w:i w:val="false"/>
          <w:color w:val="000000"/>
          <w:sz w:val="28"/>
        </w:rPr>
        <w:t>
      2010 жылғы наурызда қаржы берешегінің жалпы көлемінің 93,7%-ы мөлшерінде Банктің міндеттемелерін иеленетін «Темірбанк» АҚ кредиторлары банктің берешегін қайта құрылымдау жоспарын мақұлдады. 2010 жылғы 30 маусымда Банк өзінің қаржылық міндеттемелерін қайта құрылымдау үдерісін ойдағыдай аяқтады. Қайта құрылымдау жоспарының талаптарына сәйкес қайта құрылымдауға жататын Банктің міндеттемелерінің жалпы сомасынан еурооблигациялар жалпы әділ құны 98.228 миллион теңге болатын жаңа еурооблигацияларға ауыстырылды, сондай-ақ 22.651 миллион теңге сомасында ақшалай нысанда ішінара өтелді, қайта құрылымдаудан түскен банктің кірісі 93.768 миллион теңгені құрады.</w:t>
      </w:r>
    </w:p>
    <w:bookmarkEnd w:id="823"/>
    <w:bookmarkStart w:name="z1260" w:id="824"/>
    <w:p>
      <w:pPr>
        <w:spacing w:after="0"/>
        <w:ind w:left="0"/>
        <w:jc w:val="both"/>
      </w:pPr>
      <w:r>
        <w:rPr>
          <w:rFonts w:ascii="Times New Roman"/>
          <w:b w:val="false"/>
          <w:i w:val="false"/>
          <w:color w:val="000000"/>
          <w:sz w:val="28"/>
        </w:rPr>
        <w:t>
      Қайта құрылымдау шеңберінде Қор жалпы сомасы 107.825 мың теңге болатын «Темірбанк» АҚ-ның 75.933.000 дана бұрын орналастырылмаған акцияларын және жалпы сомасы 23.380 миллион теңге болатын 15.905.000.000 дана банктің қосымша шығарылған акцияларын сатып алды. Сыртқы кредиторларға Темірбанктің 19,57% қосымша шығарылған жай акциялары берілді, одан кейін Қордың үлесі 79,88%-ды құрады,</w:t>
      </w:r>
    </w:p>
    <w:bookmarkEnd w:id="824"/>
    <w:bookmarkStart w:name="z1261" w:id="825"/>
    <w:p>
      <w:pPr>
        <w:spacing w:after="0"/>
        <w:ind w:left="0"/>
        <w:jc w:val="both"/>
      </w:pPr>
      <w:r>
        <w:rPr>
          <w:rFonts w:ascii="Times New Roman"/>
          <w:b w:val="false"/>
          <w:i w:val="false"/>
          <w:color w:val="000000"/>
          <w:sz w:val="28"/>
        </w:rPr>
        <w:t>
</w:t>
      </w:r>
      <w:r>
        <w:rPr>
          <w:rFonts w:ascii="Times New Roman"/>
          <w:b/>
          <w:i w:val="false"/>
          <w:color w:val="000000"/>
          <w:sz w:val="28"/>
        </w:rPr>
        <w:t>      36. ҚАРЖЫЛЫҚ ШЫҒЫНДАР</w:t>
      </w:r>
    </w:p>
    <w:bookmarkEnd w:id="825"/>
    <w:bookmarkStart w:name="z1262" w:id="826"/>
    <w:p>
      <w:pPr>
        <w:spacing w:after="0"/>
        <w:ind w:left="0"/>
        <w:jc w:val="both"/>
      </w:pPr>
      <w:r>
        <w:rPr>
          <w:rFonts w:ascii="Times New Roman"/>
          <w:b w:val="false"/>
          <w:i w:val="false"/>
          <w:color w:val="000000"/>
          <w:sz w:val="28"/>
        </w:rPr>
        <w:t>
      31 желтоқсанда аяқталатын жылдарға қаржылық шығындар мынаны қамтиды:</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шығарылған борыштық бағалы қағаздар бойынша пайыздар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146.652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бойынша дисконт сомасына ұлғайту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пайыздар бойынша 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169.668</w:t>
            </w:r>
          </w:p>
        </w:tc>
      </w:tr>
    </w:tbl>
    <w:bookmarkStart w:name="z1263" w:id="827"/>
    <w:p>
      <w:pPr>
        <w:spacing w:after="0"/>
        <w:ind w:left="0"/>
        <w:jc w:val="both"/>
      </w:pPr>
      <w:r>
        <w:rPr>
          <w:rFonts w:ascii="Times New Roman"/>
          <w:b w:val="false"/>
          <w:i w:val="false"/>
          <w:color w:val="000000"/>
          <w:sz w:val="28"/>
        </w:rPr>
        <w:t>
</w:t>
      </w:r>
      <w:r>
        <w:rPr>
          <w:rFonts w:ascii="Times New Roman"/>
          <w:b/>
          <w:i w:val="false"/>
          <w:color w:val="000000"/>
          <w:sz w:val="28"/>
        </w:rPr>
        <w:t>      37. ҚАРЖЫЛЫҚ КІРІС</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мекемелеріндегі қаражат және олардың баламалары бойынша сыйақы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 бойынша кіріс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93.936</w:t>
            </w:r>
          </w:p>
        </w:tc>
      </w:tr>
    </w:tbl>
    <w:bookmarkStart w:name="z1264" w:id="828"/>
    <w:p>
      <w:pPr>
        <w:spacing w:after="0"/>
        <w:ind w:left="0"/>
        <w:jc w:val="both"/>
      </w:pPr>
      <w:r>
        <w:rPr>
          <w:rFonts w:ascii="Times New Roman"/>
          <w:b w:val="false"/>
          <w:i w:val="false"/>
          <w:color w:val="000000"/>
          <w:sz w:val="28"/>
        </w:rPr>
        <w:t>
</w:t>
      </w:r>
      <w:r>
        <w:rPr>
          <w:rFonts w:ascii="Times New Roman"/>
          <w:b/>
          <w:i w:val="false"/>
          <w:color w:val="000000"/>
          <w:sz w:val="28"/>
        </w:rPr>
        <w:t>      38. БІРІККЕН КӘСІПОРЫНДАРДЫҢ ЖӘНЕ ҚАУЫМДАСҚАН КОМПАНИЯЛАРДЫҢ КІРІСТЕРІНДЕГІ ҮЛЕС</w:t>
      </w:r>
    </w:p>
    <w:bookmarkEnd w:id="828"/>
    <w:bookmarkStart w:name="z1265" w:id="829"/>
    <w:p>
      <w:pPr>
        <w:spacing w:after="0"/>
        <w:ind w:left="0"/>
        <w:jc w:val="both"/>
      </w:pPr>
      <w:r>
        <w:rPr>
          <w:rFonts w:ascii="Times New Roman"/>
          <w:b w:val="false"/>
          <w:i w:val="false"/>
          <w:color w:val="000000"/>
          <w:sz w:val="28"/>
        </w:rPr>
        <w:t>
      31 желтоқсанда аяқталған жылдардағы біріккен кәсіпорындар мен қауымдасқан компаниялардың кірістеріндегі үлес мынаны қамтиды:</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«ТеңгізШевройл»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«ҚазРесГаз»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«GSM Қазақстан»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 Инк.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Инвестментс БВ</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«КАТКО» БК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«Қазақойл-Ақтөбе»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банк»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«Қазкоммерцбанк»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11.627</w:t>
            </w:r>
          </w:p>
        </w:tc>
      </w:tr>
    </w:tbl>
    <w:bookmarkStart w:name="z1266" w:id="830"/>
    <w:p>
      <w:pPr>
        <w:spacing w:after="0"/>
        <w:ind w:left="0"/>
        <w:jc w:val="both"/>
      </w:pPr>
      <w:r>
        <w:rPr>
          <w:rFonts w:ascii="Times New Roman"/>
          <w:b w:val="false"/>
          <w:i w:val="false"/>
          <w:color w:val="000000"/>
          <w:sz w:val="28"/>
        </w:rPr>
        <w:t>
</w:t>
      </w:r>
      <w:r>
        <w:rPr>
          <w:rFonts w:ascii="Times New Roman"/>
          <w:b/>
          <w:i w:val="false"/>
          <w:color w:val="000000"/>
          <w:sz w:val="28"/>
        </w:rPr>
        <w:t>      39. ТАБЫС САЛЫҒЫ БОЙЫНША ШЫҒЫСТАР</w:t>
      </w:r>
    </w:p>
    <w:bookmarkEnd w:id="830"/>
    <w:bookmarkStart w:name="z1267" w:id="831"/>
    <w:p>
      <w:pPr>
        <w:spacing w:after="0"/>
        <w:ind w:left="0"/>
        <w:jc w:val="both"/>
      </w:pPr>
      <w:r>
        <w:rPr>
          <w:rFonts w:ascii="Times New Roman"/>
          <w:b w:val="false"/>
          <w:i w:val="false"/>
          <w:color w:val="000000"/>
          <w:sz w:val="28"/>
        </w:rPr>
        <w:t>
      2010 жылғы 31 желтоқсанға 46.509 миллион теңге сомасында табыс салығы бойынша алдын ала төлем корпоративтік табыс салығы бойынша алдын ала төлемді білдіреді (2009: 40.422 миллион теңге).</w:t>
      </w:r>
    </w:p>
    <w:bookmarkEnd w:id="831"/>
    <w:bookmarkStart w:name="z1268" w:id="832"/>
    <w:p>
      <w:pPr>
        <w:spacing w:after="0"/>
        <w:ind w:left="0"/>
        <w:jc w:val="both"/>
      </w:pPr>
      <w:r>
        <w:rPr>
          <w:rFonts w:ascii="Times New Roman"/>
          <w:b w:val="false"/>
          <w:i w:val="false"/>
          <w:color w:val="000000"/>
          <w:sz w:val="28"/>
        </w:rPr>
        <w:t>
      31 желтоқсанға төлеуге табыс салығы мынаны қамтыды:</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bl>
    <w:bookmarkStart w:name="z1269" w:id="833"/>
    <w:p>
      <w:pPr>
        <w:spacing w:after="0"/>
        <w:ind w:left="0"/>
        <w:jc w:val="both"/>
      </w:pPr>
      <w:r>
        <w:rPr>
          <w:rFonts w:ascii="Times New Roman"/>
          <w:b w:val="false"/>
          <w:i w:val="false"/>
          <w:color w:val="000000"/>
          <w:sz w:val="28"/>
        </w:rPr>
        <w:t>
      31 желтоқсанда аяқталған жылдардағы табыс салығы бойынша шығыстар мынаны қамтыды:</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табыс салығы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және сыйақылар бойынша төлем кезінен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30.914</w:t>
            </w:r>
          </w:p>
        </w:tc>
      </w:tr>
      <w:tr>
        <w:trPr>
          <w:trHeight w:val="495"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табыс салығы бойынша шығыс/(үнем):</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және сыйақылар бойынша төлем кезінен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265.030</w:t>
            </w:r>
          </w:p>
        </w:tc>
      </w:tr>
    </w:tbl>
    <w:bookmarkStart w:name="z1270" w:id="834"/>
    <w:p>
      <w:pPr>
        <w:spacing w:after="0"/>
        <w:ind w:left="0"/>
        <w:jc w:val="both"/>
      </w:pPr>
      <w:r>
        <w:rPr>
          <w:rFonts w:ascii="Times New Roman"/>
          <w:b w:val="false"/>
          <w:i w:val="false"/>
          <w:color w:val="000000"/>
          <w:sz w:val="28"/>
        </w:rPr>
        <w:t>
      2006 жылғы өзгерістерге сәйкес 2007 жылы 1 қаңтарда күшіне енген салық заңнамасында Қазақстандық салық төлеушілерден алынған дивидендтер төлем көзінен салық салуға жатпайды. Осы өзгерістерді ескере отырып, салық заңнамасында 2006 жылы Топ өткен жылдары танылған Қазақстан Республикасында тіркелген еншілес ұйымдардан бөлінбеген пайдаға мерзімі өткен салық бойынша міндеттемелерге түзетпе жасады.</w:t>
      </w:r>
    </w:p>
    <w:bookmarkEnd w:id="834"/>
    <w:bookmarkStart w:name="z1271" w:id="835"/>
    <w:p>
      <w:pPr>
        <w:spacing w:after="0"/>
        <w:ind w:left="0"/>
        <w:jc w:val="both"/>
      </w:pPr>
      <w:r>
        <w:rPr>
          <w:rFonts w:ascii="Times New Roman"/>
          <w:b w:val="false"/>
          <w:i w:val="false"/>
          <w:color w:val="000000"/>
          <w:sz w:val="28"/>
        </w:rPr>
        <w:t>
      Алайда, 2007-2010 жылдар ішінде Топ төлем көзінен салықты алғаны үшін «Теңізшевройл» ЖШС-нен (20% Топтың бірлескен кәсіпорны, Қазақстандық салық төлеуші) дивидендтер алды, өйткені «Теңізшевройл» ЖШС тұрақты салық режиміне төлем көзінен салықтың күшін жою қолданыла ма деген түсінбеушілік бар. Топ көзден салықты ұстап қалуға қарсы болуға тырысты, бірақ 2009 жылғы 31 желтоқсандағы жағдай бойынша «Теңізшевройл» ЖШС және салық органдары салық ұсталмауы қажеттігі туралы түсіндіре алмады. Тиісінше, 2009 және 2010 жылдары Топ басшылығы «Тенізшевройл» ЖШС бөлінбеген пайдасына төлем көзінен салық бойынша мерзімі өткен міндеттемені тануды шешті, өйткені бұл Топтың кейіннен төлем көзінен салықты шегергені үшін дивидендтер алатынының ең үздік бағасы болып табылады.</w:t>
      </w:r>
    </w:p>
    <w:bookmarkEnd w:id="835"/>
    <w:bookmarkStart w:name="z1272" w:id="836"/>
    <w:p>
      <w:pPr>
        <w:spacing w:after="0"/>
        <w:ind w:left="0"/>
        <w:jc w:val="both"/>
      </w:pPr>
      <w:r>
        <w:rPr>
          <w:rFonts w:ascii="Times New Roman"/>
          <w:b w:val="false"/>
          <w:i w:val="false"/>
          <w:color w:val="000000"/>
          <w:sz w:val="28"/>
        </w:rPr>
        <w:t>
      2009 жылы қарашада Қазақстан Республикасының Үкіметі 2009 жылғы 1 қаңтарда күшіне енген салық кодексіне одан әрі түзетулерді бекітті, оған сәйкес табыс салығының ставкасы 2009-2012 жылдарға 20%, 2013 жылы 17,5% және 2014 жылы 15% ретінде анықталды.</w:t>
      </w:r>
    </w:p>
    <w:bookmarkEnd w:id="836"/>
    <w:bookmarkStart w:name="z1273" w:id="837"/>
    <w:p>
      <w:pPr>
        <w:spacing w:after="0"/>
        <w:ind w:left="0"/>
        <w:jc w:val="both"/>
      </w:pPr>
      <w:r>
        <w:rPr>
          <w:rFonts w:ascii="Times New Roman"/>
          <w:b w:val="false"/>
          <w:i w:val="false"/>
          <w:color w:val="000000"/>
          <w:sz w:val="28"/>
        </w:rPr>
        <w:t>
      ҮПС есеп айырысу тетігі де 2009 жылдан бастап өзгертіледі. 2010 жылы қарашада Қазақстан Республикасының Үкіметі бастапқы қабылданған ставканы біртіндеп азайтуды жоятын және болашақта белгіленетін 20% мөлшеріндегі КТС ставкасын белгілейтін 2011 жылы 1 қаңтардан бастап қолданысқа енген заңды қабылдады. Топ 2010 және 2009 жылдардағы 31 желтоқсандағы жағдай бойынша осы өзгерістерді ескере отырып, ағымдағы және мерзімі өткен салықтардың есеп айырысуларын жүргізді.</w:t>
      </w:r>
    </w:p>
    <w:bookmarkEnd w:id="837"/>
    <w:bookmarkStart w:name="z1274" w:id="838"/>
    <w:p>
      <w:pPr>
        <w:spacing w:after="0"/>
        <w:ind w:left="0"/>
        <w:jc w:val="both"/>
      </w:pPr>
      <w:r>
        <w:rPr>
          <w:rFonts w:ascii="Times New Roman"/>
          <w:b w:val="false"/>
          <w:i w:val="false"/>
          <w:color w:val="000000"/>
          <w:sz w:val="28"/>
        </w:rPr>
        <w:t>
      2010 және 2009 жылдардағы 31 желтоқсанда Қазақстан Республикасындағы салық шығындарын көшіру салықтық мақсаттарда олардың пайда болған күнінен бастап он жыл өткен соң мерзімі бітеді.</w:t>
      </w:r>
    </w:p>
    <w:bookmarkEnd w:id="838"/>
    <w:bookmarkStart w:name="z1275" w:id="839"/>
    <w:p>
      <w:pPr>
        <w:spacing w:after="0"/>
        <w:ind w:left="0"/>
        <w:jc w:val="both"/>
      </w:pPr>
      <w:r>
        <w:rPr>
          <w:rFonts w:ascii="Times New Roman"/>
          <w:b w:val="false"/>
          <w:i w:val="false"/>
          <w:color w:val="000000"/>
          <w:sz w:val="28"/>
        </w:rPr>
        <w:t>
      Табыс салығы бойынша шығыстарға табыс салығының нормативтік ставкасы бойынша бухгалтерлік пайдадан салық салғанға дейін есептелген табыс салығы бойынша шығыстарды салыстыру (2010 және 2009 жылдары 20%) 31 желтоқсанда аяқталған жылдарға былайша берілген:</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Жалғасатын қызметтен табыс салығының есебіне дейінгі бухгалтерлік пайда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662.451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(356.347)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табыс салығының есебіне дейінгі бухгалтерлік пайда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пайда бойынша табыс салығы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шегерімге жатқызылмайтын немесе салық салуға жатпайтын баптардың салық нәтижесі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203.184</w:t>
            </w:r>
          </w:p>
        </w:tc>
      </w:tr>
      <w:tr>
        <w:trPr>
          <w:trHeight w:val="495"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салығының ставкалары өзгерістерінің әсері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төлем көзінен ұсталатын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салығының әртүрлі ставкаларының әсері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активтердің құнсыздануынан болатын шығын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инструменттерін сатып алу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салынбайтын біріккен кәсіпорындар мен қауымдасқан компаниялардағы пайданың үлесі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 бойынша ескерілетін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(34.348)</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салық бойынша танылмаған активтерге өзгеріс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193.215</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кірісте шоғырландырылған есепте көрсетілген корпоративтік табыс салығы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265.030</w:t>
            </w:r>
          </w:p>
        </w:tc>
      </w:tr>
    </w:tbl>
    <w:bookmarkStart w:name="z1276" w:id="840"/>
    <w:p>
      <w:pPr>
        <w:spacing w:after="0"/>
        <w:ind w:left="0"/>
        <w:jc w:val="both"/>
      </w:pPr>
      <w:r>
        <w:rPr>
          <w:rFonts w:ascii="Times New Roman"/>
          <w:b w:val="false"/>
          <w:i w:val="false"/>
          <w:color w:val="000000"/>
          <w:sz w:val="28"/>
        </w:rPr>
        <w:t>
      Активтер мен міндеттемелерді есептеу үшін негіз бен  шоғырландырылған қаржылық есептілікте көрсетілген соманың арасындағы уақытша айырмаға бухгалтерлік теңгерімді жасау күні қолданылған заңда белгіленген салық ставкасын қолдану арқылы есептелген кейінге қалдырылған салық сальдосы 31 желтоқсанда мынаны қамтиды:</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973"/>
        <w:gridCol w:w="2173"/>
        <w:gridCol w:w="2233"/>
        <w:gridCol w:w="2193"/>
      </w:tblGrid>
      <w:tr>
        <w:trPr>
          <w:trHeight w:val="30" w:hRule="atLeast"/>
        </w:trPr>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Шеккен салық шығындары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357.561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357.561</w:t>
            </w:r>
          </w:p>
        </w:tc>
      </w:tr>
      <w:tr>
        <w:trPr>
          <w:trHeight w:val="49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қатысты есептелген міндеттемелер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құнсыздандыру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міндеттеме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Өзгелей есептеулер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98.493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кейінге қалдырылған салық бойынша танылмаған активтер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(255.096)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(255.096)</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кейінге қалдырылған салық бойынша міндеттемелермен  ескерілген кейінге қалдырылған салық бойынша активтер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(40.368)</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193.061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194.713</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248.145</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компаниялардың бөлінбеген пайдасы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r>
      <w:tr>
        <w:trPr>
          <w:trHeight w:val="39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кейінге қалдырылған салық бойынша міндеттемелермен  ескерілген кейінге қалдырылған салық бойынша активтер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(40.368)</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220.738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257.412</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таза міндеттемелер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(62.699)</w:t>
            </w:r>
          </w:p>
        </w:tc>
      </w:tr>
    </w:tbl>
    <w:bookmarkStart w:name="z1277" w:id="841"/>
    <w:p>
      <w:pPr>
        <w:spacing w:after="0"/>
        <w:ind w:left="0"/>
        <w:jc w:val="both"/>
      </w:pPr>
      <w:r>
        <w:rPr>
          <w:rFonts w:ascii="Times New Roman"/>
          <w:b w:val="false"/>
          <w:i w:val="false"/>
          <w:color w:val="000000"/>
          <w:sz w:val="28"/>
        </w:rPr>
        <w:t>
</w:t>
      </w:r>
      <w:r>
        <w:rPr>
          <w:rFonts w:ascii="Times New Roman"/>
          <w:b w:val="false"/>
          <w:i/>
          <w:color w:val="000000"/>
          <w:sz w:val="28"/>
        </w:rPr>
        <w:t>      кестенің жалғасы</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13"/>
        <w:gridCol w:w="2253"/>
        <w:gridCol w:w="21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428.157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428.157</w:t>
            </w:r>
          </w:p>
        </w:tc>
      </w:tr>
      <w:tr>
        <w:trPr>
          <w:trHeight w:val="4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22.656</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55.286</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44.136</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188.359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191.146</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36.554</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70.347</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272.896</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(228.760)</w:t>
            </w:r>
          </w:p>
        </w:tc>
      </w:tr>
    </w:tbl>
    <w:bookmarkStart w:name="z1278" w:id="842"/>
    <w:p>
      <w:pPr>
        <w:spacing w:after="0"/>
        <w:ind w:left="0"/>
        <w:jc w:val="both"/>
      </w:pPr>
      <w:r>
        <w:rPr>
          <w:rFonts w:ascii="Times New Roman"/>
          <w:b w:val="false"/>
          <w:i w:val="false"/>
          <w:color w:val="000000"/>
          <w:sz w:val="28"/>
        </w:rPr>
        <w:t>
      31 желтоқсанда аяқталған жылдардағы кейінге қалдырылған салық бойынша таза міндеттемелерге өзгерістер былайша берілген:</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973"/>
        <w:gridCol w:w="2173"/>
        <w:gridCol w:w="2233"/>
        <w:gridCol w:w="2193"/>
      </w:tblGrid>
      <w:tr>
        <w:trPr>
          <w:trHeight w:val="30" w:hRule="atLeast"/>
        </w:trPr>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қаңтардағы сальдо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228.760</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валютасын қайта есептеу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Капиталдағы өзгерістер туралы есепте көрсетілген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49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компанияларды сатып алу (5-ескертпе)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Пайдада және шығында көрсетілген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(165.119)</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желтоқсандағы сальдо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62.699</w:t>
            </w:r>
          </w:p>
        </w:tc>
      </w:tr>
    </w:tbl>
    <w:bookmarkStart w:name="z1279" w:id="843"/>
    <w:p>
      <w:pPr>
        <w:spacing w:after="0"/>
        <w:ind w:left="0"/>
        <w:jc w:val="both"/>
      </w:pPr>
      <w:r>
        <w:rPr>
          <w:rFonts w:ascii="Times New Roman"/>
          <w:b w:val="false"/>
          <w:i w:val="false"/>
          <w:color w:val="000000"/>
          <w:sz w:val="28"/>
        </w:rPr>
        <w:t>
</w:t>
      </w:r>
      <w:r>
        <w:rPr>
          <w:rFonts w:ascii="Times New Roman"/>
          <w:b w:val="false"/>
          <w:i/>
          <w:color w:val="000000"/>
          <w:sz w:val="28"/>
        </w:rPr>
        <w:t>      кестенің жалғасы</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73"/>
        <w:gridCol w:w="2233"/>
        <w:gridCol w:w="21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113.541</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10.937</w:t>
            </w:r>
          </w:p>
        </w:tc>
      </w:tr>
      <w:tr>
        <w:trPr>
          <w:trHeight w:val="4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78.354</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228.760</w:t>
            </w:r>
          </w:p>
        </w:tc>
      </w:tr>
    </w:tbl>
    <w:bookmarkStart w:name="z1280" w:id="844"/>
    <w:p>
      <w:pPr>
        <w:spacing w:after="0"/>
        <w:ind w:left="0"/>
        <w:jc w:val="both"/>
      </w:pPr>
      <w:r>
        <w:rPr>
          <w:rFonts w:ascii="Times New Roman"/>
          <w:b w:val="false"/>
          <w:i w:val="false"/>
          <w:color w:val="000000"/>
          <w:sz w:val="28"/>
        </w:rPr>
        <w:t>
</w:t>
      </w:r>
      <w:r>
        <w:rPr>
          <w:rFonts w:ascii="Times New Roman"/>
          <w:b/>
          <w:i w:val="false"/>
          <w:color w:val="000000"/>
          <w:sz w:val="28"/>
        </w:rPr>
        <w:t>      40. ШОҒЫРЛАНУ</w:t>
      </w:r>
    </w:p>
    <w:bookmarkEnd w:id="844"/>
    <w:bookmarkStart w:name="z1281" w:id="845"/>
    <w:p>
      <w:pPr>
        <w:spacing w:after="0"/>
        <w:ind w:left="0"/>
        <w:jc w:val="both"/>
      </w:pPr>
      <w:r>
        <w:rPr>
          <w:rFonts w:ascii="Times New Roman"/>
          <w:b w:val="false"/>
          <w:i w:val="false"/>
          <w:color w:val="000000"/>
          <w:sz w:val="28"/>
        </w:rPr>
        <w:t>
      Мына маңызды еншілес ұйымдар осы шоғырландырылған қаржылық есептілікке енгізілді:</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3373"/>
        <w:gridCol w:w="375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ұлттық атом компаниясы»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495"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электр желілерін басқаратын компания»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«Эйр Астана»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 Банкі»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 Банкі»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«Kazyna Capital Management» АҚ және еншілес ұйымдар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 жинақ банкі»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«Досжан Темір Жолы»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жөндеу корпорациясы» ЖШС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қоры»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қор»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жылжымайтын мүлік қоры»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«ҚазЭкспоГарант экспорт-кредит сақтандыру корпорациясы» АҚ (Экспорттық кредиттерді және инвестицияларды сақтандыру жөніндегі ЭСК)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кредиттерге кепілдік беру қоры»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халықаралық әуежайы»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Келісімшарт»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«СК-Фармация»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Самұрық» ұлттық тау-кен компаниясы» АҚ және еншілес ұйымдар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Ш.Ш. Шөкин атындағы энергетика ҚазҒЗИ»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химиялық компания» ЖШС және еншілес ұйымдар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Инвест»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«КОРЭМ»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халықаралық әуежайы»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әуежайы»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«ҚазИнвест» Қазақстан инвестицияларға жәрдемдесу орталығы»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«Қарағандыгипрошахт және К»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«Темірбанк»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SLP</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IM</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Management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әлеуметтік-кәсіпкерлік корпорациясы» ұлттық компаниясы»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әлеуметтік-кәсіпкерлік корпорациясы» ұлттық компаниясы»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w:t>
            </w:r>
          </w:p>
        </w:tc>
      </w:tr>
    </w:tbl>
    <w:bookmarkStart w:name="z1282" w:id="846"/>
    <w:p>
      <w:pPr>
        <w:spacing w:after="0"/>
        <w:ind w:left="0"/>
        <w:jc w:val="both"/>
      </w:pPr>
      <w:r>
        <w:rPr>
          <w:rFonts w:ascii="Times New Roman"/>
          <w:b w:val="false"/>
          <w:i w:val="false"/>
          <w:color w:val="000000"/>
          <w:sz w:val="28"/>
        </w:rPr>
        <w:t>
</w:t>
      </w:r>
      <w:r>
        <w:rPr>
          <w:rFonts w:ascii="Times New Roman"/>
          <w:b w:val="false"/>
          <w:i/>
          <w:color w:val="000000"/>
          <w:sz w:val="28"/>
        </w:rPr>
        <w:t>      * 2009 жылғы 31 желтоқсанда осы еншілес ұйымдар Акционерге сатуға және беруге арналған ретінде сыныпталды (6-ескертпе).</w:t>
      </w:r>
    </w:p>
    <w:bookmarkEnd w:id="846"/>
    <w:bookmarkStart w:name="z1283" w:id="847"/>
    <w:p>
      <w:pPr>
        <w:spacing w:after="0"/>
        <w:ind w:left="0"/>
        <w:jc w:val="both"/>
      </w:pPr>
      <w:r>
        <w:rPr>
          <w:rFonts w:ascii="Times New Roman"/>
          <w:b w:val="false"/>
          <w:i w:val="false"/>
          <w:color w:val="000000"/>
          <w:sz w:val="28"/>
        </w:rPr>
        <w:t>
</w:t>
      </w:r>
      <w:r>
        <w:rPr>
          <w:rFonts w:ascii="Times New Roman"/>
          <w:b w:val="false"/>
          <w:i/>
          <w:color w:val="000000"/>
          <w:sz w:val="28"/>
        </w:rPr>
        <w:t>      ** 2010 жыл бойы Қор өзінің еншілес ұйымы «БТА Банк» АҚ-дан «Темірбанк» АҚ-ның акцияларын сатып алды.</w:t>
      </w:r>
    </w:p>
    <w:bookmarkEnd w:id="847"/>
    <w:bookmarkStart w:name="z1284" w:id="848"/>
    <w:p>
      <w:pPr>
        <w:spacing w:after="0"/>
        <w:ind w:left="0"/>
        <w:jc w:val="both"/>
      </w:pPr>
      <w:r>
        <w:rPr>
          <w:rFonts w:ascii="Times New Roman"/>
          <w:b w:val="false"/>
          <w:i w:val="false"/>
          <w:color w:val="000000"/>
          <w:sz w:val="28"/>
        </w:rPr>
        <w:t>
</w:t>
      </w:r>
      <w:r>
        <w:rPr>
          <w:rFonts w:ascii="Times New Roman"/>
          <w:b/>
          <w:i w:val="false"/>
          <w:color w:val="000000"/>
          <w:sz w:val="28"/>
        </w:rPr>
        <w:t>      41. МАҢЫЗДЫ АҚШАЛАЙ ЕМЕС МӘМІЛЕЛЕР</w:t>
      </w:r>
    </w:p>
    <w:bookmarkEnd w:id="848"/>
    <w:bookmarkStart w:name="z1285" w:id="849"/>
    <w:p>
      <w:pPr>
        <w:spacing w:after="0"/>
        <w:ind w:left="0"/>
        <w:jc w:val="both"/>
      </w:pPr>
      <w:r>
        <w:rPr>
          <w:rFonts w:ascii="Times New Roman"/>
          <w:b w:val="false"/>
          <w:i w:val="false"/>
          <w:color w:val="000000"/>
          <w:sz w:val="28"/>
        </w:rPr>
        <w:t xml:space="preserve">
      2010 жыл бойы Toп Халық банкі мен Қазкоммерцбанкке біршама күш жұмсады және сату үшін қолда бар қаржы активтері ретінде осы банктердің акцияларына инвестицияларды көрсетті </w:t>
      </w:r>
      <w:r>
        <w:rPr>
          <w:rFonts w:ascii="Times New Roman"/>
          <w:b w:val="false"/>
          <w:i/>
          <w:color w:val="000000"/>
          <w:sz w:val="28"/>
        </w:rPr>
        <w:t xml:space="preserve">(9-ескертпе). </w:t>
      </w:r>
      <w:r>
        <w:rPr>
          <w:rFonts w:ascii="Times New Roman"/>
          <w:b w:val="false"/>
          <w:i w:val="false"/>
          <w:color w:val="000000"/>
          <w:sz w:val="28"/>
        </w:rPr>
        <w:t>Осы операция ақша қаражатының қозғалысы туралы шоғырландырылған есептен шығарылды.</w:t>
      </w:r>
    </w:p>
    <w:bookmarkEnd w:id="849"/>
    <w:bookmarkStart w:name="z1286" w:id="850"/>
    <w:p>
      <w:pPr>
        <w:spacing w:after="0"/>
        <w:ind w:left="0"/>
        <w:jc w:val="both"/>
      </w:pPr>
      <w:r>
        <w:rPr>
          <w:rFonts w:ascii="Times New Roman"/>
          <w:b w:val="false"/>
          <w:i w:val="false"/>
          <w:color w:val="000000"/>
          <w:sz w:val="28"/>
        </w:rPr>
        <w:t>
      2010 жыл бойы Toп Акционерге ӘКК және ҰИҚ акцияларын берді және Акционерден КБТУ 1,67% акциясын, ПМӨЗ 42% акциясын, «Қарағандыгипрошахт және К» ЖШС 90% акциясын және өзге мүлікті алды</w:t>
      </w:r>
      <w:r>
        <w:rPr>
          <w:rFonts w:ascii="Times New Roman"/>
          <w:b w:val="false"/>
          <w:i/>
          <w:color w:val="000000"/>
          <w:sz w:val="28"/>
        </w:rPr>
        <w:t xml:space="preserve">  (17.4-ескертпе). </w:t>
      </w:r>
      <w:r>
        <w:rPr>
          <w:rFonts w:ascii="Times New Roman"/>
          <w:b w:val="false"/>
          <w:i w:val="false"/>
          <w:color w:val="000000"/>
          <w:sz w:val="28"/>
        </w:rPr>
        <w:t>Осы операция ақша қаражатының қозғалысы туралы шоғырландырылған есептен шығарылды.</w:t>
      </w:r>
    </w:p>
    <w:bookmarkEnd w:id="850"/>
    <w:bookmarkStart w:name="z1287" w:id="851"/>
    <w:p>
      <w:pPr>
        <w:spacing w:after="0"/>
        <w:ind w:left="0"/>
        <w:jc w:val="both"/>
      </w:pPr>
      <w:r>
        <w:rPr>
          <w:rFonts w:ascii="Times New Roman"/>
          <w:b w:val="false"/>
          <w:i w:val="false"/>
          <w:color w:val="000000"/>
          <w:sz w:val="28"/>
        </w:rPr>
        <w:t>
      2010 жылғы 31 желтоқсанда негізгі құралдар сатып алынған кредиторлық берешек 34.681 миллион теңгеге ұлғайды (2009: 3.152 миллион теңге). Осы операция ақша қаражатының қозғалысы туралы шоғырландырылған есептен шығарылды.</w:t>
      </w:r>
    </w:p>
    <w:bookmarkEnd w:id="851"/>
    <w:bookmarkStart w:name="z1288" w:id="852"/>
    <w:p>
      <w:pPr>
        <w:spacing w:after="0"/>
        <w:ind w:left="0"/>
        <w:jc w:val="both"/>
      </w:pPr>
      <w:r>
        <w:rPr>
          <w:rFonts w:ascii="Times New Roman"/>
          <w:b w:val="false"/>
          <w:i w:val="false"/>
          <w:color w:val="000000"/>
          <w:sz w:val="28"/>
        </w:rPr>
        <w:t>
      2010 жылы Toп құны 4.190 миллион теңге (2009: 9.821 миллион теңге) болатын қаржылық жалдау шарттары бойынша негізгі қаражат алды. Осы операция ақша қаражатының қозғалысы туралы шоғырландырылған есептен шығарылды.</w:t>
      </w:r>
    </w:p>
    <w:bookmarkEnd w:id="852"/>
    <w:bookmarkStart w:name="z1289" w:id="853"/>
    <w:p>
      <w:pPr>
        <w:spacing w:after="0"/>
        <w:ind w:left="0"/>
        <w:jc w:val="both"/>
      </w:pPr>
      <w:r>
        <w:rPr>
          <w:rFonts w:ascii="Times New Roman"/>
          <w:b w:val="false"/>
          <w:i w:val="false"/>
          <w:color w:val="000000"/>
          <w:sz w:val="28"/>
        </w:rPr>
        <w:t>
      2010 жылы Toп клиенттерге қарыздарды өтеу есебіне қамтамасыз ету алды. Осы қамтамасыз етудің әділ құны 41.403 миллион теңгені құрайды.</w:t>
      </w:r>
    </w:p>
    <w:bookmarkEnd w:id="853"/>
    <w:bookmarkStart w:name="z1290" w:id="854"/>
    <w:p>
      <w:pPr>
        <w:spacing w:after="0"/>
        <w:ind w:left="0"/>
        <w:jc w:val="both"/>
      </w:pPr>
      <w:r>
        <w:rPr>
          <w:rFonts w:ascii="Times New Roman"/>
          <w:b w:val="false"/>
          <w:i w:val="false"/>
          <w:color w:val="000000"/>
          <w:sz w:val="28"/>
        </w:rPr>
        <w:t xml:space="preserve">
      2010 жылы Қор «Екібастұз ГРЭС-1» ЖШС-ға 50% қатысу үлесін сатып алу жөнінде мәміле жасады </w:t>
      </w:r>
      <w:r>
        <w:rPr>
          <w:rFonts w:ascii="Times New Roman"/>
          <w:b w:val="false"/>
          <w:i/>
          <w:color w:val="000000"/>
          <w:sz w:val="28"/>
        </w:rPr>
        <w:t>(9-ескертпе).</w:t>
      </w:r>
    </w:p>
    <w:bookmarkEnd w:id="854"/>
    <w:bookmarkStart w:name="z1291" w:id="855"/>
    <w:p>
      <w:pPr>
        <w:spacing w:after="0"/>
        <w:ind w:left="0"/>
        <w:jc w:val="both"/>
      </w:pPr>
      <w:r>
        <w:rPr>
          <w:rFonts w:ascii="Times New Roman"/>
          <w:b w:val="false"/>
          <w:i w:val="false"/>
          <w:color w:val="000000"/>
          <w:sz w:val="28"/>
        </w:rPr>
        <w:t xml:space="preserve">
      2010 жылы Қор Қазақстан Республикасының Ұлттық Банкінен сатып алынған купондық облигацияларды орналастырды және Қазақстан Республикасының Индустрия және жаңа технологиялар министрлігінен жалпы сомасы тиісінше 220.000 миллион теңге және 18.803 миллион теңге болатын 2 қарыз алды. 111,144 миллион теңге мөлшеріндегі осы облигациялар мен қарыздардың номинал құны мен олардың әділ </w:t>
      </w:r>
      <w:r>
        <w:rPr>
          <w:rFonts w:ascii="Times New Roman"/>
          <w:b w:val="false"/>
          <w:i/>
          <w:color w:val="000000"/>
          <w:sz w:val="28"/>
        </w:rPr>
        <w:t xml:space="preserve">құны </w:t>
      </w:r>
      <w:r>
        <w:rPr>
          <w:rFonts w:ascii="Times New Roman"/>
          <w:b w:val="false"/>
          <w:i w:val="false"/>
          <w:color w:val="000000"/>
          <w:sz w:val="28"/>
        </w:rPr>
        <w:t xml:space="preserve">арасындағы айырма капиталдағы өзгерістер туралы шоғырландырылған есепте танылған </w:t>
      </w:r>
      <w:r>
        <w:rPr>
          <w:rFonts w:ascii="Times New Roman"/>
          <w:b w:val="false"/>
          <w:i/>
          <w:color w:val="000000"/>
          <w:sz w:val="28"/>
        </w:rPr>
        <w:t>(19-ескертпе).</w:t>
      </w:r>
    </w:p>
    <w:bookmarkEnd w:id="855"/>
    <w:bookmarkStart w:name="z1292" w:id="856"/>
    <w:p>
      <w:pPr>
        <w:spacing w:after="0"/>
        <w:ind w:left="0"/>
        <w:jc w:val="both"/>
      </w:pPr>
      <w:r>
        <w:rPr>
          <w:rFonts w:ascii="Times New Roman"/>
          <w:b w:val="false"/>
          <w:i w:val="false"/>
          <w:color w:val="000000"/>
          <w:sz w:val="28"/>
        </w:rPr>
        <w:t>
      2010 жылы Toп 571 миллион теңге (2009: 3.213 миллион теңге) мөлшерінде қарыздар бойынша шығындарды негізгі құралдардың құнына капиталдандырды. Осы операция ақша қаражатының қозғалысы туралы осы шоғырландырылған есептен шығарылды.</w:t>
      </w:r>
    </w:p>
    <w:bookmarkEnd w:id="856"/>
    <w:bookmarkStart w:name="z1293" w:id="857"/>
    <w:p>
      <w:pPr>
        <w:spacing w:after="0"/>
        <w:ind w:left="0"/>
        <w:jc w:val="both"/>
      </w:pPr>
      <w:r>
        <w:rPr>
          <w:rFonts w:ascii="Times New Roman"/>
          <w:b w:val="false"/>
          <w:i w:val="false"/>
          <w:color w:val="000000"/>
          <w:sz w:val="28"/>
        </w:rPr>
        <w:t>
</w:t>
      </w:r>
      <w:r>
        <w:rPr>
          <w:rFonts w:ascii="Times New Roman"/>
          <w:b/>
          <w:i w:val="false"/>
          <w:color w:val="000000"/>
          <w:sz w:val="28"/>
        </w:rPr>
        <w:t>      42. БАЙЛАНЫСТЫ ТАРАПТАР ТУРАЛЫ АҚПАРАТТЫ АШУ</w:t>
      </w:r>
    </w:p>
    <w:bookmarkEnd w:id="857"/>
    <w:bookmarkStart w:name="z1294" w:id="858"/>
    <w:p>
      <w:pPr>
        <w:spacing w:after="0"/>
        <w:ind w:left="0"/>
        <w:jc w:val="both"/>
      </w:pPr>
      <w:r>
        <w:rPr>
          <w:rFonts w:ascii="Times New Roman"/>
          <w:b w:val="false"/>
          <w:i w:val="false"/>
          <w:color w:val="000000"/>
          <w:sz w:val="28"/>
        </w:rPr>
        <w:t>
      24 «Байланысты тараптар туралы ақпаратты aшу» БЕХС сәйкес тараптар егер тараптың біреуі екінші тарапты бақылау мүмкіндігіне ие болса немесе ол қаржылық немесе операциялық шешімдерді қабылдаған кезде екінші тарапқа едәуір әсерін жүзеге асырса байланысты болып есептелінеді. Әр байланысты тараппен болуы мүмкін қатынастарды бағалау кезінде олардың заңды ресімделуіне ғана емес, өзара қатынастар мәніне назар аударылады.</w:t>
      </w:r>
    </w:p>
    <w:bookmarkEnd w:id="858"/>
    <w:bookmarkStart w:name="z1295" w:id="859"/>
    <w:p>
      <w:pPr>
        <w:spacing w:after="0"/>
        <w:ind w:left="0"/>
        <w:jc w:val="both"/>
      </w:pPr>
      <w:r>
        <w:rPr>
          <w:rFonts w:ascii="Times New Roman"/>
          <w:b w:val="false"/>
          <w:i w:val="false"/>
          <w:color w:val="000000"/>
          <w:sz w:val="28"/>
        </w:rPr>
        <w:t>
      Байланысты тараптар Топтың негізгі басқарушы персоналын, Топтың негізгі басқарушы персоналына қатысудың елеулі үлесі тікелей немесе жанама тиесілі болатын ұйымдарды, сондай-ақ Үкімет бақылайтын өзге кәсіпорындарды қамтиды. Байланысты тараптармен мәмілелер байланысты және үшінші тараптар үшін ұсынылатын тарифтердің негізінде ұсынылған кейбір реттелетін қызметтерді қоспағанда, нарық ставкаларына міндетті түрде сәйкес келмейтін тараптардың арасында келісілген талаптарда жүзеге асырылды.</w:t>
      </w:r>
    </w:p>
    <w:bookmarkEnd w:id="859"/>
    <w:bookmarkStart w:name="z1296" w:id="860"/>
    <w:p>
      <w:pPr>
        <w:spacing w:after="0"/>
        <w:ind w:left="0"/>
        <w:jc w:val="both"/>
      </w:pPr>
      <w:r>
        <w:rPr>
          <w:rFonts w:ascii="Times New Roman"/>
          <w:b w:val="false"/>
          <w:i w:val="false"/>
          <w:color w:val="000000"/>
          <w:sz w:val="28"/>
        </w:rPr>
        <w:t>
      Мына кесте 31 желтоқсандағы жағдай бойынша байланысты тараптармен жасалған мәмілелердің жалпы сомасын көрсетеді:</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733"/>
        <w:gridCol w:w="1773"/>
        <w:gridCol w:w="1813"/>
        <w:gridCol w:w="1593"/>
        <w:gridCol w:w="16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қатысушысы болып табылатын біріккен кәсіпорындар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бақылайтын өзгелей кәсіпорындар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байланысты тараптар</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тараптардың берешегі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тараптардың берешегі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495"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және қызметтерді сату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және қызметтерді сату 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және депозиттер (міндеттеме)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және депозиттер (активтер)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986.701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51.788</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(19-ескертпе)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52.015</w:t>
            </w:r>
          </w:p>
        </w:tc>
      </w:tr>
      <w:tr>
        <w:trPr>
          <w:trHeight w:val="39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23.391</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сыйақы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23.270</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bookmarkStart w:name="z1297" w:id="861"/>
    <w:p>
      <w:pPr>
        <w:spacing w:after="0"/>
        <w:ind w:left="0"/>
        <w:jc w:val="both"/>
      </w:pPr>
      <w:r>
        <w:rPr>
          <w:rFonts w:ascii="Times New Roman"/>
          <w:b w:val="false"/>
          <w:i w:val="false"/>
          <w:color w:val="000000"/>
          <w:sz w:val="28"/>
        </w:rPr>
        <w:t>
      2010 жылғы 31 желтоқсанда 561.921 миллион теңге мөлшерінде ағымдағы шоттар мен банктік депозиттер «Қазақстан Халық Банкі» АҚ-ға орналастырылды, ол Топтың байланысты тарапы ретінде қаралады (2009: 535.498 миллион теңге).</w:t>
      </w:r>
    </w:p>
    <w:bookmarkEnd w:id="861"/>
    <w:bookmarkStart w:name="z1298" w:id="862"/>
    <w:p>
      <w:pPr>
        <w:spacing w:after="0"/>
        <w:ind w:left="0"/>
        <w:jc w:val="both"/>
      </w:pPr>
      <w:r>
        <w:rPr>
          <w:rFonts w:ascii="Times New Roman"/>
          <w:b w:val="false"/>
          <w:i w:val="false"/>
          <w:color w:val="000000"/>
          <w:sz w:val="28"/>
        </w:rPr>
        <w:t>
      2010 жылғы 31 желтоқсандағы жағдай бойынша байланысты тараптардың қарыздары бойынша берешек 40,464 мың теңге (2009: 10,352 миллион теңге) мөлшерінде «Қазақстан Халық Банкі» АҚ алдындағы берешекті, ал 2010 жылғы 31 желтоқсандағы «Қазақстан Халық Банкі» АҚ берген қарыздар - 21,000 миллион теңгені (2009: нөл) қамтыды.</w:t>
      </w:r>
    </w:p>
    <w:bookmarkEnd w:id="862"/>
    <w:bookmarkStart w:name="z1299" w:id="863"/>
    <w:p>
      <w:pPr>
        <w:spacing w:after="0"/>
        <w:ind w:left="0"/>
        <w:jc w:val="both"/>
      </w:pPr>
      <w:r>
        <w:rPr>
          <w:rFonts w:ascii="Times New Roman"/>
          <w:b w:val="false"/>
          <w:i w:val="false"/>
          <w:color w:val="000000"/>
          <w:sz w:val="28"/>
        </w:rPr>
        <w:t>
      2010 жылы «Қазақстан Халық Банкі» АҚ-дан алынған артықшылықты акциялар бойынша дивидендтердің жалпы сомасы 2.261 миллион теңгені (2009: нөл) құрады.</w:t>
      </w:r>
    </w:p>
    <w:bookmarkEnd w:id="863"/>
    <w:bookmarkStart w:name="z1300" w:id="864"/>
    <w:p>
      <w:pPr>
        <w:spacing w:after="0"/>
        <w:ind w:left="0"/>
        <w:jc w:val="both"/>
      </w:pPr>
      <w:r>
        <w:rPr>
          <w:rFonts w:ascii="Times New Roman"/>
          <w:b w:val="false"/>
          <w:i w:val="false"/>
          <w:color w:val="000000"/>
          <w:sz w:val="28"/>
        </w:rPr>
        <w:t>
      2010 жылғы 31 желтоқсанда 39.451 миллион теңге сомасында Топтың  бірқатар қарыздарына Қазақстан Республикасының Үкіметі кепілдік берді.</w:t>
      </w:r>
    </w:p>
    <w:bookmarkEnd w:id="864"/>
    <w:bookmarkStart w:name="z1301" w:id="865"/>
    <w:p>
      <w:pPr>
        <w:spacing w:after="0"/>
        <w:ind w:left="0"/>
        <w:jc w:val="both"/>
      </w:pPr>
      <w:r>
        <w:rPr>
          <w:rFonts w:ascii="Times New Roman"/>
          <w:b w:val="false"/>
          <w:i w:val="false"/>
          <w:color w:val="000000"/>
          <w:sz w:val="28"/>
        </w:rPr>
        <w:t>
      Жиынтық кіріс туралы қоса берілген шоғырландырылған есептегі персоналға шығандарға қосылған негізгі басқарушы персоналға төленген жалпы сыйақы сомасы 2010 жылы 31 желтоқсанда аяқталған жылға 6.705 миллион теңгені құрады (2009: 5.661 миллион теңге). Негізгі басқарушы персоналға төленген сыйақы операциялық нәтижелерге негізделген сыйлықтарда және келісімшарттарда белгіленген жалақы бойынша шығыстардан тұрады.</w:t>
      </w:r>
    </w:p>
    <w:bookmarkEnd w:id="865"/>
    <w:bookmarkStart w:name="z1302" w:id="866"/>
    <w:p>
      <w:pPr>
        <w:spacing w:after="0"/>
        <w:ind w:left="0"/>
        <w:jc w:val="both"/>
      </w:pPr>
      <w:r>
        <w:rPr>
          <w:rFonts w:ascii="Times New Roman"/>
          <w:b w:val="false"/>
          <w:i w:val="false"/>
          <w:color w:val="000000"/>
          <w:sz w:val="28"/>
        </w:rPr>
        <w:t>
</w:t>
      </w:r>
      <w:r>
        <w:rPr>
          <w:rFonts w:ascii="Times New Roman"/>
          <w:b w:val="false"/>
          <w:i/>
          <w:color w:val="000000"/>
          <w:sz w:val="28"/>
        </w:rPr>
        <w:t xml:space="preserve">      28-ескертпеде </w:t>
      </w:r>
      <w:r>
        <w:rPr>
          <w:rFonts w:ascii="Times New Roman"/>
          <w:b w:val="false"/>
          <w:i w:val="false"/>
          <w:color w:val="000000"/>
          <w:sz w:val="28"/>
        </w:rPr>
        <w:t xml:space="preserve">белгіленген Үкімет шын мәнінде Топтың еншілес ұйымдарына кейбір субсидияларды береді. 111.152 миллион теңге (2009: 461.255 миллион теңге) мөлшерінде бастапқы тану кезінде дисконт сомасы капиталдағы өзгерістер туралы шоғырландырылған есепте танылды </w:t>
      </w:r>
      <w:r>
        <w:rPr>
          <w:rFonts w:ascii="Times New Roman"/>
          <w:b w:val="false"/>
          <w:i/>
          <w:color w:val="000000"/>
          <w:sz w:val="28"/>
        </w:rPr>
        <w:t>17 және 19-ескертпелер).</w:t>
      </w:r>
    </w:p>
    <w:bookmarkEnd w:id="866"/>
    <w:p>
      <w:pPr>
        <w:spacing w:after="0"/>
        <w:ind w:left="0"/>
        <w:jc w:val="both"/>
      </w:pPr>
      <w:r>
        <w:rPr>
          <w:rFonts w:ascii="Times New Roman"/>
          <w:b w:val="false"/>
          <w:i w:val="false"/>
          <w:color w:val="000000"/>
          <w:sz w:val="28"/>
        </w:rPr>
        <w:t>      </w:t>
      </w:r>
      <w:r>
        <w:rPr>
          <w:rFonts w:ascii="Times New Roman"/>
          <w:b/>
          <w:i w:val="false"/>
          <w:color w:val="000000"/>
          <w:sz w:val="28"/>
        </w:rPr>
        <w:t>43. ҚАРЖЫ ИНСТРУМЕНТТЕРІ, ҚАРЖЫ ТӘУЕКЕЛДЕРІН БАСҚАРУДЫҢ МАҚСАТЫ МЕН САЯСАТЫ</w:t>
      </w:r>
    </w:p>
    <w:bookmarkStart w:name="z1304" w:id="867"/>
    <w:p>
      <w:pPr>
        <w:spacing w:after="0"/>
        <w:ind w:left="0"/>
        <w:jc w:val="both"/>
      </w:pPr>
      <w:r>
        <w:rPr>
          <w:rFonts w:ascii="Times New Roman"/>
          <w:b w:val="false"/>
          <w:i w:val="false"/>
          <w:color w:val="000000"/>
          <w:sz w:val="28"/>
        </w:rPr>
        <w:t>
      Топтың негізгі қаржы инструменттері банктік қарыздарды, ақша қаражатын, қысқа мерзімді салымдарды, сондай-ақ дебиторлық және кредиторлық берешекті қамтиды. Топтың қаражат инструменттері бойынша пайда болған негізгі тәуекелдер - бұл сыйақы ставкасымен байланысты тәуекел, валюта тәуекелі және кредит тәуекелі. Toп таратуға байланыста тәуекелді де қарастырады, ол барлық қаржы инструменттері бойынша туындайды.</w:t>
      </w:r>
    </w:p>
    <w:bookmarkEnd w:id="867"/>
    <w:bookmarkStart w:name="z1305" w:id="868"/>
    <w:p>
      <w:pPr>
        <w:spacing w:after="0"/>
        <w:ind w:left="0"/>
        <w:jc w:val="both"/>
      </w:pPr>
      <w:r>
        <w:rPr>
          <w:rFonts w:ascii="Times New Roman"/>
          <w:b w:val="false"/>
          <w:i w:val="false"/>
          <w:color w:val="000000"/>
          <w:sz w:val="28"/>
        </w:rPr>
        <w:t>
</w:t>
      </w:r>
      <w:r>
        <w:rPr>
          <w:rFonts w:ascii="Times New Roman"/>
          <w:b/>
          <w:i w:val="false"/>
          <w:color w:val="000000"/>
          <w:sz w:val="28"/>
        </w:rPr>
        <w:t>      Сыйақы ставкаларымен байланысты тәуекел</w:t>
      </w:r>
    </w:p>
    <w:bookmarkEnd w:id="868"/>
    <w:bookmarkStart w:name="z1306" w:id="869"/>
    <w:p>
      <w:pPr>
        <w:spacing w:after="0"/>
        <w:ind w:left="0"/>
        <w:jc w:val="both"/>
      </w:pPr>
      <w:r>
        <w:rPr>
          <w:rFonts w:ascii="Times New Roman"/>
          <w:b w:val="false"/>
          <w:i w:val="false"/>
          <w:color w:val="000000"/>
          <w:sz w:val="28"/>
        </w:rPr>
        <w:t>
      Пайыз ставкаларымен байланысты тәуекел нарықтағы сыйақы ставкаларының өзгеруі нәтижесінде қаржы инструменті құнының құбылу тәуекелін білдіреді. Toп өзінің меншікті және қарыз қаражаты, сондай-ақ оның инвестициялары көрсетілген валюталар бойынша сыйақы ставкаларының өзгеруіне бақылауды жүзеге асыру арқылы сыйақы ставкаларымен байланысты тәуекелді шектейді.</w:t>
      </w:r>
    </w:p>
    <w:bookmarkEnd w:id="869"/>
    <w:bookmarkStart w:name="z1307" w:id="870"/>
    <w:p>
      <w:pPr>
        <w:spacing w:after="0"/>
        <w:ind w:left="0"/>
        <w:jc w:val="both"/>
      </w:pPr>
      <w:r>
        <w:rPr>
          <w:rFonts w:ascii="Times New Roman"/>
          <w:b w:val="false"/>
          <w:i w:val="false"/>
          <w:color w:val="000000"/>
          <w:sz w:val="28"/>
        </w:rPr>
        <w:t xml:space="preserve">
      Топтың сыйақы ставкаларымен байланысты тәуекелге бейімдігі негізінен, өзгермелі пайыз ставкаларымен Топтық ұзақ мерзімді және қысқа мерзімді борыштық міндеттемелеріне жатады </w:t>
      </w:r>
      <w:r>
        <w:rPr>
          <w:rFonts w:ascii="Times New Roman"/>
          <w:b w:val="false"/>
          <w:i/>
          <w:color w:val="000000"/>
          <w:sz w:val="28"/>
        </w:rPr>
        <w:t>(18-ескертпе).</w:t>
      </w:r>
    </w:p>
    <w:bookmarkEnd w:id="870"/>
    <w:bookmarkStart w:name="z1308" w:id="871"/>
    <w:p>
      <w:pPr>
        <w:spacing w:after="0"/>
        <w:ind w:left="0"/>
        <w:jc w:val="both"/>
      </w:pPr>
      <w:r>
        <w:rPr>
          <w:rFonts w:ascii="Times New Roman"/>
          <w:b w:val="false"/>
          <w:i w:val="false"/>
          <w:color w:val="000000"/>
          <w:sz w:val="28"/>
        </w:rPr>
        <w:t>
      Мына кестеде барлық қалған өлшемдер тұрақты шама болып қабылдануы талабымен пайыз ставкаларындағы ықтимал өзгерістерге табыс салығына (сыйақының өзгермелі ставкасымен қарыздардың болуы салдары) және капиталға (сату үшін қолда бар инвестициялардың әділ құнындағы  өзгерістердің салдары)дейін Топтың пайдасының сезілуі берілген.</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2953"/>
        <w:gridCol w:w="2653"/>
        <w:gridCol w:w="303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Базистік пункттардағы* ұлғаю/кему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Пайдаға/шығынға әсері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өзгелей әсері</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АҚШ доллары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(9.633)/2.408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1.077/(269)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(4.113)/598</w:t>
            </w:r>
          </w:p>
        </w:tc>
      </w:tr>
      <w:tr>
        <w:trPr>
          <w:trHeight w:val="69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АҚШ доллары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1.560/(367)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(1.527)/475</w:t>
            </w:r>
          </w:p>
        </w:tc>
      </w:tr>
      <w:tr>
        <w:trPr>
          <w:trHeight w:val="49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4.722/(1.180)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(550)/137</w:t>
            </w:r>
          </w:p>
        </w:tc>
      </w:tr>
    </w:tbl>
    <w:bookmarkStart w:name="z1309" w:id="872"/>
    <w:p>
      <w:pPr>
        <w:spacing w:after="0"/>
        <w:ind w:left="0"/>
        <w:jc w:val="both"/>
      </w:pPr>
      <w:r>
        <w:rPr>
          <w:rFonts w:ascii="Times New Roman"/>
          <w:b w:val="false"/>
          <w:i w:val="false"/>
          <w:color w:val="000000"/>
          <w:sz w:val="28"/>
        </w:rPr>
        <w:t>
</w:t>
      </w:r>
      <w:r>
        <w:rPr>
          <w:rFonts w:ascii="Times New Roman"/>
          <w:b w:val="false"/>
          <w:i/>
          <w:color w:val="000000"/>
          <w:sz w:val="28"/>
        </w:rPr>
        <w:t>      * 1 базистік пункт=0,01%</w:t>
      </w:r>
    </w:p>
    <w:bookmarkEnd w:id="872"/>
    <w:bookmarkStart w:name="z1310" w:id="873"/>
    <w:p>
      <w:pPr>
        <w:spacing w:after="0"/>
        <w:ind w:left="0"/>
        <w:jc w:val="both"/>
      </w:pPr>
      <w:r>
        <w:rPr>
          <w:rFonts w:ascii="Times New Roman"/>
          <w:b w:val="false"/>
          <w:i w:val="false"/>
          <w:color w:val="000000"/>
          <w:sz w:val="28"/>
        </w:rPr>
        <w:t>
</w:t>
      </w:r>
      <w:r>
        <w:rPr>
          <w:rFonts w:ascii="Times New Roman"/>
          <w:b/>
          <w:i w:val="false"/>
          <w:color w:val="000000"/>
          <w:sz w:val="28"/>
        </w:rPr>
        <w:t>      Валюталық тәуекел</w:t>
      </w:r>
    </w:p>
    <w:bookmarkEnd w:id="873"/>
    <w:bookmarkStart w:name="z1311" w:id="874"/>
    <w:p>
      <w:pPr>
        <w:spacing w:after="0"/>
        <w:ind w:left="0"/>
        <w:jc w:val="both"/>
      </w:pPr>
      <w:r>
        <w:rPr>
          <w:rFonts w:ascii="Times New Roman"/>
          <w:b w:val="false"/>
          <w:i w:val="false"/>
          <w:color w:val="000000"/>
          <w:sz w:val="28"/>
        </w:rPr>
        <w:t>
      Қоса берілген жиынтық кіріс туралы шоғырландырылған есепте персоналға арналған шығындарда қосылған негізгі басқарушы персоналға төленген сыйақылардың жалпы сомасы 2010 жылғы 31 желтоқсанда аяқталған жыл ішінде 6.705 миллион теңгені (2009: 5.661 миллион теңге) құрады. Негізгі басқарушы персоналға төленген сыйақы операциялық нәтижелерге негізделген келісімшарттар мен сыйлықтарда белгіленген жалақы төлеу жөніндегі шығыстардан артық болып тұр.</w:t>
      </w:r>
    </w:p>
    <w:bookmarkEnd w:id="874"/>
    <w:bookmarkStart w:name="z1312" w:id="875"/>
    <w:p>
      <w:pPr>
        <w:spacing w:after="0"/>
        <w:ind w:left="0"/>
        <w:jc w:val="both"/>
      </w:pPr>
      <w:r>
        <w:rPr>
          <w:rFonts w:ascii="Times New Roman"/>
          <w:b w:val="false"/>
          <w:i w:val="false"/>
          <w:color w:val="000000"/>
          <w:sz w:val="28"/>
        </w:rPr>
        <w:t>
</w:t>
      </w:r>
      <w:r>
        <w:rPr>
          <w:rFonts w:ascii="Times New Roman"/>
          <w:b w:val="false"/>
          <w:i/>
          <w:color w:val="000000"/>
          <w:sz w:val="28"/>
        </w:rPr>
        <w:t xml:space="preserve">      28-ескертпеде атап өтілгендей, </w:t>
      </w:r>
      <w:r>
        <w:rPr>
          <w:rFonts w:ascii="Times New Roman"/>
          <w:b w:val="false"/>
          <w:i w:val="false"/>
          <w:color w:val="000000"/>
          <w:sz w:val="28"/>
        </w:rPr>
        <w:t>Үкімет Топтың еншілес ұйымдарына кейбір субсидияларды береді.</w:t>
      </w:r>
    </w:p>
    <w:bookmarkEnd w:id="875"/>
    <w:bookmarkStart w:name="z1313" w:id="876"/>
    <w:p>
      <w:pPr>
        <w:spacing w:after="0"/>
        <w:ind w:left="0"/>
        <w:jc w:val="both"/>
      </w:pPr>
      <w:r>
        <w:rPr>
          <w:rFonts w:ascii="Times New Roman"/>
          <w:b w:val="false"/>
          <w:i w:val="false"/>
          <w:color w:val="000000"/>
          <w:sz w:val="28"/>
        </w:rPr>
        <w:t>
      2010 жылы Қор Үкіметтен нарықтан төмен пайыздық ставкамен қарыз алды. Дисконттың сомасы бастапқы танылған кезде 111.152 миллион теңге мөлшерінде болды және капиталдағы өзгерістер туралы шоғырландырылған есепте танылды (2009: 461,255 миллион теңге) (</w:t>
      </w:r>
      <w:r>
        <w:rPr>
          <w:rFonts w:ascii="Times New Roman"/>
          <w:b w:val="false"/>
          <w:i/>
          <w:color w:val="000000"/>
          <w:sz w:val="28"/>
        </w:rPr>
        <w:t>17 және 19 ескертпелер).</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3333"/>
        <w:gridCol w:w="3173"/>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бағамдарына ұлғайту/(азайту)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Пайдаға және шығынға әсері</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+11.56%/(11.56%)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(149.652)/149.652</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+16.65%/(16.65%)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(9.319)/9.319</w:t>
            </w:r>
          </w:p>
        </w:tc>
      </w:tr>
      <w:tr>
        <w:trPr>
          <w:trHeight w:val="69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(207.041)/310.550</w:t>
            </w:r>
          </w:p>
        </w:tc>
      </w:tr>
      <w:tr>
        <w:trPr>
          <w:trHeight w:val="495"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(27.186)/42.422</w:t>
            </w:r>
          </w:p>
        </w:tc>
      </w:tr>
    </w:tbl>
    <w:bookmarkStart w:name="z1314" w:id="877"/>
    <w:p>
      <w:pPr>
        <w:spacing w:after="0"/>
        <w:ind w:left="0"/>
        <w:jc w:val="both"/>
      </w:pPr>
      <w:r>
        <w:rPr>
          <w:rFonts w:ascii="Times New Roman"/>
          <w:b w:val="false"/>
          <w:i w:val="false"/>
          <w:color w:val="000000"/>
          <w:sz w:val="28"/>
        </w:rPr>
        <w:t>
</w:t>
      </w:r>
      <w:r>
        <w:rPr>
          <w:rFonts w:ascii="Times New Roman"/>
          <w:b/>
          <w:i w:val="false"/>
          <w:color w:val="000000"/>
          <w:sz w:val="28"/>
        </w:rPr>
        <w:t>      Кредиттік тәуекел</w:t>
      </w:r>
    </w:p>
    <w:bookmarkEnd w:id="877"/>
    <w:bookmarkStart w:name="z1315" w:id="878"/>
    <w:p>
      <w:pPr>
        <w:spacing w:after="0"/>
        <w:ind w:left="0"/>
        <w:jc w:val="both"/>
      </w:pPr>
      <w:r>
        <w:rPr>
          <w:rFonts w:ascii="Times New Roman"/>
          <w:b w:val="false"/>
          <w:i w:val="false"/>
          <w:color w:val="000000"/>
          <w:sz w:val="28"/>
        </w:rPr>
        <w:t xml:space="preserve">
      Контрагенттердің Топтың қаржы инструменттерімен жасалған шарттардың талаптарын орындамауы нәтижесінде туындаған кредиттік тәуекел, әдетте, контрагенттер міндеттемелерінің шамасы Топтың осы контрагенттердің алдындағы міндеттемелерінен асатын, мұндайлар болған кезде, сомамен шектеледі. Toп саясаты кредитке қабілетті контрагенттермен бірге қаржы инструменттерімен операциялар жасауды көздейді. Кредиттік тәуекелге бейімділіктің ең жоғарғы шамасы әрбір қаржы активінің теңгерім құнына тең. Toп өз тәуекелінің ең жоғары шамасы есепті күні көрсетілген құнсыздану резервтерін шегергенде, клиенттер қарыздарының сомасында </w:t>
      </w:r>
      <w:r>
        <w:rPr>
          <w:rFonts w:ascii="Times New Roman"/>
          <w:b w:val="false"/>
          <w:i/>
          <w:color w:val="000000"/>
          <w:sz w:val="28"/>
        </w:rPr>
        <w:t xml:space="preserve">(10-ескертпе), </w:t>
      </w:r>
      <w:r>
        <w:rPr>
          <w:rFonts w:ascii="Times New Roman"/>
          <w:b w:val="false"/>
          <w:i w:val="false"/>
          <w:color w:val="000000"/>
          <w:sz w:val="28"/>
        </w:rPr>
        <w:t xml:space="preserve">кредит мекемелеріндегі қаражат сомасында </w:t>
      </w:r>
      <w:r>
        <w:rPr>
          <w:rFonts w:ascii="Times New Roman"/>
          <w:b w:val="false"/>
          <w:i/>
          <w:color w:val="000000"/>
          <w:sz w:val="28"/>
        </w:rPr>
        <w:t xml:space="preserve">(11-ескертпе), </w:t>
      </w:r>
      <w:r>
        <w:rPr>
          <w:rFonts w:ascii="Times New Roman"/>
          <w:b w:val="false"/>
          <w:i w:val="false"/>
          <w:color w:val="000000"/>
          <w:sz w:val="28"/>
        </w:rPr>
        <w:t xml:space="preserve">сауда-дебиторлық берешек пен өзге де ағымдағы активтерде </w:t>
      </w:r>
      <w:r>
        <w:rPr>
          <w:rFonts w:ascii="Times New Roman"/>
          <w:b w:val="false"/>
          <w:i/>
          <w:color w:val="000000"/>
          <w:sz w:val="28"/>
        </w:rPr>
        <w:t xml:space="preserve">(15-ескертпе), </w:t>
      </w:r>
      <w:r>
        <w:rPr>
          <w:rFonts w:ascii="Times New Roman"/>
          <w:b w:val="false"/>
          <w:i w:val="false"/>
          <w:color w:val="000000"/>
          <w:sz w:val="28"/>
        </w:rPr>
        <w:t xml:space="preserve">өзге де қаржы активтерінде </w:t>
      </w:r>
      <w:r>
        <w:rPr>
          <w:rFonts w:ascii="Times New Roman"/>
          <w:b w:val="false"/>
          <w:i/>
          <w:color w:val="000000"/>
          <w:sz w:val="28"/>
        </w:rPr>
        <w:t xml:space="preserve">(12-ескертпе) </w:t>
      </w:r>
      <w:r>
        <w:rPr>
          <w:rFonts w:ascii="Times New Roman"/>
          <w:b w:val="false"/>
          <w:i w:val="false"/>
          <w:color w:val="000000"/>
          <w:sz w:val="28"/>
        </w:rPr>
        <w:t>және өтеуге КҚС көрініс табады деп санайды.</w:t>
      </w:r>
    </w:p>
    <w:bookmarkEnd w:id="878"/>
    <w:bookmarkStart w:name="z1316" w:id="879"/>
    <w:p>
      <w:pPr>
        <w:spacing w:after="0"/>
        <w:ind w:left="0"/>
        <w:jc w:val="both"/>
      </w:pPr>
      <w:r>
        <w:rPr>
          <w:rFonts w:ascii="Times New Roman"/>
          <w:b w:val="false"/>
          <w:i w:val="false"/>
          <w:color w:val="000000"/>
          <w:sz w:val="28"/>
        </w:rPr>
        <w:t>
      Кредиттік тәуекелдің жинақталуы оларға қатысты экономикалық жағдайлардың немесе өзге де жағдайлардың өзгеруі олардың өз міндеттемелерін орындау қабілетіне бірдей әсер етеді деп күтуге негіз бар бір қарыз алушының немесе бірдей қызмет шарттарымен қарыз алушылар тобының берешегінің бірнеше сомасы болған кезде туындауы мүмкін.</w:t>
      </w:r>
    </w:p>
    <w:bookmarkEnd w:id="879"/>
    <w:bookmarkStart w:name="z1317" w:id="880"/>
    <w:p>
      <w:pPr>
        <w:spacing w:after="0"/>
        <w:ind w:left="0"/>
        <w:jc w:val="both"/>
      </w:pPr>
      <w:r>
        <w:rPr>
          <w:rFonts w:ascii="Times New Roman"/>
          <w:b w:val="false"/>
          <w:i w:val="false"/>
          <w:color w:val="000000"/>
          <w:sz w:val="28"/>
        </w:rPr>
        <w:t>
      Топта баламалы кредиттік тарихы бар тапсырысшылармен мәмілелер жасасуға және белгіленген кредит беру лимиттерінен асырмауға тұрақты бақылауды көздейтін саясат әрекет етеді. Toп өз клиенттерінің көпшілігімен алдын ала төлем негізінде жұмыс істеуінің арқасында кредиттік тәуекел азаяды.</w:t>
      </w:r>
    </w:p>
    <w:bookmarkEnd w:id="880"/>
    <w:bookmarkStart w:name="z1318" w:id="881"/>
    <w:p>
      <w:pPr>
        <w:spacing w:after="0"/>
        <w:ind w:left="0"/>
        <w:jc w:val="both"/>
      </w:pPr>
      <w:r>
        <w:rPr>
          <w:rFonts w:ascii="Times New Roman"/>
          <w:b w:val="false"/>
          <w:i w:val="false"/>
          <w:color w:val="000000"/>
          <w:sz w:val="28"/>
        </w:rPr>
        <w:t>
</w:t>
      </w:r>
      <w:r>
        <w:rPr>
          <w:rFonts w:ascii="Times New Roman"/>
          <w:b/>
          <w:i w:val="false"/>
          <w:color w:val="000000"/>
          <w:sz w:val="28"/>
        </w:rPr>
        <w:t>      Өтімділік тәуекелі</w:t>
      </w:r>
    </w:p>
    <w:bookmarkEnd w:id="881"/>
    <w:bookmarkStart w:name="z1319" w:id="882"/>
    <w:p>
      <w:pPr>
        <w:spacing w:after="0"/>
        <w:ind w:left="0"/>
        <w:jc w:val="both"/>
      </w:pPr>
      <w:r>
        <w:rPr>
          <w:rFonts w:ascii="Times New Roman"/>
          <w:b w:val="false"/>
          <w:i w:val="false"/>
          <w:color w:val="000000"/>
          <w:sz w:val="28"/>
        </w:rPr>
        <w:t>
      Өтімділік тәуекелі Топ өзінің қаржылық міндеттемелерін орындау үшін қаражат тартқан кезде қиындықтарға кездесуі мүмкіндігімен байланысты. Өтімділік тәуекелі қаржы активін оның әділ құнына жақын құн бойынша жедел сатудың мүмкін еместігі нәтижесінде туындауы мүмкін.</w:t>
      </w:r>
    </w:p>
    <w:bookmarkEnd w:id="882"/>
    <w:bookmarkStart w:name="z1320" w:id="883"/>
    <w:p>
      <w:pPr>
        <w:spacing w:after="0"/>
        <w:ind w:left="0"/>
        <w:jc w:val="both"/>
      </w:pPr>
      <w:r>
        <w:rPr>
          <w:rFonts w:ascii="Times New Roman"/>
          <w:b w:val="false"/>
          <w:i w:val="false"/>
          <w:color w:val="000000"/>
          <w:sz w:val="28"/>
        </w:rPr>
        <w:t>
      Өтімділікке қойылатын талаптар ұдайы бақыланады және басшылық міндеттемелерді олардың туындауына қарай орындау үшін жеткілікті көлемде қаражаттың болуын қадағалайды.</w:t>
      </w:r>
    </w:p>
    <w:bookmarkEnd w:id="883"/>
    <w:bookmarkStart w:name="z1321" w:id="884"/>
    <w:p>
      <w:pPr>
        <w:spacing w:after="0"/>
        <w:ind w:left="0"/>
        <w:jc w:val="both"/>
      </w:pPr>
      <w:r>
        <w:rPr>
          <w:rFonts w:ascii="Times New Roman"/>
          <w:b w:val="false"/>
          <w:i w:val="false"/>
          <w:color w:val="000000"/>
          <w:sz w:val="28"/>
        </w:rPr>
        <w:t>
      Мынадай кестеде осы міндеттемелерді өтеудің мерзімі бөлігінде Топтың қаржылық міндеттемелері бойынша келісілген дисконтталмаған төлемдер туралы 31 желтоқсандағы жағдай бойынша ақпарат берілген.</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713"/>
        <w:gridCol w:w="1893"/>
        <w:gridCol w:w="1973"/>
        <w:gridCol w:w="2073"/>
        <w:gridCol w:w="1993"/>
        <w:gridCol w:w="153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бірақ 3 айдан аспайтын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артық, бірақ 1 жылдан аспайтын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артық, бірақ 5 жылдан аспайтын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артық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қарыздары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471.253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1.472.801</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254.664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616.182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2.678.631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2.078.547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5.958.954</w:t>
            </w:r>
          </w:p>
        </w:tc>
      </w:tr>
      <w:tr>
        <w:trPr>
          <w:trHeight w:val="4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міндеттемелер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29.685</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195.171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403.884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1.038.416</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407.175</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инструменттері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42.760</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берешек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602.206</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518.655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1.033.092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3.520.140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3.319.179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9.556.309</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қарыздары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1.349.201</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2.643.952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732.296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5.026.036</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міндеттемелер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33.297</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223.107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472.929</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250.627</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инструменттері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46.200</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берешек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765.768</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1.779.088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702.282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3.388.622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1.608.186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7.977.181</w:t>
            </w:r>
          </w:p>
        </w:tc>
      </w:tr>
    </w:tbl>
    <w:bookmarkStart w:name="z1322" w:id="885"/>
    <w:p>
      <w:pPr>
        <w:spacing w:after="0"/>
        <w:ind w:left="0"/>
        <w:jc w:val="both"/>
      </w:pPr>
      <w:r>
        <w:rPr>
          <w:rFonts w:ascii="Times New Roman"/>
          <w:b w:val="false"/>
          <w:i w:val="false"/>
          <w:color w:val="000000"/>
          <w:sz w:val="28"/>
        </w:rPr>
        <w:t>
</w:t>
      </w:r>
      <w:r>
        <w:rPr>
          <w:rFonts w:ascii="Times New Roman"/>
          <w:b/>
          <w:i w:val="false"/>
          <w:color w:val="000000"/>
          <w:sz w:val="28"/>
        </w:rPr>
        <w:t>      Капиталды басқару</w:t>
      </w:r>
    </w:p>
    <w:bookmarkEnd w:id="885"/>
    <w:bookmarkStart w:name="z1323" w:id="886"/>
    <w:p>
      <w:pPr>
        <w:spacing w:after="0"/>
        <w:ind w:left="0"/>
        <w:jc w:val="both"/>
      </w:pPr>
      <w:r>
        <w:rPr>
          <w:rFonts w:ascii="Times New Roman"/>
          <w:b w:val="false"/>
          <w:i w:val="false"/>
          <w:color w:val="000000"/>
          <w:sz w:val="28"/>
        </w:rPr>
        <w:t>
      Toп ең бастысы өзінің еншілес ұйымдарының капиталын басқару арқылы және өзінің бақылау функцияларын іске асыра отырып, өзінің капиталын басқарады. Капиталды басқарудың басты мақсаты Топтың еншілес ұйымдары берешек пен капиталға қатысты оңтайландыру арқылы акционерге кірістерді көбейтумен қатар қызметтің үздіксіз болуы қағидатын ұстануды жалғастыру жағдайында болуын қамтамасыз ету болып табылады.</w:t>
      </w:r>
    </w:p>
    <w:bookmarkEnd w:id="886"/>
    <w:bookmarkStart w:name="z1324" w:id="887"/>
    <w:p>
      <w:pPr>
        <w:spacing w:after="0"/>
        <w:ind w:left="0"/>
        <w:jc w:val="both"/>
      </w:pPr>
      <w:r>
        <w:rPr>
          <w:rFonts w:ascii="Times New Roman"/>
          <w:b w:val="false"/>
          <w:i w:val="false"/>
          <w:color w:val="000000"/>
          <w:sz w:val="28"/>
        </w:rPr>
        <w:t>
      Toп әрбір еншілес ұйымның бизнесінің мұқтаждығын және қызметінің ерекшелігін ескере отырып әзірлеген қызметтің белгілі бір көрсеткіштерін белгілей отырып, өзінің еншілес ұйымдарының капиталын басқарады. Toп өзінің еншілес ұйымдарының капиталын басқару үшін пайдаланатын қызметтің негізгі көрсеткіштері - бұл мына коэффициенттер: Таза Капиталдануға Таза Берешек («ND/NC»); Пайызды, Салық салуды, Тозуды және Амортизацияны Есепке алғанға дейін Кіріске Таза Берешек («ND/EBITDA»); және Капиталға Таза Берешек («ND/E»). Таза Берешек ақшалай қаражат пен олардың баламалары құнына кемітілген тиісті еншілес ұйымдардың қарыздары, борыш қағаздары, кепілдіктері және қаржылық жалдауы бойынша міндеттемелеріне теңестіріледі. Таза Капиталдану Таза Берешек пен Капитал сомасына теңестіріледі. Капитал көпшілік үлесіне жатқызылатын еншілес ұйымның бүкіл капиталына теңестіріледі.</w:t>
      </w:r>
    </w:p>
    <w:bookmarkEnd w:id="887"/>
    <w:bookmarkStart w:name="z1325" w:id="888"/>
    <w:p>
      <w:pPr>
        <w:spacing w:after="0"/>
        <w:ind w:left="0"/>
        <w:jc w:val="both"/>
      </w:pPr>
      <w:r>
        <w:rPr>
          <w:rFonts w:ascii="Times New Roman"/>
          <w:b w:val="false"/>
          <w:i w:val="false"/>
          <w:color w:val="000000"/>
          <w:sz w:val="28"/>
        </w:rPr>
        <w:t>
      Рұқсат етілген ең жоғарғы көрсеткіштер әрбір еншілес ұйымға оның бизнесінің мұқтаждығы және ерекшелікті артықшылығы негізінде мақұлданды және мынадай диапазондар шегінде өзгереді (Toп үшін қызметтің шоғырландырылған негізгі көрсеткіштері анықтамалық түрде берілді, өйткені Toп шоғырландырылған деңгейде қызметтің негізгі көрсеткіштерін бақыламайды):</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3333"/>
        <w:gridCol w:w="3173"/>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негізгі көрсеткіштері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ND/NC</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ND/EBITDA</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r>
    </w:tbl>
    <w:bookmarkStart w:name="z1326" w:id="889"/>
    <w:p>
      <w:pPr>
        <w:spacing w:after="0"/>
        <w:ind w:left="0"/>
        <w:jc w:val="both"/>
      </w:pPr>
      <w:r>
        <w:rPr>
          <w:rFonts w:ascii="Times New Roman"/>
          <w:b w:val="false"/>
          <w:i w:val="false"/>
          <w:color w:val="000000"/>
          <w:sz w:val="28"/>
        </w:rPr>
        <w:t>
      </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3333"/>
        <w:gridCol w:w="3173"/>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қарыздары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Жобадағы қатысу үлесін сатып алғаны үшін берешек</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инструменттері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Ақшалай қаражат және олардың баламалары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берешек</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қарыздары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Жобадағы қатысу үлесін сатып алғаны үшін берешек</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инструменттері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акционеріне жатқызылатын капитал</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Ақшалай қаражат және олардың баламалары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капиталдандыру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bl>
    <w:bookmarkStart w:name="z1327" w:id="890"/>
    <w:p>
      <w:pPr>
        <w:spacing w:after="0"/>
        <w:ind w:left="0"/>
        <w:jc w:val="both"/>
      </w:pPr>
      <w:r>
        <w:rPr>
          <w:rFonts w:ascii="Times New Roman"/>
          <w:b w:val="false"/>
          <w:i w:val="false"/>
          <w:color w:val="000000"/>
          <w:sz w:val="28"/>
        </w:rPr>
        <w:t>
      </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3333"/>
        <w:gridCol w:w="3173"/>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есепке алғанға дейінгі пайда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шығарылған борыштық бағалы қағаздар бойынша сыйақы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сыйақы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ескіру және амортизация</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болатын шығын</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EBITDA</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жиынтығы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қатысудың бақыланбайтын үлесі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акционеріне жатқызылатын капитал</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w:t>
            </w:r>
          </w:p>
        </w:tc>
      </w:tr>
    </w:tbl>
    <w:bookmarkStart w:name="z1328" w:id="891"/>
    <w:p>
      <w:pPr>
        <w:spacing w:after="0"/>
        <w:ind w:left="0"/>
        <w:jc w:val="both"/>
      </w:pPr>
      <w:r>
        <w:rPr>
          <w:rFonts w:ascii="Times New Roman"/>
          <w:b w:val="false"/>
          <w:i w:val="false"/>
          <w:color w:val="000000"/>
          <w:sz w:val="28"/>
        </w:rPr>
        <w:t>
</w:t>
      </w:r>
      <w:r>
        <w:rPr>
          <w:rFonts w:ascii="Times New Roman"/>
          <w:b/>
          <w:i w:val="false"/>
          <w:color w:val="000000"/>
          <w:sz w:val="28"/>
        </w:rPr>
        <w:t>      Қаржы кнструменттерінің әділ құны</w:t>
      </w:r>
    </w:p>
    <w:bookmarkEnd w:id="891"/>
    <w:bookmarkStart w:name="z1329" w:id="892"/>
    <w:p>
      <w:pPr>
        <w:spacing w:after="0"/>
        <w:ind w:left="0"/>
        <w:jc w:val="both"/>
      </w:pPr>
      <w:r>
        <w:rPr>
          <w:rFonts w:ascii="Times New Roman"/>
          <w:b w:val="false"/>
          <w:i w:val="false"/>
          <w:color w:val="000000"/>
          <w:sz w:val="28"/>
        </w:rPr>
        <w:t>
      Toп қаржы инструменттерінің әділ құнын анықтау және бағалау моделінің бөлінісінде ол туралы ақпаратты aшу үшін мынадай сатылылықты пайдаланады:</w:t>
      </w:r>
    </w:p>
    <w:bookmarkEnd w:id="892"/>
    <w:bookmarkStart w:name="z1330" w:id="893"/>
    <w:p>
      <w:pPr>
        <w:spacing w:after="0"/>
        <w:ind w:left="0"/>
        <w:jc w:val="both"/>
      </w:pPr>
      <w:r>
        <w:rPr>
          <w:rFonts w:ascii="Times New Roman"/>
          <w:b w:val="false"/>
          <w:i w:val="false"/>
          <w:color w:val="000000"/>
          <w:sz w:val="28"/>
        </w:rPr>
        <w:t>
      1-деңгей: бірдей активтер немесе міндеттемелер бойынша белсенді нарыққа арналған бағалар (ешқандай да түзетулерсіз).</w:t>
      </w:r>
    </w:p>
    <w:bookmarkEnd w:id="893"/>
    <w:bookmarkStart w:name="z1331" w:id="894"/>
    <w:p>
      <w:pPr>
        <w:spacing w:after="0"/>
        <w:ind w:left="0"/>
        <w:jc w:val="both"/>
      </w:pPr>
      <w:r>
        <w:rPr>
          <w:rFonts w:ascii="Times New Roman"/>
          <w:b w:val="false"/>
          <w:i w:val="false"/>
          <w:color w:val="000000"/>
          <w:sz w:val="28"/>
        </w:rPr>
        <w:t>
      2-деңгей: нарықта не тікелей, не тікелей емес бақылайтын, әділ құнды көрсетуге елеулі әсерін тигізетін олар үшін барлық бастапқы деректердің басқа да әдістері.</w:t>
      </w:r>
    </w:p>
    <w:bookmarkEnd w:id="894"/>
    <w:bookmarkStart w:name="z1332" w:id="895"/>
    <w:p>
      <w:pPr>
        <w:spacing w:after="0"/>
        <w:ind w:left="0"/>
        <w:jc w:val="both"/>
      </w:pPr>
      <w:r>
        <w:rPr>
          <w:rFonts w:ascii="Times New Roman"/>
          <w:b w:val="false"/>
          <w:i w:val="false"/>
          <w:color w:val="000000"/>
          <w:sz w:val="28"/>
        </w:rPr>
        <w:t>
      3-деңгей: бақыланатын нарықтық ақпаратқа негізделмеген әділ құнды көрсетуге елеулі әсерін көрсететін бастапқы деректерде қолданылатын әдістер.</w:t>
      </w:r>
    </w:p>
    <w:bookmarkEnd w:id="895"/>
    <w:bookmarkStart w:name="z1333" w:id="896"/>
    <w:p>
      <w:pPr>
        <w:spacing w:after="0"/>
        <w:ind w:left="0"/>
        <w:jc w:val="both"/>
      </w:pPr>
      <w:r>
        <w:rPr>
          <w:rFonts w:ascii="Times New Roman"/>
          <w:b w:val="false"/>
          <w:i w:val="false"/>
          <w:color w:val="000000"/>
          <w:sz w:val="28"/>
        </w:rPr>
        <w:t>
      Бұдан әрі Қордың барлық қаржы инструменттерінің теңгерімдік құны және әділ құнының санаттары бойынша салыстыру берілген:</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473"/>
        <w:gridCol w:w="2493"/>
        <w:gridCol w:w="2373"/>
        <w:gridCol w:w="23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инструменттерінің санаттары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514.087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111.042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625.148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мен шығын арқылы әділ құн бойынша ескерілетін қаржылық 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w:t>
            </w:r>
          </w:p>
        </w:tc>
      </w:tr>
      <w:tr>
        <w:trPr>
          <w:trHeight w:val="49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активтері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міндеттемелері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78.017</w:t>
            </w:r>
          </w:p>
        </w:tc>
      </w:tr>
    </w:tbl>
    <w:bookmarkStart w:name="z1334" w:id="897"/>
    <w:p>
      <w:pPr>
        <w:spacing w:after="0"/>
        <w:ind w:left="0"/>
        <w:jc w:val="both"/>
      </w:pPr>
      <w:r>
        <w:rPr>
          <w:rFonts w:ascii="Times New Roman"/>
          <w:b w:val="false"/>
          <w:i w:val="false"/>
          <w:color w:val="000000"/>
          <w:sz w:val="28"/>
        </w:rPr>
        <w:t>
      </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473"/>
        <w:gridCol w:w="2493"/>
        <w:gridCol w:w="2373"/>
        <w:gridCol w:w="23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инструменттерінің санаттары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мен шығын арқылы әділ құн бойынша ескерілетін қаржылық активтер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r>
      <w:tr>
        <w:trPr>
          <w:trHeight w:val="49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активтері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міндеттемелері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143.525</w:t>
            </w:r>
          </w:p>
        </w:tc>
      </w:tr>
    </w:tbl>
    <w:bookmarkStart w:name="z1335" w:id="898"/>
    <w:p>
      <w:pPr>
        <w:spacing w:after="0"/>
        <w:ind w:left="0"/>
        <w:jc w:val="both"/>
      </w:pPr>
      <w:r>
        <w:rPr>
          <w:rFonts w:ascii="Times New Roman"/>
          <w:b w:val="false"/>
          <w:i w:val="false"/>
          <w:color w:val="000000"/>
          <w:sz w:val="28"/>
        </w:rPr>
        <w:t>
      2010 жылғы 31 желтоқсандағы жағдай бойынша әділ құнның сатылығы негізінде 3 деңгей бойынша бастапқы және түпкі теңгерімдерді салыстырып тексеру мынадай үлгіде берілген:</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833"/>
        <w:gridCol w:w="1873"/>
        <w:gridCol w:w="1893"/>
        <w:gridCol w:w="1973"/>
        <w:gridCol w:w="183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Пайда/шығын арқылы әділ құн бойынша ескерілетін қаржылық активтер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активтердің жиынтығы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қаржылық активтер</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қаңтардағы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23.616</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және шығын деп танылған бүкіл пайда/(шығын)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49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деңгейден 2-деңгейге аударулар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Өзгелей активтерге қайта сыныптау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соңында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w:t>
            </w:r>
          </w:p>
        </w:tc>
      </w:tr>
    </w:tbl>
    <w:bookmarkStart w:name="z1336" w:id="899"/>
    <w:p>
      <w:pPr>
        <w:spacing w:after="0"/>
        <w:ind w:left="0"/>
        <w:jc w:val="both"/>
      </w:pPr>
      <w:r>
        <w:rPr>
          <w:rFonts w:ascii="Times New Roman"/>
          <w:b w:val="false"/>
          <w:i w:val="false"/>
          <w:color w:val="000000"/>
          <w:sz w:val="28"/>
        </w:rPr>
        <w:t>
      </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03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деңгейден 2-деңгейге ауыстырулар</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қағаздары</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bl>
    <w:bookmarkStart w:name="z1337" w:id="900"/>
    <w:p>
      <w:pPr>
        <w:spacing w:after="0"/>
        <w:ind w:left="0"/>
        <w:jc w:val="both"/>
      </w:pPr>
      <w:r>
        <w:rPr>
          <w:rFonts w:ascii="Times New Roman"/>
          <w:b w:val="false"/>
          <w:i w:val="false"/>
          <w:color w:val="000000"/>
          <w:sz w:val="28"/>
        </w:rPr>
        <w:t>
      Топтың қаржы инструменттерінің сыныптары бөлінісінде теңгерім және әділ құнды төменде салыстыру келтірілген. Кестеде қаржылай емес активтер мен қаржылай емес міндеттемелердің мәні келтірілмейді:</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113"/>
        <w:gridCol w:w="2093"/>
        <w:gridCol w:w="2173"/>
        <w:gridCol w:w="239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1.776.993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1.799.697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1.490.474</w:t>
            </w:r>
          </w:p>
        </w:tc>
      </w:tr>
      <w:tr>
        <w:trPr>
          <w:trHeight w:val="49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мекемелеріндегі қаражат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1.457.457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1.457.457</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963.859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416.437</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201.712</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баламалары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1.311.132</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міндеттемелері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4.082.126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3.328.562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4.049.264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2.876.607</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қарыздары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878.957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929.163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955.785</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31.974</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қаражаты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620.406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429.085</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401.123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401.123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248.103</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ұзақ мерзімді міндеттемелер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432.261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432.261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396.240</w:t>
            </w:r>
          </w:p>
        </w:tc>
      </w:tr>
    </w:tbl>
    <w:bookmarkStart w:name="z1338" w:id="901"/>
    <w:p>
      <w:pPr>
        <w:spacing w:after="0"/>
        <w:ind w:left="0"/>
        <w:jc w:val="both"/>
      </w:pPr>
      <w:r>
        <w:rPr>
          <w:rFonts w:ascii="Times New Roman"/>
          <w:b w:val="false"/>
          <w:i w:val="false"/>
          <w:color w:val="000000"/>
          <w:sz w:val="28"/>
        </w:rPr>
        <w:t>
      Алынған және берілген пайыздық қарыздардың әділ құны иеленетін пайыздық ставкалар бойынша ақшалай қаражаттың болашақта күтілетін болашақтағы ағындарын дисконттау арқылы есептелген.</w:t>
      </w:r>
    </w:p>
    <w:bookmarkEnd w:id="901"/>
    <w:bookmarkStart w:name="z1339" w:id="902"/>
    <w:p>
      <w:pPr>
        <w:spacing w:after="0"/>
        <w:ind w:left="0"/>
        <w:jc w:val="both"/>
      </w:pPr>
      <w:r>
        <w:rPr>
          <w:rFonts w:ascii="Times New Roman"/>
          <w:b w:val="false"/>
          <w:i w:val="false"/>
          <w:color w:val="000000"/>
          <w:sz w:val="28"/>
        </w:rPr>
        <w:t>
</w:t>
      </w:r>
      <w:r>
        <w:rPr>
          <w:rFonts w:ascii="Times New Roman"/>
          <w:b/>
          <w:i w:val="false"/>
          <w:color w:val="000000"/>
          <w:sz w:val="28"/>
        </w:rPr>
        <w:t>      44. ҚАРЖЫЛАЙ ЖӘНЕ ШАРТТЫ МІНДЕТТЕМЕЛЕР</w:t>
      </w:r>
    </w:p>
    <w:bookmarkEnd w:id="902"/>
    <w:bookmarkStart w:name="z1340" w:id="903"/>
    <w:p>
      <w:pPr>
        <w:spacing w:after="0"/>
        <w:ind w:left="0"/>
        <w:jc w:val="both"/>
      </w:pPr>
      <w:r>
        <w:rPr>
          <w:rFonts w:ascii="Times New Roman"/>
          <w:b w:val="false"/>
          <w:i w:val="false"/>
          <w:color w:val="000000"/>
          <w:sz w:val="28"/>
        </w:rPr>
        <w:t>
</w:t>
      </w:r>
      <w:r>
        <w:rPr>
          <w:rFonts w:ascii="Times New Roman"/>
          <w:b/>
          <w:i w:val="false"/>
          <w:color w:val="000000"/>
          <w:sz w:val="28"/>
        </w:rPr>
        <w:t>      Сот талқылаулары</w:t>
      </w:r>
    </w:p>
    <w:bookmarkEnd w:id="903"/>
    <w:bookmarkStart w:name="z1341" w:id="904"/>
    <w:p>
      <w:pPr>
        <w:spacing w:after="0"/>
        <w:ind w:left="0"/>
        <w:jc w:val="both"/>
      </w:pPr>
      <w:r>
        <w:rPr>
          <w:rFonts w:ascii="Times New Roman"/>
          <w:b w:val="false"/>
          <w:i w:val="false"/>
          <w:color w:val="000000"/>
          <w:sz w:val="28"/>
        </w:rPr>
        <w:t>
</w:t>
      </w:r>
      <w:r>
        <w:rPr>
          <w:rFonts w:ascii="Times New Roman"/>
          <w:b w:val="false"/>
          <w:i/>
          <w:color w:val="000000"/>
          <w:sz w:val="28"/>
        </w:rPr>
        <w:t>      БТА Банк</w:t>
      </w:r>
    </w:p>
    <w:bookmarkEnd w:id="904"/>
    <w:bookmarkStart w:name="z1342" w:id="905"/>
    <w:p>
      <w:pPr>
        <w:spacing w:after="0"/>
        <w:ind w:left="0"/>
        <w:jc w:val="both"/>
      </w:pPr>
      <w:r>
        <w:rPr>
          <w:rFonts w:ascii="Times New Roman"/>
          <w:b w:val="false"/>
          <w:i w:val="false"/>
          <w:color w:val="000000"/>
          <w:sz w:val="28"/>
        </w:rPr>
        <w:t>
      БТА банкі Қырғызстанда тіркелген ұйым «Investment Holding Company» («IHC») ЖАҚ-мен құқықтық дауларды жүргізуде.</w:t>
      </w:r>
    </w:p>
    <w:bookmarkEnd w:id="905"/>
    <w:bookmarkStart w:name="z1343" w:id="906"/>
    <w:p>
      <w:pPr>
        <w:spacing w:after="0"/>
        <w:ind w:left="0"/>
        <w:jc w:val="both"/>
      </w:pPr>
      <w:r>
        <w:rPr>
          <w:rFonts w:ascii="Times New Roman"/>
          <w:b w:val="false"/>
          <w:i w:val="false"/>
          <w:color w:val="000000"/>
          <w:sz w:val="28"/>
        </w:rPr>
        <w:t>
      2009 жылы маусымда Қырғызстанда тіркелген және ІНС 100% еншілес ұйымы болып табылатын ұйым «Орталық Азия инвестициялық компаниясы» ОсОО («ИОА») өзінің негізгі компаниясы ІНС-тан Қырғызстандағы мемлекеттік бағалы қағаздарды сатып алуға 8.670.000 фунт стерлинг мөлшерінде қарыз алды. Өзінің негізгі компаниясынан алған қарызды мақсатты пайдалануды бұзуда ИОА нарықта елеулі дисконты бар, БТА Банкінің еншілес ұйымы «TuranAlem Finance B.V.» («TAF B.V.») облигацияларын сатып алуға осы қаражатты пайдаланды. Сатып алынған облигациялардың атаулы құны 23.395.000 фунт стерлингті құрады және есептелген пайыздар 2.023.144 фунт стерлингті құрады. ИОА ІНС қайтаруға тиесілі қарыз бойынша дефолтқа жол берді. Нәтижесінде, ІНС БТА Банкіне, Қырғызстандағы БТА Банкіне және TAF B.V. қарсы TAF B.V. борыштық бағалы қағаздарының толық атаулы құнын өтеу және олар бойынша есептелген сыйақыны талап етумен бірге сот талап-арызын берді. Бішкек қаласының аудандық сотының, Бішкек қаласының қалалық апелляциялық сотының және Қырғызстан Жоғарғы сотының 2009 жылғы 11 қыркүйектегі шешіміне сәйкес БТА Банк барлық соманы төлеуге міндетті және ІНС Қырғызстанның БТА Банкіндегі БТА Банктің акцияларын және Қырғызстан БТА Банкіден БТА Банкке есептелетін соманы қоса алғанда, БТА Банктен қаражатты TAF B.V. облигациялары бойынша өндіріп алуды бастады.</w:t>
      </w:r>
    </w:p>
    <w:bookmarkEnd w:id="906"/>
    <w:bookmarkStart w:name="z1344" w:id="907"/>
    <w:p>
      <w:pPr>
        <w:spacing w:after="0"/>
        <w:ind w:left="0"/>
        <w:jc w:val="both"/>
      </w:pPr>
      <w:r>
        <w:rPr>
          <w:rFonts w:ascii="Times New Roman"/>
          <w:b w:val="false"/>
          <w:i w:val="false"/>
          <w:color w:val="000000"/>
          <w:sz w:val="28"/>
        </w:rPr>
        <w:t>
      Осы шешім қыркүйекте БТА Банк өз берешегін қайта құрылымдау жөніндегі келіссөздер үдерісінде болғанына қарамастан қабылданды.</w:t>
      </w:r>
    </w:p>
    <w:bookmarkEnd w:id="907"/>
    <w:bookmarkStart w:name="z1345" w:id="908"/>
    <w:p>
      <w:pPr>
        <w:spacing w:after="0"/>
        <w:ind w:left="0"/>
        <w:jc w:val="both"/>
      </w:pPr>
      <w:r>
        <w:rPr>
          <w:rFonts w:ascii="Times New Roman"/>
          <w:b w:val="false"/>
          <w:i w:val="false"/>
          <w:color w:val="000000"/>
          <w:sz w:val="28"/>
        </w:rPr>
        <w:t>
      2009 жылы желтоқсанда сот жасауылы БТА Банкке тиесілі «БТА Банкі» ЖАҚ акцияларын өндіріп алуға өтініш жасады. БТА Банк басшылығы Қырғызстанның соттарының шешімі Қазақстан мен Қырғызстан арасындағы халықаралық құқық пен заңдарға сәйкес келмейді деп санайды. Оның үстіне, өндіріп алу шағымы Қырғызстан заңнамасының бұзылуымен жүзеге асырылды.</w:t>
      </w:r>
    </w:p>
    <w:bookmarkEnd w:id="908"/>
    <w:bookmarkStart w:name="z1346" w:id="909"/>
    <w:p>
      <w:pPr>
        <w:spacing w:after="0"/>
        <w:ind w:left="0"/>
        <w:jc w:val="both"/>
      </w:pPr>
      <w:r>
        <w:rPr>
          <w:rFonts w:ascii="Times New Roman"/>
          <w:b w:val="false"/>
          <w:i w:val="false"/>
          <w:color w:val="000000"/>
          <w:sz w:val="28"/>
        </w:rPr>
        <w:t>
      2009 жылғы 5 қарашада БТА банкі Қырғызстанның заңды тұлғалары мен мемлекеттік органдарының заңсыз әрекеттері нәтижесінде келтірілген зиян үшін 30.418.143 фунт стерлинг және 38.891.000 АҚШ доллары болатын өтемақы төлеу туралы Қырғызстанның Үкіметіне талап жіберілді.</w:t>
      </w:r>
    </w:p>
    <w:bookmarkEnd w:id="909"/>
    <w:bookmarkStart w:name="z1347" w:id="910"/>
    <w:p>
      <w:pPr>
        <w:spacing w:after="0"/>
        <w:ind w:left="0"/>
        <w:jc w:val="both"/>
      </w:pPr>
      <w:r>
        <w:rPr>
          <w:rFonts w:ascii="Times New Roman"/>
          <w:b w:val="false"/>
          <w:i w:val="false"/>
          <w:color w:val="000000"/>
          <w:sz w:val="28"/>
        </w:rPr>
        <w:t>
      Кейіннен Қырғызстан Республикасының Уақытша Үкіметіне келтірілген зиянды өтеу қажеттілігі туралы бірқатар талап та жіберді.</w:t>
      </w:r>
    </w:p>
    <w:bookmarkEnd w:id="910"/>
    <w:bookmarkStart w:name="z1348" w:id="911"/>
    <w:p>
      <w:pPr>
        <w:spacing w:after="0"/>
        <w:ind w:left="0"/>
        <w:jc w:val="both"/>
      </w:pPr>
      <w:r>
        <w:rPr>
          <w:rFonts w:ascii="Times New Roman"/>
          <w:b w:val="false"/>
          <w:i w:val="false"/>
          <w:color w:val="000000"/>
          <w:sz w:val="28"/>
        </w:rPr>
        <w:t>
      Қазіргі уақытта Қырғызстан Республикасының Ұлттық қауіпсіздік қызметі БТА Банкке тиесілі Қырғызстан БТА Банкі акцияларын заңсыз шеттету фактісі бойынша қылмыстық істі сотқа берілді.</w:t>
      </w:r>
    </w:p>
    <w:bookmarkEnd w:id="911"/>
    <w:bookmarkStart w:name="z1349" w:id="912"/>
    <w:p>
      <w:pPr>
        <w:spacing w:after="0"/>
        <w:ind w:left="0"/>
        <w:jc w:val="both"/>
      </w:pPr>
      <w:r>
        <w:rPr>
          <w:rFonts w:ascii="Times New Roman"/>
          <w:b w:val="false"/>
          <w:i w:val="false"/>
          <w:color w:val="000000"/>
          <w:sz w:val="28"/>
        </w:rPr>
        <w:t>
      БТА Банк келтірілген зиянды өтеу фактісі бойынша Қырғызстан Республикасының Үкіметіне қарсы бастамашылық жасалған төрелік талқылауды сүйемелдеу үшін заң компаниясы - консультанттарды.</w:t>
      </w:r>
    </w:p>
    <w:bookmarkEnd w:id="912"/>
    <w:bookmarkStart w:name="z1350" w:id="913"/>
    <w:p>
      <w:pPr>
        <w:spacing w:after="0"/>
        <w:ind w:left="0"/>
        <w:jc w:val="both"/>
      </w:pPr>
      <w:r>
        <w:rPr>
          <w:rFonts w:ascii="Times New Roman"/>
          <w:b w:val="false"/>
          <w:i w:val="false"/>
          <w:color w:val="000000"/>
          <w:sz w:val="28"/>
        </w:rPr>
        <w:t>
      Осы шоғырландырылған қаржылық есептілік күні БТА Банк басшылығы осы сот үдерісінің ықтимал бастапқы сомасына немесе осы шоғырландырылған қаржылық есептілікке ықтимал әcepi деңгейіне негіздемелі бағалау жасай алмайды. Тиісінше Ton 2009 жылға бақылауды жоғалтқанын таныды.</w:t>
      </w:r>
    </w:p>
    <w:bookmarkEnd w:id="913"/>
    <w:bookmarkStart w:name="z1351" w:id="914"/>
    <w:p>
      <w:pPr>
        <w:spacing w:after="0"/>
        <w:ind w:left="0"/>
        <w:jc w:val="both"/>
      </w:pPr>
      <w:r>
        <w:rPr>
          <w:rFonts w:ascii="Times New Roman"/>
          <w:b w:val="false"/>
          <w:i w:val="false"/>
          <w:color w:val="000000"/>
          <w:sz w:val="28"/>
        </w:rPr>
        <w:t>
</w:t>
      </w:r>
      <w:r>
        <w:rPr>
          <w:rFonts w:ascii="Times New Roman"/>
          <w:b w:val="false"/>
          <w:i/>
          <w:color w:val="000000"/>
          <w:sz w:val="28"/>
        </w:rPr>
        <w:t>      Rompetrol Rafinare S.A.(ҚМГ ҰК еншілес ұйымы)</w:t>
      </w:r>
    </w:p>
    <w:bookmarkEnd w:id="914"/>
    <w:bookmarkStart w:name="z1352" w:id="915"/>
    <w:p>
      <w:pPr>
        <w:spacing w:after="0"/>
        <w:ind w:left="0"/>
        <w:jc w:val="both"/>
      </w:pPr>
      <w:r>
        <w:rPr>
          <w:rFonts w:ascii="Times New Roman"/>
          <w:b w:val="false"/>
          <w:i w:val="false"/>
          <w:color w:val="000000"/>
          <w:sz w:val="28"/>
        </w:rPr>
        <w:t xml:space="preserve">
      2010 жылы Румыния Қаржы министрлігінің тұлғасында Румыния Үкіметі мен ANAF 2010 жылы айырбасталатын борыштық инструментті  Rompetrol Rafinare S.A. өтеуіне байланысты сот талқылауларына ынтагерлік білдірді. </w:t>
      </w:r>
      <w:r>
        <w:rPr>
          <w:rFonts w:ascii="Times New Roman"/>
          <w:b w:val="false"/>
          <w:i/>
          <w:color w:val="000000"/>
          <w:sz w:val="28"/>
        </w:rPr>
        <w:t xml:space="preserve">17.5-ескертпеде </w:t>
      </w:r>
      <w:r>
        <w:rPr>
          <w:rFonts w:ascii="Times New Roman"/>
          <w:b w:val="false"/>
          <w:i w:val="false"/>
          <w:color w:val="000000"/>
          <w:sz w:val="28"/>
        </w:rPr>
        <w:t>ашып көрсетілгендей, басшылық Топқа қарсы сот талап-арызының заңды негіздемелері жоқ және Toп оларды жеңеді деп санайды.</w:t>
      </w:r>
    </w:p>
    <w:bookmarkEnd w:id="915"/>
    <w:bookmarkStart w:name="z1353" w:id="916"/>
    <w:p>
      <w:pPr>
        <w:spacing w:after="0"/>
        <w:ind w:left="0"/>
        <w:jc w:val="both"/>
      </w:pPr>
      <w:r>
        <w:rPr>
          <w:rFonts w:ascii="Times New Roman"/>
          <w:b w:val="false"/>
          <w:i w:val="false"/>
          <w:color w:val="000000"/>
          <w:sz w:val="28"/>
        </w:rPr>
        <w:t>
</w:t>
      </w:r>
      <w:r>
        <w:rPr>
          <w:rFonts w:ascii="Times New Roman"/>
          <w:b/>
          <w:i w:val="false"/>
          <w:color w:val="000000"/>
          <w:sz w:val="28"/>
        </w:rPr>
        <w:t>      Экологиялық міндеттемелер</w:t>
      </w:r>
    </w:p>
    <w:bookmarkEnd w:id="916"/>
    <w:bookmarkStart w:name="z1354" w:id="917"/>
    <w:p>
      <w:pPr>
        <w:spacing w:after="0"/>
        <w:ind w:left="0"/>
        <w:jc w:val="both"/>
      </w:pPr>
      <w:r>
        <w:rPr>
          <w:rFonts w:ascii="Times New Roman"/>
          <w:b w:val="false"/>
          <w:i w:val="false"/>
          <w:color w:val="000000"/>
          <w:sz w:val="28"/>
        </w:rPr>
        <w:t>
      Қазақстанда қоршаған ортаны қорғау жөніндегі заңнама даму үдерісінде тұр, сондықтан да тұрақты өзгерістерге ұшырады. Қоршаған ортаны қорғау саласындағы Қазақстан Республикасының заңнамасын бұзғаны үшін айыппұлдар өте қатаң болуы мүмкін. Заңнамада қолданылып жүрген ережелер, азаматтық талаптар немесе өзгерістерді өте қатаң түсіндіру нәтижесінде туындауы мүмкін әлеуетті міндеттемелер дұрыс бағалануы мүмкін емес. Резервтер қалыптастырылған сомадан басқа</w:t>
      </w:r>
      <w:r>
        <w:rPr>
          <w:rFonts w:ascii="Times New Roman"/>
          <w:b w:val="false"/>
          <w:i/>
          <w:color w:val="000000"/>
          <w:sz w:val="28"/>
        </w:rPr>
        <w:t xml:space="preserve"> (22-ескертпе), </w:t>
      </w:r>
      <w:r>
        <w:rPr>
          <w:rFonts w:ascii="Times New Roman"/>
          <w:b w:val="false"/>
          <w:i w:val="false"/>
          <w:color w:val="000000"/>
          <w:sz w:val="28"/>
        </w:rPr>
        <w:t>басшылық Топтың қаржылық жағдайына, жиынтық кіріс туралы шоғырландырылған есебі мен ақша қаражатының қозғалысы туралы шоғырландырылған есебіне біршама елеулі әсер етуі мүмкін ықтимал не мүмкін экологиялық міндеттемелер жоқ деп санайды.</w:t>
      </w:r>
    </w:p>
    <w:bookmarkEnd w:id="917"/>
    <w:bookmarkStart w:name="z1355" w:id="918"/>
    <w:p>
      <w:pPr>
        <w:spacing w:after="0"/>
        <w:ind w:left="0"/>
        <w:jc w:val="both"/>
      </w:pPr>
      <w:r>
        <w:rPr>
          <w:rFonts w:ascii="Times New Roman"/>
          <w:b w:val="false"/>
          <w:i w:val="false"/>
          <w:color w:val="000000"/>
          <w:sz w:val="28"/>
        </w:rPr>
        <w:t>
</w:t>
      </w:r>
      <w:r>
        <w:rPr>
          <w:rFonts w:ascii="Times New Roman"/>
          <w:b w:val="false"/>
          <w:i/>
          <w:color w:val="000000"/>
          <w:sz w:val="28"/>
        </w:rPr>
        <w:t>      «Маңғыстаумұнайгаз» («ММГ», ҚМГ ҰК еншілес ұйымы)</w:t>
      </w:r>
    </w:p>
    <w:bookmarkEnd w:id="918"/>
    <w:bookmarkStart w:name="z1356" w:id="919"/>
    <w:p>
      <w:pPr>
        <w:spacing w:after="0"/>
        <w:ind w:left="0"/>
        <w:jc w:val="both"/>
      </w:pPr>
      <w:r>
        <w:rPr>
          <w:rFonts w:ascii="Times New Roman"/>
          <w:b w:val="false"/>
          <w:i w:val="false"/>
          <w:color w:val="000000"/>
          <w:sz w:val="28"/>
        </w:rPr>
        <w:t>
      Жер қойнауын пайдалануға келісімшартқа сәйкес ММГ өндірістік кезең басталғаннан бастап уақытша кесіндіге жаткызылған мазутталған жерді және мұнай қалдықтарын қайта баптау бойынша міндеттемелер қабылдауға келісті. Экологиялық оңалту бойынша резервтер жер қойнауын пайдалануға арналған келісімшарттың талаптарына сәйкес келу мақсатында күтілетін шығындарға қатысты басшылықтың өте жақсы бағасын білдіреді.</w:t>
      </w:r>
    </w:p>
    <w:bookmarkEnd w:id="919"/>
    <w:bookmarkStart w:name="z1357" w:id="920"/>
    <w:p>
      <w:pPr>
        <w:spacing w:after="0"/>
        <w:ind w:left="0"/>
        <w:jc w:val="both"/>
      </w:pPr>
      <w:r>
        <w:rPr>
          <w:rFonts w:ascii="Times New Roman"/>
          <w:b w:val="false"/>
          <w:i w:val="false"/>
          <w:color w:val="000000"/>
          <w:sz w:val="28"/>
        </w:rPr>
        <w:t>
      ММГ қоршаған ортаны қорғау мәселелеріне байланысты өңірлік органдардың талап-арыздарына байланысты күтпеген шығындарды әкелуі мүмкін, ол MM жұмыс істейтін кен орындарында болған өткен операциялар нәтижесінде пайда болуы мүмкін. Қоршаған ортаға әсерді бағалауға және учаскелерді қалпына келтіруге қатысты қазақстандық заңнама және нормативтік-құқықтық актілер үнемі өзгеріп отырады және ММГ сомасын осы сәттегі уақытта анықтау мүмкін болмайтын қосымша шығындарды көтеруі мүмкін, осындай факторлардың нәтижесінде мұндай шығындарға жауапты тараптарды түпкілікті анықтау және тиісті тараптардың қабілетін мемлекеттің бағалауы ретінде қоршаған ортаны қалпына келтіруге байланысты осындай шығындарды төлеу қажет. Алайда, кез келген қолайсыз талап-арыздарға немесе қазақстандық реттеуші органдар есептелеген айыппұлдарға қарай мүмкіндіктер бар, ол ММГ қызметінің болашақтағы нәтижелеріне немесе белгілі бір кезеңде ақша қаражатының қозғалысына біршама әсер ететін болады.</w:t>
      </w:r>
    </w:p>
    <w:bookmarkEnd w:id="920"/>
    <w:bookmarkStart w:name="z1358" w:id="921"/>
    <w:p>
      <w:pPr>
        <w:spacing w:after="0"/>
        <w:ind w:left="0"/>
        <w:jc w:val="both"/>
      </w:pPr>
      <w:r>
        <w:rPr>
          <w:rFonts w:ascii="Times New Roman"/>
          <w:b w:val="false"/>
          <w:i w:val="false"/>
          <w:color w:val="000000"/>
          <w:sz w:val="28"/>
        </w:rPr>
        <w:t>
      2010 жылы маусымда Маңғыстау облысының табиғат қорғау органдары ММГ-ға 461.796 тоннa мөлшерінде мұнай қалдықтарының төгіндісіне қатысты табиғат қорғау заңнамасының бұзылуын болдырмауға байланысты хабарлама жіберді. Табиғат қорғау органдарының шешімін тану кезінде ластануды болдырмау бойынша шығындар 5 миллиардқа жуық теңгені құрайды. Билік органдары айыппұл санкцияларын және өсімпұлдарды қолданған жағдайда, әлеуетті міндеттемелер ластануды болдырмау бойынша алдын ала шығындардың он есе мөлшеріне дейін өсуі мүмкін. Бұдан басқа, қоршаған ортаны қорғау органдары ММГ пайдасына шешпеген жағдайда, қосымша салықтар Қазақстан Республикасының салық заңнамасын бұзу нәтижесінде пайда болуы мүмкін. Басшылық осы ластану жер қойнауын пайдалануға келісімшартқа алдыңғы қол қою қызметінің нәтижесі болып табылады, оған ММГ жауапкершілікте болмайды және табиғат қорғау органдары мақсатқа жету ықтимал, бірақ мүмкін емес болып табылатыны ықтимал. Тиісінше осы мәселеге қатысты ешқандай резервтер осы шоғырландырылған қаржылық есептілікте қалыптастырылған жоқ.</w:t>
      </w:r>
    </w:p>
    <w:bookmarkEnd w:id="921"/>
    <w:bookmarkStart w:name="z1359" w:id="922"/>
    <w:p>
      <w:pPr>
        <w:spacing w:after="0"/>
        <w:ind w:left="0"/>
        <w:jc w:val="both"/>
      </w:pPr>
      <w:r>
        <w:rPr>
          <w:rFonts w:ascii="Times New Roman"/>
          <w:b w:val="false"/>
          <w:i w:val="false"/>
          <w:color w:val="000000"/>
          <w:sz w:val="28"/>
        </w:rPr>
        <w:t>
</w:t>
      </w:r>
      <w:r>
        <w:rPr>
          <w:rFonts w:ascii="Times New Roman"/>
          <w:b w:val="false"/>
          <w:i/>
          <w:color w:val="000000"/>
          <w:sz w:val="28"/>
        </w:rPr>
        <w:t>      ҚазАтомӨнеркәсіптің қоршаған ортаны қорғау жөніндегі міндеттемелері</w:t>
      </w:r>
    </w:p>
    <w:bookmarkEnd w:id="922"/>
    <w:bookmarkStart w:name="z1360" w:id="923"/>
    <w:p>
      <w:pPr>
        <w:spacing w:after="0"/>
        <w:ind w:left="0"/>
        <w:jc w:val="both"/>
      </w:pPr>
      <w:r>
        <w:rPr>
          <w:rFonts w:ascii="Times New Roman"/>
          <w:b w:val="false"/>
          <w:i w:val="false"/>
          <w:color w:val="000000"/>
          <w:sz w:val="28"/>
        </w:rPr>
        <w:t>
      1999 жылғы 19 желтоқсандағы «Америка Құрама Штаттары Энергетика Министрлігі және Қазақстан Республикасы Энергетика, индустрия және сауда министрлігі арасындағы жұмыс келісіміне» сәйкес Америка Құрама Штаттары және Қазақстанның үкіметтері Қазатомөнеркәсіптің иелігінде тұрған БН-350 реакторын пайдаланудан шығарғаны және реактордың ядролық отын өзегін сақтағаны үшін өздеріне жауапкершілік алды. Осы келісімге сәйкес АҚШ үкіметі Еуропалық Одақтың, «Пресиозо» (Франция), Канберра (Бельгия), «АЛСТОМ» (Франция) ТМД (ТПСНГ) елдеріне, сондай-ақ отандық коммерциялық емес ұйымдарға «БЯЦ» ғылыми өндірістік орталық және «КАТЭП» АҚ техникалық көмек бағдарламасын қоса алғанда, халықаралық ұйымдарға қаржылық көмегі үшін хабарласуға өзіне міндеттеме алды.</w:t>
      </w:r>
    </w:p>
    <w:bookmarkEnd w:id="923"/>
    <w:bookmarkStart w:name="z1361" w:id="924"/>
    <w:p>
      <w:pPr>
        <w:spacing w:after="0"/>
        <w:ind w:left="0"/>
        <w:jc w:val="both"/>
      </w:pPr>
      <w:r>
        <w:rPr>
          <w:rFonts w:ascii="Times New Roman"/>
          <w:b w:val="false"/>
          <w:i w:val="false"/>
          <w:color w:val="000000"/>
          <w:sz w:val="28"/>
        </w:rPr>
        <w:t>
      БН-350 атомдық реакторды пайдаланудан және толық жөндеуден шығару үшін қаржылық міндеттемелердің ұсынылып отырған сомасы 35.000 миллион теңгені құрайды. Қазақстан Республикасының Үкіметі Қазатомөнеркәсібіне көрсетілген соманы бермейді, сондықтан БН-350 пайдаланудан шығару бағдарламасын одан әрі қаржыландыру туралы мәселе шешімін тапқан жоқ. Қазақстан Республикасының Үкіметі Aтом энергиясы жөніндегі халықаралық агенттікпен келісілген белгілі бір міндеттемелерді орындауы тиіс.</w:t>
      </w:r>
    </w:p>
    <w:bookmarkEnd w:id="924"/>
    <w:bookmarkStart w:name="z1362" w:id="925"/>
    <w:p>
      <w:pPr>
        <w:spacing w:after="0"/>
        <w:ind w:left="0"/>
        <w:jc w:val="both"/>
      </w:pPr>
      <w:r>
        <w:rPr>
          <w:rFonts w:ascii="Times New Roman"/>
          <w:b w:val="false"/>
          <w:i w:val="false"/>
          <w:color w:val="000000"/>
          <w:sz w:val="28"/>
        </w:rPr>
        <w:t>
</w:t>
      </w:r>
      <w:r>
        <w:rPr>
          <w:rFonts w:ascii="Times New Roman"/>
          <w:b/>
          <w:i w:val="false"/>
          <w:color w:val="000000"/>
          <w:sz w:val="28"/>
        </w:rPr>
        <w:t>      Салық салу</w:t>
      </w:r>
    </w:p>
    <w:bookmarkEnd w:id="925"/>
    <w:bookmarkStart w:name="z1363" w:id="926"/>
    <w:p>
      <w:pPr>
        <w:spacing w:after="0"/>
        <w:ind w:left="0"/>
        <w:jc w:val="both"/>
      </w:pPr>
      <w:r>
        <w:rPr>
          <w:rFonts w:ascii="Times New Roman"/>
          <w:b w:val="false"/>
          <w:i w:val="false"/>
          <w:color w:val="000000"/>
          <w:sz w:val="28"/>
        </w:rPr>
        <w:t>
      Қазақстандық салық заңнамасы және нормативтік-құқықтық актілер тұрақты өзгерістер мен әртүрлі түсіндірулердің мәні болып табылады. Жергілікті, өңірлік және республикалық салық органдары арасында пікір сәйкессіздігі жиі болады. Қазақстанда қолданылатын заңдар негізінде анықталған құқық бұзушылықтар үшін айыппұлдар мен өсімақылар жүйесі елеулі болуы мүмкін. Айыппұл санкциялары, әдетте, қосымша есептелген салық сомасының 50%-ы мөлшеріндегі айыппұлды және Қазақстан Республикасының Ұлттық Банкі белгілеген қайта қаржыландыру ставкасы бойынша есептелген 2,5-ке көбейтілген өсімақыны қамтиды. Нәтижесінде айыппұл санкциясы мен өсімақының сомасы қосымша есептеуге жататын салықтың сомасынан бірнеше есе асады. Қаржы кезеңдері тексеру жүргізілетін жыл алдындағы бес күнтізбелік жыл ішінде салық органдары тексеру үшін ашық. Белгілі бір жағдайларда тексеру неғұрлым ұзақ мерзімді қамтуы мүмкін. Жоғарыда жазылғандардың нәтижесінде, егер мұндай жағдай болса, салықтардың, айыппұл санкцияларының және өсімақының түпкілікті сомасы осы уақытта шығыстарға жатқызылған және 2010 жылғы 31 желтоқсанда есептелген сомадан асуы мүмкін.</w:t>
      </w:r>
    </w:p>
    <w:bookmarkEnd w:id="926"/>
    <w:bookmarkStart w:name="z1364" w:id="927"/>
    <w:p>
      <w:pPr>
        <w:spacing w:after="0"/>
        <w:ind w:left="0"/>
        <w:jc w:val="both"/>
      </w:pPr>
      <w:r>
        <w:rPr>
          <w:rFonts w:ascii="Times New Roman"/>
          <w:b w:val="false"/>
          <w:i w:val="false"/>
          <w:color w:val="000000"/>
          <w:sz w:val="28"/>
        </w:rPr>
        <w:t xml:space="preserve">
      Басшылық 2010 жылғы 31 желтоқсанда қолданылатын заңнаманы түсіндіру сәйкес болады және резервтер есептелген немесе осы қаржылық есептілікте басқа түрде ашылған жағдайлардан басқа, Топтың салық жөніндегі ұстанымы расталатын мүмкіндік бар деп санайды </w:t>
      </w:r>
      <w:r>
        <w:rPr>
          <w:rFonts w:ascii="Times New Roman"/>
          <w:b w:val="false"/>
          <w:i/>
          <w:color w:val="000000"/>
          <w:sz w:val="28"/>
        </w:rPr>
        <w:t xml:space="preserve">(4 </w:t>
      </w:r>
      <w:r>
        <w:rPr>
          <w:rFonts w:ascii="Times New Roman"/>
          <w:b w:val="false"/>
          <w:i w:val="false"/>
          <w:color w:val="000000"/>
          <w:sz w:val="28"/>
        </w:rPr>
        <w:t xml:space="preserve">және </w:t>
      </w:r>
      <w:r>
        <w:rPr>
          <w:rFonts w:ascii="Times New Roman"/>
          <w:b w:val="false"/>
          <w:i/>
          <w:color w:val="000000"/>
          <w:sz w:val="28"/>
        </w:rPr>
        <w:t>22-ескертпелер).</w:t>
      </w:r>
    </w:p>
    <w:bookmarkEnd w:id="927"/>
    <w:bookmarkStart w:name="z1365" w:id="928"/>
    <w:p>
      <w:pPr>
        <w:spacing w:after="0"/>
        <w:ind w:left="0"/>
        <w:jc w:val="both"/>
      </w:pPr>
      <w:r>
        <w:rPr>
          <w:rFonts w:ascii="Times New Roman"/>
          <w:b w:val="false"/>
          <w:i w:val="false"/>
          <w:color w:val="000000"/>
          <w:sz w:val="28"/>
        </w:rPr>
        <w:t>
</w:t>
      </w:r>
      <w:r>
        <w:rPr>
          <w:rFonts w:ascii="Times New Roman"/>
          <w:b w:val="false"/>
          <w:i/>
          <w:color w:val="000000"/>
          <w:sz w:val="28"/>
        </w:rPr>
        <w:t>      Трансфертті баға түзу бойынша балқылау</w:t>
      </w:r>
    </w:p>
    <w:bookmarkEnd w:id="928"/>
    <w:bookmarkStart w:name="z1366" w:id="929"/>
    <w:p>
      <w:pPr>
        <w:spacing w:after="0"/>
        <w:ind w:left="0"/>
        <w:jc w:val="both"/>
      </w:pPr>
      <w:r>
        <w:rPr>
          <w:rFonts w:ascii="Times New Roman"/>
          <w:b w:val="false"/>
          <w:i w:val="false"/>
          <w:color w:val="000000"/>
          <w:sz w:val="28"/>
        </w:rPr>
        <w:t>
      Қазақстанда трансфертті баға түзу бойынша бақылау кең спектрге ие және байланысты мәмілелер тарапы болып табылама немесе жоқ па екеніне қарамастан, халықаралық мәмілелермен тікелей немесе жанама байланысты көптеген операцияларда қолданылады. Трансфертті баға түзу туралы заң операцияларға қолданылатын барлық салықтар үшін талап етіледі, ол ұшын беру қағидаты бойынша белгіленген нарықтық бағалар негізінде есептелінеді.</w:t>
      </w:r>
    </w:p>
    <w:bookmarkEnd w:id="929"/>
    <w:bookmarkStart w:name="z1367" w:id="930"/>
    <w:p>
      <w:pPr>
        <w:spacing w:after="0"/>
        <w:ind w:left="0"/>
        <w:jc w:val="both"/>
      </w:pPr>
      <w:r>
        <w:rPr>
          <w:rFonts w:ascii="Times New Roman"/>
          <w:b w:val="false"/>
          <w:i w:val="false"/>
          <w:color w:val="000000"/>
          <w:sz w:val="28"/>
        </w:rPr>
        <w:t>
      Қазақстанда трансфертті баға түзу туралы жаңа заң 2009 жылғы 1 қаңтардан бастап күшіне енді. Жаңа заң анық көрсетілмеген болып табылмайды, және оның ережелерінің кейбіреуі қолданудың шағын тәжірибесіне ие. Оның үстіне, заң әзірлеу сатысында тұрған егжей-тегжейлі нұсқаулықтарды ұсынбайды. Нәтижесінде, операциялардың әр алуан түрлеріне трансфертті баға түзу туралы заңды қолдану нақты көрсетілген болып табылмайды.</w:t>
      </w:r>
    </w:p>
    <w:bookmarkEnd w:id="930"/>
    <w:bookmarkStart w:name="z1368" w:id="931"/>
    <w:p>
      <w:pPr>
        <w:spacing w:after="0"/>
        <w:ind w:left="0"/>
        <w:jc w:val="both"/>
      </w:pPr>
      <w:r>
        <w:rPr>
          <w:rFonts w:ascii="Times New Roman"/>
          <w:b w:val="false"/>
          <w:i w:val="false"/>
          <w:color w:val="000000"/>
          <w:sz w:val="28"/>
        </w:rPr>
        <w:t>
      Трансфертті баға түзу туралы қазақстандық заңмен байланысты белгісіздіктен салық органдарының ұстанымы Топтың ұстанымынан ерекшеленуі мүмкін деген тәуекел бар, бұл 2010 жылғы 31 желтоқсандағы жағдай бойынша салықтар, айыппұлдар мен өсімақылардың қосымша сомаларына әкелуі мүмкін.</w:t>
      </w:r>
    </w:p>
    <w:bookmarkEnd w:id="931"/>
    <w:bookmarkStart w:name="z1369" w:id="932"/>
    <w:p>
      <w:pPr>
        <w:spacing w:after="0"/>
        <w:ind w:left="0"/>
        <w:jc w:val="both"/>
      </w:pPr>
      <w:r>
        <w:rPr>
          <w:rFonts w:ascii="Times New Roman"/>
          <w:b w:val="false"/>
          <w:i w:val="false"/>
          <w:color w:val="000000"/>
          <w:sz w:val="28"/>
        </w:rPr>
        <w:t>
      Басшылық 2010 жылғы 31 желтоқсанда трансфертті баға түзу бойынша қолданылатын заңнамада оны түсіндіру сәйкестендірілген болып табылады және Топтың трансфертті баға түзу жөніндегі ұстанымы расталады деген ықтималдықтың қолданылады деп санайды.</w:t>
      </w:r>
    </w:p>
    <w:bookmarkEnd w:id="932"/>
    <w:bookmarkStart w:name="z1370" w:id="933"/>
    <w:p>
      <w:pPr>
        <w:spacing w:after="0"/>
        <w:ind w:left="0"/>
        <w:jc w:val="both"/>
      </w:pPr>
      <w:r>
        <w:rPr>
          <w:rFonts w:ascii="Times New Roman"/>
          <w:b w:val="false"/>
          <w:i w:val="false"/>
          <w:color w:val="000000"/>
          <w:sz w:val="28"/>
        </w:rPr>
        <w:t>
</w:t>
      </w:r>
      <w:r>
        <w:rPr>
          <w:rFonts w:ascii="Times New Roman"/>
          <w:b w:val="false"/>
          <w:i/>
          <w:color w:val="000000"/>
          <w:sz w:val="28"/>
        </w:rPr>
        <w:t>      Грузиядағы кәсіпорындардың салық міндеттемелері</w:t>
      </w:r>
    </w:p>
    <w:bookmarkEnd w:id="933"/>
    <w:bookmarkStart w:name="z1371" w:id="934"/>
    <w:p>
      <w:pPr>
        <w:spacing w:after="0"/>
        <w:ind w:left="0"/>
        <w:jc w:val="both"/>
      </w:pPr>
      <w:r>
        <w:rPr>
          <w:rFonts w:ascii="Times New Roman"/>
          <w:b w:val="false"/>
          <w:i w:val="false"/>
          <w:color w:val="000000"/>
          <w:sz w:val="28"/>
        </w:rPr>
        <w:t>
      Грузияның салық кодексіне («ГСК») сәйкес салық органдарының, егер мәміле байланысты тараптар арасында жүзеге асырылатын болған жағдайда, салық салу мақсаты үшін нақытқы бағаларды пайдалану туралы шешім қабылдауға құқығы бap. Әйтсе де, ГСК тауарлар мен қызметтердің нарықтық бағаларын анықтау жөніндегі белгілі бір басшылық бар, кемшілікті анықтау тетігінің өзі әзірленген және Грузияда трансферттік баға түзу бойынша жекелеген заңнама жоқ. Осыған ұқсас түсініксіздік ұстаным бөлігінде тұрлаусыздық жасайды, ол байланысты талаптар арасында мәмілелердің салық салуын қарау кезінде салық органдарынла орын алуы мүмкін.</w:t>
      </w:r>
    </w:p>
    <w:bookmarkEnd w:id="934"/>
    <w:bookmarkStart w:name="z1372" w:id="935"/>
    <w:p>
      <w:pPr>
        <w:spacing w:after="0"/>
        <w:ind w:left="0"/>
        <w:jc w:val="both"/>
      </w:pPr>
      <w:r>
        <w:rPr>
          <w:rFonts w:ascii="Times New Roman"/>
          <w:b w:val="false"/>
          <w:i w:val="false"/>
          <w:color w:val="000000"/>
          <w:sz w:val="28"/>
        </w:rPr>
        <w:t>
      ҚМГ ҰК Грузин еншілес ұйымдары арқылы ҚМГ ҰК шетелдік еншілес ұйымдарымен, сондай-ақ өзара жасалатын мәмілелердің біршама көлемі бар. Бұл мәмілелер байланысты тараптар арасында мәмілелерді анықтауға түседі және Грузия салық органдары келіспеуі мүмкін. Басшылық онда ҚМГ ҰК ұйымдары арасында жасалатын мәмілелердегі баға түзу нарықтық жағдайларда жүзеге асырылатын негіздеме үшін біршама дәлелдер бар деп санайды, алайда нарықтық бағаларды анықтау бойынша заңнамалық базаның болмауының салдарынан салық органдары осы мәселеде ҚМГ ҰК алған ұстанымнан ерекшеленетін ұстанымды алуы мүмкін.</w:t>
      </w:r>
    </w:p>
    <w:bookmarkEnd w:id="935"/>
    <w:bookmarkStart w:name="z1373" w:id="936"/>
    <w:p>
      <w:pPr>
        <w:spacing w:after="0"/>
        <w:ind w:left="0"/>
        <w:jc w:val="both"/>
      </w:pPr>
      <w:r>
        <w:rPr>
          <w:rFonts w:ascii="Times New Roman"/>
          <w:b w:val="false"/>
          <w:i w:val="false"/>
          <w:color w:val="000000"/>
          <w:sz w:val="28"/>
        </w:rPr>
        <w:t>
</w:t>
      </w:r>
      <w:r>
        <w:rPr>
          <w:rFonts w:ascii="Times New Roman"/>
          <w:b w:val="false"/>
          <w:i/>
          <w:color w:val="000000"/>
          <w:sz w:val="28"/>
        </w:rPr>
        <w:t>      «ҚазМұнайГаз» Барлау Өндіру» АҚ кедендік баж бойынша хабарлама («ҚМГ» БӨ», ҚМГ ҰК еншілес ұйымы)</w:t>
      </w:r>
    </w:p>
    <w:bookmarkEnd w:id="936"/>
    <w:bookmarkStart w:name="z1374" w:id="937"/>
    <w:p>
      <w:pPr>
        <w:spacing w:after="0"/>
        <w:ind w:left="0"/>
        <w:jc w:val="both"/>
      </w:pPr>
      <w:r>
        <w:rPr>
          <w:rFonts w:ascii="Times New Roman"/>
          <w:b w:val="false"/>
          <w:i w:val="false"/>
          <w:color w:val="000000"/>
          <w:sz w:val="28"/>
        </w:rPr>
        <w:t>
      2009 жылы 13 тамызда Қазақстан Республикасының Кеден комитеті толық төленбеген кедендік бажға 17.575 миллион теңге сомасына ҚМГ БӨ хабарлама берді (15.260 миллион теңге сомасына негізгі борышты және 2.315 миллион теңге сомаға уақытылы төлемегені үшін пайызды қоса алғанда). Осы хабарлама 2009 жылғы қаңтарға экспортқа мұнай жөнелтуге  қатысты, ол бойынша ренттік салық Қазақстан Республикасының заңнамасына сәйкес толық төленді, ол бойынша көлем 2008 жылы желтоқсанда кедендік тазалаудан өтті.</w:t>
      </w:r>
    </w:p>
    <w:bookmarkEnd w:id="937"/>
    <w:bookmarkStart w:name="z1375" w:id="938"/>
    <w:p>
      <w:pPr>
        <w:spacing w:after="0"/>
        <w:ind w:left="0"/>
        <w:jc w:val="both"/>
      </w:pPr>
      <w:r>
        <w:rPr>
          <w:rFonts w:ascii="Times New Roman"/>
          <w:b w:val="false"/>
          <w:i w:val="false"/>
          <w:color w:val="000000"/>
          <w:sz w:val="28"/>
        </w:rPr>
        <w:t>
      2009 жылы 23 қыркүйекте ҚМГ БӨ бірінші инстанциядағы сотқа шағым берді. 2009 жылы 1 желтоқсанда бірінші инстанциядағы сот ҚМГ БӨ пайдасына шешім шығарды. Бұған қарамастан, 2010 жылғы 20 қаңтарда екінші инстанциядағы сот кеден комитетінің шағымын қанағаттандырды. 2010 жылы 8 ақпанда ҚМГ БӨ үшінші инстанциядағы сотқа шағым жасады. 2010 жылы 9 наурызда үшінші инстанциядағы сот та кеден органдарының пайдасына шешім шығарды. ҚМГ БӨ Қазақстанның Жоғары Сотында осы мәселеге шағым жасауды жоспарлап отыр.</w:t>
      </w:r>
    </w:p>
    <w:bookmarkEnd w:id="938"/>
    <w:bookmarkStart w:name="z1376" w:id="939"/>
    <w:p>
      <w:pPr>
        <w:spacing w:after="0"/>
        <w:ind w:left="0"/>
        <w:jc w:val="both"/>
      </w:pPr>
      <w:r>
        <w:rPr>
          <w:rFonts w:ascii="Times New Roman"/>
          <w:b w:val="false"/>
          <w:i w:val="false"/>
          <w:color w:val="000000"/>
          <w:sz w:val="28"/>
        </w:rPr>
        <w:t>
      Toп басшылығы қорытындысында осы мәселеде олардыкі жөн болады деп болжайды және осыған байланысты сома 2010 жылы 31 желтоқсанда аяқталған жылға шоғырландырылған қаржылық есептілікте есептелген жоқ.</w:t>
      </w:r>
    </w:p>
    <w:bookmarkEnd w:id="939"/>
    <w:bookmarkStart w:name="z1377" w:id="940"/>
    <w:p>
      <w:pPr>
        <w:spacing w:after="0"/>
        <w:ind w:left="0"/>
        <w:jc w:val="both"/>
      </w:pPr>
      <w:r>
        <w:rPr>
          <w:rFonts w:ascii="Times New Roman"/>
          <w:b w:val="false"/>
          <w:i w:val="false"/>
          <w:color w:val="000000"/>
          <w:sz w:val="28"/>
        </w:rPr>
        <w:t>
</w:t>
      </w:r>
      <w:r>
        <w:rPr>
          <w:rFonts w:ascii="Times New Roman"/>
          <w:b w:val="false"/>
          <w:i/>
          <w:color w:val="000000"/>
          <w:sz w:val="28"/>
        </w:rPr>
        <w:t>      «ҚМГ Қашаған Б.В.» кедендік тексеру («Қашаған», ҚИГ ҰК еншілес ұйымы)</w:t>
      </w:r>
    </w:p>
    <w:bookmarkEnd w:id="940"/>
    <w:bookmarkStart w:name="z1378" w:id="941"/>
    <w:p>
      <w:pPr>
        <w:spacing w:after="0"/>
        <w:ind w:left="0"/>
        <w:jc w:val="both"/>
      </w:pPr>
      <w:r>
        <w:rPr>
          <w:rFonts w:ascii="Times New Roman"/>
          <w:b w:val="false"/>
          <w:i w:val="false"/>
          <w:color w:val="000000"/>
          <w:sz w:val="28"/>
        </w:rPr>
        <w:t>
      Кедендік тексеру нәтижелері бойынша өткен оператордың операцияларына Атырау облысы бойынша Кедендік бақылау департаменті 2010 жылғы 25 қаңтарда жалпы сомасы шамамен 74-тен 78 миллион АҚШ долларына дейін (10.915 миллион теңгеден 11.505 миллион теңгеге дейін) болатын импортқа болжамдалған төленбеген ҚҚС-ны және кедендік бажды бағалау бойынша хабарлама берілді. Бұл сома импортқа ҚҚС-ны, кедендік баждарды және мерзімі өткен төлемге өсімпұлды қамтиды, бірақ қосымша салынуы мүмкін ықтимал айыппұлдарды қамтымайды. Бұрынғы оператор Қазақстан Республикасының Кеден комтетіне шағым түсірді. Қазақстан Республикасының Кеден комитеті бұрынғы шешімнің күшін жойып, 3.300 мың АҚШ доллары (487 миллион теңге) сомасына кедендік баждарды және 403 мың АҚШ долларына (59 миллион теңге) айыппұлдар мен өсімпұлдарды төлеуге 2010 жылғы 23 сәуірдегі № 18 бұйрықты шығарды. Бұрынғы оператор бұл шешімге де Экономикалық және Әкімшілік соттарға шағым берді. Арнайы экономикалық соттың 2010 жылғы 12 қарашадағы шешімімен 403 мың АҚШ доллары сомасына айыппұлдар мен өсімпұлдарды төлеуге бұйрықтың күші жойылды. Соттың жаңа бұйрығына сәйкес бұрынғы оператор импортқа ҚҚС үшін 18 мың АҚШ доллары (3 миллион теңге) мөлшерінде кедендік баждар мен айыппұл төлеуге міндетті.</w:t>
      </w:r>
    </w:p>
    <w:bookmarkEnd w:id="941"/>
    <w:bookmarkStart w:name="z1072" w:id="942"/>
    <w:p>
      <w:pPr>
        <w:spacing w:after="0"/>
        <w:ind w:left="0"/>
        <w:jc w:val="both"/>
      </w:pPr>
      <w:r>
        <w:rPr>
          <w:rFonts w:ascii="Times New Roman"/>
          <w:b w:val="false"/>
          <w:i w:val="false"/>
          <w:color w:val="000000"/>
          <w:sz w:val="28"/>
        </w:rPr>
        <w:t>
      2008 жылы Қазақстан Республикасы Қаржы министрлігінің Салық комитеті 2003 - 2005 жылдар кезеңіне ҚМГ ҚМ корпоративтік табыс салығы бойынша аудитті аяқтады және 42.146 миллион теңге мөлшерінде қосымша КТС және 42.427 миллион теңге мөлшерінде салық міндеттемелерін уақытылы төлемегені үшін өсімпұл есептеді. Бұған қосымша 21.073 миллион теңге мөлшерінде әкімшілік айыппұлды қосымша есептеу мүмкін. КТС қосымша есептеу осы еншілес ұйымдар көтерген шығыстарды қоспағанда, ҚМГ ҚМ салық салынатын кірісіне оффшорлық аймақта тіркелген еншілес ұйымдар тапқан жалпы пайданы қосу арқылы 2001 жылғы 12 маусымдағы Қазақстан Республикасы Салық кодексінің 130-бабын негізге ала отырып есептелді.</w:t>
      </w:r>
      <w:r>
        <w:br/>
      </w:r>
      <w:r>
        <w:rPr>
          <w:rFonts w:ascii="Times New Roman"/>
          <w:b w:val="false"/>
          <w:i w:val="false"/>
          <w:color w:val="000000"/>
          <w:sz w:val="28"/>
        </w:rPr>
        <w:t>
</w:t>
      </w:r>
      <w:r>
        <w:rPr>
          <w:rFonts w:ascii="Times New Roman"/>
          <w:b w:val="false"/>
          <w:i w:val="false"/>
          <w:color w:val="000000"/>
          <w:sz w:val="28"/>
        </w:rPr>
        <w:t>
      2009 жылы ҚМГ ҚМ қосымша салық тексеруін жүргізуге үкім шығарған жоғары тұрғын салық органдарындағы салық аудитінің нәтижелеріне шағым жасады. 2010 жылы 9 желтоқсанда Қазақстан Республикасы Қаржы министрлігінің Салық комитеті қосымша салықтық тексеру нәтижелері бойынша акті шығарды, онда 42.146 миллион теңге мөлшерінде қосымша КТС және 42.427 миллион теңге мөлшерінде салық міндеттемелерін уақытылы төлемегені үшін өсімпұл есептеу туралы бастапқы салық тексеруінің қорытындыларын растады. 2010 жылы желтоқсанда ҚМГ ҰК Бас прокуратурадан ресми жауап алды, онда 2003 жылы қолданылған Салық кодексінің 130-бабын түсіндіруге қатысты ҚМГ ҮК пікірін қолдады. 2011 жылы қаңтарда ҚМГ ҚМ салық комитетіне қарсы Астана қалалық мамандандырылған сотына талап-арыз берді. Астана қаласының Мамандандырылған соты 2011 жылғы 14 наурызда салық комитетінің пайдасына шешім шығарды. ҚМГ ҚМ жоғары тұрған сот органдарға, қажет болған кезде Жогары сотқа Мамандандырылған соттың шешіміне шағым жасауға ниетті. Басшылық сол кезеңде қолданылған заңдарды дұрыс түсіндірмеу нәтижесінде салық міндеттемені және уақытылы төлемегені үшін өсімпұл салынды деп санайды және міндеттемелерді реттеу үшін ресурстар ағыны талап етілетін ықтимал қауіп жоқ. Осылайша,осы шоғырландырылған қаржылық есептілікте салық міндеттемесі бойынша резерв қалыптастырылмаған.</w:t>
      </w:r>
    </w:p>
    <w:bookmarkEnd w:id="942"/>
    <w:bookmarkStart w:name="z1076" w:id="943"/>
    <w:p>
      <w:pPr>
        <w:spacing w:after="0"/>
        <w:ind w:left="0"/>
        <w:jc w:val="both"/>
      </w:pPr>
      <w:r>
        <w:rPr>
          <w:rFonts w:ascii="Times New Roman"/>
          <w:b w:val="false"/>
          <w:i w:val="false"/>
          <w:color w:val="000000"/>
          <w:sz w:val="28"/>
        </w:rPr>
        <w:t>
</w:t>
      </w:r>
      <w:r>
        <w:rPr>
          <w:rFonts w:ascii="Times New Roman"/>
          <w:b w:val="false"/>
          <w:i/>
          <w:color w:val="000000"/>
          <w:sz w:val="28"/>
        </w:rPr>
        <w:t>      «Қазақстан темір жолы» АҚ салық міндеттемелері («ҚТЖ»)</w:t>
      </w:r>
    </w:p>
    <w:bookmarkEnd w:id="943"/>
    <w:bookmarkStart w:name="z1129" w:id="944"/>
    <w:p>
      <w:pPr>
        <w:spacing w:after="0"/>
        <w:ind w:left="0"/>
        <w:jc w:val="both"/>
      </w:pPr>
      <w:r>
        <w:rPr>
          <w:rFonts w:ascii="Times New Roman"/>
          <w:b w:val="false"/>
          <w:i w:val="false"/>
          <w:color w:val="000000"/>
          <w:sz w:val="28"/>
        </w:rPr>
        <w:t>
      2007-2008 жылдар ішінде ҚТЖ-да 2003 жылдан бастап 2006 жыл аралығындағы кезең үшін салықтық кешенді тексеру жүргізілді. Осы тексерудің нәтижелері бойынша салық органдары 14.270 миллион теңге сомасында айыппұлдар мен өсімақыларды қоса алғанда, үстеп есептеуге салықтарды анықтады. ҚТЖ осы шешімді даулап отыр және осы есептеулерді заңсыз деп санайды және оларды сотта даулайды. 2009 жылы 31 желтоқсанда ҚТЖ 3.929 миллион теңге мөлшерінде салықтар бойынша міндеттемені есептеді, ҚТЖ пікірі бойынша болашақта төлемдердің жоғары ықтималдығы қолданылатын қатынастағы соманы білдіреді. Бұл міндеттемелер 21-ескертпеде өзге резервтер құрамында көрсетілді. 2010 жылы 27 қазанда Жоғары Сот 13.201 миллион теңге сомаға ҚТЖ пайдасына осы мәселе бойынша, оның ішінде 2.491 миллион теңге сомаға айыппұлдар мен өсімақылар бойынша үстеме есептеуге түпкілікті шешім шығарды. Нәтижесінде, 2010 жылғы 31 желтоқсандағы жағдай бойынша ҚТЖ 2.967 миллион теңге сомаға бұрын құрылған резервке түзетпе жасады.</w:t>
      </w:r>
    </w:p>
    <w:bookmarkEnd w:id="944"/>
    <w:bookmarkStart w:name="z1131" w:id="945"/>
    <w:p>
      <w:pPr>
        <w:spacing w:after="0"/>
        <w:ind w:left="0"/>
        <w:jc w:val="both"/>
      </w:pPr>
      <w:r>
        <w:rPr>
          <w:rFonts w:ascii="Times New Roman"/>
          <w:b w:val="false"/>
          <w:i w:val="false"/>
          <w:color w:val="000000"/>
          <w:sz w:val="28"/>
        </w:rPr>
        <w:t>
</w:t>
      </w:r>
      <w:r>
        <w:rPr>
          <w:rFonts w:ascii="Times New Roman"/>
          <w:b/>
          <w:i w:val="false"/>
          <w:color w:val="000000"/>
          <w:sz w:val="28"/>
        </w:rPr>
        <w:t>      Жер қойнауын пайдалануға лицензиялар мен келісім шарттар бойынша міндеттемелер</w:t>
      </w:r>
    </w:p>
    <w:bookmarkEnd w:id="945"/>
    <w:bookmarkStart w:name="z1159" w:id="946"/>
    <w:p>
      <w:pPr>
        <w:spacing w:after="0"/>
        <w:ind w:left="0"/>
        <w:jc w:val="both"/>
      </w:pPr>
      <w:r>
        <w:rPr>
          <w:rFonts w:ascii="Times New Roman"/>
          <w:b w:val="false"/>
          <w:i w:val="false"/>
          <w:color w:val="000000"/>
          <w:sz w:val="28"/>
        </w:rPr>
        <w:t>
      Toп жер қойнауын пайдалануға лицензиялар мен тиісті келісім шарттар талаптарының орындалуына қатысты мемлекеттік органдардың тарапынан мерзімді түрде тексеру жүргізу объектісі болып табылады. Басшылық мұндай тексерулер барысында анықталған мәселелерді шешу үшін қажетті түзету шараларын келісу бойынша мемлекеттік органдармен ынтымақтастықта жұмыс істейді. Лицензиадағы ережелердің орындалмауы айыппұл салуға, өсімақыға, шектеуге, лицензияны тоқтата тұруға немесе қайтарып алуға әкеп соқтыруы мүмкін. Топтың басшылығы келісім шарттардың немесе лицензиялардың талаптарын сақтауға қатысты кез келген мәселелер келіссөздер немесе түзету шаралары арқылы шешілетін болады және Топтың қаржылық жағдайына, жиынтық кіріс туралы шоғырландырылған есепке немесе ақша қаражатының қозғалысы туралы шоғырландырылған есепке аса үлкен әсер етпейді деп санайды.</w:t>
      </w:r>
      <w:r>
        <w:br/>
      </w:r>
      <w:r>
        <w:rPr>
          <w:rFonts w:ascii="Times New Roman"/>
          <w:b w:val="false"/>
          <w:i w:val="false"/>
          <w:color w:val="000000"/>
          <w:sz w:val="28"/>
        </w:rPr>
        <w:t>
      Топтың жер қойнауын пайдалануға кейбір келісім шарттарының талаптары лицензияның қолданылу мерзімінің соңына дейінгі кезеңге шығыстардың ең төменгі деңгейін талап етеді. Жер қойнауын пайдалануға әрбір келісімшарттар бойынша Toп жергілікті билік органдарымен күрделі және инфрақұрылым жобалары бойынша жыл сайынғы шығыстар бойынша жоспарларға келісуді де талап етеді.</w:t>
      </w:r>
    </w:p>
    <w:bookmarkEnd w:id="946"/>
    <w:bookmarkStart w:name="z1161" w:id="947"/>
    <w:p>
      <w:pPr>
        <w:spacing w:after="0"/>
        <w:ind w:left="0"/>
        <w:jc w:val="both"/>
      </w:pPr>
      <w:r>
        <w:rPr>
          <w:rFonts w:ascii="Times New Roman"/>
          <w:b w:val="false"/>
          <w:i w:val="false"/>
          <w:color w:val="000000"/>
          <w:sz w:val="28"/>
        </w:rPr>
        <w:t>
</w:t>
      </w:r>
      <w:r>
        <w:rPr>
          <w:rFonts w:ascii="Times New Roman"/>
          <w:b w:val="false"/>
          <w:i/>
          <w:color w:val="000000"/>
          <w:sz w:val="28"/>
        </w:rPr>
        <w:t>      ҚМГ БӨ мұнай кен орындарына лицензиялар мен келісімшарттар</w:t>
      </w:r>
    </w:p>
    <w:bookmarkEnd w:id="947"/>
    <w:bookmarkStart w:name="z1168" w:id="948"/>
    <w:p>
      <w:pPr>
        <w:spacing w:after="0"/>
        <w:ind w:left="0"/>
        <w:jc w:val="both"/>
      </w:pPr>
      <w:r>
        <w:rPr>
          <w:rFonts w:ascii="Times New Roman"/>
          <w:b w:val="false"/>
          <w:i w:val="false"/>
          <w:color w:val="000000"/>
          <w:sz w:val="28"/>
        </w:rPr>
        <w:t>
      ҚМГ БӨ мұнай және газ кен орны Маңғыстау және Атырау облыстық әкімшіліктеріне қарасты жерде орналасқан. Лицензияларды Қазақстан Республикасының Энергетика және минералдық ресурстар министрлігі берді және ҚМГ БӨ осы кен орындарында мұнай мен газды барлау және өндіруді жүзеге асыру үшін роялти және үстеме пайда төлейді.</w:t>
      </w:r>
      <w:r>
        <w:br/>
      </w:r>
      <w:r>
        <w:rPr>
          <w:rFonts w:ascii="Times New Roman"/>
          <w:b w:val="false"/>
          <w:i w:val="false"/>
          <w:color w:val="000000"/>
          <w:sz w:val="28"/>
        </w:rPr>
        <w:t>
</w:t>
      </w:r>
      <w:r>
        <w:rPr>
          <w:rFonts w:ascii="Times New Roman"/>
          <w:b w:val="false"/>
          <w:i w:val="false"/>
          <w:color w:val="000000"/>
          <w:sz w:val="28"/>
        </w:rPr>
        <w:t>
      ҚМГ негізгі лицензиялары және олардың қолданылу мерзімінің өтетін күні мына кестеде берілген:</w:t>
      </w:r>
    </w:p>
    <w:bookmarkEnd w:id="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33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мерзімі өткен күн</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Өзен(8 кен орны)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No.40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Ембі(1 кен орны)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No.37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Ембі(1 кен орны)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No.61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Ембі(23 кен орны)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No.211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Ембі(15 кен орны)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No.413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33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2015-2021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36.618</w:t>
            </w:r>
          </w:p>
        </w:tc>
      </w:tr>
    </w:tbl>
    <w:bookmarkStart w:name="z1172" w:id="949"/>
    <w:p>
      <w:pPr>
        <w:spacing w:after="0"/>
        <w:ind w:left="0"/>
        <w:jc w:val="both"/>
      </w:pPr>
      <w:r>
        <w:rPr>
          <w:rFonts w:ascii="Times New Roman"/>
          <w:b w:val="false"/>
          <w:i w:val="false"/>
          <w:color w:val="000000"/>
          <w:sz w:val="28"/>
        </w:rPr>
        <w:t>
</w:t>
      </w:r>
      <w:r>
        <w:rPr>
          <w:rFonts w:ascii="Times New Roman"/>
          <w:b w:val="false"/>
          <w:i/>
          <w:color w:val="000000"/>
          <w:sz w:val="28"/>
        </w:rPr>
        <w:t>      «ҚазМұнайТеңіз» АҚ барлауға келісімшарттар бойынша міндеттемелер («ҚМГ», ҚМГ ҰK еншілес ұйымы)</w:t>
      </w:r>
    </w:p>
    <w:bookmarkEnd w:id="949"/>
    <w:bookmarkStart w:name="z1379" w:id="950"/>
    <w:p>
      <w:pPr>
        <w:spacing w:after="0"/>
        <w:ind w:left="0"/>
        <w:jc w:val="both"/>
      </w:pPr>
      <w:r>
        <w:rPr>
          <w:rFonts w:ascii="Times New Roman"/>
          <w:b w:val="false"/>
          <w:i w:val="false"/>
          <w:color w:val="000000"/>
          <w:sz w:val="28"/>
        </w:rPr>
        <w:t>
      Үкіметпен жасалған өнім болу туралы келісімдердің және жер қойнауын пайдалануға келісімшарттарды талаптарына сәйкес ҚМТ барлау бойынша ең аз көлемді жұмыс бағдарламаларын орындауға міндетті 2010 жылғы 31 желтоқсанда, ҚМТ 102.968 АҚШ доллары немесе 15.177 миллион теңге (2009: 79.720 мың АҚШ доллары немесе 11.827 миллион теңге) мөлшерінде 2011 жылға бекітілген бюджетке сәйкес келісімшарт міндеттемесі болды.</w:t>
      </w:r>
    </w:p>
    <w:bookmarkEnd w:id="950"/>
    <w:bookmarkStart w:name="z1380" w:id="951"/>
    <w:p>
      <w:pPr>
        <w:spacing w:after="0"/>
        <w:ind w:left="0"/>
        <w:jc w:val="both"/>
      </w:pPr>
      <w:r>
        <w:rPr>
          <w:rFonts w:ascii="Times New Roman"/>
          <w:b w:val="false"/>
          <w:i w:val="false"/>
          <w:color w:val="000000"/>
          <w:sz w:val="28"/>
        </w:rPr>
        <w:t>
</w:t>
      </w:r>
      <w:r>
        <w:rPr>
          <w:rFonts w:ascii="Times New Roman"/>
          <w:b w:val="false"/>
          <w:i/>
          <w:color w:val="000000"/>
          <w:sz w:val="28"/>
        </w:rPr>
        <w:t>      «Қазгермұнай» БК» ЖШС («Қазгермұнай» БК, ҚМГ ҰК бірлескен кәсіпорны)</w:t>
      </w:r>
    </w:p>
    <w:bookmarkEnd w:id="951"/>
    <w:bookmarkStart w:name="z1381" w:id="952"/>
    <w:p>
      <w:pPr>
        <w:spacing w:after="0"/>
        <w:ind w:left="0"/>
        <w:jc w:val="both"/>
      </w:pPr>
      <w:r>
        <w:rPr>
          <w:rFonts w:ascii="Times New Roman"/>
          <w:b w:val="false"/>
          <w:i w:val="false"/>
          <w:color w:val="000000"/>
          <w:sz w:val="28"/>
        </w:rPr>
        <w:t>
      2010 жылғы 31 желтоқсанда жағдай бойынша Қазгермұнай БК шарттық міндеттемелерінде Топтың үлесі былайша берілген:</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33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bl>
    <w:bookmarkStart w:name="z1382" w:id="953"/>
    <w:p>
      <w:pPr>
        <w:spacing w:after="0"/>
        <w:ind w:left="0"/>
        <w:jc w:val="both"/>
      </w:pPr>
      <w:r>
        <w:rPr>
          <w:rFonts w:ascii="Times New Roman"/>
          <w:b w:val="false"/>
          <w:i w:val="false"/>
          <w:color w:val="000000"/>
          <w:sz w:val="28"/>
        </w:rPr>
        <w:t>
</w:t>
      </w:r>
      <w:r>
        <w:rPr>
          <w:rFonts w:ascii="Times New Roman"/>
          <w:b w:val="false"/>
          <w:i/>
          <w:color w:val="000000"/>
          <w:sz w:val="28"/>
        </w:rPr>
        <w:t>      ММГ</w:t>
      </w:r>
    </w:p>
    <w:bookmarkEnd w:id="953"/>
    <w:bookmarkStart w:name="z1383" w:id="954"/>
    <w:p>
      <w:pPr>
        <w:spacing w:after="0"/>
        <w:ind w:left="0"/>
        <w:jc w:val="both"/>
      </w:pPr>
      <w:r>
        <w:rPr>
          <w:rFonts w:ascii="Times New Roman"/>
          <w:b w:val="false"/>
          <w:i w:val="false"/>
          <w:color w:val="000000"/>
          <w:sz w:val="28"/>
        </w:rPr>
        <w:t>
      ММГ мұнай және газ кен орны Маңғыстау облыстық әкімшілігіне қарасты жерде орналасқан. ММГ негізгі лицензиялары мен оларды қолданылу мерзімі өтетін құн мына кестеде берілген:</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3253"/>
        <w:gridCol w:w="2893"/>
      </w:tblGrid>
      <w:tr>
        <w:trPr>
          <w:trHeight w:val="195"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 өткен күн</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Қаламқас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No.935-D</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No.929-D</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 926, 30,32-34,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 (10 кен орны)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9,46-D</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 (3 кен орны)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 927-8,31-D</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bl>
    <w:bookmarkStart w:name="z1384" w:id="955"/>
    <w:p>
      <w:pPr>
        <w:spacing w:after="0"/>
        <w:ind w:left="0"/>
        <w:jc w:val="both"/>
      </w:pPr>
      <w:r>
        <w:rPr>
          <w:rFonts w:ascii="Times New Roman"/>
          <w:b w:val="false"/>
          <w:i w:val="false"/>
          <w:color w:val="000000"/>
          <w:sz w:val="28"/>
        </w:rPr>
        <w:t>
      ММГ жер қойнауын пайдалануға келісімшарттарға сәйкес жыл сайын ең аз жұмыс бағдарламасын орындауға міндетті. Осы ең аз жұмыс бағдарламасын «БАТЫСКАЗЖЕРҚОЙНАУЫ» мемлекеттік агенттігі мақұлдауы қажет. 2010 жылы 31 желтоқсанда аяқталған жылға осы ен аз жұмыс бағдарламасына сәйкес Toп 62 ұңғыма ұңғылау және 5.500 мың тонна шикі мұнай және 516 миллион шаршы метр табиғи газ өндіру міндеттемесін қоса алғанда, 1.724 миллион АҚШ доллары (254.290 миллион теңге) мөлшерінде капитал жинақтау және пайдалану шығындары бойынша міндеттемелері бар. 2010 жылы 31 желтоқсанда Топ капитал жинақтау және пайдалану шығындары бойынша 2.203 миллион АҚШ доллары (324.943 миллион теңге) жұмсады, 41 ұңғыма ұңғылады және 5,720 мың тонна шикі мұнай және 453 миллион шаршы метр табиғи газ өндірді. Басшылық 2010 жылғы 31 желтоқсанда Ton ең аз жұмыс бағдарламасының талаптарын толықтай орындады және егер мұндайлар орын алса, Топтың шоғырландырылған қаржылық есептілігіне қандай да бір біршама әсер етпей агенттікпен келіссөздер арқылы реттелетін болады.</w:t>
      </w:r>
    </w:p>
    <w:bookmarkEnd w:id="955"/>
    <w:bookmarkStart w:name="z1385" w:id="956"/>
    <w:p>
      <w:pPr>
        <w:spacing w:after="0"/>
        <w:ind w:left="0"/>
        <w:jc w:val="both"/>
      </w:pPr>
      <w:r>
        <w:rPr>
          <w:rFonts w:ascii="Times New Roman"/>
          <w:b w:val="false"/>
          <w:i w:val="false"/>
          <w:color w:val="000000"/>
          <w:sz w:val="28"/>
        </w:rPr>
        <w:t>
</w:t>
      </w:r>
      <w:r>
        <w:rPr>
          <w:rFonts w:ascii="Times New Roman"/>
          <w:b w:val="false"/>
          <w:i/>
          <w:color w:val="000000"/>
          <w:sz w:val="28"/>
        </w:rPr>
        <w:t>      Көмірсутегі шикізатына барлау жүргізуге ҚМГ ҮК келісмшарттар бойынша міндеттемелері</w:t>
      </w:r>
    </w:p>
    <w:bookmarkEnd w:id="956"/>
    <w:bookmarkStart w:name="z1386" w:id="957"/>
    <w:p>
      <w:pPr>
        <w:spacing w:after="0"/>
        <w:ind w:left="0"/>
        <w:jc w:val="both"/>
      </w:pPr>
      <w:r>
        <w:rPr>
          <w:rFonts w:ascii="Times New Roman"/>
          <w:b w:val="false"/>
          <w:i w:val="false"/>
          <w:color w:val="000000"/>
          <w:sz w:val="28"/>
        </w:rPr>
        <w:t>
      Үкіметтік органдармен ҚМГ ҰК жасаған Көміртегі шикізатына барлау жүргізуге келісімшарттардың талаптарына сәйкес ҚМГ ҰК тиісті мұнай-газ жобалары бойынша ен аз жұмыс бағдарламаларын орындау бойынша міндеттемелері бар. 2010 жылғы 31 желтоқсанда ҚМГ ҰК жұмыс бағдарламалары бойынша міндеттемелері бар (2009:1.879 миллион теңге).</w:t>
      </w:r>
    </w:p>
    <w:bookmarkEnd w:id="957"/>
    <w:bookmarkStart w:name="z1387" w:id="958"/>
    <w:p>
      <w:pPr>
        <w:spacing w:after="0"/>
        <w:ind w:left="0"/>
        <w:jc w:val="both"/>
      </w:pPr>
      <w:r>
        <w:rPr>
          <w:rFonts w:ascii="Times New Roman"/>
          <w:b w:val="false"/>
          <w:i w:val="false"/>
          <w:color w:val="000000"/>
          <w:sz w:val="28"/>
        </w:rPr>
        <w:t>
      Ішкі нарыққа арналған жеткізілімдер бойынша міндеттемелер</w:t>
      </w:r>
    </w:p>
    <w:bookmarkEnd w:id="958"/>
    <w:bookmarkStart w:name="z1388" w:id="959"/>
    <w:p>
      <w:pPr>
        <w:spacing w:after="0"/>
        <w:ind w:left="0"/>
        <w:jc w:val="both"/>
      </w:pPr>
      <w:r>
        <w:rPr>
          <w:rFonts w:ascii="Times New Roman"/>
          <w:b w:val="false"/>
          <w:i w:val="false"/>
          <w:color w:val="000000"/>
          <w:sz w:val="28"/>
        </w:rPr>
        <w:t>
      Қазақстан үкіметі шикі мұнайды өндірумен және мұнай өнімдерін сатумен айналысатын компаниялардан, негізінен ауыл шаруашылығы өнімдерін өндірушілерін компанияның көктемгі және күзгі егіс дала жұмыстары уақытында қолдау үшін, жыл сайынғы негізде ішкі нарықтың энергетикалық қажеттілікті қамтамасыз ету үшін өнімнің бір бөлігін жеткізуді талап етеді. Жергілікті нарықтағы мұнайдың бағасы экспортты бағалардан, тіпті тәуелсіз тараптар арасындағы мәмілелерде белгіленетін ішкі нарықтағы қарапайым бағадан да айтарлықтай төмен. Егер Үкімет Toп қазіргі уақытта жеткізетін көлемнен асатын шикі мұнайдың қосымша көлемін жеткізуге міндеттеген жағдайда, мұндай жеткізілімдер нарықтық бағалар бойынша жеткізілімдерден басым болады және шикі мұнайды сатудан түсетін түсімнен әлде қайда аз түсімді өндіретін болады, бұл өз кезегінде Топтың қызметіне, перспективасына, қаржылық жағдайына және қызмет нәтижелеріне елеулі және теріс әсерін тигізуі мүмкін.</w:t>
      </w:r>
    </w:p>
    <w:bookmarkEnd w:id="959"/>
    <w:bookmarkStart w:name="z1389" w:id="960"/>
    <w:p>
      <w:pPr>
        <w:spacing w:after="0"/>
        <w:ind w:left="0"/>
        <w:jc w:val="both"/>
      </w:pPr>
      <w:r>
        <w:rPr>
          <w:rFonts w:ascii="Times New Roman"/>
          <w:b w:val="false"/>
          <w:i w:val="false"/>
          <w:color w:val="000000"/>
          <w:sz w:val="28"/>
        </w:rPr>
        <w:t>
</w:t>
      </w:r>
      <w:r>
        <w:rPr>
          <w:rFonts w:ascii="Times New Roman"/>
          <w:b w:val="false"/>
          <w:i/>
          <w:color w:val="000000"/>
          <w:sz w:val="28"/>
        </w:rPr>
        <w:t>      Шикі мұнайды жеткізу бойынша міндеттемелер</w:t>
      </w:r>
    </w:p>
    <w:bookmarkEnd w:id="960"/>
    <w:bookmarkStart w:name="z1390" w:id="961"/>
    <w:p>
      <w:pPr>
        <w:spacing w:after="0"/>
        <w:ind w:left="0"/>
        <w:jc w:val="both"/>
      </w:pPr>
      <w:r>
        <w:rPr>
          <w:rFonts w:ascii="Times New Roman"/>
          <w:b w:val="false"/>
          <w:i w:val="false"/>
          <w:color w:val="000000"/>
          <w:sz w:val="28"/>
        </w:rPr>
        <w:t>
      2010 жылғы 31 желтоқсанда ҚМГ БӨ және «Қазгермұнай» БК тиісінше 1,311.481 и 784.000 тонна (2009: тиісінше 2.017.488 тонна және 615.000 тонна) көлемінде ішкі нарыққа шикі мұнайды жеткізуді жүзеге асырды.</w:t>
      </w:r>
      <w:r>
        <w:br/>
      </w:r>
      <w:r>
        <w:rPr>
          <w:rFonts w:ascii="Times New Roman"/>
          <w:b w:val="false"/>
          <w:i w:val="false"/>
          <w:color w:val="000000"/>
          <w:sz w:val="28"/>
        </w:rPr>
        <w:t>
</w:t>
      </w:r>
      <w:r>
        <w:rPr>
          <w:rFonts w:ascii="Times New Roman"/>
          <w:b w:val="false"/>
          <w:i w:val="false"/>
          <w:color w:val="000000"/>
          <w:sz w:val="28"/>
        </w:rPr>
        <w:t>
      2010 жылы ММГ ішкі нарыққа 563.669 тонна шикі мұнайды жеткізуді жүзеге асырды. Бюджетке сәйкес ішкі нарыққа жалпы жеткізу көлемі шамамен 900.000 тонна шикі мұнайды құрайды.</w:t>
      </w:r>
    </w:p>
    <w:bookmarkEnd w:id="961"/>
    <w:bookmarkStart w:name="z1392" w:id="962"/>
    <w:p>
      <w:pPr>
        <w:spacing w:after="0"/>
        <w:ind w:left="0"/>
        <w:jc w:val="both"/>
      </w:pPr>
      <w:r>
        <w:rPr>
          <w:rFonts w:ascii="Times New Roman"/>
          <w:b w:val="false"/>
          <w:i w:val="false"/>
          <w:color w:val="000000"/>
          <w:sz w:val="28"/>
        </w:rPr>
        <w:t>
      Инвестициялық сипаттағы міндеттемелер</w:t>
      </w:r>
    </w:p>
    <w:bookmarkEnd w:id="962"/>
    <w:bookmarkStart w:name="z1393" w:id="963"/>
    <w:p>
      <w:pPr>
        <w:spacing w:after="0"/>
        <w:ind w:left="0"/>
        <w:jc w:val="both"/>
      </w:pPr>
      <w:r>
        <w:rPr>
          <w:rFonts w:ascii="Times New Roman"/>
          <w:b w:val="false"/>
          <w:i w:val="false"/>
          <w:color w:val="000000"/>
          <w:sz w:val="28"/>
        </w:rPr>
        <w:t>
      2010 жылғы 31 желтоқсанда Топтың негізгі құралдарды сатып алу жөніндегі келісімшарттық міндеттемелері шамамен 80.744 миллион теңгені құрады (2009 жылы: 87.806 миллион теңге). Сондай-ақ, 2010 жылғы 31 желтоқсанда Топта тауарлық-материалдық қорларды (материалдар мен қосалқы бөлшектер) сатып алу жөніндегі келісімшарттық міндеттемелері және 5.226 миллион теңге сомасына (2009 жылы:21.805 миллион теңге) қызметтері болды.</w:t>
      </w:r>
    </w:p>
    <w:bookmarkEnd w:id="963"/>
    <w:bookmarkStart w:name="z1394" w:id="964"/>
    <w:p>
      <w:pPr>
        <w:spacing w:after="0"/>
        <w:ind w:left="0"/>
        <w:jc w:val="both"/>
      </w:pPr>
      <w:r>
        <w:rPr>
          <w:rFonts w:ascii="Times New Roman"/>
          <w:b w:val="false"/>
          <w:i w:val="false"/>
          <w:color w:val="000000"/>
          <w:sz w:val="28"/>
        </w:rPr>
        <w:t>
</w:t>
      </w:r>
      <w:r>
        <w:rPr>
          <w:rFonts w:ascii="Times New Roman"/>
          <w:b w:val="false"/>
          <w:i/>
          <w:color w:val="000000"/>
          <w:sz w:val="28"/>
        </w:rPr>
        <w:t>      ҚМГ ҚМ</w:t>
      </w:r>
    </w:p>
    <w:bookmarkEnd w:id="964"/>
    <w:bookmarkStart w:name="z1395" w:id="965"/>
    <w:p>
      <w:pPr>
        <w:spacing w:after="0"/>
        <w:ind w:left="0"/>
        <w:jc w:val="both"/>
      </w:pPr>
      <w:r>
        <w:rPr>
          <w:rFonts w:ascii="Times New Roman"/>
          <w:b w:val="false"/>
          <w:i w:val="false"/>
          <w:color w:val="000000"/>
          <w:sz w:val="28"/>
        </w:rPr>
        <w:t>
      2010 жылғы 31 желтоқсандағы жағдай бойынша ҚМГ ҚМ капитал салымдары бойынша міндеттемелері 146.102 миллион теңгені (2009: 188.642 миллион теңге) құрады. Негізінен, осы келісімшарттар хош иісті көмірсутегін өндіретін кешен салуға және өндірістік қуаттарды ұлғайту және мұнай өңдейтін зауытты Еуростандарттаға сәйкес келтіру жобаларына жатқызылады.</w:t>
      </w:r>
    </w:p>
    <w:bookmarkEnd w:id="965"/>
    <w:bookmarkStart w:name="z1396" w:id="966"/>
    <w:p>
      <w:pPr>
        <w:spacing w:after="0"/>
        <w:ind w:left="0"/>
        <w:jc w:val="both"/>
      </w:pPr>
      <w:r>
        <w:rPr>
          <w:rFonts w:ascii="Times New Roman"/>
          <w:b w:val="false"/>
          <w:i w:val="false"/>
          <w:color w:val="000000"/>
          <w:sz w:val="28"/>
        </w:rPr>
        <w:t>
</w:t>
      </w:r>
      <w:r>
        <w:rPr>
          <w:rFonts w:ascii="Times New Roman"/>
          <w:b w:val="false"/>
          <w:i/>
          <w:color w:val="000000"/>
          <w:sz w:val="28"/>
        </w:rPr>
        <w:t>      Қашаған</w:t>
      </w:r>
    </w:p>
    <w:bookmarkEnd w:id="966"/>
    <w:bookmarkStart w:name="z1397" w:id="967"/>
    <w:p>
      <w:pPr>
        <w:spacing w:after="0"/>
        <w:ind w:left="0"/>
        <w:jc w:val="both"/>
      </w:pPr>
      <w:r>
        <w:rPr>
          <w:rFonts w:ascii="Times New Roman"/>
          <w:b w:val="false"/>
          <w:i w:val="false"/>
          <w:color w:val="000000"/>
          <w:sz w:val="28"/>
        </w:rPr>
        <w:t>
      2010 жылғы 31 желтоқсанда Қашаған жалпы сомасы 1.295.711 мың АҚШ долларына немесе 190.981 миллион теңгеге (2009: 1.756.302 мың АҚШ доллары немесе 260.565 миллион теңге) болатын әзірлеу сатынсында барлау және бағалау бойынша активтерде және мұнай-газ активтерінде иеленудің бөлінбейтін үлесін сатып алуға, салуға немесе әзірлеуге арналған күрделі шығындар бойынша міндеттемелерге не болады. 2011 - 2015 жылдары Қашаған күрделі шығындары бойынша міндеттеме 2.601.049 мың АҚШ долларына немесе 383.395 миллион теңгеге тең.</w:t>
      </w:r>
    </w:p>
    <w:bookmarkEnd w:id="967"/>
    <w:bookmarkStart w:name="z1398" w:id="968"/>
    <w:p>
      <w:pPr>
        <w:spacing w:after="0"/>
        <w:ind w:left="0"/>
        <w:jc w:val="both"/>
      </w:pPr>
      <w:r>
        <w:rPr>
          <w:rFonts w:ascii="Times New Roman"/>
          <w:b w:val="false"/>
          <w:i w:val="false"/>
          <w:color w:val="000000"/>
          <w:sz w:val="28"/>
        </w:rPr>
        <w:t>
</w:t>
      </w:r>
      <w:r>
        <w:rPr>
          <w:rFonts w:ascii="Times New Roman"/>
          <w:b w:val="false"/>
          <w:i/>
          <w:color w:val="000000"/>
          <w:sz w:val="28"/>
        </w:rPr>
        <w:t>      «Қазтрансгаз» АҚ («ҚТГ»,КМГ ҰК еншілес ұйымы)</w:t>
      </w:r>
    </w:p>
    <w:bookmarkEnd w:id="968"/>
    <w:bookmarkStart w:name="z1399" w:id="969"/>
    <w:p>
      <w:pPr>
        <w:spacing w:after="0"/>
        <w:ind w:left="0"/>
        <w:jc w:val="both"/>
      </w:pPr>
      <w:r>
        <w:rPr>
          <w:rFonts w:ascii="Times New Roman"/>
          <w:b w:val="false"/>
          <w:i w:val="false"/>
          <w:color w:val="000000"/>
          <w:sz w:val="28"/>
        </w:rPr>
        <w:t>
      Концессия шартының талаптары бойынша ҚТГ берілген газ-көлік активтерін жақсарту мен жөндеуге және жаңа газ-көлік активтеріне инвестицияларға 30 миллион АҚШ долларын немесе 4.422 миллион теңгені жыл сайын инвестициялау міндеттемесі бар. Концессия шартының талаптарына сәйкес жоғарыда көрсетілген инвестицияларды ағымдағы құны концессия шартының мерзімі аяқталғаннан кейін ҚТГ өтелетін болады. 2010 жылғы 31 желтоқсандағы жағдай бойынша ҚТГ шамамен 47.371 миллион теңге (2009: 5.282 миллион теңге) сомаға осы инвестициялық міндеттемеге жатқызылатын келісімшарт міндеттемесі болды.</w:t>
      </w:r>
      <w:r>
        <w:br/>
      </w:r>
      <w:r>
        <w:rPr>
          <w:rFonts w:ascii="Times New Roman"/>
          <w:b w:val="false"/>
          <w:i w:val="false"/>
          <w:color w:val="000000"/>
          <w:sz w:val="28"/>
        </w:rPr>
        <w:t>
      Осы инвестициялық міндеттеме белгілі бір талаптарды орындауға байланысты. Олардың бірі тасымалданатын газдың физикалық көлемі тұрақты болып қалатынымен немесе 1996 жылғы деңгеймен салыстырғанда ұлғаятынымен қорытындыланады; келесі шетелдік клиенттермен газ тасымалдау бойынша келісімшарттардың талаптары концессия шартын жасағанға дейін қандай болса, сондай қолайлы болып қалатынымен қорытындыланады. Егер газ тасымалдауға тарифтер және клиенттер тарапынан төлемеу жақсарту мен инвестициялар жүргізуді жүзеге асырмайтын болса, ҚТГ Үкіметке ішкі тарифті түзетуді немесе оның міндеттемелері деңгейін түзетуді қарау үшін өтініш жасауға құқықығы бар. 2010 жылғы 31 желтоқсанда ҚТГ осы талаптарды орындады.</w:t>
      </w:r>
    </w:p>
    <w:bookmarkEnd w:id="969"/>
    <w:bookmarkStart w:name="z1400" w:id="970"/>
    <w:p>
      <w:pPr>
        <w:spacing w:after="0"/>
        <w:ind w:left="0"/>
        <w:jc w:val="both"/>
      </w:pPr>
      <w:r>
        <w:rPr>
          <w:rFonts w:ascii="Times New Roman"/>
          <w:b w:val="false"/>
          <w:i w:val="false"/>
          <w:color w:val="000000"/>
          <w:sz w:val="28"/>
        </w:rPr>
        <w:t>
</w:t>
      </w:r>
      <w:r>
        <w:rPr>
          <w:rFonts w:ascii="Times New Roman"/>
          <w:b w:val="false"/>
          <w:i/>
          <w:color w:val="000000"/>
          <w:sz w:val="28"/>
        </w:rPr>
        <w:t>      Қырғыз айналымы (ҚТГ)</w:t>
      </w:r>
    </w:p>
    <w:bookmarkEnd w:id="970"/>
    <w:bookmarkStart w:name="z1401" w:id="971"/>
    <w:p>
      <w:pPr>
        <w:spacing w:after="0"/>
        <w:ind w:left="0"/>
        <w:jc w:val="both"/>
      </w:pPr>
      <w:r>
        <w:rPr>
          <w:rFonts w:ascii="Times New Roman"/>
          <w:b w:val="false"/>
          <w:i w:val="false"/>
          <w:color w:val="000000"/>
          <w:sz w:val="28"/>
        </w:rPr>
        <w:t>
      ҚТГ тарифтерді өтеуді қамтитын белгілі бір шарттарды сақтау кезінде шамамен 90-100 миллион АҚШ доллары (13.275 - 14.750 миллион теңге) мөлшерінде концессия шартында анықталған құн бойынша қырғыз айналымын әзірлеуге және салуға міндетті. Бұл актив Қазақстан Республикасының меншігіне не концессия шартының мерзімі аяқталғаннан кейін, не аяқталған соң 20 жылдан кейін бір АҚШ долларына неғұрлым кешірек берілетін болады. Бұл айналымның құрылысы әлі басталған жоқ.</w:t>
      </w:r>
      <w:r>
        <w:br/>
      </w:r>
      <w:r>
        <w:rPr>
          <w:rFonts w:ascii="Times New Roman"/>
          <w:b w:val="false"/>
          <w:i w:val="false"/>
          <w:color w:val="000000"/>
          <w:sz w:val="28"/>
        </w:rPr>
        <w:t>
</w:t>
      </w:r>
      <w:r>
        <w:rPr>
          <w:rFonts w:ascii="Times New Roman"/>
          <w:b w:val="false"/>
          <w:i w:val="false"/>
          <w:color w:val="000000"/>
          <w:sz w:val="28"/>
        </w:rPr>
        <w:t>
      Басшылық ҚТГ осы мәселеде міндеттемелерін орындау үшін барлық қажетті қадамдарды жасады деп санайды, оның ішінде Қырғыз Республикасына тиесілі газ құбыры учаскесін басқаруға қабылдау туралы мәселені қарайды. Алайда, концессия шартының талаптары бойынша Қырғыз айналымын салудын негізгі шарты болып табылатын жаңа ішкі тарифтер 2010 жылы 31 желтоқсандағы жағдай бойынша әлі жарияланған жоқ.</w:t>
      </w:r>
      <w:r>
        <w:br/>
      </w:r>
      <w:r>
        <w:rPr>
          <w:rFonts w:ascii="Times New Roman"/>
          <w:b w:val="false"/>
          <w:i w:val="false"/>
          <w:color w:val="000000"/>
          <w:sz w:val="28"/>
        </w:rPr>
        <w:t>
</w:t>
      </w:r>
      <w:r>
        <w:rPr>
          <w:rFonts w:ascii="Times New Roman"/>
          <w:b w:val="false"/>
          <w:i w:val="false"/>
          <w:color w:val="000000"/>
          <w:sz w:val="28"/>
        </w:rPr>
        <w:t>
      Үкімет ҚТГ-ның инвестициялық міндеттемелерін орындауын қоса алғанда, концессия шарт бойынша өз міндеттемелерін орындауын тексеруді жүзеге асырады. 2010 жылғы концессия шарты бойынша міндеттемелерді орындауын тексеру 2011 жылы жүргізілетін болады. Басшылық 2010 жылғы 31 желтоқсандағы жағдай бойынша ҚТГ инвестициялық талаптарды орындайды деп санайды.</w:t>
      </w:r>
      <w:r>
        <w:br/>
      </w:r>
      <w:r>
        <w:rPr>
          <w:rFonts w:ascii="Times New Roman"/>
          <w:b w:val="false"/>
          <w:i w:val="false"/>
          <w:color w:val="000000"/>
          <w:sz w:val="28"/>
        </w:rPr>
        <w:t>
</w:t>
      </w:r>
      <w:r>
        <w:rPr>
          <w:rFonts w:ascii="Times New Roman"/>
          <w:b w:val="false"/>
          <w:i w:val="false"/>
          <w:color w:val="000000"/>
          <w:sz w:val="28"/>
        </w:rPr>
        <w:t>
      2005 жылғы желтоқсанға дейін ҚТГ концессия шартына сәйкес таза пайдасының 10%-ын Үкіметке төледі.</w:t>
      </w:r>
      <w:r>
        <w:br/>
      </w:r>
      <w:r>
        <w:rPr>
          <w:rFonts w:ascii="Times New Roman"/>
          <w:b w:val="false"/>
          <w:i w:val="false"/>
          <w:color w:val="000000"/>
          <w:sz w:val="28"/>
        </w:rPr>
        <w:t>
</w:t>
      </w:r>
      <w:r>
        <w:rPr>
          <w:rFonts w:ascii="Times New Roman"/>
          <w:b w:val="false"/>
          <w:i w:val="false"/>
          <w:color w:val="000000"/>
          <w:sz w:val="28"/>
        </w:rPr>
        <w:t>
      2006 жылғы 31 наурызда Қазақстан Республикасының атынан Қаржы министрлігі мен ҚТГ концессия шартына толықтыруға қол қойды.Осы толықтыруларға сәйкес 2008 жылғы 1 қаңтардан бастап 2012 жылғы 31 желтоқсанға дейінгі кезең және қосымша бес жылдық кезең ішінде жылдық төлем әрбір кезеңнің басында келісілетін болады, егер бұл келісім жүргізілмеген жағдайда ҚТГ жылына 2,083 миллион теңге төлейтін болады.</w:t>
      </w:r>
    </w:p>
    <w:bookmarkEnd w:id="971"/>
    <w:bookmarkStart w:name="z1406" w:id="972"/>
    <w:p>
      <w:pPr>
        <w:spacing w:after="0"/>
        <w:ind w:left="0"/>
        <w:jc w:val="both"/>
      </w:pPr>
      <w:r>
        <w:rPr>
          <w:rFonts w:ascii="Times New Roman"/>
          <w:b w:val="false"/>
          <w:i w:val="false"/>
          <w:color w:val="000000"/>
          <w:sz w:val="28"/>
        </w:rPr>
        <w:t>
</w:t>
      </w:r>
      <w:r>
        <w:rPr>
          <w:rFonts w:ascii="Times New Roman"/>
          <w:b w:val="false"/>
          <w:i/>
          <w:color w:val="000000"/>
          <w:sz w:val="28"/>
        </w:rPr>
        <w:t>      КТЖ</w:t>
      </w:r>
    </w:p>
    <w:bookmarkEnd w:id="972"/>
    <w:bookmarkStart w:name="z1407" w:id="973"/>
    <w:p>
      <w:pPr>
        <w:spacing w:after="0"/>
        <w:ind w:left="0"/>
        <w:jc w:val="both"/>
      </w:pPr>
      <w:r>
        <w:rPr>
          <w:rFonts w:ascii="Times New Roman"/>
          <w:b w:val="false"/>
          <w:i w:val="false"/>
          <w:color w:val="000000"/>
          <w:sz w:val="28"/>
        </w:rPr>
        <w:t>
      2010 жылғы 31 желтоқсандағы жағдай бойынша ҚТЖ-да «Өзен - Түркіменстанмен мемлекеттік шекара» және «Қорғас - Жетіген» теміржол желісін, Астана қаласында емдеу-оңалту орталығын, бастапқы магистарльдық байланыс желісін, Астана қаласында жолаушылар вагондар шығаратын зауыт салу, теміржол төсемін күрделі жөндеу, «Достық» станциясын дамытуға, жалпы сомасы 182.808 миллион теңге (2О09: 99.912 миллион теңге) болатын жолаушылар вагондары сатып алуға байланысты іс-шаралар бойынша шартты міндеттемелері болды.</w:t>
      </w:r>
    </w:p>
    <w:bookmarkEnd w:id="973"/>
    <w:bookmarkStart w:name="z1408" w:id="974"/>
    <w:p>
      <w:pPr>
        <w:spacing w:after="0"/>
        <w:ind w:left="0"/>
        <w:jc w:val="both"/>
      </w:pPr>
      <w:r>
        <w:rPr>
          <w:rFonts w:ascii="Times New Roman"/>
          <w:b w:val="false"/>
          <w:i w:val="false"/>
          <w:color w:val="000000"/>
          <w:sz w:val="28"/>
        </w:rPr>
        <w:t>
</w:t>
      </w:r>
      <w:r>
        <w:rPr>
          <w:rFonts w:ascii="Times New Roman"/>
          <w:b w:val="false"/>
          <w:i/>
          <w:color w:val="000000"/>
          <w:sz w:val="28"/>
        </w:rPr>
        <w:t xml:space="preserve">      «Самұрық-Қазына» </w:t>
      </w:r>
      <w:r>
        <w:rPr>
          <w:rFonts w:ascii="Times New Roman"/>
          <w:b w:val="false"/>
          <w:i w:val="false"/>
          <w:color w:val="000000"/>
          <w:sz w:val="28"/>
        </w:rPr>
        <w:t xml:space="preserve">жылжымайтын </w:t>
      </w:r>
      <w:r>
        <w:rPr>
          <w:rFonts w:ascii="Times New Roman"/>
          <w:b w:val="false"/>
          <w:i/>
          <w:color w:val="000000"/>
          <w:sz w:val="28"/>
        </w:rPr>
        <w:t>мүлік қоры» АҚ («Жылжымайтын мүлік қоры»)</w:t>
      </w:r>
    </w:p>
    <w:bookmarkEnd w:id="974"/>
    <w:bookmarkStart w:name="z1409" w:id="975"/>
    <w:p>
      <w:pPr>
        <w:spacing w:after="0"/>
        <w:ind w:left="0"/>
        <w:jc w:val="both"/>
      </w:pPr>
      <w:r>
        <w:rPr>
          <w:rFonts w:ascii="Times New Roman"/>
          <w:b w:val="false"/>
          <w:i w:val="false"/>
          <w:color w:val="000000"/>
          <w:sz w:val="28"/>
        </w:rPr>
        <w:t>
      2010 жылғы 31 желтоқсанда Жылжымайтын мүлік қорында құрылыс компанияларымен шарттар бойынша 31.910 миллион теңге (2009: 38.426 миллион теңге) сомаға шарттық міндеттемесі болды.</w:t>
      </w:r>
    </w:p>
    <w:bookmarkEnd w:id="975"/>
    <w:bookmarkStart w:name="z1410" w:id="976"/>
    <w:p>
      <w:pPr>
        <w:spacing w:after="0"/>
        <w:ind w:left="0"/>
        <w:jc w:val="both"/>
      </w:pPr>
      <w:r>
        <w:rPr>
          <w:rFonts w:ascii="Times New Roman"/>
          <w:b w:val="false"/>
          <w:i w:val="false"/>
          <w:color w:val="000000"/>
          <w:sz w:val="28"/>
        </w:rPr>
        <w:t>
</w:t>
      </w:r>
      <w:r>
        <w:rPr>
          <w:rFonts w:ascii="Times New Roman"/>
          <w:b w:val="false"/>
          <w:i/>
          <w:color w:val="000000"/>
          <w:sz w:val="28"/>
        </w:rPr>
        <w:t>      «Kazyna Capital Managements» АҚ</w:t>
      </w:r>
    </w:p>
    <w:bookmarkEnd w:id="976"/>
    <w:bookmarkStart w:name="z1411" w:id="977"/>
    <w:p>
      <w:pPr>
        <w:spacing w:after="0"/>
        <w:ind w:left="0"/>
        <w:jc w:val="both"/>
      </w:pPr>
      <w:r>
        <w:rPr>
          <w:rFonts w:ascii="Times New Roman"/>
          <w:b w:val="false"/>
          <w:i w:val="false"/>
          <w:color w:val="000000"/>
          <w:sz w:val="28"/>
        </w:rPr>
        <w:t>
      2010 жылғы 31 желтоқсандағы жағдай бойынша инвестициялық қорлардың алдындағы инвестициялық міндеттемелер 63.417 миллион теңгені (2009:41.637 миллион теңге) құрады. Осы міндеттемелер үш жылдан бес жылға дейінгі инвестициялық кезең ішінде инвестициялық қорлардың талаптары бойынша орындалатын болады.</w:t>
      </w:r>
    </w:p>
    <w:bookmarkEnd w:id="977"/>
    <w:bookmarkStart w:name="z1412" w:id="978"/>
    <w:p>
      <w:pPr>
        <w:spacing w:after="0"/>
        <w:ind w:left="0"/>
        <w:jc w:val="both"/>
      </w:pPr>
      <w:r>
        <w:rPr>
          <w:rFonts w:ascii="Times New Roman"/>
          <w:b w:val="false"/>
          <w:i w:val="false"/>
          <w:color w:val="000000"/>
          <w:sz w:val="28"/>
        </w:rPr>
        <w:t>
      Роялти</w:t>
      </w:r>
    </w:p>
    <w:bookmarkEnd w:id="978"/>
    <w:bookmarkStart w:name="z1413" w:id="979"/>
    <w:p>
      <w:pPr>
        <w:spacing w:after="0"/>
        <w:ind w:left="0"/>
        <w:jc w:val="both"/>
      </w:pPr>
      <w:r>
        <w:rPr>
          <w:rFonts w:ascii="Times New Roman"/>
          <w:b w:val="false"/>
          <w:i w:val="false"/>
          <w:color w:val="000000"/>
          <w:sz w:val="28"/>
        </w:rPr>
        <w:t>
      1997 жылғы 17 шілдеден бастап ҚТТ Қазақстан Республикасына шамамен Батыс жүйесі бойынша тасымалданған газ көлемінің 2%-ы мөлшерінде роялти төлеуі қажет. Алайда, концессия шартына сәйкес бұл төлем Батыс жүйесі бойынша Үкіметтік немесе Қаржы министрлігінің Батыс жүйесі клиенттерін ҚТГ алдындағы роялта төлеу міндеттемесі туралы хабардар ететін қаулысы шыққаннан кейін ғана төлеуге жатады. 2010 жылғы 31 желтоқсанда мұндай қаулы жарияланбады. Роялти төлеу талаптарын іске асыруға байланысты белгісіздік салдарынан ҚТГ қазірге дейін өз клиенттеріне роялти есептемейді.</w:t>
      </w:r>
    </w:p>
    <w:bookmarkEnd w:id="979"/>
    <w:bookmarkStart w:name="z1414" w:id="980"/>
    <w:p>
      <w:pPr>
        <w:spacing w:after="0"/>
        <w:ind w:left="0"/>
        <w:jc w:val="both"/>
      </w:pPr>
      <w:r>
        <w:rPr>
          <w:rFonts w:ascii="Times New Roman"/>
          <w:b w:val="false"/>
          <w:i w:val="false"/>
          <w:color w:val="000000"/>
          <w:sz w:val="28"/>
        </w:rPr>
        <w:t>
      ҚТЖ теміржол активтеріне арналған меншіктің заңды құқығы</w:t>
      </w:r>
    </w:p>
    <w:bookmarkEnd w:id="980"/>
    <w:bookmarkStart w:name="z1415" w:id="981"/>
    <w:p>
      <w:pPr>
        <w:spacing w:after="0"/>
        <w:ind w:left="0"/>
        <w:jc w:val="both"/>
      </w:pPr>
      <w:r>
        <w:rPr>
          <w:rFonts w:ascii="Times New Roman"/>
          <w:b w:val="false"/>
          <w:i w:val="false"/>
          <w:color w:val="000000"/>
          <w:sz w:val="28"/>
        </w:rPr>
        <w:t>
      ҚТЖ Қазақстан Республикасының батыс және солтүстік бөлігін біріктіретін «Хромтау-Алтынсарин» теміржол салуға қатысты, осылайша Қазақстан Республикасының теміржол инфрақұрылымын бірыңғaй желіге тұйықтайды. Осы жолды салуға Қазақстан Республикасының Көлік және коммуникациялар министрлігі мемлекеттік бюджеттік қаражаты есебінен 64% және қалған соманы - ҚТЖ қаражаты есебінен қаржыландыруды бару жолымен бастамашылық жасады. Жоба шеңберінде Мемлекет қаржыландырған активтердің жалпы құны 21.014 миллион теңгені құрады. Құрылысты аяқтағаннан кейін ҚТЖ қаржылық жағдайы туралы шоғырландырылған есепте теміржол активтерінің құрамындағы құрылыстың толық құнын көрсетті. Активтерді тану ҚТЖ активтерін беру қатынасындағы Көлік және коммуникациялар министрлігінің растаулары негізінде жасалды.</w:t>
      </w:r>
      <w:r>
        <w:br/>
      </w:r>
      <w:r>
        <w:rPr>
          <w:rFonts w:ascii="Times New Roman"/>
          <w:b w:val="false"/>
          <w:i w:val="false"/>
          <w:color w:val="000000"/>
          <w:sz w:val="28"/>
        </w:rPr>
        <w:t>
</w:t>
      </w:r>
      <w:r>
        <w:rPr>
          <w:rFonts w:ascii="Times New Roman"/>
          <w:b w:val="false"/>
          <w:i w:val="false"/>
          <w:color w:val="000000"/>
          <w:sz w:val="28"/>
        </w:rPr>
        <w:t>
      2010 жылғы сәуір ішінде ҚТЖ Қазақстан Республикасының Қаржы министрлігінен хат алды, онда активтер көрінісі есеп жүргізу және қаржы есептілігін құрастыруға қатысты Қазақстан Республикасының талаптарын бұзу болып табылатыны, осыған байланысты ҚТЖ-да осы активтерді пайдалануға арналған заңды құқығының жоқ екені айтылған. ҚТЖ тағы да Қазақстан Республикасы Қаржы министрлігінің Мемлекеттік мүлік және жекешелендіру комитетінен осы активтер ҚТЖ жарғылық капиталына берілетіндігі жайында растау алды. 2010 жылғы шілде бойы Қазақстан Республикасының Көлік және коммуникациялар министрлігі Компанияның жарғылық капиталын төлеуге бұдан әрі беру мақсатында жалғыз акционердің жарғылық капиталын төлеуге осы активтерді беру туралы бастамамен Қазақстан Республикасының Үкіметіне өтініш білдірді. Осы шоғырландырылған қаржылық есептілікті шығару күнгі жағдай бойынша деректі Қазақстан Республикасының Қаржы министрлігіне, Акционеріне және Қазақстан Республикасының Әділет министрлігіне беруге келісім алынды.</w:t>
      </w:r>
    </w:p>
    <w:bookmarkEnd w:id="981"/>
    <w:bookmarkStart w:name="z1417" w:id="982"/>
    <w:p>
      <w:pPr>
        <w:spacing w:after="0"/>
        <w:ind w:left="0"/>
        <w:jc w:val="both"/>
      </w:pPr>
      <w:r>
        <w:rPr>
          <w:rFonts w:ascii="Times New Roman"/>
          <w:b w:val="false"/>
          <w:i w:val="false"/>
          <w:color w:val="000000"/>
          <w:sz w:val="28"/>
        </w:rPr>
        <w:t>
      Операциялық жалдау бойынша міндеттемелер</w:t>
      </w:r>
    </w:p>
    <w:bookmarkEnd w:id="982"/>
    <w:bookmarkStart w:name="z1418" w:id="983"/>
    <w:p>
      <w:pPr>
        <w:spacing w:after="0"/>
        <w:ind w:left="0"/>
        <w:jc w:val="both"/>
      </w:pPr>
      <w:r>
        <w:rPr>
          <w:rFonts w:ascii="Times New Roman"/>
          <w:b w:val="false"/>
          <w:i w:val="false"/>
          <w:color w:val="000000"/>
          <w:sz w:val="28"/>
        </w:rPr>
        <w:t>
      Операциялық жалдау бойынша міндеттемелер негізінен 5 жылдан 6 жылға дейінгі жалдау мерзімдері бар ұшақтарды жалдауға байланысты. Операциялық лизингтің барлық келісімшарттары, егер Эйр Астана оларды ұзарту мүмкіндігін пайдаланған жағдайда, нарықтық бағаларды жаңарту жөніндегі бөлімдерді қамтыды, Эйр Астана жалдау мерзімі аяқталғанан кейін жалданған активтерді сатып алу мүмкіндігіне ие бола алмайды.</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5 жылға дейін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74.609</w:t>
            </w:r>
          </w:p>
        </w:tc>
      </w:tr>
    </w:tbl>
    <w:bookmarkStart w:name="z1419" w:id="984"/>
    <w:p>
      <w:pPr>
        <w:spacing w:after="0"/>
        <w:ind w:left="0"/>
        <w:jc w:val="both"/>
      </w:pPr>
      <w:r>
        <w:rPr>
          <w:rFonts w:ascii="Times New Roman"/>
          <w:b w:val="false"/>
          <w:i w:val="false"/>
          <w:color w:val="000000"/>
          <w:sz w:val="28"/>
        </w:rPr>
        <w:t>
      Операциялық жалдау бойынша міндетті төлемдер тіркелген жалдау төлемдерін, сондай-ақ ұшу сағаттарына байланысты түрлендірілетін техникалық қызмет көрсету бойынша төлемдердің белгілі бір бөлігін қамтиды.</w:t>
      </w:r>
      <w:r>
        <w:br/>
      </w:r>
      <w:r>
        <w:rPr>
          <w:rFonts w:ascii="Times New Roman"/>
          <w:b w:val="false"/>
          <w:i w:val="false"/>
          <w:color w:val="000000"/>
          <w:sz w:val="28"/>
        </w:rPr>
        <w:t>
</w:t>
      </w:r>
      <w:r>
        <w:rPr>
          <w:rFonts w:ascii="Times New Roman"/>
          <w:b w:val="false"/>
          <w:i w:val="false"/>
          <w:color w:val="000000"/>
          <w:sz w:val="28"/>
        </w:rPr>
        <w:t>
      Тіркелген және айнымалы жалдау төлемдері көрсетілген және АҚШ долларында төлеуге жатады. Осы валюта күнделікті әуе кемелерін жалдау кезіндегі халықаралық есептерде пайдаланылады.</w:t>
      </w:r>
    </w:p>
    <w:bookmarkEnd w:id="984"/>
    <w:bookmarkStart w:name="z1421" w:id="985"/>
    <w:p>
      <w:pPr>
        <w:spacing w:after="0"/>
        <w:ind w:left="0"/>
        <w:jc w:val="both"/>
      </w:pPr>
      <w:r>
        <w:rPr>
          <w:rFonts w:ascii="Times New Roman"/>
          <w:b w:val="false"/>
          <w:i w:val="false"/>
          <w:color w:val="000000"/>
          <w:sz w:val="28"/>
        </w:rPr>
        <w:t>
      Қарыздар бойынша ковенанттар</w:t>
      </w:r>
    </w:p>
    <w:bookmarkEnd w:id="985"/>
    <w:bookmarkStart w:name="z1422" w:id="986"/>
    <w:p>
      <w:pPr>
        <w:spacing w:after="0"/>
        <w:ind w:left="0"/>
        <w:jc w:val="both"/>
      </w:pPr>
      <w:r>
        <w:rPr>
          <w:rFonts w:ascii="Times New Roman"/>
          <w:b w:val="false"/>
          <w:i w:val="false"/>
          <w:color w:val="000000"/>
          <w:sz w:val="28"/>
        </w:rPr>
        <w:t>
</w:t>
      </w:r>
      <w:r>
        <w:rPr>
          <w:rFonts w:ascii="Times New Roman"/>
          <w:b w:val="false"/>
          <w:i/>
          <w:color w:val="000000"/>
          <w:sz w:val="28"/>
        </w:rPr>
        <w:t>      ҚМГ ҚМ ковенанттары</w:t>
      </w:r>
    </w:p>
    <w:bookmarkEnd w:id="986"/>
    <w:bookmarkStart w:name="z1423" w:id="987"/>
    <w:p>
      <w:pPr>
        <w:spacing w:after="0"/>
        <w:ind w:left="0"/>
        <w:jc w:val="both"/>
      </w:pPr>
      <w:r>
        <w:rPr>
          <w:rFonts w:ascii="Times New Roman"/>
          <w:b w:val="false"/>
          <w:i w:val="false"/>
          <w:color w:val="000000"/>
          <w:sz w:val="28"/>
        </w:rPr>
        <w:t>
      ҚМГ ҚМ банктік қарыздар бойынша берешегі бар, ол:2,5 миллиард АҚШ доллары немесе 363,5 миллиард теңге сомасына сегіз банктен тұратын синдикатпен кредит шарты, Deutsche Bank және ҚДБ кредит желісінен қысқа мерзімді банктік қарыз. Осы қарыздардың талаптары ҚМГ ҚМ белгілі бір ковенанттарды орындауын талап етеді. 2010 жылғы 31 желтоқсандағы жағдай бойынша ҚМГ ҚМ қарыз шарттары бойынша ковенаттарды толық орындады.</w:t>
      </w:r>
    </w:p>
    <w:bookmarkEnd w:id="987"/>
    <w:bookmarkStart w:name="z1424" w:id="988"/>
    <w:p>
      <w:pPr>
        <w:spacing w:after="0"/>
        <w:ind w:left="0"/>
        <w:jc w:val="both"/>
      </w:pPr>
      <w:r>
        <w:rPr>
          <w:rFonts w:ascii="Times New Roman"/>
          <w:b w:val="false"/>
          <w:i w:val="false"/>
          <w:color w:val="000000"/>
          <w:sz w:val="28"/>
        </w:rPr>
        <w:t>
</w:t>
      </w:r>
      <w:r>
        <w:rPr>
          <w:rFonts w:ascii="Times New Roman"/>
          <w:b w:val="false"/>
          <w:i/>
          <w:color w:val="000000"/>
          <w:sz w:val="28"/>
        </w:rPr>
        <w:t>      «Қазтрйнсойл» АҚ ковенанттары («ҚТО», ҚМГ ҰК еншілес ұйымы)</w:t>
      </w:r>
    </w:p>
    <w:bookmarkEnd w:id="988"/>
    <w:bookmarkStart w:name="z1425" w:id="989"/>
    <w:p>
      <w:pPr>
        <w:spacing w:after="0"/>
        <w:ind w:left="0"/>
        <w:jc w:val="both"/>
      </w:pPr>
      <w:r>
        <w:rPr>
          <w:rFonts w:ascii="Times New Roman"/>
          <w:b w:val="false"/>
          <w:i w:val="false"/>
          <w:color w:val="000000"/>
          <w:sz w:val="28"/>
        </w:rPr>
        <w:t>
      Кепілдіктер</w:t>
      </w:r>
    </w:p>
    <w:bookmarkEnd w:id="989"/>
    <w:bookmarkStart w:name="z1426" w:id="990"/>
    <w:p>
      <w:pPr>
        <w:spacing w:after="0"/>
        <w:ind w:left="0"/>
        <w:jc w:val="both"/>
      </w:pPr>
      <w:r>
        <w:rPr>
          <w:rFonts w:ascii="Times New Roman"/>
          <w:b w:val="false"/>
          <w:i w:val="false"/>
          <w:color w:val="000000"/>
          <w:sz w:val="28"/>
        </w:rPr>
        <w:t>
      2009 жылғы 31 желтоқсанда ҚТО ЕҚДБ-мен кредиттік шарт шеңберінде «МұнайТас» АҚ міндеттемелері қатысты ЕҚЦБ алдында кепіл ретінде қатысты. ҚТО жэне ЕКДБ арасында жасалған кепәлдәк шарттарына сәйкес ҚТО шарттың мынадай ережелерін сақтауы тиіс:</w:t>
      </w:r>
      <w:r>
        <w:br/>
      </w:r>
      <w:r>
        <w:rPr>
          <w:rFonts w:ascii="Times New Roman"/>
          <w:b w:val="false"/>
          <w:i w:val="false"/>
          <w:color w:val="000000"/>
          <w:sz w:val="28"/>
        </w:rPr>
        <w:t>
</w:t>
      </w:r>
      <w:r>
        <w:rPr>
          <w:rFonts w:ascii="Times New Roman"/>
          <w:b w:val="false"/>
          <w:i w:val="false"/>
          <w:color w:val="000000"/>
          <w:sz w:val="28"/>
        </w:rPr>
        <w:t>
       - 1:1 кем емес өтімділік коэффициенті;</w:t>
      </w:r>
      <w:r>
        <w:br/>
      </w:r>
      <w:r>
        <w:rPr>
          <w:rFonts w:ascii="Times New Roman"/>
          <w:b w:val="false"/>
          <w:i w:val="false"/>
          <w:color w:val="000000"/>
          <w:sz w:val="28"/>
        </w:rPr>
        <w:t>
</w:t>
      </w:r>
      <w:r>
        <w:rPr>
          <w:rFonts w:ascii="Times New Roman"/>
          <w:b w:val="false"/>
          <w:i w:val="false"/>
          <w:color w:val="000000"/>
          <w:sz w:val="28"/>
        </w:rPr>
        <w:t>
       - 2:1 кем емес пайыздарды және пайызға арналған табыс салығын</w:t>
      </w:r>
      <w:r>
        <w:br/>
      </w:r>
      <w:r>
        <w:rPr>
          <w:rFonts w:ascii="Times New Roman"/>
          <w:b w:val="false"/>
          <w:i w:val="false"/>
          <w:color w:val="000000"/>
          <w:sz w:val="28"/>
        </w:rPr>
        <w:t>
         шегергенге дейінгі пайданың ара қатынасы; және</w:t>
      </w:r>
      <w:r>
        <w:br/>
      </w:r>
      <w:r>
        <w:rPr>
          <w:rFonts w:ascii="Times New Roman"/>
          <w:b w:val="false"/>
          <w:i w:val="false"/>
          <w:color w:val="000000"/>
          <w:sz w:val="28"/>
        </w:rPr>
        <w:t>
</w:t>
      </w:r>
      <w:r>
        <w:rPr>
          <w:rFonts w:ascii="Times New Roman"/>
          <w:b w:val="false"/>
          <w:i w:val="false"/>
          <w:color w:val="000000"/>
          <w:sz w:val="28"/>
        </w:rPr>
        <w:t>
       - 2:1 жоғары емес ыштың капиталға арақатынасы</w:t>
      </w:r>
    </w:p>
    <w:bookmarkEnd w:id="990"/>
    <w:bookmarkStart w:name="z1430" w:id="991"/>
    <w:p>
      <w:pPr>
        <w:spacing w:after="0"/>
        <w:ind w:left="0"/>
        <w:jc w:val="both"/>
      </w:pPr>
      <w:r>
        <w:rPr>
          <w:rFonts w:ascii="Times New Roman"/>
          <w:b w:val="false"/>
          <w:i w:val="false"/>
          <w:color w:val="000000"/>
          <w:sz w:val="28"/>
        </w:rPr>
        <w:t>
</w:t>
      </w:r>
      <w:r>
        <w:rPr>
          <w:rFonts w:ascii="Times New Roman"/>
          <w:b w:val="false"/>
          <w:i/>
          <w:color w:val="000000"/>
          <w:sz w:val="28"/>
        </w:rPr>
        <w:t>      «Қазтрансойл» АҚ ковенанттары («ҚТО», ҚМГ ҰК еншілес ұйымы)</w:t>
      </w:r>
    </w:p>
    <w:bookmarkEnd w:id="991"/>
    <w:bookmarkStart w:name="z1431" w:id="992"/>
    <w:p>
      <w:pPr>
        <w:spacing w:after="0"/>
        <w:ind w:left="0"/>
        <w:jc w:val="both"/>
      </w:pPr>
      <w:r>
        <w:rPr>
          <w:rFonts w:ascii="Times New Roman"/>
          <w:b w:val="false"/>
          <w:i w:val="false"/>
          <w:color w:val="000000"/>
          <w:sz w:val="28"/>
        </w:rPr>
        <w:t>
      2010 және 2009 жылдары 31 желтоқсанда ҚТО шарттың осы ережелерін сақтады.</w:t>
      </w:r>
    </w:p>
    <w:bookmarkEnd w:id="992"/>
    <w:bookmarkStart w:name="z1432" w:id="993"/>
    <w:p>
      <w:pPr>
        <w:spacing w:after="0"/>
        <w:ind w:left="0"/>
        <w:jc w:val="both"/>
      </w:pPr>
      <w:r>
        <w:rPr>
          <w:rFonts w:ascii="Times New Roman"/>
          <w:b w:val="false"/>
          <w:i w:val="false"/>
          <w:color w:val="000000"/>
          <w:sz w:val="28"/>
        </w:rPr>
        <w:t>
      Осыған қоса, ҚТО ЕҚДБ рұқсат бергендерден басқа, ешқандай да шектеулерді жасамауы тиіс. ҚТО реттеуші орган мақұлдамағанша, ерікті негізде әрекет ететін тәуелсіз тараптар арасындағы мәмілелерден ерешелейтін негізде жүзеге асырылатын қандай да бір мәмілелерге қатысуына болмайды. ҚТО активтердің жалпы шамасынан 30 пайызға жоғары мөлшерде өз активтерін сатуға, жалға беруге немесе өткізуге немесе қосу немесе қайта ұйымдастыруды жүргізуіне болмайды.</w:t>
      </w:r>
    </w:p>
    <w:bookmarkEnd w:id="993"/>
    <w:bookmarkStart w:name="z1433" w:id="994"/>
    <w:p>
      <w:pPr>
        <w:spacing w:after="0"/>
        <w:ind w:left="0"/>
        <w:jc w:val="both"/>
      </w:pPr>
      <w:r>
        <w:rPr>
          <w:rFonts w:ascii="Times New Roman"/>
          <w:b w:val="false"/>
          <w:i w:val="false"/>
          <w:color w:val="000000"/>
          <w:sz w:val="28"/>
        </w:rPr>
        <w:t>
      Қазақтелекомның лицензиялық міндеттемелері</w:t>
      </w:r>
    </w:p>
    <w:bookmarkEnd w:id="994"/>
    <w:bookmarkStart w:name="z1434" w:id="995"/>
    <w:p>
      <w:pPr>
        <w:spacing w:after="0"/>
        <w:ind w:left="0"/>
        <w:jc w:val="both"/>
      </w:pPr>
      <w:r>
        <w:rPr>
          <w:rFonts w:ascii="Times New Roman"/>
          <w:b w:val="false"/>
          <w:i w:val="false"/>
          <w:color w:val="000000"/>
          <w:sz w:val="28"/>
        </w:rPr>
        <w:t>
      Сымсыз байланыс қызметтерін көрсетуге арналған бірқатар лицензия шарттарына сәйкес Қазақтелекомның өз желісін жабу аймағын қатысты белгілі бір міндеттемелері бар. Қазақтелеком Қазақстан Республикасының негізгі магистралдарының, шағын қалалар мен қала үлгісіндегі кенттердің бойындағы аудандарды қамти отырып, ұтқыр желіні жабуды кеңейтуге міндетті. Топтың басшылығы Қазақтелеком лицензиялардың шарттарын сақтайды деп санайды.</w:t>
      </w:r>
    </w:p>
    <w:bookmarkEnd w:id="995"/>
    <w:bookmarkStart w:name="z1435" w:id="996"/>
    <w:p>
      <w:pPr>
        <w:spacing w:after="0"/>
        <w:ind w:left="0"/>
        <w:jc w:val="both"/>
      </w:pPr>
      <w:r>
        <w:rPr>
          <w:rFonts w:ascii="Times New Roman"/>
          <w:b w:val="false"/>
          <w:i w:val="false"/>
          <w:color w:val="000000"/>
          <w:sz w:val="28"/>
        </w:rPr>
        <w:t>
      Кредиттер, кепілдіктер, аккредитивтер беру жөніндегі міндеттемелер және есеп операцияларын жатқызылған баска да міндеттемелер</w:t>
      </w:r>
    </w:p>
    <w:bookmarkEnd w:id="996"/>
    <w:bookmarkStart w:name="z1436" w:id="997"/>
    <w:p>
      <w:pPr>
        <w:spacing w:after="0"/>
        <w:ind w:left="0"/>
        <w:jc w:val="both"/>
      </w:pPr>
      <w:r>
        <w:rPr>
          <w:rFonts w:ascii="Times New Roman"/>
          <w:b w:val="false"/>
          <w:i w:val="false"/>
          <w:color w:val="000000"/>
          <w:sz w:val="28"/>
        </w:rPr>
        <w:t>
      Кез келген уақытта Топтың кредиттерді беру жөніндегі өтелмеген міндеттемелері болады. Осы міндеттемелер кредиттік карточкалар және овердрафтар бойынша бекітілген қарыздар мен лимиттер нысанын қабылдайды және белгілі бір жағдайлар болған кезде күші жойылатын болып табылады.</w:t>
      </w:r>
      <w:r>
        <w:br/>
      </w:r>
      <w:r>
        <w:rPr>
          <w:rFonts w:ascii="Times New Roman"/>
          <w:b w:val="false"/>
          <w:i w:val="false"/>
          <w:color w:val="000000"/>
          <w:sz w:val="28"/>
        </w:rPr>
        <w:t>
</w:t>
      </w:r>
      <w:r>
        <w:rPr>
          <w:rFonts w:ascii="Times New Roman"/>
          <w:b w:val="false"/>
          <w:i w:val="false"/>
          <w:color w:val="000000"/>
          <w:sz w:val="28"/>
        </w:rPr>
        <w:t>
      Toп үшінші тараптардың алдында клиенттердің міндеттемелерін орындау кепілдігін беру мақсатында қаржылық кепілдіктер мен аккредитивтерді ұсынады. Осы келісімнің тіркелген лимиттері болады және әдетте бес жылға дейінгі мерзімге беріледі.</w:t>
      </w:r>
      <w:r>
        <w:br/>
      </w:r>
      <w:r>
        <w:rPr>
          <w:rFonts w:ascii="Times New Roman"/>
          <w:b w:val="false"/>
          <w:i w:val="false"/>
          <w:color w:val="000000"/>
          <w:sz w:val="28"/>
        </w:rPr>
        <w:t>
</w:t>
      </w:r>
      <w:r>
        <w:rPr>
          <w:rFonts w:ascii="Times New Roman"/>
          <w:b w:val="false"/>
          <w:i w:val="false"/>
          <w:color w:val="000000"/>
          <w:sz w:val="28"/>
        </w:rPr>
        <w:t>
      Міндеттемелердің келісім шарттық сомалары санат бойынша мына кестеде көрсетілген. Кестеде көрсетілген міндеттемелер бойынша сомалар бұл соманың толығымен орындалғанын болжайды. Аккредитивтер бойынша кестеде көрсетілген сомалар егер контрагенттер келісімшарт бойынша өз міндеттемелерін толығымен орындамаса, есепті күні танылатын ең жоғарғы бухгалтерлік шығынды білдіреді</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473"/>
        <w:gridCol w:w="259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Шарттық сома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кредиттік желі жене қаржылық жалдау бойынша міндеттемелер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359.192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635.988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айырылсу операцияларына жатқызылатын аккредитивтер және өзге де міндеттемелер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Шектеу талаптары бар кепілдіктер мен салымдар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Банктік аккредитивтер мен кепілдіктерге резерв (22-ескертпе)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Ақша түрінде қамтамасыз ету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39" w:id="998"/>
    <w:p>
      <w:pPr>
        <w:spacing w:after="0"/>
        <w:ind w:left="0"/>
        <w:jc w:val="both"/>
      </w:pPr>
      <w:r>
        <w:rPr>
          <w:rFonts w:ascii="Times New Roman"/>
          <w:b w:val="false"/>
          <w:i w:val="false"/>
          <w:color w:val="000000"/>
          <w:sz w:val="28"/>
        </w:rPr>
        <w:t>
      Toп кредиттік бақылау мен басқарудың осындай саясатын теңгерімдік операцияларды жүзеге асырған кезде пайдаланылатын теңгерімделген әлеуетті міндеттемелерді өзіне қабылдаған кезде қолданады.</w:t>
      </w:r>
      <w:r>
        <w:br/>
      </w:r>
      <w:r>
        <w:rPr>
          <w:rFonts w:ascii="Times New Roman"/>
          <w:b w:val="false"/>
          <w:i w:val="false"/>
          <w:color w:val="000000"/>
          <w:sz w:val="28"/>
        </w:rPr>
        <w:t>
</w:t>
      </w:r>
      <w:r>
        <w:rPr>
          <w:rFonts w:ascii="Times New Roman"/>
          <w:b w:val="false"/>
          <w:i w:val="false"/>
          <w:color w:val="000000"/>
          <w:sz w:val="28"/>
        </w:rPr>
        <w:t>
      Жоғарыда көрсетілген кредит беру жөніндегі шартты міндеттемелердің қолда бар жалпы сомасы ақшалай қаражаттағы болашақта қажеттіліктің өзін міндетті емес білдіреді, өйткені осы міндеттемелер олар қаржыландырылғанға дейін мерзімі өтуі немесе жабылуы мүмкін, сондай-ақ Toп кредиттік қаржылық құралдар бойынша қамтамасыз етуді сұрауы мүмкін.</w:t>
      </w:r>
    </w:p>
    <w:bookmarkEnd w:id="998"/>
    <w:bookmarkStart w:name="z1441" w:id="999"/>
    <w:p>
      <w:pPr>
        <w:spacing w:after="0"/>
        <w:ind w:left="0"/>
        <w:jc w:val="both"/>
      </w:pPr>
      <w:r>
        <w:rPr>
          <w:rFonts w:ascii="Times New Roman"/>
          <w:b w:val="false"/>
          <w:i w:val="false"/>
          <w:color w:val="000000"/>
          <w:sz w:val="28"/>
        </w:rPr>
        <w:t>
      Сенімгерлік басқару</w:t>
      </w:r>
    </w:p>
    <w:bookmarkEnd w:id="999"/>
    <w:bookmarkStart w:name="z1442" w:id="1000"/>
    <w:p>
      <w:pPr>
        <w:spacing w:after="0"/>
        <w:ind w:left="0"/>
        <w:jc w:val="both"/>
      </w:pPr>
      <w:r>
        <w:rPr>
          <w:rFonts w:ascii="Times New Roman"/>
          <w:b w:val="false"/>
          <w:i w:val="false"/>
          <w:color w:val="000000"/>
          <w:sz w:val="28"/>
        </w:rPr>
        <w:t>
      Toп жеке тұлғаларға, трастілік компанияларға, зейнетақы қорларына және басқа да ұйымдарға сенімгерлік басқару бойынша қызметтер көрсетеді, атап айтқанда, клиенттің нұсқауларына сәйкес активтерді басқарады немесе әртүрлі қаржылық құралдарға алынған қаражатты инвестицилайды.Toп осы қызметтерді көрсеткені үшін комиссиялық сыйақы алады. Сенімгерлік басқаруда алынған активтер Топтың активтері болып табылмайды және тиісінше оның қаржылық жағдайы туралы шоғырландырылған eceптe көрсетілмейді. Toп көрсетілген салымдарды жүзеге асырған кезде кредиттік тәуекелге ұшырамайды, өйткені ол көрсетілген инвестицияларға кепілдіктер бермейді.</w:t>
      </w:r>
    </w:p>
    <w:bookmarkEnd w:id="1000"/>
    <w:bookmarkStart w:name="z1443" w:id="1001"/>
    <w:p>
      <w:pPr>
        <w:spacing w:after="0"/>
        <w:ind w:left="0"/>
        <w:jc w:val="both"/>
      </w:pPr>
      <w:r>
        <w:rPr>
          <w:rFonts w:ascii="Times New Roman"/>
          <w:b w:val="false"/>
          <w:i w:val="false"/>
          <w:color w:val="000000"/>
          <w:sz w:val="28"/>
        </w:rPr>
        <w:t>
      Қазақстан республикасы Бас прокуратурасының қылмыстық тергеуі(Қашаған)</w:t>
      </w:r>
    </w:p>
    <w:bookmarkEnd w:id="1001"/>
    <w:bookmarkStart w:name="z1444" w:id="1002"/>
    <w:p>
      <w:pPr>
        <w:spacing w:after="0"/>
        <w:ind w:left="0"/>
        <w:jc w:val="both"/>
      </w:pPr>
      <w:r>
        <w:rPr>
          <w:rFonts w:ascii="Times New Roman"/>
          <w:b w:val="false"/>
          <w:i w:val="false"/>
          <w:color w:val="000000"/>
          <w:sz w:val="28"/>
        </w:rPr>
        <w:t>
      2007 жылғы 9 қарашада Қазақстан Республикасының Бас прокуратурасы (бұдан әрі - «БП») негізгі қарызсыз құрылыс бойынша келісім шарттар беруге қатысты ағымдағы қымыстық тергеу туралы бұрынғы операторды хабарландырды; № 2004-0504 Норт Каспиан Констракшн Н.В. келісімшартты (бұдан әрі «НКК») және № 2004-0534 Оверсиз Интернэшнл Констракшн ГмбХ келісімшартты (бұдан әрі «ОИК»). Қылмыстық тергеу персоналдың бұрынғы оператордың құрылыс жөніндегі жұмыстарының құнынан асуының негіздемелігін тексеру мақсатында және 336 миллион АҚШ доллары немесе 49.526 миллион теңге сомасына мұнай-газ өңдеуші қондырғыны орнату және Аджип ККо персоналының құрылыс жөніндегі жұмыстарының құнынан асуынын және Мердігердің алаяқтық активтері нәтижесінде ОИК жалған келісімшарт жасау үшін өкілеттіктерден асудың негіздемелігін тексеруге AT қозғалды. Атап айтқанда, БП Қазақстан Республикасы Қылмыстық кодексінің 177-бабы бойынша бұрынғы оператордың қызметкерлерге қарсы қылмыстық іс қозғады.</w:t>
      </w:r>
      <w:r>
        <w:br/>
      </w:r>
      <w:r>
        <w:rPr>
          <w:rFonts w:ascii="Times New Roman"/>
          <w:b w:val="false"/>
          <w:i w:val="false"/>
          <w:color w:val="000000"/>
          <w:sz w:val="28"/>
        </w:rPr>
        <w:t>
</w:t>
      </w:r>
      <w:r>
        <w:rPr>
          <w:rFonts w:ascii="Times New Roman"/>
          <w:b w:val="false"/>
          <w:i w:val="false"/>
          <w:color w:val="000000"/>
          <w:sz w:val="28"/>
        </w:rPr>
        <w:t>
      2008 жыл ішінде БП келісімшарттарды келісімінің көптігіне байланысты сараптамалық заңды шолуды белгілеу туралы хаттама шығарды. 2008 жылы қарашада бұрынғы оператор осы хаттаманың күшін жоюға шағым берді. Жауап 2009 жылы қаңтардың басында алынды, онда осы заңды тұлғалар үшін қажетті жұмыстар мен ресурстардың көлемін бағалау жүріп жатқаны туралы айтылған. 2009 жылғы 13 шілдеде сарапшы заңды шолу аяқталды және ахуалды шолу үшін шешім қабылдау үшін жеткілікті қандай-да бір ақпаратты Қаржы полициясына бере алады. Қаржы полициясы қайталама сараптаманы талап етті. Қазіргі сәтте бұрынғы оператор барлық сұратылған құжаттарды берді және билік органдарымен ынтымақтастықты жалғастыруда.</w:t>
      </w:r>
      <w:r>
        <w:br/>
      </w:r>
      <w:r>
        <w:rPr>
          <w:rFonts w:ascii="Times New Roman"/>
          <w:b w:val="false"/>
          <w:i w:val="false"/>
          <w:color w:val="000000"/>
          <w:sz w:val="28"/>
        </w:rPr>
        <w:t>
</w:t>
      </w:r>
      <w:r>
        <w:rPr>
          <w:rFonts w:ascii="Times New Roman"/>
          <w:b w:val="false"/>
          <w:i w:val="false"/>
          <w:color w:val="000000"/>
          <w:sz w:val="28"/>
        </w:rPr>
        <w:t>
      Toп басшылығы БП бекітуін негізсіз деп саналады. Ағымдағы тексерунен байланысты басшылық бағалары бойынша қылмыстық істі растаудың ықтималдығы аз жағдайда, әлеуетті тәуекел шамамен 112 миллион АҚШ долларын немесе 16.509 миллион теңгені (Қашағанның үлесі шамамен 18.8 миллион АҚШ долларына немесе 2,771 миллион теңгеге тең) құрайтын ОИК-пен келісімшартқа қатысты жүргізілген шығыстарды және КТС мақсатында осындай шығыстарды шегерулерді өтеуге қатысты.</w:t>
      </w:r>
    </w:p>
    <w:bookmarkEnd w:id="1002"/>
    <w:bookmarkStart w:name="z1447" w:id="1003"/>
    <w:p>
      <w:pPr>
        <w:spacing w:after="0"/>
        <w:ind w:left="0"/>
        <w:jc w:val="both"/>
      </w:pPr>
      <w:r>
        <w:rPr>
          <w:rFonts w:ascii="Times New Roman"/>
          <w:b w:val="false"/>
          <w:i w:val="false"/>
          <w:color w:val="000000"/>
          <w:sz w:val="28"/>
        </w:rPr>
        <w:t>
      Ұлттық қауіпсіздік комитетінің тергеуі</w:t>
      </w:r>
    </w:p>
    <w:bookmarkEnd w:id="1003"/>
    <w:bookmarkStart w:name="z1448" w:id="1004"/>
    <w:p>
      <w:pPr>
        <w:spacing w:after="0"/>
        <w:ind w:left="0"/>
        <w:jc w:val="both"/>
      </w:pPr>
      <w:r>
        <w:rPr>
          <w:rFonts w:ascii="Times New Roman"/>
          <w:b w:val="false"/>
          <w:i w:val="false"/>
          <w:color w:val="000000"/>
          <w:sz w:val="28"/>
        </w:rPr>
        <w:t>
      2009 жылы Қазақстан Республикасының Ұлттық қауіпсіздік комитеті Бас прокурордың Қадағалауымен ҚазАтомӨнеркәсіптің бұрынғы бірінші басшысы және ҚазАтомӨнеркәсіптің және оның еншілес кәсіпорындарының бұрынғы қызметкерлеріне қатынасты тергеуді бастады. Осы тергеу негізінен активтерді ұрлау және аффилиирленген оффшорлы компанияларға белгілі бір уран кен орындарын заңсыз сату айыптауларына қатысты болды. 2010 жылғы 12 наурызда сот бұрынғы бірінші басшыны 14 жылға түрмеге жабуға үкім шығарды. Сондай-ақ., 2010 жылғы наурызда прокуратура ақшаны жылыстау айыптауларымен бұрынғы бірінші басшыға қатысты жаңа тергеу туралы хабарлады. Бұдан әрі жаңа тергеулер басталуы мүмкін. Басшылық осы тергеулер мен айыптаулар КазАтомӨнеркәсіптің қаржылық есептілігіне әсерін тигізбейді, өйткені олар ҚазАтомӨнеркәсіпке емес, бұрынғы басшылыққа қатысты басталды деп санайды.</w:t>
      </w:r>
    </w:p>
    <w:bookmarkEnd w:id="1004"/>
    <w:bookmarkStart w:name="z1449" w:id="1005"/>
    <w:p>
      <w:pPr>
        <w:spacing w:after="0"/>
        <w:ind w:left="0"/>
        <w:jc w:val="both"/>
      </w:pPr>
      <w:r>
        <w:rPr>
          <w:rFonts w:ascii="Times New Roman"/>
          <w:b w:val="false"/>
          <w:i w:val="false"/>
          <w:color w:val="000000"/>
          <w:sz w:val="28"/>
        </w:rPr>
        <w:t>
      Тұрақтандыру жоспары бойынша міндеттемелер</w:t>
      </w:r>
    </w:p>
    <w:bookmarkEnd w:id="1005"/>
    <w:bookmarkStart w:name="z1450" w:id="1006"/>
    <w:p>
      <w:pPr>
        <w:spacing w:after="0"/>
        <w:ind w:left="0"/>
        <w:jc w:val="both"/>
      </w:pPr>
      <w:r>
        <w:rPr>
          <w:rFonts w:ascii="Times New Roman"/>
          <w:b w:val="false"/>
          <w:i w:val="false"/>
          <w:color w:val="000000"/>
          <w:sz w:val="28"/>
        </w:rPr>
        <w:t>
      Қор 2008 жылы Үкімет бекіткен Тұрақтандыру жоспарын жүзеге асыруда негізгі оператор болып тағайындалды. 2010 жылғы 31 желтоқсандағы жағдай бойынша қаржылық секторды тұрақтандыру, шағын және орта бизнесті қолдау жөніндегі міндеттемелер орындалды.</w:t>
      </w:r>
    </w:p>
    <w:bookmarkEnd w:id="1006"/>
    <w:bookmarkStart w:name="z1451" w:id="1007"/>
    <w:p>
      <w:pPr>
        <w:spacing w:after="0"/>
        <w:ind w:left="0"/>
        <w:jc w:val="both"/>
      </w:pPr>
      <w:r>
        <w:rPr>
          <w:rFonts w:ascii="Times New Roman"/>
          <w:b w:val="false"/>
          <w:i w:val="false"/>
          <w:color w:val="000000"/>
          <w:sz w:val="28"/>
        </w:rPr>
        <w:t>
</w:t>
      </w:r>
      <w:r>
        <w:rPr>
          <w:rFonts w:ascii="Times New Roman"/>
          <w:b w:val="false"/>
          <w:i/>
          <w:color w:val="000000"/>
          <w:sz w:val="28"/>
        </w:rPr>
        <w:t>      Жалжымайтын мүлік нарығындағы ахуалды тұрақтандыру бойынша міндеттеме</w:t>
      </w:r>
    </w:p>
    <w:bookmarkEnd w:id="1007"/>
    <w:bookmarkStart w:name="z1452" w:id="1008"/>
    <w:p>
      <w:pPr>
        <w:spacing w:after="0"/>
        <w:ind w:left="0"/>
        <w:jc w:val="both"/>
      </w:pPr>
      <w:r>
        <w:rPr>
          <w:rFonts w:ascii="Times New Roman"/>
          <w:b w:val="false"/>
          <w:i w:val="false"/>
          <w:color w:val="000000"/>
          <w:sz w:val="28"/>
        </w:rPr>
        <w:t>
      Үкімет жылжымайтын мүлік нарығындағы ахуалды тұрақтандыру үшін қаражат беруді шешті. Үкімет Қорға екінші деңгейдегі банктерде депозиттер орналастыруды және құрылыс компанияларына тікелей қаржыландыруды беруді тапсырды. 2010 жылғы 31 желтоқсанда қор және оның еншілес ұйымдары арқылы жалғастырылатын құрылысты аяқтау және дайын тұрғын үйді сатып алу үшін қаржыландыруды қамтамасыз ету жөніндегі міндеттемелер 33.784 миллион теңгені (2009|: 177.684 миллион теңгені) құрады</w:t>
      </w:r>
    </w:p>
    <w:bookmarkEnd w:id="1008"/>
    <w:bookmarkStart w:name="z1453" w:id="1009"/>
    <w:p>
      <w:pPr>
        <w:spacing w:after="0"/>
        <w:ind w:left="0"/>
        <w:jc w:val="both"/>
      </w:pPr>
      <w:r>
        <w:rPr>
          <w:rFonts w:ascii="Times New Roman"/>
          <w:b w:val="false"/>
          <w:i w:val="false"/>
          <w:color w:val="000000"/>
          <w:sz w:val="28"/>
        </w:rPr>
        <w:t>
</w:t>
      </w:r>
      <w:r>
        <w:rPr>
          <w:rFonts w:ascii="Times New Roman"/>
          <w:b w:val="false"/>
          <w:i/>
          <w:color w:val="000000"/>
          <w:sz w:val="28"/>
        </w:rPr>
        <w:t>      Инновациялық, индустриалдық және инфрақұрылымдық жобаларда іске acыpу</w:t>
      </w:r>
    </w:p>
    <w:bookmarkEnd w:id="1009"/>
    <w:bookmarkStart w:name="z1454" w:id="1010"/>
    <w:p>
      <w:pPr>
        <w:spacing w:after="0"/>
        <w:ind w:left="0"/>
        <w:jc w:val="both"/>
      </w:pPr>
      <w:r>
        <w:rPr>
          <w:rFonts w:ascii="Times New Roman"/>
          <w:b w:val="false"/>
          <w:i w:val="false"/>
          <w:color w:val="000000"/>
          <w:sz w:val="28"/>
        </w:rPr>
        <w:t>
      2010 жылғы 31 желтоқсандағы жағдай бойынша 115.000 миллион теңге инновациялық, индустриалдық және инфрақұрылымдық жобаларды қаржыландыру үшін «Қазақстанның Даму Банкі 
</w:t>
      </w:r>
      <w:r>
        <w:rPr>
          <w:rFonts w:ascii="Times New Roman"/>
          <w:b w:val="false"/>
          <w:i w:val="false"/>
          <w:color w:val="000000"/>
          <w:sz w:val="28"/>
        </w:rPr>
        <w:t>
</w:t>
      </w:r>
      <w:r>
        <w:rPr>
          <w:rFonts w:ascii="Times New Roman"/>
          <w:b w:val="false"/>
          <w:i/>
          <w:color w:val="000000"/>
          <w:sz w:val="28"/>
        </w:rPr>
        <w:t>»</w:t>
      </w:r>
      <w:r>
        <w:rPr>
          <w:rFonts w:ascii="Times New Roman"/>
          <w:b w:val="false"/>
          <w:i w:val="false"/>
          <w:color w:val="000000"/>
          <w:sz w:val="28"/>
        </w:rPr>
        <w:t>
</w:t>
      </w:r>
      <w:r>
        <w:rPr>
          <w:rFonts w:ascii="Times New Roman"/>
          <w:b w:val="false"/>
          <w:i w:val="false"/>
          <w:color w:val="000000"/>
          <w:sz w:val="28"/>
        </w:rPr>
        <w:t>
 АҚ жарғылық капиталына берілген болатын. 2010 жылы 31 желтоқсанда инновациялық, индустриалдық және инфрақұрылымдық жобаларды қаржыландыру жөніндегі Қордың міндеттемелері 5.000 миллион теңгені құрады.</w:t>
      </w:r>
      <w:r>
        <w:br/>
      </w:r>
      <w:r>
        <w:rPr>
          <w:rFonts w:ascii="Times New Roman"/>
          <w:b w:val="false"/>
          <w:i w:val="false"/>
          <w:color w:val="000000"/>
          <w:sz w:val="28"/>
        </w:rPr>
        <w:t>
</w:t>
      </w:r>
      <w:r>
        <w:rPr>
          <w:rFonts w:ascii="Times New Roman"/>
          <w:b w:val="false"/>
          <w:i w:val="false"/>
          <w:color w:val="000000"/>
          <w:sz w:val="28"/>
        </w:rPr>
        <w:t>
      Инновациялық, индустриалдық және инфрақұрылымдық жобаларды іске асыру үшін мақұлданған жобалар 53.600 миллион теңгені құрады. 2010 жылғы 31 желтоқсанда инновациялық, индустриалдық және инфрақұрылымдық жобаларды қаржыландыру бойынша «Қазақстанның Даму Банкі 
</w:t>
      </w:r>
      <w:r>
        <w:rPr>
          <w:rFonts w:ascii="Times New Roman"/>
          <w:b w:val="false"/>
          <w:i w:val="false"/>
          <w:color w:val="000000"/>
          <w:sz w:val="28"/>
        </w:rPr>
        <w:t>
</w:t>
      </w:r>
      <w:r>
        <w:rPr>
          <w:rFonts w:ascii="Times New Roman"/>
          <w:b w:val="false"/>
          <w:i/>
          <w:color w:val="000000"/>
          <w:sz w:val="28"/>
        </w:rPr>
        <w:t>»</w:t>
      </w:r>
      <w:r>
        <w:rPr>
          <w:rFonts w:ascii="Times New Roman"/>
          <w:b w:val="false"/>
          <w:i w:val="false"/>
          <w:color w:val="000000"/>
          <w:sz w:val="28"/>
        </w:rPr>
        <w:t>
</w:t>
      </w:r>
      <w:r>
        <w:rPr>
          <w:rFonts w:ascii="Times New Roman"/>
          <w:b w:val="false"/>
          <w:i w:val="false"/>
          <w:color w:val="000000"/>
          <w:sz w:val="28"/>
        </w:rPr>
        <w:t>
 АҚ міндеттемелері 61.400 миллион теңгені құрады.</w:t>
      </w:r>
    </w:p>
    <w:bookmarkEnd w:id="1010"/>
    <w:bookmarkStart w:name="z1460" w:id="1011"/>
    <w:p>
      <w:pPr>
        <w:spacing w:after="0"/>
        <w:ind w:left="0"/>
        <w:jc w:val="both"/>
      </w:pPr>
      <w:r>
        <w:rPr>
          <w:rFonts w:ascii="Times New Roman"/>
          <w:b w:val="false"/>
          <w:i w:val="false"/>
          <w:color w:val="000000"/>
          <w:sz w:val="28"/>
        </w:rPr>
        <w:t>
      45. САРАЛАНЫМ ЕСЕПТІЛГІ</w:t>
      </w:r>
    </w:p>
    <w:bookmarkEnd w:id="1011"/>
    <w:bookmarkStart w:name="z1461" w:id="1012"/>
    <w:p>
      <w:pPr>
        <w:spacing w:after="0"/>
        <w:ind w:left="0"/>
        <w:jc w:val="both"/>
      </w:pPr>
      <w:r>
        <w:rPr>
          <w:rFonts w:ascii="Times New Roman"/>
          <w:b w:val="false"/>
          <w:i w:val="false"/>
          <w:color w:val="000000"/>
          <w:sz w:val="28"/>
        </w:rPr>
        <w:t>
      Басқару мақсаты үшін Топтың қызметі өндіретін өнім түріне және көрсетілетін қызметтің тұрпатына сәйкес мынадай жеті операциялық сараланымға бөлінеді:</w:t>
      </w:r>
      <w:r>
        <w:br/>
      </w:r>
      <w:r>
        <w:rPr>
          <w:rFonts w:ascii="Times New Roman"/>
          <w:b w:val="false"/>
          <w:i w:val="false"/>
          <w:color w:val="000000"/>
          <w:sz w:val="28"/>
        </w:rPr>
        <w:t>
</w:t>
      </w:r>
      <w:r>
        <w:rPr>
          <w:rFonts w:ascii="Times New Roman"/>
          <w:b w:val="false"/>
          <w:i w:val="false"/>
          <w:color w:val="000000"/>
          <w:sz w:val="28"/>
        </w:rPr>
        <w:t>
      Мұнай-газ сараланымы мұнай мен газды барлау және өндіру, мұнай мен газды тасымалдау, мұнай мен газды, шикі мұнайды және қайта өнделетін өнімдерді қайта өңдеу және сату бойынша операцияларды қамтиды</w:t>
      </w:r>
      <w:r>
        <w:br/>
      </w:r>
      <w:r>
        <w:rPr>
          <w:rFonts w:ascii="Times New Roman"/>
          <w:b w:val="false"/>
          <w:i w:val="false"/>
          <w:color w:val="000000"/>
          <w:sz w:val="28"/>
        </w:rPr>
        <w:t>
</w:t>
      </w:r>
      <w:r>
        <w:rPr>
          <w:rFonts w:ascii="Times New Roman"/>
          <w:b w:val="false"/>
          <w:i w:val="false"/>
          <w:color w:val="000000"/>
          <w:sz w:val="28"/>
        </w:rPr>
        <w:t>
      Тау-кен сараланымы уран, бериллийді және танталды өндіру, барлау, қайта өңдеу және сату жөніндегі операцияларды қамтиды.</w:t>
      </w:r>
      <w:r>
        <w:br/>
      </w:r>
      <w:r>
        <w:rPr>
          <w:rFonts w:ascii="Times New Roman"/>
          <w:b w:val="false"/>
          <w:i w:val="false"/>
          <w:color w:val="000000"/>
          <w:sz w:val="28"/>
        </w:rPr>
        <w:t>
</w:t>
      </w:r>
      <w:r>
        <w:rPr>
          <w:rFonts w:ascii="Times New Roman"/>
          <w:b w:val="false"/>
          <w:i w:val="false"/>
          <w:color w:val="000000"/>
          <w:sz w:val="28"/>
        </w:rPr>
        <w:t>
      Тасымалдау сараланымы жүктер мен жолаушыларды темір жолмен және әуе көлігімен тасымалдау жөніндегі операцияларды қамтиды.</w:t>
      </w:r>
      <w:r>
        <w:br/>
      </w:r>
      <w:r>
        <w:rPr>
          <w:rFonts w:ascii="Times New Roman"/>
          <w:b w:val="false"/>
          <w:i w:val="false"/>
          <w:color w:val="000000"/>
          <w:sz w:val="28"/>
        </w:rPr>
        <w:t>
</w:t>
      </w:r>
      <w:r>
        <w:rPr>
          <w:rFonts w:ascii="Times New Roman"/>
          <w:b w:val="false"/>
          <w:i w:val="false"/>
          <w:color w:val="000000"/>
          <w:sz w:val="28"/>
        </w:rPr>
        <w:t>
      Телекоммуникация сараланымы жергілікті, қалааралық және халықаралық байланысты қоса алғанда (ТМД-ға кіретін жене кірмейтін елдерді коса алғанда), тіркелген байланыс қызметтері; сондай-ақ байланыс арналарын жалдау, деректерді беру және сымсыз байланыс қызметтері бойынша операцияларды қамтиды.</w:t>
      </w:r>
      <w:r>
        <w:br/>
      </w:r>
      <w:r>
        <w:rPr>
          <w:rFonts w:ascii="Times New Roman"/>
          <w:b w:val="false"/>
          <w:i w:val="false"/>
          <w:color w:val="000000"/>
          <w:sz w:val="28"/>
        </w:rPr>
        <w:t>
</w:t>
      </w:r>
      <w:r>
        <w:rPr>
          <w:rFonts w:ascii="Times New Roman"/>
          <w:b w:val="false"/>
          <w:i w:val="false"/>
          <w:color w:val="000000"/>
          <w:sz w:val="28"/>
        </w:rPr>
        <w:t>
      Энергетикалық сараланым электр энергиясын өндіру және беру жөніндегі, электр энергетикалық жүйеге электр энергиясын жіберуді техникалық диспетчерлеу және импортталатын электр энергиясы пайдалану жөніндегі операцияларды, Қазақстан Республикасының Бірыңғай электр энергетикасы жүйесінің объектілерін орталықтандырылған шұғыл-диспетчерлік басқару функцияларын қамтиды.</w:t>
      </w:r>
      <w:r>
        <w:br/>
      </w:r>
      <w:r>
        <w:rPr>
          <w:rFonts w:ascii="Times New Roman"/>
          <w:b w:val="false"/>
          <w:i w:val="false"/>
          <w:color w:val="000000"/>
          <w:sz w:val="28"/>
        </w:rPr>
        <w:t>
</w:t>
      </w:r>
      <w:r>
        <w:rPr>
          <w:rFonts w:ascii="Times New Roman"/>
          <w:b w:val="false"/>
          <w:i w:val="false"/>
          <w:color w:val="000000"/>
          <w:sz w:val="28"/>
        </w:rPr>
        <w:t>
      Қаржы институттар және даму институттары сараланымы Қазақстан экономикасының барлық сараланымдарында инвестициялық және инновациялық қызметті ұлғайту және ынталандыру жөніндегі операцияларды қамтиды.</w:t>
      </w:r>
      <w:r>
        <w:br/>
      </w:r>
      <w:r>
        <w:rPr>
          <w:rFonts w:ascii="Times New Roman"/>
          <w:b w:val="false"/>
          <w:i w:val="false"/>
          <w:color w:val="000000"/>
          <w:sz w:val="28"/>
        </w:rPr>
        <w:t>
</w:t>
      </w:r>
      <w:r>
        <w:rPr>
          <w:rFonts w:ascii="Times New Roman"/>
          <w:b w:val="false"/>
          <w:i w:val="false"/>
          <w:color w:val="000000"/>
          <w:sz w:val="28"/>
        </w:rPr>
        <w:t>
      Самұрық-Қазына операциялары Корпоративтік орталық және жобалар сараланымына енгізілді.</w:t>
      </w:r>
      <w:r>
        <w:br/>
      </w:r>
      <w:r>
        <w:rPr>
          <w:rFonts w:ascii="Times New Roman"/>
          <w:b w:val="false"/>
          <w:i w:val="false"/>
          <w:color w:val="000000"/>
          <w:sz w:val="28"/>
        </w:rPr>
        <w:t>
</w:t>
      </w:r>
      <w:r>
        <w:rPr>
          <w:rFonts w:ascii="Times New Roman"/>
          <w:b w:val="false"/>
          <w:i w:val="false"/>
          <w:color w:val="000000"/>
          <w:sz w:val="28"/>
        </w:rPr>
        <w:t>
      Жоғарыда аталған есептік сараланымдардың кейбіреулері Топтың ұйымдық құрылымына сәйкес неғұрлым ұсақ есептік сараланымдарды біріктіру арқылы қалыпастырылды. Әрбір есептік сараланым ҚЕХС-қа сәйкес бухгалтерлік есепті жүзеге асырады. ҚЕХС-қа сәйкес дайындалған әрбір сараланым қызметінің қаржылық нәтижелері сараланымға ресурстарды бөлу және оның қызмет нәтижелерін бағалау туралы шешімдерді қабылдау мақсаты үшін Бас басқарушыға және шешімдер қабылдауға жауаптыға беріледі.</w:t>
      </w:r>
    </w:p>
    <w:bookmarkEnd w:id="1012"/>
    <w:bookmarkStart w:name="z1470" w:id="1013"/>
    <w:p>
      <w:pPr>
        <w:spacing w:after="0"/>
        <w:ind w:left="0"/>
        <w:jc w:val="both"/>
      </w:pPr>
      <w:r>
        <w:rPr>
          <w:rFonts w:ascii="Times New Roman"/>
          <w:b w:val="false"/>
          <w:i w:val="false"/>
          <w:color w:val="000000"/>
          <w:sz w:val="28"/>
        </w:rPr>
        <w:t>
      Төменде 2010 жыл ішіндегі Топтың операциялық сараланымдарының пайдалары мен шығындары, активтері мен міндеттемелері туралы ақпарат келтірілген:</w:t>
      </w:r>
    </w:p>
    <w:bookmarkEnd w:id="1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3"/>
        <w:gridCol w:w="2253"/>
        <w:gridCol w:w="1933"/>
        <w:gridCol w:w="2133"/>
      </w:tblGrid>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клиенттерге сатудан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2.083.257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229.817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656.331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сараланымдарға сатудан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2.098.943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246.687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742.110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ішіндегі жалпы пайда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689.941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(64.664)</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және сату бойынша шығыстар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(238.739)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кәсіпорындардың кірістердегі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Бағамдағы айырымадан түсетін кіріс/(шығыс), нетто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Тозу,ескіру және амортизация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құнсыздануы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 берілген қарыздардың құнсыздануы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активтердің құнсыздануы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аударымдар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шығыстар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 жалғастырылатын қызметтен түскен таза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 тоқтатылған операциялардан түскен таза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кіріс жиыны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Сараланымдар бойынша өзге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 активтерінің жиыны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5.752.399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1.421.531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 міндеттемелерінің жиыны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3.021.046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258.947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619.613</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Ескірген тауарлық-материалдық қорларға,күмәнді дебиторлық берешекке және өтелетін күмәнді ҚҚС арналған резервтер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кәсіпорындардағы және қауымдасқан компаниялардағы инвестициялар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696.881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444.932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793"/>
        <w:gridCol w:w="2693"/>
        <w:gridCol w:w="2153"/>
        <w:gridCol w:w="1913"/>
        <w:gridCol w:w="221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Телекомуникация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мен даму институттары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орталық және жобалар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Элиминация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110.651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306.601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3.609.215</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282.647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(492.876)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382.656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343.576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(492.876)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3.609.215</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(206.014)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1.115.365</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(372.225)</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(253.018)</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423.159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(257.283)</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(701.493)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700.836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(365.829)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633.707</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(365.829)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634.351</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403.759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4.146.905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4.687.269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(4.585.270)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12.815.308</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198.983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3.719.492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1.468.459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(2.050.215)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7.392.894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174.790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798.869</w:t>
            </w:r>
          </w:p>
        </w:tc>
      </w:tr>
    </w:tbl>
    <w:bookmarkStart w:name="z1471" w:id="1014"/>
    <w:p>
      <w:pPr>
        <w:spacing w:after="0"/>
        <w:ind w:left="0"/>
        <w:jc w:val="both"/>
      </w:pPr>
      <w:r>
        <w:rPr>
          <w:rFonts w:ascii="Times New Roman"/>
          <w:b w:val="false"/>
          <w:i w:val="false"/>
          <w:color w:val="000000"/>
          <w:sz w:val="28"/>
        </w:rPr>
        <w:t>
      Төменде 2009 жыл ішіндегі Топтың операциялық сараланымдарының пайдалары мен шығындары, активтері мен міндеттемелері туралы ақпарат келтірілген:</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3"/>
        <w:gridCol w:w="2253"/>
        <w:gridCol w:w="1933"/>
        <w:gridCol w:w="2133"/>
      </w:tblGrid>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теңгемен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клиенттерге сатудан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1.583.479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559.230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сараланымдарға сатудан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1.589.549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190.277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617.999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ішіндегі жалпы пайда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539.086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және сату бойынша шығыстар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(168.985)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(15.904)</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 мен бірлескен кәсіпорындардың кірістердегі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Бағамдағы айырымадан түсетін кіріс/(шығыс), нетто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(21.234)</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Тозу,ескіру және амортизация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құнсыздануы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 берілген қарыздардың құнсыздануы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активтердің құнсыздануы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аударымдар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шығыстар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 жалғастырылатын қызметтен түскен таза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 тоқтатылған операциялардан түскен таза кіріс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кіріс жиыны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Сараланымдар бойынша өзге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 активтерінің жиыны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5.137.750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409.757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1.099.061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 міндеттемелерінің жиыны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2.780.262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152.131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401.882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Ескірген тауарлық-материалдық қорларға,күмәнді дебиторлық берешекке және өтелетін күмәнді ҚҚС арналған резервтер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кәсіпорындардағы және қауымдасқан компаниялардағы инвестициялар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646.058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115.354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793"/>
        <w:gridCol w:w="2693"/>
        <w:gridCol w:w="2153"/>
        <w:gridCol w:w="1913"/>
        <w:gridCol w:w="221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Телекомуникация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мен даму институттары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орталық және жобалар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Элиминация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2.927.629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177.254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(314.163)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391.281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(314.163)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2.927.629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927.839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(312.368)</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(180.648)</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(169.668)</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279.575</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(212.402)</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(932.554)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(931.156)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(265.030)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(977.996)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(621.377)</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(977.673)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(626.644)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3.782.730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4.545.865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(4.664.058)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11.074.049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3.946.511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(2.473.137)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6.329.042</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167.954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1.095.299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631.149</w:t>
            </w:r>
          </w:p>
        </w:tc>
      </w:tr>
    </w:tbl>
    <w:bookmarkStart w:name="z1472" w:id="1015"/>
    <w:p>
      <w:pPr>
        <w:spacing w:after="0"/>
        <w:ind w:left="0"/>
        <w:jc w:val="both"/>
      </w:pPr>
      <w:r>
        <w:rPr>
          <w:rFonts w:ascii="Times New Roman"/>
          <w:b w:val="false"/>
          <w:i w:val="false"/>
          <w:color w:val="000000"/>
          <w:sz w:val="28"/>
        </w:rPr>
        <w:t>
      </w:t>
      </w:r>
      <w:r>
        <w:rPr>
          <w:rFonts w:ascii="Times New Roman"/>
          <w:b/>
          <w:i w:val="false"/>
          <w:color w:val="000000"/>
          <w:sz w:val="28"/>
        </w:rPr>
        <w:t>46. ЕСЕПТІ КҮННЕН КЕЙІНГІ ОҚИҒАЛАР</w:t>
      </w:r>
    </w:p>
    <w:bookmarkEnd w:id="1015"/>
    <w:bookmarkStart w:name="z1473" w:id="1016"/>
    <w:p>
      <w:pPr>
        <w:spacing w:after="0"/>
        <w:ind w:left="0"/>
        <w:jc w:val="both"/>
      </w:pPr>
      <w:r>
        <w:rPr>
          <w:rFonts w:ascii="Times New Roman"/>
          <w:b w:val="false"/>
          <w:i w:val="false"/>
          <w:color w:val="000000"/>
          <w:sz w:val="28"/>
        </w:rPr>
        <w:t>
</w:t>
      </w:r>
      <w:r>
        <w:rPr>
          <w:rFonts w:ascii="Times New Roman"/>
          <w:b w:val="false"/>
          <w:i/>
          <w:color w:val="000000"/>
          <w:sz w:val="28"/>
        </w:rPr>
        <w:t>      Заңнамаға өзгеpicтep</w:t>
      </w:r>
    </w:p>
    <w:bookmarkEnd w:id="1016"/>
    <w:bookmarkStart w:name="z1474" w:id="1017"/>
    <w:p>
      <w:pPr>
        <w:spacing w:after="0"/>
        <w:ind w:left="0"/>
        <w:jc w:val="both"/>
      </w:pPr>
      <w:r>
        <w:rPr>
          <w:rFonts w:ascii="Times New Roman"/>
          <w:b w:val="false"/>
          <w:i w:val="false"/>
          <w:color w:val="000000"/>
          <w:sz w:val="28"/>
        </w:rPr>
        <w:t>
      2011 жылғы 1 қаңтардан бастап Үкімет шикі мұнай экспортына кеден бажын бір тоннаға 20 АҚШ долларынан бастап 40 АҚШ долларына дейін көтерді.</w:t>
      </w:r>
      <w:r>
        <w:br/>
      </w:r>
      <w:r>
        <w:rPr>
          <w:rFonts w:ascii="Times New Roman"/>
          <w:b w:val="false"/>
          <w:i w:val="false"/>
          <w:color w:val="000000"/>
          <w:sz w:val="28"/>
        </w:rPr>
        <w:t>
</w:t>
      </w:r>
      <w:r>
        <w:rPr>
          <w:rFonts w:ascii="Times New Roman"/>
          <w:b w:val="false"/>
          <w:i w:val="false"/>
          <w:color w:val="000000"/>
          <w:sz w:val="28"/>
        </w:rPr>
        <w:t>
      2011 жылғы 20 қаңтардан бастап Румыния Экономика, сауда және кәсіпкерлік министрлігінен «Rompetrol Refinery SA» (ҚМГ ПМ еншілес ұйымы) алған хабарламаға сәйкес Топтан Румыния Үкіметінің атынан шоттар қою мен алым, арнайы салық - Мұнай өнімдері бойынша арнайы қор бойынша міндеттеме алынады.</w:t>
      </w:r>
    </w:p>
    <w:bookmarkEnd w:id="1017"/>
    <w:bookmarkStart w:name="z1476" w:id="1018"/>
    <w:p>
      <w:pPr>
        <w:spacing w:after="0"/>
        <w:ind w:left="0"/>
        <w:jc w:val="both"/>
      </w:pPr>
      <w:r>
        <w:rPr>
          <w:rFonts w:ascii="Times New Roman"/>
          <w:b w:val="false"/>
          <w:i w:val="false"/>
          <w:color w:val="000000"/>
          <w:sz w:val="28"/>
        </w:rPr>
        <w:t>
</w:t>
      </w:r>
      <w:r>
        <w:rPr>
          <w:rFonts w:ascii="Times New Roman"/>
          <w:b w:val="false"/>
          <w:i/>
          <w:color w:val="000000"/>
          <w:sz w:val="28"/>
        </w:rPr>
        <w:t>      Қордың жарғылық капиталына жарналар</w:t>
      </w:r>
    </w:p>
    <w:bookmarkEnd w:id="1018"/>
    <w:bookmarkStart w:name="z1477" w:id="1019"/>
    <w:p>
      <w:pPr>
        <w:spacing w:after="0"/>
        <w:ind w:left="0"/>
        <w:jc w:val="both"/>
      </w:pPr>
      <w:r>
        <w:rPr>
          <w:rFonts w:ascii="Times New Roman"/>
          <w:b w:val="false"/>
          <w:i w:val="false"/>
          <w:color w:val="000000"/>
          <w:sz w:val="28"/>
        </w:rPr>
        <w:t>
      2011 жылғы бірінші жарты жылдықта Үкімет 57.283 миллион теңге сомасында Қордың жарғылық капиталына жарналарды жүзеге асырды. Жарналар тиісінше 56.080 миллион теңге және 1.203 миллион теңге сомасына ақша қаражаты және мүлікті жарнасы нысанында жүзеге асырылды.</w:t>
      </w:r>
    </w:p>
    <w:bookmarkEnd w:id="1019"/>
    <w:bookmarkStart w:name="z1478" w:id="1020"/>
    <w:p>
      <w:pPr>
        <w:spacing w:after="0"/>
        <w:ind w:left="0"/>
        <w:jc w:val="both"/>
      </w:pPr>
      <w:r>
        <w:rPr>
          <w:rFonts w:ascii="Times New Roman"/>
          <w:b w:val="false"/>
          <w:i w:val="false"/>
          <w:color w:val="000000"/>
          <w:sz w:val="28"/>
        </w:rPr>
        <w:t>
</w:t>
      </w:r>
      <w:r>
        <w:rPr>
          <w:rFonts w:ascii="Times New Roman"/>
          <w:b w:val="false"/>
          <w:i/>
          <w:color w:val="000000"/>
          <w:sz w:val="28"/>
        </w:rPr>
        <w:t>      Операциялық қызмет</w:t>
      </w:r>
    </w:p>
    <w:bookmarkEnd w:id="1020"/>
    <w:p>
      <w:pPr>
        <w:spacing w:after="0"/>
        <w:ind w:left="0"/>
        <w:jc w:val="both"/>
      </w:pPr>
      <w:r>
        <w:rPr>
          <w:rFonts w:ascii="Times New Roman"/>
          <w:b w:val="false"/>
          <w:i/>
          <w:color w:val="000000"/>
          <w:sz w:val="28"/>
        </w:rPr>
        <w:t>      ҚМГ</w:t>
      </w:r>
    </w:p>
    <w:bookmarkStart w:name="z1479" w:id="1021"/>
    <w:p>
      <w:pPr>
        <w:spacing w:after="0"/>
        <w:ind w:left="0"/>
        <w:jc w:val="both"/>
      </w:pPr>
      <w:r>
        <w:rPr>
          <w:rFonts w:ascii="Times New Roman"/>
          <w:b w:val="false"/>
          <w:i w:val="false"/>
          <w:color w:val="000000"/>
          <w:sz w:val="28"/>
        </w:rPr>
        <w:t>
      2011 жылғы қаңтарда Үкімет 2011 жылғы 1.000 текше метріне 185 АҚШ доллары (2010 жылы: 1.000 текше метріне 170 АҚШ доллары) мөлшерінде Gasprom Germany газға экспорт бағаларды мақұлдады және КМГ «Газөнеркәсіп» ААҚ-мен мынадай шарттарға кол қойды:</w:t>
      </w:r>
      <w:r>
        <w:br/>
      </w:r>
      <w:r>
        <w:rPr>
          <w:rFonts w:ascii="Times New Roman"/>
          <w:b w:val="false"/>
          <w:i w:val="false"/>
          <w:color w:val="000000"/>
          <w:sz w:val="28"/>
        </w:rPr>
        <w:t>
</w:t>
      </w:r>
      <w:r>
        <w:rPr>
          <w:rFonts w:ascii="Times New Roman"/>
          <w:b w:val="false"/>
          <w:i w:val="false"/>
          <w:color w:val="000000"/>
          <w:sz w:val="28"/>
        </w:rPr>
        <w:t>
      Түркіменстаннан қазақстан-ресей шекарасына экспорт нүктесіне дейін газды тасымалдауға 2011 жылғы 26 қаңтардағы бес жылдық келісімшарт. Осы келісімшарт жылына 28 миллиард текше метрге дейін газ тасымалдауды көздейді.</w:t>
      </w:r>
      <w:r>
        <w:br/>
      </w:r>
      <w:r>
        <w:rPr>
          <w:rFonts w:ascii="Times New Roman"/>
          <w:b w:val="false"/>
          <w:i w:val="false"/>
          <w:color w:val="000000"/>
          <w:sz w:val="28"/>
        </w:rPr>
        <w:t>
</w:t>
      </w:r>
      <w:r>
        <w:rPr>
          <w:rFonts w:ascii="Times New Roman"/>
          <w:b w:val="false"/>
          <w:i w:val="false"/>
          <w:color w:val="000000"/>
          <w:sz w:val="28"/>
        </w:rPr>
        <w:t>
      Қазақстанның солтүстік-батысына Оренбург-Новопсков газ құбыры бойынша ресейлік табиғи газ тасымалдауға 2011 жылғы 26 қаңтардағы бес жылдық келісімшарт. Осы келісімшарт 2011 жылы 50 миллиард текше метр табиғи газ тасымалдауды көздейді.</w:t>
      </w:r>
      <w:r>
        <w:br/>
      </w:r>
      <w:r>
        <w:rPr>
          <w:rFonts w:ascii="Times New Roman"/>
          <w:b w:val="false"/>
          <w:i w:val="false"/>
          <w:color w:val="000000"/>
          <w:sz w:val="28"/>
        </w:rPr>
        <w:t>
</w:t>
      </w:r>
      <w:r>
        <w:rPr>
          <w:rFonts w:ascii="Times New Roman"/>
          <w:b w:val="false"/>
          <w:i w:val="false"/>
          <w:color w:val="000000"/>
          <w:sz w:val="28"/>
        </w:rPr>
        <w:t>
      Қазақстанның солтүстік-батысына Оренбург-Новопсков газ құбыры бойынша ресейлік табиғи газ тасымалдауға 2011 жылғы 26 қаңтардағы бес жылдық келісімшарт. Осы келісімшарт 2011 жылы 12,5 миллиард текше метр табиғи газ тасымалдауды көздейді.</w:t>
      </w:r>
    </w:p>
    <w:bookmarkEnd w:id="1021"/>
    <w:bookmarkStart w:name="z1483" w:id="1022"/>
    <w:p>
      <w:pPr>
        <w:spacing w:after="0"/>
        <w:ind w:left="0"/>
        <w:jc w:val="both"/>
      </w:pPr>
      <w:r>
        <w:rPr>
          <w:rFonts w:ascii="Times New Roman"/>
          <w:b w:val="false"/>
          <w:i w:val="false"/>
          <w:color w:val="000000"/>
          <w:sz w:val="28"/>
        </w:rPr>
        <w:t>
      2011 жылғы 1 наурызда ҚМГ Директорлар кеңесі 33 миллион АҚШ долларына Темір және Теріскен учаскелерінде көмірсутегі шикізатын барлауға келісімшарттар бойынша жер қойнауын пайдалану құқықтарын және 7 миллион АҚШ долларына Маңғыстау облысында Өзен және Қарамандыбас кен орындарына жапсарлас аумақта және Атырау облысында Қаратон-Сарықамыс блогының көмірсутегі шикізаттың барлауға келісімшарттар бойынша жер қойнауын пайдалану құқықтарын сату туралы шешім қабылдады. Компания 2011 жылғы cәуірде сатып алу-сату шарттарын жасауды жоспарлап отыр.</w:t>
      </w:r>
    </w:p>
    <w:bookmarkEnd w:id="1022"/>
    <w:bookmarkStart w:name="z1484" w:id="1023"/>
    <w:p>
      <w:pPr>
        <w:spacing w:after="0"/>
        <w:ind w:left="0"/>
        <w:jc w:val="both"/>
      </w:pPr>
      <w:r>
        <w:rPr>
          <w:rFonts w:ascii="Times New Roman"/>
          <w:b w:val="false"/>
          <w:i w:val="false"/>
          <w:color w:val="000000"/>
          <w:sz w:val="28"/>
        </w:rPr>
        <w:t>
</w:t>
      </w:r>
      <w:r>
        <w:rPr>
          <w:rFonts w:ascii="Times New Roman"/>
          <w:b w:val="false"/>
          <w:i/>
          <w:color w:val="000000"/>
          <w:sz w:val="28"/>
        </w:rPr>
        <w:t>      ҚТЖ</w:t>
      </w:r>
    </w:p>
    <w:bookmarkEnd w:id="1023"/>
    <w:bookmarkStart w:name="z1485" w:id="1024"/>
    <w:p>
      <w:pPr>
        <w:spacing w:after="0"/>
        <w:ind w:left="0"/>
        <w:jc w:val="both"/>
      </w:pPr>
      <w:r>
        <w:rPr>
          <w:rFonts w:ascii="Times New Roman"/>
          <w:b w:val="false"/>
          <w:i w:val="false"/>
          <w:color w:val="000000"/>
          <w:sz w:val="28"/>
        </w:rPr>
        <w:t>
      2011 жылғы қаңтарда ҚТЖ жүк тасымалдауға орташа алғанда 15%-ға және жолаушылар тасымалына орташа алғанда 10%-ға тарифтерді ұлғайтуды келісті.</w:t>
      </w:r>
      <w:r>
        <w:br/>
      </w:r>
      <w:r>
        <w:rPr>
          <w:rFonts w:ascii="Times New Roman"/>
          <w:b w:val="false"/>
          <w:i w:val="false"/>
          <w:color w:val="000000"/>
          <w:sz w:val="28"/>
        </w:rPr>
        <w:t>
</w:t>
      </w:r>
      <w:r>
        <w:rPr>
          <w:rFonts w:ascii="Times New Roman"/>
          <w:b w:val="false"/>
          <w:i w:val="false"/>
          <w:color w:val="000000"/>
          <w:sz w:val="28"/>
        </w:rPr>
        <w:t>
      2011 жылғы қаңтарда ҚТЖ еншілес ұйымы «Қазтеміртранс» АҚ 25.186 миллион теңге сомаға жүк вагондарын сатып алуға «Интерснаб» ЖШС-нен келісімшарт жасасты.</w:t>
      </w:r>
    </w:p>
    <w:bookmarkEnd w:id="1024"/>
    <w:bookmarkStart w:name="z1487" w:id="1025"/>
    <w:p>
      <w:pPr>
        <w:spacing w:after="0"/>
        <w:ind w:left="0"/>
        <w:jc w:val="both"/>
      </w:pPr>
      <w:r>
        <w:rPr>
          <w:rFonts w:ascii="Times New Roman"/>
          <w:b w:val="false"/>
          <w:i w:val="false"/>
          <w:color w:val="000000"/>
          <w:sz w:val="28"/>
        </w:rPr>
        <w:t>
</w:t>
      </w:r>
      <w:r>
        <w:rPr>
          <w:rFonts w:ascii="Times New Roman"/>
          <w:b w:val="false"/>
          <w:i/>
          <w:color w:val="000000"/>
          <w:sz w:val="28"/>
        </w:rPr>
        <w:t>      Қазатомөнеркәсіп</w:t>
      </w:r>
    </w:p>
    <w:bookmarkEnd w:id="1025"/>
    <w:bookmarkStart w:name="z1488" w:id="1026"/>
    <w:p>
      <w:pPr>
        <w:spacing w:after="0"/>
        <w:ind w:left="0"/>
        <w:jc w:val="both"/>
      </w:pPr>
      <w:r>
        <w:rPr>
          <w:rFonts w:ascii="Times New Roman"/>
          <w:b w:val="false"/>
          <w:i w:val="false"/>
          <w:color w:val="000000"/>
          <w:sz w:val="28"/>
        </w:rPr>
        <w:t>
      2011 жылғы 11 наурызда Жапонияда күшті апатқа әкеп соқтырған бірнеше жер сілкіністер болды. Жапония әлемдегі уран жеткізілімінің 8 - 12 пайызын тұтынатынын ескерсек, нарықтарда сұраныс азаю және бағаны түсуі қаупі бар. Топтың басшылығы Жапониядағы апат Қазатомөнеркәсіптің Жапонияға уран жеткізуін азайтуға әкеп соқтырмайды және ұзақ мерзімді перспективада қоғырландырылған қаржылық есептілікке елеулі әсерін тигізбейді деп санайды.</w:t>
      </w:r>
    </w:p>
    <w:bookmarkEnd w:id="10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