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e4fb" w14:textId="2c9e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19 қаңтардағы № 140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меншік туралы» Қазақстан Республикасының 2011 жылғы 1 наурыздағы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Іс басқармасының «Мемлекеттік резиденциялар дирекциясы» Республикалық мемлекеттік кәсіпорнына бекітілген республикалық мүлік (бұдан әрі - Мүлік) «Оқ-Жетпес емдеу-сауықтыру кешені» акционерлік қоғамы (бұдан әрі - Қоғам) акцияларының төлеміне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(келісім бойынша) бірлесіп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Мүлікті қоғам акцияларының төлеміне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«Оқ-Жетпес емдеу-сауықтыру кешені» акционерлік қоғамының акцияларына төлемге берілетін республикалық мүлік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6094"/>
        <w:gridCol w:w="2530"/>
        <w:gridCol w:w="2384"/>
      </w:tblGrid>
      <w:tr>
        <w:trPr>
          <w:trHeight w:val="60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мүлік атауы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Өлш.бірлігі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табақ 31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 табақ 36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сопақ табақ 29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шыныаяқ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шай табағы/герб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ваза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 шанышқысы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тағам шанышқысы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қасығы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 қасығы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қасық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пышағы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 пышағы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пышағы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пышағы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салат ыдысы 14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 сауыты 0,15 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қаймақ сауыты 0,30 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тұздық сауыты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шұңғыл тарелка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шұңғыл тарелка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тағам тарелкасы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жеңіл тағам тарелкасы 20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жеңіл тағам тарелкасы 20 см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шарапқа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шарапқа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вискиге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вискиге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араққа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араққа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шарапқа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шарапқа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шампанға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шампанға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суға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ликерға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ликерға арналған фужер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кесесі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кесесі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кофе шыныаяғы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шай шыныаяғы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елтаңба бейнеленген кофе шайнегі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тағам тарелкасы 28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тағам тарелкасы 20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қасығы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 табақ 32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 табақ 29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 табақ 36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ыдысы 21 см.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қаймақ сауыты 0,3 л.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кесесі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аққұман 0,65 л.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кесесі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 кесесі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шанышқысы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кесесінің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табақшасы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шанышқы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шанышқысы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пышағы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үй пышағы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 шанышқысы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 қасығы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қасығы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 қасығы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адамдық шай сервисі (орам)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