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3e17c" w14:textId="7b3e1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Қарулы Күштерін, басқа да әскерлері мен әскери құрылымдарын метрологиялық техникамен, қосалқы мүлікпен және жабдықпен жабдықтау нормаларын бекіту туралы" Қазақстан Республикасы Үкіметінің 2005 жылғы 26 қазандағы № 1069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19 қаңтардағы № 141 Қаулысы. Күші жойылды - ҚР Үкіметінің 02.12.2016 № 755 қаулысымен (алғашқы ресми жарияланған күнінен бастап қолданысқа енгізіледі)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ҚР Үкіметінің 02.12.2016 </w:t>
      </w:r>
      <w:r>
        <w:rPr>
          <w:rFonts w:ascii="Times New Roman"/>
          <w:b w:val="false"/>
          <w:i w:val="false"/>
          <w:color w:val="ff0000"/>
          <w:sz w:val="28"/>
        </w:rPr>
        <w:t>№ 755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қорғасыны және Қарулы Күштері туралы", Қазақстан Республикасының 2005 жылғы 7 қаңтардағы </w:t>
      </w:r>
      <w:r>
        <w:rPr>
          <w:rFonts w:ascii="Times New Roman"/>
          <w:b w:val="false"/>
          <w:i w:val="false"/>
          <w:color w:val="000000"/>
          <w:sz w:val="28"/>
        </w:rPr>
        <w:t>Заныңа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"Қазақстан Республикасының Қарулы Күштерін, басқа да әскерлері мен әскери құрылымдарын метрологиялық техникамен, қосалқы мүлікпен және жабдықпен жабдықтау нормаларын бекіту туралы" Қазақстан Республикасы Үкіметінің 2005 жылғы 26 қазандағы № </w:t>
      </w:r>
      <w:r>
        <w:rPr>
          <w:rFonts w:ascii="Times New Roman"/>
          <w:b w:val="false"/>
          <w:i w:val="false"/>
          <w:color w:val="000000"/>
          <w:sz w:val="28"/>
        </w:rPr>
        <w:t>1069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көрсетілген қаулымен бекітілген Қазақстан Республикасының Қарулы Күштерін, басқа да әскерлері мен әскери құрылымдарын метрологиялық техникамен, қосалқы мүлікпен және жабдықпен жабдықтау нормалары осы қаулыға қосымшаға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Тиісті мемлекеттік органдар материалдық құралдар мен мүлікті сатып алуды тиісті жылға арналған республикалық бюджетте көзделген қаражат шегінде кезең-кезеңімен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 және ресми жариялануға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36"/>
        <w:gridCol w:w="7064"/>
      </w:tblGrid>
      <w:tr>
        <w:trPr>
          <w:trHeight w:val="30" w:hRule="atLeast"/>
        </w:trPr>
        <w:tc>
          <w:tcPr>
            <w:tcW w:w="5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Мәсімов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жылғы 26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Қарулы Күштерін, басқа да әскерлері мен әскери құрылымдарын метрологиялық техникамен, қосалқы мүлікпен және жабдықпен жабдықтау нормалары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302"/>
        <w:gridCol w:w="1447"/>
        <w:gridCol w:w="1447"/>
        <w:gridCol w:w="1955"/>
        <w:gridCol w:w="1955"/>
        <w:gridCol w:w="1955"/>
        <w:gridCol w:w="810"/>
        <w:gridCol w:w="1700"/>
      </w:tblGrid>
      <w:tr>
        <w:trPr>
          <w:trHeight w:val="3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Сипаттамасы, өлшеу диапазоны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Өлш. 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бойынша тиесілі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1-разрядты ӨТБ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2-разрядты ӨТБ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3-разрядты ӨТБ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БӨАЗ-Т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ӨТШ (ӨТЗ)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3307"/>
        <w:gridCol w:w="4170"/>
        <w:gridCol w:w="332"/>
        <w:gridCol w:w="808"/>
        <w:gridCol w:w="808"/>
        <w:gridCol w:w="808"/>
        <w:gridCol w:w="808"/>
        <w:gridCol w:w="571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Геометриялық шамаларды өлшеу 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Бұрыштық өлшеуді салыстырып тексеруге арналған аспап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0 - 3600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 типіндегі индикаторларды салыстырып тексеруге арналған аспап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Микрометрлерді салыстырып тексеруге арналған аспап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0 - 600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Электрлі түйіспелі бастиек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500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Бөлгіш бастиек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0 - 20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 ұзындық өлшеуіш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0 - 1000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 типіндегі индикатор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0 - 25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Интерферометр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0 - 500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Көлденең окулярлы интерферометр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0 - 500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Микрометрлерді салыстырып тексеруге арналған калибр-тығын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 мм - 180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Штангензубомерлерді салыстырып тексеруге арналған тегіс калибр-тығындар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2 - 6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Үлгілік шығыршықтар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3 - 50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 сызғышы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0 - 500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жағы қиғаш шағын сызғыш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дәлдік сын. L=175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үш қырлы сызғыш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дәлдік сын. L=300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Синусты сызғыш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Шығыршықтар арасындағы ара-қашықтық 100 - 500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2-разрядты соңғы ұзындық өлшемдері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0,5 - 100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2-разрядты соңғы ұзындық өлшемдері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1 - 1,009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2-разрядты соңғы ұзындық өлшемдері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0,991 - 1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3-разрядты соңғы ұзындық өлшемдері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0,5 - 100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3-разрядты соңғы ұзындық өлшемдері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0,5 - 100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3-разрядты соңғы ұзындық өлшемдері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1 - 1,009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3-разрядты соңғы ұзындық өлшемдері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2 - 2,009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4-разрядты соңғы ұзындық өлшемдері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10 - 100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4-разрядты соңғы ұзындық өлшемдері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100 - 1000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4-разрядты соңғы ұзындық өлшемдері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125 - 500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1-разрядты бұрыштық өлшемдері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1-разрядты бұрыштық өлшемдері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- 360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2-разрядты бұрыштық өлшемдері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2-разрядты бұрыштық өлшемдері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- 90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Метр-компаратор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0 - 1000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 сын. тегіс микрометр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 сын. тегіс микрометр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25 - 1050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 мм бөлу бағасы бар иінтіректі микрометр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0 - 25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 мм бөлу бағасы бар иінтіректі микрометр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25 - 2000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Микрометрлерді салыстырып тексеруге арналған керек-жарақ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мм-ден астам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Микронивелир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L: 0-100 мм, кемшілігі 1,9±0,25 мкм;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L: 0-160 мм, кемшілігі 3,0±0,4 мкм;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L: 0-250 мм, кемшілігі 4,8±0,62 мкм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құралдық микроскоп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10-200 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 машинасы (өлшемдердің сыртқы және ішкі мөлшерін және бұйымдарды дәл сызықтық шкала бойынша немесе үлгілік өлшемдермен салыстыру жолымен дәл өлшеуге арналған)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ұзындығы 13,5 – 1900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диаметрі 13,5 – 150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 ұштығы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диаметрі 0,6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Метрштоктарды салыстырып тексеруге арналған үлгілік болат таспа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м-ге дейін, 3-разрядты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Метрштоктарды салыстырып тексеруге арналған үлгілік штрихтық өлшем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м-ге дейін, 3-разрядты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 оптиметр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0 - 300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Көлденең оптиметр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0 - 250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Жазықтықты және параллельдікті айқындауға арналған шыны пластина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диаметрі 60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диаметрі 60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 пластина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диаметрі 80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 пластина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диаметрі 100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 пластина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диаметрі 120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Жазық параллельді пластина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15,00 - 16,00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Жазық параллельді пластина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40,00 - 41,00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Жазық параллельді пластина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65,00 - 66,00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Жазық параллельді пластина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90,00 - 91,00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Салыстырып тексеру плитасы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250х250 мм, дәлдік сыныбы - 0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Салыстырып тексеру плитасы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400х400 мм, дәлдік сыныбы - 0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Соңғы ұзындық өлшеміне керек-жарақтар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0 - 320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С-1 типті өлшеу бастиектеріне арналған тіреу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0 - 630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С-ІІ-28-125 х 125 типті өлшеу бастиектеріне арналған тіреу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0 - 630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С-IV типті өлшеу бастиектеріне арналған тірек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0 - 630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СТ типті әмбебап тіреу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Тіректе бекітілетін бұйымдар қалыңдығының диапазоны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4 - 20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 өлшеуіш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0 - 360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Салыстырып тексеру бұрыштықтары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60 - 400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Микрометрлерге белгілеуіш өлшем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Ендірмесі бар микрометрлерге белгілеуіш өлшем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– 175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Радиусты шаблон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1 - 6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Радиусты шаблон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7 - 15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Радиусты шаблон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17 - 25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мм бөлу бағасы бар штангенциркуль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0 - 125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мм бөлу бағасы бар штангенциркуль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0 - 250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Штангенрейсмассалар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0 - 250 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кемшілігі 0,03-0,05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 бастиектеріне арналған таған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Бағана биіктігі кемінде 250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Пластина тәрізді қысқыш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қалыңдығы 0,09-0,1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Пластина тәрізді қысқыш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қалыңдығы 0,04 - 0,5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Пластина тәрізді қысқыш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қалыңдығы 0,95 - 1,0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Пластина тәрізді қысқыш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қалыңдығы 0,9 - 1,0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Саңылауды анықтауға арналған ағаштар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150-500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қабат кедір-бұдырлығының үлгілері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0,025 - 100 мкм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Микрометрлерді тексеруге арналған керек-жарақ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диаметрі 100 мм-ден астам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Индикаторлық нутромерлерге арналған микрометрлік бастиегі бар керек-жарақ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 диапазоны 6 - 450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дәлдік сыныбы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 типті микрометрлік бұраманың осьтестігін және микрометрдің қозғалмалы табанын тексеруге арналған керек-жарақ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 диапазоны 0 - 2000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 және МРЗ типті микрометрге арналған қосымша табаны бар керек-жарақ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 диапазоны 0 - 2000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 типті микрометрлік құрылғының кемшілігін анықтауға арналған керек-жарақ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 диапазоны 0 - 600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 типті микрометрлік бастиектердің кемшілігін анықтауға арналған керек-жарақ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 диапазоны 0 - 600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 типіндегі индикаторларға арналған тіректер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 диапазоны 0 – 50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Микрометрлерге арналған тіректер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 диапазоны 0 - 630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Сфералық ендірмесі бар СІ тірекке үстел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негізі 200х150х50 мм, биіктігі 420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 штрихтық шкала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L-125 мм, 25 мм-ден 5 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2635"/>
        <w:gridCol w:w="2687"/>
        <w:gridCol w:w="354"/>
        <w:gridCol w:w="1132"/>
        <w:gridCol w:w="1132"/>
        <w:gridCol w:w="1132"/>
        <w:gridCol w:w="797"/>
        <w:gridCol w:w="113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Салмақ өлшеу 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сыныпты зертханалық таразы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г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сыныпты зертханалық таразы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г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сыныпты зертханалық таразы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г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сыныпты зертханалық таразы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г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сыныпты зертханалық таразы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 г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сыныпты зертханалық таразы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 г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сыныпты зертханалық таразы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г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сыныпты зертханалық таразы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г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сыныпты қосалқы зертханалық таразы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200г - 5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1-разрядты үлгілік гірлер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1 - 500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2-разрядты үлгілік гірлер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1 - 500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2-разрядты үлгілік гірлер (ең аз салмағы 1 мг)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1 - 500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3-4-разрядты гірлер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кг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4-разрядты үлгілік гірлер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4-разрядты үлгілік гірлер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1 - 500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4-разрядты үлгілік гірлер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1 - 500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4-разрядты үлгілік гірлер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1 - 2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4-разрядты үлгілік гірлер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1 - 10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4-разрядты үлгілік гірлер, жұпты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 - 100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4-разрядты үлгілік гірлер, жұпты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г - 10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2-разрядты гір-рейтерлер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0,1 - 5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мг - 20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2"/>
        <w:gridCol w:w="1727"/>
        <w:gridCol w:w="6364"/>
        <w:gridCol w:w="374"/>
        <w:gridCol w:w="492"/>
        <w:gridCol w:w="492"/>
        <w:gridCol w:w="493"/>
        <w:gridCol w:w="493"/>
        <w:gridCol w:w="49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Күш пен қаттылықты өлшеу 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Динамометрлік кілттерді салыстырып тексеруге арналған қондырғы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0,2 - 3000 Нм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3-разрядты үлгілік созылу динамометрі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0,01 - 0,1 кН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3-разрядты үлгілік созылу динамометрі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0,1 - 1,0 кН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3-разрядты үлгілік созылу динамометрі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0,3 - 3,0 кН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3-разрядты үлгілік созылу динамометрі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3,0 - 30,0 кН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3-разрядты үлгілік созылу динамометрі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5,0 - 50,0 кН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3-разрядты үлгілік қысу динамометрі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0,01 - 0,1 кН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3-разрядты үлгілік қысу динамометрі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0,1 - 1,0 кН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Динамометрлерді салыстырып тексеруге арналған шығыры және тежегіш құрылғысы бар баған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көтергіштігі 1000 кг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Микрометрлердің өлшеу күштілігін анықтауға арналған динамометр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 типті индикаторлардың өлшеу күштілігін анықтауға арналған динамометр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Күш өлшеу аспаптары бар күш беретін қондырғы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0,01-50,0 кН,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келтірілген кемшілігі 0,25 - 0,5 %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Қысым өлшеу 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Қысым беруші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0 - 16 кг/см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Қысым беруші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0 -60 кг/см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Қысым беруші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0 - 600 кг/см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Қысым беруші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10 - 40 кПа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Қысым беруші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10 - 250 кПа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Қысым беруші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10 - 400 кПа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Ауыспалы камера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0 - 106 кПа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Абсолюттік және артық қысым манометрлерін салыстырып тексеруге арналған қондырғы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шегі 0 – 3000 мм. сын. бағ. өлшем кемшілігі: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0-150 мм. сын. бағ. диапазонында 0,05 мм. сын. бағ. 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150-1000 мм. сын. бағ.диапазонында 0,1 мм. сын. бағ. 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1000-3000 мм. сын. бағ.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диапазонында өлшенетін қысымның нақты мәнінен 0,01% 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Абсолюттік қысым манометрі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0-3000 мм. сын. бағ.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поршеньді манометр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1 - 60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дәлдік сыныбы 0,02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поршеньді манометр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0,4 - 60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дәлдік сыныбы 0,05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поршеньді манометр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0,4 - 6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дәлдік сыныбы 0,05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 жүк поршеньді манометр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жоғарғы өлшем шегі: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МПа (60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өлшем шегі: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 МПа (0,4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 жүк поршеньді манометр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жоғарғы өлшем шегі: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МПа (100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өлшем шегі: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МПа (0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поршеньді газдық үлгілік манометр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жоғарғы өлшем шегі: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МПа (10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өлшем шегі: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 МПа (0,4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поршеньді газдық үлгілік манометр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жоғарғы өлшем шегі: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 МПа (100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өлшем шегі: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МПа (1,0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Оттекті манометрлерді салыстырып тексеруге арналған аспап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артық қысым диапазоны: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(0-250)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манометрдің кемшілік шегі: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поршеньді манометр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1 - 60 МПа, дәлдік сыныбы 0,02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поршеньді манометр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10 - 600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дәлдік сыныбы 0,05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Үлгілік манометр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дәлдік сыныбы 0,4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Үлгілік манометр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0 - 1,6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дәлдік сыныбы 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Үлгілік манометр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0 - 2,0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дәлдік сыныбы 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Үлгілік манометр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0 - 2,5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дәлдік сыныбы 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Үлгілік манометр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0 - 4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дәлдік сыныбы 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Үлгілік манометр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0 - 6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дәлдік сыныбы 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Үлгілік манометр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дәлдік сыныбы 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Үлгілік манометр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0 - 16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дәлдік сыныбы 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Үлгілік манометр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0 - 25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дәлдік сыныбы 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Үлгілік манометр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0 - 40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дәлдік сыныбы 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Үлгілік манометр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0 - 60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дәлдік сыныбы 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Үлгілік манометр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0 - 100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дәлдік сыныбы 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Үлгілік манометр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0 - 160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дәлдік сыныбы 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Үлгілік манометр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0 - 250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дәлдік сыныбы 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Үлгілік манометр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0 - 400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дәлдік сыныбы 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Үлгілік манометр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0 - 600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дәлдік сыныбы 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гидропресстер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828"/>
        <w:gridCol w:w="7203"/>
        <w:gridCol w:w="217"/>
        <w:gridCol w:w="491"/>
        <w:gridCol w:w="491"/>
        <w:gridCol w:w="491"/>
        <w:gridCol w:w="287"/>
        <w:gridCol w:w="49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Вакуумды өлшеу 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поршеньді мановакуумметр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0-2,5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поршеньді мановакуумметр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40 - 600 кПа, дәлдік сыныбы 0,02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Үлгілік вакуумметр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 кгс/см2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Вакуумметрлерді салыстырып тексеруге арналған әмбебап стенді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-105 - 0 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Қозғалыс параметрлерін өлшеу 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Тахометрлік қондырғы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10 - 60000 айн/мин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Сұйықтықтар мен газдардың шығысы мен мөлшерін өлшеу 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Үлгілік өлшеуіш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0 - 10 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Үлгілік өлшеуіш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0 - 20 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Үлгілік өлшеуіш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0 - 25 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Үлгілік өлшеуіш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0 - 50 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Үлгілік өлшеуіш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0 - 100 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анемометрлерін салыстырып тексеруге арналған қондырғы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0,3 - 20 м/с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Физикалық-химиялық өлшемдерге арналған өлшеу 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Психрометрлерді салыстырып тексеруге арналған қондырғы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0 - 50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ылғалдылығы 10 - 100 %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Гигростат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Беру диапазоны: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салыстырмалы ылғалдылығы 35 - 100 %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 цилиндрлер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диаметрі 50 және биіктігі 335 мм;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диаметрі 67 және биіктігі 335 мм;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диаметрі 90 және биіктігі 415 мм;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120 және биіктігі 520 мм.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орындаудағы өлшеу цилиндрлері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сыйымдылығы: 500 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мл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Мензурка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сыйымдылығы: 50 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25х6х38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75х11х110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 бөтелке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сыйымдылығы 10000 мл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2-разрядты үлгілік металл спиртометр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Шартты бірлік көлемі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20 - 110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металл спиртометр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Шартты бірлік көлемі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20 - 103,4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Спиртке арналған ареометрлер жинағы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көлемді үлесі 0 - 100%, бөлу бағасы 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Дистиллятор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сағатына 4 - 19 л су, тұтынылатын қуаттылығы 3,5-4 кВт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Жылуфизикалық және температуралық өлшемдерге арналған өлшеу 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Кедергі термометрі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- +20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Платиналы кедергі термометрі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77 - 273,15К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Дәлме-дәл су термостаты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-10 оС - +95 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термостаты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50 - 300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Қалыпты элементтерді салыстырып тексеруге арналған термостат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15 - 30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Термотүрлендіргіштерді салыстырып тексеруге арналған қондырғы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0 - +1200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2-разрядты үлгілі термометр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-30 - +20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+50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+50 - +100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+100 - +150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+150 - +200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+200 - +250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+250 - +300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+300 - +350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1-разрядты эталондық термоэлектрлі түрлендіргіштер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300 - 1200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2-разрядты эталондық термоэлектрлі түрлендіргіштер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0 - 300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300 - 1200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600 - 1800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3-разрядты эталондық термоэлектрлі түрлендіргіштер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300 - 1200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600 - 1800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термостаты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0 - 95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термостаты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95 - 300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 сынап термометрлері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бөлу бағасы 0,1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диапазоны: 10 - 35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қатарлы немесе бір қатарлы тұрақты ток потенциометрі бар салыстырып тексеру қондырғысы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өлшем шегі 100 мВ төмен емес шағын өлшеу декадасының деңгей бағасы 10-6 В артық емес, дәлдік сыныбы 0,01 төмен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Температурасы ауыспалы бу термостаты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Ортаңғы бөлігінде 200 мм 0,03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артық емес, ванна тереңдігі кемінде 300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Көлденең түтік тәрізді кедергі пеші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кеңістігінің ұзындығы 500-600 мм, диаметрі 40-50 мм, барынша температурасы кемінде 1200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Көлденең түтік тәрізді кедергі пеші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100 - 1100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диапазонында температураны қалпына келтіру;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түтігінің өлшемі: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диаметрі 50 мм, ұзындығы кемінде 500 мм; 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кезінде ортаңғы бөлігінде пештің осі бойынша температура градиенті 0,05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С/см және 600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кезінде кемінде 50 мм учаскесінде 0,1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С/см аспауы тиіс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 түтік тәрізді кедергі пеші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ұзындығы 400-500 мм жұмыс кеңістігі, диаметрі 20-30 мм, барынша температурасы кемінде 1800ҮС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 инерциялы түтік тәрізді пеш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– 1200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Мұзгенератор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сағат ішінде өнімділігі 300 кг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Кварц шыныдан жасалған түтік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ұзындығы 500 мм, ішкі диаметрі (25,0+0,5) мм, қабырға қалыңдығы 1 мм 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Жылуды оқшаулайтын ыдыстар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шекті ауытқуы +0,1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сағат ішінде берілген температураны қамтамасыз етеді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 түтіктер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ұзындығы 150+10 мм, ішкі диаметрі 6,5+0,5 мм, қабырға қалыңдығы 1 мм 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Никельді қалың қабырғалы стакан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ұзындығы 80-100 мм, қабырға мен түбінің қалыңдығы 5мм 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Кварц шыныдан жасалған қорғаныш түтіктер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ұзындығы 300 мм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температураны салыстырып тексеру қондырғысы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температураны қалпына келтіру шегі мынадай аралықта: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 -261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 -219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- 0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Нөлді термостат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кемшілігі +0,03 артық емес;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 термостаты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кемшілігі +0,03 артық емес;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Сұйықтықты термостаттар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0 - 600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диапазонында температураны қалпына келтіру;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камерасының тереңдігі кемінде 350 мм, температура градиенті 0,002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С/см артық емес;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2-разрядты үлгілік платиналы кедергі термометрі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минус 183 - 0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0 - 630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2-разрядты үлгілік мыс-константалық термоэлектрлі термометр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минус 200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- 0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2-разрядты үлгілік платинородий-платиналы термоэлектрлі термометр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- 1200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2-разрядты үлгілік шыны сынап термометрлері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минус 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- 360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Инспекторлық сынап барометрі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кемшілігі +0,50 м бар артық емес;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Қорғаныш шыны түтіктер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ұзындығы кемінде 300 мм және ішкі диаметрі: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Қорғаныш металл түтіктер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ұзындығы кемінде 300 мм және ішкі диаметрі: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Дьюар металл ыдысы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сыйымдылығы 24 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Мұзды ұсақтауға арналған құрылғы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 40х80х95 мм/5сек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Эбониттік түтікше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ұзындығы кемінде 300 мм және сыртқы диаметрі 10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Оптикалық-физикалық өлшемдерге арналған өлшеу 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 лупасы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 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 лупасы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 лупасы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2-разрядты автоколлиматор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секундтық шкаланың бөлу бағасы 0,5;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минуттық шкаланың бөлу бағасы 30;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диапазоны 20ҮС;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Лазерлік сәулелену қуаттылығы орташа үлгілік өлшеу 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- 1 Вт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Лазерлік сәулелену энергиясының үлгілік өлшеу 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- 10 Дж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Фотометрлер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- 1кд,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кемшілігі 1,2 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- 3,0х10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 таратқыш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-3х10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кемшілігі 3х10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- 5,0х10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өлшеуіш шамдар мен фотометрлер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1-1000лк;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кемшілігі 1,5х10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-2,5х10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күші: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кд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кд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кд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Люксметрлер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2-500 лк; кемшілігі 4х10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сәулесіне арналған фотометрлер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кемшілігі 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- 4х10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Экспозиметрлер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– 1000 лк 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кемшілігі 7х10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Газразрядты импульс көздері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-3х10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1000 кд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кемшілігі 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- 10х10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Импульсты қалыптастыру жүйесі бар жарық өлшеуіш шамдар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 100, 500, 1000 кд; 0,1 – 1000 кдхс;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кемшілігі 3х10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- 6х10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өлшеуіш шамдар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лм;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лм;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лм;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лм;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 лм;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кемшілігі 1,9х10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- 3х10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Электр шамаларын өлшеу 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Қалыпты элементтерді салыстыру компараторы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1,0100000 - 1,0199999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2-разрядты аз сыйымдылықты өлшем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 10 пФ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3-разрядты индуктивтік өлшемі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мкГн – 200 мГн, 30мГц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2-разрядты үлгілік сыйымдылық өлшемі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 0,001 пФ;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С: 0,01 пФ;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С: 0,05 пФ;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С: 0,4 пФ;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С: 0,5 пФ;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 1 пФ;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3-разрядты үлгілік сыйымдылық өлшемі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С: 0,1 пФ;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С: 0,2 пФ;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 0,3 пФ;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Кернеуді түрлендіргіш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U: 0,25 В – 32 В; І: 13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өлшеу аспаптарын салыстырып тексеруге арналған көпфункционалды калибратор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эталондық тұр/ауысп. кернеу 1050 В-дейін;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тұр. кемшілігі 0,004%/ ауысп./ 0.025%;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жолағы 10 Гц-100 кГц;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тұр/ауысп. ток 20 А дейін (кемшілігі тұр. 0,01 %/ауысп.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0,045 %; жолағы 10 Гц-30кГц);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 400 МОм дейін (кемшілігі 0,01%);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500 пФ-40мФ (кемшілігі 0,2 %); жиілігі 0,5 Гц – 10 МГц (кемшілігі 0,0025%);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өлшеу аспаптарын салыстырып тексеруге арналған жартылай автоматты қондырғы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І: 0 - 10 А; U: 0 - 750 В, тұрақты және ауыспалы ток 40 - 20 000 Гц диапазонында, 2-разрядты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Үлгілік фотоамперметр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І: 40 мА – 1А;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600 Гц – 300 МГц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Амперметр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І: 10 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Амперметр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І: 50 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Амперметр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І: 200 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Амперметр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І: 1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Амперметр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І: 10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Амперметр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І: 15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Амперметр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І: 20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Амперметр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І: 30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Ваттметр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U: 600 В; І: 25 мА және 50 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Ваттметр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U: 600 В; І: 100 мА және 200 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Ваттметр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U: 600 В; І: 0,5 мА және 1 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Ваттметр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U: 600 В; І: 2,5 А және 50 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Ваттметр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U: 600 В; І: 5 А және 10 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Ваттметр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U: 600 В; І: 5 А - 10 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Вольтамперметр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І: 0,75 мА - 750 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0,075 В – 150 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Вольтметр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U: 60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Вольтметр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U: 600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вольтты өлшеу (сынау) қондырғысы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U: 0-5 кВ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0-25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Кернеу бөлгіш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U: 1 – 1000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Реттелетін кернеу көзі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U: 2,5-150 мВ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Калибрленген кернеу көзі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U: 10 мВ – 300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Ауыспалы токтың калибрленген кернеу көзі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U: 100 мкВ - 3 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0 Гц - 50 МГц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Ауыспалы токтың калибрленген кернеу көзі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U: 10 мкВ - 300 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жиілігі 45, 400 және 1000 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Кернеу калибраторы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U: 100 мВ – 1000 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1 мА – 100 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Кернеу калибраторы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U: 0,1 - 1000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 калибраторы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U: 10 мкА – 10 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10 мкА -10 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Әмбебап калибратор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U: 0,1 мкВ - 1 000 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Ғ: 0,1 Гц-200 кГц;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0,1 нА-30 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10 Ом-10 МОм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Әмбебап калибратор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U: -1 мВҰ600 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~10 мВҰ600 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-10 мкАҰ50 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~0,1 мкАҰ50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Кедергі катушкасы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R: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Кедергі катушкасы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R: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Кедергі катушкасы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R: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Кедергі катушкасы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R: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Кедергі катушкасы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R: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Кедергі катушкасы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R: 0,001-0,01 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Кедергі катушкасы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R: 0,1-10 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Кедергі катушкасы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R: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Кедергі катушкасы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кедергінің номиналдық мәні бар дәлдік сыныбы 0,01: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Киловольтметр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U: 30 кВ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Кернеу компараторы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нВ - 111, 11110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Кедергі компараторы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R: 0,1-10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Кедергілер компараторы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салыстырмалы айырмашылықты салыстыру диапазондары: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-51,00000… ±0,00000100… +210,000 %;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кедергінің абсолюттік мәнін өлшеу шегі: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20,0000000 мОм - 2,00000000 Mом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Кедергі магазині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Кедергі магазині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0,1-99 999,9 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Кедергі магазині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 диапазоны: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Кедергі магазині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 диапазоны: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Кедергі магазині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 диапазоны: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Кедергі магазині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 диапазоны: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Кедергі магазині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 диапазоны: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Кедергі магазині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R: 0,021-111 111,1 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Сыйымдылық магазині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 0,00001-100 мкФ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Сыйымдылық магазині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 111,0001 мкФ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Өзара индуктивтік магазині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0,01 - 12,99 мГн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Микроамперметр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І: 1000 мкА;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250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Милливольтмиллиамперметр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І: – 7,5 А; U: – 750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Автоматты ауыспалы ток көпірі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 0,1 пФ - 10 мкФ;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50Гц, 1кГц; 10кГц; 100 кГц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ток көпірі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R: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-10 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ток көпірі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R: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Нановольтнаноамперметр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U: 0,5 мкВ - 200 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1 мА - 2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 омметр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R: 100 мкОм – 1 ГОм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аспап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І: – 7,5 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– 750 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І: ~7,5 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~750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аспап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І: – 2,5 А; U: – 1000 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~ 2,5 А; U: ~ 1000 В; R: 5 МОм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аспап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U: – 900 В; І: – 6 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~ 900 В; І: ~ 6 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3 МОм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аспап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U: -1 мкВ-1 кВ;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~ 100 мкВ - 300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- 0,1 нА-1 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~ 0,1 мкА - 1 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- 0,1 Ом-100 МОм;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 0,01 пФ - 100 мкФ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аспап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U: 1 мкВ-1 кВ.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I: 0,1 нА-1 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R: 0,1 Ом-100 МОм;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 0,01 пФ - 100 мкФ.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аспап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U: 1 мкВ-1 кВ;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100 мкВ-300 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R: 0,1 Ом-100 Мом;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 0,01 пФ - 100 мкФ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ток потенциометрі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U: (0,11111110-11,111110)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Кернеу трансформаторы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U: 3/15 кВ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 трансформаторы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І: 50/5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 қондырғысы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U: - 10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В; 10 мВ;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10 А; 10 мкА;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Көпірлерді салыстырып тексеру құрылғысы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өлшеу диапазоны: 1, 10, 100, 1000 ГОм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энергиясын есептеуіштерді реттеуге және салыстырып тексеруге арналған қондырғы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І: 0 - 120 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0 - 600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Киловольтметрлерді салыстырып тексеруге арналған қондырғы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U: 0,1 – 100 кВ;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1000 МОм ±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Кедергілерді салыстырып тексеруге арналған қондырғы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R: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Тескіш қондырғы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U: 0 – 1 КВт;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– 3 КВт;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– 10 КВт;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100 мА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Қалыпты элемент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U: 1,018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омды реостат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R: 5 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омды реостат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R: 11 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И-2 аспабын салыстырып тексеруге арналған стенд (авиациялық техникаға қызмет көрсету үшін қолданылатын)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– 10 нс;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нс – 10 мс;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4 – 150 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10 Гц – 100 кГц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Кернеу реттегіш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U: 10 кВт дейін,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кернеуді реттеу шегі 0 - 250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Уақыт пен жиілікті өлшеу 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Жиілікті түрлендіргіш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1,5 - 37,55 ГГц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Жиілікті түрлендіргіш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10 - 78,83 ГГц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Жиілік синтезаторы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Гц - 1299,99 МГц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Жиілік синтезаторы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Гц - 520 Гц;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0 - 119 дБ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Кварц синхрондауыш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жиілігі 1 МГц және 5 МГц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Электрондық-есептегіш жиiлiк өлшеуiш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Гц - 200 МГц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Электрондық-есептегіш жиiлiк өлшеуiш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Гц - 100 МГц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Электрондық-есептегіш жиiлiк өлшеуiш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0,005 Гц-18 ГГц (1·10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-2·10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Электрондық-есептегіш жиiлiк өлшеуiш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Гц - 37,75 ГГц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Электрондық-есептегіш жиiлiк өлшеуiш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17,44 - 37,5 ГГц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Электрондық-есептегіш жиiлiк өлшеуiш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Гц-37,5 ГГц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нс-100 мс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Электрондық-есептегіш жиiлiк өлшеуiш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Гц-2,5 ГГц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мкс – 10 000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Жиілік өлшеуіш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0-20000 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Жиілік пен уақыт стандарты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Fшығ: 100 кГц; 1 және 5 МГц;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Uшығ: 1 В, Rн: 50 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жиiлiк бойынша салыстырмалы кемшілігі: (3,7х10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- 1 жылда; жиiлiктiң көшiрмелерi кемiнде 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Дәлдік сыныбы 2 секундомер электрондық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+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- 20х10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282"/>
        <w:gridCol w:w="6839"/>
        <w:gridCol w:w="202"/>
        <w:gridCol w:w="647"/>
        <w:gridCol w:w="647"/>
        <w:gridCol w:w="647"/>
        <w:gridCol w:w="647"/>
        <w:gridCol w:w="64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Радиотехникалық өлшемдерге арналған өлшеу 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Осциллографтарды салыстырып тексеруге арналған үлгілік қондырғы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МГц дейін; ауытқу коэффициенттерiн калибрлеу белгілері амплитудаларының диапазоны: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40 мкВ-200 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Rн: 1 МОм;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40 мкВ-5 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Rн: 50 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амплитуданы белгілеу: 0,25%;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жазбалардың ұзақтығын калибрлеу белгілерінің жүру кезеңін белгілеу диапазоны: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Т: 400 пс-5 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уақытша жылжуларды белгілеу: 0,01%;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деривация диапазоны: 9,9%;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осциллографтардың АС-сын тексеру үшiн импульстердiң параметрлерi: - 140 пс;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10 В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 антеннасы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0,85-17,44 ГГц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Спектрді талдағыш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Гц - 1500 МГц;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0 - 90 дБ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Спектрді талдағыш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Гц - 300 МГц;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0 - 70 дБ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Спектрді талдағыш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F: 300 Гц-1500 МГц.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Пүлг: (0-1500) МГц; 1 және 3 еселiкпен Пүлг: 3 Гц-3 МГц;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қарқынды диапазоны: 70 дБ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Спектрді талдағыш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F: 100 Гц-39,6 ГГц;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Пүлг: 500 Гц-20 ГГц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(1, 2, 5 арқылы дискреттi);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Пүлг: 10 Гц-3 МГц - (1, 3, 10 арқылы дискреттi);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қарқынды диапазоны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(70-60) дБ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F: (0,01-17,7) ГГц; 90 дБ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(1,7-5,7) ГГц;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(80-70) дБ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(0,01-11,7) ГГц - гармониялық бұрмалаулар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(70-60) дБ,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(0,01-11,7) ГГц - комбинациялық бұрмалаулар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Спектрді талдағыш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F: 10 Гц-1 МГц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Пүлг: (0-1) МГц. П: 3,16 Гц-31,6 кГц (1; 3, 16; 10 арқылы дискреттi);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қарқынды диапазоны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дБ - интермодуляциялық бұрмалаулар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дБ - гармониялық құрамдастар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Аттенюатор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0,5 - 3 ГГЦ; 9 - 40 дБ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Аттенюатор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1 - 3 ГГЦ; 9 - 40 дБ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Аттенюатор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2,8 - 5,64 ГГЦ; 9 - 40 дБ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Үлгілік аттенюатор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0,5 - 35 ГГЦ; 9 - 40 дБ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Сорғыш аттенюатор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12,05 - 17,44 ГГЦ; 30 дБ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Сорғыш аттенюатор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8,15 - 15,05 ГГЦ; 30 дБ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Сорғыш аттенюатор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6,85 - 9,93 ГГЦ; 30 дБ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Поляризациялық аттенюатор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5,64 - 8,24 ГГЦ; 0 - 60 дБ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Поляризациялық аттенюатор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6,85 - 9,93 ГГЦ; 0 - 70 дБ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Поляризациялық аттенюатор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12,05 - 17,44 ГГЦ; 0 - 70 дБ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Ваттметр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0,01 - 10 мВт; 75, 100, 240, 400 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Ваттметр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Вт; 0,02 - 17,85 ГГц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Ваттметр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- 1 Вт; 0,02 - 17,85 ГГц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Ваттметр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- 20 Вт; 0,02 - 17,85 ГГц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Вентиль (толқынның бір бағытпен өтуіне арналған керек-жарақ)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0,9 - 1,8 ГГц; 75 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Вентиль (толқынның бір бағытпен өтуіне арналған керек-жарақ)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0,9 - 1,8 ГГц; 50 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Вентиль (толқынның бір бағытпен өтуіне арналған керек-жарақ)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1,5 - 3 ГГц; 50 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Вентиль (толқынның бір бағытпен өтуіне арналған керек-жарақ)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2,35 - 4,7 ГГц; 50 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Вентиль (толқынның бір бағытпен өтуіне арналған керек-жарақ)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4,0 - 7 ГГц; 50 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Вентиль (толқынның бір бағытпен өтуіне арналған керек-жарақ)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6,8 - 10,4 ГГц; 50 Ом: 75 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Вентиль (толқынның бір бағытпен өтуіне арналған керек-жарақ)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9,8 - 12,05 ГГц; 50 Ом: 75 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Ауыспалы ток вольтметрі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мВ - 300 В; 10 Гц - 50 МГц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Ауыспалы ток вольтметрі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мВ - 300 В; 10 Гц - 15 МГц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Ауыспалы ток вольтметрі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мкВ - 300 В; 5 Гц - 5 МГц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Ауыспалы ток вольтметрі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0,7 - 1000 В; 10 Гц - 1500 МГц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Ауыспалы ток вольтметрі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0,01 -100 В; 10 Гц - 1500 МГц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жолақты ауыспалы ток вольтметрі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0,265 мВ - 300 В; 10 Гц -100 МГц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Іріктеуіш вольтметр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Гц - 30 МГц; - 20 - 140 дБ•мкВ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Әмбебап вольтметр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U: – 1 000 В; U: ~ 500 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– 10 МОм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Әмбебап вольтметр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U: 10 мкВ - 1000 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Ғ: 25 Гц - 100 МГц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Әмбебап вольтметр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U: 100 нВ - 1000 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І: 1 нА - 10 А 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R: 0,1мОм - 200 МОм;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Ғ: 10 Гц - 1000 МГц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Әмбебап вольтметр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U: 1 мкВ-1000 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I: 10 мкА-2 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~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1 мВ-750 В, с 0,3%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20 Гц-5 кГц;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~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10 мкА-2 А F: 20 Гц-100 кГц с 0,4%;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1 мкОм-2 Гом, с 0,06%;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F: 20 Гц-1 МГц с 0,02%;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Cвх: 100 пФ;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Т: 10 мкс-50 мс с 0,02%;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өлшемі - 30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 +160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 вольтметр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U: 1 мВ; 10мВ; 100 мВ; 1 В; 10 В; 100 В; 500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Импульстар генераторы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Т: 1 мкс - 1 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1 мВ - 100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Импульстар генераторы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мкс - 9,9 с; 0,01 - 9,99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Импульстар генераторы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кГц - 500 МГц; 50 мВ - 5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Импульстар генераторы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мкс - 99,9 с; 1 - 99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Импульстар генераторы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Т: 10 мкс -200 мс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t: (0,1-1000) мкс;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Uмах: 60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Импульстар генераторы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Т: 1 мкс -100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t: 0,1 мкс -5 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Uмах: 100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Импульстар генераторы (екі тәуелсіз шығу арнасы бар)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Т: 0,1 мкс -1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t: 10 нс -1 с; Uмах: 10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арналы кодтық тізбектердің импульстар генераторы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кГц-50 МГц; 16 арна;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кодтың барынша ұзындығы – 8192 бит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Импульстар генераторы (дәлдік)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Т: 0,1 мкс -10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t: 50 нс -1 с; Uмах: 10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Импульстар генераторы (дәлдік)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Т: 0,1 мкс -10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t: 20 нс -10 с; Uмах: 50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Тікбұрышты нысанды импульстар генераторы (дәлдік)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Т: 0,5 мкс -10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t: 20 нс -50 мс; Uмах: 50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Сынақ импульстарының генераторы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0,1 - 10 мкс; 10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Сынақ импульстарының генераторы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0,1 - 10 мкс; 0,01 - 100 мс; 10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Сынақ импульстарының генераторы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0,001- 5 мкс; 0,01- 100 мс; 10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Сынақ импульстарының генераторы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0,1 - 999,99 мкс; 0,01- 100 мс; 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Сынақ импульстарының генераторы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0,1 999,99 мкс; 0,01 - 100 мс; 10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жиілікті белгілер генераторы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0,01 - 50 МГц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жиілікті белгілер генераторы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0,01 - 1020 МГц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жиілікті белгілер генераторы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0,1 - 50 МГц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жиілікті белгілер генераторы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0,5 - 512 МГц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жиілікті белгілер генераторы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50 - 1100 МГц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жиілікті белгілер генераторы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0,31 - 1,2 ГГц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жиілікті белгілер генераторы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0,82 - 1,8 ГГц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жиілікті белгілер генераторы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1 - 4 ГГц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жиілікті белгілер генераторы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3,2 - 5,8 ГГц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жиілікті белгілер генераторы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4 - 5,6 ГГц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жиілікті белгілер генераторы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7,5 - 10,5 ГГц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жиілікті белгілер генераторы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8 - 18 ГГц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жиілікті белгілер генераторы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8,49 -12,185 ГГц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жиілікті белгілер генераторы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12,135 - 16,650 ГГц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жиілікті белгілер генераторы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17,44 - 25,95 ГГц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жиілікті белгілер генераторы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25,95 - 37,5 ГГц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жиілікті белгілер генераторы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 Гц - 1,9999999 МГц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жиілікті белгілер генераторы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Гц - 200 кГц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жиілікті белгілер генераторы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Гц - 200 кГц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жиілікті белгілер генераторы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Гц - 20 МГц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нысанды белгілер генераторы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0,001 - 99,9 кГц; 0,01 - 10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Детекторлық бастиек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12,05 - 17,44 ГГц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Детекторлық бастиек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8,24 - 12,05 ГГц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Детекторлық бастиек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6,85 - 9,93 ГГц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Амплитудалық жиілік сипаттамасын өлшеуіш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0,36 - 1000 МГц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Амплитудалық жиілік сипаттамасын өлшеуіш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0,5 - 1500 МГц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Кешенді тарату коэффициенттерін өлшеуіш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минус 60 - 10 дБ;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1 - 1250 МГц;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КСВН 1,05 - 2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Амплитудалық модуляция коэффициентін өлшеуіш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0,01 - 500 МГц; АМ 0,1 - 100 %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ауқымды КТТК өлшеуіші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10 - 1250 МГц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ауқымды КТТК өлшеуіші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10 - 2.5 ГГц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ауқымды КТТК өлшеуіші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3,94 - 5,64 ГГц; 0 - 40 дБ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ауқымды КТТК өлшеуіші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5,64 - 8,24 ГГц; 0 - 40 дБ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ауқымды КТТК өлшеуіші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6,85 - 9,93 ГГц; 0 -40 дБ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ауқымды КТТК өлшеуіші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8,24 - 12,05 ГГц; 0 - 50 дБ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бұрмалауларды өлшеуіш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өлшеу диапазоны: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Кг: (0,003-100)%;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Uвх: (0,1-100) 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0,1 мВ-100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Модуляцияны өлшеуіш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ЧМ 0,1 - 1000 МГц; АМ 10 Гц - 500 МГц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Модуляцияны өлшеуіш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ЧМ 0,1 - 1500 МГц; АМ 10 Гц - 500 МГц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Желілік емес бұрмалауларды өлшеуіш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0,2 - 1000 кГц; 0,03 - 100 %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Желілік емес бұрмалауларды өлшеуіш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Гц - 600 кГц; 0,03 - 100 %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Желілік емес бұрмалауларды өлшеуіш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U: 0,1 мВ-100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10 Гц-200 кГц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0,01-100 %,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Кернеу тұрақсыздығын өлшеуіш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0,1 -1000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Кернеулер қатынасын өлшеуіш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(0,2 - 10000) мкВ; (0,13 - 20) кГц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Параметрлерді өлшеуіш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0,001 пФ - 1 Ф; 0,01 МОм - 10 МОм;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мкГн - 1000 Гн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кедергілерді өлшеуіш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20 - 150 МГц; 50 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кедергілерді өлшеуіш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20 - 150 МГц; 75 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кедергілерді өлшеуіш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150 - 1000 МГц; 50 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кедергілерді өлшеуіш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150 - 1000 МГц; 75 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Фазалардың әртүрлілігін өлшеуіш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Гц - 7,5 МГц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Шамдарды сынағыш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U: 1,5 – 300 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І: 0,75 – 150 мкА;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 – 150 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өткізгіш аспаптарды сынағыш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І: 0,03 – 3 мА;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(0,1 – 30)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өткізгіш аспаптарды сынағыш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Ғ: 300 МГц;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1 - 29,9 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0,5 – 49,9 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өткізгіш аспаптарды сынағыш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І: 4 нА – 1 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өткізгіш аспаптарды сынағыш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U: 0,1 – 30 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0,3х10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Қоректендіру көзі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0,1 - 29,9 В; 0,01 - 2,99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Қоректендіру көзі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0,1 - 49,9 В; 0,01 - 1,99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Қоректендіру көзі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200 - 2500 В, 0,05 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10 - 1500 В, 0,07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Қоректендіру көзі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 – 0,999 А; 0,0 – 0,299 А; 0 – 99,9 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299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Қоректендіру көзі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0,1 - 100 В, 0,3 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2,4 - 12,6 В, 4 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~2,4 В, 4 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~6,3 В, 4 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~12,6 В, 4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Амплитудалық модуляция өлшеуіштерін салыстырып тексеруге арналған калибратор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Fнес: 10 кГц-425 МГц;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Uвых: 10 мВ; Rн: 50 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Fм: 30 Гц-200 кГц- базалық үлгi үшiн;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 шығу белгiсiнiң деңгейi: 100 мВ;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калибрленген мәндердi белгілеу шектерi Кам: (0,1-100)%, с:(0,57-1,15)%;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 АМ-да иілетін 100%: (0,2-0,5)%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Қуаттылық калибраторы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5,64 - 8,24 ГГц; 240 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Қуаттылық калибраторы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6,25 - 9,93 ГГц; 240 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Қуаттылық калибраторы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8,24 - 12,05 ГГц; 240 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Қуаттылық калибраторы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11,95 - 16,7 ГГц; 240 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Осциллографтар калибраторы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- 10 с; 100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Фаза калибраторы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Гц - 10 МГц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Импульстік қуаттылық компараторы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0,1 - 10 мВт; 5,64 - 8,24 ГГц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Жиiлiк компараторы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МГц; 5 МГц, 10 МГц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 сызығы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0,5 - 3 ГГц; 50 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 сызығы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8,24 - 12,05 ГГц; 50 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 сызығы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6,85 - 9,93 ГГц; 50 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 сызығы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2 - 18 ГГц; 50 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 сызығы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1 - 7,5 ГГц; 50 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 сызығы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1 - 3 ГГц; 50 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 сызығы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11,5 -16,66 ГГц; 50 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Импульстік микровольтметр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мВ - 1000 В; 0 - 700 МГц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Іріктеуіш микровольтметр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Гц - 15 МГц; - 20 - 140 дБ•мкВ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Миллиомметр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мОм - 0,1 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2,0 - 10,0 ГГц; 50 Ом; 75 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2,6 - 3,94 ГГц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3,94 - 5,64 ГГц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5,64 - 8,24 ГГц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8,24 - 12,05 ГГц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12,00 - 16,67 ГГц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0 - 5 ГГц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0 - 3 ГГц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Осциллограф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10 мВ-100 В, с2,5%;  8 нс-1 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 жолағы деңгейде -3 дБ: (0:250) МГц;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Ккөрс: 10 нс/бөлг.:0,1 с/ бөлг.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көрсеткіші;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нс/ бөлг.:20 мс/ бөлг.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көрсеткіші, с (4-5)%;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Кауытқ: 5 мВ/ бөлг.:2 В/ бөлг. с 3%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арналы осциллограф- мультиметр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Ғ: 0-250 МГц; U: 0,1 мВ-200 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0,1 мА–2 А; R: 0,1 Ом–20 Мом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Портативті осциллограф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Ғ: 0-10 МГц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Стробоскопиялық осциллограф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Ғ: 0 - 5 ГГц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Әмбебап осциллограф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арна, 350 МГц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Әмбебап осциллограф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арна, (0-100) МГц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Әмбебап осциллограф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арна, 100 МГц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Әмбебап осциллограф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арна, 100 МГц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Әмбебап осциллограф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арна, 350 МГц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Әмбебап осциллограф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арна, 350 МГц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қосалқы керек-жарақтары бар коаксиальды өтпе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Ғ: 0 - 1 ГГц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Төмендейтін қуаттылықты түрлендіргіш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Ғ: 0,02-17,85 ГГц;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 мкВт-10 мВт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Төмендейтін қуаттылықты түрлендіргіш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Ғ: 17,44 - 25,86; U: 1 мкВт-10 мВт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Төмендейтін қуаттылықты түрлендіргіш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Ғ: 25,86-37,5; U: 1 мкВт-10 мВт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Төмендейтін қуаттылықты түрлендіргіш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Ғ: 0-17,85 ГГц;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0,01-20 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Вольтметрлерді салыстырып тексеруге арналған аспап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U: 0,01 мкВ - 1000 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10 МОм - 10 ГОм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Вольтметрлерді салыстырып тексеруге арналған аспап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U: 0,1 мВ - 1000 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Ғ: 0,1 Гц - 100 кГц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Вольтметрлерді салыстырып тексеруге арналған аспап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U: 0,1 мВ - 1000 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0,1 мА - 1 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Ғ: 0,1Гц - 100 кГц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Вольтметрлерді салыстырып тексеруге арналған аспап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U: 3 мкВ - 3 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Ғ: 10 Гц - 100 мГц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Девиометрлерді салыстырып тексеруге арналған аспап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Ғ: 0,1 Гц - 10 МГц; Кг 0,01 - 0,3 %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Модуляторларды салыстырып тексеруге арналған аспап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Ғ: 0,1 Гц - 10 МГц; Кг 0,01 - 0,3 %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Қабылдағыштар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Ғ: 5 - 287,8 кГц;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0,1 - 10 мкВ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Кернеу тұрақтандырғышы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Uст=220 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Iн = 2,2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Кернеу тұрақтандырғышы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Uст=220 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Iн = 3,8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Терраомметр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1•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- 1•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жиілікті күшейткіш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Гц - 20 МГц; 46 дБ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жиілікті күшейткіш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Гц - 100 МГц; 46 дБ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жиілікті күшейткіш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Гц - 200 кГц, 46 дБ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Аттенюаторларды салыстырып тексеруге арналған қоңдырғы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кГц-17,44 ГГц; 0-100 дБ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Аттенюаторларды салыстырып тексеруге арналған қоңдырғы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17,44-37,5 ГГц; 0-75 дБ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Аттенюаторларды салыстырып тексеруге арналған қоңдырғы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МГц - 17,85 ГГц;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0 - 140 дБ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Аттенюаторларды салыстырып тексеруге арналған қоңдырғы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МГц - 17,85 ГГц; 0 - 120 дБ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Модуляцияны өлшеуіштерді салыстырып тексеруге арналған қондырғы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Fнес: (0,128:1000) МГц;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Fм: (0,02:200) кГц. Rн: 50 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Fдев: 1 Гц:1 МГц 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парциалдық: (0,4:1)%;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қарбаластық: (0,7:1,7)%;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 ЖМ-да иілетін 10 Гц: (0,07:0,6)%;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ЖМ шығу белгiсiнiң деңгейi: 150 мВ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Осциллографтарды салыстырып тексеруге арналған қондырғы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U: 40 мкВ - 200 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 аралығы 0,4 нс-5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Радиоөлшеуіш аспаптарды салыстырып тексеруге арналған қондырғы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АЖЖ осциллографы: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10 мВ-10 В, (0-18) ГГц;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Т: 10 пс - 10 мкс;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ТЖ осциллографы: U: 10 мВ- 40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0-250 МГц, Т: 1 нс-104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ЖЖ генераторы: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50 МГц-2 ГГц дейін 1 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 генераторы: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0,1 Гц-50 МГц,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10 мВ-10 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электрондық-есептiк жиiлiк өлшеуiш: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0,005 Гц-3ГГц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Ерікті нысанды белгілер генераторы: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50 МГц дейін,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10 мВ-10 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арналы генератор: 16 арна,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Гц-100 МГц;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мультиметр: 1 мВ-1 000 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мА-2 А, 1 Ом-10 Мом,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Гц-1 ГГц;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логикалық талдағыш: 16 арна: минус 10 В-10 В, 10 Гц-100 МГц;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иммитанс өлшеуiші: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пФ-1 000 мкФ, 1мкГн-1Гн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Радиоөлшеуіш аспаптарды жөндеуге және салыстырып тексеруге арналған кешенді қондырғы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10В;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Гц - 200 кГц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Радиоөлшеуіш аспаптарды жөндеуге және салыстырып тексеруге арналған кешенді қондырғы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U: ~ 300 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- 1000 В; 0 - 5 МГц; 0,1 - 500 МГц; 20 нс - 200 мс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Желілік емес бұрмалауларды өлшеуiштердi салыстырып тексеруге арналған үлгілік қондырғы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кГц; 1 МГц; 0,03 - 100 %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байланыс өлшеу генераторы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Гц - 200 кГц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байланыстың телеграфтық бұрмалауларын өлшеуіш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0 - 50 мА; 30000 - 70000 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байланыс деңгейін өлшеуіш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Гц - 200 кГц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байланыстың өлшеу-коммутациялық пульті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F: 0,2 - 150 кГц; 4 - 620 кГц; 60 - 2100 Гц; 60 - 1500 кГц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байланыс өлшеу аспаптарының кешені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0,2 - 300 кГц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байланыстың өшіру магазині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0 - 15,21 нп;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0 - 300 кГц;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байланыстың өшіру магазині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2 - 40 дБ;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нп - 5 нп;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байланыстың толық өткізгіштік магазині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F: 800 - 1000 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Сандық вольтметр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U: 500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 вольтметр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U: – 1мкВ-1 000 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~ 1 мВ-750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– 10 мкА-2 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~ 10 мкА-2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R: 1 мкОм - 2ГОм,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t: 200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С-1100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авиацияның кодталған белгілер генераторы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F: 300 Гц; 1-8 мкс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авиацияның кодталған белгілер генераторы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көтергіш тербелістер жиілігінің номиналдық мәні 66,(6) кГц;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Көтергіш тербелістер жиілігінің номиналдық мәнінен ауытқуы ±0,1 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авиацияның зертханалық маяктар елестеткіші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F: 0 - 10000 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авиацияның бағытталған жолақты тармақтандырғышы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600 - 800 МГц жиіліктерінде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31 - 34 дБ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авиацияның салыстырып тексеру 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ПСО4-315И аспабына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800 - 1000 МГц; "Меандр"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типіндегі қону белгісі импульстерінің коммутация кезеңі, 80000 мкс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авиацияның антенна және модуляция тогын өлшеуге арналған аспабы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І: 5 А дейін, Ғ: 100-500 МГц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Ұшақ радиостанциясы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Ғ: 120-390 МГц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авиацияның белгі беру генераторы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Ғ: 1,3-9,3 МГц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авиация стенді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0,2 - 25 кВт П-604 аспабын салыстырып тексеру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Антенна параметрлерін өлшеуіш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Ғ: 0,484-0,75 ГГц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Антенна параметрлерін өлшеуіш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Ғ: 0,624-1,248 ГГц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Антенна параметрлерін өлшеуіш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Ғ: 1,070-2,140 ГГц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Антенна параметрлерін өлшеуіш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Ғ: 2,00-4,00 ГГц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Антенна параметрлерін өлшеуіш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Ғ: 3,86-5,96 ГГц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Антенна параметрлерін өлшеуіш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Ғ: 5,60-8,15 ГГц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Антенна параметрлерін өлшеуіш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Ғ: 8,15-12,42 ГГц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Өлшеу қабылдағышы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Ғ: 12,3-17,44 ГГц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Өлшеу қабылдағышы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Ғ: 16,6-25,8 ГГц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Өлшеу қабылдағышы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Ғ: 26,8-37,5 ГГц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Өлшеу қабылдағышы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Ғ: 6,15-8,7 ГГц; 8,7-12,3 ГГц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Келісуші трансформаторлар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 40, 30, 20, 17, 15, 12 және 10 метрлік диапазондар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Иондалған сәулеленулерді өлшеу 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дозиметр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0 - 200 мрад; 0,05 - 2,2 МэВ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Үлгілік дозиметр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0,03 - 310 мР; 1,25 - 106 мкР/с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Дозаның қуаттылығын өлшеуiш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 мр/ч - 200 р/ч; өлшеу диапазоны 0,08 МэВ (Ти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- 1,25 МэВ (Со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Зарядтау пульті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U: 250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2-разрядты үлгілік гамма-сәулелену көздері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Дж/кг;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кемшілігі 40 – 60 %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Иондалған өлшеу аспаптарын салыстырып тексеруге арналған қондырғы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Зв/с –1х10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Зв/с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Өлшеу кешендері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Стационарлық салыстырып тексеру жұмыстарын автоматтандыру кешені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автоматтандырылған жұмыс орны: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 пен жиілік өлшемдері;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радиотехникалық өлшемдер;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қысым өлшемі;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 өлшемі;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шамаларының өлшемдері;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арналған 1 жұмыс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Қосалқы жабдық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Түрлендіргіш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шығу параметрлері: 3 ф., 200В, 400 Гц, 4500 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Түрлендіргіш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шығу параметрлері: 3 ф., 36 В, 400 Гц, 125 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Түрлендіргіш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шығу параметрлері: 3 ф., 36 В, 400 Гц, 1000 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Түрлендіргіш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шығу параметрлері: U: 20 - 40,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Р: 1500 Вт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Түрлендіргіш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шығу параметрлері: 1 ф., 115 В, 400 Гц, 1500 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абонентке арналған шағын АТС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кіріс қоңырауларын бөлу;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қайта жолдау;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шығыс байланысын басқару;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нөмірді теру;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конференц байланыс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телефондық байланыс қондырғысы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нөмірге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Диэлектрлі кілемшелер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Гц-та 20 кВ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Ом А/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Электрөлшеу аспаптарының созылуын тартуға арналған керек-жарақ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күші 0 - 80 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Электрөлшеу аспаптарының созылуын дәнекерлеуге арналған керек-жарақ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қозғалу бөлігі 5 – 30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қысымды ауа компрессоры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Электрқозғалтқышы бар жиынтықтағы МВП-25-ке арналған вакуумдық сорғы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ету жылдамдығы кемінде 5,5 л/с, қуаттылығы 0,75 КВт; айналым саны 1370 айн/мин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Электрқозғалтқышы бар жиынтықтағы абсолюттік қысым манометрлеріне арналған вакуумды пластиналы-роторлық сорғы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ету жылдамдығы кемінде 5,5 л/с, парциалдық қалдықты қысымы - 1х10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Жабдық, құрал-саймандар, керек-жарақтар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электр станциялары, зарядтау құрылғылары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Зарядтау құрылғысы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U: 30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Зарядтау құрылғысы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U: 15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Күш беретін электр станциясы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U: 220В,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Р: 2,2 - 2,4 кВт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Күш беретін электр станциясы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U: 220В,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Р: 3,6 - 4,2 кВт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Күш беретін электр станциясы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U: 220В,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Р: 5,1 - 5,7 кВт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Күш беретін электр станциясы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фазалы,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~ 400 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Р: 30 кВт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Күш беретін электр станциясы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фазалы,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~ 400 В, Р: 20 кВт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Күш беретін электр станциясы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фазалы, U: ~ 400 В, Р: 10 кВт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қосалқы мүлік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Тұрмыстық кондиционер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Сплит-жүйе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шкаф (зертханалық)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жәшік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 топсалы шам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қайшысы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ұзындығы 180 мм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Шаңсорғыш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220В, 1200-2000 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Тарату қорабы (ұзартқыш)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І: 15А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Щетка-сыпырынды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түк ұзындығы 60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плиткасы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U: 220В, 1200 Вт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құрал-сайман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Қашау-бұрғылау қол машинасы (перфоратор)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U: 220В, 1000 Вт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Бүйірлі кілттер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М9-М22 кардан тұтқасымен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Ыстық ауамен дәнекерлеуге арналған дәнекерлеу станциясы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Р: 500 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Дәнекерлегіш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 типті қол қысқыш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қысқыш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губканың ені 45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қысқыш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губканың ені 90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Сомын кілт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5,5х7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Сомын кілт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6х8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Сомын кілт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8х10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Сомын кілт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10х12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Сомын кілт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12х13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Сомын кілт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12х14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Сомын кілт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14х17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Сомын кілт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17х19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Сомын кілт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19х22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Сомын кілт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22х24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Сомын кілт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24х27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Сомын кілт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27х32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Слесарьлық бородок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 85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Слесарьлық бородок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2х90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Слесарьлық бородок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Слесарьлық бородок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4х120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Механикалық қол бұрғы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Электрлі қол бұрғы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U: 220В, Р:750 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Электрлі қол бұрғы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U: 220В, Р:750 Вт - 1500 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Дискілі электрлі кескіш (болгарка)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U: 220В, Р: 750 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Дискілі электрлі кескіш (болгарка)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U: 220В, Р:750 Вт - 1500 Вт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Қашаулар жинағы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Радиомеханикке арналған монтаждық құрал-сайман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Ажыратылмалы сомын кілт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19х150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Ажыратылмалы сомын кілт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36х150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Бүйірлі кілт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М2-М10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Дөңгелек атауыз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125х150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Дөңгелек атауыз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150х175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Бүйірлі тістеуіктер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150х150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Тістеуік-бүйірлі кескіштер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125х160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Белгілеуіштер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1,6 – М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Белгілеуіштер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10 – М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Құбыр бұрандасына арналған белгілеуіштер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1/16 – 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Балғалар жинағы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50, 100, 200, 400, 500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Бұрауыштар жинағы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ұзындығы 70- 400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Бұрғылар жинағы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2 - 14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Надфильдер жинағы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жазық, L: 250 мм дейін;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дөңгелек, L: 250 мм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дөңгелек, L: 250 мм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үшқырлы, L: 250 мм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төртбұрышты, L: 250 мм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Монтерлік пышақтар жинағы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L: 50 - 150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Металға арналған қайшы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бөлігінің ені 70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Ағашқа арналған қол 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төсем ұзындығы 400 мм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Шығу контурларын реттеуге арналған бұрауыштар жинағы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Диэлектрлі бұрауыштар жинағы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Айқыш тәрізді бұрауыштар жинағы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Магниттік емес бұрауыштар жинағы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7810-031 МН 486-60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Шлиці бар сомындарға арналған арнайы бұрауыш: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ммх150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ммх200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ммх200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ммх200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ммх200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Бұрауыш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 типті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6-8 мм х 200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В - 40 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В, 40 Вт ауыспалы өзегімен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В - 65 Вт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В -100 Вт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В - 65 Вт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В - 40 Вт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Плашкалар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М1,6 – М8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Плашкалар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М10 – М20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 атауыз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125х150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 атауыз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150х175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Диэлектригі бар құрама атауыз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"Үйрек тұмсығы" тәрізді атауыз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125х150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Қашау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6х20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 ара станогы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мм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Шығыс материалдары (бір жылға)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Гигроскопиялық мақта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Дәнекерлеуге арналған шайыр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Бағаналы бояу жаққыш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диаметрі 2 – 4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Флейц бояу жаққышы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ені 30 – 75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байланыста резеңкені, металды, ағашты, шыныны желімдеуге арналған әмбебап желім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Оқшаулағыш лента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ені 10 – 20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МГШВ монтаждық сымы және т.б.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диаметрі 0,1 – 1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Маккей 00 жіптері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қалыңдығы 0,7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Капрон жіп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қалыңдығы 1,2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ПЭВ-1 орау сымы және т.б.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диаметрі 0,15 – 1,4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Дәнекерлеу пастасы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ЛТИ-120 маркасы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Агрессивтік сұйықтықтармен жұмыс істеуге арналған майға төзімді резеңке қолғап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Металға арналған қол ара төсемі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310мм х 25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ПОС-40, ПОС-60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Шайыры бар түтік тәрізді дәнекер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диаметрі 1-3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желілік сымды кабель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В, кесу 4 шаршы мм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фазалы кабель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В, әрбір фазаға кесу 9 шаршы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3"/>
        <w:gridCol w:w="1191"/>
        <w:gridCol w:w="3112"/>
        <w:gridCol w:w="437"/>
        <w:gridCol w:w="1191"/>
        <w:gridCol w:w="1191"/>
        <w:gridCol w:w="1191"/>
        <w:gridCol w:w="1192"/>
        <w:gridCol w:w="1192"/>
      </w:tblGrid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Табақты текстолит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қалыңдығы 0,5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1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2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3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4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6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8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10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12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14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16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18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20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Полихлорвинилді оқшаулағыш түтік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диаметрі 5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7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10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12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15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20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25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30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Цапонлактар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951 түссіз НЦ-62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956 қызыл НЦ-62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959 жасыл НЦ-62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864 көк НЦ-62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ЭВ типті электрлі картон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электрлі беріктігі – 10 кВ/мм;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тығыздығы – 2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Арнайы техника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 техникасының вагон-зертханасы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Өлшеу техникасының жылжымалы зертханасы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 жөндеу өлшеу зертханасы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Жылжымалы бақылау-салыстырып тексеру пункті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Өлшеу техникасының жылжымалы медициналық зертханасы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 жөндеу автомобиль станциясы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 техникасын жөндеу 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Автомобиль техникасы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автомобилі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көтергіштігі 13 т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отыратын орынға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Автофургон (жүк-жолаушы)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отыратын орынға дейін және жүк көтергіштігі 2 т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автобусы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отыратын орынға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Ескертпе: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ӨТБ – өлшеу техникасының базасы;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ӨТШ, ӨТЗ – өлшеу техникасының шеберханасы және зертханасы;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БСП – бақылау-салыстырып тексеру пункті;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БӨАЗ-Т – теміржол бақылау-өлшеу аспаптары зертханасы;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ЖМ – жиілік модуляциясы;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АМ – амплитудалық модуляция;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АС – ауыспалы сипаттама;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АЖЖ – аса жоғары жиілік;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ТЖ – төмен жиілік;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Ж</w:t>
      </w:r>
      <w:r>
        <w:rPr>
          <w:rFonts w:ascii="Times New Roman"/>
          <w:b w:val="false"/>
          <w:i w:val="false"/>
          <w:color w:val="000000"/>
          <w:vertAlign w:val="subscript"/>
        </w:rPr>
        <w:t>шолу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шолу жолағы;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КТТК – кернеу бойынша тік толқын коэффициенті.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