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1ee6" w14:textId="cce1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секторын дағдарыстан кейінгі кезеңде дамыту тұжырымдамасын іске асыру жөніндегі іс-шаралар жоспарын бекіту туралы" Қазақстан Республикасы Үкіметінің 2010 жылғы 13 мамырдағы № 409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ақпандағы № 182 Қаулысы. Күші жойылды - Қазақстан Республикасы Үкіметінің 2014 жылғы 19 желтоқсандағы № 1344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19.12.2014 </w:t>
      </w:r>
      <w:r>
        <w:rPr>
          <w:rFonts w:ascii="Times New Roman"/>
          <w:b w:val="false"/>
          <w:i w:val="false"/>
          <w:color w:val="ff0000"/>
          <w:sz w:val="28"/>
        </w:rPr>
        <w:t>№ 1344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қаржы секторын дағдарыстан кейінгі кезеңде дамыту тұжырымдамасын іске асыру жөніндегі іс-шаралар жоспарын бекіту туралы» Қазақстан Республикасы Үкіметінің 2010 жылғы 13 мамырдағы № 409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қаржы секторын дағдарыстан кейінгі кезеңде дамыту тұжырымдамасын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2.5.-жолдың 2-бағанында «тұжырымдамасын» деген сөз «стратегиясын»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1.3., 1.9., 1.26., 2.7., 2.9., 2.10., 2.11., 2.13., 2.15, 2.20, 2.30, 2.34, 2.36.-жолдардағы «ҚҚА» деген аббревиатура «ҰБ»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1.24.-жолдағы «ҚҚА-ға» деген сөз «ҰБ-ға» деген сезбен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2.14, 2.16.-жолдардағы «ҚҚА Басқармасының қаулысы және»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немірлері 1.4, 2.6, 2.14.-жолдардағы «ҚҚА (келісім бойынша),», «АӨҚОА (келісім бойынша)»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1.7, 1.9, 1.12, 1.13, 2.7, 2.10, 2.11, 2.13, 2.16, 2.17, 2.22, 2.23, 2.24, 2.25, 2.28, 2.31, 2.32, 2.33, 2.34, 3.1, 3.2.-жолдардағы «ҚҚА (келісім бойынша),»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1.3, 1.16, 1.26, 2.2, 2.9, 2.15, 2.18, 2.19, 2.21, 2.26, 2.30, 2.36.-жолдардағы «ҚҚА» деген аббревиатура «ҰБ»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немірі 1.5.-жолдағы «ҚҚА (келісім бойынша), АӨҚОА (келісім бойынша),»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1.6.-жолдағы «АӨҚОА (келісім бойынша), ҚҚА (келісім бойынша),»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1.8., 1.10., 1.11., 2.3., 2.4., 2.5., 3.5.-жолдардағы «, ҚҚА (келісім бойынша)»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1.17.-жолдағы «АӨҚОА (келісім бойынша),»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2.20.-жолдағы «ҚҚА (келісім бойынша), АӨҚОА (келісім бойынша)» деген сөздер «ҰБ (келісім бойынша)»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2.35.-жолдағы «АӨҚОА (келісім бойынша),», «ҚҚА (келісім бойынша),»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2.5.-жолдың 5-бағанында «2012» деген сандар «2013»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Ескертпеде</w:t>
      </w:r>
      <w:r>
        <w:rPr>
          <w:rFonts w:ascii="Times New Roman"/>
          <w:b w:val="false"/>
          <w:i w:val="false"/>
          <w:color w:val="000000"/>
          <w:sz w:val="28"/>
        </w:rPr>
        <w:t>: аббревиатуралардың толық жазылуында: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«ҚҚА - Қазақстан Республикасы Қаржы нарығын және қаржы ұйымдарын реттеу және қадағалау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АӨҚОА - Қазақстан Республикасы Алматы қаласының өңірлік қаржы орталығының қызметін реттеу агенттігі»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