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a914" w14:textId="72fa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өнімдерін өндіру жөніндегі объектілерге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 ақпандағы № 200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берiліп отырған «Тамақ өнімдерін өндіру жөніндегі объектілерге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End w:id="1"/>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 ақпандағы</w:t>
      </w:r>
      <w:r>
        <w:br/>
      </w:r>
      <w:r>
        <w:rPr>
          <w:rFonts w:ascii="Times New Roman"/>
          <w:b w:val="false"/>
          <w:i w:val="false"/>
          <w:color w:val="000000"/>
          <w:sz w:val="28"/>
        </w:rPr>
        <w:t xml:space="preserve">
№ 200 қаулысымен   </w:t>
      </w:r>
      <w:r>
        <w:br/>
      </w:r>
      <w:r>
        <w:rPr>
          <w:rFonts w:ascii="Times New Roman"/>
          <w:b w:val="false"/>
          <w:i w:val="false"/>
          <w:color w:val="000000"/>
          <w:sz w:val="28"/>
        </w:rPr>
        <w:t xml:space="preserve">
бекітілген     </w:t>
      </w:r>
    </w:p>
    <w:bookmarkEnd w:id="2"/>
    <w:bookmarkStart w:name="z4" w:id="3"/>
    <w:p>
      <w:pPr>
        <w:spacing w:after="0"/>
        <w:ind w:left="0"/>
        <w:jc w:val="left"/>
      </w:pPr>
      <w:r>
        <w:rPr>
          <w:rFonts w:ascii="Times New Roman"/>
          <w:b/>
          <w:i w:val="false"/>
          <w:color w:val="000000"/>
        </w:rPr>
        <w:t xml:space="preserve"> 
«Тамақ өнімдерін өндіру жөніндегі объектілерге қойылатын</w:t>
      </w:r>
      <w:r>
        <w:br/>
      </w:r>
      <w:r>
        <w:rPr>
          <w:rFonts w:ascii="Times New Roman"/>
          <w:b/>
          <w:i w:val="false"/>
          <w:color w:val="000000"/>
        </w:rPr>
        <w:t>
санитариялық-эпидемиологиялық талаптар» санитариялық</w:t>
      </w:r>
      <w:r>
        <w:br/>
      </w:r>
      <w:r>
        <w:rPr>
          <w:rFonts w:ascii="Times New Roman"/>
          <w:b/>
          <w:i w:val="false"/>
          <w:color w:val="000000"/>
        </w:rPr>
        <w:t>
қағидалары</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«Тамақ өнімдерін өндіру жөніндегі объектілерге қойылатын санитариялық-эпидемиологиялық талаптар» санитариялық қағидалары (бұдан әрі – Cанитариялық қағидалар) Қазақстан Республикасының заңнамасында өндіруге және қайта өңдеуге қойылатын өзге де талаптар белгіленген тамақ өнімдерін қоспағанда, тамақ өнімдерін өндіру жөніндегі объектілерге (бұдан әрі – объектілер)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w:t>
      </w:r>
      <w:r>
        <w:br/>
      </w:r>
      <w:r>
        <w:rPr>
          <w:rFonts w:ascii="Times New Roman"/>
          <w:b w:val="false"/>
          <w:i w:val="false"/>
          <w:color w:val="000000"/>
          <w:sz w:val="28"/>
        </w:rPr>
        <w:t>
</w:t>
      </w:r>
      <w:r>
        <w:rPr>
          <w:rFonts w:ascii="Times New Roman"/>
          <w:b w:val="false"/>
          <w:i w:val="false"/>
          <w:color w:val="000000"/>
          <w:sz w:val="28"/>
        </w:rPr>
        <w:t>
      1) жобалау, салу, қайта жаңарту, қайта жабдықтау және пайдалануға беру;</w:t>
      </w:r>
      <w:r>
        <w:br/>
      </w:r>
      <w:r>
        <w:rPr>
          <w:rFonts w:ascii="Times New Roman"/>
          <w:b w:val="false"/>
          <w:i w:val="false"/>
          <w:color w:val="000000"/>
          <w:sz w:val="28"/>
        </w:rPr>
        <w:t>
</w:t>
      </w:r>
      <w:r>
        <w:rPr>
          <w:rFonts w:ascii="Times New Roman"/>
          <w:b w:val="false"/>
          <w:i w:val="false"/>
          <w:color w:val="000000"/>
          <w:sz w:val="28"/>
        </w:rPr>
        <w:t>
      2) үй-жайлар мен жабдықты күтіп-ұстау және пайдалану;</w:t>
      </w:r>
      <w:r>
        <w:br/>
      </w:r>
      <w:r>
        <w:rPr>
          <w:rFonts w:ascii="Times New Roman"/>
          <w:b w:val="false"/>
          <w:i w:val="false"/>
          <w:color w:val="000000"/>
          <w:sz w:val="28"/>
        </w:rPr>
        <w:t>
</w:t>
      </w:r>
      <w:r>
        <w:rPr>
          <w:rFonts w:ascii="Times New Roman"/>
          <w:b w:val="false"/>
          <w:i w:val="false"/>
          <w:color w:val="000000"/>
          <w:sz w:val="28"/>
        </w:rPr>
        <w:t>
      3) тамақ өнімдерін өндіру, өлшеп-орау, сақтау, тасымалдау, байыту;</w:t>
      </w:r>
      <w:r>
        <w:br/>
      </w:r>
      <w:r>
        <w:rPr>
          <w:rFonts w:ascii="Times New Roman"/>
          <w:b w:val="false"/>
          <w:i w:val="false"/>
          <w:color w:val="000000"/>
          <w:sz w:val="28"/>
        </w:rPr>
        <w:t>
</w:t>
      </w:r>
      <w:r>
        <w:rPr>
          <w:rFonts w:ascii="Times New Roman"/>
          <w:b w:val="false"/>
          <w:i w:val="false"/>
          <w:color w:val="000000"/>
          <w:sz w:val="28"/>
        </w:rPr>
        <w:t>
      4) өндірістік бақылауды ұйымдастыру;</w:t>
      </w:r>
      <w:r>
        <w:br/>
      </w:r>
      <w:r>
        <w:rPr>
          <w:rFonts w:ascii="Times New Roman"/>
          <w:b w:val="false"/>
          <w:i w:val="false"/>
          <w:color w:val="000000"/>
          <w:sz w:val="28"/>
        </w:rPr>
        <w:t>
</w:t>
      </w:r>
      <w:r>
        <w:rPr>
          <w:rFonts w:ascii="Times New Roman"/>
          <w:b w:val="false"/>
          <w:i w:val="false"/>
          <w:color w:val="000000"/>
          <w:sz w:val="28"/>
        </w:rPr>
        <w:t>
      5) персоналға тұрмыстық қызмет көрсету, сондай-ақ медициналық тексеріп-қарау және гигиеналық оқыту кезінде объектілерге қойылатын санитариялық-эпидемиологиялық талаптарды қамтиды.</w:t>
      </w:r>
      <w:r>
        <w:br/>
      </w:r>
      <w:r>
        <w:rPr>
          <w:rFonts w:ascii="Times New Roman"/>
          <w:b w:val="false"/>
          <w:i w:val="false"/>
          <w:color w:val="000000"/>
          <w:sz w:val="28"/>
        </w:rPr>
        <w:t>
</w:t>
      </w:r>
      <w:r>
        <w:rPr>
          <w:rFonts w:ascii="Times New Roman"/>
          <w:b w:val="false"/>
          <w:i w:val="false"/>
          <w:color w:val="000000"/>
          <w:sz w:val="28"/>
        </w:rPr>
        <w:t>
      3. Осы Санитариялық қағидаларда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азық-түлік (тамақ) шикізаты – тамақ өнімдерін өндіру кезінде одан әрі қайта өңдеуге арналған жануардан, өсімдіктен, микробиологиялық, минералдық, жасанды немесе биотехнологиялық жолдармен алынатын шикізат және ауыз су;</w:t>
      </w:r>
      <w:r>
        <w:br/>
      </w:r>
      <w:r>
        <w:rPr>
          <w:rFonts w:ascii="Times New Roman"/>
          <w:b w:val="false"/>
          <w:i w:val="false"/>
          <w:color w:val="000000"/>
          <w:sz w:val="28"/>
        </w:rPr>
        <w:t>
</w:t>
      </w:r>
      <w:r>
        <w:rPr>
          <w:rFonts w:ascii="Times New Roman"/>
          <w:b w:val="false"/>
          <w:i w:val="false"/>
          <w:color w:val="000000"/>
          <w:sz w:val="28"/>
        </w:rPr>
        <w:t>
      2) балалар сүт ас үйі – еметін және жас сәбилерге арналған сүт өнімдері мен емдік тамақтану өнімдерін дайындауға арналған объект;</w:t>
      </w:r>
      <w:r>
        <w:br/>
      </w:r>
      <w:r>
        <w:rPr>
          <w:rFonts w:ascii="Times New Roman"/>
          <w:b w:val="false"/>
          <w:i w:val="false"/>
          <w:color w:val="000000"/>
          <w:sz w:val="28"/>
        </w:rPr>
        <w:t>
</w:t>
      </w:r>
      <w:r>
        <w:rPr>
          <w:rFonts w:ascii="Times New Roman"/>
          <w:b w:val="false"/>
          <w:i w:val="false"/>
          <w:color w:val="000000"/>
          <w:sz w:val="28"/>
        </w:rPr>
        <w:t>
      3) балалар тамағының қоспасы – сапалық және сандық тұрғысынан емшек сүтінің құрамына барынша жақындатылған, баланың жасанды және аралас тамақтануы кезінде қалыпты дене бітімінің дамуын қамтамасыз ететін сүт қоспасы;</w:t>
      </w:r>
      <w:r>
        <w:br/>
      </w:r>
      <w:r>
        <w:rPr>
          <w:rFonts w:ascii="Times New Roman"/>
          <w:b w:val="false"/>
          <w:i w:val="false"/>
          <w:color w:val="000000"/>
          <w:sz w:val="28"/>
        </w:rPr>
        <w:t>
</w:t>
      </w:r>
      <w:r>
        <w:rPr>
          <w:rFonts w:ascii="Times New Roman"/>
          <w:b w:val="false"/>
          <w:i w:val="false"/>
          <w:color w:val="000000"/>
          <w:sz w:val="28"/>
        </w:rPr>
        <w:t>
      4) бастыру машинасы – дәндердің бетін шаңнан құрғақтай тазалауға, жеміс қабықтарын, шашақтарын және тұқымдарын ішінара бөліп алуға және дәнді алдын ала қабыршақтауға арналған қамшы түріндегі жұмыс органы бар дән тазалайтын машина;</w:t>
      </w:r>
      <w:r>
        <w:br/>
      </w:r>
      <w:r>
        <w:rPr>
          <w:rFonts w:ascii="Times New Roman"/>
          <w:b w:val="false"/>
          <w:i w:val="false"/>
          <w:color w:val="000000"/>
          <w:sz w:val="28"/>
        </w:rPr>
        <w:t>
</w:t>
      </w:r>
      <w:r>
        <w:rPr>
          <w:rFonts w:ascii="Times New Roman"/>
          <w:b w:val="false"/>
          <w:i w:val="false"/>
          <w:color w:val="000000"/>
          <w:sz w:val="28"/>
        </w:rPr>
        <w:t>
      5) бастундар – ұзын макарон өнімдері ілінетін және кептірілетін жабдықтың қосалқы бөлігі;</w:t>
      </w:r>
      <w:r>
        <w:br/>
      </w:r>
      <w:r>
        <w:rPr>
          <w:rFonts w:ascii="Times New Roman"/>
          <w:b w:val="false"/>
          <w:i w:val="false"/>
          <w:color w:val="000000"/>
          <w:sz w:val="28"/>
        </w:rPr>
        <w:t>
</w:t>
      </w:r>
      <w:r>
        <w:rPr>
          <w:rFonts w:ascii="Times New Roman"/>
          <w:b w:val="false"/>
          <w:i w:val="false"/>
          <w:color w:val="000000"/>
          <w:sz w:val="28"/>
        </w:rPr>
        <w:t>
      6) бункер, силос – ысырмамен және сорып алумен жабдықталған төменгі бөлігі арқылы тиелетін дәнді уақытша сақтауға арналған сыйымдылықтар;</w:t>
      </w:r>
      <w:r>
        <w:br/>
      </w:r>
      <w:r>
        <w:rPr>
          <w:rFonts w:ascii="Times New Roman"/>
          <w:b w:val="false"/>
          <w:i w:val="false"/>
          <w:color w:val="000000"/>
          <w:sz w:val="28"/>
        </w:rPr>
        <w:t>
</w:t>
      </w:r>
      <w:r>
        <w:rPr>
          <w:rFonts w:ascii="Times New Roman"/>
          <w:b w:val="false"/>
          <w:i w:val="false"/>
          <w:color w:val="000000"/>
          <w:sz w:val="28"/>
        </w:rPr>
        <w:t>
      7) бураттар – ұнды елеуге және металл магнитті қоспаларды аулауға арналған технологиялық жабдық;</w:t>
      </w:r>
      <w:r>
        <w:br/>
      </w:r>
      <w:r>
        <w:rPr>
          <w:rFonts w:ascii="Times New Roman"/>
          <w:b w:val="false"/>
          <w:i w:val="false"/>
          <w:color w:val="000000"/>
          <w:sz w:val="28"/>
        </w:rPr>
        <w:t>
</w:t>
      </w:r>
      <w:r>
        <w:rPr>
          <w:rFonts w:ascii="Times New Roman"/>
          <w:b w:val="false"/>
          <w:i w:val="false"/>
          <w:color w:val="000000"/>
          <w:sz w:val="28"/>
        </w:rPr>
        <w:t>
      8) бүріккіш пистолет (форсункалар) – сауу алдында сиырдың желініне өңдеу жүргізуге арналған құрылғы;</w:t>
      </w:r>
      <w:r>
        <w:br/>
      </w:r>
      <w:r>
        <w:rPr>
          <w:rFonts w:ascii="Times New Roman"/>
          <w:b w:val="false"/>
          <w:i w:val="false"/>
          <w:color w:val="000000"/>
          <w:sz w:val="28"/>
        </w:rPr>
        <w:t>
</w:t>
      </w:r>
      <w:r>
        <w:rPr>
          <w:rFonts w:ascii="Times New Roman"/>
          <w:b w:val="false"/>
          <w:i w:val="false"/>
          <w:color w:val="000000"/>
          <w:sz w:val="28"/>
        </w:rPr>
        <w:t>
      9) ветеринариялық құжаттар – мемлекеттік ветеринариялық-санитариялық бақылау және қадағалау объектілеріне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беретін ветеринариялық-санитариялық қорытынды, ветеринариялық сертификат;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тиісті әкімшілік-аумақтық бірлік аумағындағы эпизоотиялық жағдай туралы, малға ветеринария саласындағы қызметті жүзеге асыратын, аудандық маңызы бар қаланың, кенттің, ауылдың (селоның), ауылдық (селолық) округтің жергілікті атқарушы органы бөлімшесінің ветеринариялық дәрігері беретін ветеринариялық анықтама;</w:t>
      </w:r>
      <w:r>
        <w:br/>
      </w:r>
      <w:r>
        <w:rPr>
          <w:rFonts w:ascii="Times New Roman"/>
          <w:b w:val="false"/>
          <w:i w:val="false"/>
          <w:color w:val="000000"/>
          <w:sz w:val="28"/>
        </w:rPr>
        <w:t>
</w:t>
      </w:r>
      <w:r>
        <w:rPr>
          <w:rFonts w:ascii="Times New Roman"/>
          <w:b w:val="false"/>
          <w:i w:val="false"/>
          <w:color w:val="000000"/>
          <w:sz w:val="28"/>
        </w:rPr>
        <w:t>
      10) гомогенизация – май түйіршіктерін ұсақтау жолымен сүттің құрамын біркелкі қалыпқа келтіруге арналған технологиялық үдеріс;</w:t>
      </w:r>
      <w:r>
        <w:br/>
      </w:r>
      <w:r>
        <w:rPr>
          <w:rFonts w:ascii="Times New Roman"/>
          <w:b w:val="false"/>
          <w:i w:val="false"/>
          <w:color w:val="000000"/>
          <w:sz w:val="28"/>
        </w:rPr>
        <w:t>
</w:t>
      </w:r>
      <w:r>
        <w:rPr>
          <w:rFonts w:ascii="Times New Roman"/>
          <w:b w:val="false"/>
          <w:i w:val="false"/>
          <w:color w:val="000000"/>
          <w:sz w:val="28"/>
        </w:rPr>
        <w:t>
      11) дайындалған күні – тамақ өнімдерін өндіру (дайындау) үдерісінің (сатысының) аяқталған күні;</w:t>
      </w:r>
      <w:r>
        <w:br/>
      </w:r>
      <w:r>
        <w:rPr>
          <w:rFonts w:ascii="Times New Roman"/>
          <w:b w:val="false"/>
          <w:i w:val="false"/>
          <w:color w:val="000000"/>
          <w:sz w:val="28"/>
        </w:rPr>
        <w:t>
</w:t>
      </w:r>
      <w:r>
        <w:rPr>
          <w:rFonts w:ascii="Times New Roman"/>
          <w:b w:val="false"/>
          <w:i w:val="false"/>
          <w:color w:val="000000"/>
          <w:sz w:val="28"/>
        </w:rPr>
        <w:t>
      12) дайындалатын сүт – дені сау малдан алынған және стандарттың және ветеринариялық-санитариялық қағидалардың талаптарына сай келетін сиырдың сүті;</w:t>
      </w:r>
      <w:r>
        <w:br/>
      </w:r>
      <w:r>
        <w:rPr>
          <w:rFonts w:ascii="Times New Roman"/>
          <w:b w:val="false"/>
          <w:i w:val="false"/>
          <w:color w:val="000000"/>
          <w:sz w:val="28"/>
        </w:rPr>
        <w:t>
</w:t>
      </w:r>
      <w:r>
        <w:rPr>
          <w:rFonts w:ascii="Times New Roman"/>
          <w:b w:val="false"/>
          <w:i w:val="false"/>
          <w:color w:val="000000"/>
          <w:sz w:val="28"/>
        </w:rPr>
        <w:t>
      13) дәнді ылғалды қабыршақтауға арналған машина – дәнді ылғалдандыруға және қабығын ішінара алу үшін қолданылатын машина;</w:t>
      </w:r>
      <w:r>
        <w:br/>
      </w:r>
      <w:r>
        <w:rPr>
          <w:rFonts w:ascii="Times New Roman"/>
          <w:b w:val="false"/>
          <w:i w:val="false"/>
          <w:color w:val="000000"/>
          <w:sz w:val="28"/>
        </w:rPr>
        <w:t>
</w:t>
      </w:r>
      <w:r>
        <w:rPr>
          <w:rFonts w:ascii="Times New Roman"/>
          <w:b w:val="false"/>
          <w:i w:val="false"/>
          <w:color w:val="000000"/>
          <w:sz w:val="28"/>
        </w:rPr>
        <w:t>
      14) дәннің зиянды қоспасы – адам мен жануарлардың денсаулығына қауіпті өсімдіктен алынған қоспа;</w:t>
      </w:r>
      <w:r>
        <w:br/>
      </w:r>
      <w:r>
        <w:rPr>
          <w:rFonts w:ascii="Times New Roman"/>
          <w:b w:val="false"/>
          <w:i w:val="false"/>
          <w:color w:val="000000"/>
          <w:sz w:val="28"/>
        </w:rPr>
        <w:t>
</w:t>
      </w:r>
      <w:r>
        <w:rPr>
          <w:rFonts w:ascii="Times New Roman"/>
          <w:b w:val="false"/>
          <w:i w:val="false"/>
          <w:color w:val="000000"/>
          <w:sz w:val="28"/>
        </w:rPr>
        <w:t>
      15) дезинфекциялау кедергісі – автокөлік дөңгелектерін дезинфекциялауға арналған дезинфекциялау ерітіндісімен толтырылған, ұйым аумағына кіреберіс жердегі шұңқыр;</w:t>
      </w:r>
      <w:r>
        <w:br/>
      </w:r>
      <w:r>
        <w:rPr>
          <w:rFonts w:ascii="Times New Roman"/>
          <w:b w:val="false"/>
          <w:i w:val="false"/>
          <w:color w:val="000000"/>
          <w:sz w:val="28"/>
        </w:rPr>
        <w:t>
</w:t>
      </w:r>
      <w:r>
        <w:rPr>
          <w:rFonts w:ascii="Times New Roman"/>
          <w:b w:val="false"/>
          <w:i w:val="false"/>
          <w:color w:val="000000"/>
          <w:sz w:val="28"/>
        </w:rPr>
        <w:t>
      16) дезинфекциялау-жуу пункті (бұдан әрі – дезжуу пункті) – малды тасымалдайтын көлік құралын жуу және дезинфекциялау жүргізілетін орын;</w:t>
      </w:r>
      <w:r>
        <w:br/>
      </w:r>
      <w:r>
        <w:rPr>
          <w:rFonts w:ascii="Times New Roman"/>
          <w:b w:val="false"/>
          <w:i w:val="false"/>
          <w:color w:val="000000"/>
          <w:sz w:val="28"/>
        </w:rPr>
        <w:t>
</w:t>
      </w:r>
      <w:r>
        <w:rPr>
          <w:rFonts w:ascii="Times New Roman"/>
          <w:b w:val="false"/>
          <w:i w:val="false"/>
          <w:color w:val="000000"/>
          <w:sz w:val="28"/>
        </w:rPr>
        <w:t>
      17) есептік нөмірі – өндіру объектісінің қызмет түрі мен нөмірін қамтитын код;</w:t>
      </w:r>
      <w:r>
        <w:br/>
      </w:r>
      <w:r>
        <w:rPr>
          <w:rFonts w:ascii="Times New Roman"/>
          <w:b w:val="false"/>
          <w:i w:val="false"/>
          <w:color w:val="000000"/>
          <w:sz w:val="28"/>
        </w:rPr>
        <w:t>
</w:t>
      </w:r>
      <w:r>
        <w:rPr>
          <w:rFonts w:ascii="Times New Roman"/>
          <w:b w:val="false"/>
          <w:i w:val="false"/>
          <w:color w:val="000000"/>
          <w:sz w:val="28"/>
        </w:rPr>
        <w:t>
      18) етті дефростациялау – бұлшық еттің қалың жерінде +1</w:t>
      </w:r>
      <w:r>
        <w:rPr>
          <w:rFonts w:ascii="Times New Roman"/>
          <w:b w:val="false"/>
          <w:i w:val="false"/>
          <w:color w:val="000000"/>
          <w:vertAlign w:val="superscript"/>
        </w:rPr>
        <w:t>0</w:t>
      </w:r>
      <w:r>
        <w:rPr>
          <w:rFonts w:ascii="Times New Roman"/>
          <w:b w:val="false"/>
          <w:i w:val="false"/>
          <w:color w:val="000000"/>
          <w:sz w:val="28"/>
        </w:rPr>
        <w:t>С төмен емес температураға дейін етті жібіту;</w:t>
      </w:r>
      <w:r>
        <w:br/>
      </w:r>
      <w:r>
        <w:rPr>
          <w:rFonts w:ascii="Times New Roman"/>
          <w:b w:val="false"/>
          <w:i w:val="false"/>
          <w:color w:val="000000"/>
          <w:sz w:val="28"/>
        </w:rPr>
        <w:t>
</w:t>
      </w:r>
      <w:r>
        <w:rPr>
          <w:rFonts w:ascii="Times New Roman"/>
          <w:b w:val="false"/>
          <w:i w:val="false"/>
          <w:color w:val="000000"/>
          <w:sz w:val="28"/>
        </w:rPr>
        <w:t>
      19) малдан алынатын азық-түлік (тамақ) шикізаты – тамақ өнімдерін дайындауға арналған және өнеркәсіптік немесе жылумен өңдеуге ұшырамаған өнімдер: малдың барлық түрінің тұтас еті (тұтас еттері), олардың бастапқы қайта өңдеу өнімдері (қан мен субөнімдерді қоса алғанда), судың биологиялық ресурстары және уылдырық, шикі сүт, шикі кілегей, ара шаруашылығы өнімдері, жұмыртқа және жұмыртқа өнімдері; өнеркәсіпте дайындалмаған, ауыл шаруашылығы базарларында өткізуге арналған малдан алынатын өнімдер;</w:t>
      </w:r>
      <w:r>
        <w:br/>
      </w:r>
      <w:r>
        <w:rPr>
          <w:rFonts w:ascii="Times New Roman"/>
          <w:b w:val="false"/>
          <w:i w:val="false"/>
          <w:color w:val="000000"/>
          <w:sz w:val="28"/>
        </w:rPr>
        <w:t>
</w:t>
      </w:r>
      <w:r>
        <w:rPr>
          <w:rFonts w:ascii="Times New Roman"/>
          <w:b w:val="false"/>
          <w:i w:val="false"/>
          <w:color w:val="000000"/>
          <w:sz w:val="28"/>
        </w:rPr>
        <w:t>
      20) жаншылған ет – сүйегінен ажыратылған тұтас еттің бұлшық еттерінен, майынан және дәнекер тіндерінен тұратын ет өнімі;</w:t>
      </w:r>
      <w:r>
        <w:br/>
      </w:r>
      <w:r>
        <w:rPr>
          <w:rFonts w:ascii="Times New Roman"/>
          <w:b w:val="false"/>
          <w:i w:val="false"/>
          <w:color w:val="000000"/>
          <w:sz w:val="28"/>
        </w:rPr>
        <w:t>
</w:t>
      </w:r>
      <w:r>
        <w:rPr>
          <w:rFonts w:ascii="Times New Roman"/>
          <w:b w:val="false"/>
          <w:i w:val="false"/>
          <w:color w:val="000000"/>
          <w:sz w:val="28"/>
        </w:rPr>
        <w:t>
      21) жарамдылық мерзімі – тамақ өнімдерін өндіру (дайындау), айналымы үдерістерінің (сатыларының) шарттарын сақтаған кезде тамақ өнімдерін мақсаты бойынша пайдалану қауіпсіз деп саналатын және аяқталған кезде мақсаты бойынша пайдалану үшін тамақ өнімдері жарамсыз болатын уақыт кезеңі;</w:t>
      </w:r>
      <w:r>
        <w:br/>
      </w:r>
      <w:r>
        <w:rPr>
          <w:rFonts w:ascii="Times New Roman"/>
          <w:b w:val="false"/>
          <w:i w:val="false"/>
          <w:color w:val="000000"/>
          <w:sz w:val="28"/>
        </w:rPr>
        <w:t>
</w:t>
      </w:r>
      <w:r>
        <w:rPr>
          <w:rFonts w:ascii="Times New Roman"/>
          <w:b w:val="false"/>
          <w:i w:val="false"/>
          <w:color w:val="000000"/>
          <w:sz w:val="28"/>
        </w:rPr>
        <w:t>
      22) жарма өнімдері – дәнді жармаға өңдеу нәтижесінде алынған өнімдер;</w:t>
      </w:r>
      <w:r>
        <w:br/>
      </w:r>
      <w:r>
        <w:rPr>
          <w:rFonts w:ascii="Times New Roman"/>
          <w:b w:val="false"/>
          <w:i w:val="false"/>
          <w:color w:val="000000"/>
          <w:sz w:val="28"/>
        </w:rPr>
        <w:t>
</w:t>
      </w:r>
      <w:r>
        <w:rPr>
          <w:rFonts w:ascii="Times New Roman"/>
          <w:b w:val="false"/>
          <w:i w:val="false"/>
          <w:color w:val="000000"/>
          <w:sz w:val="28"/>
        </w:rPr>
        <w:t>
      23) жетілдіру камерасы – дайын өнімнің тиісті органолептикалық көрсеткіштерін және сақтау кезінде төзімділігін қамтамасыз ету үшін етке созылмалы түр беру, ылғал ұстағыш қабілетін сақтау мақсатында етті ұстауға арналған үй-жай;</w:t>
      </w:r>
      <w:r>
        <w:br/>
      </w:r>
      <w:r>
        <w:rPr>
          <w:rFonts w:ascii="Times New Roman"/>
          <w:b w:val="false"/>
          <w:i w:val="false"/>
          <w:color w:val="000000"/>
          <w:sz w:val="28"/>
        </w:rPr>
        <w:t>
</w:t>
      </w:r>
      <w:r>
        <w:rPr>
          <w:rFonts w:ascii="Times New Roman"/>
          <w:b w:val="false"/>
          <w:i w:val="false"/>
          <w:color w:val="000000"/>
          <w:sz w:val="28"/>
        </w:rPr>
        <w:t>
      24) жоғары температурада пастерлеу – +77</w:t>
      </w:r>
      <w:r>
        <w:rPr>
          <w:rFonts w:ascii="Times New Roman"/>
          <w:b w:val="false"/>
          <w:i w:val="false"/>
          <w:color w:val="000000"/>
          <w:vertAlign w:val="superscript"/>
        </w:rPr>
        <w:t>0</w:t>
      </w:r>
      <w:r>
        <w:rPr>
          <w:rFonts w:ascii="Times New Roman"/>
          <w:b w:val="false"/>
          <w:i w:val="false"/>
          <w:color w:val="000000"/>
          <w:sz w:val="28"/>
        </w:rPr>
        <w:t>С бастап +125</w:t>
      </w:r>
      <w:r>
        <w:rPr>
          <w:rFonts w:ascii="Times New Roman"/>
          <w:b w:val="false"/>
          <w:i w:val="false"/>
          <w:color w:val="000000"/>
          <w:vertAlign w:val="superscript"/>
        </w:rPr>
        <w:t>0</w:t>
      </w:r>
      <w:r>
        <w:rPr>
          <w:rFonts w:ascii="Times New Roman"/>
          <w:b w:val="false"/>
          <w:i w:val="false"/>
          <w:color w:val="000000"/>
          <w:sz w:val="28"/>
        </w:rPr>
        <w:t>С дейінгі температура диапазонында, сілтілі фосфатазаны және пероксидазаны инактивациялау қоса жүретін термиялық өңдеу үдерісі;</w:t>
      </w:r>
      <w:r>
        <w:br/>
      </w:r>
      <w:r>
        <w:rPr>
          <w:rFonts w:ascii="Times New Roman"/>
          <w:b w:val="false"/>
          <w:i w:val="false"/>
          <w:color w:val="000000"/>
          <w:sz w:val="28"/>
        </w:rPr>
        <w:t>
</w:t>
      </w:r>
      <w:r>
        <w:rPr>
          <w:rFonts w:ascii="Times New Roman"/>
          <w:b w:val="false"/>
          <w:i w:val="false"/>
          <w:color w:val="000000"/>
          <w:sz w:val="28"/>
        </w:rPr>
        <w:t>
      25) зеер камерасы – шнектің және дәндер ядросының ортасынан алынатын майдаланған жарманың пресс пластиналары арасындағы кеңістік;</w:t>
      </w:r>
      <w:r>
        <w:br/>
      </w:r>
      <w:r>
        <w:rPr>
          <w:rFonts w:ascii="Times New Roman"/>
          <w:b w:val="false"/>
          <w:i w:val="false"/>
          <w:color w:val="000000"/>
          <w:sz w:val="28"/>
        </w:rPr>
        <w:t>
</w:t>
      </w:r>
      <w:r>
        <w:rPr>
          <w:rFonts w:ascii="Times New Roman"/>
          <w:b w:val="false"/>
          <w:i w:val="false"/>
          <w:color w:val="000000"/>
          <w:sz w:val="28"/>
        </w:rPr>
        <w:t>
      26) крахмал-сірне өнімдері – құрамында крахмалы бар шикізаттан крахмал мен крахмал өнімдерін алу нәтижесінде алынған өнім. Крахмал-сірне өнімдеріне мыналар жатады: крахмал сірнесі, кристалды глюкоза, түрлі көмірсутекті құрамдағы сироптар, жасанды және түрлендірілген крахмалдар, декстриндер, крахмал сагосы және крахмал негізіндегі басқа да өнімдер;</w:t>
      </w:r>
      <w:r>
        <w:br/>
      </w:r>
      <w:r>
        <w:rPr>
          <w:rFonts w:ascii="Times New Roman"/>
          <w:b w:val="false"/>
          <w:i w:val="false"/>
          <w:color w:val="000000"/>
          <w:sz w:val="28"/>
        </w:rPr>
        <w:t>
</w:t>
      </w:r>
      <w:r>
        <w:rPr>
          <w:rFonts w:ascii="Times New Roman"/>
          <w:b w:val="false"/>
          <w:i w:val="false"/>
          <w:color w:val="000000"/>
          <w:sz w:val="28"/>
        </w:rPr>
        <w:t>
      27) қабық – күнбағыс дәнінің жеміс қабығы;</w:t>
      </w:r>
      <w:r>
        <w:br/>
      </w:r>
      <w:r>
        <w:rPr>
          <w:rFonts w:ascii="Times New Roman"/>
          <w:b w:val="false"/>
          <w:i w:val="false"/>
          <w:color w:val="000000"/>
          <w:sz w:val="28"/>
        </w:rPr>
        <w:t>
</w:t>
      </w:r>
      <w:r>
        <w:rPr>
          <w:rFonts w:ascii="Times New Roman"/>
          <w:b w:val="false"/>
          <w:i w:val="false"/>
          <w:color w:val="000000"/>
          <w:sz w:val="28"/>
        </w:rPr>
        <w:t>
      28) қайнатпа – әртүрлі жемістер мен жидектердің езбесін қоса отырып, пісірілген қант массасы;</w:t>
      </w:r>
      <w:r>
        <w:br/>
      </w:r>
      <w:r>
        <w:rPr>
          <w:rFonts w:ascii="Times New Roman"/>
          <w:b w:val="false"/>
          <w:i w:val="false"/>
          <w:color w:val="000000"/>
          <w:sz w:val="28"/>
        </w:rPr>
        <w:t>
</w:t>
      </w:r>
      <w:r>
        <w:rPr>
          <w:rFonts w:ascii="Times New Roman"/>
          <w:b w:val="false"/>
          <w:i w:val="false"/>
          <w:color w:val="000000"/>
          <w:sz w:val="28"/>
        </w:rPr>
        <w:t>
      29) қамырды ашытып қою – нормативтік техникалық құжаттарға сәйкес ауаның температурасы мен ылғалдылығы жағдайында қамырды ұстау;</w:t>
      </w:r>
      <w:r>
        <w:br/>
      </w:r>
      <w:r>
        <w:rPr>
          <w:rFonts w:ascii="Times New Roman"/>
          <w:b w:val="false"/>
          <w:i w:val="false"/>
          <w:color w:val="000000"/>
          <w:sz w:val="28"/>
        </w:rPr>
        <w:t>
</w:t>
      </w:r>
      <w:r>
        <w:rPr>
          <w:rFonts w:ascii="Times New Roman"/>
          <w:b w:val="false"/>
          <w:i w:val="false"/>
          <w:color w:val="000000"/>
          <w:sz w:val="28"/>
        </w:rPr>
        <w:t>
      30) қарқынды ылғалдау шнегі – дәнді ылғалдауға арналған транспортер түріндегі жабдық;</w:t>
      </w:r>
      <w:r>
        <w:br/>
      </w:r>
      <w:r>
        <w:rPr>
          <w:rFonts w:ascii="Times New Roman"/>
          <w:b w:val="false"/>
          <w:i w:val="false"/>
          <w:color w:val="000000"/>
          <w:sz w:val="28"/>
        </w:rPr>
        <w:t>
</w:t>
      </w:r>
      <w:r>
        <w:rPr>
          <w:rFonts w:ascii="Times New Roman"/>
          <w:b w:val="false"/>
          <w:i w:val="false"/>
          <w:color w:val="000000"/>
          <w:sz w:val="28"/>
        </w:rPr>
        <w:t>
      31) қатты мұздатылған ет – бұлшық еттің қалың жерінде -18</w:t>
      </w:r>
      <w:r>
        <w:rPr>
          <w:rFonts w:ascii="Times New Roman"/>
          <w:b w:val="false"/>
          <w:i w:val="false"/>
          <w:color w:val="000000"/>
          <w:vertAlign w:val="superscript"/>
        </w:rPr>
        <w:t>0</w:t>
      </w:r>
      <w:r>
        <w:rPr>
          <w:rFonts w:ascii="Times New Roman"/>
          <w:b w:val="false"/>
          <w:i w:val="false"/>
          <w:color w:val="000000"/>
          <w:sz w:val="28"/>
        </w:rPr>
        <w:t>С асырмайтын температураға дейін мұздатқаннан кейінгі ет;</w:t>
      </w:r>
      <w:r>
        <w:br/>
      </w:r>
      <w:r>
        <w:rPr>
          <w:rFonts w:ascii="Times New Roman"/>
          <w:b w:val="false"/>
          <w:i w:val="false"/>
          <w:color w:val="000000"/>
          <w:sz w:val="28"/>
        </w:rPr>
        <w:t>
</w:t>
      </w:r>
      <w:r>
        <w:rPr>
          <w:rFonts w:ascii="Times New Roman"/>
          <w:b w:val="false"/>
          <w:i w:val="false"/>
          <w:color w:val="000000"/>
          <w:sz w:val="28"/>
        </w:rPr>
        <w:t>
      32) қауіпті тамақ өнімдері – қауіпсіздік талаптарына, оның ішінде санитариялық-эпидемиологиялық қауіпсіздік талаптарына және/немесе тамақ өнімдеріне арналған гигиеналық нормативтерге сәйкес келмейтін тамақ өнімдері, сондай-ақ жарамдылық мерзімдері өткен және сақтау режимдері бұзылған немесе санитариялық-эпидемиологиялық және/немесе ветеринариялық-санитариялық тұрғыда қауіпсіз емес азық-түлік (тамақ) шикізатынан өндірілген, пайдалану кезінде адам өмірі мен денсаулығы және қоршаған орта үшін жол берілмейтін қатер төндіруі мүмкін тамақ өнімдері;</w:t>
      </w:r>
      <w:r>
        <w:br/>
      </w:r>
      <w:r>
        <w:rPr>
          <w:rFonts w:ascii="Times New Roman"/>
          <w:b w:val="false"/>
          <w:i w:val="false"/>
          <w:color w:val="000000"/>
          <w:sz w:val="28"/>
        </w:rPr>
        <w:t>
</w:t>
      </w:r>
      <w:r>
        <w:rPr>
          <w:rFonts w:ascii="Times New Roman"/>
          <w:b w:val="false"/>
          <w:i w:val="false"/>
          <w:color w:val="000000"/>
          <w:sz w:val="28"/>
        </w:rPr>
        <w:t>
      33) қуаттылығы аз объектілер (шағын өндіріс) – қайта өңделетін шикізаттың көлемі ауысымда үш тоннадан аспайтын, тәулігіне үш тоннаға дейін нан және нан-тоқаш өнімдерін; тәулігіне бір тоннаға дейін макарон және макарон өнімдерін; тәулігіне 10 тоннаға дейін ұн өндіретін объектілер;</w:t>
      </w:r>
      <w:r>
        <w:br/>
      </w:r>
      <w:r>
        <w:rPr>
          <w:rFonts w:ascii="Times New Roman"/>
          <w:b w:val="false"/>
          <w:i w:val="false"/>
          <w:color w:val="000000"/>
          <w:sz w:val="28"/>
        </w:rPr>
        <w:t>
</w:t>
      </w:r>
      <w:r>
        <w:rPr>
          <w:rFonts w:ascii="Times New Roman"/>
          <w:b w:val="false"/>
          <w:i w:val="false"/>
          <w:color w:val="000000"/>
          <w:sz w:val="28"/>
        </w:rPr>
        <w:t>
      34) құрғақ ашытқылар – құрамында 90% құрғақ заттары бар ашытқылар;</w:t>
      </w:r>
      <w:r>
        <w:br/>
      </w:r>
      <w:r>
        <w:rPr>
          <w:rFonts w:ascii="Times New Roman"/>
          <w:b w:val="false"/>
          <w:i w:val="false"/>
          <w:color w:val="000000"/>
          <w:sz w:val="28"/>
        </w:rPr>
        <w:t>
</w:t>
      </w:r>
      <w:r>
        <w:rPr>
          <w:rFonts w:ascii="Times New Roman"/>
          <w:b w:val="false"/>
          <w:i w:val="false"/>
          <w:color w:val="000000"/>
          <w:sz w:val="28"/>
        </w:rPr>
        <w:t>
      35) магнитті бөгеуіштер – металл магнитті қоспаларды бөлуге арналған құрылғы;</w:t>
      </w:r>
      <w:r>
        <w:br/>
      </w:r>
      <w:r>
        <w:rPr>
          <w:rFonts w:ascii="Times New Roman"/>
          <w:b w:val="false"/>
          <w:i w:val="false"/>
          <w:color w:val="000000"/>
          <w:sz w:val="28"/>
        </w:rPr>
        <w:t>
</w:t>
      </w:r>
      <w:r>
        <w:rPr>
          <w:rFonts w:ascii="Times New Roman"/>
          <w:b w:val="false"/>
          <w:i w:val="false"/>
          <w:color w:val="000000"/>
          <w:sz w:val="28"/>
        </w:rPr>
        <w:t>
      36) магнит ұстағыш – ұсақ металл заттарды ұстауға арналған қондырғы;</w:t>
      </w:r>
      <w:r>
        <w:br/>
      </w:r>
      <w:r>
        <w:rPr>
          <w:rFonts w:ascii="Times New Roman"/>
          <w:b w:val="false"/>
          <w:i w:val="false"/>
          <w:color w:val="000000"/>
          <w:sz w:val="28"/>
        </w:rPr>
        <w:t>
</w:t>
      </w:r>
      <w:r>
        <w:rPr>
          <w:rFonts w:ascii="Times New Roman"/>
          <w:b w:val="false"/>
          <w:i w:val="false"/>
          <w:color w:val="000000"/>
          <w:sz w:val="28"/>
        </w:rPr>
        <w:t>
      37) май экстракциялау өндірісі – өсімдік майын өндіретін, майларды гидрогенезациялау мен бөлшектеу жүргізетін объект;</w:t>
      </w:r>
      <w:r>
        <w:br/>
      </w:r>
      <w:r>
        <w:rPr>
          <w:rFonts w:ascii="Times New Roman"/>
          <w:b w:val="false"/>
          <w:i w:val="false"/>
          <w:color w:val="000000"/>
          <w:sz w:val="28"/>
        </w:rPr>
        <w:t>
</w:t>
      </w:r>
      <w:r>
        <w:rPr>
          <w:rFonts w:ascii="Times New Roman"/>
          <w:b w:val="false"/>
          <w:i w:val="false"/>
          <w:color w:val="000000"/>
          <w:sz w:val="28"/>
        </w:rPr>
        <w:t>
      38) меланж – жұмыртқаның ақуызы мен сарыуызының мұздатылған қоспасы;</w:t>
      </w:r>
      <w:r>
        <w:br/>
      </w:r>
      <w:r>
        <w:rPr>
          <w:rFonts w:ascii="Times New Roman"/>
          <w:b w:val="false"/>
          <w:i w:val="false"/>
          <w:color w:val="000000"/>
          <w:sz w:val="28"/>
        </w:rPr>
        <w:t>
</w:t>
      </w:r>
      <w:r>
        <w:rPr>
          <w:rFonts w:ascii="Times New Roman"/>
          <w:b w:val="false"/>
          <w:i w:val="false"/>
          <w:color w:val="000000"/>
          <w:sz w:val="28"/>
        </w:rPr>
        <w:t>
      39) меласса – қант қызылшасы өндірісінің қалдығы, ашытқы өндіруде пайдаланылады;</w:t>
      </w:r>
      <w:r>
        <w:br/>
      </w:r>
      <w:r>
        <w:rPr>
          <w:rFonts w:ascii="Times New Roman"/>
          <w:b w:val="false"/>
          <w:i w:val="false"/>
          <w:color w:val="000000"/>
          <w:sz w:val="28"/>
        </w:rPr>
        <w:t>
</w:t>
      </w:r>
      <w:r>
        <w:rPr>
          <w:rFonts w:ascii="Times New Roman"/>
          <w:b w:val="false"/>
          <w:i w:val="false"/>
          <w:color w:val="000000"/>
          <w:sz w:val="28"/>
        </w:rPr>
        <w:t>
      40) мисцелла – шроттың еріткішпен қоспасы;</w:t>
      </w:r>
      <w:r>
        <w:br/>
      </w:r>
      <w:r>
        <w:rPr>
          <w:rFonts w:ascii="Times New Roman"/>
          <w:b w:val="false"/>
          <w:i w:val="false"/>
          <w:color w:val="000000"/>
          <w:sz w:val="28"/>
        </w:rPr>
        <w:t>
</w:t>
      </w:r>
      <w:r>
        <w:rPr>
          <w:rFonts w:ascii="Times New Roman"/>
          <w:b w:val="false"/>
          <w:i w:val="false"/>
          <w:color w:val="000000"/>
          <w:sz w:val="28"/>
        </w:rPr>
        <w:t>
      41) нормативтік құжаттар – тамақ өнімдерінің, олармен жанасатын материалдар мен бұйымдардың қауіпсіздігіне, олардың қауіпсіздігін бақылауға, оларды дайындау, сақтау, тасымалдау, өткізу және пайдалану, сапасыз, қауіпті тамақ өнімдерін, материалдар мен бұйымдарды кәдеге жарату немесе жою шарттарына қойылатын талаптарды белгілейтін стандарттар, санитариялық, ветеринариялық-санитариялық және фитосанитариялық қағидалар мен басқа да нормативтік құқықтық актілер;</w:t>
      </w:r>
      <w:r>
        <w:br/>
      </w:r>
      <w:r>
        <w:rPr>
          <w:rFonts w:ascii="Times New Roman"/>
          <w:b w:val="false"/>
          <w:i w:val="false"/>
          <w:color w:val="000000"/>
          <w:sz w:val="28"/>
        </w:rPr>
        <w:t>
</w:t>
      </w:r>
      <w:r>
        <w:rPr>
          <w:rFonts w:ascii="Times New Roman"/>
          <w:b w:val="false"/>
          <w:i w:val="false"/>
          <w:color w:val="000000"/>
          <w:sz w:val="28"/>
        </w:rPr>
        <w:t>
      42) өндірістік бақылау – өндіруші тамақ өнімдерін өндіру (дайындау), айналымы және кәдеге жарату үдерісінде олардың қауіпсіздігін қамтамасыз етуге бағыттаған іс-шаралар; зертханалық зерттеулер мен сынауларды жүргізуді қамтитын жұмыстардың орындалуы және қызметтердің көрсетілуі;</w:t>
      </w:r>
      <w:r>
        <w:br/>
      </w:r>
      <w:r>
        <w:rPr>
          <w:rFonts w:ascii="Times New Roman"/>
          <w:b w:val="false"/>
          <w:i w:val="false"/>
          <w:color w:val="000000"/>
          <w:sz w:val="28"/>
        </w:rPr>
        <w:t>
</w:t>
      </w:r>
      <w:r>
        <w:rPr>
          <w:rFonts w:ascii="Times New Roman"/>
          <w:b w:val="false"/>
          <w:i w:val="false"/>
          <w:color w:val="000000"/>
          <w:sz w:val="28"/>
        </w:rPr>
        <w:t>
      43) өнеркәсіпте дайындалмаған тамақ өнімдері – азаматтар үй жағдайларында және/немесе жеке қосымша шаруашылықтарында немесе бау, бақша, мал шаруашылығымен айналысатын азаматтар алған және тек ауыл шаруашылығы базарларында өткізуге арналған жануардан және өсімдіктен алынған өнімдер;</w:t>
      </w:r>
      <w:r>
        <w:br/>
      </w:r>
      <w:r>
        <w:rPr>
          <w:rFonts w:ascii="Times New Roman"/>
          <w:b w:val="false"/>
          <w:i w:val="false"/>
          <w:color w:val="000000"/>
          <w:sz w:val="28"/>
        </w:rPr>
        <w:t>
</w:t>
      </w:r>
      <w:r>
        <w:rPr>
          <w:rFonts w:ascii="Times New Roman"/>
          <w:b w:val="false"/>
          <w:i w:val="false"/>
          <w:color w:val="000000"/>
          <w:sz w:val="28"/>
        </w:rPr>
        <w:t>
      44) өндірушінің техникалық құжаттары – сәйкестендіру белгілерін көрсете отырып, тамақ өнімдерінің атауы, тамақ өнімдерінің ингредиенттік құрамы, қолданылу саласы, физикалық-химиялық және органолептикалық көрсеткіштері, сондай-ақ тамақ өнімдерінің қауіпсіздігі көрсеткіштері, таңбалауға және қаптауға қойылатын талаптары, жарамдылық мерзімі мен сақтау, тасымалдау және кәдеге жарату шарттарын, технологиялық операцияларды және оларды тамақ өнімдерінің тиісті түрлеріне қолдану жүйелілігін, тамақ өнімдерінің немесе импорттық тамақ өнімдерінің өнеркәсіптік өндірісі жүзеге асырылатын өндірістік бақылау бағдарламасын қамтитын өндіріс үдерістерінің тізімі мен сипаттамасы бар тамақ өнімдерін дайындау, сақтау, тасымалдау және өткізу жүзеге асырылатын өндіруші бекіткен құжаттар (ұйым стандарттары, техникалық шарттар, технологиялық регламенттер, технологиялық нұсқаулықтар, өзіндік ерекшеліктер);</w:t>
      </w:r>
      <w:r>
        <w:br/>
      </w:r>
      <w:r>
        <w:rPr>
          <w:rFonts w:ascii="Times New Roman"/>
          <w:b w:val="false"/>
          <w:i w:val="false"/>
          <w:color w:val="000000"/>
          <w:sz w:val="28"/>
        </w:rPr>
        <w:t>
</w:t>
      </w:r>
      <w:r>
        <w:rPr>
          <w:rFonts w:ascii="Times New Roman"/>
          <w:b w:val="false"/>
          <w:i w:val="false"/>
          <w:color w:val="000000"/>
          <w:sz w:val="28"/>
        </w:rPr>
        <w:t>
      45) өсімдік майы – сығып алу немесе айырып алу арқылы өсімдіктердің тұқымдарынан немесе жемістерінен алынатын өсімдік майлары;</w:t>
      </w:r>
      <w:r>
        <w:br/>
      </w:r>
      <w:r>
        <w:rPr>
          <w:rFonts w:ascii="Times New Roman"/>
          <w:b w:val="false"/>
          <w:i w:val="false"/>
          <w:color w:val="000000"/>
          <w:sz w:val="28"/>
        </w:rPr>
        <w:t>
</w:t>
      </w:r>
      <w:r>
        <w:rPr>
          <w:rFonts w:ascii="Times New Roman"/>
          <w:b w:val="false"/>
          <w:i w:val="false"/>
          <w:color w:val="000000"/>
          <w:sz w:val="28"/>
        </w:rPr>
        <w:t>
      46) пастерлеу – микроорганизмдердің патогенді және вегетативті жасушаларын өнімдегі бастапқы құрамының кем дегенде 99,0 пайызында (бұдан әрі – %) жоюды қамтамасыз ететін, +65</w:t>
      </w:r>
      <w:r>
        <w:rPr>
          <w:rFonts w:ascii="Times New Roman"/>
          <w:b w:val="false"/>
          <w:i w:val="false"/>
          <w:color w:val="000000"/>
          <w:vertAlign w:val="superscript"/>
        </w:rPr>
        <w:t>0</w:t>
      </w:r>
      <w:r>
        <w:rPr>
          <w:rFonts w:ascii="Times New Roman"/>
          <w:b w:val="false"/>
          <w:i w:val="false"/>
          <w:color w:val="000000"/>
          <w:sz w:val="28"/>
        </w:rPr>
        <w:t>С бастап +100</w:t>
      </w:r>
      <w:r>
        <w:rPr>
          <w:rFonts w:ascii="Times New Roman"/>
          <w:b w:val="false"/>
          <w:i w:val="false"/>
          <w:color w:val="000000"/>
          <w:vertAlign w:val="superscript"/>
        </w:rPr>
        <w:t>0</w:t>
      </w:r>
      <w:r>
        <w:rPr>
          <w:rFonts w:ascii="Times New Roman"/>
          <w:b w:val="false"/>
          <w:i w:val="false"/>
          <w:color w:val="000000"/>
          <w:sz w:val="28"/>
        </w:rPr>
        <w:t>С дейінгі температурада термиялық өңдеу (бір рет қыздыру арқылы) үдерісі;</w:t>
      </w:r>
      <w:r>
        <w:br/>
      </w:r>
      <w:r>
        <w:rPr>
          <w:rFonts w:ascii="Times New Roman"/>
          <w:b w:val="false"/>
          <w:i w:val="false"/>
          <w:color w:val="000000"/>
          <w:sz w:val="28"/>
        </w:rPr>
        <w:t>
</w:t>
      </w:r>
      <w:r>
        <w:rPr>
          <w:rFonts w:ascii="Times New Roman"/>
          <w:b w:val="false"/>
          <w:i w:val="false"/>
          <w:color w:val="000000"/>
          <w:sz w:val="28"/>
        </w:rPr>
        <w:t>
      47) престелген ашытқылар – құрамында 25-30% құрғақ заттары бар ашытқылар;</w:t>
      </w:r>
      <w:r>
        <w:br/>
      </w:r>
      <w:r>
        <w:rPr>
          <w:rFonts w:ascii="Times New Roman"/>
          <w:b w:val="false"/>
          <w:i w:val="false"/>
          <w:color w:val="000000"/>
          <w:sz w:val="28"/>
        </w:rPr>
        <w:t>
</w:t>
      </w:r>
      <w:r>
        <w:rPr>
          <w:rFonts w:ascii="Times New Roman"/>
          <w:b w:val="false"/>
          <w:i w:val="false"/>
          <w:color w:val="000000"/>
          <w:sz w:val="28"/>
        </w:rPr>
        <w:t>
      48) рециркуляция – бастапқы параметрлеріне дейін келтірілген ауаны қайта пайдалану;</w:t>
      </w:r>
      <w:r>
        <w:br/>
      </w:r>
      <w:r>
        <w:rPr>
          <w:rFonts w:ascii="Times New Roman"/>
          <w:b w:val="false"/>
          <w:i w:val="false"/>
          <w:color w:val="000000"/>
          <w:sz w:val="28"/>
        </w:rPr>
        <w:t>
</w:t>
      </w:r>
      <w:r>
        <w:rPr>
          <w:rFonts w:ascii="Times New Roman"/>
          <w:b w:val="false"/>
          <w:i w:val="false"/>
          <w:color w:val="000000"/>
          <w:sz w:val="28"/>
        </w:rPr>
        <w:t>
      49) рұқсат етілген шекті шоғырлану (бұдан әрі – РЕШШ) – барлық еңбек өтілі ішіндегі күнделікті жұмыс кезінде ауру немесе денсаулық жағдайында ауытқу тудырмайтын зиянды өндірістік факторлардың деңгейлері;</w:t>
      </w:r>
      <w:r>
        <w:br/>
      </w:r>
      <w:r>
        <w:rPr>
          <w:rFonts w:ascii="Times New Roman"/>
          <w:b w:val="false"/>
          <w:i w:val="false"/>
          <w:color w:val="000000"/>
          <w:sz w:val="28"/>
        </w:rPr>
        <w:t>
</w:t>
      </w:r>
      <w:r>
        <w:rPr>
          <w:rFonts w:ascii="Times New Roman"/>
          <w:b w:val="false"/>
          <w:i w:val="false"/>
          <w:color w:val="000000"/>
          <w:sz w:val="28"/>
        </w:rPr>
        <w:t>
      50) сақтау мерзімі – тамақ өнімі белгіленген сақтау шарттарын сақтаған кезде таңбалау және өнімге техникалық құжаттамасында көрсетілген тұтынушылық қасиеттерін сақтайтын уақыт кезеңі;</w:t>
      </w:r>
      <w:r>
        <w:br/>
      </w:r>
      <w:r>
        <w:rPr>
          <w:rFonts w:ascii="Times New Roman"/>
          <w:b w:val="false"/>
          <w:i w:val="false"/>
          <w:color w:val="000000"/>
          <w:sz w:val="28"/>
        </w:rPr>
        <w:t>
</w:t>
      </w:r>
      <w:r>
        <w:rPr>
          <w:rFonts w:ascii="Times New Roman"/>
          <w:b w:val="false"/>
          <w:i w:val="false"/>
          <w:color w:val="000000"/>
          <w:sz w:val="28"/>
        </w:rPr>
        <w:t>
      51) салқындатылған ет – жануарды немесе құсты сойғаннан кейін тікелей және бұлшық еттің қалың жерінде 0</w:t>
      </w:r>
      <w:r>
        <w:rPr>
          <w:rFonts w:ascii="Times New Roman"/>
          <w:b w:val="false"/>
          <w:i w:val="false"/>
          <w:color w:val="000000"/>
          <w:vertAlign w:val="superscript"/>
        </w:rPr>
        <w:t>0</w:t>
      </w:r>
      <w:r>
        <w:rPr>
          <w:rFonts w:ascii="Times New Roman"/>
          <w:b w:val="false"/>
          <w:i w:val="false"/>
          <w:color w:val="000000"/>
          <w:sz w:val="28"/>
        </w:rPr>
        <w:t>С бастап + 4</w:t>
      </w:r>
      <w:r>
        <w:rPr>
          <w:rFonts w:ascii="Times New Roman"/>
          <w:b w:val="false"/>
          <w:i w:val="false"/>
          <w:color w:val="000000"/>
          <w:vertAlign w:val="superscript"/>
        </w:rPr>
        <w:t>0</w:t>
      </w:r>
      <w:r>
        <w:rPr>
          <w:rFonts w:ascii="Times New Roman"/>
          <w:b w:val="false"/>
          <w:i w:val="false"/>
          <w:color w:val="000000"/>
          <w:sz w:val="28"/>
        </w:rPr>
        <w:t>С дейінгі температурада салқындатқаннан кейін алынатын жас ет;</w:t>
      </w:r>
      <w:r>
        <w:br/>
      </w:r>
      <w:r>
        <w:rPr>
          <w:rFonts w:ascii="Times New Roman"/>
          <w:b w:val="false"/>
          <w:i w:val="false"/>
          <w:color w:val="000000"/>
          <w:sz w:val="28"/>
        </w:rPr>
        <w:t>
</w:t>
      </w:r>
      <w:r>
        <w:rPr>
          <w:rFonts w:ascii="Times New Roman"/>
          <w:b w:val="false"/>
          <w:i w:val="false"/>
          <w:color w:val="000000"/>
          <w:sz w:val="28"/>
        </w:rPr>
        <w:t>
      52) санитариялық өңдеу – жабдықты, мүкәммалды, ыдысты жуу және дезинфекциялау сапасын қамтамасыз ететін технологиялық тәсілдердің жиынтығы;</w:t>
      </w:r>
      <w:r>
        <w:br/>
      </w:r>
      <w:r>
        <w:rPr>
          <w:rFonts w:ascii="Times New Roman"/>
          <w:b w:val="false"/>
          <w:i w:val="false"/>
          <w:color w:val="000000"/>
          <w:sz w:val="28"/>
        </w:rPr>
        <w:t>
</w:t>
      </w:r>
      <w:r>
        <w:rPr>
          <w:rFonts w:ascii="Times New Roman"/>
          <w:b w:val="false"/>
          <w:i w:val="false"/>
          <w:color w:val="000000"/>
          <w:sz w:val="28"/>
        </w:rPr>
        <w:t>
      53) санитариялық ақау – технологиялық операциялар барысында, тасымалдау және жинау қағидаларын бұзу салдарынан туындаған өнімдегі өзгеріс, тікелей мақсаты бойынша пайдалану мүмкіндігін болдырмауға әкеп соқтыратын, органолептикалық және тұтынушылық қасиеттерінің өзгеруі арқылы өнімнің бүлінуі;</w:t>
      </w:r>
      <w:r>
        <w:br/>
      </w:r>
      <w:r>
        <w:rPr>
          <w:rFonts w:ascii="Times New Roman"/>
          <w:b w:val="false"/>
          <w:i w:val="false"/>
          <w:color w:val="000000"/>
          <w:sz w:val="28"/>
        </w:rPr>
        <w:t>
</w:t>
      </w:r>
      <w:r>
        <w:rPr>
          <w:rFonts w:ascii="Times New Roman"/>
          <w:b w:val="false"/>
          <w:i w:val="false"/>
          <w:color w:val="000000"/>
          <w:sz w:val="28"/>
        </w:rPr>
        <w:t>
      54) санитариялық арнайы киім (бұдан әрі – арнайы киім) – шикізатты, қосымша материалдарды және дайын өнімді механикалық бөлшектермен, микроорганизмдермен және басқа ластанулармен ластанудан қорғауға арналған персоналдың қорғаныш киімінің жиынтығы;</w:t>
      </w:r>
      <w:r>
        <w:br/>
      </w:r>
      <w:r>
        <w:rPr>
          <w:rFonts w:ascii="Times New Roman"/>
          <w:b w:val="false"/>
          <w:i w:val="false"/>
          <w:color w:val="000000"/>
          <w:sz w:val="28"/>
        </w:rPr>
        <w:t>
</w:t>
      </w:r>
      <w:r>
        <w:rPr>
          <w:rFonts w:ascii="Times New Roman"/>
          <w:b w:val="false"/>
          <w:i w:val="false"/>
          <w:color w:val="000000"/>
          <w:sz w:val="28"/>
        </w:rPr>
        <w:t>
      55) санитариялық күн – үй-жайларды күрделі жинауға, жабдықтар мен мүкәммалды жууға, қажет болған жағдайда дезинфекциялау, дезинсекциялау, дератизациялау жүргізуге арналған бөлінген уақыт (кемінде айына бір рет);</w:t>
      </w:r>
      <w:r>
        <w:br/>
      </w:r>
      <w:r>
        <w:rPr>
          <w:rFonts w:ascii="Times New Roman"/>
          <w:b w:val="false"/>
          <w:i w:val="false"/>
          <w:color w:val="000000"/>
          <w:sz w:val="28"/>
        </w:rPr>
        <w:t>
</w:t>
      </w:r>
      <w:r>
        <w:rPr>
          <w:rFonts w:ascii="Times New Roman"/>
          <w:b w:val="false"/>
          <w:i w:val="false"/>
          <w:color w:val="000000"/>
          <w:sz w:val="28"/>
        </w:rPr>
        <w:t>
      56) санитариялық сою орны – ауру малды союға арналған үй-жай;</w:t>
      </w:r>
      <w:r>
        <w:br/>
      </w:r>
      <w:r>
        <w:rPr>
          <w:rFonts w:ascii="Times New Roman"/>
          <w:b w:val="false"/>
          <w:i w:val="false"/>
          <w:color w:val="000000"/>
          <w:sz w:val="28"/>
        </w:rPr>
        <w:t>
</w:t>
      </w:r>
      <w:r>
        <w:rPr>
          <w:rFonts w:ascii="Times New Roman"/>
          <w:b w:val="false"/>
          <w:i w:val="false"/>
          <w:color w:val="000000"/>
          <w:sz w:val="28"/>
        </w:rPr>
        <w:t>
      57) сепаратор – дәндерді ірі, ұсақ және жеңіл қоспалардан тазалауға арналған дән тазалайтын машина;</w:t>
      </w:r>
      <w:r>
        <w:br/>
      </w:r>
      <w:r>
        <w:rPr>
          <w:rFonts w:ascii="Times New Roman"/>
          <w:b w:val="false"/>
          <w:i w:val="false"/>
          <w:color w:val="000000"/>
          <w:sz w:val="28"/>
        </w:rPr>
        <w:t>
</w:t>
      </w:r>
      <w:r>
        <w:rPr>
          <w:rFonts w:ascii="Times New Roman"/>
          <w:b w:val="false"/>
          <w:i w:val="false"/>
          <w:color w:val="000000"/>
          <w:sz w:val="28"/>
        </w:rPr>
        <w:t>
      58) стерилизациялау – +100</w:t>
      </w:r>
      <w:r>
        <w:rPr>
          <w:rFonts w:ascii="Times New Roman"/>
          <w:b w:val="false"/>
          <w:i w:val="false"/>
          <w:color w:val="000000"/>
          <w:vertAlign w:val="superscript"/>
        </w:rPr>
        <w:t>0</w:t>
      </w:r>
      <w:r>
        <w:rPr>
          <w:rFonts w:ascii="Times New Roman"/>
          <w:b w:val="false"/>
          <w:i w:val="false"/>
          <w:color w:val="000000"/>
          <w:sz w:val="28"/>
        </w:rPr>
        <w:t>С жоғары температурада микроорганизмдерді, олардың вегетативті жасушалары мен спораларын жоюды қамтамасыз ететін сүтті герметикалық жабылған ыдыстарда термиялық өңдеу үдерісі;</w:t>
      </w:r>
      <w:r>
        <w:br/>
      </w:r>
      <w:r>
        <w:rPr>
          <w:rFonts w:ascii="Times New Roman"/>
          <w:b w:val="false"/>
          <w:i w:val="false"/>
          <w:color w:val="000000"/>
          <w:sz w:val="28"/>
        </w:rPr>
        <w:t>
</w:t>
      </w:r>
      <w:r>
        <w:rPr>
          <w:rFonts w:ascii="Times New Roman"/>
          <w:b w:val="false"/>
          <w:i w:val="false"/>
          <w:color w:val="000000"/>
          <w:sz w:val="28"/>
        </w:rPr>
        <w:t>
      59) сүт блогы – сүтті бастапқы өңдеуге және уақытша сақтауға, сауу жабдығын санитариялық өңдеуге, жуу және дезинфекциялау құралдарын сақтауға және дайындауға арналған сиыр қорадағы оқшауландырылған үй-жай немесе жеке ғимарат;</w:t>
      </w:r>
      <w:r>
        <w:br/>
      </w:r>
      <w:r>
        <w:rPr>
          <w:rFonts w:ascii="Times New Roman"/>
          <w:b w:val="false"/>
          <w:i w:val="false"/>
          <w:color w:val="000000"/>
          <w:sz w:val="28"/>
        </w:rPr>
        <w:t>
</w:t>
      </w:r>
      <w:r>
        <w:rPr>
          <w:rFonts w:ascii="Times New Roman"/>
          <w:b w:val="false"/>
          <w:i w:val="false"/>
          <w:color w:val="000000"/>
          <w:sz w:val="28"/>
        </w:rPr>
        <w:t>
      60) тамақ өнімдерінің, материалдар мен бұйымдардың сапасы мен қауіпсіздігінің куәлігі – тамақ өнімдері мен азық-түлік шикізатының әрбір партиясына қоса берілетін және оның сапасы мен қауіпсіздігінің нормативтік, техникалық құжаттардың талаптарына сәйкес келуін куәландыратын; оларды қадағалауды қамтамасыз ететін, партияның нөмірі мен көлемін, сәйкес келуін бағалау туралы құжаттары, жарамдылық мерзімдері мен оларды сақтау шарттары туралы мәліметтерді қамтитын өндірушінің/дайындаушының құжаты;</w:t>
      </w:r>
      <w:r>
        <w:br/>
      </w:r>
      <w:r>
        <w:rPr>
          <w:rFonts w:ascii="Times New Roman"/>
          <w:b w:val="false"/>
          <w:i w:val="false"/>
          <w:color w:val="000000"/>
          <w:sz w:val="28"/>
        </w:rPr>
        <w:t>
</w:t>
      </w:r>
      <w:r>
        <w:rPr>
          <w:rFonts w:ascii="Times New Roman"/>
          <w:b w:val="false"/>
          <w:i w:val="false"/>
          <w:color w:val="000000"/>
          <w:sz w:val="28"/>
        </w:rPr>
        <w:t>
      61) тамақ өнімдерінің қауіпсіздік көрсеткіші – адамның және малдың денсаулығына қауіп төндіретін химиялық, радиоактивтік, уытты заттардың және олардың қосындылары құрамының, микроорганизмдердің және басқа да биологиялық организмдердің жол берілетін деңгейі;</w:t>
      </w:r>
      <w:r>
        <w:br/>
      </w:r>
      <w:r>
        <w:rPr>
          <w:rFonts w:ascii="Times New Roman"/>
          <w:b w:val="false"/>
          <w:i w:val="false"/>
          <w:color w:val="000000"/>
          <w:sz w:val="28"/>
        </w:rPr>
        <w:t>
</w:t>
      </w:r>
      <w:r>
        <w:rPr>
          <w:rFonts w:ascii="Times New Roman"/>
          <w:b w:val="false"/>
          <w:i w:val="false"/>
          <w:color w:val="000000"/>
          <w:sz w:val="28"/>
        </w:rPr>
        <w:t>
      62) тамақ өнімдері – бұл адамның тағамға тұтынуына (оның ішінде балалар тамағына, диеталық емдік тамақтануға, диеталық профилактикалық тамақтануға, спортшылардың тамақтануына арналған мамандандырылған өнімдер, сергітетін сусындар, өсімдіктен, малдан және микробтан алынатын гендік-инженерлік түрлендірілген (трансгенді) организмдерден алынған шикізаттардан өндірілетін тамақ өнімдері, органикалық өнімдер) арналған табиғи, өңделген немесе қайта өңделген түрдегі жануардан, өсімдіктен, микробиологиялық, минералдық немесе биотехнологиялық жолдармен алынған өнімдер, ауыз су және ыдыстарға құйылған минералды ауыз су, алкогольді (оның ішінде сыра) және алкогольсіз сусындар, тағамға биологиялық активті қоспалар, сағыздар, ұйытқылар мен микроорганизмдердің бастапқы өсірінділері, ашытқылар, тағамдық қоспалар мен хош иістендіргіштер, сондай-ақ азық-түлік (тамақ) шикізаттары мен тамақ ингредиенттері;</w:t>
      </w:r>
      <w:r>
        <w:br/>
      </w:r>
      <w:r>
        <w:rPr>
          <w:rFonts w:ascii="Times New Roman"/>
          <w:b w:val="false"/>
          <w:i w:val="false"/>
          <w:color w:val="000000"/>
          <w:sz w:val="28"/>
        </w:rPr>
        <w:t>
</w:t>
      </w:r>
      <w:r>
        <w:rPr>
          <w:rFonts w:ascii="Times New Roman"/>
          <w:b w:val="false"/>
          <w:i w:val="false"/>
          <w:color w:val="000000"/>
          <w:sz w:val="28"/>
        </w:rPr>
        <w:t>
      63) тамақ өнімдерінің партиясы – қауіпсіздікті куәландыратын бір құжат қоса берілетін, ұқсас жағдайларда өндірілген (дайындалған) және/немесе қапталған біртекті тамақ өнімдерінің жиынтығы;</w:t>
      </w:r>
      <w:r>
        <w:br/>
      </w:r>
      <w:r>
        <w:rPr>
          <w:rFonts w:ascii="Times New Roman"/>
          <w:b w:val="false"/>
          <w:i w:val="false"/>
          <w:color w:val="000000"/>
          <w:sz w:val="28"/>
        </w:rPr>
        <w:t>
</w:t>
      </w:r>
      <w:r>
        <w:rPr>
          <w:rFonts w:ascii="Times New Roman"/>
          <w:b w:val="false"/>
          <w:i w:val="false"/>
          <w:color w:val="000000"/>
          <w:sz w:val="28"/>
        </w:rPr>
        <w:t>
      64) тартылған ұн өнімдері – дәнді ұнға өңдеу нәтижесінде алынған өнімдер;</w:t>
      </w:r>
      <w:r>
        <w:br/>
      </w:r>
      <w:r>
        <w:rPr>
          <w:rFonts w:ascii="Times New Roman"/>
          <w:b w:val="false"/>
          <w:i w:val="false"/>
          <w:color w:val="000000"/>
          <w:sz w:val="28"/>
        </w:rPr>
        <w:t>
</w:t>
      </w:r>
      <w:r>
        <w:rPr>
          <w:rFonts w:ascii="Times New Roman"/>
          <w:b w:val="false"/>
          <w:i w:val="false"/>
          <w:color w:val="000000"/>
          <w:sz w:val="28"/>
        </w:rPr>
        <w:t>
      65) тез бұзылатын тамақ өнімдері – қатаң регламенттелген мерзімдерде тасымалдаудың, сақтаудың және өткізудің арнайы талаптарын қажет ететін тамақ өнімдері;</w:t>
      </w:r>
      <w:r>
        <w:br/>
      </w:r>
      <w:r>
        <w:rPr>
          <w:rFonts w:ascii="Times New Roman"/>
          <w:b w:val="false"/>
          <w:i w:val="false"/>
          <w:color w:val="000000"/>
          <w:sz w:val="28"/>
        </w:rPr>
        <w:t>
</w:t>
      </w:r>
      <w:r>
        <w:rPr>
          <w:rFonts w:ascii="Times New Roman"/>
          <w:b w:val="false"/>
          <w:i w:val="false"/>
          <w:color w:val="000000"/>
          <w:sz w:val="28"/>
        </w:rPr>
        <w:t>
      66) тез мұздатылған өнімдер – бүтін, туралған немесе ұсақталған жемістерден табиғи тағам компоненттерін қоса отырып немесе оларды қоспай дайындалған, қапталған және сақтау кезінде және тұтынушыға дейін барлық салқындату тізбегінде сақтау қажет, өнім ішіндегі температураны -18</w:t>
      </w:r>
      <w:r>
        <w:rPr>
          <w:rFonts w:ascii="Times New Roman"/>
          <w:b w:val="false"/>
          <w:i w:val="false"/>
          <w:color w:val="000000"/>
          <w:vertAlign w:val="superscript"/>
        </w:rPr>
        <w:t>0</w:t>
      </w:r>
      <w:r>
        <w:rPr>
          <w:rFonts w:ascii="Times New Roman"/>
          <w:b w:val="false"/>
          <w:i w:val="false"/>
          <w:color w:val="000000"/>
          <w:sz w:val="28"/>
        </w:rPr>
        <w:t>С дейін жеткізгенге дейін жылдам тәсілмен мұздатылған өнімдер;</w:t>
      </w:r>
      <w:r>
        <w:br/>
      </w:r>
      <w:r>
        <w:rPr>
          <w:rFonts w:ascii="Times New Roman"/>
          <w:b w:val="false"/>
          <w:i w:val="false"/>
          <w:color w:val="000000"/>
          <w:sz w:val="28"/>
        </w:rPr>
        <w:t>
</w:t>
      </w:r>
      <w:r>
        <w:rPr>
          <w:rFonts w:ascii="Times New Roman"/>
          <w:b w:val="false"/>
          <w:i w:val="false"/>
          <w:color w:val="000000"/>
          <w:sz w:val="28"/>
        </w:rPr>
        <w:t xml:space="preserve">
      67) тез мұздататын камера – минус (бұдан әрі – -) 28 градус Цельсийден (бұдан әрі – </w:t>
      </w:r>
      <w:r>
        <w:rPr>
          <w:rFonts w:ascii="Times New Roman"/>
          <w:b w:val="false"/>
          <w:i w:val="false"/>
          <w:color w:val="000000"/>
          <w:vertAlign w:val="superscript"/>
        </w:rPr>
        <w:t>0</w:t>
      </w:r>
      <w:r>
        <w:rPr>
          <w:rFonts w:ascii="Times New Roman"/>
          <w:b w:val="false"/>
          <w:i w:val="false"/>
          <w:color w:val="000000"/>
          <w:sz w:val="28"/>
        </w:rPr>
        <w:t xml:space="preserve">С) және одан төмен температуралық режимдегі үй-жай; </w:t>
      </w:r>
      <w:r>
        <w:br/>
      </w:r>
      <w:r>
        <w:rPr>
          <w:rFonts w:ascii="Times New Roman"/>
          <w:b w:val="false"/>
          <w:i w:val="false"/>
          <w:color w:val="000000"/>
          <w:sz w:val="28"/>
        </w:rPr>
        <w:t>
</w:t>
      </w:r>
      <w:r>
        <w:rPr>
          <w:rFonts w:ascii="Times New Roman"/>
          <w:b w:val="false"/>
          <w:i w:val="false"/>
          <w:color w:val="000000"/>
          <w:sz w:val="28"/>
        </w:rPr>
        <w:t>
      68) тегістеуші машина – дәннің (тұқымның) бетінен қауызы аршылғаннан кейін қалған қабыршақтарды (және жартылай ұрықты) біржола алып тастауға арналған, сондай-ақ жармаларды белгіленген қалыпқа және қажет етілетін түрге дейін өңдеуге арналған машина;</w:t>
      </w:r>
      <w:r>
        <w:br/>
      </w:r>
      <w:r>
        <w:rPr>
          <w:rFonts w:ascii="Times New Roman"/>
          <w:b w:val="false"/>
          <w:i w:val="false"/>
          <w:color w:val="000000"/>
          <w:sz w:val="28"/>
        </w:rPr>
        <w:t>
</w:t>
      </w:r>
      <w:r>
        <w:rPr>
          <w:rFonts w:ascii="Times New Roman"/>
          <w:b w:val="false"/>
          <w:i w:val="false"/>
          <w:color w:val="000000"/>
          <w:sz w:val="28"/>
        </w:rPr>
        <w:t>
      69) технологиялық ақау – тағамдық мақсатқа пайдалануға жатпайтын өнімдер;</w:t>
      </w:r>
      <w:r>
        <w:br/>
      </w:r>
      <w:r>
        <w:rPr>
          <w:rFonts w:ascii="Times New Roman"/>
          <w:b w:val="false"/>
          <w:i w:val="false"/>
          <w:color w:val="000000"/>
          <w:sz w:val="28"/>
        </w:rPr>
        <w:t>
</w:t>
      </w:r>
      <w:r>
        <w:rPr>
          <w:rFonts w:ascii="Times New Roman"/>
          <w:b w:val="false"/>
          <w:i w:val="false"/>
          <w:color w:val="000000"/>
          <w:sz w:val="28"/>
        </w:rPr>
        <w:t>
      70) термиялық өңдеу – сүтті немесе сүт өнімдерін термиялық өңдеу үдерісі (суыту, термиялық өңдеу, пастерлеу, стерилизациялау, ультрапастерлеу, ультражоғары температурада өңдеу);</w:t>
      </w:r>
      <w:r>
        <w:br/>
      </w:r>
      <w:r>
        <w:rPr>
          <w:rFonts w:ascii="Times New Roman"/>
          <w:b w:val="false"/>
          <w:i w:val="false"/>
          <w:color w:val="000000"/>
          <w:sz w:val="28"/>
        </w:rPr>
        <w:t>
</w:t>
      </w:r>
      <w:r>
        <w:rPr>
          <w:rFonts w:ascii="Times New Roman"/>
          <w:b w:val="false"/>
          <w:i w:val="false"/>
          <w:color w:val="000000"/>
          <w:sz w:val="28"/>
        </w:rPr>
        <w:t>
      71) термизация – сүтті немесе сүт өнімдерін плюс (бұдан әрі – +) 60</w:t>
      </w:r>
      <w:r>
        <w:rPr>
          <w:rFonts w:ascii="Times New Roman"/>
          <w:b w:val="false"/>
          <w:i w:val="false"/>
          <w:color w:val="000000"/>
          <w:vertAlign w:val="superscript"/>
        </w:rPr>
        <w:t>0</w:t>
      </w:r>
      <w:r>
        <w:rPr>
          <w:rFonts w:ascii="Times New Roman"/>
          <w:b w:val="false"/>
          <w:i w:val="false"/>
          <w:color w:val="000000"/>
          <w:sz w:val="28"/>
        </w:rPr>
        <w:t>С бастап + 68</w:t>
      </w:r>
      <w:r>
        <w:rPr>
          <w:rFonts w:ascii="Times New Roman"/>
          <w:b w:val="false"/>
          <w:i w:val="false"/>
          <w:color w:val="000000"/>
          <w:vertAlign w:val="superscript"/>
        </w:rPr>
        <w:t>0</w:t>
      </w:r>
      <w:r>
        <w:rPr>
          <w:rFonts w:ascii="Times New Roman"/>
          <w:b w:val="false"/>
          <w:i w:val="false"/>
          <w:color w:val="000000"/>
          <w:sz w:val="28"/>
        </w:rPr>
        <w:t>С дейінгі температурада 30 секундқа (бұдан әрі – сек) дейін ұстау арқылы термиялық өңдеу үдерісі;</w:t>
      </w:r>
      <w:r>
        <w:br/>
      </w:r>
      <w:r>
        <w:rPr>
          <w:rFonts w:ascii="Times New Roman"/>
          <w:b w:val="false"/>
          <w:i w:val="false"/>
          <w:color w:val="000000"/>
          <w:sz w:val="28"/>
        </w:rPr>
        <w:t>
</w:t>
      </w:r>
      <w:r>
        <w:rPr>
          <w:rFonts w:ascii="Times New Roman"/>
          <w:b w:val="false"/>
          <w:i w:val="false"/>
          <w:color w:val="000000"/>
          <w:sz w:val="28"/>
        </w:rPr>
        <w:t>
      72) термограмма – шикізаттарды (өнімдерді) жылумен өңдеу режимінің графикалық бейнесі;</w:t>
      </w:r>
      <w:r>
        <w:br/>
      </w:r>
      <w:r>
        <w:rPr>
          <w:rFonts w:ascii="Times New Roman"/>
          <w:b w:val="false"/>
          <w:i w:val="false"/>
          <w:color w:val="000000"/>
          <w:sz w:val="28"/>
        </w:rPr>
        <w:t>
</w:t>
      </w:r>
      <w:r>
        <w:rPr>
          <w:rFonts w:ascii="Times New Roman"/>
          <w:b w:val="false"/>
          <w:i w:val="false"/>
          <w:color w:val="000000"/>
          <w:sz w:val="28"/>
        </w:rPr>
        <w:t>
      73) технологиялық жабдық – өндірістің жұмыс істеуіне қажетті механизмдер, машиналар, құрылғылар, аспаптар жиынтығы;</w:t>
      </w:r>
      <w:r>
        <w:br/>
      </w:r>
      <w:r>
        <w:rPr>
          <w:rFonts w:ascii="Times New Roman"/>
          <w:b w:val="false"/>
          <w:i w:val="false"/>
          <w:color w:val="000000"/>
          <w:sz w:val="28"/>
        </w:rPr>
        <w:t>
</w:t>
      </w:r>
      <w:r>
        <w:rPr>
          <w:rFonts w:ascii="Times New Roman"/>
          <w:b w:val="false"/>
          <w:i w:val="false"/>
          <w:color w:val="000000"/>
          <w:sz w:val="28"/>
        </w:rPr>
        <w:t>
      74) тоңазытылған жұмыртқалар – тоңазытқышта 30 тәуліктен астам уақыт бойы сақталған жұмыртқалар;</w:t>
      </w:r>
      <w:r>
        <w:br/>
      </w:r>
      <w:r>
        <w:rPr>
          <w:rFonts w:ascii="Times New Roman"/>
          <w:b w:val="false"/>
          <w:i w:val="false"/>
          <w:color w:val="000000"/>
          <w:sz w:val="28"/>
        </w:rPr>
        <w:t>
</w:t>
      </w:r>
      <w:r>
        <w:rPr>
          <w:rFonts w:ascii="Times New Roman"/>
          <w:b w:val="false"/>
          <w:i w:val="false"/>
          <w:color w:val="000000"/>
          <w:sz w:val="28"/>
        </w:rPr>
        <w:t>
      75) тоңазытылған ет – жануарды сойғаннан кейін тікелей және еттің қалың жерінде -2</w:t>
      </w:r>
      <w:r>
        <w:rPr>
          <w:rFonts w:ascii="Times New Roman"/>
          <w:b w:val="false"/>
          <w:i w:val="false"/>
          <w:color w:val="000000"/>
          <w:vertAlign w:val="superscript"/>
        </w:rPr>
        <w:t>0</w:t>
      </w:r>
      <w:r>
        <w:rPr>
          <w:rFonts w:ascii="Times New Roman"/>
          <w:b w:val="false"/>
          <w:i w:val="false"/>
          <w:color w:val="000000"/>
          <w:sz w:val="28"/>
        </w:rPr>
        <w:t>С бастап - 3</w:t>
      </w:r>
      <w:r>
        <w:rPr>
          <w:rFonts w:ascii="Times New Roman"/>
          <w:b w:val="false"/>
          <w:i w:val="false"/>
          <w:color w:val="000000"/>
          <w:vertAlign w:val="superscript"/>
        </w:rPr>
        <w:t>0</w:t>
      </w:r>
      <w:r>
        <w:rPr>
          <w:rFonts w:ascii="Times New Roman"/>
          <w:b w:val="false"/>
          <w:i w:val="false"/>
          <w:color w:val="000000"/>
          <w:sz w:val="28"/>
        </w:rPr>
        <w:t>С дейінгі температураға дейін тоңазытқан соң алынған жас ет;</w:t>
      </w:r>
      <w:r>
        <w:br/>
      </w:r>
      <w:r>
        <w:rPr>
          <w:rFonts w:ascii="Times New Roman"/>
          <w:b w:val="false"/>
          <w:i w:val="false"/>
          <w:color w:val="000000"/>
          <w:sz w:val="28"/>
        </w:rPr>
        <w:t>
</w:t>
      </w:r>
      <w:r>
        <w:rPr>
          <w:rFonts w:ascii="Times New Roman"/>
          <w:b w:val="false"/>
          <w:i w:val="false"/>
          <w:color w:val="000000"/>
          <w:sz w:val="28"/>
        </w:rPr>
        <w:t>
      76) тостер – дәндерді кептіруге арналған электрлі қыздыру аппараты;</w:t>
      </w:r>
      <w:r>
        <w:br/>
      </w:r>
      <w:r>
        <w:rPr>
          <w:rFonts w:ascii="Times New Roman"/>
          <w:b w:val="false"/>
          <w:i w:val="false"/>
          <w:color w:val="000000"/>
          <w:sz w:val="28"/>
        </w:rPr>
        <w:t>
</w:t>
      </w:r>
      <w:r>
        <w:rPr>
          <w:rFonts w:ascii="Times New Roman"/>
          <w:b w:val="false"/>
          <w:i w:val="false"/>
          <w:color w:val="000000"/>
          <w:sz w:val="28"/>
        </w:rPr>
        <w:t>
      77) төменгі температурада пастерлеу – +76</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сілтілі фосфатазаны инактивациялаумен сүйемелденетін термиялық өңдеу үдерісі;</w:t>
      </w:r>
      <w:r>
        <w:br/>
      </w:r>
      <w:r>
        <w:rPr>
          <w:rFonts w:ascii="Times New Roman"/>
          <w:b w:val="false"/>
          <w:i w:val="false"/>
          <w:color w:val="000000"/>
          <w:sz w:val="28"/>
        </w:rPr>
        <w:t>
</w:t>
      </w:r>
      <w:r>
        <w:rPr>
          <w:rFonts w:ascii="Times New Roman"/>
          <w:b w:val="false"/>
          <w:i w:val="false"/>
          <w:color w:val="000000"/>
          <w:sz w:val="28"/>
        </w:rPr>
        <w:t>
      78) ультражоғары температурада өңдеу (УЖТ, ультрапастерлеу) – сүтті және оның өңдеу өнімдерін + 125</w:t>
      </w:r>
      <w:r>
        <w:rPr>
          <w:rFonts w:ascii="Times New Roman"/>
          <w:b w:val="false"/>
          <w:i w:val="false"/>
          <w:color w:val="000000"/>
          <w:vertAlign w:val="superscript"/>
        </w:rPr>
        <w:t>0</w:t>
      </w:r>
      <w:r>
        <w:rPr>
          <w:rFonts w:ascii="Times New Roman"/>
          <w:b w:val="false"/>
          <w:i w:val="false"/>
          <w:color w:val="000000"/>
          <w:sz w:val="28"/>
        </w:rPr>
        <w:t>С бастап + 140</w:t>
      </w:r>
      <w:r>
        <w:rPr>
          <w:rFonts w:ascii="Times New Roman"/>
          <w:b w:val="false"/>
          <w:i w:val="false"/>
          <w:color w:val="000000"/>
          <w:vertAlign w:val="superscript"/>
        </w:rPr>
        <w:t>0</w:t>
      </w:r>
      <w:r>
        <w:rPr>
          <w:rFonts w:ascii="Times New Roman"/>
          <w:b w:val="false"/>
          <w:i w:val="false"/>
          <w:color w:val="000000"/>
          <w:sz w:val="28"/>
        </w:rPr>
        <w:t>С дейінгі температурада кемінде 2-5 сек ұстау арқылы микроорганизмдерді, олардың вегетативті жасушалары мен спораларын жоюды қамтамасыз ететін термиялық өңдеу;</w:t>
      </w:r>
      <w:r>
        <w:br/>
      </w:r>
      <w:r>
        <w:rPr>
          <w:rFonts w:ascii="Times New Roman"/>
          <w:b w:val="false"/>
          <w:i w:val="false"/>
          <w:color w:val="000000"/>
          <w:sz w:val="28"/>
        </w:rPr>
        <w:t>
</w:t>
      </w:r>
      <w:r>
        <w:rPr>
          <w:rFonts w:ascii="Times New Roman"/>
          <w:b w:val="false"/>
          <w:i w:val="false"/>
          <w:color w:val="000000"/>
          <w:sz w:val="28"/>
        </w:rPr>
        <w:t>
      79) ультракүлгін сәуле – үй-жайдың ауасын, суды зарарсыздандыру үшін қолданылатын 0,4 - 0,2 микрометр ауқымындағы электромагнитті толқындар;</w:t>
      </w:r>
      <w:r>
        <w:br/>
      </w:r>
      <w:r>
        <w:rPr>
          <w:rFonts w:ascii="Times New Roman"/>
          <w:b w:val="false"/>
          <w:i w:val="false"/>
          <w:color w:val="000000"/>
          <w:sz w:val="28"/>
        </w:rPr>
        <w:t>
</w:t>
      </w:r>
      <w:r>
        <w:rPr>
          <w:rFonts w:ascii="Times New Roman"/>
          <w:b w:val="false"/>
          <w:i w:val="false"/>
          <w:color w:val="000000"/>
          <w:sz w:val="28"/>
        </w:rPr>
        <w:t>
      80) үгу машинасы – жеміс қабықтарын (кебегін) дән эндоспермасынан бөлуді жүзеге асыратын ортадан сыртқа тебетін машина;</w:t>
      </w:r>
      <w:r>
        <w:br/>
      </w:r>
      <w:r>
        <w:rPr>
          <w:rFonts w:ascii="Times New Roman"/>
          <w:b w:val="false"/>
          <w:i w:val="false"/>
          <w:color w:val="000000"/>
          <w:sz w:val="28"/>
        </w:rPr>
        <w:t>
</w:t>
      </w:r>
      <w:r>
        <w:rPr>
          <w:rFonts w:ascii="Times New Roman"/>
          <w:b w:val="false"/>
          <w:i w:val="false"/>
          <w:color w:val="000000"/>
          <w:sz w:val="28"/>
        </w:rPr>
        <w:t>
      81) үлестіру пункті – балалар сүт ас үйі құрамына енетін немесе балалар сүт ас үйінен 40 километрден (бұдан әрі – км) аспайтын арақашықтықта бөлек орналасқан балалар сүт ас үйінде дайындалған балалар тамағын таратуға арналған объект;</w:t>
      </w:r>
      <w:r>
        <w:br/>
      </w:r>
      <w:r>
        <w:rPr>
          <w:rFonts w:ascii="Times New Roman"/>
          <w:b w:val="false"/>
          <w:i w:val="false"/>
          <w:color w:val="000000"/>
          <w:sz w:val="28"/>
        </w:rPr>
        <w:t>
</w:t>
      </w:r>
      <w:r>
        <w:rPr>
          <w:rFonts w:ascii="Times New Roman"/>
          <w:b w:val="false"/>
          <w:i w:val="false"/>
          <w:color w:val="000000"/>
          <w:sz w:val="28"/>
        </w:rPr>
        <w:t>
      82) ұйытқы – сүт қышқылы өнімдерін дайындау үшін пайдаланылатын сүт қышқылды бактериялар;</w:t>
      </w:r>
      <w:r>
        <w:br/>
      </w:r>
      <w:r>
        <w:rPr>
          <w:rFonts w:ascii="Times New Roman"/>
          <w:b w:val="false"/>
          <w:i w:val="false"/>
          <w:color w:val="000000"/>
          <w:sz w:val="28"/>
        </w:rPr>
        <w:t>
</w:t>
      </w:r>
      <w:r>
        <w:rPr>
          <w:rFonts w:ascii="Times New Roman"/>
          <w:b w:val="false"/>
          <w:i w:val="false"/>
          <w:color w:val="000000"/>
          <w:sz w:val="28"/>
        </w:rPr>
        <w:t>
      83) ұнтағыш – қатты материалды дисперстіліктің белгілі бір дәрежесіне дейін ұсақтауға арналған құрылғы;</w:t>
      </w:r>
      <w:r>
        <w:br/>
      </w:r>
      <w:r>
        <w:rPr>
          <w:rFonts w:ascii="Times New Roman"/>
          <w:b w:val="false"/>
          <w:i w:val="false"/>
          <w:color w:val="000000"/>
          <w:sz w:val="28"/>
        </w:rPr>
        <w:t>
</w:t>
      </w:r>
      <w:r>
        <w:rPr>
          <w:rFonts w:ascii="Times New Roman"/>
          <w:b w:val="false"/>
          <w:i w:val="false"/>
          <w:color w:val="000000"/>
          <w:sz w:val="28"/>
        </w:rPr>
        <w:t>
      84) ұнтақ – жанышқышта ұнтақталған шикізат;</w:t>
      </w:r>
      <w:r>
        <w:br/>
      </w:r>
      <w:r>
        <w:rPr>
          <w:rFonts w:ascii="Times New Roman"/>
          <w:b w:val="false"/>
          <w:i w:val="false"/>
          <w:color w:val="000000"/>
          <w:sz w:val="28"/>
        </w:rPr>
        <w:t>
</w:t>
      </w:r>
      <w:r>
        <w:rPr>
          <w:rFonts w:ascii="Times New Roman"/>
          <w:b w:val="false"/>
          <w:i w:val="false"/>
          <w:color w:val="000000"/>
          <w:sz w:val="28"/>
        </w:rPr>
        <w:t>
      85) фризерлеу – сүт қоспасын бір уақытта араластыра отырып, балмұздақ үшін салқындатудың технологиялық үдерісі;</w:t>
      </w:r>
      <w:r>
        <w:br/>
      </w:r>
      <w:r>
        <w:rPr>
          <w:rFonts w:ascii="Times New Roman"/>
          <w:b w:val="false"/>
          <w:i w:val="false"/>
          <w:color w:val="000000"/>
          <w:sz w:val="28"/>
        </w:rPr>
        <w:t>
</w:t>
      </w:r>
      <w:r>
        <w:rPr>
          <w:rFonts w:ascii="Times New Roman"/>
          <w:b w:val="false"/>
          <w:i w:val="false"/>
          <w:color w:val="000000"/>
          <w:sz w:val="28"/>
        </w:rPr>
        <w:t>
      86) фризер – балмұздақ дайындауға арналған жабдық;</w:t>
      </w:r>
      <w:r>
        <w:br/>
      </w:r>
      <w:r>
        <w:rPr>
          <w:rFonts w:ascii="Times New Roman"/>
          <w:b w:val="false"/>
          <w:i w:val="false"/>
          <w:color w:val="000000"/>
          <w:sz w:val="28"/>
        </w:rPr>
        <w:t>
</w:t>
      </w:r>
      <w:r>
        <w:rPr>
          <w:rFonts w:ascii="Times New Roman"/>
          <w:b w:val="false"/>
          <w:i w:val="false"/>
          <w:color w:val="000000"/>
          <w:sz w:val="28"/>
        </w:rPr>
        <w:t>
      87) циклон – ауаны тазалауға арналған құрылғы;</w:t>
      </w:r>
      <w:r>
        <w:br/>
      </w:r>
      <w:r>
        <w:rPr>
          <w:rFonts w:ascii="Times New Roman"/>
          <w:b w:val="false"/>
          <w:i w:val="false"/>
          <w:color w:val="000000"/>
          <w:sz w:val="28"/>
        </w:rPr>
        <w:t>
</w:t>
      </w:r>
      <w:r>
        <w:rPr>
          <w:rFonts w:ascii="Times New Roman"/>
          <w:b w:val="false"/>
          <w:i w:val="false"/>
          <w:color w:val="000000"/>
          <w:sz w:val="28"/>
        </w:rPr>
        <w:t>
      88) шартты жарамды ет – зарарсыздандырғаннан кейін тамаққа пайдалануға жол берілген ауру жануардың тұтас еті (уылжытып пісіру, шұжық өнімдерін әзірлеу, мұздату немесе тұздау арқылы финнозды етті залалсыздандыру);</w:t>
      </w:r>
      <w:r>
        <w:br/>
      </w:r>
      <w:r>
        <w:rPr>
          <w:rFonts w:ascii="Times New Roman"/>
          <w:b w:val="false"/>
          <w:i w:val="false"/>
          <w:color w:val="000000"/>
          <w:sz w:val="28"/>
        </w:rPr>
        <w:t>
</w:t>
      </w:r>
      <w:r>
        <w:rPr>
          <w:rFonts w:ascii="Times New Roman"/>
          <w:b w:val="false"/>
          <w:i w:val="false"/>
          <w:color w:val="000000"/>
          <w:sz w:val="28"/>
        </w:rPr>
        <w:t>
      89) шелдеу – терінің астындағы майлы және бұлшық ет тіндерінің қалдықтарын алып тастайтын технологиялық операция;</w:t>
      </w:r>
      <w:r>
        <w:br/>
      </w:r>
      <w:r>
        <w:rPr>
          <w:rFonts w:ascii="Times New Roman"/>
          <w:b w:val="false"/>
          <w:i w:val="false"/>
          <w:color w:val="000000"/>
          <w:sz w:val="28"/>
        </w:rPr>
        <w:t>
</w:t>
      </w:r>
      <w:r>
        <w:rPr>
          <w:rFonts w:ascii="Times New Roman"/>
          <w:b w:val="false"/>
          <w:i w:val="false"/>
          <w:color w:val="000000"/>
          <w:sz w:val="28"/>
        </w:rPr>
        <w:t>
      90) шрот – май өсірінділерінің тұқымдарын престеу және экстракциялаудан кейін алынатын өсімдік майларын өндіру кезіндегі жанама өнім;</w:t>
      </w:r>
      <w:r>
        <w:br/>
      </w:r>
      <w:r>
        <w:rPr>
          <w:rFonts w:ascii="Times New Roman"/>
          <w:b w:val="false"/>
          <w:i w:val="false"/>
          <w:color w:val="000000"/>
          <w:sz w:val="28"/>
        </w:rPr>
        <w:t>
</w:t>
      </w:r>
      <w:r>
        <w:rPr>
          <w:rFonts w:ascii="Times New Roman"/>
          <w:b w:val="false"/>
          <w:i w:val="false"/>
          <w:color w:val="000000"/>
          <w:sz w:val="28"/>
        </w:rPr>
        <w:t>
      91) щеткалы машина – дәннің бетін қабықтан және шаңнан құрғақтай тазалауға арналған щетка түріндегі жұмыс органы бар дән тазалайтын машина.</w:t>
      </w:r>
      <w:r>
        <w:br/>
      </w:r>
      <w:r>
        <w:rPr>
          <w:rFonts w:ascii="Times New Roman"/>
          <w:b w:val="false"/>
          <w:i w:val="false"/>
          <w:color w:val="000000"/>
          <w:sz w:val="28"/>
        </w:rPr>
        <w:t>
</w:t>
      </w:r>
      <w:r>
        <w:rPr>
          <w:rFonts w:ascii="Times New Roman"/>
          <w:b w:val="false"/>
          <w:i w:val="false"/>
          <w:color w:val="000000"/>
          <w:sz w:val="28"/>
        </w:rPr>
        <w:t>
      4. Осы Санитариялық қағидаларда осы бөлімде арнайы анықтама берілмеген терминдер Кеден одағының және Еуразиялық экономикалық қауымдастығының санитариялық шаралар жөніндегі заңнамасында, сондай-ақ Қазақстан Республикасының </w:t>
      </w:r>
      <w:r>
        <w:rPr>
          <w:rFonts w:ascii="Times New Roman"/>
          <w:b w:val="false"/>
          <w:i w:val="false"/>
          <w:color w:val="000000"/>
          <w:sz w:val="28"/>
        </w:rPr>
        <w:t>денсаулық сақтау</w:t>
      </w:r>
      <w:r>
        <w:rPr>
          <w:rFonts w:ascii="Times New Roman"/>
          <w:b w:val="false"/>
          <w:i w:val="false"/>
          <w:color w:val="000000"/>
          <w:sz w:val="28"/>
        </w:rPr>
        <w:t xml:space="preserve"> және  </w:t>
      </w:r>
      <w:r>
        <w:rPr>
          <w:rFonts w:ascii="Times New Roman"/>
          <w:b w:val="false"/>
          <w:i w:val="false"/>
          <w:color w:val="000000"/>
          <w:sz w:val="28"/>
        </w:rPr>
        <w:t>техникалық реттеу</w:t>
      </w:r>
      <w:r>
        <w:rPr>
          <w:rFonts w:ascii="Times New Roman"/>
          <w:b w:val="false"/>
          <w:i w:val="false"/>
          <w:color w:val="000000"/>
          <w:sz w:val="28"/>
        </w:rPr>
        <w:t xml:space="preserve"> саласындағы заңнамасында белгіленген мәндерінде пайдаланылады.</w:t>
      </w:r>
    </w:p>
    <w:bookmarkEnd w:id="5"/>
    <w:bookmarkStart w:name="z7" w:id="6"/>
    <w:p>
      <w:pPr>
        <w:spacing w:after="0"/>
        <w:ind w:left="0"/>
        <w:jc w:val="left"/>
      </w:pPr>
      <w:r>
        <w:rPr>
          <w:rFonts w:ascii="Times New Roman"/>
          <w:b/>
          <w:i w:val="false"/>
          <w:color w:val="000000"/>
        </w:rPr>
        <w:t xml:space="preserve"> 
2. Жобалау, салу, қайта жаңарту, қайта жабдықтау және пайдалануға беру кезінде объектілерге қойылатын талаптар</w:t>
      </w:r>
    </w:p>
    <w:bookmarkEnd w:id="6"/>
    <w:bookmarkStart w:name="z8" w:id="7"/>
    <w:p>
      <w:pPr>
        <w:spacing w:after="0"/>
        <w:ind w:left="0"/>
        <w:jc w:val="both"/>
      </w:pPr>
      <w:r>
        <w:rPr>
          <w:rFonts w:ascii="Times New Roman"/>
          <w:b w:val="false"/>
          <w:i w:val="false"/>
          <w:color w:val="000000"/>
          <w:sz w:val="28"/>
        </w:rPr>
        <w:t>
      5. Мыналарға:</w:t>
      </w:r>
      <w:r>
        <w:br/>
      </w:r>
      <w:r>
        <w:rPr>
          <w:rFonts w:ascii="Times New Roman"/>
          <w:b w:val="false"/>
          <w:i w:val="false"/>
          <w:color w:val="000000"/>
          <w:sz w:val="28"/>
        </w:rPr>
        <w:t>
</w:t>
      </w:r>
      <w:r>
        <w:rPr>
          <w:rFonts w:ascii="Times New Roman"/>
          <w:b w:val="false"/>
          <w:i w:val="false"/>
          <w:color w:val="000000"/>
          <w:sz w:val="28"/>
        </w:rPr>
        <w:t>
      1) бұрын олар мал қорымдары, уытты қалдықтарды көму орындары ретінде пайдаланылған, органикалық және химиялық қалдықтармен ластанған;</w:t>
      </w:r>
      <w:r>
        <w:br/>
      </w:r>
      <w:r>
        <w:rPr>
          <w:rFonts w:ascii="Times New Roman"/>
          <w:b w:val="false"/>
          <w:i w:val="false"/>
          <w:color w:val="000000"/>
          <w:sz w:val="28"/>
        </w:rPr>
        <w:t>
</w:t>
      </w:r>
      <w:r>
        <w:rPr>
          <w:rFonts w:ascii="Times New Roman"/>
          <w:b w:val="false"/>
          <w:i w:val="false"/>
          <w:color w:val="000000"/>
          <w:sz w:val="28"/>
        </w:rPr>
        <w:t>
      2) радиациялық қауіпсіздік нормативтері жоғары болған;</w:t>
      </w:r>
      <w:r>
        <w:br/>
      </w:r>
      <w:r>
        <w:rPr>
          <w:rFonts w:ascii="Times New Roman"/>
          <w:b w:val="false"/>
          <w:i w:val="false"/>
          <w:color w:val="000000"/>
          <w:sz w:val="28"/>
        </w:rPr>
        <w:t>
</w:t>
      </w:r>
      <w:r>
        <w:rPr>
          <w:rFonts w:ascii="Times New Roman"/>
          <w:b w:val="false"/>
          <w:i w:val="false"/>
          <w:color w:val="000000"/>
          <w:sz w:val="28"/>
        </w:rPr>
        <w:t xml:space="preserve">
      3) жер учаскесінде күйдіргі ауруы бойынша стационарлық қолайсыз пункттердің топырақтық ошақтары орналасқан; </w:t>
      </w:r>
      <w:r>
        <w:br/>
      </w:r>
      <w:r>
        <w:rPr>
          <w:rFonts w:ascii="Times New Roman"/>
          <w:b w:val="false"/>
          <w:i w:val="false"/>
          <w:color w:val="000000"/>
          <w:sz w:val="28"/>
        </w:rPr>
        <w:t>
</w:t>
      </w:r>
      <w:r>
        <w:rPr>
          <w:rFonts w:ascii="Times New Roman"/>
          <w:b w:val="false"/>
          <w:i w:val="false"/>
          <w:color w:val="000000"/>
          <w:sz w:val="28"/>
        </w:rPr>
        <w:t>
      4) санитариялық-қорғаныш аймағын, санитариялық ажырауды ұйымдастыру мүмкіндігі болмаған кезде және су басуы ықтимал аймақтарда;</w:t>
      </w:r>
      <w:r>
        <w:br/>
      </w:r>
      <w:r>
        <w:rPr>
          <w:rFonts w:ascii="Times New Roman"/>
          <w:b w:val="false"/>
          <w:i w:val="false"/>
          <w:color w:val="000000"/>
          <w:sz w:val="28"/>
        </w:rPr>
        <w:t>
</w:t>
      </w:r>
      <w:r>
        <w:rPr>
          <w:rFonts w:ascii="Times New Roman"/>
          <w:b w:val="false"/>
          <w:i w:val="false"/>
          <w:color w:val="000000"/>
          <w:sz w:val="28"/>
        </w:rPr>
        <w:t>
      5) сумен жабдықтау көздері бірінші санитариялық қорғаныш аймағында орналасқан;</w:t>
      </w:r>
      <w:r>
        <w:br/>
      </w:r>
      <w:r>
        <w:rPr>
          <w:rFonts w:ascii="Times New Roman"/>
          <w:b w:val="false"/>
          <w:i w:val="false"/>
          <w:color w:val="000000"/>
          <w:sz w:val="28"/>
        </w:rPr>
        <w:t>
</w:t>
      </w:r>
      <w:r>
        <w:rPr>
          <w:rFonts w:ascii="Times New Roman"/>
          <w:b w:val="false"/>
          <w:i w:val="false"/>
          <w:color w:val="000000"/>
          <w:sz w:val="28"/>
        </w:rPr>
        <w:t>
      6) қауіпті аймақтарда көмір және басқа шахталардың жыныстарының үйінділері болған кезде жер учаскелерінде объектілерді жобалауға және салуға жол берілмейді.</w:t>
      </w:r>
      <w:r>
        <w:br/>
      </w:r>
      <w:r>
        <w:rPr>
          <w:rFonts w:ascii="Times New Roman"/>
          <w:b w:val="false"/>
          <w:i w:val="false"/>
          <w:color w:val="000000"/>
          <w:sz w:val="28"/>
        </w:rPr>
        <w:t>
</w:t>
      </w:r>
      <w:r>
        <w:rPr>
          <w:rFonts w:ascii="Times New Roman"/>
          <w:b w:val="false"/>
          <w:i w:val="false"/>
          <w:color w:val="000000"/>
          <w:sz w:val="28"/>
        </w:rPr>
        <w:t>
      6. Ғимараттарды, құрылыстарды, объектілердің өндірістік үй-жайлары мен қондырғыларын (объектінің қуаты мен бейініне қарамастан) жобалау, кайта жаңарту, қайта жабдықтау, қайта бейіндеу:</w:t>
      </w:r>
      <w:r>
        <w:br/>
      </w:r>
      <w:r>
        <w:rPr>
          <w:rFonts w:ascii="Times New Roman"/>
          <w:b w:val="false"/>
          <w:i w:val="false"/>
          <w:color w:val="000000"/>
          <w:sz w:val="28"/>
        </w:rPr>
        <w:t>
</w:t>
      </w:r>
      <w:r>
        <w:rPr>
          <w:rFonts w:ascii="Times New Roman"/>
          <w:b w:val="false"/>
          <w:i w:val="false"/>
          <w:color w:val="000000"/>
          <w:sz w:val="28"/>
        </w:rPr>
        <w:t>
      1) технологиялық үдерістердің ағымдылығын, шикізат пен дайын өнімді тасымалдау жолдарының қиылысын болдырмауды;</w:t>
      </w:r>
      <w:r>
        <w:br/>
      </w:r>
      <w:r>
        <w:rPr>
          <w:rFonts w:ascii="Times New Roman"/>
          <w:b w:val="false"/>
          <w:i w:val="false"/>
          <w:color w:val="000000"/>
          <w:sz w:val="28"/>
        </w:rPr>
        <w:t>
</w:t>
      </w:r>
      <w:r>
        <w:rPr>
          <w:rFonts w:ascii="Times New Roman"/>
          <w:b w:val="false"/>
          <w:i w:val="false"/>
          <w:color w:val="000000"/>
          <w:sz w:val="28"/>
        </w:rPr>
        <w:t>
      2) шу мен дірілден қорғауды: үй-жайларды дыбысты өткізбейтін құрылыс материалдарымен әрлеу; электр қозғалтқыштарды амортизаторларға дыбыс сіңіретін жұтқыш қаптаманы қолдану арқылы орнату; жабдықтарды діріл сіңіретін іргетастарға орнатуды қамтамасыз ету мүмкіндігін ескере отырып жүзеге асырылуы тиіс.</w:t>
      </w:r>
      <w:r>
        <w:br/>
      </w:r>
      <w:r>
        <w:rPr>
          <w:rFonts w:ascii="Times New Roman"/>
          <w:b w:val="false"/>
          <w:i w:val="false"/>
          <w:color w:val="000000"/>
          <w:sz w:val="28"/>
        </w:rPr>
        <w:t>
</w:t>
      </w:r>
      <w:r>
        <w:rPr>
          <w:rFonts w:ascii="Times New Roman"/>
          <w:b w:val="false"/>
          <w:i w:val="false"/>
          <w:color w:val="000000"/>
          <w:sz w:val="28"/>
        </w:rPr>
        <w:t>
      7. Мыналарға:</w:t>
      </w:r>
      <w:r>
        <w:br/>
      </w:r>
      <w:r>
        <w:rPr>
          <w:rFonts w:ascii="Times New Roman"/>
          <w:b w:val="false"/>
          <w:i w:val="false"/>
          <w:color w:val="000000"/>
          <w:sz w:val="28"/>
        </w:rPr>
        <w:t>
</w:t>
      </w:r>
      <w:r>
        <w:rPr>
          <w:rFonts w:ascii="Times New Roman"/>
          <w:b w:val="false"/>
          <w:i w:val="false"/>
          <w:color w:val="000000"/>
          <w:sz w:val="28"/>
        </w:rPr>
        <w:t>
      1) объектіні тұрғын үй ғимараттарына, тұрғын үй ғимараттарының ішіне салынған, жапсарлас салынған және ішіне салынған-жапсарластырылған үй-жайларға және азаматтық мақсаттағы ғимараттарға;</w:t>
      </w:r>
      <w:r>
        <w:br/>
      </w:r>
      <w:r>
        <w:rPr>
          <w:rFonts w:ascii="Times New Roman"/>
          <w:b w:val="false"/>
          <w:i w:val="false"/>
          <w:color w:val="000000"/>
          <w:sz w:val="28"/>
        </w:rPr>
        <w:t>
</w:t>
      </w:r>
      <w:r>
        <w:rPr>
          <w:rFonts w:ascii="Times New Roman"/>
          <w:b w:val="false"/>
          <w:i w:val="false"/>
          <w:color w:val="000000"/>
          <w:sz w:val="28"/>
        </w:rPr>
        <w:t>
      2) балалар сүт ас үйін (бұдан әрі – БСАҮ) ғимараттардың жартылай жертөле және жертөле қабаттарына;</w:t>
      </w:r>
      <w:r>
        <w:br/>
      </w:r>
      <w:r>
        <w:rPr>
          <w:rFonts w:ascii="Times New Roman"/>
          <w:b w:val="false"/>
          <w:i w:val="false"/>
          <w:color w:val="000000"/>
          <w:sz w:val="28"/>
        </w:rPr>
        <w:t>
</w:t>
      </w:r>
      <w:r>
        <w:rPr>
          <w:rFonts w:ascii="Times New Roman"/>
          <w:b w:val="false"/>
          <w:i w:val="false"/>
          <w:color w:val="000000"/>
          <w:sz w:val="28"/>
        </w:rPr>
        <w:t>
      3) объектінің өндірістік үй-жайларын ғимараттардың жертөле және цокольдық қабаттарына;</w:t>
      </w:r>
      <w:r>
        <w:br/>
      </w:r>
      <w:r>
        <w:rPr>
          <w:rFonts w:ascii="Times New Roman"/>
          <w:b w:val="false"/>
          <w:i w:val="false"/>
          <w:color w:val="000000"/>
          <w:sz w:val="28"/>
        </w:rPr>
        <w:t>
</w:t>
      </w:r>
      <w:r>
        <w:rPr>
          <w:rFonts w:ascii="Times New Roman"/>
          <w:b w:val="false"/>
          <w:i w:val="false"/>
          <w:color w:val="000000"/>
          <w:sz w:val="28"/>
        </w:rPr>
        <w:t>
      4) ғимараттардың, құрылыстардың аумағында және объектінің үй-жайларында объект персоналының тұруына арналған тұрғын ғимараттарды немесе тұрғын үй-жайларды, объектімен байланысы жоқ жұмыс пен қызметті көрсетуге арналған үй-жайларды, үй жануарлары мен құстарын жемдейтін пункттерді;</w:t>
      </w:r>
      <w:r>
        <w:br/>
      </w:r>
      <w:r>
        <w:rPr>
          <w:rFonts w:ascii="Times New Roman"/>
          <w:b w:val="false"/>
          <w:i w:val="false"/>
          <w:color w:val="000000"/>
          <w:sz w:val="28"/>
        </w:rPr>
        <w:t>
</w:t>
      </w:r>
      <w:r>
        <w:rPr>
          <w:rFonts w:ascii="Times New Roman"/>
          <w:b w:val="false"/>
          <w:i w:val="false"/>
          <w:color w:val="000000"/>
          <w:sz w:val="28"/>
        </w:rPr>
        <w:t>
      5) өндірістік үй-жайларда персоналға арналған киім ауыстыру орнын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8. Мыналарға:</w:t>
      </w:r>
      <w:r>
        <w:br/>
      </w:r>
      <w:r>
        <w:rPr>
          <w:rFonts w:ascii="Times New Roman"/>
          <w:b w:val="false"/>
          <w:i w:val="false"/>
          <w:color w:val="000000"/>
          <w:sz w:val="28"/>
        </w:rPr>
        <w:t>
</w:t>
      </w:r>
      <w:r>
        <w:rPr>
          <w:rFonts w:ascii="Times New Roman"/>
          <w:b w:val="false"/>
          <w:i w:val="false"/>
          <w:color w:val="000000"/>
          <w:sz w:val="28"/>
        </w:rPr>
        <w:t>
      1) БСАҮ жеке тұрған және жапсарлас ғимараттарға, кіру есігі бөлек балаларға арналған амбулаторлық-емханалық және стационарлық медицина ұйымдарына;</w:t>
      </w:r>
      <w:r>
        <w:br/>
      </w:r>
      <w:r>
        <w:rPr>
          <w:rFonts w:ascii="Times New Roman"/>
          <w:b w:val="false"/>
          <w:i w:val="false"/>
          <w:color w:val="000000"/>
          <w:sz w:val="28"/>
        </w:rPr>
        <w:t>
</w:t>
      </w:r>
      <w:r>
        <w:rPr>
          <w:rFonts w:ascii="Times New Roman"/>
          <w:b w:val="false"/>
          <w:i w:val="false"/>
          <w:color w:val="000000"/>
          <w:sz w:val="28"/>
        </w:rPr>
        <w:t xml:space="preserve">
      2) әкімшілік және тұрғын үй ғимараттарының бірінші қабатына өндірістік қуаты тәулігіне 5 мың порцияға дейін болатын БСАҮ. БСАҮ құрамында үлестіру пункті болған жағдайда, олар екі бөлек есікпен жабдықталады; </w:t>
      </w:r>
      <w:r>
        <w:br/>
      </w:r>
      <w:r>
        <w:rPr>
          <w:rFonts w:ascii="Times New Roman"/>
          <w:b w:val="false"/>
          <w:i w:val="false"/>
          <w:color w:val="000000"/>
          <w:sz w:val="28"/>
        </w:rPr>
        <w:t>
</w:t>
      </w:r>
      <w:r>
        <w:rPr>
          <w:rFonts w:ascii="Times New Roman"/>
          <w:b w:val="false"/>
          <w:i w:val="false"/>
          <w:color w:val="000000"/>
          <w:sz w:val="28"/>
        </w:rPr>
        <w:t>
      3) санитариялық-эпидемиологиялық қорытынды болған жағдайда, тамақ өнімдерін өндіру объектілерін көп бейінді өндірістік ғимараттармен бір аумақта;</w:t>
      </w:r>
      <w:r>
        <w:br/>
      </w:r>
      <w:r>
        <w:rPr>
          <w:rFonts w:ascii="Times New Roman"/>
          <w:b w:val="false"/>
          <w:i w:val="false"/>
          <w:color w:val="000000"/>
          <w:sz w:val="28"/>
        </w:rPr>
        <w:t>
</w:t>
      </w:r>
      <w:r>
        <w:rPr>
          <w:rFonts w:ascii="Times New Roman"/>
          <w:b w:val="false"/>
          <w:i w:val="false"/>
          <w:color w:val="000000"/>
          <w:sz w:val="28"/>
        </w:rPr>
        <w:t>
      4) мемлекеттік санитариялық-эпидемиологиялық қадағалау органдарының келісімі бойынша қуаты аз объектілерді жеке тұрған ғимараттарға, адам тұрмайтын ғимараттарға жапсарлас, ішіне салынған-жапсарлас үй-жайларға, негізгі ғимараттың персоналға зиянды әсерін болдырмайтын, технологиялық үдерістерді оқшаулау қағидатын сақтаған жағдайда объектілердің көпбейінді өндірістік ғимараттарына (әкімшілік, өндірістік, сауда) орналастыруға жол беріледі.</w:t>
      </w:r>
      <w:r>
        <w:br/>
      </w:r>
      <w:r>
        <w:rPr>
          <w:rFonts w:ascii="Times New Roman"/>
          <w:b w:val="false"/>
          <w:i w:val="false"/>
          <w:color w:val="000000"/>
          <w:sz w:val="28"/>
        </w:rPr>
        <w:t>
</w:t>
      </w:r>
      <w:r>
        <w:rPr>
          <w:rFonts w:ascii="Times New Roman"/>
          <w:b w:val="false"/>
          <w:i w:val="false"/>
          <w:color w:val="000000"/>
          <w:sz w:val="28"/>
        </w:rPr>
        <w:t>
      9. Қуаты аз объектілерді қоспағанда, объектілердің аумағында көліктің кіруіне және шығуына арналған екі бөлек жол көзделеді. Жүк түсіру-тиеу алаңдарын, теміржол және автомобиль платформаларынан өтпелерді, құрылыс материалдарын, отынды, ыдыстарды сақтауға арналған алаңдарды, автокөлік жолдары мен жаяу жүргінші жолдарын су өткізбейтін тегіс жабынмен жабады.</w:t>
      </w:r>
      <w:r>
        <w:br/>
      </w:r>
      <w:r>
        <w:rPr>
          <w:rFonts w:ascii="Times New Roman"/>
          <w:b w:val="false"/>
          <w:i w:val="false"/>
          <w:color w:val="000000"/>
          <w:sz w:val="28"/>
        </w:rPr>
        <w:t>
</w:t>
      </w:r>
      <w:r>
        <w:rPr>
          <w:rFonts w:ascii="Times New Roman"/>
          <w:b w:val="false"/>
          <w:i w:val="false"/>
          <w:color w:val="000000"/>
          <w:sz w:val="28"/>
        </w:rPr>
        <w:t>
      10. Сүт дайындаумен, құстарды, етті, балықтарды қайта өңдеумен айналысатын объектілердің аумағына кіргенде және одан шыққанда қақпа алдында эпизоотиялық ахуалға байланысты дезинфекциялау ерітіндісі бар дезинфекциялау кедергілері орналастырылады. Дезинфекциялау кедергілерінің кюветтері жылдың қыс мезгілінде дезинфекциялау ерітінділерін қыздыруға арналған құрылғымен жабдықталады.</w:t>
      </w:r>
      <w:r>
        <w:br/>
      </w:r>
      <w:r>
        <w:rPr>
          <w:rFonts w:ascii="Times New Roman"/>
          <w:b w:val="false"/>
          <w:i w:val="false"/>
          <w:color w:val="000000"/>
          <w:sz w:val="28"/>
        </w:rPr>
        <w:t>
</w:t>
      </w:r>
      <w:r>
        <w:rPr>
          <w:rFonts w:ascii="Times New Roman"/>
          <w:b w:val="false"/>
          <w:i w:val="false"/>
          <w:color w:val="000000"/>
          <w:sz w:val="28"/>
        </w:rPr>
        <w:t>
      11. Тамақ өнімдерін қабылдау (жөнелту) үшін шикізат пен дайын өнімді тасымалдауға арналған бөлек жүк көтергіштермен жарақталған жүкті тиеу-түсіру механизмдері көзделеді. Тамақ өнімдерін тиеу-түсіру орындарына қалқалар орнатылады.</w:t>
      </w:r>
      <w:r>
        <w:br/>
      </w:r>
      <w:r>
        <w:rPr>
          <w:rFonts w:ascii="Times New Roman"/>
          <w:b w:val="false"/>
          <w:i w:val="false"/>
          <w:color w:val="000000"/>
          <w:sz w:val="28"/>
        </w:rPr>
        <w:t>
</w:t>
      </w:r>
      <w:r>
        <w:rPr>
          <w:rFonts w:ascii="Times New Roman"/>
          <w:b w:val="false"/>
          <w:i w:val="false"/>
          <w:color w:val="000000"/>
          <w:sz w:val="28"/>
        </w:rPr>
        <w:t>
      12. Объект аумағында:</w:t>
      </w:r>
      <w:r>
        <w:br/>
      </w:r>
      <w:r>
        <w:rPr>
          <w:rFonts w:ascii="Times New Roman"/>
          <w:b w:val="false"/>
          <w:i w:val="false"/>
          <w:color w:val="000000"/>
          <w:sz w:val="28"/>
        </w:rPr>
        <w:t>
</w:t>
      </w:r>
      <w:r>
        <w:rPr>
          <w:rFonts w:ascii="Times New Roman"/>
          <w:b w:val="false"/>
          <w:i w:val="false"/>
          <w:color w:val="000000"/>
          <w:sz w:val="28"/>
        </w:rPr>
        <w:t>
      1) әкімшілік үй-жайлар ғимараты, бақылау-өткізу пункті және жеңіл көліктің тұрағына арналған алаң орналасқан әкімшілік;</w:t>
      </w:r>
      <w:r>
        <w:br/>
      </w:r>
      <w:r>
        <w:rPr>
          <w:rFonts w:ascii="Times New Roman"/>
          <w:b w:val="false"/>
          <w:i w:val="false"/>
          <w:color w:val="000000"/>
          <w:sz w:val="28"/>
        </w:rPr>
        <w:t>
</w:t>
      </w:r>
      <w:r>
        <w:rPr>
          <w:rFonts w:ascii="Times New Roman"/>
          <w:b w:val="false"/>
          <w:i w:val="false"/>
          <w:color w:val="000000"/>
          <w:sz w:val="28"/>
        </w:rPr>
        <w:t>
      2) негізгі өндіріс ғимараттары, сондай-ақ өндірістік зертхана, медициналық пункт немесе медициналық пункт, санитариялық-тұрмыстық үй-жайлар, асхана, қалқасы бар мамандандырылған көлікке арналған автотұрақ орналасқан өндіріс;</w:t>
      </w:r>
      <w:r>
        <w:br/>
      </w:r>
      <w:r>
        <w:rPr>
          <w:rFonts w:ascii="Times New Roman"/>
          <w:b w:val="false"/>
          <w:i w:val="false"/>
          <w:color w:val="000000"/>
          <w:sz w:val="28"/>
        </w:rPr>
        <w:t>
</w:t>
      </w:r>
      <w:r>
        <w:rPr>
          <w:rFonts w:ascii="Times New Roman"/>
          <w:b w:val="false"/>
          <w:i w:val="false"/>
          <w:color w:val="000000"/>
          <w:sz w:val="28"/>
        </w:rPr>
        <w:t>
      3) қосалқы мақсаттағы ғимараттары, қойма үй-жайлары, жөндеу-механикалық шеберханалары, резервтегі құрылыс материалдарын, ыдыстар мен отынды сақтауға арналған құрылыстары, қоқыс жинауға арналған контейнерлер орналасқан алаңдар мен аулалық дәретханалары бар шаруашылық аймақтар бөлінеді.</w:t>
      </w:r>
      <w:r>
        <w:br/>
      </w:r>
      <w:r>
        <w:rPr>
          <w:rFonts w:ascii="Times New Roman"/>
          <w:b w:val="false"/>
          <w:i w:val="false"/>
          <w:color w:val="000000"/>
          <w:sz w:val="28"/>
        </w:rPr>
        <w:t>
</w:t>
      </w:r>
      <w:r>
        <w:rPr>
          <w:rFonts w:ascii="Times New Roman"/>
          <w:b w:val="false"/>
          <w:i w:val="false"/>
          <w:color w:val="000000"/>
          <w:sz w:val="28"/>
        </w:rPr>
        <w:t>
      13. Үй-жайлардың жиыны мен аудандары типіне, қуатына, шығарылатын өнімдердің ассортиментіне, бейінді объектілерді технологиялық жобалау нормаларына сәйкес белгіленеді.</w:t>
      </w:r>
      <w:r>
        <w:br/>
      </w:r>
      <w:r>
        <w:rPr>
          <w:rFonts w:ascii="Times New Roman"/>
          <w:b w:val="false"/>
          <w:i w:val="false"/>
          <w:color w:val="000000"/>
          <w:sz w:val="28"/>
        </w:rPr>
        <w:t>
</w:t>
      </w:r>
      <w:r>
        <w:rPr>
          <w:rFonts w:ascii="Times New Roman"/>
          <w:b w:val="false"/>
          <w:i w:val="false"/>
          <w:color w:val="000000"/>
          <w:sz w:val="28"/>
        </w:rPr>
        <w:t>
      14. Тұрмыстық үй-жайлар санитариялық өткізгіш типі бойынша ұйымдастырылады, олардың құрамына сыртқы, жеке және арнайы киімдерге және аяқ киімдерге арналған бөлек киім ілетін орын, таза киімдерді сақтауға арналған киім-кешек қоятын орын, кір арнайы киімді қабылдауға арналған үй-жай, себезгі бөлмесі және қол жууға арналған раковиналар, киімдер мен аяқ киімдерді кептіретін орын, кір жуатын бөлме (кір жуу орталықтандырылған болмаса) кіреді.</w:t>
      </w:r>
      <w:r>
        <w:br/>
      </w:r>
      <w:r>
        <w:rPr>
          <w:rFonts w:ascii="Times New Roman"/>
          <w:b w:val="false"/>
          <w:i w:val="false"/>
          <w:color w:val="000000"/>
          <w:sz w:val="28"/>
        </w:rPr>
        <w:t>
</w:t>
      </w:r>
      <w:r>
        <w:rPr>
          <w:rFonts w:ascii="Times New Roman"/>
          <w:b w:val="false"/>
          <w:i w:val="false"/>
          <w:color w:val="000000"/>
          <w:sz w:val="28"/>
        </w:rPr>
        <w:t>
      15. Ет (оның ішінде құс еті), балық және сүт өнімдерін өндіру объектілерінде жұмыс істейтін әйелдер саны 15 және одан көп болған жағдайда әйелдердің жеке гигиенасына арналған бөлме және гигиеналық себезгісі бар арнайы кабина көзделеді.</w:t>
      </w:r>
      <w:r>
        <w:br/>
      </w:r>
      <w:r>
        <w:rPr>
          <w:rFonts w:ascii="Times New Roman"/>
          <w:b w:val="false"/>
          <w:i w:val="false"/>
          <w:color w:val="000000"/>
          <w:sz w:val="28"/>
        </w:rPr>
        <w:t>
</w:t>
      </w:r>
      <w:r>
        <w:rPr>
          <w:rFonts w:ascii="Times New Roman"/>
          <w:b w:val="false"/>
          <w:i w:val="false"/>
          <w:color w:val="000000"/>
          <w:sz w:val="28"/>
        </w:rPr>
        <w:t>
      16. Тұрмыстық үй-жайлар жеке ғимаратта орналасқан жағдайда, өндірістік үй-жайларға ғимарат ішімен өту жолы көзделеді.</w:t>
      </w:r>
      <w:r>
        <w:br/>
      </w:r>
      <w:r>
        <w:rPr>
          <w:rFonts w:ascii="Times New Roman"/>
          <w:b w:val="false"/>
          <w:i w:val="false"/>
          <w:color w:val="000000"/>
          <w:sz w:val="28"/>
        </w:rPr>
        <w:t>
</w:t>
      </w:r>
      <w:r>
        <w:rPr>
          <w:rFonts w:ascii="Times New Roman"/>
          <w:b w:val="false"/>
          <w:i w:val="false"/>
          <w:color w:val="000000"/>
          <w:sz w:val="28"/>
        </w:rPr>
        <w:t>
      17. Өндірістік үй-жайлар мен ғимараттарда:</w:t>
      </w:r>
      <w:r>
        <w:br/>
      </w:r>
      <w:r>
        <w:rPr>
          <w:rFonts w:ascii="Times New Roman"/>
          <w:b w:val="false"/>
          <w:i w:val="false"/>
          <w:color w:val="000000"/>
          <w:sz w:val="28"/>
        </w:rPr>
        <w:t>
</w:t>
      </w:r>
      <w:r>
        <w:rPr>
          <w:rFonts w:ascii="Times New Roman"/>
          <w:b w:val="false"/>
          <w:i w:val="false"/>
          <w:color w:val="000000"/>
          <w:sz w:val="28"/>
        </w:rPr>
        <w:t xml:space="preserve">
      1) тамақ өнімдерін өндіруде пайдаланылатын мүкәммал мен айналым ыдыстарын сақтауға, жууға және дезинфекциялауға арналған үй-жайлар және жинау мүкәммалдары мен жабдықтарын сақтауға, оларды жууға және дезинфекциялауға арналған үй-жайлар; </w:t>
      </w:r>
      <w:r>
        <w:br/>
      </w:r>
      <w:r>
        <w:rPr>
          <w:rFonts w:ascii="Times New Roman"/>
          <w:b w:val="false"/>
          <w:i w:val="false"/>
          <w:color w:val="000000"/>
          <w:sz w:val="28"/>
        </w:rPr>
        <w:t>
</w:t>
      </w:r>
      <w:r>
        <w:rPr>
          <w:rFonts w:ascii="Times New Roman"/>
          <w:b w:val="false"/>
          <w:i w:val="false"/>
          <w:color w:val="000000"/>
          <w:sz w:val="28"/>
        </w:rPr>
        <w:t>
      2) жұмыс істеп тұрған санитариялық-тұрмыстық суларға арналған су бұрумен қосылған жуғышпен жабдықталған, есіктері өндірістік үй-жайға тікелей шықпайтын, тамақ өнімдерінің барлық өндірістік цехтарынан бөлек үй-жайда орналасқан санитариялық торап;</w:t>
      </w:r>
      <w:r>
        <w:br/>
      </w:r>
      <w:r>
        <w:rPr>
          <w:rFonts w:ascii="Times New Roman"/>
          <w:b w:val="false"/>
          <w:i w:val="false"/>
          <w:color w:val="000000"/>
          <w:sz w:val="28"/>
        </w:rPr>
        <w:t>
</w:t>
      </w:r>
      <w:r>
        <w:rPr>
          <w:rFonts w:ascii="Times New Roman"/>
          <w:b w:val="false"/>
          <w:i w:val="false"/>
          <w:color w:val="000000"/>
          <w:sz w:val="28"/>
        </w:rPr>
        <w:t>
      3) цехтарда 500 шаршы метрге (бұдан әрі – м</w:t>
      </w:r>
      <w:r>
        <w:rPr>
          <w:rFonts w:ascii="Times New Roman"/>
          <w:b w:val="false"/>
          <w:i w:val="false"/>
          <w:color w:val="000000"/>
          <w:vertAlign w:val="superscript"/>
        </w:rPr>
        <w:t>2</w:t>
      </w:r>
      <w:r>
        <w:rPr>
          <w:rFonts w:ascii="Times New Roman"/>
          <w:b w:val="false"/>
          <w:i w:val="false"/>
          <w:color w:val="000000"/>
          <w:sz w:val="28"/>
        </w:rPr>
        <w:t>) шаққанда бір краннан, бірақ бір үй-жайға кемінде біреу есебінен жинауға арналған жуғыш крандар. Шлангілерді сақтау үшін ұштық клапандармен жабдықталған кронштейндер көзделеді;</w:t>
      </w:r>
      <w:r>
        <w:br/>
      </w:r>
      <w:r>
        <w:rPr>
          <w:rFonts w:ascii="Times New Roman"/>
          <w:b w:val="false"/>
          <w:i w:val="false"/>
          <w:color w:val="000000"/>
          <w:sz w:val="28"/>
        </w:rPr>
        <w:t>
</w:t>
      </w:r>
      <w:r>
        <w:rPr>
          <w:rFonts w:ascii="Times New Roman"/>
          <w:b w:val="false"/>
          <w:i w:val="false"/>
          <w:color w:val="000000"/>
          <w:sz w:val="28"/>
        </w:rPr>
        <w:t>
      4) ыстық және суық ағын су келтірілген, кіреберісте және жұмыс орнынан 15 метрден (бұдан әрі – м) аспайтын арақашықтықта орналастырылған, араластырғыштармен, қол жууға арналған құралдармен және бір рет қолданылатын сүлгілермен немесе электр сүлгілермен (кемінде біреу) жарақталған, әрбір өндірістік үй-жайда, санитариялық торапта, тұрмыстық үй-жайда қол жууға арналған қолжуғыштар көзделеді.</w:t>
      </w:r>
      <w:r>
        <w:br/>
      </w:r>
      <w:r>
        <w:rPr>
          <w:rFonts w:ascii="Times New Roman"/>
          <w:b w:val="false"/>
          <w:i w:val="false"/>
          <w:color w:val="000000"/>
          <w:sz w:val="28"/>
        </w:rPr>
        <w:t>
</w:t>
      </w:r>
      <w:r>
        <w:rPr>
          <w:rFonts w:ascii="Times New Roman"/>
          <w:b w:val="false"/>
          <w:i w:val="false"/>
          <w:color w:val="000000"/>
          <w:sz w:val="28"/>
        </w:rPr>
        <w:t>
      18. Объект персоналы үшін асхана (бір ауысымда 30 адамнан астам жұмысшы болғанда, жұмыскерлер саны ең көп ауысымды есепке ала отырып, отыру орындарын қамтамасыз ету арқылы) немесе буфет көзделеді. Асхана (буфет) болмаған жағдайда тамақ ішуге арналған үй-жай бөлінеді (бір ауысымда 30 адамға дейін жұмыскер болғанда).</w:t>
      </w:r>
      <w:r>
        <w:br/>
      </w:r>
      <w:r>
        <w:rPr>
          <w:rFonts w:ascii="Times New Roman"/>
          <w:b w:val="false"/>
          <w:i w:val="false"/>
          <w:color w:val="000000"/>
          <w:sz w:val="28"/>
        </w:rPr>
        <w:t>
</w:t>
      </w:r>
      <w:r>
        <w:rPr>
          <w:rFonts w:ascii="Times New Roman"/>
          <w:b w:val="false"/>
          <w:i w:val="false"/>
          <w:color w:val="000000"/>
          <w:sz w:val="28"/>
        </w:rPr>
        <w:t>
      19. Объект аумағы қоршалады, көркейтіледі, қатты жабынмен қамтамасыз етіледі, атмосфералық, еріген суды және аумақты шайған су ағындарын жинауға арналған жауын-шашын кәрізімен жабдықталады, тазалықта ұсталады.</w:t>
      </w:r>
      <w:r>
        <w:br/>
      </w:r>
      <w:r>
        <w:rPr>
          <w:rFonts w:ascii="Times New Roman"/>
          <w:b w:val="false"/>
          <w:i w:val="false"/>
          <w:color w:val="000000"/>
          <w:sz w:val="28"/>
        </w:rPr>
        <w:t>
</w:t>
      </w:r>
      <w:r>
        <w:rPr>
          <w:rFonts w:ascii="Times New Roman"/>
          <w:b w:val="false"/>
          <w:i w:val="false"/>
          <w:color w:val="000000"/>
          <w:sz w:val="28"/>
        </w:rPr>
        <w:t>
      20. Объектілер орталықтандырылған ыстық және суық сумен жабдықтаумен, су бұру жүйесімен қамтамасыз етіледі. Объектіге сумен жабдықтау жүйесін енгізген жағдайда су сынамасын алуға арналған құрылғы және сарқынды суға арналған трап көзделеді. Объекілердің өндірістік үй-жайлары ағынды суық және ыстық сумен қамтамасыз етіледі.</w:t>
      </w:r>
      <w:r>
        <w:br/>
      </w:r>
      <w:r>
        <w:rPr>
          <w:rFonts w:ascii="Times New Roman"/>
          <w:b w:val="false"/>
          <w:i w:val="false"/>
          <w:color w:val="000000"/>
          <w:sz w:val="28"/>
        </w:rPr>
        <w:t>
</w:t>
      </w:r>
      <w:r>
        <w:rPr>
          <w:rFonts w:ascii="Times New Roman"/>
          <w:b w:val="false"/>
          <w:i w:val="false"/>
          <w:color w:val="000000"/>
          <w:sz w:val="28"/>
        </w:rPr>
        <w:t>
      21. Елді мекенде орталықтандырылған сумен жабдықтау жүйесі болмаған жағдайда, объектіде су құбырының ішкі жүйесін орната отырып, жергілікті су көздерінің суын пайдалануға жол беріледі. Орталықтандырылған ыстық сумен жабдықтау және бу жүйесі болмаған жағдайда, жылудың жеке меншік көздері, су ысытқыштар орнатылады. Тамақ өнімдерімен немесе тамақ өнімдерімен жанасатын беттермен тікелей жанасатын бу зиянды заттарды қоспастан ауыз судан өндіріледі.</w:t>
      </w:r>
      <w:r>
        <w:br/>
      </w:r>
      <w:r>
        <w:rPr>
          <w:rFonts w:ascii="Times New Roman"/>
          <w:b w:val="false"/>
          <w:i w:val="false"/>
          <w:color w:val="000000"/>
          <w:sz w:val="28"/>
        </w:rPr>
        <w:t>
</w:t>
      </w:r>
      <w:r>
        <w:rPr>
          <w:rFonts w:ascii="Times New Roman"/>
          <w:b w:val="false"/>
          <w:i w:val="false"/>
          <w:color w:val="000000"/>
          <w:sz w:val="28"/>
        </w:rPr>
        <w:t>
      22. Су беру тоқтатылған кезеңде объектілерде талдауға су сынамасын алу үшін құрылғымен жабдықталған суды өндірістік және ауыз су мақсатына сақтауға арналған жинау резервуарлары көзделеді.</w:t>
      </w:r>
      <w:r>
        <w:br/>
      </w:r>
      <w:r>
        <w:rPr>
          <w:rFonts w:ascii="Times New Roman"/>
          <w:b w:val="false"/>
          <w:i w:val="false"/>
          <w:color w:val="000000"/>
          <w:sz w:val="28"/>
        </w:rPr>
        <w:t>
</w:t>
      </w:r>
      <w:r>
        <w:rPr>
          <w:rFonts w:ascii="Times New Roman"/>
          <w:b w:val="false"/>
          <w:i w:val="false"/>
          <w:color w:val="000000"/>
          <w:sz w:val="28"/>
        </w:rPr>
        <w:t>
      23. Су қорына арналған резервуардың конструкциясы су қауіпсіздігін жеткілікті мөлшерде қамтамасыз етуі тиіс.</w:t>
      </w:r>
      <w:r>
        <w:br/>
      </w:r>
      <w:r>
        <w:rPr>
          <w:rFonts w:ascii="Times New Roman"/>
          <w:b w:val="false"/>
          <w:i w:val="false"/>
          <w:color w:val="000000"/>
          <w:sz w:val="28"/>
        </w:rPr>
        <w:t>
</w:t>
      </w:r>
      <w:r>
        <w:rPr>
          <w:rFonts w:ascii="Times New Roman"/>
          <w:b w:val="false"/>
          <w:i w:val="false"/>
          <w:color w:val="000000"/>
          <w:sz w:val="28"/>
        </w:rPr>
        <w:t>
      24. Объектілерде ауыз су емес суды техникалық мақсат үшін пайдаланған жағдайда, ауыз сумен және техникалық сумен жабдықтаудың бөлек жүйелері көзделеді. Ауыз су мен ауыз су емес судың айналым жүйесіне айыратын таңба қойылады.</w:t>
      </w:r>
      <w:r>
        <w:br/>
      </w:r>
      <w:r>
        <w:rPr>
          <w:rFonts w:ascii="Times New Roman"/>
          <w:b w:val="false"/>
          <w:i w:val="false"/>
          <w:color w:val="000000"/>
          <w:sz w:val="28"/>
        </w:rPr>
        <w:t>
</w:t>
      </w:r>
      <w:r>
        <w:rPr>
          <w:rFonts w:ascii="Times New Roman"/>
          <w:b w:val="false"/>
          <w:i w:val="false"/>
          <w:color w:val="000000"/>
          <w:sz w:val="28"/>
        </w:rPr>
        <w:t>
      25. Техникалық суды компрессорларды суыту, аумақты суару, санитариялық тораптағы жуғыш бөшкелерге және писсуарларға келтіру, автомашиналардың сыртын жуу үшін пайдалануға жол беріледі.</w:t>
      </w:r>
      <w:r>
        <w:br/>
      </w:r>
      <w:r>
        <w:rPr>
          <w:rFonts w:ascii="Times New Roman"/>
          <w:b w:val="false"/>
          <w:i w:val="false"/>
          <w:color w:val="000000"/>
          <w:sz w:val="28"/>
        </w:rPr>
        <w:t>
</w:t>
      </w:r>
      <w:r>
        <w:rPr>
          <w:rFonts w:ascii="Times New Roman"/>
          <w:b w:val="false"/>
          <w:i w:val="false"/>
          <w:color w:val="000000"/>
          <w:sz w:val="28"/>
        </w:rPr>
        <w:t>
      26. Мыналарға:</w:t>
      </w:r>
      <w:r>
        <w:br/>
      </w:r>
      <w:r>
        <w:rPr>
          <w:rFonts w:ascii="Times New Roman"/>
          <w:b w:val="false"/>
          <w:i w:val="false"/>
          <w:color w:val="000000"/>
          <w:sz w:val="28"/>
        </w:rPr>
        <w:t>
</w:t>
      </w:r>
      <w:r>
        <w:rPr>
          <w:rFonts w:ascii="Times New Roman"/>
          <w:b w:val="false"/>
          <w:i w:val="false"/>
          <w:color w:val="000000"/>
          <w:sz w:val="28"/>
        </w:rPr>
        <w:t>
      1) әкелінетін суды пайдаланатын объектілердің жұмысына;</w:t>
      </w:r>
      <w:r>
        <w:br/>
      </w:r>
      <w:r>
        <w:rPr>
          <w:rFonts w:ascii="Times New Roman"/>
          <w:b w:val="false"/>
          <w:i w:val="false"/>
          <w:color w:val="000000"/>
          <w:sz w:val="28"/>
        </w:rPr>
        <w:t>
</w:t>
      </w:r>
      <w:r>
        <w:rPr>
          <w:rFonts w:ascii="Times New Roman"/>
          <w:b w:val="false"/>
          <w:i w:val="false"/>
          <w:color w:val="000000"/>
          <w:sz w:val="28"/>
        </w:rPr>
        <w:t>
      2) технологиялық үдерістер, жабдықтарды және үй-жайларды санитариялық өңдеу үшін сумен жылыту жүйесінің ыстық суын пайдалануға;</w:t>
      </w:r>
      <w:r>
        <w:br/>
      </w:r>
      <w:r>
        <w:rPr>
          <w:rFonts w:ascii="Times New Roman"/>
          <w:b w:val="false"/>
          <w:i w:val="false"/>
          <w:color w:val="000000"/>
          <w:sz w:val="28"/>
        </w:rPr>
        <w:t>
</w:t>
      </w:r>
      <w:r>
        <w:rPr>
          <w:rFonts w:ascii="Times New Roman"/>
          <w:b w:val="false"/>
          <w:i w:val="false"/>
          <w:color w:val="000000"/>
          <w:sz w:val="28"/>
        </w:rPr>
        <w:t>
      3) жұмыс орындарының және технологиялық жабдықтың үстінен технологиялық және тұрмыстық су ағатын аспалы кәріз құбырларын орнатуға;</w:t>
      </w:r>
      <w:r>
        <w:br/>
      </w:r>
      <w:r>
        <w:rPr>
          <w:rFonts w:ascii="Times New Roman"/>
          <w:b w:val="false"/>
          <w:i w:val="false"/>
          <w:color w:val="000000"/>
          <w:sz w:val="28"/>
        </w:rPr>
        <w:t>
</w:t>
      </w:r>
      <w:r>
        <w:rPr>
          <w:rFonts w:ascii="Times New Roman"/>
          <w:b w:val="false"/>
          <w:i w:val="false"/>
          <w:color w:val="000000"/>
          <w:sz w:val="28"/>
        </w:rPr>
        <w:t>
      4) өндірістік үй-жайлар арқылы тұрмыстық ағындарды бұруға арналған бағандар өткізуге;</w:t>
      </w:r>
      <w:r>
        <w:br/>
      </w:r>
      <w:r>
        <w:rPr>
          <w:rFonts w:ascii="Times New Roman"/>
          <w:b w:val="false"/>
          <w:i w:val="false"/>
          <w:color w:val="000000"/>
          <w:sz w:val="28"/>
        </w:rPr>
        <w:t>
</w:t>
      </w:r>
      <w:r>
        <w:rPr>
          <w:rFonts w:ascii="Times New Roman"/>
          <w:b w:val="false"/>
          <w:i w:val="false"/>
          <w:color w:val="000000"/>
          <w:sz w:val="28"/>
        </w:rPr>
        <w:t>
      5) объектілердің қойма үй-жайларының, өндірістік цехтарының және салқындататын камераларының үстінен санитариялық тораптарды, себезгі бөлмелерін, кір жуу бөлмесін және қолжуғышты орналастыруға;</w:t>
      </w:r>
      <w:r>
        <w:br/>
      </w:r>
      <w:r>
        <w:rPr>
          <w:rFonts w:ascii="Times New Roman"/>
          <w:b w:val="false"/>
          <w:i w:val="false"/>
          <w:color w:val="000000"/>
          <w:sz w:val="28"/>
        </w:rPr>
        <w:t>
</w:t>
      </w:r>
      <w:r>
        <w:rPr>
          <w:rFonts w:ascii="Times New Roman"/>
          <w:b w:val="false"/>
          <w:i w:val="false"/>
          <w:color w:val="000000"/>
          <w:sz w:val="28"/>
        </w:rPr>
        <w:t>
      6) тоңазыту камераларының қоршау конструкцияларында, сондай-ақ осындай камералар мен тамбурлар арқылы су құбыры мен кәрізді орнатуға;</w:t>
      </w:r>
      <w:r>
        <w:br/>
      </w:r>
      <w:r>
        <w:rPr>
          <w:rFonts w:ascii="Times New Roman"/>
          <w:b w:val="false"/>
          <w:i w:val="false"/>
          <w:color w:val="000000"/>
          <w:sz w:val="28"/>
        </w:rPr>
        <w:t>
</w:t>
      </w:r>
      <w:r>
        <w:rPr>
          <w:rFonts w:ascii="Times New Roman"/>
          <w:b w:val="false"/>
          <w:i w:val="false"/>
          <w:color w:val="000000"/>
          <w:sz w:val="28"/>
        </w:rPr>
        <w:t>
      7) сарқынды суды еденге ағызуға, сондай-ақ ашық науаны орнатуға;</w:t>
      </w:r>
      <w:r>
        <w:br/>
      </w:r>
      <w:r>
        <w:rPr>
          <w:rFonts w:ascii="Times New Roman"/>
          <w:b w:val="false"/>
          <w:i w:val="false"/>
          <w:color w:val="000000"/>
          <w:sz w:val="28"/>
        </w:rPr>
        <w:t>
</w:t>
      </w:r>
      <w:r>
        <w:rPr>
          <w:rFonts w:ascii="Times New Roman"/>
          <w:b w:val="false"/>
          <w:i w:val="false"/>
          <w:color w:val="000000"/>
          <w:sz w:val="28"/>
        </w:rPr>
        <w:t>
      8) өндірістік және тұрмыстық суды ашық су қоймаларына тиісінше тазартпай ағызуға, сондай-ақ сіңіретін құдықты орнатуға;</w:t>
      </w:r>
      <w:r>
        <w:br/>
      </w:r>
      <w:r>
        <w:rPr>
          <w:rFonts w:ascii="Times New Roman"/>
          <w:b w:val="false"/>
          <w:i w:val="false"/>
          <w:color w:val="000000"/>
          <w:sz w:val="28"/>
        </w:rPr>
        <w:t>
</w:t>
      </w:r>
      <w:r>
        <w:rPr>
          <w:rFonts w:ascii="Times New Roman"/>
          <w:b w:val="false"/>
          <w:i w:val="false"/>
          <w:color w:val="000000"/>
          <w:sz w:val="28"/>
        </w:rPr>
        <w:t>
      9) ашық технологиялық үдерістер жүретін технологиялық жабдық үстіне шамшырақтарды орнатуға;</w:t>
      </w:r>
      <w:r>
        <w:br/>
      </w:r>
      <w:r>
        <w:rPr>
          <w:rFonts w:ascii="Times New Roman"/>
          <w:b w:val="false"/>
          <w:i w:val="false"/>
          <w:color w:val="000000"/>
          <w:sz w:val="28"/>
        </w:rPr>
        <w:t>
</w:t>
      </w:r>
      <w:r>
        <w:rPr>
          <w:rFonts w:ascii="Times New Roman"/>
          <w:b w:val="false"/>
          <w:i w:val="false"/>
          <w:color w:val="000000"/>
          <w:sz w:val="28"/>
        </w:rPr>
        <w:t>
      10) сору-сыртқа тарату желдеткіші жүйесі сөніп тұрған уақытта жұмыс жүргізуге және ашық технологиялық сыйымдылықтары мен үдерістері бар өндірістік үй-жайларда ауа рециркуляциясына;</w:t>
      </w:r>
      <w:r>
        <w:br/>
      </w:r>
      <w:r>
        <w:rPr>
          <w:rFonts w:ascii="Times New Roman"/>
          <w:b w:val="false"/>
          <w:i w:val="false"/>
          <w:color w:val="000000"/>
          <w:sz w:val="28"/>
        </w:rPr>
        <w:t>
</w:t>
      </w:r>
      <w:r>
        <w:rPr>
          <w:rFonts w:ascii="Times New Roman"/>
          <w:b w:val="false"/>
          <w:i w:val="false"/>
          <w:color w:val="000000"/>
          <w:sz w:val="28"/>
        </w:rPr>
        <w:t xml:space="preserve">
      11) кәдеге жаратылуы тиіс, істен шыққан газразрядты шамдар мен сынап толтырылған өлшеу аспаптарын сақтауға; </w:t>
      </w:r>
      <w:r>
        <w:br/>
      </w:r>
      <w:r>
        <w:rPr>
          <w:rFonts w:ascii="Times New Roman"/>
          <w:b w:val="false"/>
          <w:i w:val="false"/>
          <w:color w:val="000000"/>
          <w:sz w:val="28"/>
        </w:rPr>
        <w:t>
</w:t>
      </w:r>
      <w:r>
        <w:rPr>
          <w:rFonts w:ascii="Times New Roman"/>
          <w:b w:val="false"/>
          <w:i w:val="false"/>
          <w:color w:val="000000"/>
          <w:sz w:val="28"/>
        </w:rPr>
        <w:t>
      12) технологиялық операцияларға кәсіптік дайындығы (біліктілігі, мамандығы) жоқ, гигиеналық оқытылмаған персоналды тартуға жол берілмейді.</w:t>
      </w:r>
      <w:r>
        <w:br/>
      </w:r>
      <w:r>
        <w:rPr>
          <w:rFonts w:ascii="Times New Roman"/>
          <w:b w:val="false"/>
          <w:i w:val="false"/>
          <w:color w:val="000000"/>
          <w:sz w:val="28"/>
        </w:rPr>
        <w:t>
</w:t>
      </w:r>
      <w:r>
        <w:rPr>
          <w:rFonts w:ascii="Times New Roman"/>
          <w:b w:val="false"/>
          <w:i w:val="false"/>
          <w:color w:val="000000"/>
          <w:sz w:val="28"/>
        </w:rPr>
        <w:t>
      27. Су құбырындағы және кәріздегі апаттар мен жөндеу жұмыстары, судың, будың және суықтың болмауы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 құбырындағы және кәріздегі апатты және жөндеу жұмыстарын анықтауды және жоюды есепке алу журналына тіркеледі.</w:t>
      </w:r>
      <w:r>
        <w:br/>
      </w:r>
      <w:r>
        <w:rPr>
          <w:rFonts w:ascii="Times New Roman"/>
          <w:b w:val="false"/>
          <w:i w:val="false"/>
          <w:color w:val="000000"/>
          <w:sz w:val="28"/>
        </w:rPr>
        <w:t>
</w:t>
      </w:r>
      <w:r>
        <w:rPr>
          <w:rFonts w:ascii="Times New Roman"/>
          <w:b w:val="false"/>
          <w:i w:val="false"/>
          <w:color w:val="000000"/>
          <w:sz w:val="28"/>
        </w:rPr>
        <w:t>
      28. Апаттық жағдайларды жойғаннан, жөндеу жұмыстарын жүргізгеннен кейін су құбыры мен резервуар суды кейіннен зертханалық зерттеу арқылы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xml:space="preserve">
      29. Объектінің шаруашылық-тұрмыстық және өндірістік кәрізі жалпы қалалық (ауылдық) су бұруға қосылған бөлек болуы тиіс, ол болмаған жағдайда дербес кәріз жүйесі жабдықталады. </w:t>
      </w:r>
      <w:r>
        <w:br/>
      </w:r>
      <w:r>
        <w:rPr>
          <w:rFonts w:ascii="Times New Roman"/>
          <w:b w:val="false"/>
          <w:i w:val="false"/>
          <w:color w:val="000000"/>
          <w:sz w:val="28"/>
        </w:rPr>
        <w:t>
</w:t>
      </w:r>
      <w:r>
        <w:rPr>
          <w:rFonts w:ascii="Times New Roman"/>
          <w:b w:val="false"/>
          <w:i w:val="false"/>
          <w:color w:val="000000"/>
          <w:sz w:val="28"/>
        </w:rPr>
        <w:t>
      30. Объектіні кәріз жүргізілмеген және жартылай кәріз жүргізілген елді мекендерге орналастырған жағдайда, жергілікті кәріз жүйесі және шығаратын тазарту жүйесі көзделеді. Сарқынды суды қабылдауға арналған су өтпейтін сыйымдылық (шұңқыр) қақпақпен жабылады, шаруашылық аймағына орналастырылады және оның көлемі 2/3 мөлшеріне дейін толған жағдайда тазартылады.</w:t>
      </w:r>
      <w:r>
        <w:br/>
      </w:r>
      <w:r>
        <w:rPr>
          <w:rFonts w:ascii="Times New Roman"/>
          <w:b w:val="false"/>
          <w:i w:val="false"/>
          <w:color w:val="000000"/>
          <w:sz w:val="28"/>
        </w:rPr>
        <w:t>
</w:t>
      </w:r>
      <w:r>
        <w:rPr>
          <w:rFonts w:ascii="Times New Roman"/>
          <w:b w:val="false"/>
          <w:i w:val="false"/>
          <w:color w:val="000000"/>
          <w:sz w:val="28"/>
        </w:rPr>
        <w:t>
      31. Сарқынды су кәрізге немесе жергілікті тазарту құрылыстарына шығарылар алдында механикалық жолмен тазаланады, құрамында майы бар су май ұстағыштар арқылы өткізіледі. Объектінің карантиндік бөлімшесінен шыққан сарқынды су зарарсыздандырылады.</w:t>
      </w:r>
      <w:r>
        <w:br/>
      </w:r>
      <w:r>
        <w:rPr>
          <w:rFonts w:ascii="Times New Roman"/>
          <w:b w:val="false"/>
          <w:i w:val="false"/>
          <w:color w:val="000000"/>
          <w:sz w:val="28"/>
        </w:rPr>
        <w:t>
</w:t>
      </w:r>
      <w:r>
        <w:rPr>
          <w:rFonts w:ascii="Times New Roman"/>
          <w:b w:val="false"/>
          <w:i w:val="false"/>
          <w:color w:val="000000"/>
          <w:sz w:val="28"/>
        </w:rPr>
        <w:t>
      32. Өндірістік үй-жайлар шайынды суды жинауға арналған диаметрі кемінде 10 сантиметр (бұдан әрі – см) траптармен және торлармен жабдықталады. Технологиялық жабдықтың және машиналардың өңделген суын ағызуға арналған құбырлар гидравликалық қақпақ (сифон) құрылғысы бар су бұруға қосылады.</w:t>
      </w:r>
      <w:r>
        <w:br/>
      </w:r>
      <w:r>
        <w:rPr>
          <w:rFonts w:ascii="Times New Roman"/>
          <w:b w:val="false"/>
          <w:i w:val="false"/>
          <w:color w:val="000000"/>
          <w:sz w:val="28"/>
        </w:rPr>
        <w:t>
</w:t>
      </w:r>
      <w:r>
        <w:rPr>
          <w:rFonts w:ascii="Times New Roman"/>
          <w:b w:val="false"/>
          <w:i w:val="false"/>
          <w:color w:val="000000"/>
          <w:sz w:val="28"/>
        </w:rPr>
        <w:t>
      Жабдықтан аққан сарқынды суды кәрізге ағызу жабық әдіспен жүргізіледі.</w:t>
      </w:r>
      <w:r>
        <w:br/>
      </w:r>
      <w:r>
        <w:rPr>
          <w:rFonts w:ascii="Times New Roman"/>
          <w:b w:val="false"/>
          <w:i w:val="false"/>
          <w:color w:val="000000"/>
          <w:sz w:val="28"/>
        </w:rPr>
        <w:t>
</w:t>
      </w:r>
      <w:r>
        <w:rPr>
          <w:rFonts w:ascii="Times New Roman"/>
          <w:b w:val="false"/>
          <w:i w:val="false"/>
          <w:color w:val="000000"/>
          <w:sz w:val="28"/>
        </w:rPr>
        <w:t>
      33. Санитариялық тораптардағы, себезгі бөлмелері мен кәріз және су құбыры бағаналары өтетін орындардағы еден объекті үй-жайларының үстіндегі гидрооқшаулау төсемі бар жабындар арқылы орнатылады.</w:t>
      </w:r>
      <w:r>
        <w:br/>
      </w:r>
      <w:r>
        <w:rPr>
          <w:rFonts w:ascii="Times New Roman"/>
          <w:b w:val="false"/>
          <w:i w:val="false"/>
          <w:color w:val="000000"/>
          <w:sz w:val="28"/>
        </w:rPr>
        <w:t>
</w:t>
      </w:r>
      <w:r>
        <w:rPr>
          <w:rFonts w:ascii="Times New Roman"/>
          <w:b w:val="false"/>
          <w:i w:val="false"/>
          <w:color w:val="000000"/>
          <w:sz w:val="28"/>
        </w:rPr>
        <w:t>
      34. Өндірістік және қойма үй-жайларындағы кәріз бағандарын сыланған қораптарда тексерусіз, объектінің тек тұрмыстық үй-жайлары арқылы өткізеді.</w:t>
      </w:r>
      <w:r>
        <w:br/>
      </w:r>
      <w:r>
        <w:rPr>
          <w:rFonts w:ascii="Times New Roman"/>
          <w:b w:val="false"/>
          <w:i w:val="false"/>
          <w:color w:val="000000"/>
          <w:sz w:val="28"/>
        </w:rPr>
        <w:t>
</w:t>
      </w:r>
      <w:r>
        <w:rPr>
          <w:rFonts w:ascii="Times New Roman"/>
          <w:b w:val="false"/>
          <w:i w:val="false"/>
          <w:color w:val="000000"/>
          <w:sz w:val="28"/>
        </w:rPr>
        <w:t>
      35. Объектінің үй-жайларында өндірістің технологиялық талаптарына сәйкес табиғи және/немесе жасанды жарық көзделеді.</w:t>
      </w:r>
      <w:r>
        <w:br/>
      </w:r>
      <w:r>
        <w:rPr>
          <w:rFonts w:ascii="Times New Roman"/>
          <w:b w:val="false"/>
          <w:i w:val="false"/>
          <w:color w:val="000000"/>
          <w:sz w:val="28"/>
        </w:rPr>
        <w:t>
</w:t>
      </w:r>
      <w:r>
        <w:rPr>
          <w:rFonts w:ascii="Times New Roman"/>
          <w:b w:val="false"/>
          <w:i w:val="false"/>
          <w:color w:val="000000"/>
          <w:sz w:val="28"/>
        </w:rPr>
        <w:t>
      36. Адамдар үнемі болатын өндірістік үй-жайларда табиғи жарық көзделеді. Жұмыс күні бойы жұмысшылар 50%-дан көп емес уақыт болатын үй-жайларға табиғи жарықсыз немесе жеткіліксіз табиғи жарықсыз жол беріледі.</w:t>
      </w:r>
      <w:r>
        <w:br/>
      </w:r>
      <w:r>
        <w:rPr>
          <w:rFonts w:ascii="Times New Roman"/>
          <w:b w:val="false"/>
          <w:i w:val="false"/>
          <w:color w:val="000000"/>
          <w:sz w:val="28"/>
        </w:rPr>
        <w:t>
</w:t>
      </w:r>
      <w:r>
        <w:rPr>
          <w:rFonts w:ascii="Times New Roman"/>
          <w:b w:val="false"/>
          <w:i w:val="false"/>
          <w:color w:val="000000"/>
          <w:sz w:val="28"/>
        </w:rPr>
        <w:t>
      37. Орналастыруға өндірісті жобалаудың технологиялық талаптарына сәйкес жол берілгенде, арнайы жабдық болған жағдайда, табиғи жарықсыз немесе биологиялық әсері бойынша жеткіліксіз табиғи жарықсыз (табиғи жарық коэффициенті кемінде 0,5 %) өндірістік үй-жайлар (жұмыскерлер үнемі болатын):</w:t>
      </w:r>
      <w:r>
        <w:br/>
      </w:r>
      <w:r>
        <w:rPr>
          <w:rFonts w:ascii="Times New Roman"/>
          <w:b w:val="false"/>
          <w:i w:val="false"/>
          <w:color w:val="000000"/>
          <w:sz w:val="28"/>
        </w:rPr>
        <w:t>
</w:t>
      </w:r>
      <w:r>
        <w:rPr>
          <w:rFonts w:ascii="Times New Roman"/>
          <w:b w:val="false"/>
          <w:i w:val="false"/>
          <w:color w:val="000000"/>
          <w:sz w:val="28"/>
        </w:rPr>
        <w:t>
      1) жасанды жарықпен;</w:t>
      </w:r>
      <w:r>
        <w:br/>
      </w:r>
      <w:r>
        <w:rPr>
          <w:rFonts w:ascii="Times New Roman"/>
          <w:b w:val="false"/>
          <w:i w:val="false"/>
          <w:color w:val="000000"/>
          <w:sz w:val="28"/>
        </w:rPr>
        <w:t>
</w:t>
      </w:r>
      <w:r>
        <w:rPr>
          <w:rFonts w:ascii="Times New Roman"/>
          <w:b w:val="false"/>
          <w:i w:val="false"/>
          <w:color w:val="000000"/>
          <w:sz w:val="28"/>
        </w:rPr>
        <w:t>
      2) эритемді сәулеленуге арналған құрылғымен;</w:t>
      </w:r>
      <w:r>
        <w:br/>
      </w:r>
      <w:r>
        <w:rPr>
          <w:rFonts w:ascii="Times New Roman"/>
          <w:b w:val="false"/>
          <w:i w:val="false"/>
          <w:color w:val="000000"/>
          <w:sz w:val="28"/>
        </w:rPr>
        <w:t>
</w:t>
      </w:r>
      <w:r>
        <w:rPr>
          <w:rFonts w:ascii="Times New Roman"/>
          <w:b w:val="false"/>
          <w:i w:val="false"/>
          <w:color w:val="000000"/>
          <w:sz w:val="28"/>
        </w:rPr>
        <w:t>
      3) жұмыс орындарынан кемінде 100 м арақашықтықта жұмыскерлердің қысқа мерзімді демалуына арналған табиғи жарығы бар үй-жайлармен;</w:t>
      </w:r>
      <w:r>
        <w:br/>
      </w:r>
      <w:r>
        <w:rPr>
          <w:rFonts w:ascii="Times New Roman"/>
          <w:b w:val="false"/>
          <w:i w:val="false"/>
          <w:color w:val="000000"/>
          <w:sz w:val="28"/>
        </w:rPr>
        <w:t>
</w:t>
      </w:r>
      <w:r>
        <w:rPr>
          <w:rFonts w:ascii="Times New Roman"/>
          <w:b w:val="false"/>
          <w:i w:val="false"/>
          <w:color w:val="000000"/>
          <w:sz w:val="28"/>
        </w:rPr>
        <w:t>
      4) үнемі жұмыс істейтін ықтиярсыз желдеткішпен жабдықталады.</w:t>
      </w:r>
      <w:r>
        <w:br/>
      </w:r>
      <w:r>
        <w:rPr>
          <w:rFonts w:ascii="Times New Roman"/>
          <w:b w:val="false"/>
          <w:i w:val="false"/>
          <w:color w:val="000000"/>
          <w:sz w:val="28"/>
        </w:rPr>
        <w:t>
</w:t>
      </w:r>
      <w:r>
        <w:rPr>
          <w:rFonts w:ascii="Times New Roman"/>
          <w:b w:val="false"/>
          <w:i w:val="false"/>
          <w:color w:val="000000"/>
          <w:sz w:val="28"/>
        </w:rPr>
        <w:t>
      38. Жарықтандыру көздері арнайы жарық беретін арматурамен, шаң, ылғал бөлумен байланысты өндірістерде ылғал-шаңнан қорғайтын арматурамен жабдықталады. Жұмыс орындарында шағылысуды болдырмайтын қосымша жарықтандыру көздерін орнатады.</w:t>
      </w:r>
      <w:r>
        <w:br/>
      </w:r>
      <w:r>
        <w:rPr>
          <w:rFonts w:ascii="Times New Roman"/>
          <w:b w:val="false"/>
          <w:i w:val="false"/>
          <w:color w:val="000000"/>
          <w:sz w:val="28"/>
        </w:rPr>
        <w:t>
</w:t>
      </w:r>
      <w:r>
        <w:rPr>
          <w:rFonts w:ascii="Times New Roman"/>
          <w:b w:val="false"/>
          <w:i w:val="false"/>
          <w:color w:val="000000"/>
          <w:sz w:val="28"/>
        </w:rPr>
        <w:t>
      39. Аппараттар мен сыйымдылықтардың ішкі бетін тексеру үшін қорғаныш торларының ішіне салынған, тасымалды кернеулілігі 12 Вольттан жоғары емес шамдарды қолдануға жол беріледі.</w:t>
      </w:r>
      <w:r>
        <w:br/>
      </w:r>
      <w:r>
        <w:rPr>
          <w:rFonts w:ascii="Times New Roman"/>
          <w:b w:val="false"/>
          <w:i w:val="false"/>
          <w:color w:val="000000"/>
          <w:sz w:val="28"/>
        </w:rPr>
        <w:t>
</w:t>
      </w:r>
      <w:r>
        <w:rPr>
          <w:rFonts w:ascii="Times New Roman"/>
          <w:b w:val="false"/>
          <w:i w:val="false"/>
          <w:color w:val="000000"/>
          <w:sz w:val="28"/>
        </w:rPr>
        <w:t>
      40. Ашылатын барлық ойықтар (терезелер, фрамугалар, есіктер) жәндіктер кірмес үшін алмалы-салмалы қорғаныш торлармен жабдықталады.</w:t>
      </w:r>
      <w:r>
        <w:br/>
      </w:r>
      <w:r>
        <w:rPr>
          <w:rFonts w:ascii="Times New Roman"/>
          <w:b w:val="false"/>
          <w:i w:val="false"/>
          <w:color w:val="000000"/>
          <w:sz w:val="28"/>
        </w:rPr>
        <w:t>
</w:t>
      </w:r>
      <w:r>
        <w:rPr>
          <w:rFonts w:ascii="Times New Roman"/>
          <w:b w:val="false"/>
          <w:i w:val="false"/>
          <w:color w:val="000000"/>
          <w:sz w:val="28"/>
        </w:rPr>
        <w:t>
      41. Жарықтандыру аспаптары, арматура, терезе мен ойықтардың шыныланған беті таза ұсталады және ластануына қарай тазартылады.</w:t>
      </w:r>
      <w:r>
        <w:br/>
      </w:r>
      <w:r>
        <w:rPr>
          <w:rFonts w:ascii="Times New Roman"/>
          <w:b w:val="false"/>
          <w:i w:val="false"/>
          <w:color w:val="000000"/>
          <w:sz w:val="28"/>
        </w:rPr>
        <w:t>
</w:t>
      </w:r>
      <w:r>
        <w:rPr>
          <w:rFonts w:ascii="Times New Roman"/>
          <w:b w:val="false"/>
          <w:i w:val="false"/>
          <w:color w:val="000000"/>
          <w:sz w:val="28"/>
        </w:rPr>
        <w:t>
      42. Өндірістік, қосалқы және тұрмыстық үй-жайлар табиғи және жасанды іске қосылатын сору-сыртқа тарату желдеткіш жүйесімен жабдықталады.</w:t>
      </w:r>
      <w:r>
        <w:br/>
      </w:r>
      <w:r>
        <w:rPr>
          <w:rFonts w:ascii="Times New Roman"/>
          <w:b w:val="false"/>
          <w:i w:val="false"/>
          <w:color w:val="000000"/>
          <w:sz w:val="28"/>
        </w:rPr>
        <w:t>
</w:t>
      </w:r>
      <w:r>
        <w:rPr>
          <w:rFonts w:ascii="Times New Roman"/>
          <w:b w:val="false"/>
          <w:i w:val="false"/>
          <w:color w:val="000000"/>
          <w:sz w:val="28"/>
        </w:rPr>
        <w:t>
      43. Желдеткіш жүйелерінің конструкциясы мен орындалуын үй-жайға ластанған ауаның түсу мүмкіндігін болдырмау және тазалауды немесе ауыстыруды қажет ететін сүзгілерге және басқа бөліктерге қол жетімділікті қамтамасыз ету арқылы жасайды.</w:t>
      </w:r>
      <w:r>
        <w:br/>
      </w:r>
      <w:r>
        <w:rPr>
          <w:rFonts w:ascii="Times New Roman"/>
          <w:b w:val="false"/>
          <w:i w:val="false"/>
          <w:color w:val="000000"/>
          <w:sz w:val="28"/>
        </w:rPr>
        <w:t>
</w:t>
      </w:r>
      <w:r>
        <w:rPr>
          <w:rFonts w:ascii="Times New Roman"/>
          <w:b w:val="false"/>
          <w:i w:val="false"/>
          <w:color w:val="000000"/>
          <w:sz w:val="28"/>
        </w:rPr>
        <w:t xml:space="preserve">
      44. Егер технологиялық үдеріспен жол берілген болса, өндірістік үй-жайларда жасанды желдету көзделеді. </w:t>
      </w:r>
      <w:r>
        <w:br/>
      </w:r>
      <w:r>
        <w:rPr>
          <w:rFonts w:ascii="Times New Roman"/>
          <w:b w:val="false"/>
          <w:i w:val="false"/>
          <w:color w:val="000000"/>
          <w:sz w:val="28"/>
        </w:rPr>
        <w:t>
</w:t>
      </w:r>
      <w:r>
        <w:rPr>
          <w:rFonts w:ascii="Times New Roman"/>
          <w:b w:val="false"/>
          <w:i w:val="false"/>
          <w:color w:val="000000"/>
          <w:sz w:val="28"/>
        </w:rPr>
        <w:t>
      45. Жылу, ылғал және зиянды заттарды қарқынды бөлетін көз болып табылатын жабдық барынша герметикаланады және жергілікті сорғы құрылғысы бар сору-сыртқа тарату желдеткішімен, ұн шаңын бөлу көздері (үйінді шұңқырлар, қап қағушы машиналар, ұн елеуіштері, қысқа кесілген өнімдерді төгуге арналған іріктеу үстелдері) аспирациялық қондырғылармен жабдықталады.</w:t>
      </w:r>
      <w:r>
        <w:br/>
      </w:r>
      <w:r>
        <w:rPr>
          <w:rFonts w:ascii="Times New Roman"/>
          <w:b w:val="false"/>
          <w:i w:val="false"/>
          <w:color w:val="000000"/>
          <w:sz w:val="28"/>
        </w:rPr>
        <w:t>
</w:t>
      </w:r>
      <w:r>
        <w:rPr>
          <w:rFonts w:ascii="Times New Roman"/>
          <w:b w:val="false"/>
          <w:i w:val="false"/>
          <w:color w:val="000000"/>
          <w:sz w:val="28"/>
        </w:rPr>
        <w:t>
      46. Өндірістік үй-жайларға арналған сырттан келетін ауаны жинау жердің деңгейінен 2 м төмен емес аймақтан жүзеге асырылады. Ашық технологиялық үдерістері бар цехтарда жеңіл тазарту сүзгілерінде сырттан берілетін ауаны тазалау көзделеді.</w:t>
      </w:r>
      <w:r>
        <w:br/>
      </w:r>
      <w:r>
        <w:rPr>
          <w:rFonts w:ascii="Times New Roman"/>
          <w:b w:val="false"/>
          <w:i w:val="false"/>
          <w:color w:val="000000"/>
          <w:sz w:val="28"/>
        </w:rPr>
        <w:t>
</w:t>
      </w:r>
      <w:r>
        <w:rPr>
          <w:rFonts w:ascii="Times New Roman"/>
          <w:b w:val="false"/>
          <w:i w:val="false"/>
          <w:color w:val="000000"/>
          <w:sz w:val="28"/>
        </w:rPr>
        <w:t xml:space="preserve">
      47. Машина және аппараттық бөлімшелердегі аммиакты компрессорлық құрылғылардың сору желдеткішінің ауа жинау құрылғыларын үй-жайдың жоғарғы және төменгі аймақтарында орнатуға жол беріледі. </w:t>
      </w:r>
      <w:r>
        <w:br/>
      </w:r>
      <w:r>
        <w:rPr>
          <w:rFonts w:ascii="Times New Roman"/>
          <w:b w:val="false"/>
          <w:i w:val="false"/>
          <w:color w:val="000000"/>
          <w:sz w:val="28"/>
        </w:rPr>
        <w:t>
</w:t>
      </w:r>
      <w:r>
        <w:rPr>
          <w:rFonts w:ascii="Times New Roman"/>
          <w:b w:val="false"/>
          <w:i w:val="false"/>
          <w:color w:val="000000"/>
          <w:sz w:val="28"/>
        </w:rPr>
        <w:t>
      48. Уытты және тітіркендіретін заттарды қолдануға байланысты технологиялық үдерістерді сору-сыртқа тарату желдеткішімен жабдықталған бөлек үй-жайларда немесе оқшауланған арнайы учаскелерде жүргізеді.</w:t>
      </w:r>
      <w:r>
        <w:br/>
      </w:r>
      <w:r>
        <w:rPr>
          <w:rFonts w:ascii="Times New Roman"/>
          <w:b w:val="false"/>
          <w:i w:val="false"/>
          <w:color w:val="000000"/>
          <w:sz w:val="28"/>
        </w:rPr>
        <w:t>
</w:t>
      </w:r>
      <w:r>
        <w:rPr>
          <w:rFonts w:ascii="Times New Roman"/>
          <w:b w:val="false"/>
          <w:i w:val="false"/>
          <w:color w:val="000000"/>
          <w:sz w:val="28"/>
        </w:rPr>
        <w:t>
      49. Жұмыс орындарында шығатын ыстық будан және газдан қорғау үшін тыныс алу аймағы деңгейінде ауа себезгісі ұйымдастырылады. Қысқы уақытта ауа қозғалысының жылдамдығы сек 0,5-1,0 метр (бұдан әрі - м/с) болған жағдайда, душтау ауасының температурасы +18</w:t>
      </w:r>
      <w:r>
        <w:rPr>
          <w:rFonts w:ascii="Times New Roman"/>
          <w:b w:val="false"/>
          <w:i w:val="false"/>
          <w:color w:val="000000"/>
          <w:vertAlign w:val="superscript"/>
        </w:rPr>
        <w:t>0</w:t>
      </w:r>
      <w:r>
        <w:rPr>
          <w:rFonts w:ascii="Times New Roman"/>
          <w:b w:val="false"/>
          <w:i w:val="false"/>
          <w:color w:val="000000"/>
          <w:sz w:val="28"/>
        </w:rPr>
        <w:t>С шегінде, ал жазғы кезеңде ауа қозғалысының жылдамдығы секундына 1-2 м/с болған жағдайда, +22</w:t>
      </w:r>
      <w:r>
        <w:rPr>
          <w:rFonts w:ascii="Times New Roman"/>
          <w:b w:val="false"/>
          <w:i w:val="false"/>
          <w:color w:val="000000"/>
          <w:vertAlign w:val="superscript"/>
        </w:rPr>
        <w:t>0</w:t>
      </w:r>
      <w:r>
        <w:rPr>
          <w:rFonts w:ascii="Times New Roman"/>
          <w:b w:val="false"/>
          <w:i w:val="false"/>
          <w:color w:val="000000"/>
          <w:sz w:val="28"/>
        </w:rPr>
        <w:t>С қамтамасыз етіледі. Ауа рециркуляциясына жол берілмейді.</w:t>
      </w:r>
      <w:r>
        <w:br/>
      </w:r>
      <w:r>
        <w:rPr>
          <w:rFonts w:ascii="Times New Roman"/>
          <w:b w:val="false"/>
          <w:i w:val="false"/>
          <w:color w:val="000000"/>
          <w:sz w:val="28"/>
        </w:rPr>
        <w:t>
</w:t>
      </w:r>
      <w:r>
        <w:rPr>
          <w:rFonts w:ascii="Times New Roman"/>
          <w:b w:val="false"/>
          <w:i w:val="false"/>
          <w:color w:val="000000"/>
          <w:sz w:val="28"/>
        </w:rPr>
        <w:t xml:space="preserve">
      50. Бөтелкені үрлеу бойынша қондырғыны негізгі өндірістен оқшаулайды және жергілікті желдеткіш қондырғымен жабдықтайды. </w:t>
      </w:r>
      <w:r>
        <w:br/>
      </w:r>
      <w:r>
        <w:rPr>
          <w:rFonts w:ascii="Times New Roman"/>
          <w:b w:val="false"/>
          <w:i w:val="false"/>
          <w:color w:val="000000"/>
          <w:sz w:val="28"/>
        </w:rPr>
        <w:t>
</w:t>
      </w:r>
      <w:r>
        <w:rPr>
          <w:rFonts w:ascii="Times New Roman"/>
          <w:b w:val="false"/>
          <w:i w:val="false"/>
          <w:color w:val="000000"/>
          <w:sz w:val="28"/>
        </w:rPr>
        <w:t>
      51. Тұрмыстық үй-жайларда, санитариялық тораптарда, себезгі бөлмелерінде және зертханаларда жалпы алмасу және жергілікті желдеткіштің автономды (тәуелсіз) жүйелері, тұрмыстық үй-жайларда көбіне табиғи іске қосылатын желдеткіш орнатылады.</w:t>
      </w:r>
      <w:r>
        <w:br/>
      </w:r>
      <w:r>
        <w:rPr>
          <w:rFonts w:ascii="Times New Roman"/>
          <w:b w:val="false"/>
          <w:i w:val="false"/>
          <w:color w:val="000000"/>
          <w:sz w:val="28"/>
        </w:rPr>
        <w:t>
</w:t>
      </w:r>
      <w:r>
        <w:rPr>
          <w:rFonts w:ascii="Times New Roman"/>
          <w:b w:val="false"/>
          <w:i w:val="false"/>
          <w:color w:val="000000"/>
          <w:sz w:val="28"/>
        </w:rPr>
        <w:t xml:space="preserve">
      52. Жергілікті сору жүйесінің шығарындыларын ғимараттың ең жоғары бөлігінің жабынынан кемінде 2 м биіктікте шығарады, бұндай жағдайда оның дөңесіне дейінгі арақашықтық кемінде 10 м болуы тиіс. </w:t>
      </w:r>
      <w:r>
        <w:br/>
      </w:r>
      <w:r>
        <w:rPr>
          <w:rFonts w:ascii="Times New Roman"/>
          <w:b w:val="false"/>
          <w:i w:val="false"/>
          <w:color w:val="000000"/>
          <w:sz w:val="28"/>
        </w:rPr>
        <w:t>
</w:t>
      </w:r>
      <w:r>
        <w:rPr>
          <w:rFonts w:ascii="Times New Roman"/>
          <w:b w:val="false"/>
          <w:i w:val="false"/>
          <w:color w:val="000000"/>
          <w:sz w:val="28"/>
        </w:rPr>
        <w:t>
      53. Желдету жүйесімен шығарылатын, құрамында уытты заттар бар ауа атмосфераға шығару алдында тазартылады.</w:t>
      </w:r>
      <w:r>
        <w:br/>
      </w:r>
      <w:r>
        <w:rPr>
          <w:rFonts w:ascii="Times New Roman"/>
          <w:b w:val="false"/>
          <w:i w:val="false"/>
          <w:color w:val="000000"/>
          <w:sz w:val="28"/>
        </w:rPr>
        <w:t>
</w:t>
      </w:r>
      <w:r>
        <w:rPr>
          <w:rFonts w:ascii="Times New Roman"/>
          <w:b w:val="false"/>
          <w:i w:val="false"/>
          <w:color w:val="000000"/>
          <w:sz w:val="28"/>
        </w:rPr>
        <w:t xml:space="preserve">
      54. Технологиялық жабдықтың орнын ауыстыру немесе алмастыру кезінде желдеткіш жүйелері қайта жаңартылады. </w:t>
      </w:r>
      <w:r>
        <w:br/>
      </w:r>
      <w:r>
        <w:rPr>
          <w:rFonts w:ascii="Times New Roman"/>
          <w:b w:val="false"/>
          <w:i w:val="false"/>
          <w:color w:val="000000"/>
          <w:sz w:val="28"/>
        </w:rPr>
        <w:t>
</w:t>
      </w:r>
      <w:r>
        <w:rPr>
          <w:rFonts w:ascii="Times New Roman"/>
          <w:b w:val="false"/>
          <w:i w:val="false"/>
          <w:color w:val="000000"/>
          <w:sz w:val="28"/>
        </w:rPr>
        <w:t>
      55. Өндіріс технологиясын есепке ала отырып, қолданылатын технологиялық ауа баптау құрылғысы көзделеді.</w:t>
      </w:r>
      <w:r>
        <w:br/>
      </w:r>
      <w:r>
        <w:rPr>
          <w:rFonts w:ascii="Times New Roman"/>
          <w:b w:val="false"/>
          <w:i w:val="false"/>
          <w:color w:val="000000"/>
          <w:sz w:val="28"/>
        </w:rPr>
        <w:t>
</w:t>
      </w:r>
      <w:r>
        <w:rPr>
          <w:rFonts w:ascii="Times New Roman"/>
          <w:b w:val="false"/>
          <w:i w:val="false"/>
          <w:color w:val="000000"/>
          <w:sz w:val="28"/>
        </w:rPr>
        <w:t>
      56. Жұмыс орындарында жылулық сәулеленумен, ұнды, қант ұнтағын және басқа да сусымалы өнімдерді елеумен байланысты барлық жұмыстар сору-сыртқа тарату желдеткіші немесе жергілікті сыртқа тарату желдеткіші қосылған күйде жүргізіледі.</w:t>
      </w:r>
      <w:r>
        <w:br/>
      </w:r>
      <w:r>
        <w:rPr>
          <w:rFonts w:ascii="Times New Roman"/>
          <w:b w:val="false"/>
          <w:i w:val="false"/>
          <w:color w:val="000000"/>
          <w:sz w:val="28"/>
        </w:rPr>
        <w:t>
</w:t>
      </w:r>
      <w:r>
        <w:rPr>
          <w:rFonts w:ascii="Times New Roman"/>
          <w:b w:val="false"/>
          <w:i w:val="false"/>
          <w:color w:val="000000"/>
          <w:sz w:val="28"/>
        </w:rPr>
        <w:t xml:space="preserve">
      57. Өндірістік үй-жай ауасындағы зиянды заттардың РЕШШ, өндірістік үй-жайлардағы шу, діріл және жарықтандыру деңгейлері «Қалалық және ауылдық елді мекендердегі, тұрғын және қоғамдық үй-жайлардағы атмосфералық ауаға, топыраққа және олардың қауіпсіздігіне, қалалық және ауылдық елді мекендердің аумақтарын ұстауға, мемлекеттік санитариялық-эпидемиологиялық қадағалау объектілерінің жарықтандырылуына,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қағидаларына сәйкес болуы тиіс. </w:t>
      </w:r>
      <w:r>
        <w:br/>
      </w:r>
      <w:r>
        <w:rPr>
          <w:rFonts w:ascii="Times New Roman"/>
          <w:b w:val="false"/>
          <w:i w:val="false"/>
          <w:color w:val="000000"/>
          <w:sz w:val="28"/>
        </w:rPr>
        <w:t>
</w:t>
      </w:r>
      <w:r>
        <w:rPr>
          <w:rFonts w:ascii="Times New Roman"/>
          <w:b w:val="false"/>
          <w:i w:val="false"/>
          <w:color w:val="000000"/>
          <w:sz w:val="28"/>
        </w:rPr>
        <w:t>
      58. Өндірістік және қойма үй-жайларына кіреберісінде тамбурлар болмаған жағдайда, ауаны жылытатын «ауа» шымылдығы құрылғысы көзделеді.</w:t>
      </w:r>
      <w:r>
        <w:br/>
      </w:r>
      <w:r>
        <w:rPr>
          <w:rFonts w:ascii="Times New Roman"/>
          <w:b w:val="false"/>
          <w:i w:val="false"/>
          <w:color w:val="000000"/>
          <w:sz w:val="28"/>
        </w:rPr>
        <w:t>
</w:t>
      </w:r>
      <w:r>
        <w:rPr>
          <w:rFonts w:ascii="Times New Roman"/>
          <w:b w:val="false"/>
          <w:i w:val="false"/>
          <w:color w:val="000000"/>
          <w:sz w:val="28"/>
        </w:rPr>
        <w:t>
      59. Желдету жүйесін профилактикалық тексеру жылына кемінде екі рет жүргізіледі. Айына кемінде бір рет сүзгілерді тексеру, оларды тазарту және ауыстыру жүргізіледі.</w:t>
      </w:r>
      <w:r>
        <w:br/>
      </w:r>
      <w:r>
        <w:rPr>
          <w:rFonts w:ascii="Times New Roman"/>
          <w:b w:val="false"/>
          <w:i w:val="false"/>
          <w:color w:val="000000"/>
          <w:sz w:val="28"/>
        </w:rPr>
        <w:t>
</w:t>
      </w:r>
      <w:r>
        <w:rPr>
          <w:rFonts w:ascii="Times New Roman"/>
          <w:b w:val="false"/>
          <w:i w:val="false"/>
          <w:color w:val="000000"/>
          <w:sz w:val="28"/>
        </w:rPr>
        <w:t>
      60. Ауа өткізгіштер, торлар, желдету камералары және басқа да құрылғылар таза ұсталады, оларда механикалық бұзылу, тоттану ізі, герметикалығының бұзылуы болмауы тиіс.</w:t>
      </w:r>
      <w:r>
        <w:br/>
      </w:r>
      <w:r>
        <w:rPr>
          <w:rFonts w:ascii="Times New Roman"/>
          <w:b w:val="false"/>
          <w:i w:val="false"/>
          <w:color w:val="000000"/>
          <w:sz w:val="28"/>
        </w:rPr>
        <w:t>
</w:t>
      </w:r>
      <w:r>
        <w:rPr>
          <w:rFonts w:ascii="Times New Roman"/>
          <w:b w:val="false"/>
          <w:i w:val="false"/>
          <w:color w:val="000000"/>
          <w:sz w:val="28"/>
        </w:rPr>
        <w:t>
      61. Объектіні орталықтандырылған жылыту жүйесімен жабдықтайды, ол болмаған жағдайда, жергілікті жүйеге жол беріледі. Жинау, тексеру және жөндеу үшін жылытудың барлық түрлері жағдайында жылытқыш аспаптардың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 xml:space="preserve">
      62. Температуралық–ылғалдылық режимдері бойынша ерекшеленетін және өзара қатынасатын үй-жайлар осы параметрлердің шұғыл өзгеруіне жол бермейтін жабдықпен және/немесе құралмен бөлінеді. </w:t>
      </w:r>
      <w:r>
        <w:br/>
      </w:r>
      <w:r>
        <w:rPr>
          <w:rFonts w:ascii="Times New Roman"/>
          <w:b w:val="false"/>
          <w:i w:val="false"/>
          <w:color w:val="000000"/>
          <w:sz w:val="28"/>
        </w:rPr>
        <w:t>
</w:t>
      </w:r>
      <w:r>
        <w:rPr>
          <w:rFonts w:ascii="Times New Roman"/>
          <w:b w:val="false"/>
          <w:i w:val="false"/>
          <w:color w:val="000000"/>
          <w:sz w:val="28"/>
        </w:rPr>
        <w:t xml:space="preserve">
      63. Үй-жайдың ішкі өңделуі пайдаланылып отырған өндіріс технологиясына конструктивті сәйкес келетін, қолдануға рұқсат етілген уытты емес өңдеу материалдарын пайдалану арқылы өндіріс технологиясын ескере отырып, орындалады. БСАҮ-ның өндірістік цехтарының, сүт өңдейтін, ет өңдейтін, тез мұздатылған жартылай фабрикаттарды, тұзды, тамақ концентраттарын, тамақ қышқылдарын өндіру объектілерінің, себезгі бөлмелерінің қабырғалары барлық биіктігі бойына қапталады; басқа өндірістердің өндірістік цехтарының, зертханалардың, тұрмыстық үй-жайлардың қабырғаларын жуу және дезинфекциялау құралдарына төзімді материалдармен кемінде 2 м биіктікке дейін қапталады, одан жоғары боялады. </w:t>
      </w:r>
      <w:r>
        <w:br/>
      </w:r>
      <w:r>
        <w:rPr>
          <w:rFonts w:ascii="Times New Roman"/>
          <w:b w:val="false"/>
          <w:i w:val="false"/>
          <w:color w:val="000000"/>
          <w:sz w:val="28"/>
        </w:rPr>
        <w:t>
</w:t>
      </w:r>
      <w:r>
        <w:rPr>
          <w:rFonts w:ascii="Times New Roman"/>
          <w:b w:val="false"/>
          <w:i w:val="false"/>
          <w:color w:val="000000"/>
          <w:sz w:val="28"/>
        </w:rPr>
        <w:t>
      64. Төбенің (немесе төбе болмаған жағдайда, шатырдың ішкі беті), өндірістік үй-жайлардағы технологиялық жабдықтардың үстінде орналасқан жерүсті конструкцияларының беті тамақ өнімдеріне бөгде бөлшектердің түсуіне, конденсаттың, зеңнің пайда болуы мен түсуіне жол бермейтіндей жасалуы тиіс.</w:t>
      </w:r>
      <w:r>
        <w:br/>
      </w:r>
      <w:r>
        <w:rPr>
          <w:rFonts w:ascii="Times New Roman"/>
          <w:b w:val="false"/>
          <w:i w:val="false"/>
          <w:color w:val="000000"/>
          <w:sz w:val="28"/>
        </w:rPr>
        <w:t>
</w:t>
      </w:r>
      <w:r>
        <w:rPr>
          <w:rFonts w:ascii="Times New Roman"/>
          <w:b w:val="false"/>
          <w:i w:val="false"/>
          <w:color w:val="000000"/>
          <w:sz w:val="28"/>
        </w:rPr>
        <w:t>
      65. Төбелердің, қабырғалар мен жабдықтардың беті конденсат пен зеңнің пайда болуын болдырмауы тиіс. Зең пайда болған жағдайда, қабырғалар, төбелер, бұрыштар ақтау алдында тамақ өнеркәсібі объектілерінде қолдануға халықтың санитариялық-эпидемиологиялық салауаттылығы саласындағы орган рұқсат берген арнайы препараттармен өңделеді. Төбелердің, қабырғалар мен еденнің беті тегіс, ақаусыз болуы, жуу және дезинфекциялау құралдарымен жеңіл санитариялық өңделуі тиіс.</w:t>
      </w:r>
      <w:r>
        <w:br/>
      </w:r>
      <w:r>
        <w:rPr>
          <w:rFonts w:ascii="Times New Roman"/>
          <w:b w:val="false"/>
          <w:i w:val="false"/>
          <w:color w:val="000000"/>
          <w:sz w:val="28"/>
        </w:rPr>
        <w:t>
</w:t>
      </w:r>
      <w:r>
        <w:rPr>
          <w:rFonts w:ascii="Times New Roman"/>
          <w:b w:val="false"/>
          <w:i w:val="false"/>
          <w:color w:val="000000"/>
          <w:sz w:val="28"/>
        </w:rPr>
        <w:t>
      66. Өндірістік үй-жайлардың, себезгі бөлмелерінің едені су өтпейтін, сіңірмейтін және уытты емес, тайғанамайтын, оларды санитариялық өңдеуге мүмкіндік беретін, беті тегіс, шұңқырсыз, жарықшақсыз материалдардан, жұмыс орындары мен жолдардан алыс орналасқан траптарға ылди, сорғытуды қамтамасыз ете отырып, жасалады. Агрессивті ағыны бар үй-жайларда едендерді өңдеу үшін қышқылға, сілтіге және майға төзімді жабындарды пайдаланады. Цехішілік көлікке арналған жолдағы еден учаскелері соққыға төзімді плиталармен әрленеді. Сулы үдерістермен, маймен молынан ластанумен байланысты өндірістік үй-жайлардың едені учаскелері тормен жабдықталады.</w:t>
      </w:r>
    </w:p>
    <w:bookmarkEnd w:id="7"/>
    <w:bookmarkStart w:name="z9" w:id="8"/>
    <w:p>
      <w:pPr>
        <w:spacing w:after="0"/>
        <w:ind w:left="0"/>
        <w:jc w:val="left"/>
      </w:pPr>
      <w:r>
        <w:rPr>
          <w:rFonts w:ascii="Times New Roman"/>
          <w:b/>
          <w:i w:val="false"/>
          <w:color w:val="000000"/>
        </w:rPr>
        <w:t xml:space="preserve"> 
3. Үй-жайларды және жабдықты күтіп-ұстауға және пайдалануға қойылатын талаптар</w:t>
      </w:r>
    </w:p>
    <w:bookmarkEnd w:id="8"/>
    <w:bookmarkStart w:name="z10" w:id="9"/>
    <w:p>
      <w:pPr>
        <w:spacing w:after="0"/>
        <w:ind w:left="0"/>
        <w:jc w:val="both"/>
      </w:pPr>
      <w:r>
        <w:rPr>
          <w:rFonts w:ascii="Times New Roman"/>
          <w:b w:val="false"/>
          <w:i w:val="false"/>
          <w:color w:val="000000"/>
          <w:sz w:val="28"/>
        </w:rPr>
        <w:t>
      67. Жұмыс істеп тұрған объектілер Қазақстан Республикасы Үкіметінің 2008 жылғы 11 ақпандағы № 125 </w:t>
      </w:r>
      <w:r>
        <w:rPr>
          <w:rFonts w:ascii="Times New Roman"/>
          <w:b w:val="false"/>
          <w:i w:val="false"/>
          <w:color w:val="000000"/>
          <w:sz w:val="28"/>
        </w:rPr>
        <w:t>қаулысымен</w:t>
      </w:r>
      <w:r>
        <w:rPr>
          <w:rFonts w:ascii="Times New Roman"/>
          <w:b w:val="false"/>
          <w:i w:val="false"/>
          <w:color w:val="000000"/>
          <w:sz w:val="28"/>
        </w:rPr>
        <w:t xml:space="preserve"> бекітілген Тамақ өнімдерін өндіру (дайындау) объектілеріне есептік нөмірлер беру ережесіне сәйкес тамақ өнімдері өндірісінің есептік нөмірін беруге жатады.</w:t>
      </w:r>
      <w:r>
        <w:br/>
      </w:r>
      <w:r>
        <w:rPr>
          <w:rFonts w:ascii="Times New Roman"/>
          <w:b w:val="false"/>
          <w:i w:val="false"/>
          <w:color w:val="000000"/>
          <w:sz w:val="28"/>
        </w:rPr>
        <w:t>
</w:t>
      </w:r>
      <w:r>
        <w:rPr>
          <w:rFonts w:ascii="Times New Roman"/>
          <w:b w:val="false"/>
          <w:i w:val="false"/>
          <w:color w:val="000000"/>
          <w:sz w:val="28"/>
        </w:rPr>
        <w:t>
      68. Өнім айналымын жүргізу үдерісінде пайдаланылатын үй-жайларды, жабдықты, мүкәммалды, ыдысты, көлік құралдарын санитариялық өңдеудің, дезинсекциялаудың және дератизациялаудың пайдаланылатын тәсілдері мен мерзімділігі олардың қауіпсіздігін қамтамасыз етеді және дайын өнімнің қайта ластануына мүмкіндік бермейді.</w:t>
      </w:r>
      <w:r>
        <w:br/>
      </w:r>
      <w:r>
        <w:rPr>
          <w:rFonts w:ascii="Times New Roman"/>
          <w:b w:val="false"/>
          <w:i w:val="false"/>
          <w:color w:val="000000"/>
          <w:sz w:val="28"/>
        </w:rPr>
        <w:t>
</w:t>
      </w:r>
      <w:r>
        <w:rPr>
          <w:rFonts w:ascii="Times New Roman"/>
          <w:b w:val="false"/>
          <w:i w:val="false"/>
          <w:color w:val="000000"/>
          <w:sz w:val="28"/>
        </w:rPr>
        <w:t>
      69. Өндірістік үй-жайларды жинау күнделікті ылғал тәсілімен жүргізіледі. Еден жұмыс үдерісінде және ауысым аяқталғаннан кейін сабын-сілті ерітіндісін пайдалана отырып, жуылады. Өндірістік үй-жайлардағы панельдердің, есіктердің беті кемінде аптасына бір рет жуылады.</w:t>
      </w:r>
      <w:r>
        <w:br/>
      </w:r>
      <w:r>
        <w:rPr>
          <w:rFonts w:ascii="Times New Roman"/>
          <w:b w:val="false"/>
          <w:i w:val="false"/>
          <w:color w:val="000000"/>
          <w:sz w:val="28"/>
        </w:rPr>
        <w:t>
</w:t>
      </w:r>
      <w:r>
        <w:rPr>
          <w:rFonts w:ascii="Times New Roman"/>
          <w:b w:val="false"/>
          <w:i w:val="false"/>
          <w:color w:val="000000"/>
          <w:sz w:val="28"/>
        </w:rPr>
        <w:t xml:space="preserve">
      70. Барлық үй-жай таза ұсталады. Тартпалар, траптар, қолжуғыштар, раковиналар, қоқыс салғыштар ауысым ішінде тазартылады, ауысым аяқталғаннан кейін жуылады және дезинфекцияланады. </w:t>
      </w:r>
      <w:r>
        <w:br/>
      </w:r>
      <w:r>
        <w:rPr>
          <w:rFonts w:ascii="Times New Roman"/>
          <w:b w:val="false"/>
          <w:i w:val="false"/>
          <w:color w:val="000000"/>
          <w:sz w:val="28"/>
        </w:rPr>
        <w:t>
</w:t>
      </w:r>
      <w:r>
        <w:rPr>
          <w:rFonts w:ascii="Times New Roman"/>
          <w:b w:val="false"/>
          <w:i w:val="false"/>
          <w:color w:val="000000"/>
          <w:sz w:val="28"/>
        </w:rPr>
        <w:t>
      71. Үй-жайларды, жабдықтарды және мүкәммалды күрделі жинау, дезинфекциялау арқылы кемінде айына бір рет санитариялық күн жүргізіледі.</w:t>
      </w:r>
      <w:r>
        <w:br/>
      </w:r>
      <w:r>
        <w:rPr>
          <w:rFonts w:ascii="Times New Roman"/>
          <w:b w:val="false"/>
          <w:i w:val="false"/>
          <w:color w:val="000000"/>
          <w:sz w:val="28"/>
        </w:rPr>
        <w:t>
</w:t>
      </w:r>
      <w:r>
        <w:rPr>
          <w:rFonts w:ascii="Times New Roman"/>
          <w:b w:val="false"/>
          <w:i w:val="false"/>
          <w:color w:val="000000"/>
          <w:sz w:val="28"/>
        </w:rPr>
        <w:t>
      72. Жинау мүкәммалын, жуу және дезинфекциялау құралдарын сақтау үшін лас суға арналған суағармен, суық және ыстық су келтірілген раковинамен, шүберектерді кептіруге арналған құрылғымен жабдықталған жеке үй-жай бөлінеді. Жинау мүкәммалы таңбаланады. Жинау мүкәммалын өндірістік үй-жайларда сақтауға, сондай-ақ оны мақсаты бойынша пайдаланбауға жол берілмейді.</w:t>
      </w:r>
      <w:r>
        <w:br/>
      </w:r>
      <w:r>
        <w:rPr>
          <w:rFonts w:ascii="Times New Roman"/>
          <w:b w:val="false"/>
          <w:i w:val="false"/>
          <w:color w:val="000000"/>
          <w:sz w:val="28"/>
        </w:rPr>
        <w:t>
</w:t>
      </w:r>
      <w:r>
        <w:rPr>
          <w:rFonts w:ascii="Times New Roman"/>
          <w:b w:val="false"/>
          <w:i w:val="false"/>
          <w:color w:val="000000"/>
          <w:sz w:val="28"/>
        </w:rPr>
        <w:t>
      73. Дезинфекциялау кілемшелері өндірістік корпусқа, өндірістік үй-жайларға кіреберісте төселеді және әрбір ауысым сайын дезинфекциялау ерітіндісіне малынады.</w:t>
      </w:r>
      <w:r>
        <w:br/>
      </w:r>
      <w:r>
        <w:rPr>
          <w:rFonts w:ascii="Times New Roman"/>
          <w:b w:val="false"/>
          <w:i w:val="false"/>
          <w:color w:val="000000"/>
          <w:sz w:val="28"/>
        </w:rPr>
        <w:t>
</w:t>
      </w:r>
      <w:r>
        <w:rPr>
          <w:rFonts w:ascii="Times New Roman"/>
          <w:b w:val="false"/>
          <w:i w:val="false"/>
          <w:color w:val="000000"/>
          <w:sz w:val="28"/>
        </w:rPr>
        <w:t>
      74. Мүкәммалды, ыдыстарды және көлік құралдарын жуу және дезинфекциялау су өткізбейтін едені, бу, ыстық және суық су келтірілген, сарқынды суды ағызуға арналған суағары, желдеткіші, оқытылған персоналы бар арнайы жуу үй-жайларында жүргізіледі. Қолмен жуу үшін жылжымалы 3 секциялы жуу ваннасы көзделеді.</w:t>
      </w:r>
      <w:r>
        <w:br/>
      </w:r>
      <w:r>
        <w:rPr>
          <w:rFonts w:ascii="Times New Roman"/>
          <w:b w:val="false"/>
          <w:i w:val="false"/>
          <w:color w:val="000000"/>
          <w:sz w:val="28"/>
        </w:rPr>
        <w:t>
</w:t>
      </w:r>
      <w:r>
        <w:rPr>
          <w:rFonts w:ascii="Times New Roman"/>
          <w:b w:val="false"/>
          <w:i w:val="false"/>
          <w:color w:val="000000"/>
          <w:sz w:val="28"/>
        </w:rPr>
        <w:t>
      75. Жабдықты, мүкәммалды, үй-жайларды жуу және дезинфекциялау үшін өндірушінің қолдану жөніндегі нұсқаулығына сәйкес мемлекеттік тіркеуден өткен халықтың санитариялық-эпидемиологиялық салауаттылығы саласындағы уәкілетті орган қолдануға рұқсат еткен жуу және дезинфекциялау құралдары пайдаланылады.</w:t>
      </w:r>
      <w:r>
        <w:br/>
      </w:r>
      <w:r>
        <w:rPr>
          <w:rFonts w:ascii="Times New Roman"/>
          <w:b w:val="false"/>
          <w:i w:val="false"/>
          <w:color w:val="000000"/>
          <w:sz w:val="28"/>
        </w:rPr>
        <w:t>
</w:t>
      </w:r>
      <w:r>
        <w:rPr>
          <w:rFonts w:ascii="Times New Roman"/>
          <w:b w:val="false"/>
          <w:i w:val="false"/>
          <w:color w:val="000000"/>
          <w:sz w:val="28"/>
        </w:rPr>
        <w:t>
      76. Жуу, дезинфекциялау құралдары өндірушінің техникалық құжаттамасына сәйкес құрғақ, желдетілетін, сөрелермен жабдықталған үй-жайда сақталады.</w:t>
      </w:r>
      <w:r>
        <w:br/>
      </w:r>
      <w:r>
        <w:rPr>
          <w:rFonts w:ascii="Times New Roman"/>
          <w:b w:val="false"/>
          <w:i w:val="false"/>
          <w:color w:val="000000"/>
          <w:sz w:val="28"/>
        </w:rPr>
        <w:t>
</w:t>
      </w:r>
      <w:r>
        <w:rPr>
          <w:rFonts w:ascii="Times New Roman"/>
          <w:b w:val="false"/>
          <w:i w:val="false"/>
          <w:color w:val="000000"/>
          <w:sz w:val="28"/>
        </w:rPr>
        <w:t>
      77. Мыналарға:</w:t>
      </w:r>
      <w:r>
        <w:br/>
      </w:r>
      <w:r>
        <w:rPr>
          <w:rFonts w:ascii="Times New Roman"/>
          <w:b w:val="false"/>
          <w:i w:val="false"/>
          <w:color w:val="000000"/>
          <w:sz w:val="28"/>
        </w:rPr>
        <w:t>
</w:t>
      </w:r>
      <w:r>
        <w:rPr>
          <w:rFonts w:ascii="Times New Roman"/>
          <w:b w:val="false"/>
          <w:i w:val="false"/>
          <w:color w:val="000000"/>
          <w:sz w:val="28"/>
        </w:rPr>
        <w:t>
      1) өнімді өндіру кезінде жөндеу жұмыстарын жүргізуге және дезинфекциялауға. Өндірістік цикл уақытында жабдықты қоршаған жағдайда оған жөндеу жүргізуге жол беріледі;</w:t>
      </w:r>
      <w:r>
        <w:br/>
      </w:r>
      <w:r>
        <w:rPr>
          <w:rFonts w:ascii="Times New Roman"/>
          <w:b w:val="false"/>
          <w:i w:val="false"/>
          <w:color w:val="000000"/>
          <w:sz w:val="28"/>
        </w:rPr>
        <w:t>
</w:t>
      </w:r>
      <w:r>
        <w:rPr>
          <w:rFonts w:ascii="Times New Roman"/>
          <w:b w:val="false"/>
          <w:i w:val="false"/>
          <w:color w:val="000000"/>
          <w:sz w:val="28"/>
        </w:rPr>
        <w:t>
      2) өндірістік үй-жайларда қосалқы бөлшектерді, ұсақ тетіктерді, шегелерді сақтауға;</w:t>
      </w:r>
      <w:r>
        <w:br/>
      </w:r>
      <w:r>
        <w:rPr>
          <w:rFonts w:ascii="Times New Roman"/>
          <w:b w:val="false"/>
          <w:i w:val="false"/>
          <w:color w:val="000000"/>
          <w:sz w:val="28"/>
        </w:rPr>
        <w:t>
</w:t>
      </w:r>
      <w:r>
        <w:rPr>
          <w:rFonts w:ascii="Times New Roman"/>
          <w:b w:val="false"/>
          <w:i w:val="false"/>
          <w:color w:val="000000"/>
          <w:sz w:val="28"/>
        </w:rPr>
        <w:t>
      3) өндірістік үй-жайларда тамақ өнімдерін ластау көзін шығаруды қиындататын аймақтарды ұйымдастыруға;</w:t>
      </w:r>
      <w:r>
        <w:br/>
      </w:r>
      <w:r>
        <w:rPr>
          <w:rFonts w:ascii="Times New Roman"/>
          <w:b w:val="false"/>
          <w:i w:val="false"/>
          <w:color w:val="000000"/>
          <w:sz w:val="28"/>
        </w:rPr>
        <w:t>
</w:t>
      </w:r>
      <w:r>
        <w:rPr>
          <w:rFonts w:ascii="Times New Roman"/>
          <w:b w:val="false"/>
          <w:i w:val="false"/>
          <w:color w:val="000000"/>
          <w:sz w:val="28"/>
        </w:rPr>
        <w:t>
      4) өндірістік үй-жайларда және тоңазытқыштарда тамақ өнімдерін өндіру кезінде пайдаланылмайтын өндірістік қалдықтарды, басқа да заттар мен материалдарды, оның ішінде жуу және дезинфекциялау құралдарын сақтауға;</w:t>
      </w:r>
      <w:r>
        <w:br/>
      </w:r>
      <w:r>
        <w:rPr>
          <w:rFonts w:ascii="Times New Roman"/>
          <w:b w:val="false"/>
          <w:i w:val="false"/>
          <w:color w:val="000000"/>
          <w:sz w:val="28"/>
        </w:rPr>
        <w:t>
</w:t>
      </w:r>
      <w:r>
        <w:rPr>
          <w:rFonts w:ascii="Times New Roman"/>
          <w:b w:val="false"/>
          <w:i w:val="false"/>
          <w:color w:val="000000"/>
          <w:sz w:val="28"/>
        </w:rPr>
        <w:t>
      5) жәндіктер мен кеміргіштердің болуына;</w:t>
      </w:r>
      <w:r>
        <w:br/>
      </w:r>
      <w:r>
        <w:rPr>
          <w:rFonts w:ascii="Times New Roman"/>
          <w:b w:val="false"/>
          <w:i w:val="false"/>
          <w:color w:val="000000"/>
          <w:sz w:val="28"/>
        </w:rPr>
        <w:t>
</w:t>
      </w:r>
      <w:r>
        <w:rPr>
          <w:rFonts w:ascii="Times New Roman"/>
          <w:b w:val="false"/>
          <w:i w:val="false"/>
          <w:color w:val="000000"/>
          <w:sz w:val="28"/>
        </w:rPr>
        <w:t>
      6) өндірістік үй-жайларда сынаптық бақылау-өлшеу аспаптарын пайдалануға жол берілмейді. Шыны өлшеу аспаптарын пайдалануға қорғаныш жиегі болған жағдайда жол беріледі.</w:t>
      </w:r>
      <w:r>
        <w:br/>
      </w:r>
      <w:r>
        <w:rPr>
          <w:rFonts w:ascii="Times New Roman"/>
          <w:b w:val="false"/>
          <w:i w:val="false"/>
          <w:color w:val="000000"/>
          <w:sz w:val="28"/>
        </w:rPr>
        <w:t>
</w:t>
      </w:r>
      <w:r>
        <w:rPr>
          <w:rFonts w:ascii="Times New Roman"/>
          <w:b w:val="false"/>
          <w:i w:val="false"/>
          <w:color w:val="000000"/>
          <w:sz w:val="28"/>
        </w:rPr>
        <w:t>
      78. Тамақ өнімдерін сақтауға арналған үй-жайлар, оның ішінде тоңазыту камералары, көлік құралдарының жүк бөлімшесі және тасымалдауға арналған контейнерлер халықтың санитариялық-эпидемиологиялық салауаттылығы саласындағы аумақтық мемлекеттік органның келісімі бойынша шаруашылық жүргізуші субъект белгілеген жиілікпен жүйелі санитариялық өңделеді, дезинсекцияланады және дератизацияланады.</w:t>
      </w:r>
      <w:r>
        <w:br/>
      </w:r>
      <w:r>
        <w:rPr>
          <w:rFonts w:ascii="Times New Roman"/>
          <w:b w:val="false"/>
          <w:i w:val="false"/>
          <w:color w:val="000000"/>
          <w:sz w:val="28"/>
        </w:rPr>
        <w:t>
</w:t>
      </w:r>
      <w:r>
        <w:rPr>
          <w:rFonts w:ascii="Times New Roman"/>
          <w:b w:val="false"/>
          <w:i w:val="false"/>
          <w:color w:val="000000"/>
          <w:sz w:val="28"/>
        </w:rPr>
        <w:t xml:space="preserve">
      79. Объектілерде шикізаттар мен дайын өнімдерді кеміргіштердің ластауынан және бүлдіруінен қорғау бойынша іс-шаралар жүргізіледі, оларды жүргізу жиілігі кеміргіштердің, жәндіктердің қоныстануын есепке алу арқылы жүргізіледі. </w:t>
      </w:r>
      <w:r>
        <w:br/>
      </w:r>
      <w:r>
        <w:rPr>
          <w:rFonts w:ascii="Times New Roman"/>
          <w:b w:val="false"/>
          <w:i w:val="false"/>
          <w:color w:val="000000"/>
          <w:sz w:val="28"/>
        </w:rPr>
        <w:t>
</w:t>
      </w:r>
      <w:r>
        <w:rPr>
          <w:rFonts w:ascii="Times New Roman"/>
          <w:b w:val="false"/>
          <w:i w:val="false"/>
          <w:color w:val="000000"/>
          <w:sz w:val="28"/>
        </w:rPr>
        <w:t>
      80. Объект аумағында, шаруашылық аймағындағы арнайы бөлінген орында өндірістік аймаққа қатысты жел соғатын жағында қатты тұрмыстық және өндірістік қалдықтарды жинауға арналған қақпағы бар контейнерлерді орнатуға арналған алаң көзделеді, ол үш жағынан биіктігі кемінде 1,5 м тұтас қабырғамен қоршалады.</w:t>
      </w:r>
      <w:r>
        <w:br/>
      </w:r>
      <w:r>
        <w:rPr>
          <w:rFonts w:ascii="Times New Roman"/>
          <w:b w:val="false"/>
          <w:i w:val="false"/>
          <w:color w:val="000000"/>
          <w:sz w:val="28"/>
        </w:rPr>
        <w:t>
</w:t>
      </w:r>
      <w:r>
        <w:rPr>
          <w:rFonts w:ascii="Times New Roman"/>
          <w:b w:val="false"/>
          <w:i w:val="false"/>
          <w:color w:val="000000"/>
          <w:sz w:val="28"/>
        </w:rPr>
        <w:t>
      Қалдықтарды шығару контейнерлердің толуына қарай шығарудың белгіленген қағидаларына сәйкес арнайы көлікпен жүзеге асырылады. Босатылған соң контейнерлер мен алаң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81. Қалдықтарды сақтау және жою жағдайы өнімнің ластану мүмкіндігін, адамның өмірі мен денсаулығына қауіп төндіруін, сондай-ақ қоршаған ортаның ластану мүмкіндігін болдырмайтындай етіп көзделеді.</w:t>
      </w:r>
      <w:r>
        <w:br/>
      </w:r>
      <w:r>
        <w:rPr>
          <w:rFonts w:ascii="Times New Roman"/>
          <w:b w:val="false"/>
          <w:i w:val="false"/>
          <w:color w:val="000000"/>
          <w:sz w:val="28"/>
        </w:rPr>
        <w:t>
</w:t>
      </w:r>
      <w:r>
        <w:rPr>
          <w:rFonts w:ascii="Times New Roman"/>
          <w:b w:val="false"/>
          <w:i w:val="false"/>
          <w:color w:val="000000"/>
          <w:sz w:val="28"/>
        </w:rPr>
        <w:t>
      82. Жабдық пен мүкәммал оларға қызмет көрсету, санитариялық өңдеу және жөндеу үшін еркін қол жеткізу мүмкіндігін ескере отырып орнатылады.</w:t>
      </w:r>
      <w:r>
        <w:br/>
      </w:r>
      <w:r>
        <w:rPr>
          <w:rFonts w:ascii="Times New Roman"/>
          <w:b w:val="false"/>
          <w:i w:val="false"/>
          <w:color w:val="000000"/>
          <w:sz w:val="28"/>
        </w:rPr>
        <w:t>
</w:t>
      </w:r>
      <w:r>
        <w:rPr>
          <w:rFonts w:ascii="Times New Roman"/>
          <w:b w:val="false"/>
          <w:i w:val="false"/>
          <w:color w:val="000000"/>
          <w:sz w:val="28"/>
        </w:rPr>
        <w:t>
      83. Тамақ өнімдерімен тікелей жанасатын технологиялық жабдықтар, мүкәммал, ыдыс және қаптама, жабдық пен аппаратураның барлық бөліктері тамақ өнімдерімен жанасу үшін халықтың санитариялық-эпидемиологиялық салауаттылығы саласындағы уәкілетті органда тіркелген материалдардан пайдаланылады.</w:t>
      </w:r>
      <w:r>
        <w:br/>
      </w:r>
      <w:r>
        <w:rPr>
          <w:rFonts w:ascii="Times New Roman"/>
          <w:b w:val="false"/>
          <w:i w:val="false"/>
          <w:color w:val="000000"/>
          <w:sz w:val="28"/>
        </w:rPr>
        <w:t>
</w:t>
      </w:r>
      <w:r>
        <w:rPr>
          <w:rFonts w:ascii="Times New Roman"/>
          <w:b w:val="false"/>
          <w:i w:val="false"/>
          <w:color w:val="000000"/>
          <w:sz w:val="28"/>
        </w:rPr>
        <w:t>
      84. Тамақ өнімдерін өндіруге, сақтауға және тасымалдауға арналған қолданылатын жабдық, аппаратура және сыйымдылықтар тиісті техникалық регламентпен белгіленген машиналар мен жабдықтың қауіпсіздігіне қойылатын талаптарға сәйкес келуі тиіс, олар тамақ өнімдерінің ластану қаупін болдырмау үшін жеткілікті жиілікпен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85. Тамақ өнімдерімен тікелей жанасатын жабдық пен мүкәммалдың беті тегіс, су өткізбейтін, сіңірмейтін және уытты емес, тоттану әсеріне төзімді, жуу және дезинфекциялау құралдарымен жеңіл санитариялық өңделетін материалдардан көзделеді.</w:t>
      </w:r>
      <w:r>
        <w:br/>
      </w:r>
      <w:r>
        <w:rPr>
          <w:rFonts w:ascii="Times New Roman"/>
          <w:b w:val="false"/>
          <w:i w:val="false"/>
          <w:color w:val="000000"/>
          <w:sz w:val="28"/>
        </w:rPr>
        <w:t>
</w:t>
      </w:r>
      <w:r>
        <w:rPr>
          <w:rFonts w:ascii="Times New Roman"/>
          <w:b w:val="false"/>
          <w:i w:val="false"/>
          <w:color w:val="000000"/>
          <w:sz w:val="28"/>
        </w:rPr>
        <w:t>
      86. Тамақ өнімдерімен жанасатын металл конструкциялар тот баспайтын материалдардан дайындалуы тиіс.</w:t>
      </w:r>
      <w:r>
        <w:br/>
      </w:r>
      <w:r>
        <w:rPr>
          <w:rFonts w:ascii="Times New Roman"/>
          <w:b w:val="false"/>
          <w:i w:val="false"/>
          <w:color w:val="000000"/>
          <w:sz w:val="28"/>
        </w:rPr>
        <w:t>
</w:t>
      </w:r>
      <w:r>
        <w:rPr>
          <w:rFonts w:ascii="Times New Roman"/>
          <w:b w:val="false"/>
          <w:i w:val="false"/>
          <w:color w:val="000000"/>
          <w:sz w:val="28"/>
        </w:rPr>
        <w:t>
      87. Тамақ өнімдерін өндірудің технологиялық үдерісінің параметрлерін бақылауды талап ететін барлық жабдық, аппараттар мен мүкәммал тиісті бақылау-өлшеу аспаптарымен қамтамасыз етіледі. Технологиялық жабдықтың жұмысын бақылауды «Тамақ өнімдерінің қауіпсіздігі туралы» Қазақстан Республикасының 2007 жылғы 21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шаруашылық жүргізуші субъектілер ұйымдастырады.</w:t>
      </w:r>
    </w:p>
    <w:bookmarkEnd w:id="9"/>
    <w:bookmarkStart w:name="z11" w:id="10"/>
    <w:p>
      <w:pPr>
        <w:spacing w:after="0"/>
        <w:ind w:left="0"/>
        <w:jc w:val="left"/>
      </w:pPr>
      <w:r>
        <w:rPr>
          <w:rFonts w:ascii="Times New Roman"/>
          <w:b/>
          <w:i w:val="false"/>
          <w:color w:val="000000"/>
        </w:rPr>
        <w:t xml:space="preserve"> 
4. Тамақ өнімдерін өндіруге, өлшеп-орауға, сақтауға,</w:t>
      </w:r>
      <w:r>
        <w:br/>
      </w:r>
      <w:r>
        <w:rPr>
          <w:rFonts w:ascii="Times New Roman"/>
          <w:b/>
          <w:i w:val="false"/>
          <w:color w:val="000000"/>
        </w:rPr>
        <w:t>
тасымалдауға және байытуға қойылатын талаптар</w:t>
      </w:r>
    </w:p>
    <w:bookmarkEnd w:id="10"/>
    <w:bookmarkStart w:name="z12" w:id="11"/>
    <w:p>
      <w:pPr>
        <w:spacing w:after="0"/>
        <w:ind w:left="0"/>
        <w:jc w:val="both"/>
      </w:pPr>
      <w:r>
        <w:rPr>
          <w:rFonts w:ascii="Times New Roman"/>
          <w:b w:val="false"/>
          <w:i w:val="false"/>
          <w:color w:val="000000"/>
          <w:sz w:val="28"/>
        </w:rPr>
        <w:t>
      88. Цехішілік ыдыстар технологиялық үдеріс кезеңдері бойынша таңбаланады, шикізаттың және дайын өнімнің жекелеген түрлеріне бекітіледі, қатаң түрде мақсаты бойынша пайдаланылады.</w:t>
      </w:r>
      <w:r>
        <w:br/>
      </w:r>
      <w:r>
        <w:rPr>
          <w:rFonts w:ascii="Times New Roman"/>
          <w:b w:val="false"/>
          <w:i w:val="false"/>
          <w:color w:val="000000"/>
          <w:sz w:val="28"/>
        </w:rPr>
        <w:t>
</w:t>
      </w:r>
      <w:r>
        <w:rPr>
          <w:rFonts w:ascii="Times New Roman"/>
          <w:b w:val="false"/>
          <w:i w:val="false"/>
          <w:color w:val="000000"/>
          <w:sz w:val="28"/>
        </w:rPr>
        <w:t>
      89. Цехішілік көліктік (айналым) ыдыс және ыдыс жабдықтары таза, құрғақ, берік, бөтен иіссіз пайдаланылады. Айналым ыдысты пайдалану алдында объектіде міндетті түрде өңдейді.</w:t>
      </w:r>
      <w:r>
        <w:br/>
      </w:r>
      <w:r>
        <w:rPr>
          <w:rFonts w:ascii="Times New Roman"/>
          <w:b w:val="false"/>
          <w:i w:val="false"/>
          <w:color w:val="000000"/>
          <w:sz w:val="28"/>
        </w:rPr>
        <w:t>
</w:t>
      </w:r>
      <w:r>
        <w:rPr>
          <w:rFonts w:ascii="Times New Roman"/>
          <w:b w:val="false"/>
          <w:i w:val="false"/>
          <w:color w:val="000000"/>
          <w:sz w:val="28"/>
        </w:rPr>
        <w:t>
      Өндірістік цехқа алдын ала өңдеусіз көліктік (айналым) ыдысты енгізуге, санитариялық-эпидемиологиялық талаптарға сәйкес емес ыдыс пен көлікте өнімдерді жіберуге және тасымалдауға жол берілмейді.</w:t>
      </w:r>
      <w:r>
        <w:br/>
      </w:r>
      <w:r>
        <w:rPr>
          <w:rFonts w:ascii="Times New Roman"/>
          <w:b w:val="false"/>
          <w:i w:val="false"/>
          <w:color w:val="000000"/>
          <w:sz w:val="28"/>
        </w:rPr>
        <w:t>
</w:t>
      </w:r>
      <w:r>
        <w:rPr>
          <w:rFonts w:ascii="Times New Roman"/>
          <w:b w:val="false"/>
          <w:i w:val="false"/>
          <w:color w:val="000000"/>
          <w:sz w:val="28"/>
        </w:rPr>
        <w:t>
      90. Дайын өнімдерді қаптауға арналған ыдысты өндірістік үй-жайлар арқылы тасымалдауға жол берілмейді.</w:t>
      </w:r>
      <w:r>
        <w:br/>
      </w:r>
      <w:r>
        <w:rPr>
          <w:rFonts w:ascii="Times New Roman"/>
          <w:b w:val="false"/>
          <w:i w:val="false"/>
          <w:color w:val="000000"/>
          <w:sz w:val="28"/>
        </w:rPr>
        <w:t>
</w:t>
      </w:r>
      <w:r>
        <w:rPr>
          <w:rFonts w:ascii="Times New Roman"/>
          <w:b w:val="false"/>
          <w:i w:val="false"/>
          <w:color w:val="000000"/>
          <w:sz w:val="28"/>
        </w:rPr>
        <w:t>
      91. Объектілерде шығарылатын өнімдердің ассортиментін шаруашылық жүргізуші субъектілер объектінің қуаты, типі, үй-жайлар жиынтығы, тоңазыту және технологиялық жабдықпен жарақталуына сәйкес әзірлейді.</w:t>
      </w:r>
      <w:r>
        <w:br/>
      </w:r>
      <w:r>
        <w:rPr>
          <w:rFonts w:ascii="Times New Roman"/>
          <w:b w:val="false"/>
          <w:i w:val="false"/>
          <w:color w:val="000000"/>
          <w:sz w:val="28"/>
        </w:rPr>
        <w:t>
</w:t>
      </w:r>
      <w:r>
        <w:rPr>
          <w:rFonts w:ascii="Times New Roman"/>
          <w:b w:val="false"/>
          <w:i w:val="false"/>
          <w:color w:val="000000"/>
          <w:sz w:val="28"/>
        </w:rPr>
        <w:t>
      92. Өндірісте пайдаланылатын мұз ауыз су сапасына және қауіпсіздігіне қойылатын талаптарға сәйкес келетін ауыз судан жасалады. Мұзды ластанудан қорғайтын жағдайларда дайындайды, орналастырады және сақтайды, оның сапасының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93. Сусымалы барлық қосалқы материалдар пайдалану алдында магнит ұстағыштар арқылы өткізіледі.</w:t>
      </w:r>
      <w:r>
        <w:br/>
      </w:r>
      <w:r>
        <w:rPr>
          <w:rFonts w:ascii="Times New Roman"/>
          <w:b w:val="false"/>
          <w:i w:val="false"/>
          <w:color w:val="000000"/>
          <w:sz w:val="28"/>
        </w:rPr>
        <w:t>
</w:t>
      </w:r>
      <w:r>
        <w:rPr>
          <w:rFonts w:ascii="Times New Roman"/>
          <w:b w:val="false"/>
          <w:i w:val="false"/>
          <w:color w:val="000000"/>
          <w:sz w:val="28"/>
        </w:rPr>
        <w:t xml:space="preserve">
      94. Мыналарға: </w:t>
      </w:r>
      <w:r>
        <w:br/>
      </w:r>
      <w:r>
        <w:rPr>
          <w:rFonts w:ascii="Times New Roman"/>
          <w:b w:val="false"/>
          <w:i w:val="false"/>
          <w:color w:val="000000"/>
          <w:sz w:val="28"/>
        </w:rPr>
        <w:t>
</w:t>
      </w:r>
      <w:r>
        <w:rPr>
          <w:rFonts w:ascii="Times New Roman"/>
          <w:b w:val="false"/>
          <w:i w:val="false"/>
          <w:color w:val="000000"/>
          <w:sz w:val="28"/>
        </w:rPr>
        <w:t>
      1) тамақ өнімдерінің қауіпсіздігі саласында қолданылатын тамақ өнімдерінің жекелеген түрлеріне қойылатын санитариялық-эпидемиологиялық талаптар мен техникалық регламент </w:t>
      </w:r>
      <w:r>
        <w:rPr>
          <w:rFonts w:ascii="Times New Roman"/>
          <w:b w:val="false"/>
          <w:i w:val="false"/>
          <w:color w:val="000000"/>
          <w:sz w:val="28"/>
        </w:rPr>
        <w:t>талаптарына</w:t>
      </w:r>
      <w:r>
        <w:rPr>
          <w:rFonts w:ascii="Times New Roman"/>
          <w:b w:val="false"/>
          <w:i w:val="false"/>
          <w:color w:val="000000"/>
          <w:sz w:val="28"/>
        </w:rPr>
        <w:t xml:space="preserve"> сәйкес келмесе;</w:t>
      </w:r>
      <w:r>
        <w:br/>
      </w:r>
      <w:r>
        <w:rPr>
          <w:rFonts w:ascii="Times New Roman"/>
          <w:b w:val="false"/>
          <w:i w:val="false"/>
          <w:color w:val="000000"/>
          <w:sz w:val="28"/>
        </w:rPr>
        <w:t>
</w:t>
      </w:r>
      <w:r>
        <w:rPr>
          <w:rFonts w:ascii="Times New Roman"/>
          <w:b w:val="false"/>
          <w:i w:val="false"/>
          <w:color w:val="000000"/>
          <w:sz w:val="28"/>
        </w:rPr>
        <w:t>
      2) өндірушінің техникалық құжаттарында көрсетілген тамақ өнімдерінің белгілерінен ерекшеленетін сапасыздықтың айқын белгілері болса;</w:t>
      </w:r>
      <w:r>
        <w:br/>
      </w:r>
      <w:r>
        <w:rPr>
          <w:rFonts w:ascii="Times New Roman"/>
          <w:b w:val="false"/>
          <w:i w:val="false"/>
          <w:color w:val="000000"/>
          <w:sz w:val="28"/>
        </w:rPr>
        <w:t>
</w:t>
      </w:r>
      <w:r>
        <w:rPr>
          <w:rFonts w:ascii="Times New Roman"/>
          <w:b w:val="false"/>
          <w:i w:val="false"/>
          <w:color w:val="000000"/>
          <w:sz w:val="28"/>
        </w:rPr>
        <w:t>
      3) тамақ өнімдерінің шығарылған орнын және қадағаланатындығын растайтын, олардың сапасын және қауіпсіздігін куәландыратын мәліметтерді қамтитын ілеспе құжаттары болмаса;</w:t>
      </w:r>
      <w:r>
        <w:br/>
      </w:r>
      <w:r>
        <w:rPr>
          <w:rFonts w:ascii="Times New Roman"/>
          <w:b w:val="false"/>
          <w:i w:val="false"/>
          <w:color w:val="000000"/>
          <w:sz w:val="28"/>
        </w:rPr>
        <w:t>
</w:t>
      </w:r>
      <w:r>
        <w:rPr>
          <w:rFonts w:ascii="Times New Roman"/>
          <w:b w:val="false"/>
          <w:i w:val="false"/>
          <w:color w:val="000000"/>
          <w:sz w:val="28"/>
        </w:rPr>
        <w:t>
      4) таңбасында көрсетілген, тұтынушыға өндіруші ұсынған ақпаратқа сәйкес келмесе;</w:t>
      </w:r>
      <w:r>
        <w:br/>
      </w:r>
      <w:r>
        <w:rPr>
          <w:rFonts w:ascii="Times New Roman"/>
          <w:b w:val="false"/>
          <w:i w:val="false"/>
          <w:color w:val="000000"/>
          <w:sz w:val="28"/>
        </w:rPr>
        <w:t>
</w:t>
      </w:r>
      <w:r>
        <w:rPr>
          <w:rFonts w:ascii="Times New Roman"/>
          <w:b w:val="false"/>
          <w:i w:val="false"/>
          <w:color w:val="000000"/>
          <w:sz w:val="28"/>
        </w:rPr>
        <w:t>
      5) таңбасында жарамдылық және/немесе сақтау мерзімі немесе жарамдылық және/немесе сақтау мерзімі өтіп кеткендігі көрсетілмесе немесе сақтау жағдайлары таңбасында және/немесе ілеспе құжатында көрсетілген сақтау жағдайларына сәйкес келмесе;</w:t>
      </w:r>
      <w:r>
        <w:br/>
      </w:r>
      <w:r>
        <w:rPr>
          <w:rFonts w:ascii="Times New Roman"/>
          <w:b w:val="false"/>
          <w:i w:val="false"/>
          <w:color w:val="000000"/>
          <w:sz w:val="28"/>
        </w:rPr>
        <w:t>
</w:t>
      </w:r>
      <w:r>
        <w:rPr>
          <w:rFonts w:ascii="Times New Roman"/>
          <w:b w:val="false"/>
          <w:i w:val="false"/>
          <w:color w:val="000000"/>
          <w:sz w:val="28"/>
        </w:rPr>
        <w:t>
      6) таңбаланбаған болса немесе таңбасында мәліметтер болмаса немесе таңбасы тамақ өнімдерін таңбалау саласындағы </w:t>
      </w:r>
      <w:r>
        <w:rPr>
          <w:rFonts w:ascii="Times New Roman"/>
          <w:b w:val="false"/>
          <w:i w:val="false"/>
          <w:color w:val="000000"/>
          <w:sz w:val="28"/>
        </w:rPr>
        <w:t>заңнамада</w:t>
      </w:r>
      <w:r>
        <w:rPr>
          <w:rFonts w:ascii="Times New Roman"/>
          <w:b w:val="false"/>
          <w:i w:val="false"/>
          <w:color w:val="000000"/>
          <w:sz w:val="28"/>
        </w:rPr>
        <w:t xml:space="preserve"> көзделген </w:t>
      </w:r>
      <w:r>
        <w:rPr>
          <w:rFonts w:ascii="Times New Roman"/>
          <w:b w:val="false"/>
          <w:i w:val="false"/>
          <w:color w:val="000000"/>
          <w:sz w:val="28"/>
        </w:rPr>
        <w:t>талаптарға</w:t>
      </w:r>
      <w:r>
        <w:rPr>
          <w:rFonts w:ascii="Times New Roman"/>
          <w:b w:val="false"/>
          <w:i w:val="false"/>
          <w:color w:val="000000"/>
          <w:sz w:val="28"/>
        </w:rPr>
        <w:t xml:space="preserve"> сәйкес болмаса;</w:t>
      </w:r>
      <w:r>
        <w:br/>
      </w:r>
      <w:r>
        <w:rPr>
          <w:rFonts w:ascii="Times New Roman"/>
          <w:b w:val="false"/>
          <w:i w:val="false"/>
          <w:color w:val="000000"/>
          <w:sz w:val="28"/>
        </w:rPr>
        <w:t>
</w:t>
      </w:r>
      <w:r>
        <w:rPr>
          <w:rFonts w:ascii="Times New Roman"/>
          <w:b w:val="false"/>
          <w:i w:val="false"/>
          <w:color w:val="000000"/>
          <w:sz w:val="28"/>
        </w:rPr>
        <w:t>
      7) ветеринариялық сәйкестендіру белгісі (таңбасы) болмаса (тұтас етке, тұтас еттің жартысына, төрттен бір бөлігіне, малды сойғаннан алынған өнімдерге, бұлар үшін </w:t>
      </w:r>
      <w:r>
        <w:rPr>
          <w:rFonts w:ascii="Times New Roman"/>
          <w:b w:val="false"/>
          <w:i w:val="false"/>
          <w:color w:val="000000"/>
          <w:sz w:val="28"/>
        </w:rPr>
        <w:t>заңнамамен</w:t>
      </w:r>
      <w:r>
        <w:rPr>
          <w:rFonts w:ascii="Times New Roman"/>
          <w:b w:val="false"/>
          <w:i w:val="false"/>
          <w:color w:val="000000"/>
          <w:sz w:val="28"/>
        </w:rPr>
        <w:t xml:space="preserve"> осындай сәйкестендіру көзделеді);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заңнамаға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қайда шығарылғаны және қауіпсіздігі расталмаған құрамында тамақ ингредиенттері бар;</w:t>
      </w:r>
      <w:r>
        <w:br/>
      </w:r>
      <w:r>
        <w:rPr>
          <w:rFonts w:ascii="Times New Roman"/>
          <w:b w:val="false"/>
          <w:i w:val="false"/>
          <w:color w:val="000000"/>
          <w:sz w:val="28"/>
        </w:rPr>
        <w:t>
</w:t>
      </w:r>
      <w:r>
        <w:rPr>
          <w:rFonts w:ascii="Times New Roman"/>
          <w:b w:val="false"/>
          <w:i w:val="false"/>
          <w:color w:val="000000"/>
          <w:sz w:val="28"/>
        </w:rPr>
        <w:t>
      9) жалған өнім болып табылса, азық-түлік шикізатын қабылдауға, қолдануға, сақтауға, тасымалдауға және тамақ өнімдерін өндіруге жол берілмейді.</w:t>
      </w:r>
      <w:r>
        <w:br/>
      </w:r>
      <w:r>
        <w:rPr>
          <w:rFonts w:ascii="Times New Roman"/>
          <w:b w:val="false"/>
          <w:i w:val="false"/>
          <w:color w:val="000000"/>
          <w:sz w:val="28"/>
        </w:rPr>
        <w:t>
</w:t>
      </w:r>
      <w:r>
        <w:rPr>
          <w:rFonts w:ascii="Times New Roman"/>
          <w:b w:val="false"/>
          <w:i w:val="false"/>
          <w:color w:val="000000"/>
          <w:sz w:val="28"/>
        </w:rPr>
        <w:t>
      95. Тамақ ингредиенттері мен тамақ қоспалары өндіруші зауыт қаптамасында сақталады және пайдалануға бөлек үй-жайда дайындалады. Бояғыштарды, хош иістендіргіштерді, тамақ қышқылдарын және басқа қоспаларды басқа ыдысқа қайта салуға және қайта құюға жол берілмейді. Оларды сақтау бөлек жабық шкафтарда жүргізіледі, пайдалануға бөлек үй-жайда дайындалады.</w:t>
      </w:r>
      <w:r>
        <w:br/>
      </w:r>
      <w:r>
        <w:rPr>
          <w:rFonts w:ascii="Times New Roman"/>
          <w:b w:val="false"/>
          <w:i w:val="false"/>
          <w:color w:val="000000"/>
          <w:sz w:val="28"/>
        </w:rPr>
        <w:t>
</w:t>
      </w:r>
      <w:r>
        <w:rPr>
          <w:rFonts w:ascii="Times New Roman"/>
          <w:b w:val="false"/>
          <w:i w:val="false"/>
          <w:color w:val="000000"/>
          <w:sz w:val="28"/>
        </w:rPr>
        <w:t xml:space="preserve">
      96. Шикізаттың, дайын өнімнің және қосалқы материалдардың әрбір партиясына олардың сапасын, қауіпсіздігін куәландыратын құжаттар және олардың қадағалануын қамтамасыз ететін құжаттар қоса ілеседі. </w:t>
      </w:r>
      <w:r>
        <w:br/>
      </w:r>
      <w:r>
        <w:rPr>
          <w:rFonts w:ascii="Times New Roman"/>
          <w:b w:val="false"/>
          <w:i w:val="false"/>
          <w:color w:val="000000"/>
          <w:sz w:val="28"/>
        </w:rPr>
        <w:t>
</w:t>
      </w:r>
      <w:r>
        <w:rPr>
          <w:rFonts w:ascii="Times New Roman"/>
          <w:b w:val="false"/>
          <w:i w:val="false"/>
          <w:color w:val="000000"/>
          <w:sz w:val="28"/>
        </w:rPr>
        <w:t>
      97. Өсімдіктен алынған азық-түлік шикізатының партиясына ауыл шаруашылық өсірінділерін өңдеу кезінде пайдаланылған пестицидтер, азық-түлік қорларының зиянкестерімен күресу мақсатында сақтауға арналған үй-жай мен ыдыс фумигациясы туралы өндірушінің (өнім берушінің) ақпараты қоса ілеседі.</w:t>
      </w:r>
      <w:r>
        <w:br/>
      </w:r>
      <w:r>
        <w:rPr>
          <w:rFonts w:ascii="Times New Roman"/>
          <w:b w:val="false"/>
          <w:i w:val="false"/>
          <w:color w:val="000000"/>
          <w:sz w:val="28"/>
        </w:rPr>
        <w:t>
</w:t>
      </w:r>
      <w:r>
        <w:rPr>
          <w:rFonts w:ascii="Times New Roman"/>
          <w:b w:val="false"/>
          <w:i w:val="false"/>
          <w:color w:val="000000"/>
          <w:sz w:val="28"/>
        </w:rPr>
        <w:t>
      98. Жануардан алынған азық-түлік шикізатын заңнамаға сәйкес жүргізілген ветеринариялық-санитариялық сараптама нәтижесі бойынша өңделмеген және қайта өңделмеген түрде тағамдық мақсаттағы тамақ өнімдерін өндіру үшін пайдалануға жол беріледі.</w:t>
      </w:r>
      <w:r>
        <w:br/>
      </w:r>
      <w:r>
        <w:rPr>
          <w:rFonts w:ascii="Times New Roman"/>
          <w:b w:val="false"/>
          <w:i w:val="false"/>
          <w:color w:val="000000"/>
          <w:sz w:val="28"/>
        </w:rPr>
        <w:t>
</w:t>
      </w:r>
      <w:r>
        <w:rPr>
          <w:rFonts w:ascii="Times New Roman"/>
          <w:b w:val="false"/>
          <w:i w:val="false"/>
          <w:color w:val="000000"/>
          <w:sz w:val="28"/>
        </w:rPr>
        <w:t>
      99. Жануардан тікелей немесе оларды сою кезінде алынған жануардан алынған азық-түлік шикізатына ветеринариялық ілеспе құжаттар қоса ілеседі.</w:t>
      </w:r>
      <w:r>
        <w:br/>
      </w:r>
      <w:r>
        <w:rPr>
          <w:rFonts w:ascii="Times New Roman"/>
          <w:b w:val="false"/>
          <w:i w:val="false"/>
          <w:color w:val="000000"/>
          <w:sz w:val="28"/>
        </w:rPr>
        <w:t>
</w:t>
      </w:r>
      <w:r>
        <w:rPr>
          <w:rFonts w:ascii="Times New Roman"/>
          <w:b w:val="false"/>
          <w:i w:val="false"/>
          <w:color w:val="000000"/>
          <w:sz w:val="28"/>
        </w:rPr>
        <w:t>
      100. Мамандандырылған тамақ өнімдерін өндіру үшін мұздатылғаннан басқа құс етін, механикалық жаншылған құс етін және құс етінен алынған құрамында коллаген болатын шикізатты пайдалануға жол берілмейді.</w:t>
      </w:r>
      <w:r>
        <w:br/>
      </w:r>
      <w:r>
        <w:rPr>
          <w:rFonts w:ascii="Times New Roman"/>
          <w:b w:val="false"/>
          <w:i w:val="false"/>
          <w:color w:val="000000"/>
          <w:sz w:val="28"/>
        </w:rPr>
        <w:t>
</w:t>
      </w:r>
      <w:r>
        <w:rPr>
          <w:rFonts w:ascii="Times New Roman"/>
          <w:b w:val="false"/>
          <w:i w:val="false"/>
          <w:color w:val="000000"/>
          <w:sz w:val="28"/>
        </w:rPr>
        <w:t>
      101. Тамақ өнімдері өндірісінде йодталмаған тұзды пайдалануға жол берілмейді.</w:t>
      </w:r>
      <w:r>
        <w:br/>
      </w:r>
      <w:r>
        <w:rPr>
          <w:rFonts w:ascii="Times New Roman"/>
          <w:b w:val="false"/>
          <w:i w:val="false"/>
          <w:color w:val="000000"/>
          <w:sz w:val="28"/>
        </w:rPr>
        <w:t>
</w:t>
      </w:r>
      <w:r>
        <w:rPr>
          <w:rFonts w:ascii="Times New Roman"/>
          <w:b w:val="false"/>
          <w:i w:val="false"/>
          <w:color w:val="000000"/>
          <w:sz w:val="28"/>
        </w:rPr>
        <w:t>
      Өндірісінде йодталмаған тұз пайдаланылатын тамақ өнімдерінің жекелеген түрлерінің тізбесі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102. Тамақ өнімдерін байыту (фортификациялау) Қазақстан Республикасы Үкіметінің 2008 жылғы 19 қаңтардағы № 32 </w:t>
      </w:r>
      <w:r>
        <w:rPr>
          <w:rFonts w:ascii="Times New Roman"/>
          <w:b w:val="false"/>
          <w:i w:val="false"/>
          <w:color w:val="000000"/>
          <w:sz w:val="28"/>
        </w:rPr>
        <w:t>қаулысымен</w:t>
      </w:r>
      <w:r>
        <w:rPr>
          <w:rFonts w:ascii="Times New Roman"/>
          <w:b w:val="false"/>
          <w:i w:val="false"/>
          <w:color w:val="000000"/>
          <w:sz w:val="28"/>
        </w:rPr>
        <w:t xml:space="preserve"> бекітілген Санитарлық-эпидемиологиялық қадағалануға тиіс тамақ өнімдерін байыту (фортификациялау) ережесіне сәйкес жүргізіледі.</w:t>
      </w:r>
      <w:r>
        <w:br/>
      </w:r>
      <w:r>
        <w:rPr>
          <w:rFonts w:ascii="Times New Roman"/>
          <w:b w:val="false"/>
          <w:i w:val="false"/>
          <w:color w:val="000000"/>
          <w:sz w:val="28"/>
        </w:rPr>
        <w:t>
</w:t>
      </w:r>
      <w:r>
        <w:rPr>
          <w:rFonts w:ascii="Times New Roman"/>
          <w:b w:val="false"/>
          <w:i w:val="false"/>
          <w:color w:val="000000"/>
          <w:sz w:val="28"/>
        </w:rPr>
        <w:t>
      103. Тамақ өнімдерінің жарамдылық және сақтау мерзімдерін сақтау жағдайларын бұзбаған жағдайда барлық жарамдылық мерзімі ішінде тамақ өнімдерінің қасиеті мен қауіпсіздігін сақтауды қамтамасыз ететін өнімдердің рецептуралық құрамы, қаптау материалының түрі, қаптау әдісі мен өнімдерді өңдеу түріне байланысты өндіруші (дайындаушы) белгілейді.</w:t>
      </w:r>
      <w:r>
        <w:br/>
      </w:r>
      <w:r>
        <w:rPr>
          <w:rFonts w:ascii="Times New Roman"/>
          <w:b w:val="false"/>
          <w:i w:val="false"/>
          <w:color w:val="000000"/>
          <w:sz w:val="28"/>
        </w:rPr>
        <w:t>
</w:t>
      </w:r>
      <w:r>
        <w:rPr>
          <w:rFonts w:ascii="Times New Roman"/>
          <w:b w:val="false"/>
          <w:i w:val="false"/>
          <w:color w:val="000000"/>
          <w:sz w:val="28"/>
        </w:rPr>
        <w:t>
      104. Тамақ өнімдерін өндіруші (дайындаушы) өнімнің қауіпсіздігін қамтамасыз етеді және тұтынушыға өніммен бірге тамақ өнімдерінің, материалдар мен бұйымдардың сапасы мен қауіпсіздігінің куәлігін немесе өнімнің объектіде шыққан күні мен сағатын (технологиялық үдеріс аяқталған сәттен бастап), сақтау температурасы мен сақтау мерзімінің аяқталуын (күнін, сағатын) көрсете отырып, жүкқұжатты ұсынады.</w:t>
      </w:r>
      <w:r>
        <w:br/>
      </w:r>
      <w:r>
        <w:rPr>
          <w:rFonts w:ascii="Times New Roman"/>
          <w:b w:val="false"/>
          <w:i w:val="false"/>
          <w:color w:val="000000"/>
          <w:sz w:val="28"/>
        </w:rPr>
        <w:t>
</w:t>
      </w:r>
      <w:r>
        <w:rPr>
          <w:rFonts w:ascii="Times New Roman"/>
          <w:b w:val="false"/>
          <w:i w:val="false"/>
          <w:color w:val="000000"/>
          <w:sz w:val="28"/>
        </w:rPr>
        <w:t>
      105. Қойма үй-жайлары, шикізатты сақтауға және өндіріске дайындауға арналған үй-жайлар шикізатты, дайын өнімдерді бөлек сақтауға арналған тоңазыту жабдықтарымен қамтамасыз етіледі, еденнен кемінде 15 см биіктікте, оларды санитариялық өңдеуді қамтамасыз ететін материалдардан жасалған сөрелермен, стеллаждармен, тұғырықтармен және контейнерлермен, салқындату камералары конденсатты жинау және бұру жүйелерімен жабдықталады.</w:t>
      </w:r>
      <w:r>
        <w:br/>
      </w:r>
      <w:r>
        <w:rPr>
          <w:rFonts w:ascii="Times New Roman"/>
          <w:b w:val="false"/>
          <w:i w:val="false"/>
          <w:color w:val="000000"/>
          <w:sz w:val="28"/>
        </w:rPr>
        <w:t>
</w:t>
      </w:r>
      <w:r>
        <w:rPr>
          <w:rFonts w:ascii="Times New Roman"/>
          <w:b w:val="false"/>
          <w:i w:val="false"/>
          <w:color w:val="000000"/>
          <w:sz w:val="28"/>
        </w:rPr>
        <w:t>
      106. Дайын өнімдерді тоңазыту камерасына және/немесе қоймалық үй-жайға орналастыру партияны шығару күнін, ауысымын және нөмірін көрсете отырып, партиялармен жүзеге асырылады.</w:t>
      </w:r>
      <w:r>
        <w:br/>
      </w:r>
      <w:r>
        <w:rPr>
          <w:rFonts w:ascii="Times New Roman"/>
          <w:b w:val="false"/>
          <w:i w:val="false"/>
          <w:color w:val="000000"/>
          <w:sz w:val="28"/>
        </w:rPr>
        <w:t>
</w:t>
      </w:r>
      <w:r>
        <w:rPr>
          <w:rFonts w:ascii="Times New Roman"/>
          <w:b w:val="false"/>
          <w:i w:val="false"/>
          <w:color w:val="000000"/>
          <w:sz w:val="28"/>
        </w:rPr>
        <w:t>
      107. Қойма үй-жайлары, тоңазыту камералары өнімнің салмағын, температураны, ауаның салыстырмалы ылғалдылығын және уақытын өлшеуге арналған бақылау-өлшеу аспаптарымен жарақтандырылады, олар жөніндегі мәліметтер шығарылған өнімнің жарамдылық/сақтау мерзімі ішінде сақталады. Камералардың, үй-жайлардың температурасы мен ылғалдылығы сақталатын өнімнің нормативтік-техникалық талаптарына сәйкес ұсталады.</w:t>
      </w:r>
      <w:r>
        <w:br/>
      </w:r>
      <w:r>
        <w:rPr>
          <w:rFonts w:ascii="Times New Roman"/>
          <w:b w:val="false"/>
          <w:i w:val="false"/>
          <w:color w:val="000000"/>
          <w:sz w:val="28"/>
        </w:rPr>
        <w:t>
</w:t>
      </w:r>
      <w:r>
        <w:rPr>
          <w:rFonts w:ascii="Times New Roman"/>
          <w:b w:val="false"/>
          <w:i w:val="false"/>
          <w:color w:val="000000"/>
          <w:sz w:val="28"/>
        </w:rPr>
        <w:t>
      108. Дайын өнімдерді сақтайтын тоңазыту камералары мен қоймалардың температурасы мен ылғалдылығын өндірістік бақылау шеңберінде шаруашылық жүргізуші субъектілер ауысымына кемінде 2 рет бақылайды. Бақылау нәтижелері объектінің есепке алу құжаттамасына тіркеледі.</w:t>
      </w:r>
      <w:r>
        <w:br/>
      </w:r>
      <w:r>
        <w:rPr>
          <w:rFonts w:ascii="Times New Roman"/>
          <w:b w:val="false"/>
          <w:i w:val="false"/>
          <w:color w:val="000000"/>
          <w:sz w:val="28"/>
        </w:rPr>
        <w:t>
</w:t>
      </w:r>
      <w:r>
        <w:rPr>
          <w:rFonts w:ascii="Times New Roman"/>
          <w:b w:val="false"/>
          <w:i w:val="false"/>
          <w:color w:val="000000"/>
          <w:sz w:val="28"/>
        </w:rPr>
        <w:t>
      109. Тоңазыту жабдықтары, тоңазыту камералары ластану шамасына қарай жуылады және дезинфекцияланады. Тоңазыту жабдығының төбесінде, қабырғаларында, еденінде, есіктерінде, тамақ өнімдерінің қаптамаларында қар мен мұздың жиналуына жол берілмейді.</w:t>
      </w:r>
      <w:r>
        <w:br/>
      </w:r>
      <w:r>
        <w:rPr>
          <w:rFonts w:ascii="Times New Roman"/>
          <w:b w:val="false"/>
          <w:i w:val="false"/>
          <w:color w:val="000000"/>
          <w:sz w:val="28"/>
        </w:rPr>
        <w:t>
</w:t>
      </w:r>
      <w:r>
        <w:rPr>
          <w:rFonts w:ascii="Times New Roman"/>
          <w:b w:val="false"/>
          <w:i w:val="false"/>
          <w:color w:val="000000"/>
          <w:sz w:val="28"/>
        </w:rPr>
        <w:t>
      110. Шикізатты және дайын тамақ өнімдерін сақтауға арналған үй-жайда өнімнің өндірісіне қатысы жоқ тағамдық емес материалдарды, қалдықтарды, тамақ өнімдерін және шикізатты бірге сақтауға жол берілмейді.</w:t>
      </w:r>
      <w:r>
        <w:br/>
      </w:r>
      <w:r>
        <w:rPr>
          <w:rFonts w:ascii="Times New Roman"/>
          <w:b w:val="false"/>
          <w:i w:val="false"/>
          <w:color w:val="000000"/>
          <w:sz w:val="28"/>
        </w:rPr>
        <w:t>
</w:t>
      </w:r>
      <w:r>
        <w:rPr>
          <w:rFonts w:ascii="Times New Roman"/>
          <w:b w:val="false"/>
          <w:i w:val="false"/>
          <w:color w:val="000000"/>
          <w:sz w:val="28"/>
        </w:rPr>
        <w:t>
      111. Өзіндік иісі бар тамақ өнімдері (дәмдеуіштер, балық, ірімшік және басқаларды) бөгде иісті өзіне тартатын өнімдерден (шикі ет, сары май, жұмыртқа, шай, тұз, қант және басқаларынан) бөлек сақталады.</w:t>
      </w:r>
      <w:r>
        <w:br/>
      </w:r>
      <w:r>
        <w:rPr>
          <w:rFonts w:ascii="Times New Roman"/>
          <w:b w:val="false"/>
          <w:i w:val="false"/>
          <w:color w:val="000000"/>
          <w:sz w:val="28"/>
        </w:rPr>
        <w:t>
</w:t>
      </w:r>
      <w:r>
        <w:rPr>
          <w:rFonts w:ascii="Times New Roman"/>
          <w:b w:val="false"/>
          <w:i w:val="false"/>
          <w:color w:val="000000"/>
          <w:sz w:val="28"/>
        </w:rPr>
        <w:t>
      Шикі өнімдерді (ет, құс еті, балық, көкөніс, жеміс, жұмыртқа және басқаларын) тұтынуға дайын тамақ өнімдерімен, дайын қапталмаған өнімдермен бірге сақтауға, қауіпті тамақ өнімдерін басқа тамақ өнімдерімен сақтауға, сондай-ақ оларды су құбырына және кәріз құбырларына, жылыту құралдарына жақын жерде, қоймалық үй-жайлардан тыс сақтауға болмайды. Тамақ өнімдерін тікелей еденге жинауға жол берілмейді.</w:t>
      </w:r>
      <w:r>
        <w:br/>
      </w:r>
      <w:r>
        <w:rPr>
          <w:rFonts w:ascii="Times New Roman"/>
          <w:b w:val="false"/>
          <w:i w:val="false"/>
          <w:color w:val="000000"/>
          <w:sz w:val="28"/>
        </w:rPr>
        <w:t>
</w:t>
      </w:r>
      <w:r>
        <w:rPr>
          <w:rFonts w:ascii="Times New Roman"/>
          <w:b w:val="false"/>
          <w:i w:val="false"/>
          <w:color w:val="000000"/>
          <w:sz w:val="28"/>
        </w:rPr>
        <w:t>
      112. Тамақ өнімдерінің жекелеген түрлері үшін ерекше сақтау жағдайларын сақтау қамтамасыз етіледі:</w:t>
      </w:r>
      <w:r>
        <w:br/>
      </w:r>
      <w:r>
        <w:rPr>
          <w:rFonts w:ascii="Times New Roman"/>
          <w:b w:val="false"/>
          <w:i w:val="false"/>
          <w:color w:val="000000"/>
          <w:sz w:val="28"/>
        </w:rPr>
        <w:t>
</w:t>
      </w:r>
      <w:r>
        <w:rPr>
          <w:rFonts w:ascii="Times New Roman"/>
          <w:b w:val="false"/>
          <w:i w:val="false"/>
          <w:color w:val="000000"/>
          <w:sz w:val="28"/>
        </w:rPr>
        <w:t>
      1) салқындатылған және тоңазытылған етті (тұтас етті, тұтас еттің жартысын, төрттен бір бөлігін) сақтау ілгектерге асып қойған күйінде, тұтас еттің өзара, үй-жайдың қабырғасымен және еденімен жанасуына жол бермей жүргізіледі. Блоктардағы (немесе ыдысқа салынған) етті стеллаждарда, тұғырықтарда және контейнерлерде сақтауға жол беріледі. Еттің жартылай фабрикаттары, субөнімдер, тоңазытылған және салқындатылған құс еті өнім беруші ыдысында сақталады, қатарластырып жинап қойған уақытта ауа айналымы қамтамасыз етіледі;</w:t>
      </w:r>
      <w:r>
        <w:br/>
      </w:r>
      <w:r>
        <w:rPr>
          <w:rFonts w:ascii="Times New Roman"/>
          <w:b w:val="false"/>
          <w:i w:val="false"/>
          <w:color w:val="000000"/>
          <w:sz w:val="28"/>
        </w:rPr>
        <w:t>
</w:t>
      </w:r>
      <w:r>
        <w:rPr>
          <w:rFonts w:ascii="Times New Roman"/>
          <w:b w:val="false"/>
          <w:i w:val="false"/>
          <w:color w:val="000000"/>
          <w:sz w:val="28"/>
        </w:rPr>
        <w:t>
      2) салқындатылған балық өнім беруші ыдысында, сақтау температурасы 0-ден минус 2</w:t>
      </w:r>
      <w:r>
        <w:rPr>
          <w:rFonts w:ascii="Times New Roman"/>
          <w:b w:val="false"/>
          <w:i w:val="false"/>
          <w:color w:val="000000"/>
          <w:vertAlign w:val="superscript"/>
        </w:rPr>
        <w:t>0</w:t>
      </w:r>
      <w:r>
        <w:rPr>
          <w:rFonts w:ascii="Times New Roman"/>
          <w:b w:val="false"/>
          <w:i w:val="false"/>
          <w:color w:val="000000"/>
          <w:sz w:val="28"/>
        </w:rPr>
        <w:t>С дейін кемінде екі тәуліктен асырмай сақталады;</w:t>
      </w:r>
      <w:r>
        <w:br/>
      </w:r>
      <w:r>
        <w:rPr>
          <w:rFonts w:ascii="Times New Roman"/>
          <w:b w:val="false"/>
          <w:i w:val="false"/>
          <w:color w:val="000000"/>
          <w:sz w:val="28"/>
        </w:rPr>
        <w:t>
</w:t>
      </w:r>
      <w:r>
        <w:rPr>
          <w:rFonts w:ascii="Times New Roman"/>
          <w:b w:val="false"/>
          <w:i w:val="false"/>
          <w:color w:val="000000"/>
          <w:sz w:val="28"/>
        </w:rPr>
        <w:t>
      3) сусымалы өнімдерді сақтау құрғақ, таза, жақсы желдетілетін, қамба зиянкестерімен ластанбаған, салыстырмалы ауа ылғалдылығы 75% аспайтын үй-жайда, қатарлардың арасы кемінде 75 см, қабырғадан 50 см арақашықтықта стеллаждарда қаптарға салынып қатарластырып жүргізіледі;</w:t>
      </w:r>
      <w:r>
        <w:br/>
      </w:r>
      <w:r>
        <w:rPr>
          <w:rFonts w:ascii="Times New Roman"/>
          <w:b w:val="false"/>
          <w:i w:val="false"/>
          <w:color w:val="000000"/>
          <w:sz w:val="28"/>
        </w:rPr>
        <w:t>
</w:t>
      </w:r>
      <w:r>
        <w:rPr>
          <w:rFonts w:ascii="Times New Roman"/>
          <w:b w:val="false"/>
          <w:i w:val="false"/>
          <w:color w:val="000000"/>
          <w:sz w:val="28"/>
        </w:rPr>
        <w:t>
      4) иерсиноздың және жалған туберкулездің алдын алу мақсатында көкөністер сақтау үдерісінде кезең-кезеңімен тексеріледі және қайта өңделеді және тазаланады;</w:t>
      </w:r>
      <w:r>
        <w:br/>
      </w:r>
      <w:r>
        <w:rPr>
          <w:rFonts w:ascii="Times New Roman"/>
          <w:b w:val="false"/>
          <w:i w:val="false"/>
          <w:color w:val="000000"/>
          <w:sz w:val="28"/>
        </w:rPr>
        <w:t>
</w:t>
      </w:r>
      <w:r>
        <w:rPr>
          <w:rFonts w:ascii="Times New Roman"/>
          <w:b w:val="false"/>
          <w:i w:val="false"/>
          <w:color w:val="000000"/>
          <w:sz w:val="28"/>
        </w:rPr>
        <w:t>
      5) азық-түлік картобын қараңғы үй-жайларда және/немесе оны күннің тікелей немесе шашыранды жарығынан қорғайтын ыдысты, қаптау материалдарын пайдалана отырып сақтайды.</w:t>
      </w:r>
      <w:r>
        <w:br/>
      </w:r>
      <w:r>
        <w:rPr>
          <w:rFonts w:ascii="Times New Roman"/>
          <w:b w:val="false"/>
          <w:i w:val="false"/>
          <w:color w:val="000000"/>
          <w:sz w:val="28"/>
        </w:rPr>
        <w:t>
</w:t>
      </w:r>
      <w:r>
        <w:rPr>
          <w:rFonts w:ascii="Times New Roman"/>
          <w:b w:val="false"/>
          <w:i w:val="false"/>
          <w:color w:val="000000"/>
          <w:sz w:val="28"/>
        </w:rPr>
        <w:t>
      113. Өнімді анық таңбаланбаған, пломбасы бұзылған, ластанған, бүлінген қаптамада сақтауға және өткізуге жол берілмейді.</w:t>
      </w:r>
      <w:r>
        <w:br/>
      </w:r>
      <w:r>
        <w:rPr>
          <w:rFonts w:ascii="Times New Roman"/>
          <w:b w:val="false"/>
          <w:i w:val="false"/>
          <w:color w:val="000000"/>
          <w:sz w:val="28"/>
        </w:rPr>
        <w:t>
</w:t>
      </w:r>
      <w:r>
        <w:rPr>
          <w:rFonts w:ascii="Times New Roman"/>
          <w:b w:val="false"/>
          <w:i w:val="false"/>
          <w:color w:val="000000"/>
          <w:sz w:val="28"/>
        </w:rPr>
        <w:t>
      114. Сақтау температурасы және ылғалдылық параметрлері регламенттелген тамақ өнімдерін тасымалдауға арналған мамандандырылған көлік құралдары мен көлік жабдықтары қажетті тасымалдау температурасын ұстап тұратын жабдықтармен және температуралық режим мен ылғалдылық деңгейінің тиісті параметрлерін өлшейтін бақылау құралдарымен жабдықталады.</w:t>
      </w:r>
      <w:r>
        <w:br/>
      </w:r>
      <w:r>
        <w:rPr>
          <w:rFonts w:ascii="Times New Roman"/>
          <w:b w:val="false"/>
          <w:i w:val="false"/>
          <w:color w:val="000000"/>
          <w:sz w:val="28"/>
        </w:rPr>
        <w:t>
</w:t>
      </w:r>
      <w:r>
        <w:rPr>
          <w:rFonts w:ascii="Times New Roman"/>
          <w:b w:val="false"/>
          <w:i w:val="false"/>
          <w:color w:val="000000"/>
          <w:sz w:val="28"/>
        </w:rPr>
        <w:t>
      115. Тамақ өнімдерін, ыдысты, өнеркәсіптік қаптаманы кәдеге жарату және жою тамақ өнімдерінің қауіпсіздігі саласындағы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жүзеге асырылады.</w:t>
      </w:r>
    </w:p>
    <w:bookmarkEnd w:id="11"/>
    <w:bookmarkStart w:name="z13" w:id="12"/>
    <w:p>
      <w:pPr>
        <w:spacing w:after="0"/>
        <w:ind w:left="0"/>
        <w:jc w:val="left"/>
      </w:pPr>
      <w:r>
        <w:rPr>
          <w:rFonts w:ascii="Times New Roman"/>
          <w:b/>
          <w:i w:val="false"/>
          <w:color w:val="000000"/>
        </w:rPr>
        <w:t xml:space="preserve"> 
5. Өндірістік бақылауды ұйымдастыруға қойылатын талаптар</w:t>
      </w:r>
    </w:p>
    <w:bookmarkEnd w:id="12"/>
    <w:bookmarkStart w:name="z14" w:id="13"/>
    <w:p>
      <w:pPr>
        <w:spacing w:after="0"/>
        <w:ind w:left="0"/>
        <w:jc w:val="both"/>
      </w:pPr>
      <w:r>
        <w:rPr>
          <w:rFonts w:ascii="Times New Roman"/>
          <w:b w:val="false"/>
          <w:i w:val="false"/>
          <w:color w:val="000000"/>
          <w:sz w:val="28"/>
        </w:rPr>
        <w:t>
      116. Шығарылатын өнімдердің қауіпсіздігі аспаптың және (немесе) зертханалық зерттеулерді қоса алғанда, өндірістік бақылау жүргізу арқылы қамтамасыз етіледі.</w:t>
      </w:r>
      <w:r>
        <w:br/>
      </w:r>
      <w:r>
        <w:rPr>
          <w:rFonts w:ascii="Times New Roman"/>
          <w:b w:val="false"/>
          <w:i w:val="false"/>
          <w:color w:val="000000"/>
          <w:sz w:val="28"/>
        </w:rPr>
        <w:t>
</w:t>
      </w:r>
      <w:r>
        <w:rPr>
          <w:rFonts w:ascii="Times New Roman"/>
          <w:b w:val="false"/>
          <w:i w:val="false"/>
          <w:color w:val="000000"/>
          <w:sz w:val="28"/>
        </w:rPr>
        <w:t>
      117. Объектінің жанында өз күшімен немесе аккредиттелген (аттестатталған) сынақ зертханасын тарта отырып, шикізатты, қосымша материалдарды, сондай-ақ технологиялық үдерістің аралық сатысындағы өнімдерді және дайын өнімдерді, суды, ауаны, тамақ өнімдерімен жанасатын жабдықты және мүкаммалды қажетті кіріс бақылауды жүзеге асыратын өндірістік зертхана жабдықталады. Қуаты шағын объектілерде зерттеудің осы түрлерін орындауға құқығы бар өзге де аккредиттелген (аттестатталған) зертхананың өндірістік бақылау жүргізуіне жол беріледі.</w:t>
      </w:r>
      <w:r>
        <w:br/>
      </w:r>
      <w:r>
        <w:rPr>
          <w:rFonts w:ascii="Times New Roman"/>
          <w:b w:val="false"/>
          <w:i w:val="false"/>
          <w:color w:val="000000"/>
          <w:sz w:val="28"/>
        </w:rPr>
        <w:t>
</w:t>
      </w:r>
      <w:r>
        <w:rPr>
          <w:rFonts w:ascii="Times New Roman"/>
          <w:b w:val="false"/>
          <w:i w:val="false"/>
          <w:color w:val="000000"/>
          <w:sz w:val="28"/>
        </w:rPr>
        <w:t>
      118. Өндірістік бақылаудың тәртібі мен мерзімділігін өндіруші/дайындаушы санитариялық өңдеу, дератизация және дезинсекция мерзімділігі белгіленген, мемлекеттік санитариялық-эпидемиологиялық қадағалау органымен келісілген өндірістік бақылау бағдарламасында айқындайды. Өндірістік бақылаудың әзірленген бағдарламасы технологиялық үдеріске, тамақ өнімінің рецептурасына өзгерістер енгізілген кезде кезең-кезеңмен қайта қаралады.</w:t>
      </w:r>
      <w:r>
        <w:br/>
      </w:r>
      <w:r>
        <w:rPr>
          <w:rFonts w:ascii="Times New Roman"/>
          <w:b w:val="false"/>
          <w:i w:val="false"/>
          <w:color w:val="000000"/>
          <w:sz w:val="28"/>
        </w:rPr>
        <w:t>
</w:t>
      </w:r>
      <w:r>
        <w:rPr>
          <w:rFonts w:ascii="Times New Roman"/>
          <w:b w:val="false"/>
          <w:i w:val="false"/>
          <w:color w:val="000000"/>
          <w:sz w:val="28"/>
        </w:rPr>
        <w:t>
      119. Тамақ өнімін өндіруші (дайындаушы) өндірістік бақылау жүргізу мақсатында, сондай-ақ мемлекеттік санитариялық-эпидемиологиялық қадағалау барысында құзыретіне сәйкес эпидемиологиялық көрсеткіштер және/немесе өтініштер бойынша шикізаттың, қосалқы материалдардың, дайын өнімдердің және судың сапасының радиациялық, химиялық, микробиологиялық, токсикологиялық, паразитологиялық қауіпсіздік көрсеткіштеріне, технологиялық үдерістердің санитариялық-эпидемиологиялық жағдайына және өндірістік үй-жайлар мен жабдықты дезинфекциялау сапасына (микробиологиялық шайындыларды санитариялық-көрсеткіштік микрофлораның – ішек таяқшалары тобы бактерияларының болуына, сондай-ақ патогенді микрофлораның болуына зерттеу), өндірістің технологиялық және санитариялық-гигиеналық режимдерінің (микроклимат, жұмыс аймағының ауасы құрамында зиянды заттардың болуына, шуыл, діріл, жарықтандыру, электромагниттік сәулелену) сақталуына зертханалық бақылау жүргізеді.</w:t>
      </w:r>
      <w:r>
        <w:br/>
      </w:r>
      <w:r>
        <w:rPr>
          <w:rFonts w:ascii="Times New Roman"/>
          <w:b w:val="false"/>
          <w:i w:val="false"/>
          <w:color w:val="000000"/>
          <w:sz w:val="28"/>
        </w:rPr>
        <w:t>
</w:t>
      </w:r>
      <w:r>
        <w:rPr>
          <w:rFonts w:ascii="Times New Roman"/>
          <w:b w:val="false"/>
          <w:i w:val="false"/>
          <w:color w:val="000000"/>
          <w:sz w:val="28"/>
        </w:rPr>
        <w:t>
      120. Өндіруші (дайындаушы) шығарылатын тамақ өнімдерінің қауіпсіздік көрсеткіштерінің белгіленген санитариялық-эпидемиологиялық талаптарға және гигиеналық қауіпсіздік нормативтеріне сәйкестігін қамтамасыз етеді, оның ішінде нан және нан-тоқаш бұйымдарында:</w:t>
      </w:r>
      <w:r>
        <w:br/>
      </w:r>
      <w:r>
        <w:rPr>
          <w:rFonts w:ascii="Times New Roman"/>
          <w:b w:val="false"/>
          <w:i w:val="false"/>
          <w:color w:val="000000"/>
          <w:sz w:val="28"/>
        </w:rPr>
        <w:t>
</w:t>
      </w:r>
      <w:r>
        <w:rPr>
          <w:rFonts w:ascii="Times New Roman"/>
          <w:b w:val="false"/>
          <w:i w:val="false"/>
          <w:color w:val="000000"/>
          <w:sz w:val="28"/>
        </w:rPr>
        <w:t>
      1) өндіруші мен тұтынушы арасында дау-жанжал туған жағдайда, жарамдылық/сақтау мерзімі қырық сегіз сағаттан астам өнімде зеңнің болуын;</w:t>
      </w:r>
      <w:r>
        <w:br/>
      </w:r>
      <w:r>
        <w:rPr>
          <w:rFonts w:ascii="Times New Roman"/>
          <w:b w:val="false"/>
          <w:i w:val="false"/>
          <w:color w:val="000000"/>
          <w:sz w:val="28"/>
        </w:rPr>
        <w:t>
</w:t>
      </w:r>
      <w:r>
        <w:rPr>
          <w:rFonts w:ascii="Times New Roman"/>
          <w:b w:val="false"/>
          <w:i w:val="false"/>
          <w:color w:val="000000"/>
          <w:sz w:val="28"/>
        </w:rPr>
        <w:t>
      2) ай сайын, жылдың жылы және ауыспалы кезеңінде жарамдылық/сақтау мерзімі қырық сегіз сағаттан астам өнімде Bacillus mesentericus бактериясының болуын айқындайды.</w:t>
      </w:r>
      <w:r>
        <w:br/>
      </w:r>
      <w:r>
        <w:rPr>
          <w:rFonts w:ascii="Times New Roman"/>
          <w:b w:val="false"/>
          <w:i w:val="false"/>
          <w:color w:val="000000"/>
          <w:sz w:val="28"/>
        </w:rPr>
        <w:t>
</w:t>
      </w:r>
      <w:r>
        <w:rPr>
          <w:rFonts w:ascii="Times New Roman"/>
          <w:b w:val="false"/>
          <w:i w:val="false"/>
          <w:color w:val="000000"/>
          <w:sz w:val="28"/>
        </w:rPr>
        <w:t>
      121. Өндірістік үй-жайлардың микроклиматына, жарықтандыруға қойылатын санитариялық-гигиеналық талаптар, шу, діріл, аспаптар мен жабдықтың электромагниттік сәулелену деңгейлері, жұмыс аймағы ауасында зиянды қоспалардың болуы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қағидаларына сәйкес қамтамасыз етіледі.</w:t>
      </w:r>
      <w:r>
        <w:br/>
      </w:r>
      <w:r>
        <w:rPr>
          <w:rFonts w:ascii="Times New Roman"/>
          <w:b w:val="false"/>
          <w:i w:val="false"/>
          <w:color w:val="000000"/>
          <w:sz w:val="28"/>
        </w:rPr>
        <w:t>
</w:t>
      </w:r>
      <w:r>
        <w:rPr>
          <w:rFonts w:ascii="Times New Roman"/>
          <w:b w:val="false"/>
          <w:i w:val="false"/>
          <w:color w:val="000000"/>
          <w:sz w:val="28"/>
        </w:rPr>
        <w:t>
      122. Жаңа технологиялық жабдықта, сондай-ақ жөндеуден, қайта жаңартудан кейін жұмыс жасау санитариялық өңдеу, дезинфекциялау сапасына және шығарылатын өнімдердің қауіпсіздігіне микробиологиялық бақылау жүргізген соң жүргізіледі.</w:t>
      </w:r>
      <w:r>
        <w:br/>
      </w:r>
      <w:r>
        <w:rPr>
          <w:rFonts w:ascii="Times New Roman"/>
          <w:b w:val="false"/>
          <w:i w:val="false"/>
          <w:color w:val="000000"/>
          <w:sz w:val="28"/>
        </w:rPr>
        <w:t>
</w:t>
      </w:r>
      <w:r>
        <w:rPr>
          <w:rFonts w:ascii="Times New Roman"/>
          <w:b w:val="false"/>
          <w:i w:val="false"/>
          <w:color w:val="000000"/>
          <w:sz w:val="28"/>
        </w:rPr>
        <w:t>
      123. Өнімдерді зертханалық зерттеудің қанағаттанарлықсыз нәтижесі кезінде үлгілердің екі еселенген мөлшері қайта зерттеледі, технологиялық үдеріс барысы бойынша өндіріске, шикізатқа, жартылай фабрикаттарға, қосалқы материалдарға, суға, барлық жұмыс үй-жайларының санитариялық-гигиеналық жағдайына қосымша бақылау жүргізіледі және тиісті санитариялық-гигиеналық және эпидемияға қарсы іс-шаралар жүргізіледі.</w:t>
      </w:r>
      <w:r>
        <w:br/>
      </w:r>
      <w:r>
        <w:rPr>
          <w:rFonts w:ascii="Times New Roman"/>
          <w:b w:val="false"/>
          <w:i w:val="false"/>
          <w:color w:val="000000"/>
          <w:sz w:val="28"/>
        </w:rPr>
        <w:t>
</w:t>
      </w:r>
      <w:r>
        <w:rPr>
          <w:rFonts w:ascii="Times New Roman"/>
          <w:b w:val="false"/>
          <w:i w:val="false"/>
          <w:color w:val="000000"/>
          <w:sz w:val="28"/>
        </w:rPr>
        <w:t>
      124. Тамақ өнімдерінің қауіпті қасиеттерге ие болуына әкеп соқтарған бұзушылыққа жол берілген болса, өндіруші (дайындаушы) тамақ өнімдері өндірісі (дайындау), айналымы және кәдеге жарату үдерістерін (сатыларын) шұғыл тоқтатады, оны ішкі сауда объектілерінен кері қайтарып алуды және тиісті сараптама жүргізуді қамтамасыз етеді, содан соң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ережесінде белгіленген тәртіппен оны кәдеге жаратуды немесе жоюды ұйымдастырады.</w:t>
      </w:r>
      <w:r>
        <w:br/>
      </w:r>
      <w:r>
        <w:rPr>
          <w:rFonts w:ascii="Times New Roman"/>
          <w:b w:val="false"/>
          <w:i w:val="false"/>
          <w:color w:val="000000"/>
          <w:sz w:val="28"/>
        </w:rPr>
        <w:t>
</w:t>
      </w:r>
      <w:r>
        <w:rPr>
          <w:rFonts w:ascii="Times New Roman"/>
          <w:b w:val="false"/>
          <w:i w:val="false"/>
          <w:color w:val="000000"/>
          <w:sz w:val="28"/>
        </w:rPr>
        <w:t>
      125. Объектілерде мемлекеттік санитариялық-эпидемиологиялық қадағалау барысында және шығарылатын тамақ өнімдерін өндіру, тасымалдау және сақтау сатыларында қауіпсіздігін өндірістік бақылау кезінде технологиялық жабдықтың, мүкәммалдың, қосалқы материалдардың ағымдағы дезинфекциядан кейін 60 минуттан (бұдан әрі - мин) кешіктірмей алынған микробиологиялық шайындыларында кемінде 2% санитариялық-көрсеткіштік микроорганизмдердің (ішек таяқшалары тобының бактерияларының) болуына жол беріледі, бұл дезинфекциялау режимін қанағаттарлық бағалау туралы куәландырады. Микробиологиялық шайындылардағы патогенді микрофлораға зерттеу мемлекеттік санитариялық-эпидемиологиялық қадағалау кезінде және көрсеткіштер бойынша жүзеге асырылады. Сыртқы ортаның жоғарыда аталған объектілерінен алынған шайындылардағы патогенді микрофлораның болуына жол берілмейді.</w:t>
      </w:r>
      <w:r>
        <w:br/>
      </w:r>
      <w:r>
        <w:rPr>
          <w:rFonts w:ascii="Times New Roman"/>
          <w:b w:val="false"/>
          <w:i w:val="false"/>
          <w:color w:val="000000"/>
          <w:sz w:val="28"/>
        </w:rPr>
        <w:t>
</w:t>
      </w:r>
      <w:r>
        <w:rPr>
          <w:rFonts w:ascii="Times New Roman"/>
          <w:b w:val="false"/>
          <w:i w:val="false"/>
          <w:color w:val="000000"/>
          <w:sz w:val="28"/>
        </w:rPr>
        <w:t>
      126. Мемлекеттік санитариялық-эпидемиологиялық қадағалау органдарының сұрауы бойынша өндіруші (дайындаушы) өндірістік бақылау нәтижесі туралы ақпаратты береді.</w:t>
      </w:r>
    </w:p>
    <w:bookmarkEnd w:id="13"/>
    <w:bookmarkStart w:name="z15" w:id="14"/>
    <w:p>
      <w:pPr>
        <w:spacing w:after="0"/>
        <w:ind w:left="0"/>
        <w:jc w:val="left"/>
      </w:pPr>
      <w:r>
        <w:rPr>
          <w:rFonts w:ascii="Times New Roman"/>
          <w:b/>
          <w:i w:val="false"/>
          <w:color w:val="000000"/>
        </w:rPr>
        <w:t xml:space="preserve"> 
6. Персоналға тұрмыстық қызмет көрсетуге, медициналық тексеріп-қарауға және гигиеналық оқытуға қойылатын талаптар</w:t>
      </w:r>
    </w:p>
    <w:bookmarkEnd w:id="14"/>
    <w:bookmarkStart w:name="z16" w:id="15"/>
    <w:p>
      <w:pPr>
        <w:spacing w:after="0"/>
        <w:ind w:left="0"/>
        <w:jc w:val="both"/>
      </w:pPr>
      <w:r>
        <w:rPr>
          <w:rFonts w:ascii="Times New Roman"/>
          <w:b w:val="false"/>
          <w:i w:val="false"/>
          <w:color w:val="000000"/>
          <w:sz w:val="28"/>
        </w:rPr>
        <w:t>
      127. Шаруашылық жүргізуші субъектілер персоналды арнайы киімнің кемінде 3 жиынтығымен қамтамасыз етеді. Өндірістің ерекшелігіне байланысты санитариялық киімнің жиынтығына қосымша резеңке етік, қолғап, сондай-ақ жеке қорғаныш құралдары кіруі мүмкін.</w:t>
      </w:r>
      <w:r>
        <w:br/>
      </w:r>
      <w:r>
        <w:rPr>
          <w:rFonts w:ascii="Times New Roman"/>
          <w:b w:val="false"/>
          <w:i w:val="false"/>
          <w:color w:val="000000"/>
          <w:sz w:val="28"/>
        </w:rPr>
        <w:t>
</w:t>
      </w:r>
      <w:r>
        <w:rPr>
          <w:rFonts w:ascii="Times New Roman"/>
          <w:b w:val="false"/>
          <w:i w:val="false"/>
          <w:color w:val="000000"/>
          <w:sz w:val="28"/>
        </w:rPr>
        <w:t>
      128. Арнайы киіммен өндірістік үй-жайлардың шегінен шығуға, оның үстінен сыртқы жеке киімді киюге жол берілмейді.</w:t>
      </w:r>
      <w:r>
        <w:br/>
      </w:r>
      <w:r>
        <w:rPr>
          <w:rFonts w:ascii="Times New Roman"/>
          <w:b w:val="false"/>
          <w:i w:val="false"/>
          <w:color w:val="000000"/>
          <w:sz w:val="28"/>
        </w:rPr>
        <w:t>
</w:t>
      </w:r>
      <w:r>
        <w:rPr>
          <w:rFonts w:ascii="Times New Roman"/>
          <w:b w:val="false"/>
          <w:i w:val="false"/>
          <w:color w:val="000000"/>
          <w:sz w:val="28"/>
        </w:rPr>
        <w:t>
      129. Арнайы киімді жуу және дезинфекциялау орталықтандырылып жүргізіледі, үйде жууға жол берілмейді.</w:t>
      </w:r>
      <w:r>
        <w:br/>
      </w:r>
      <w:r>
        <w:rPr>
          <w:rFonts w:ascii="Times New Roman"/>
          <w:b w:val="false"/>
          <w:i w:val="false"/>
          <w:color w:val="000000"/>
          <w:sz w:val="28"/>
        </w:rPr>
        <w:t>
</w:t>
      </w:r>
      <w:r>
        <w:rPr>
          <w:rFonts w:ascii="Times New Roman"/>
          <w:b w:val="false"/>
          <w:i w:val="false"/>
          <w:color w:val="000000"/>
          <w:sz w:val="28"/>
        </w:rPr>
        <w:t>
      130. Тамақ өндірісінде тамақ өнімдерін тасымалдаумен, тиеумен, түсірумен айналысатын қызметкерлер жұмысқа кірісер алдында, сондай-ақ арнайы оқу орындарының оқушылары өндірістік тәжірибеден өту алдында алдын ала міндетті медициналық тексеріп-қараудан өтеді. Жұмысқа тұратын және зиянды еңбек жағдайларымен, қолайсыз өндірістік факторлардың әсерімен байланысты өндірістер мен кәсіптерде жұмыс істейтін жұмысшылар мен инженерлік-техникалық қызметкерлер жұмысқа тұру алдында алдын ала және мерзімдік міндетті медициналық тексеріп-қараудан өтеді.</w:t>
      </w:r>
      <w:r>
        <w:br/>
      </w:r>
      <w:r>
        <w:rPr>
          <w:rFonts w:ascii="Times New Roman"/>
          <w:b w:val="false"/>
          <w:i w:val="false"/>
          <w:color w:val="000000"/>
          <w:sz w:val="28"/>
        </w:rPr>
        <w:t>
</w:t>
      </w:r>
      <w:r>
        <w:rPr>
          <w:rFonts w:ascii="Times New Roman"/>
          <w:b w:val="false"/>
          <w:i w:val="false"/>
          <w:color w:val="000000"/>
          <w:sz w:val="28"/>
        </w:rPr>
        <w:t>
      131. Шаруашылық жүргізуші субъекті объектіде персоналдың жеке медициналық кітапшаларының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132. Төңірегіне және тамақ өнімдерінің қауіпсіздігіне қауіп төндіретін, инфекциялық аурулармен ауыратын адамдар немесе инфекциялық аурулар қоздырғыштарын тасымалдаушылар, сондай-ақ осындай ауруларға күмән келтірген адамдар жұмысқа жіберілмейді. Өнім өндіру үдерісінде жұмыс істейтін кез келген адам өзінің ауыратыны туралы немесе ауру белгілері туралы тікелей басшысына шұғыл хабарлайды. Ауру адаммен немесе осындай ауру тасымалдаушылармен байланыста болған адамдар медициналық зерттеп-қараудан өткен соң жұмысқа жіберіледі.</w:t>
      </w:r>
      <w:r>
        <w:br/>
      </w:r>
      <w:r>
        <w:rPr>
          <w:rFonts w:ascii="Times New Roman"/>
          <w:b w:val="false"/>
          <w:i w:val="false"/>
          <w:color w:val="000000"/>
          <w:sz w:val="28"/>
        </w:rPr>
        <w:t>
</w:t>
      </w:r>
      <w:r>
        <w:rPr>
          <w:rFonts w:ascii="Times New Roman"/>
          <w:b w:val="false"/>
          <w:i w:val="false"/>
          <w:color w:val="000000"/>
          <w:sz w:val="28"/>
        </w:rPr>
        <w:t>
      133. Тамақ өнімдерін тасымалдаумен, тиеумен және түсірумен айналысатын адамдар жеке және өндірістік гигиенаны сақтайды. Жұмыс басталу алдында шаштарын қалпақ немесе үшкіл орамал астына жинайды, зергерлік әшекейлерін, сағаттарын және басқа да сынатын заттарды шешеді, тырнақтарын қысқартып қырқады және лакпен боямайды. Шикізатқа және дайын өнімге бөгде заттардың түсуін болдырмау үшін өндірістік үй-жайларға ұсақ шыны және металл заттарды (технологиялық мүкәммалдан басқа) әкелуге және сақтауға, арнайы киімді түйреуішпен, инемен түйреуге және халаттардың қалтасында жеке тұтыну заттарын сақтауға жол берілмейді.</w:t>
      </w:r>
      <w:r>
        <w:br/>
      </w:r>
      <w:r>
        <w:rPr>
          <w:rFonts w:ascii="Times New Roman"/>
          <w:b w:val="false"/>
          <w:i w:val="false"/>
          <w:color w:val="000000"/>
          <w:sz w:val="28"/>
        </w:rPr>
        <w:t>
</w:t>
      </w:r>
      <w:r>
        <w:rPr>
          <w:rFonts w:ascii="Times New Roman"/>
          <w:b w:val="false"/>
          <w:i w:val="false"/>
          <w:color w:val="000000"/>
          <w:sz w:val="28"/>
        </w:rPr>
        <w:t>
      134. Қосымша өңдеусіз тұтынуға арналған тамақ өнімдерін (сүт өнімдерін, тұтынуға дайын ет өнімдерін және басқаларын) өндіру кезінде күнделікті жұмыс ауысымының басында медицина қызметкері немесе басқа жауапты адамдар жұмыскерлер денесінің ашық бетін тері қабаттарының бүтіндігіне тексереді. Терінің іріңді аурулары бар адамдар, сондай-ақ инфекциялық ауруларға күдікті адамдар жұмысқа жіберілмейді. Тексеріп-қарау нәтижелері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арнайы журналға енгізіледі. Жұмысқа рұқсат беруді жүргізу тәртібі және құжаттамалық ресімдеуді өндіруші бекітеді.</w:t>
      </w:r>
      <w:r>
        <w:br/>
      </w:r>
      <w:r>
        <w:rPr>
          <w:rFonts w:ascii="Times New Roman"/>
          <w:b w:val="false"/>
          <w:i w:val="false"/>
          <w:color w:val="000000"/>
          <w:sz w:val="28"/>
        </w:rPr>
        <w:t>
</w:t>
      </w:r>
      <w:r>
        <w:rPr>
          <w:rFonts w:ascii="Times New Roman"/>
          <w:b w:val="false"/>
          <w:i w:val="false"/>
          <w:color w:val="000000"/>
          <w:sz w:val="28"/>
        </w:rPr>
        <w:t>
      135. Тұрмыстық үй-жайлар күнделікті жұмыс аяқталғаннан кейін жиналады. Тұрмыстық үй-жайларды басқа мақсатта пайдалануға жол берілмейді.</w:t>
      </w:r>
      <w:r>
        <w:br/>
      </w:r>
      <w:r>
        <w:rPr>
          <w:rFonts w:ascii="Times New Roman"/>
          <w:b w:val="false"/>
          <w:i w:val="false"/>
          <w:color w:val="000000"/>
          <w:sz w:val="28"/>
        </w:rPr>
        <w:t>
</w:t>
      </w:r>
      <w:r>
        <w:rPr>
          <w:rFonts w:ascii="Times New Roman"/>
          <w:b w:val="false"/>
          <w:i w:val="false"/>
          <w:color w:val="000000"/>
          <w:sz w:val="28"/>
        </w:rPr>
        <w:t>
      136. Санитариялық тораптар өздігінен жабылатын есіктермен, қол жууға арналған құралдармен және бір рет қолданылатын сүлгілермен немесе электрсүлгілермен жарақталған, ыстық және салқын су келтірілген раковиналармен жабдықталады. Санитариялық торапқа дезинфекциялау ерітіндісіне малынған дезинфекциялау кілемшесі көзделеді.</w:t>
      </w:r>
      <w:r>
        <w:br/>
      </w:r>
      <w:r>
        <w:rPr>
          <w:rFonts w:ascii="Times New Roman"/>
          <w:b w:val="false"/>
          <w:i w:val="false"/>
          <w:color w:val="000000"/>
          <w:sz w:val="28"/>
        </w:rPr>
        <w:t>
</w:t>
      </w:r>
      <w:r>
        <w:rPr>
          <w:rFonts w:ascii="Times New Roman"/>
          <w:b w:val="false"/>
          <w:i w:val="false"/>
          <w:color w:val="000000"/>
          <w:sz w:val="28"/>
        </w:rPr>
        <w:t>
      137. Дәретханаларды жинауға және дезинфекциялауға арналған мүкәммал таңбаланады, әрбір жинаудан кейін дезинфекциялау ерітіндісінде өңделеді, басқа үй-жайлардың жинау мүкәммалынан бөлек арнайы бөлінген орында сақталады. Дәретханаларды жинау тамақ өнімімен жанаспайтын және ыдысты өңдемейтін техникалық персоналға бекітіледі.</w:t>
      </w:r>
      <w:r>
        <w:br/>
      </w:r>
      <w:r>
        <w:rPr>
          <w:rFonts w:ascii="Times New Roman"/>
          <w:b w:val="false"/>
          <w:i w:val="false"/>
          <w:color w:val="000000"/>
          <w:sz w:val="28"/>
        </w:rPr>
        <w:t>
</w:t>
      </w:r>
      <w:r>
        <w:rPr>
          <w:rFonts w:ascii="Times New Roman"/>
          <w:b w:val="false"/>
          <w:i w:val="false"/>
          <w:color w:val="000000"/>
          <w:sz w:val="28"/>
        </w:rPr>
        <w:t>
      138. Темекі шегу үшін арнайы жабдықталған орындар бөлінген жағдайларды қоспағанда, объектілерде темекі шегуге жол берілмейді.</w:t>
      </w:r>
    </w:p>
    <w:bookmarkEnd w:id="15"/>
    <w:bookmarkStart w:name="z17" w:id="16"/>
    <w:p>
      <w:pPr>
        <w:spacing w:after="0"/>
        <w:ind w:left="0"/>
        <w:jc w:val="left"/>
      </w:pPr>
      <w:r>
        <w:rPr>
          <w:rFonts w:ascii="Times New Roman"/>
          <w:b/>
          <w:i w:val="false"/>
          <w:color w:val="000000"/>
        </w:rPr>
        <w:t xml:space="preserve"> 
7. Сүтті, сүт өнімдерін, балалар сүт қоспаларын өндіруге қойылатын талаптар</w:t>
      </w:r>
    </w:p>
    <w:bookmarkEnd w:id="16"/>
    <w:bookmarkStart w:name="z18" w:id="17"/>
    <w:p>
      <w:pPr>
        <w:spacing w:after="0"/>
        <w:ind w:left="0"/>
        <w:jc w:val="both"/>
      </w:pPr>
      <w:r>
        <w:rPr>
          <w:rFonts w:ascii="Times New Roman"/>
          <w:b w:val="false"/>
          <w:i w:val="false"/>
          <w:color w:val="000000"/>
          <w:sz w:val="28"/>
        </w:rPr>
        <w:t>
      139. Қабылданған салқындатылған сүтті объектіде сақталған салқындатылған сүтпен араластыруға жол берілмейді.</w:t>
      </w:r>
      <w:r>
        <w:br/>
      </w:r>
      <w:r>
        <w:rPr>
          <w:rFonts w:ascii="Times New Roman"/>
          <w:b w:val="false"/>
          <w:i w:val="false"/>
          <w:color w:val="000000"/>
          <w:sz w:val="28"/>
        </w:rPr>
        <w:t>
</w:t>
      </w:r>
      <w:r>
        <w:rPr>
          <w:rFonts w:ascii="Times New Roman"/>
          <w:b w:val="false"/>
          <w:i w:val="false"/>
          <w:color w:val="000000"/>
          <w:sz w:val="28"/>
        </w:rPr>
        <w:t>
      140. Объектінің өндірістік зертханасы инфекциялық аурулар бойынша қолайсыз шаруашылықтың сүтінің немесе кілегейлерінің әрбір партиясын пастерлеу тиімділігіне тексереді.</w:t>
      </w:r>
      <w:r>
        <w:br/>
      </w:r>
      <w:r>
        <w:rPr>
          <w:rFonts w:ascii="Times New Roman"/>
          <w:b w:val="false"/>
          <w:i w:val="false"/>
          <w:color w:val="000000"/>
          <w:sz w:val="28"/>
        </w:rPr>
        <w:t>
</w:t>
      </w:r>
      <w:r>
        <w:rPr>
          <w:rFonts w:ascii="Times New Roman"/>
          <w:b w:val="false"/>
          <w:i w:val="false"/>
          <w:color w:val="000000"/>
          <w:sz w:val="28"/>
        </w:rPr>
        <w:t>
      141. Кешенді технологиялық желі құрамына енбейтін сүтті тазалау, қосалқы шикізатты дайындау, өнімді қайта өңдеу, қаптау бойынша қондырғыларды ластануды болдырмау үшін бір-бірінен оқшауландырылған үй-жайларға, сондай-ақ қойма үй-жайларынан бөлек ғимараттарға орналастырады.</w:t>
      </w:r>
      <w:r>
        <w:br/>
      </w:r>
      <w:r>
        <w:rPr>
          <w:rFonts w:ascii="Times New Roman"/>
          <w:b w:val="false"/>
          <w:i w:val="false"/>
          <w:color w:val="000000"/>
          <w:sz w:val="28"/>
        </w:rPr>
        <w:t>
</w:t>
      </w:r>
      <w:r>
        <w:rPr>
          <w:rFonts w:ascii="Times New Roman"/>
          <w:b w:val="false"/>
          <w:i w:val="false"/>
          <w:color w:val="000000"/>
          <w:sz w:val="28"/>
        </w:rPr>
        <w:t>
      142. Сүт және сүт өнімдерін өндіруге және сақтауға арналған жабдықты өңдеу ол әрбір босағаннан кейін жүргізіледі.</w:t>
      </w:r>
      <w:r>
        <w:br/>
      </w:r>
      <w:r>
        <w:rPr>
          <w:rFonts w:ascii="Times New Roman"/>
          <w:b w:val="false"/>
          <w:i w:val="false"/>
          <w:color w:val="000000"/>
          <w:sz w:val="28"/>
        </w:rPr>
        <w:t>
</w:t>
      </w:r>
      <w:r>
        <w:rPr>
          <w:rFonts w:ascii="Times New Roman"/>
          <w:b w:val="false"/>
          <w:i w:val="false"/>
          <w:color w:val="000000"/>
          <w:sz w:val="28"/>
        </w:rPr>
        <w:t>
      143. Сүтті қабылдау алдында сүт шлангілері мен цистерналардың штуцерлерін дезинфекциялайды және ауыз сумен шаяды. Сүтті қабылдау аяқталғаннан кейін шлангілер жуылады, дезинфекцияланады, тығынмен немесе су өткізбейтін тыспен жабылады және кронштейндерге ілінеді.</w:t>
      </w:r>
      <w:r>
        <w:br/>
      </w:r>
      <w:r>
        <w:rPr>
          <w:rFonts w:ascii="Times New Roman"/>
          <w:b w:val="false"/>
          <w:i w:val="false"/>
          <w:color w:val="000000"/>
          <w:sz w:val="28"/>
        </w:rPr>
        <w:t>
</w:t>
      </w:r>
      <w:r>
        <w:rPr>
          <w:rFonts w:ascii="Times New Roman"/>
          <w:b w:val="false"/>
          <w:i w:val="false"/>
          <w:color w:val="000000"/>
          <w:sz w:val="28"/>
        </w:rPr>
        <w:t>
      144. Қабылданған сүт пен кілегей сүзгіден өткеннен кейін және + 4±2</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салқындатылғаннан кейін пастерлеуге жіберіледі. +4</w:t>
      </w:r>
      <w:r>
        <w:rPr>
          <w:rFonts w:ascii="Times New Roman"/>
          <w:b w:val="false"/>
          <w:i w:val="false"/>
          <w:color w:val="000000"/>
          <w:vertAlign w:val="superscript"/>
        </w:rPr>
        <w:t>0</w:t>
      </w:r>
      <w:r>
        <w:rPr>
          <w:rFonts w:ascii="Times New Roman"/>
          <w:b w:val="false"/>
          <w:i w:val="false"/>
          <w:color w:val="000000"/>
          <w:sz w:val="28"/>
        </w:rPr>
        <w:t>С температурада салқындатылған сүт кемінде 6 сағат (бұдан әрі – сағ), +6</w:t>
      </w:r>
      <w:r>
        <w:rPr>
          <w:rFonts w:ascii="Times New Roman"/>
          <w:b w:val="false"/>
          <w:i w:val="false"/>
          <w:color w:val="000000"/>
          <w:vertAlign w:val="superscript"/>
        </w:rPr>
        <w:t>0</w:t>
      </w:r>
      <w:r>
        <w:rPr>
          <w:rFonts w:ascii="Times New Roman"/>
          <w:b w:val="false"/>
          <w:i w:val="false"/>
          <w:color w:val="000000"/>
          <w:sz w:val="28"/>
        </w:rPr>
        <w:t>С температурада салқындатылған сүт кемінде 4 сағ сақталады.</w:t>
      </w:r>
      <w:r>
        <w:br/>
      </w:r>
      <w:r>
        <w:rPr>
          <w:rFonts w:ascii="Times New Roman"/>
          <w:b w:val="false"/>
          <w:i w:val="false"/>
          <w:color w:val="000000"/>
          <w:sz w:val="28"/>
        </w:rPr>
        <w:t>
</w:t>
      </w:r>
      <w:r>
        <w:rPr>
          <w:rFonts w:ascii="Times New Roman"/>
          <w:b w:val="false"/>
          <w:i w:val="false"/>
          <w:color w:val="000000"/>
          <w:sz w:val="28"/>
        </w:rPr>
        <w:t>
      145. Шикі және пастерленген сүтті сақтау және өндіріске беру кезінде бөлек таңбаланған танкілер мен сүт құбырлары бөлінеді.</w:t>
      </w:r>
      <w:r>
        <w:br/>
      </w:r>
      <w:r>
        <w:rPr>
          <w:rFonts w:ascii="Times New Roman"/>
          <w:b w:val="false"/>
          <w:i w:val="false"/>
          <w:color w:val="000000"/>
          <w:sz w:val="28"/>
        </w:rPr>
        <w:t>
</w:t>
      </w:r>
      <w:r>
        <w:rPr>
          <w:rFonts w:ascii="Times New Roman"/>
          <w:b w:val="false"/>
          <w:i w:val="false"/>
          <w:color w:val="000000"/>
          <w:sz w:val="28"/>
        </w:rPr>
        <w:t>
      146. Сүт өнімдері (сүзбеден басқа) дайындалатын және сақталатын ыдыстар тығыз жабылатын қақпақтармен жабдықталады.</w:t>
      </w:r>
      <w:r>
        <w:br/>
      </w:r>
      <w:r>
        <w:rPr>
          <w:rFonts w:ascii="Times New Roman"/>
          <w:b w:val="false"/>
          <w:i w:val="false"/>
          <w:color w:val="000000"/>
          <w:sz w:val="28"/>
        </w:rPr>
        <w:t>
</w:t>
      </w:r>
      <w:r>
        <w:rPr>
          <w:rFonts w:ascii="Times New Roman"/>
          <w:b w:val="false"/>
          <w:i w:val="false"/>
          <w:color w:val="000000"/>
          <w:sz w:val="28"/>
        </w:rPr>
        <w:t>
      147. Сүт және сүт өнімдерінің қауіпсіздігін, өнеркәсіптік стерилділігін қамтамасыз ету және сақтау мерзімін ұзарту үшін оларды термиялық өңдеуден - термизациялаудан, пастерлеуден, стерилизациялаудан, ультрапастерлеуден немесе ультражоғары температурада өңдеуден өткізеді.</w:t>
      </w:r>
      <w:r>
        <w:br/>
      </w:r>
      <w:r>
        <w:rPr>
          <w:rFonts w:ascii="Times New Roman"/>
          <w:b w:val="false"/>
          <w:i w:val="false"/>
          <w:color w:val="000000"/>
          <w:sz w:val="28"/>
        </w:rPr>
        <w:t>
</w:t>
      </w:r>
      <w:r>
        <w:rPr>
          <w:rFonts w:ascii="Times New Roman"/>
          <w:b w:val="false"/>
          <w:i w:val="false"/>
          <w:color w:val="000000"/>
          <w:sz w:val="28"/>
        </w:rPr>
        <w:t>
      148. Сүт және сүт өнімдерін стерилизациялауды герметикалық жабылған тұтынушылар ыдысында +100</w:t>
      </w:r>
      <w:r>
        <w:rPr>
          <w:rFonts w:ascii="Times New Roman"/>
          <w:b w:val="false"/>
          <w:i w:val="false"/>
          <w:color w:val="000000"/>
          <w:vertAlign w:val="superscript"/>
        </w:rPr>
        <w:t>0</w:t>
      </w:r>
      <w:r>
        <w:rPr>
          <w:rFonts w:ascii="Times New Roman"/>
          <w:b w:val="false"/>
          <w:i w:val="false"/>
          <w:color w:val="000000"/>
          <w:sz w:val="28"/>
        </w:rPr>
        <w:t>С жоғары температурада өнімнің өнеркәсіптік стерилдік талаптарына сәйкестігін қамтамасыз ететін ұстау арқылы жүзеге асырады.</w:t>
      </w:r>
      <w:r>
        <w:br/>
      </w:r>
      <w:r>
        <w:rPr>
          <w:rFonts w:ascii="Times New Roman"/>
          <w:b w:val="false"/>
          <w:i w:val="false"/>
          <w:color w:val="000000"/>
          <w:sz w:val="28"/>
        </w:rPr>
        <w:t>
</w:t>
      </w:r>
      <w:r>
        <w:rPr>
          <w:rFonts w:ascii="Times New Roman"/>
          <w:b w:val="false"/>
          <w:i w:val="false"/>
          <w:color w:val="000000"/>
          <w:sz w:val="28"/>
        </w:rPr>
        <w:t>
      149. Сүтті және сұйық сүт өнімін оны қайта өңдегенде ультрапастерлеуді:</w:t>
      </w:r>
      <w:r>
        <w:br/>
      </w:r>
      <w:r>
        <w:rPr>
          <w:rFonts w:ascii="Times New Roman"/>
          <w:b w:val="false"/>
          <w:i w:val="false"/>
          <w:color w:val="000000"/>
          <w:sz w:val="28"/>
        </w:rPr>
        <w:t>
</w:t>
      </w:r>
      <w:r>
        <w:rPr>
          <w:rFonts w:ascii="Times New Roman"/>
          <w:b w:val="false"/>
          <w:i w:val="false"/>
          <w:color w:val="000000"/>
          <w:sz w:val="28"/>
        </w:rPr>
        <w:t>
      1) кейіннен асептикалық қаптау кезінде - өнімнің өнеркәсіптік стерилдік талаптарына сәйкестігін;</w:t>
      </w:r>
      <w:r>
        <w:br/>
      </w:r>
      <w:r>
        <w:rPr>
          <w:rFonts w:ascii="Times New Roman"/>
          <w:b w:val="false"/>
          <w:i w:val="false"/>
          <w:color w:val="000000"/>
          <w:sz w:val="28"/>
        </w:rPr>
        <w:t>
</w:t>
      </w:r>
      <w:r>
        <w:rPr>
          <w:rFonts w:ascii="Times New Roman"/>
          <w:b w:val="false"/>
          <w:i w:val="false"/>
          <w:color w:val="000000"/>
          <w:sz w:val="28"/>
        </w:rPr>
        <w:t>
      2) кейіннен асептикалық емес қаптау кезінде – өнімнің қалдық микрофлорасын елеулі төмендетуді және сақтау мерзімін арттыруды қамтамасыз ететін, +125</w:t>
      </w:r>
      <w:r>
        <w:rPr>
          <w:rFonts w:ascii="Times New Roman"/>
          <w:b w:val="false"/>
          <w:i w:val="false"/>
          <w:color w:val="000000"/>
          <w:vertAlign w:val="superscript"/>
        </w:rPr>
        <w:t>0</w:t>
      </w:r>
      <w:r>
        <w:rPr>
          <w:rFonts w:ascii="Times New Roman"/>
          <w:b w:val="false"/>
          <w:i w:val="false"/>
          <w:color w:val="000000"/>
          <w:sz w:val="28"/>
        </w:rPr>
        <w:t>С – +138</w:t>
      </w:r>
      <w:r>
        <w:rPr>
          <w:rFonts w:ascii="Times New Roman"/>
          <w:b w:val="false"/>
          <w:i w:val="false"/>
          <w:color w:val="000000"/>
          <w:vertAlign w:val="superscript"/>
        </w:rPr>
        <w:t>0</w:t>
      </w:r>
      <w:r>
        <w:rPr>
          <w:rFonts w:ascii="Times New Roman"/>
          <w:b w:val="false"/>
          <w:i w:val="false"/>
          <w:color w:val="000000"/>
          <w:sz w:val="28"/>
        </w:rPr>
        <w:t>С температурада кемінде 5 сек ұстау арқылы жүзеге асырады.</w:t>
      </w:r>
      <w:r>
        <w:br/>
      </w:r>
      <w:r>
        <w:rPr>
          <w:rFonts w:ascii="Times New Roman"/>
          <w:b w:val="false"/>
          <w:i w:val="false"/>
          <w:color w:val="000000"/>
          <w:sz w:val="28"/>
        </w:rPr>
        <w:t>
      Ультражоғары температурада өңдеуді қайнатпада жабық жүйеде +135</w:t>
      </w:r>
      <w:r>
        <w:rPr>
          <w:rFonts w:ascii="Times New Roman"/>
          <w:b w:val="false"/>
          <w:i w:val="false"/>
          <w:color w:val="000000"/>
          <w:vertAlign w:val="superscript"/>
        </w:rPr>
        <w:t>0</w:t>
      </w:r>
      <w:r>
        <w:rPr>
          <w:rFonts w:ascii="Times New Roman"/>
          <w:b w:val="false"/>
          <w:i w:val="false"/>
          <w:color w:val="000000"/>
          <w:sz w:val="28"/>
        </w:rPr>
        <w:t>С – +140</w:t>
      </w:r>
      <w:r>
        <w:rPr>
          <w:rFonts w:ascii="Times New Roman"/>
          <w:b w:val="false"/>
          <w:i w:val="false"/>
          <w:color w:val="000000"/>
          <w:vertAlign w:val="superscript"/>
        </w:rPr>
        <w:t>0</w:t>
      </w:r>
      <w:r>
        <w:rPr>
          <w:rFonts w:ascii="Times New Roman"/>
          <w:b w:val="false"/>
          <w:i w:val="false"/>
          <w:color w:val="000000"/>
          <w:sz w:val="28"/>
        </w:rPr>
        <w:t>С температурада қыздырылған беткі қабатпен жанастыру немесе стерильді буды өніммен тікелей кемінде 2 сек уақыт араластырып ұстау арқылы жүзеге асырады.</w:t>
      </w:r>
      <w:r>
        <w:br/>
      </w:r>
      <w:r>
        <w:rPr>
          <w:rFonts w:ascii="Times New Roman"/>
          <w:b w:val="false"/>
          <w:i w:val="false"/>
          <w:color w:val="000000"/>
          <w:sz w:val="28"/>
        </w:rPr>
        <w:t>
</w:t>
      </w:r>
      <w:r>
        <w:rPr>
          <w:rFonts w:ascii="Times New Roman"/>
          <w:b w:val="false"/>
          <w:i w:val="false"/>
          <w:color w:val="000000"/>
          <w:sz w:val="28"/>
        </w:rPr>
        <w:t>
      150. Сүтті тарту, сүтті және кілегейді қалыпқа келтіру және гомогендеу пастерлеу алдында жүргізіледі. Пастерленген сүтті тартқан жағдайда алынған кілегей, майсыз сүт және қалыпқа келтірілген қоспа қосымша пастерлеуге жатады.</w:t>
      </w:r>
      <w:r>
        <w:br/>
      </w:r>
      <w:r>
        <w:rPr>
          <w:rFonts w:ascii="Times New Roman"/>
          <w:b w:val="false"/>
          <w:i w:val="false"/>
          <w:color w:val="000000"/>
          <w:sz w:val="28"/>
        </w:rPr>
        <w:t>
</w:t>
      </w:r>
      <w:r>
        <w:rPr>
          <w:rFonts w:ascii="Times New Roman"/>
          <w:b w:val="false"/>
          <w:i w:val="false"/>
          <w:color w:val="000000"/>
          <w:sz w:val="28"/>
        </w:rPr>
        <w:t>
      151. Пастерлеу-салқындату қондырғыларын іске қосу алдында жабдықтардың дайындығын және пастерлеу температурасын автоматты түрде реттеу жүйесін тексереді.</w:t>
      </w:r>
      <w:r>
        <w:br/>
      </w:r>
      <w:r>
        <w:rPr>
          <w:rFonts w:ascii="Times New Roman"/>
          <w:b w:val="false"/>
          <w:i w:val="false"/>
          <w:color w:val="000000"/>
          <w:sz w:val="28"/>
        </w:rPr>
        <w:t>
</w:t>
      </w:r>
      <w:r>
        <w:rPr>
          <w:rFonts w:ascii="Times New Roman"/>
          <w:b w:val="false"/>
          <w:i w:val="false"/>
          <w:color w:val="000000"/>
          <w:sz w:val="28"/>
        </w:rPr>
        <w:t>
      152. Жабдықтар техникалық ақау салдарынан немесе су, бу, электр қуаты берілмегендіктен екі және одан да көп сағатқа үзіліске тоқтауға мәжбүр болған жағдайда, сыйымдылықтардағы пастерленген сүт немесе қалыпқа келтірілген қоспалар құйып алынады және қайта термиялық өңдеуге жіберіледі. Босатылған жабдықтар жуылуға және дезинфекциялауға жатады.</w:t>
      </w:r>
      <w:r>
        <w:br/>
      </w:r>
      <w:r>
        <w:rPr>
          <w:rFonts w:ascii="Times New Roman"/>
          <w:b w:val="false"/>
          <w:i w:val="false"/>
          <w:color w:val="000000"/>
          <w:sz w:val="28"/>
        </w:rPr>
        <w:t>
</w:t>
      </w:r>
      <w:r>
        <w:rPr>
          <w:rFonts w:ascii="Times New Roman"/>
          <w:b w:val="false"/>
          <w:i w:val="false"/>
          <w:color w:val="000000"/>
          <w:sz w:val="28"/>
        </w:rPr>
        <w:t>
      153. Сүт құйған танкіні қолмен жууды арнайы персонал жүргізеді. Танкілерді жуатын жұмыскерлер басқа үй-жайларды, санитариялық тораптарды жууға тартылмауы тиіс. Танкіні жуу үшін бөлек арнайы киім және аяқ киім пайдаланылады. Резеңке етіктерді дезинфекцияланғаннан кейін танкінің жанындағы резеңке, алдын ала дезинфекцияланған кілемше үстінде киеді. Жуатын жұмыскерлердің арнайы киімі және мүкәммал бөлек таңбаланған шкафтарда сақталады.</w:t>
      </w:r>
      <w:r>
        <w:br/>
      </w:r>
      <w:r>
        <w:rPr>
          <w:rFonts w:ascii="Times New Roman"/>
          <w:b w:val="false"/>
          <w:i w:val="false"/>
          <w:color w:val="000000"/>
          <w:sz w:val="28"/>
        </w:rPr>
        <w:t>
</w:t>
      </w:r>
      <w:r>
        <w:rPr>
          <w:rFonts w:ascii="Times New Roman"/>
          <w:b w:val="false"/>
          <w:i w:val="false"/>
          <w:color w:val="000000"/>
          <w:sz w:val="28"/>
        </w:rPr>
        <w:t>
      154. Сүзгілеу материалдары әрбір пайдаланғаннан кейін жуылады және дезинфекцияланады. Сүтті автоматты есептеуіштер арқылы үздіксіз қабылдау кезінде сүзгіні жуу және дезинфекциялау бір ауысымда бір реттен жиі емес жүргізіледі.</w:t>
      </w:r>
      <w:r>
        <w:br/>
      </w:r>
      <w:r>
        <w:rPr>
          <w:rFonts w:ascii="Times New Roman"/>
          <w:b w:val="false"/>
          <w:i w:val="false"/>
          <w:color w:val="000000"/>
          <w:sz w:val="28"/>
        </w:rPr>
        <w:t>
</w:t>
      </w:r>
      <w:r>
        <w:rPr>
          <w:rFonts w:ascii="Times New Roman"/>
          <w:b w:val="false"/>
          <w:i w:val="false"/>
          <w:color w:val="000000"/>
          <w:sz w:val="28"/>
        </w:rPr>
        <w:t>
      155. Сүзбені престеу үшін пайдаланылған көп рет пайдаланылатын материал технологиялық үдеріс аяқталғаннан кейін жедел тазартылады, жуылады және 10-15 мин бойы қайнатылады. Материалды бөлінген орында (кептіру камерасында, шкафында немесе ауада) кептіреді. Материалды өңдеу бөлек үй-жайда жүргізіледі, оларды ортақ кір жуатын орында жууға жол берілмейді.</w:t>
      </w:r>
      <w:r>
        <w:br/>
      </w:r>
      <w:r>
        <w:rPr>
          <w:rFonts w:ascii="Times New Roman"/>
          <w:b w:val="false"/>
          <w:i w:val="false"/>
          <w:color w:val="000000"/>
          <w:sz w:val="28"/>
        </w:rPr>
        <w:t>
</w:t>
      </w:r>
      <w:r>
        <w:rPr>
          <w:rFonts w:ascii="Times New Roman"/>
          <w:b w:val="false"/>
          <w:i w:val="false"/>
          <w:color w:val="000000"/>
          <w:sz w:val="28"/>
        </w:rPr>
        <w:t>
      156. Тамақ өнімдерімен жанасатын транспортерлер, конвейерлер ауысым аяқталғаннан кейін тазартылады, кальцийленген соданың немесе жуу құралының ыстық ерітінділерімен өңделеді, содан кейін ыстық сумен шайылады.</w:t>
      </w:r>
      <w:r>
        <w:br/>
      </w:r>
      <w:r>
        <w:rPr>
          <w:rFonts w:ascii="Times New Roman"/>
          <w:b w:val="false"/>
          <w:i w:val="false"/>
          <w:color w:val="000000"/>
          <w:sz w:val="28"/>
        </w:rPr>
        <w:t>
</w:t>
      </w:r>
      <w:r>
        <w:rPr>
          <w:rFonts w:ascii="Times New Roman"/>
          <w:b w:val="false"/>
          <w:i w:val="false"/>
          <w:color w:val="000000"/>
          <w:sz w:val="28"/>
        </w:rPr>
        <w:t>
      157. Сүт цистерналары сүттен әрбір босағаннан кейін жуылады, дезинфекцияланады және пломбаланады.</w:t>
      </w:r>
      <w:r>
        <w:br/>
      </w:r>
      <w:r>
        <w:rPr>
          <w:rFonts w:ascii="Times New Roman"/>
          <w:b w:val="false"/>
          <w:i w:val="false"/>
          <w:color w:val="000000"/>
          <w:sz w:val="28"/>
        </w:rPr>
        <w:t>
</w:t>
      </w:r>
      <w:r>
        <w:rPr>
          <w:rFonts w:ascii="Times New Roman"/>
          <w:b w:val="false"/>
          <w:i w:val="false"/>
          <w:color w:val="000000"/>
          <w:sz w:val="28"/>
        </w:rPr>
        <w:t>
      158. Жуылғаннан және дезинфекцияланғаннан кейін 6 сағ астам уақыт пайдаланылмайтын жабдықтар жұмыс басталар алдында кейіннен жуу және дезинфекциялау сапасын микробиологиялық бақылау арқылы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қайта дезинфекцияланады.</w:t>
      </w:r>
      <w:r>
        <w:br/>
      </w:r>
      <w:r>
        <w:rPr>
          <w:rFonts w:ascii="Times New Roman"/>
          <w:b w:val="false"/>
          <w:i w:val="false"/>
          <w:color w:val="000000"/>
          <w:sz w:val="28"/>
        </w:rPr>
        <w:t>
</w:t>
      </w:r>
      <w:r>
        <w:rPr>
          <w:rFonts w:ascii="Times New Roman"/>
          <w:b w:val="false"/>
          <w:i w:val="false"/>
          <w:color w:val="000000"/>
          <w:sz w:val="28"/>
        </w:rPr>
        <w:t>
      159. Жас балаларға арналған сүт өнімдерін өндіретін объектілерде және цехтарда жабдықтарды жуу және дезинфекциялау, пайдаланылатын жуу және дезинфекциялау құралдарының шоғырлануын бақылау автоматты режимде жүзеге асырылады.</w:t>
      </w:r>
      <w:r>
        <w:br/>
      </w:r>
      <w:r>
        <w:rPr>
          <w:rFonts w:ascii="Times New Roman"/>
          <w:b w:val="false"/>
          <w:i w:val="false"/>
          <w:color w:val="000000"/>
          <w:sz w:val="28"/>
        </w:rPr>
        <w:t>
</w:t>
      </w:r>
      <w:r>
        <w:rPr>
          <w:rFonts w:ascii="Times New Roman"/>
          <w:b w:val="false"/>
          <w:i w:val="false"/>
          <w:color w:val="000000"/>
          <w:sz w:val="28"/>
        </w:rPr>
        <w:t>
      160. Пастерлеудің әрбір циклінде термограммада:</w:t>
      </w:r>
      <w:r>
        <w:br/>
      </w:r>
      <w:r>
        <w:rPr>
          <w:rFonts w:ascii="Times New Roman"/>
          <w:b w:val="false"/>
          <w:i w:val="false"/>
          <w:color w:val="000000"/>
          <w:sz w:val="28"/>
        </w:rPr>
        <w:t>
</w:t>
      </w:r>
      <w:r>
        <w:rPr>
          <w:rFonts w:ascii="Times New Roman"/>
          <w:b w:val="false"/>
          <w:i w:val="false"/>
          <w:color w:val="000000"/>
          <w:sz w:val="28"/>
        </w:rPr>
        <w:t>
      1) пастерлеу жүргізетін қызметкердің тегі;</w:t>
      </w:r>
      <w:r>
        <w:br/>
      </w:r>
      <w:r>
        <w:rPr>
          <w:rFonts w:ascii="Times New Roman"/>
          <w:b w:val="false"/>
          <w:i w:val="false"/>
          <w:color w:val="000000"/>
          <w:sz w:val="28"/>
        </w:rPr>
        <w:t>
</w:t>
      </w:r>
      <w:r>
        <w:rPr>
          <w:rFonts w:ascii="Times New Roman"/>
          <w:b w:val="false"/>
          <w:i w:val="false"/>
          <w:color w:val="000000"/>
          <w:sz w:val="28"/>
        </w:rPr>
        <w:t>
      2) пастеризатордың типі және нөмірі;</w:t>
      </w:r>
      <w:r>
        <w:br/>
      </w:r>
      <w:r>
        <w:rPr>
          <w:rFonts w:ascii="Times New Roman"/>
          <w:b w:val="false"/>
          <w:i w:val="false"/>
          <w:color w:val="000000"/>
          <w:sz w:val="28"/>
        </w:rPr>
        <w:t>
</w:t>
      </w:r>
      <w:r>
        <w:rPr>
          <w:rFonts w:ascii="Times New Roman"/>
          <w:b w:val="false"/>
          <w:i w:val="false"/>
          <w:color w:val="000000"/>
          <w:sz w:val="28"/>
        </w:rPr>
        <w:t>
      3) пастерленіп жатқан сүттен дайындалатын өнімнің күні, атауы;</w:t>
      </w:r>
      <w:r>
        <w:br/>
      </w:r>
      <w:r>
        <w:rPr>
          <w:rFonts w:ascii="Times New Roman"/>
          <w:b w:val="false"/>
          <w:i w:val="false"/>
          <w:color w:val="000000"/>
          <w:sz w:val="28"/>
        </w:rPr>
        <w:t>
</w:t>
      </w:r>
      <w:r>
        <w:rPr>
          <w:rFonts w:ascii="Times New Roman"/>
          <w:b w:val="false"/>
          <w:i w:val="false"/>
          <w:color w:val="000000"/>
          <w:sz w:val="28"/>
        </w:rPr>
        <w:t xml:space="preserve">
      4) жұмыстың басталу және аяқталу уақыты белгіленеді. </w:t>
      </w:r>
      <w:r>
        <w:br/>
      </w:r>
      <w:r>
        <w:rPr>
          <w:rFonts w:ascii="Times New Roman"/>
          <w:b w:val="false"/>
          <w:i w:val="false"/>
          <w:color w:val="000000"/>
          <w:sz w:val="28"/>
        </w:rPr>
        <w:t>
</w:t>
      </w:r>
      <w:r>
        <w:rPr>
          <w:rFonts w:ascii="Times New Roman"/>
          <w:b w:val="false"/>
          <w:i w:val="false"/>
          <w:color w:val="000000"/>
          <w:sz w:val="28"/>
        </w:rPr>
        <w:t xml:space="preserve">
      Пастерлеу режимі өзгерген жағдайда, белгіленген режимнен ауытқу себебі тіркеледі. Термограммалар зертханада бір жыл бойы сақталады. </w:t>
      </w:r>
      <w:r>
        <w:br/>
      </w:r>
      <w:r>
        <w:rPr>
          <w:rFonts w:ascii="Times New Roman"/>
          <w:b w:val="false"/>
          <w:i w:val="false"/>
          <w:color w:val="000000"/>
          <w:sz w:val="28"/>
        </w:rPr>
        <w:t>
</w:t>
      </w:r>
      <w:r>
        <w:rPr>
          <w:rFonts w:ascii="Times New Roman"/>
          <w:b w:val="false"/>
          <w:i w:val="false"/>
          <w:color w:val="000000"/>
          <w:sz w:val="28"/>
        </w:rPr>
        <w:t>
      161. Автоматты бақылау-тіркеу аспаптары болмаған жағдайда, пастерлеу режимін бақылау журналға деректерді енгізе отырып, әрбір 15-20 мин сайын температураны өлшеу арқылы жүзеге асырылады. Өндірістік зертхананың мамандары ауысымда кемінде 3-4 рет пастерлеу температурасын және өнеркәсіптік стерильдікке зерттеу арқылы аптасына екі рет стерилизациялау желісінде жылумен өңдеу тиімділігін іріктеп бақылау жүргізеді.</w:t>
      </w:r>
      <w:r>
        <w:br/>
      </w:r>
      <w:r>
        <w:rPr>
          <w:rFonts w:ascii="Times New Roman"/>
          <w:b w:val="false"/>
          <w:i w:val="false"/>
          <w:color w:val="000000"/>
          <w:sz w:val="28"/>
        </w:rPr>
        <w:t>
</w:t>
      </w:r>
      <w:r>
        <w:rPr>
          <w:rFonts w:ascii="Times New Roman"/>
          <w:b w:val="false"/>
          <w:i w:val="false"/>
          <w:color w:val="000000"/>
          <w:sz w:val="28"/>
        </w:rPr>
        <w:t>
      162. Қайта өңдеуге немесе құюға сүт пастерлеудің қолданылған режиміне байланысты фосфатазаға немесе пероксидазаға теріс нәтиже алғаннан кейін жіберіледі.</w:t>
      </w:r>
      <w:r>
        <w:br/>
      </w:r>
      <w:r>
        <w:rPr>
          <w:rFonts w:ascii="Times New Roman"/>
          <w:b w:val="false"/>
          <w:i w:val="false"/>
          <w:color w:val="000000"/>
          <w:sz w:val="28"/>
        </w:rPr>
        <w:t>
</w:t>
      </w:r>
      <w:r>
        <w:rPr>
          <w:rFonts w:ascii="Times New Roman"/>
          <w:b w:val="false"/>
          <w:i w:val="false"/>
          <w:color w:val="000000"/>
          <w:sz w:val="28"/>
        </w:rPr>
        <w:t>
      163. Пастерлегеннен кейін сүт немесе кілегей +4±2</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және құюға жіберіледі. Пастерленген сүт ыдысқа құйылғанға дейін 6 сағ асырмай сақталады. Пастерленген сүтті танкіде сақтау уақыты ұзартылған жағдайда, ыдысқа құю алдында сүт қайта пастерленуге жатады.</w:t>
      </w:r>
      <w:r>
        <w:br/>
      </w:r>
      <w:r>
        <w:rPr>
          <w:rFonts w:ascii="Times New Roman"/>
          <w:b w:val="false"/>
          <w:i w:val="false"/>
          <w:color w:val="000000"/>
          <w:sz w:val="28"/>
        </w:rPr>
        <w:t>
</w:t>
      </w:r>
      <w:r>
        <w:rPr>
          <w:rFonts w:ascii="Times New Roman"/>
          <w:b w:val="false"/>
          <w:i w:val="false"/>
          <w:color w:val="000000"/>
          <w:sz w:val="28"/>
        </w:rPr>
        <w:t>
      164. Өндірістік қажеттілік болған жағдайда, пастерленген сүтті немесе қоспаны ыдысқа құю алдында +2</w:t>
      </w:r>
      <w:r>
        <w:rPr>
          <w:rFonts w:ascii="Times New Roman"/>
          <w:b w:val="false"/>
          <w:i w:val="false"/>
          <w:color w:val="000000"/>
          <w:vertAlign w:val="superscript"/>
        </w:rPr>
        <w:t>0</w:t>
      </w:r>
      <w:r>
        <w:rPr>
          <w:rFonts w:ascii="Times New Roman"/>
          <w:b w:val="false"/>
          <w:i w:val="false"/>
          <w:color w:val="000000"/>
          <w:sz w:val="28"/>
        </w:rPr>
        <w:t>С-тан +4</w:t>
      </w:r>
      <w:r>
        <w:rPr>
          <w:rFonts w:ascii="Times New Roman"/>
          <w:b w:val="false"/>
          <w:i w:val="false"/>
          <w:color w:val="000000"/>
          <w:vertAlign w:val="superscript"/>
        </w:rPr>
        <w:t>0</w:t>
      </w:r>
      <w:r>
        <w:rPr>
          <w:rFonts w:ascii="Times New Roman"/>
          <w:b w:val="false"/>
          <w:i w:val="false"/>
          <w:color w:val="000000"/>
          <w:sz w:val="28"/>
        </w:rPr>
        <w:t>С-қа дейінгі температурада кемінде 6 сағ, ал +6</w:t>
      </w:r>
      <w:r>
        <w:rPr>
          <w:rFonts w:ascii="Times New Roman"/>
          <w:b w:val="false"/>
          <w:i w:val="false"/>
          <w:color w:val="000000"/>
          <w:vertAlign w:val="superscript"/>
        </w:rPr>
        <w:t>0</w:t>
      </w:r>
      <w:r>
        <w:rPr>
          <w:rFonts w:ascii="Times New Roman"/>
          <w:b w:val="false"/>
          <w:i w:val="false"/>
          <w:color w:val="000000"/>
          <w:sz w:val="28"/>
        </w:rPr>
        <w:t>С-тан +8</w:t>
      </w:r>
      <w:r>
        <w:rPr>
          <w:rFonts w:ascii="Times New Roman"/>
          <w:b w:val="false"/>
          <w:i w:val="false"/>
          <w:color w:val="000000"/>
          <w:vertAlign w:val="superscript"/>
        </w:rPr>
        <w:t>0</w:t>
      </w:r>
      <w:r>
        <w:rPr>
          <w:rFonts w:ascii="Times New Roman"/>
          <w:b w:val="false"/>
          <w:i w:val="false"/>
          <w:color w:val="000000"/>
          <w:sz w:val="28"/>
        </w:rPr>
        <w:t>С-қа дейінгі температурада кемінде 3 сағ сақтауға жол беріледі.</w:t>
      </w:r>
      <w:r>
        <w:br/>
      </w:r>
      <w:r>
        <w:rPr>
          <w:rFonts w:ascii="Times New Roman"/>
          <w:b w:val="false"/>
          <w:i w:val="false"/>
          <w:color w:val="000000"/>
          <w:sz w:val="28"/>
        </w:rPr>
        <w:t>
</w:t>
      </w:r>
      <w:r>
        <w:rPr>
          <w:rFonts w:ascii="Times New Roman"/>
          <w:b w:val="false"/>
          <w:i w:val="false"/>
          <w:color w:val="000000"/>
          <w:sz w:val="28"/>
        </w:rPr>
        <w:t>
      165. Сүт қышқылы өнімдерін өндіру кезінде сүт немесе кілегей пастерлеуден кейін ашу температурасына дейін салқындатылады және дереу ашытуға жіберіледі. Ашыту температурасы кезінде сүтті ұйытқы салынбаған күйінде ұстауға жол берілмейді.</w:t>
      </w:r>
      <w:r>
        <w:br/>
      </w:r>
      <w:r>
        <w:rPr>
          <w:rFonts w:ascii="Times New Roman"/>
          <w:b w:val="false"/>
          <w:i w:val="false"/>
          <w:color w:val="000000"/>
          <w:sz w:val="28"/>
        </w:rPr>
        <w:t>
</w:t>
      </w:r>
      <w:r>
        <w:rPr>
          <w:rFonts w:ascii="Times New Roman"/>
          <w:b w:val="false"/>
          <w:i w:val="false"/>
          <w:color w:val="000000"/>
          <w:sz w:val="28"/>
        </w:rPr>
        <w:t>
      166. Өндірістік қажеттілік болған жағдайда пастерленген сүтті +4</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салқындатуға және пайдаланғанға дейін 6 сағ сақтауға жол беріледі. Ұзағырақ сақтаған кезде сүт ашыту алдында қайта пастерлеуге жатады.</w:t>
      </w:r>
      <w:r>
        <w:br/>
      </w:r>
      <w:r>
        <w:rPr>
          <w:rFonts w:ascii="Times New Roman"/>
          <w:b w:val="false"/>
          <w:i w:val="false"/>
          <w:color w:val="000000"/>
          <w:sz w:val="28"/>
        </w:rPr>
        <w:t>
</w:t>
      </w:r>
      <w:r>
        <w:rPr>
          <w:rFonts w:ascii="Times New Roman"/>
          <w:b w:val="false"/>
          <w:i w:val="false"/>
          <w:color w:val="000000"/>
          <w:sz w:val="28"/>
        </w:rPr>
        <w:t>
      167. Қымыз жылқы сүтінен таза болгар, ацидофиль таяқшаларының өсірінділерімен және ашытқымен ашытылады. Қымызды сақтау +6</w:t>
      </w:r>
      <w:r>
        <w:rPr>
          <w:rFonts w:ascii="Times New Roman"/>
          <w:b w:val="false"/>
          <w:i w:val="false"/>
          <w:color w:val="000000"/>
          <w:vertAlign w:val="superscript"/>
        </w:rPr>
        <w:t>0</w:t>
      </w:r>
      <w:r>
        <w:rPr>
          <w:rFonts w:ascii="Times New Roman"/>
          <w:b w:val="false"/>
          <w:i w:val="false"/>
          <w:color w:val="000000"/>
          <w:sz w:val="28"/>
        </w:rPr>
        <w:t>С аспайтын температурада жүргізіледі.</w:t>
      </w:r>
      <w:r>
        <w:br/>
      </w:r>
      <w:r>
        <w:rPr>
          <w:rFonts w:ascii="Times New Roman"/>
          <w:b w:val="false"/>
          <w:i w:val="false"/>
          <w:color w:val="000000"/>
          <w:sz w:val="28"/>
        </w:rPr>
        <w:t>
</w:t>
      </w:r>
      <w:r>
        <w:rPr>
          <w:rFonts w:ascii="Times New Roman"/>
          <w:b w:val="false"/>
          <w:i w:val="false"/>
          <w:color w:val="000000"/>
          <w:sz w:val="28"/>
        </w:rPr>
        <w:t>
      168. Қаймақ өндіруде жаңадан алынған кілегей пайдаланылады, қышқылдығы жоғары кілегейді ашытуға жол берілмейді. Қаймақтың толық жетілуі тоңазыту камераларында 0-ден +8</w:t>
      </w:r>
      <w:r>
        <w:rPr>
          <w:rFonts w:ascii="Times New Roman"/>
          <w:b w:val="false"/>
          <w:i w:val="false"/>
          <w:color w:val="000000"/>
          <w:vertAlign w:val="superscript"/>
        </w:rPr>
        <w:t>0</w:t>
      </w:r>
      <w:r>
        <w:rPr>
          <w:rFonts w:ascii="Times New Roman"/>
          <w:b w:val="false"/>
          <w:i w:val="false"/>
          <w:color w:val="000000"/>
          <w:sz w:val="28"/>
        </w:rPr>
        <w:t>С температурада жүргізіледі. Флягаларға және бидондарға құйылған қаймақтың жетілуі 12-48 сағ бойы, ұсақ тұтынушы ыдыстарына құйылған қаймақтың жетілуі 6-12 сағ бойы жүзеге асырылады.</w:t>
      </w:r>
      <w:r>
        <w:br/>
      </w:r>
      <w:r>
        <w:rPr>
          <w:rFonts w:ascii="Times New Roman"/>
          <w:b w:val="false"/>
          <w:i w:val="false"/>
          <w:color w:val="000000"/>
          <w:sz w:val="28"/>
        </w:rPr>
        <w:t>
</w:t>
      </w:r>
      <w:r>
        <w:rPr>
          <w:rFonts w:ascii="Times New Roman"/>
          <w:b w:val="false"/>
          <w:i w:val="false"/>
          <w:color w:val="000000"/>
          <w:sz w:val="28"/>
        </w:rPr>
        <w:t>
      169. Балаларға арналған сүт өнімдерін өндіру үшін жоғары немесе 1-сұрыпты пастерленген, +2 – +6</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салқындатылған сүт пайдаланылады, содан кейін оларды ыдысқа құюға немесе кейіннен жоғары температурада өңдеуге жібереді.</w:t>
      </w:r>
      <w:r>
        <w:br/>
      </w:r>
      <w:r>
        <w:rPr>
          <w:rFonts w:ascii="Times New Roman"/>
          <w:b w:val="false"/>
          <w:i w:val="false"/>
          <w:color w:val="000000"/>
          <w:sz w:val="28"/>
        </w:rPr>
        <w:t>
</w:t>
      </w:r>
      <w:r>
        <w:rPr>
          <w:rFonts w:ascii="Times New Roman"/>
          <w:b w:val="false"/>
          <w:i w:val="false"/>
          <w:color w:val="000000"/>
          <w:sz w:val="28"/>
        </w:rPr>
        <w:t>
      170. Сүт қышқылы өнімдерін бір құйып-тығындайтын автоматпен ыдысқа құю кезінде құюдың мынадай:</w:t>
      </w:r>
      <w:r>
        <w:br/>
      </w:r>
      <w:r>
        <w:rPr>
          <w:rFonts w:ascii="Times New Roman"/>
          <w:b w:val="false"/>
          <w:i w:val="false"/>
          <w:color w:val="000000"/>
          <w:sz w:val="28"/>
        </w:rPr>
        <w:t>
</w:t>
      </w:r>
      <w:r>
        <w:rPr>
          <w:rFonts w:ascii="Times New Roman"/>
          <w:b w:val="false"/>
          <w:i w:val="false"/>
          <w:color w:val="000000"/>
          <w:sz w:val="28"/>
        </w:rPr>
        <w:t>
      1) лакто, бифидобактерияларымен дайындалған өнімдер;</w:t>
      </w:r>
      <w:r>
        <w:br/>
      </w:r>
      <w:r>
        <w:rPr>
          <w:rFonts w:ascii="Times New Roman"/>
          <w:b w:val="false"/>
          <w:i w:val="false"/>
          <w:color w:val="000000"/>
          <w:sz w:val="28"/>
        </w:rPr>
        <w:t>
</w:t>
      </w:r>
      <w:r>
        <w:rPr>
          <w:rFonts w:ascii="Times New Roman"/>
          <w:b w:val="false"/>
          <w:i w:val="false"/>
          <w:color w:val="000000"/>
          <w:sz w:val="28"/>
        </w:rPr>
        <w:t>
      2) сүт қышқылы бактерияларының таза өсірінділерімен;</w:t>
      </w:r>
      <w:r>
        <w:br/>
      </w:r>
      <w:r>
        <w:rPr>
          <w:rFonts w:ascii="Times New Roman"/>
          <w:b w:val="false"/>
          <w:i w:val="false"/>
          <w:color w:val="000000"/>
          <w:sz w:val="28"/>
        </w:rPr>
        <w:t>
</w:t>
      </w:r>
      <w:r>
        <w:rPr>
          <w:rFonts w:ascii="Times New Roman"/>
          <w:b w:val="false"/>
          <w:i w:val="false"/>
          <w:color w:val="000000"/>
          <w:sz w:val="28"/>
        </w:rPr>
        <w:t>
      3) пропинді қышқылды бактериялармен;</w:t>
      </w:r>
      <w:r>
        <w:br/>
      </w:r>
      <w:r>
        <w:rPr>
          <w:rFonts w:ascii="Times New Roman"/>
          <w:b w:val="false"/>
          <w:i w:val="false"/>
          <w:color w:val="000000"/>
          <w:sz w:val="28"/>
        </w:rPr>
        <w:t>
</w:t>
      </w:r>
      <w:r>
        <w:rPr>
          <w:rFonts w:ascii="Times New Roman"/>
          <w:b w:val="false"/>
          <w:i w:val="false"/>
          <w:color w:val="000000"/>
          <w:sz w:val="28"/>
        </w:rPr>
        <w:t>
      4) ацидофильді таяқшалармен және айранның өңезінде реттілігі сақталады.</w:t>
      </w:r>
      <w:r>
        <w:br/>
      </w:r>
      <w:r>
        <w:rPr>
          <w:rFonts w:ascii="Times New Roman"/>
          <w:b w:val="false"/>
          <w:i w:val="false"/>
          <w:color w:val="000000"/>
          <w:sz w:val="28"/>
        </w:rPr>
        <w:t>
</w:t>
      </w:r>
      <w:r>
        <w:rPr>
          <w:rFonts w:ascii="Times New Roman"/>
          <w:b w:val="false"/>
          <w:i w:val="false"/>
          <w:color w:val="000000"/>
          <w:sz w:val="28"/>
        </w:rPr>
        <w:t>
      171. Пастерленген немесе стерилизацияланған сүт немесе кілегейі бар сынған, толық құйылмаған бөтелкедегі және пакеттердегі өнім сүзгі материалының қабаты арқылы, сүт қышқылы сусындары екі қабатталған дәке арқылы құйылады. Сүт немесе кілегей қайта пастерлеуге немесе стерилизацияға, сүт қышқылы өнімдері өнеркәсіптік қайта өңдеуге жіберіледі.</w:t>
      </w:r>
      <w:r>
        <w:br/>
      </w:r>
      <w:r>
        <w:rPr>
          <w:rFonts w:ascii="Times New Roman"/>
          <w:b w:val="false"/>
          <w:i w:val="false"/>
          <w:color w:val="000000"/>
          <w:sz w:val="28"/>
        </w:rPr>
        <w:t>
</w:t>
      </w:r>
      <w:r>
        <w:rPr>
          <w:rFonts w:ascii="Times New Roman"/>
          <w:b w:val="false"/>
          <w:i w:val="false"/>
          <w:color w:val="000000"/>
          <w:sz w:val="28"/>
        </w:rPr>
        <w:t>
      172. Ұн және қант пайдалану алдында електен өткізіледі, мейіз тазаланады және жуылады, какао, кофе және ванилин механикалық қоспалардың болуына тексеріледі.</w:t>
      </w:r>
      <w:r>
        <w:br/>
      </w:r>
      <w:r>
        <w:rPr>
          <w:rFonts w:ascii="Times New Roman"/>
          <w:b w:val="false"/>
          <w:i w:val="false"/>
          <w:color w:val="000000"/>
          <w:sz w:val="28"/>
        </w:rPr>
        <w:t>
</w:t>
      </w:r>
      <w:r>
        <w:rPr>
          <w:rFonts w:ascii="Times New Roman"/>
          <w:b w:val="false"/>
          <w:i w:val="false"/>
          <w:color w:val="000000"/>
          <w:sz w:val="28"/>
        </w:rPr>
        <w:t>
      173. Қатты және жұмсақ ірімшік пастерленген сүттен жасалады. Жетілу мерзімінен өтпеген ірімшікті өткізуге шығаруға жол берілмейді.</w:t>
      </w:r>
      <w:r>
        <w:br/>
      </w:r>
      <w:r>
        <w:rPr>
          <w:rFonts w:ascii="Times New Roman"/>
          <w:b w:val="false"/>
          <w:i w:val="false"/>
          <w:color w:val="000000"/>
          <w:sz w:val="28"/>
        </w:rPr>
        <w:t>
</w:t>
      </w:r>
      <w:r>
        <w:rPr>
          <w:rFonts w:ascii="Times New Roman"/>
          <w:b w:val="false"/>
          <w:i w:val="false"/>
          <w:color w:val="000000"/>
          <w:sz w:val="28"/>
        </w:rPr>
        <w:t>
      174. Өткізуге сүт және сүт өнімдері +8</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салқындатылған күйде жіберіледі.</w:t>
      </w:r>
      <w:r>
        <w:br/>
      </w:r>
      <w:r>
        <w:rPr>
          <w:rFonts w:ascii="Times New Roman"/>
          <w:b w:val="false"/>
          <w:i w:val="false"/>
          <w:color w:val="000000"/>
          <w:sz w:val="28"/>
        </w:rPr>
        <w:t>
</w:t>
      </w:r>
      <w:r>
        <w:rPr>
          <w:rFonts w:ascii="Times New Roman"/>
          <w:b w:val="false"/>
          <w:i w:val="false"/>
          <w:color w:val="000000"/>
          <w:sz w:val="28"/>
        </w:rPr>
        <w:t>
      175. Балмұздақ өндіру үшін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үй-жай жиыны көзделеді.</w:t>
      </w:r>
      <w:r>
        <w:br/>
      </w:r>
      <w:r>
        <w:rPr>
          <w:rFonts w:ascii="Times New Roman"/>
          <w:b w:val="false"/>
          <w:i w:val="false"/>
          <w:color w:val="000000"/>
          <w:sz w:val="28"/>
        </w:rPr>
        <w:t>
</w:t>
      </w:r>
      <w:r>
        <w:rPr>
          <w:rFonts w:ascii="Times New Roman"/>
          <w:b w:val="false"/>
          <w:i w:val="false"/>
          <w:color w:val="000000"/>
          <w:sz w:val="28"/>
        </w:rPr>
        <w:t>
      176. Балмұздақ өндірісінде:</w:t>
      </w:r>
      <w:r>
        <w:br/>
      </w:r>
      <w:r>
        <w:rPr>
          <w:rFonts w:ascii="Times New Roman"/>
          <w:b w:val="false"/>
          <w:i w:val="false"/>
          <w:color w:val="000000"/>
          <w:sz w:val="28"/>
        </w:rPr>
        <w:t>
</w:t>
      </w:r>
      <w:r>
        <w:rPr>
          <w:rFonts w:ascii="Times New Roman"/>
          <w:b w:val="false"/>
          <w:i w:val="false"/>
          <w:color w:val="000000"/>
          <w:sz w:val="28"/>
        </w:rPr>
        <w:t>
      1) сірке қышқылын, инфекциялық аурулар бойынша қолайсыз шаруашылықтардан алынған үйректің, қаздың, сондай-ақ тауықтың жұмыртқаларын қолдануға;</w:t>
      </w:r>
      <w:r>
        <w:br/>
      </w:r>
      <w:r>
        <w:rPr>
          <w:rFonts w:ascii="Times New Roman"/>
          <w:b w:val="false"/>
          <w:i w:val="false"/>
          <w:color w:val="000000"/>
          <w:sz w:val="28"/>
        </w:rPr>
        <w:t>
</w:t>
      </w:r>
      <w:r>
        <w:rPr>
          <w:rFonts w:ascii="Times New Roman"/>
          <w:b w:val="false"/>
          <w:i w:val="false"/>
          <w:color w:val="000000"/>
          <w:sz w:val="28"/>
        </w:rPr>
        <w:t>
      2) сауда желісінен қайта өңдеу үшін сұйық қоспа түріндегі еріген және механикалық ластанған балмұздақты қабылдауға;</w:t>
      </w:r>
      <w:r>
        <w:br/>
      </w:r>
      <w:r>
        <w:rPr>
          <w:rFonts w:ascii="Times New Roman"/>
          <w:b w:val="false"/>
          <w:i w:val="false"/>
          <w:color w:val="000000"/>
          <w:sz w:val="28"/>
        </w:rPr>
        <w:t>
</w:t>
      </w:r>
      <w:r>
        <w:rPr>
          <w:rFonts w:ascii="Times New Roman"/>
          <w:b w:val="false"/>
          <w:i w:val="false"/>
          <w:color w:val="000000"/>
          <w:sz w:val="28"/>
        </w:rPr>
        <w:t>
      3) эмальданған ванналарды, мырышпен қапталған темірден және қалайыланбаған мыстан жасалған ыдыстарды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177. Балмұздақ өндірісінің барлық сатысында мынадай талаптарды сақтау қамтамасыз етіледі:</w:t>
      </w:r>
      <w:r>
        <w:br/>
      </w:r>
      <w:r>
        <w:rPr>
          <w:rFonts w:ascii="Times New Roman"/>
          <w:b w:val="false"/>
          <w:i w:val="false"/>
          <w:color w:val="000000"/>
          <w:sz w:val="28"/>
        </w:rPr>
        <w:t>
</w:t>
      </w:r>
      <w:r>
        <w:rPr>
          <w:rFonts w:ascii="Times New Roman"/>
          <w:b w:val="false"/>
          <w:i w:val="false"/>
          <w:color w:val="000000"/>
          <w:sz w:val="28"/>
        </w:rPr>
        <w:t>
      1) шикізаттың қаптамасын шешу және қоспаны дайындау бөлек үй-жайда жүргізіледі;</w:t>
      </w:r>
      <w:r>
        <w:br/>
      </w:r>
      <w:r>
        <w:rPr>
          <w:rFonts w:ascii="Times New Roman"/>
          <w:b w:val="false"/>
          <w:i w:val="false"/>
          <w:color w:val="000000"/>
          <w:sz w:val="28"/>
        </w:rPr>
        <w:t>
</w:t>
      </w:r>
      <w:r>
        <w:rPr>
          <w:rFonts w:ascii="Times New Roman"/>
          <w:b w:val="false"/>
          <w:i w:val="false"/>
          <w:color w:val="000000"/>
          <w:sz w:val="28"/>
        </w:rPr>
        <w:t>
      2) қоспаны пастерлегеннен кейін сұйық жартылай фабрикаттарды беру жабық құбыр жүйесі бойынша жүргізіледі. Жартылай фабрикаттарды жабық алюминий немесе қалайыланған тот баспайтын болаттан жасалған сыйымдылықтарда тасымалдауға жол беріледі;</w:t>
      </w:r>
      <w:r>
        <w:br/>
      </w:r>
      <w:r>
        <w:rPr>
          <w:rFonts w:ascii="Times New Roman"/>
          <w:b w:val="false"/>
          <w:i w:val="false"/>
          <w:color w:val="000000"/>
          <w:sz w:val="28"/>
        </w:rPr>
        <w:t>
</w:t>
      </w:r>
      <w:r>
        <w:rPr>
          <w:rFonts w:ascii="Times New Roman"/>
          <w:b w:val="false"/>
          <w:i w:val="false"/>
          <w:color w:val="000000"/>
          <w:sz w:val="28"/>
        </w:rPr>
        <w:t>
      3) балмұздақ қоспасы, қант шәрбаты және басқа тамақ қоспалары ластануына қарай ауыстырылып отыратын арнайы сүзгілер немесе сүзгі дәке арқылы сүзіледі;</w:t>
      </w:r>
      <w:r>
        <w:br/>
      </w:r>
      <w:r>
        <w:rPr>
          <w:rFonts w:ascii="Times New Roman"/>
          <w:b w:val="false"/>
          <w:i w:val="false"/>
          <w:color w:val="000000"/>
          <w:sz w:val="28"/>
        </w:rPr>
        <w:t>
</w:t>
      </w:r>
      <w:r>
        <w:rPr>
          <w:rFonts w:ascii="Times New Roman"/>
          <w:b w:val="false"/>
          <w:i w:val="false"/>
          <w:color w:val="000000"/>
          <w:sz w:val="28"/>
        </w:rPr>
        <w:t>
      4) қоспаны пастерлеу +70</w:t>
      </w:r>
      <w:r>
        <w:rPr>
          <w:rFonts w:ascii="Times New Roman"/>
          <w:b w:val="false"/>
          <w:i w:val="false"/>
          <w:color w:val="000000"/>
          <w:vertAlign w:val="superscript"/>
        </w:rPr>
        <w:t>0</w:t>
      </w:r>
      <w:r>
        <w:rPr>
          <w:rFonts w:ascii="Times New Roman"/>
          <w:b w:val="false"/>
          <w:i w:val="false"/>
          <w:color w:val="000000"/>
          <w:sz w:val="28"/>
        </w:rPr>
        <w:t>С температурада 30 мин бойы; +75</w:t>
      </w:r>
      <w:r>
        <w:rPr>
          <w:rFonts w:ascii="Times New Roman"/>
          <w:b w:val="false"/>
          <w:i w:val="false"/>
          <w:color w:val="000000"/>
          <w:vertAlign w:val="superscript"/>
        </w:rPr>
        <w:t>0</w:t>
      </w:r>
      <w:r>
        <w:rPr>
          <w:rFonts w:ascii="Times New Roman"/>
          <w:b w:val="false"/>
          <w:i w:val="false"/>
          <w:color w:val="000000"/>
          <w:sz w:val="28"/>
        </w:rPr>
        <w:t>С температурада 20 мин бойы; +80</w:t>
      </w:r>
      <w:r>
        <w:rPr>
          <w:rFonts w:ascii="Times New Roman"/>
          <w:b w:val="false"/>
          <w:i w:val="false"/>
          <w:color w:val="000000"/>
          <w:vertAlign w:val="superscript"/>
        </w:rPr>
        <w:t>0</w:t>
      </w:r>
      <w:r>
        <w:rPr>
          <w:rFonts w:ascii="Times New Roman"/>
          <w:b w:val="false"/>
          <w:i w:val="false"/>
          <w:color w:val="000000"/>
          <w:sz w:val="28"/>
        </w:rPr>
        <w:t>С температурада 10 мин бойы; +85</w:t>
      </w:r>
      <w:r>
        <w:rPr>
          <w:rFonts w:ascii="Times New Roman"/>
          <w:b w:val="false"/>
          <w:i w:val="false"/>
          <w:color w:val="000000"/>
          <w:vertAlign w:val="superscript"/>
        </w:rPr>
        <w:t>0</w:t>
      </w:r>
      <w:r>
        <w:rPr>
          <w:rFonts w:ascii="Times New Roman"/>
          <w:b w:val="false"/>
          <w:i w:val="false"/>
          <w:color w:val="000000"/>
          <w:sz w:val="28"/>
        </w:rPr>
        <w:t>С температурада 5 мин бойы жүргізіледі;</w:t>
      </w:r>
      <w:r>
        <w:br/>
      </w:r>
      <w:r>
        <w:rPr>
          <w:rFonts w:ascii="Times New Roman"/>
          <w:b w:val="false"/>
          <w:i w:val="false"/>
          <w:color w:val="000000"/>
          <w:sz w:val="28"/>
        </w:rPr>
        <w:t>
</w:t>
      </w:r>
      <w:r>
        <w:rPr>
          <w:rFonts w:ascii="Times New Roman"/>
          <w:b w:val="false"/>
          <w:i w:val="false"/>
          <w:color w:val="000000"/>
          <w:sz w:val="28"/>
        </w:rPr>
        <w:t>
      5) пастерлеу сапасын бақылау бақылау-өлшеу аппаратурасы (манометриялық өздігінен жазатын термометрлер немесе металл оправалы термометрлер) көмегімен жүргізіледі. Температураның ауытқуымен толтырылған термограммалар үш ай бойы балмұздақ цехында немесе өндірістік зертханада сақталады;</w:t>
      </w:r>
      <w:r>
        <w:br/>
      </w:r>
      <w:r>
        <w:rPr>
          <w:rFonts w:ascii="Times New Roman"/>
          <w:b w:val="false"/>
          <w:i w:val="false"/>
          <w:color w:val="000000"/>
          <w:sz w:val="28"/>
        </w:rPr>
        <w:t>
</w:t>
      </w:r>
      <w:r>
        <w:rPr>
          <w:rFonts w:ascii="Times New Roman"/>
          <w:b w:val="false"/>
          <w:i w:val="false"/>
          <w:color w:val="000000"/>
          <w:sz w:val="28"/>
        </w:rPr>
        <w:t>
      6) пастерлегеннен кейін қоспа +6</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және 24 сағ асырмай сақталады;</w:t>
      </w:r>
      <w:r>
        <w:br/>
      </w:r>
      <w:r>
        <w:rPr>
          <w:rFonts w:ascii="Times New Roman"/>
          <w:b w:val="false"/>
          <w:i w:val="false"/>
          <w:color w:val="000000"/>
          <w:sz w:val="28"/>
        </w:rPr>
        <w:t>
</w:t>
      </w:r>
      <w:r>
        <w:rPr>
          <w:rFonts w:ascii="Times New Roman"/>
          <w:b w:val="false"/>
          <w:i w:val="false"/>
          <w:color w:val="000000"/>
          <w:sz w:val="28"/>
        </w:rPr>
        <w:t>
      7) фризерлегеннен кейін балмұздақ температурасы -3</w:t>
      </w:r>
      <w:r>
        <w:rPr>
          <w:rFonts w:ascii="Times New Roman"/>
          <w:b w:val="false"/>
          <w:i w:val="false"/>
          <w:color w:val="000000"/>
          <w:vertAlign w:val="superscript"/>
        </w:rPr>
        <w:t>0</w:t>
      </w:r>
      <w:r>
        <w:rPr>
          <w:rFonts w:ascii="Times New Roman"/>
          <w:b w:val="false"/>
          <w:i w:val="false"/>
          <w:color w:val="000000"/>
          <w:sz w:val="28"/>
        </w:rPr>
        <w:t>С жоғары емес, мұздатқаннан және сақтағаннан кейін -12</w:t>
      </w:r>
      <w:r>
        <w:rPr>
          <w:rFonts w:ascii="Times New Roman"/>
          <w:b w:val="false"/>
          <w:i w:val="false"/>
          <w:color w:val="000000"/>
          <w:vertAlign w:val="superscript"/>
        </w:rPr>
        <w:t>0</w:t>
      </w:r>
      <w:r>
        <w:rPr>
          <w:rFonts w:ascii="Times New Roman"/>
          <w:b w:val="false"/>
          <w:i w:val="false"/>
          <w:color w:val="000000"/>
          <w:sz w:val="28"/>
        </w:rPr>
        <w:t>С жоғары емес, балмұздақтың жеміс-жидекті және хош иісті түрлері үшін -14</w:t>
      </w:r>
      <w:r>
        <w:rPr>
          <w:rFonts w:ascii="Times New Roman"/>
          <w:b w:val="false"/>
          <w:i w:val="false"/>
          <w:color w:val="000000"/>
          <w:vertAlign w:val="superscript"/>
        </w:rPr>
        <w:t>0</w:t>
      </w:r>
      <w:r>
        <w:rPr>
          <w:rFonts w:ascii="Times New Roman"/>
          <w:b w:val="false"/>
          <w:i w:val="false"/>
          <w:color w:val="000000"/>
          <w:sz w:val="28"/>
        </w:rPr>
        <w:t>С жоғары емес болуы тиіс;</w:t>
      </w:r>
      <w:r>
        <w:br/>
      </w:r>
      <w:r>
        <w:rPr>
          <w:rFonts w:ascii="Times New Roman"/>
          <w:b w:val="false"/>
          <w:i w:val="false"/>
          <w:color w:val="000000"/>
          <w:sz w:val="28"/>
        </w:rPr>
        <w:t>
</w:t>
      </w:r>
      <w:r>
        <w:rPr>
          <w:rFonts w:ascii="Times New Roman"/>
          <w:b w:val="false"/>
          <w:i w:val="false"/>
          <w:color w:val="000000"/>
          <w:sz w:val="28"/>
        </w:rPr>
        <w:t>
      8) мұздатылмаған өлшенетін балмұздақтың фризерленгеннен кейінгі температурасы -5</w:t>
      </w:r>
      <w:r>
        <w:rPr>
          <w:rFonts w:ascii="Times New Roman"/>
          <w:b w:val="false"/>
          <w:i w:val="false"/>
          <w:color w:val="000000"/>
          <w:vertAlign w:val="superscript"/>
        </w:rPr>
        <w:t>0</w:t>
      </w:r>
      <w:r>
        <w:rPr>
          <w:rFonts w:ascii="Times New Roman"/>
          <w:b w:val="false"/>
          <w:i w:val="false"/>
          <w:color w:val="000000"/>
          <w:sz w:val="28"/>
        </w:rPr>
        <w:t>С жоғары емес;</w:t>
      </w:r>
      <w:r>
        <w:br/>
      </w:r>
      <w:r>
        <w:rPr>
          <w:rFonts w:ascii="Times New Roman"/>
          <w:b w:val="false"/>
          <w:i w:val="false"/>
          <w:color w:val="000000"/>
          <w:sz w:val="28"/>
        </w:rPr>
        <w:t>
</w:t>
      </w:r>
      <w:r>
        <w:rPr>
          <w:rFonts w:ascii="Times New Roman"/>
          <w:b w:val="false"/>
          <w:i w:val="false"/>
          <w:color w:val="000000"/>
          <w:sz w:val="28"/>
        </w:rPr>
        <w:t>
      9) балмұздақты дайындау және сақтау үдерісінде құжаттау арқылы күнделікті өндірістік зертханалық бақылау жүзеге асырылады.</w:t>
      </w:r>
      <w:r>
        <w:br/>
      </w:r>
      <w:r>
        <w:rPr>
          <w:rFonts w:ascii="Times New Roman"/>
          <w:b w:val="false"/>
          <w:i w:val="false"/>
          <w:color w:val="000000"/>
          <w:sz w:val="28"/>
        </w:rPr>
        <w:t>
</w:t>
      </w:r>
      <w:r>
        <w:rPr>
          <w:rFonts w:ascii="Times New Roman"/>
          <w:b w:val="false"/>
          <w:i w:val="false"/>
          <w:color w:val="000000"/>
          <w:sz w:val="28"/>
        </w:rPr>
        <w:t>
      178. Балмұздақ мұздатылған балмұздақта -12</w:t>
      </w:r>
      <w:r>
        <w:rPr>
          <w:rFonts w:ascii="Times New Roman"/>
          <w:b w:val="false"/>
          <w:i w:val="false"/>
          <w:color w:val="000000"/>
          <w:vertAlign w:val="superscript"/>
        </w:rPr>
        <w:t>0</w:t>
      </w:r>
      <w:r>
        <w:rPr>
          <w:rFonts w:ascii="Times New Roman"/>
          <w:b w:val="false"/>
          <w:i w:val="false"/>
          <w:color w:val="000000"/>
          <w:sz w:val="28"/>
        </w:rPr>
        <w:t>С жоғары емес, мұздатылмаған күйде -5</w:t>
      </w:r>
      <w:r>
        <w:rPr>
          <w:rFonts w:ascii="Times New Roman"/>
          <w:b w:val="false"/>
          <w:i w:val="false"/>
          <w:color w:val="000000"/>
          <w:vertAlign w:val="superscript"/>
        </w:rPr>
        <w:t>0</w:t>
      </w:r>
      <w:r>
        <w:rPr>
          <w:rFonts w:ascii="Times New Roman"/>
          <w:b w:val="false"/>
          <w:i w:val="false"/>
          <w:color w:val="000000"/>
          <w:sz w:val="28"/>
        </w:rPr>
        <w:t>С жоғары емес температураны қамтамасыз ететін жағдайларда тасымалданады.</w:t>
      </w:r>
      <w:r>
        <w:br/>
      </w:r>
      <w:r>
        <w:rPr>
          <w:rFonts w:ascii="Times New Roman"/>
          <w:b w:val="false"/>
          <w:i w:val="false"/>
          <w:color w:val="000000"/>
          <w:sz w:val="28"/>
        </w:rPr>
        <w:t>
</w:t>
      </w:r>
      <w:r>
        <w:rPr>
          <w:rFonts w:ascii="Times New Roman"/>
          <w:b w:val="false"/>
          <w:i w:val="false"/>
          <w:color w:val="000000"/>
          <w:sz w:val="28"/>
        </w:rPr>
        <w:t>
      179. Ұйытқыны және пробиотикалық өсірінділерді дайындау басқа үй-жайлардан оқшауланған және сүт қышқылы өнімдерін өндіруге барынша жақын үй-жайларда жүргізіледі. Бөлімшеге кіреберісте арнайы киімді ауыстыруға арналған тамбур көзделеді.</w:t>
      </w:r>
      <w:r>
        <w:br/>
      </w:r>
      <w:r>
        <w:rPr>
          <w:rFonts w:ascii="Times New Roman"/>
          <w:b w:val="false"/>
          <w:i w:val="false"/>
          <w:color w:val="000000"/>
          <w:sz w:val="28"/>
        </w:rPr>
        <w:t>
</w:t>
      </w:r>
      <w:r>
        <w:rPr>
          <w:rFonts w:ascii="Times New Roman"/>
          <w:b w:val="false"/>
          <w:i w:val="false"/>
          <w:color w:val="000000"/>
          <w:sz w:val="28"/>
        </w:rPr>
        <w:t>
      180. Өндірістік микробиологиялық зертханада зертханалық ұйытқыны дайындау және таза өсірінділермен жұмыс жасауға арналған бокс көзделеді. Ұйыту бөлімшесінде айран және ацидофиль ұйытқыларын дайындауға, ыдыстар мен мүкәммалды жууға, дезинфекциялауға және сақтауға арналған аймақтар бөлінеді.</w:t>
      </w:r>
      <w:r>
        <w:br/>
      </w:r>
      <w:r>
        <w:rPr>
          <w:rFonts w:ascii="Times New Roman"/>
          <w:b w:val="false"/>
          <w:i w:val="false"/>
          <w:color w:val="000000"/>
          <w:sz w:val="28"/>
        </w:rPr>
        <w:t>
</w:t>
      </w:r>
      <w:r>
        <w:rPr>
          <w:rFonts w:ascii="Times New Roman"/>
          <w:b w:val="false"/>
          <w:i w:val="false"/>
          <w:color w:val="000000"/>
          <w:sz w:val="28"/>
        </w:rPr>
        <w:t>
      181. Ұйытқының шағын мөлшерін дайындау кезінде ұйытқыны бір үй-жайда дайындауға жол беріледі. Айран және ацидофиль ұйытқыларын дайындау және тасымалдау үшін бөлек таңбаланған резервуарлар мен құбырлар пайдаланылады.</w:t>
      </w:r>
      <w:r>
        <w:br/>
      </w:r>
      <w:r>
        <w:rPr>
          <w:rFonts w:ascii="Times New Roman"/>
          <w:b w:val="false"/>
          <w:i w:val="false"/>
          <w:color w:val="000000"/>
          <w:sz w:val="28"/>
        </w:rPr>
        <w:t>
</w:t>
      </w:r>
      <w:r>
        <w:rPr>
          <w:rFonts w:ascii="Times New Roman"/>
          <w:b w:val="false"/>
          <w:i w:val="false"/>
          <w:color w:val="000000"/>
          <w:sz w:val="28"/>
        </w:rPr>
        <w:t>
      182. Пайдалануға дайын ұйытқы құйылған құтыны ашқаннан кейін оны одан әрі сақтауға және пайдалануға жол берілмейді.</w:t>
      </w:r>
      <w:r>
        <w:br/>
      </w:r>
      <w:r>
        <w:rPr>
          <w:rFonts w:ascii="Times New Roman"/>
          <w:b w:val="false"/>
          <w:i w:val="false"/>
          <w:color w:val="000000"/>
          <w:sz w:val="28"/>
        </w:rPr>
        <w:t>
</w:t>
      </w:r>
      <w:r>
        <w:rPr>
          <w:rFonts w:ascii="Times New Roman"/>
          <w:b w:val="false"/>
          <w:i w:val="false"/>
          <w:color w:val="000000"/>
          <w:sz w:val="28"/>
        </w:rPr>
        <w:t>
      183. Ұйыту үй-жайлары мен тамбурдағы ауаны стерилизациялау үшін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бактерицидті шамдар орнатылады. Бөлімшеге тек ұйытқы дайындаумен және үй-жайларды жинаумен айналысатын жұмыскерлерге кіру көзделеді.</w:t>
      </w:r>
      <w:r>
        <w:br/>
      </w:r>
      <w:r>
        <w:rPr>
          <w:rFonts w:ascii="Times New Roman"/>
          <w:b w:val="false"/>
          <w:i w:val="false"/>
          <w:color w:val="000000"/>
          <w:sz w:val="28"/>
        </w:rPr>
        <w:t>
</w:t>
      </w:r>
      <w:r>
        <w:rPr>
          <w:rFonts w:ascii="Times New Roman"/>
          <w:b w:val="false"/>
          <w:i w:val="false"/>
          <w:color w:val="000000"/>
          <w:sz w:val="28"/>
        </w:rPr>
        <w:t>
      184. Ұйытқыны дайындауға және сақтауға арналған термостаттар мен тоңазытқыштарды басқа мақсаттарға пайдалануға жол берілмейді.</w:t>
      </w:r>
      <w:r>
        <w:br/>
      </w:r>
      <w:r>
        <w:rPr>
          <w:rFonts w:ascii="Times New Roman"/>
          <w:b w:val="false"/>
          <w:i w:val="false"/>
          <w:color w:val="000000"/>
          <w:sz w:val="28"/>
        </w:rPr>
        <w:t>
</w:t>
      </w:r>
      <w:r>
        <w:rPr>
          <w:rFonts w:ascii="Times New Roman"/>
          <w:b w:val="false"/>
          <w:i w:val="false"/>
          <w:color w:val="000000"/>
          <w:sz w:val="28"/>
        </w:rPr>
        <w:t>
      185. Қайта өндірілетін зертханалық ұйытқыны дайындау үшін сүтті стерилизациялау ұйыту бөлімшесінде немесе микробиологиялық зертханада жүргізіледі.</w:t>
      </w:r>
      <w:r>
        <w:br/>
      </w:r>
      <w:r>
        <w:rPr>
          <w:rFonts w:ascii="Times New Roman"/>
          <w:b w:val="false"/>
          <w:i w:val="false"/>
          <w:color w:val="000000"/>
          <w:sz w:val="28"/>
        </w:rPr>
        <w:t>
</w:t>
      </w:r>
      <w:r>
        <w:rPr>
          <w:rFonts w:ascii="Times New Roman"/>
          <w:b w:val="false"/>
          <w:i w:val="false"/>
          <w:color w:val="000000"/>
          <w:sz w:val="28"/>
        </w:rPr>
        <w:t>
      186. Пастерленген сүтпен ұйытқыны дайындау кезінде сүтті пастерлеу, ашыту температурасына дейін салқындату, ашыту және ұйытқыны салқындату бір сыйымдылықта жүргізіледі.</w:t>
      </w:r>
      <w:r>
        <w:br/>
      </w:r>
      <w:r>
        <w:rPr>
          <w:rFonts w:ascii="Times New Roman"/>
          <w:b w:val="false"/>
          <w:i w:val="false"/>
          <w:color w:val="000000"/>
          <w:sz w:val="28"/>
        </w:rPr>
        <w:t>
</w:t>
      </w:r>
      <w:r>
        <w:rPr>
          <w:rFonts w:ascii="Times New Roman"/>
          <w:b w:val="false"/>
          <w:i w:val="false"/>
          <w:color w:val="000000"/>
          <w:sz w:val="28"/>
        </w:rPr>
        <w:t>
      187. Ұйытқының әрбір партиясына оның сапасы мен қауіпсіздігін куәландыратын құжаттар ресімделеді. Сақтау мерзімі өткен және/немесе қышқылдығы жоғары ұйытқыны (құрғақ зертханалық немесе өндірістік) пайдалануға жол берілмейді.</w:t>
      </w:r>
      <w:r>
        <w:br/>
      </w:r>
      <w:r>
        <w:rPr>
          <w:rFonts w:ascii="Times New Roman"/>
          <w:b w:val="false"/>
          <w:i w:val="false"/>
          <w:color w:val="000000"/>
          <w:sz w:val="28"/>
        </w:rPr>
        <w:t>
</w:t>
      </w:r>
      <w:r>
        <w:rPr>
          <w:rFonts w:ascii="Times New Roman"/>
          <w:b w:val="false"/>
          <w:i w:val="false"/>
          <w:color w:val="000000"/>
          <w:sz w:val="28"/>
        </w:rPr>
        <w:t>
      188. Зертханалық, қайта өндірілетін және өндірістік ұйытқыны дайындауды және оның сапасын бақылауды өндірістік зертхана жүзеге асырады.</w:t>
      </w:r>
      <w:r>
        <w:br/>
      </w:r>
      <w:r>
        <w:rPr>
          <w:rFonts w:ascii="Times New Roman"/>
          <w:b w:val="false"/>
          <w:i w:val="false"/>
          <w:color w:val="000000"/>
          <w:sz w:val="28"/>
        </w:rPr>
        <w:t>
</w:t>
      </w:r>
      <w:r>
        <w:rPr>
          <w:rFonts w:ascii="Times New Roman"/>
          <w:b w:val="false"/>
          <w:i w:val="false"/>
          <w:color w:val="000000"/>
          <w:sz w:val="28"/>
        </w:rPr>
        <w:t>
      189. Май мен ірімшікті сақтау камераларында ірімшікті тұздау, кептіру және қабыршаққа қаптау үй-жайларындағы ауаны стерильдеу үшін осы Санитариялық қағидаларға сәйкес бактерицидті шамдар орнатылады.</w:t>
      </w:r>
      <w:r>
        <w:br/>
      </w:r>
      <w:r>
        <w:rPr>
          <w:rFonts w:ascii="Times New Roman"/>
          <w:b w:val="false"/>
          <w:i w:val="false"/>
          <w:color w:val="000000"/>
          <w:sz w:val="28"/>
        </w:rPr>
        <w:t>
</w:t>
      </w:r>
      <w:r>
        <w:rPr>
          <w:rFonts w:ascii="Times New Roman"/>
          <w:b w:val="false"/>
          <w:i w:val="false"/>
          <w:color w:val="000000"/>
          <w:sz w:val="28"/>
        </w:rPr>
        <w:t>
      190. Қуаты аз объектінің үй-жайларының құрамы мен ең аз ауданы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191. Сүт пен сүт өнімдерін өндіру үдерісінде келіп түскен шикізаттың, дайын өнімнің сапасы мен қауіпсіздігіне объектіде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өндірістік технохимиялық және микробиологиялық бақылау жүзеге асырылады.</w:t>
      </w:r>
      <w:r>
        <w:br/>
      </w:r>
      <w:r>
        <w:rPr>
          <w:rFonts w:ascii="Times New Roman"/>
          <w:b w:val="false"/>
          <w:i w:val="false"/>
          <w:color w:val="000000"/>
          <w:sz w:val="28"/>
        </w:rPr>
        <w:t>
</w:t>
      </w:r>
      <w:r>
        <w:rPr>
          <w:rFonts w:ascii="Times New Roman"/>
          <w:b w:val="false"/>
          <w:i w:val="false"/>
          <w:color w:val="000000"/>
          <w:sz w:val="28"/>
        </w:rPr>
        <w:t>
      192. БСАҮ үй-жайларының құрамы мен ең аз ауданы осы Санитариялық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193. БСАҮ-нің негізгі өндірістік үй-жайларында осы Санитариялық қағидаларға сәйкес бактерицидті шамдар орнатылады. Бактерицидті шамдардың жұмыс режимі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арнайы журналда белгіленеді.</w:t>
      </w:r>
      <w:r>
        <w:br/>
      </w:r>
      <w:r>
        <w:rPr>
          <w:rFonts w:ascii="Times New Roman"/>
          <w:b w:val="false"/>
          <w:i w:val="false"/>
          <w:color w:val="000000"/>
          <w:sz w:val="28"/>
        </w:rPr>
        <w:t>
</w:t>
      </w:r>
      <w:r>
        <w:rPr>
          <w:rFonts w:ascii="Times New Roman"/>
          <w:b w:val="false"/>
          <w:i w:val="false"/>
          <w:color w:val="000000"/>
          <w:sz w:val="28"/>
        </w:rPr>
        <w:t>
      194. 10 күнде бір реттен сиретпей барлық үй-жайларға, жабдыққа және мүкәммалға күрделі жинау және дезинфекция жүргізіледі.</w:t>
      </w:r>
      <w:r>
        <w:br/>
      </w:r>
      <w:r>
        <w:rPr>
          <w:rFonts w:ascii="Times New Roman"/>
          <w:b w:val="false"/>
          <w:i w:val="false"/>
          <w:color w:val="000000"/>
          <w:sz w:val="28"/>
        </w:rPr>
        <w:t>
</w:t>
      </w:r>
      <w:r>
        <w:rPr>
          <w:rFonts w:ascii="Times New Roman"/>
          <w:b w:val="false"/>
          <w:i w:val="false"/>
          <w:color w:val="000000"/>
          <w:sz w:val="28"/>
        </w:rPr>
        <w:t>
      195. Қуаттылығы үлкен БСАҮ-де (5 мың порциядан астам) бөтелкелерді жуу үшін бөтелке жуатын машиналар орнатылады.</w:t>
      </w:r>
      <w:r>
        <w:br/>
      </w:r>
      <w:r>
        <w:rPr>
          <w:rFonts w:ascii="Times New Roman"/>
          <w:b w:val="false"/>
          <w:i w:val="false"/>
          <w:color w:val="000000"/>
          <w:sz w:val="28"/>
        </w:rPr>
        <w:t>
</w:t>
      </w:r>
      <w:r>
        <w:rPr>
          <w:rFonts w:ascii="Times New Roman"/>
          <w:b w:val="false"/>
          <w:i w:val="false"/>
          <w:color w:val="000000"/>
          <w:sz w:val="28"/>
        </w:rPr>
        <w:t>
      196. Балалар тамағына арналған сүт және басқа қоспалардың ассортиментінің құрамына қаймағы айырылмаған сүт, кілегей, қайнатпалар бар сүт, сүт қышқылы қоспалары, сүзбе, ботқалар, кисель, витаминделген тұнба мен сусындар кіреді.</w:t>
      </w:r>
      <w:r>
        <w:br/>
      </w:r>
      <w:r>
        <w:rPr>
          <w:rFonts w:ascii="Times New Roman"/>
          <w:b w:val="false"/>
          <w:i w:val="false"/>
          <w:color w:val="000000"/>
          <w:sz w:val="28"/>
        </w:rPr>
        <w:t>
</w:t>
      </w:r>
      <w:r>
        <w:rPr>
          <w:rFonts w:ascii="Times New Roman"/>
          <w:b w:val="false"/>
          <w:i w:val="false"/>
          <w:color w:val="000000"/>
          <w:sz w:val="28"/>
        </w:rPr>
        <w:t>
      197. Балалар тамағына арналған сүт тікелей жеткізу бойынша фермерлік шаруашылықтардан (шаруа қожалықтарынан) табиғи, қалыптандырылмаған күйінде жеткізіледі және шаруашылықтың инфекциялық аурулар бойынша салауаттылығын растайтын ветеринариялық ілеспе құжаты болған жағдайда қабылданады. Сүт өңдейтін объектілерден сүт пастерленген және қалыптандырылған, майлылығы кемінде 3,2% күйінде жеткізіледі.</w:t>
      </w:r>
      <w:r>
        <w:br/>
      </w:r>
      <w:r>
        <w:rPr>
          <w:rFonts w:ascii="Times New Roman"/>
          <w:b w:val="false"/>
          <w:i w:val="false"/>
          <w:color w:val="000000"/>
          <w:sz w:val="28"/>
        </w:rPr>
        <w:t>
</w:t>
      </w:r>
      <w:r>
        <w:rPr>
          <w:rFonts w:ascii="Times New Roman"/>
          <w:b w:val="false"/>
          <w:i w:val="false"/>
          <w:color w:val="000000"/>
          <w:sz w:val="28"/>
        </w:rPr>
        <w:t>
      198. Құрамында бейтараптандырушы (сода, аммиак) және консервілеуші заттар бар жалған сүтті (көксүт, сұйылтылған немесе майсыздандырылған сүтті), сондай-ақ химикаттар және мұнай өнімдерінің иісі және дәмі немесе бөгде дәмі мен иісі бар сүтті қабылдауға және өңдеуге жол берілмейді.</w:t>
      </w:r>
      <w:r>
        <w:br/>
      </w:r>
      <w:r>
        <w:rPr>
          <w:rFonts w:ascii="Times New Roman"/>
          <w:b w:val="false"/>
          <w:i w:val="false"/>
          <w:color w:val="000000"/>
          <w:sz w:val="28"/>
        </w:rPr>
        <w:t>
</w:t>
      </w:r>
      <w:r>
        <w:rPr>
          <w:rFonts w:ascii="Times New Roman"/>
          <w:b w:val="false"/>
          <w:i w:val="false"/>
          <w:color w:val="000000"/>
          <w:sz w:val="28"/>
        </w:rPr>
        <w:t>
      199. Сүтті бірден пайдалану мүмкін болмаған жағдайда, ол +4</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салқындату камерасында сақталады.</w:t>
      </w:r>
      <w:r>
        <w:br/>
      </w:r>
      <w:r>
        <w:rPr>
          <w:rFonts w:ascii="Times New Roman"/>
          <w:b w:val="false"/>
          <w:i w:val="false"/>
          <w:color w:val="000000"/>
          <w:sz w:val="28"/>
        </w:rPr>
        <w:t>
</w:t>
      </w:r>
      <w:r>
        <w:rPr>
          <w:rFonts w:ascii="Times New Roman"/>
          <w:b w:val="false"/>
          <w:i w:val="false"/>
          <w:color w:val="000000"/>
          <w:sz w:val="28"/>
        </w:rPr>
        <w:t>
      200. Балаларға арналған сүт өнімдері, нәрлі қоспалардың құрамдас бөліктері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өндіріледі.</w:t>
      </w:r>
      <w:r>
        <w:br/>
      </w:r>
      <w:r>
        <w:rPr>
          <w:rFonts w:ascii="Times New Roman"/>
          <w:b w:val="false"/>
          <w:i w:val="false"/>
          <w:color w:val="000000"/>
          <w:sz w:val="28"/>
        </w:rPr>
        <w:t>
</w:t>
      </w:r>
      <w:r>
        <w:rPr>
          <w:rFonts w:ascii="Times New Roman"/>
          <w:b w:val="false"/>
          <w:i w:val="false"/>
          <w:color w:val="000000"/>
          <w:sz w:val="28"/>
        </w:rPr>
        <w:t>
      201. Келіп түсетін сүт лавсан сүзгілер немесе дәкенің бірнеше қабаттары (3-4 қабат) арқылы сүзіледі. Сүзгінің жұмыс жасау ұзақтығы сүттің тазалығымен және температурасымен айқындалады. Сүттің температурасы төмен болған жағдайда, сүзгіштерді жиі ауыстырып отыру қажет. Сүзгілеуден соң сүзгілер жуылады, қайнатылады және кептіргіш шкафтарда кептіріледі.</w:t>
      </w:r>
      <w:r>
        <w:br/>
      </w:r>
      <w:r>
        <w:rPr>
          <w:rFonts w:ascii="Times New Roman"/>
          <w:b w:val="false"/>
          <w:i w:val="false"/>
          <w:color w:val="000000"/>
          <w:sz w:val="28"/>
        </w:rPr>
        <w:t>
</w:t>
      </w:r>
      <w:r>
        <w:rPr>
          <w:rFonts w:ascii="Times New Roman"/>
          <w:b w:val="false"/>
          <w:i w:val="false"/>
          <w:color w:val="000000"/>
          <w:sz w:val="28"/>
        </w:rPr>
        <w:t>
      202. Сүзгіден өткізілген сүт стерилизацияланады, қайнатылады және пастерленеді. Сүтті және қоспаларды өңдеудің температуралық режимдері өндірілетін өнім түріне байланысты.</w:t>
      </w:r>
      <w:r>
        <w:br/>
      </w:r>
      <w:r>
        <w:rPr>
          <w:rFonts w:ascii="Times New Roman"/>
          <w:b w:val="false"/>
          <w:i w:val="false"/>
          <w:color w:val="000000"/>
          <w:sz w:val="28"/>
        </w:rPr>
        <w:t>
</w:t>
      </w:r>
      <w:r>
        <w:rPr>
          <w:rFonts w:ascii="Times New Roman"/>
          <w:b w:val="false"/>
          <w:i w:val="false"/>
          <w:color w:val="000000"/>
          <w:sz w:val="28"/>
        </w:rPr>
        <w:t>
      203. Сүт пен сүт қопаларын салқындату «мұзды су» арнайы қондырғысы болған жағдайда стерилизаторларда, пастеризаторларда, тоңазыту камераларында (шкафтарда) жүргізіледі.</w:t>
      </w:r>
      <w:r>
        <w:br/>
      </w:r>
      <w:r>
        <w:rPr>
          <w:rFonts w:ascii="Times New Roman"/>
          <w:b w:val="false"/>
          <w:i w:val="false"/>
          <w:color w:val="000000"/>
          <w:sz w:val="28"/>
        </w:rPr>
        <w:t>
</w:t>
      </w:r>
      <w:r>
        <w:rPr>
          <w:rFonts w:ascii="Times New Roman"/>
          <w:b w:val="false"/>
          <w:i w:val="false"/>
          <w:color w:val="000000"/>
          <w:sz w:val="28"/>
        </w:rPr>
        <w:t>
      204. Сүт ұйытқысын дайындауға арналған үй-жай оқшауланады және автоклавпен (термостатпен), тоңазыту шкафымен немесе камерасымен жабдықталады. Айран өңезі, сүт ашықтысы, тұтынуға дайын өнім зертханалық бақылаудан өтеді.</w:t>
      </w:r>
      <w:r>
        <w:br/>
      </w:r>
      <w:r>
        <w:rPr>
          <w:rFonts w:ascii="Times New Roman"/>
          <w:b w:val="false"/>
          <w:i w:val="false"/>
          <w:color w:val="000000"/>
          <w:sz w:val="28"/>
        </w:rPr>
        <w:t>
</w:t>
      </w:r>
      <w:r>
        <w:rPr>
          <w:rFonts w:ascii="Times New Roman"/>
          <w:b w:val="false"/>
          <w:i w:val="false"/>
          <w:color w:val="000000"/>
          <w:sz w:val="28"/>
        </w:rPr>
        <w:t>
      205. Тығындау материалы стерилденеді. Мақта-дәке тығындарын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206. Балаларға арналған сүт өнімдеріне балалардың жас ерекшеліктерін ескере отырып, балаларға арналған нәрлі қоспалардың нақты түріне арналған нормативтік-техникалық құжаттамамен регламенттелетін, Қазақстан Республикасында қолдануға рұқсат етілген витаминдерді, минералдық заттарды, қант пен басқа тамақ ингредиенттерін қосуға жол беріледі.</w:t>
      </w:r>
      <w:r>
        <w:br/>
      </w:r>
      <w:r>
        <w:rPr>
          <w:rFonts w:ascii="Times New Roman"/>
          <w:b w:val="false"/>
          <w:i w:val="false"/>
          <w:color w:val="000000"/>
          <w:sz w:val="28"/>
        </w:rPr>
        <w:t>
</w:t>
      </w:r>
      <w:r>
        <w:rPr>
          <w:rFonts w:ascii="Times New Roman"/>
          <w:b w:val="false"/>
          <w:i w:val="false"/>
          <w:color w:val="000000"/>
          <w:sz w:val="28"/>
        </w:rPr>
        <w:t>
      207. Барлық тамақ қоспалары мен басқа тамақ ингредиенттері өндіріске қапталған күйінде түседі және қолдану алдында стерилизацияланады. Қант қант шәрбаты, тұз – ерітінді түрінде қосылады.</w:t>
      </w:r>
      <w:r>
        <w:br/>
      </w:r>
      <w:r>
        <w:rPr>
          <w:rFonts w:ascii="Times New Roman"/>
          <w:b w:val="false"/>
          <w:i w:val="false"/>
          <w:color w:val="000000"/>
          <w:sz w:val="28"/>
        </w:rPr>
        <w:t>
</w:t>
      </w:r>
      <w:r>
        <w:rPr>
          <w:rFonts w:ascii="Times New Roman"/>
          <w:b w:val="false"/>
          <w:i w:val="false"/>
          <w:color w:val="000000"/>
          <w:sz w:val="28"/>
        </w:rPr>
        <w:t>
      208. Өнімнің әр порциясында ас үй атауы мен өнім түрі, оның құрамы, көлемі, дайындалған күні мен сағаты, өткізу мерзімі мен сақтау жағдайлары көрсетілген затбелгі (таңба) көзделеді.</w:t>
      </w:r>
    </w:p>
    <w:bookmarkEnd w:id="17"/>
    <w:bookmarkStart w:name="z19" w:id="18"/>
    <w:p>
      <w:pPr>
        <w:spacing w:after="0"/>
        <w:ind w:left="0"/>
        <w:jc w:val="left"/>
      </w:pPr>
      <w:r>
        <w:rPr>
          <w:rFonts w:ascii="Times New Roman"/>
          <w:b/>
          <w:i w:val="false"/>
          <w:color w:val="000000"/>
        </w:rPr>
        <w:t xml:space="preserve"> 
8. Ет өңдеу объектілеріне қойылатын талаптар</w:t>
      </w:r>
    </w:p>
    <w:bookmarkEnd w:id="18"/>
    <w:bookmarkStart w:name="z20" w:id="19"/>
    <w:p>
      <w:pPr>
        <w:spacing w:after="0"/>
        <w:ind w:left="0"/>
        <w:jc w:val="both"/>
      </w:pPr>
      <w:r>
        <w:rPr>
          <w:rFonts w:ascii="Times New Roman"/>
          <w:b w:val="false"/>
          <w:i w:val="false"/>
          <w:color w:val="000000"/>
          <w:sz w:val="28"/>
        </w:rPr>
        <w:t>
      209. Сарқынды суды кәрізге немесе жергілікті тазалау жүйесіне шығару алдында механикалық жолмен тазалайды, май аулағыштардан өткізеді, карантиндік бөлімшеден шыққан және аумақты жуған сарқынды су қи ұстағыш арқылы өтеді және зарарсыздандырылады.</w:t>
      </w:r>
      <w:r>
        <w:br/>
      </w:r>
      <w:r>
        <w:rPr>
          <w:rFonts w:ascii="Times New Roman"/>
          <w:b w:val="false"/>
          <w:i w:val="false"/>
          <w:color w:val="000000"/>
          <w:sz w:val="28"/>
        </w:rPr>
        <w:t>
</w:t>
      </w:r>
      <w:r>
        <w:rPr>
          <w:rFonts w:ascii="Times New Roman"/>
          <w:b w:val="false"/>
          <w:i w:val="false"/>
          <w:color w:val="000000"/>
          <w:sz w:val="28"/>
        </w:rPr>
        <w:t>
      210. Барлық қатты қалдықтар, оның ішінде малдың қиы арнайы жинағыштарға жиналады және залалсыздандыру немесе кәдеге жарату орындарына шығарылады.</w:t>
      </w:r>
      <w:r>
        <w:br/>
      </w:r>
      <w:r>
        <w:rPr>
          <w:rFonts w:ascii="Times New Roman"/>
          <w:b w:val="false"/>
          <w:i w:val="false"/>
          <w:color w:val="000000"/>
          <w:sz w:val="28"/>
        </w:rPr>
        <w:t>
</w:t>
      </w:r>
      <w:r>
        <w:rPr>
          <w:rFonts w:ascii="Times New Roman"/>
          <w:b w:val="false"/>
          <w:i w:val="false"/>
          <w:color w:val="000000"/>
          <w:sz w:val="28"/>
        </w:rPr>
        <w:t>
      211. Малды бағып ұстауға арналған алаң (үй-жай) биіктігі 2 м тұтас қоршаумен қоршалған оқшауланған учаскеде орналастырылады.</w:t>
      </w:r>
      <w:r>
        <w:br/>
      </w:r>
      <w:r>
        <w:rPr>
          <w:rFonts w:ascii="Times New Roman"/>
          <w:b w:val="false"/>
          <w:i w:val="false"/>
          <w:color w:val="000000"/>
          <w:sz w:val="28"/>
        </w:rPr>
        <w:t>
</w:t>
      </w:r>
      <w:r>
        <w:rPr>
          <w:rFonts w:ascii="Times New Roman"/>
          <w:b w:val="false"/>
          <w:i w:val="false"/>
          <w:color w:val="000000"/>
          <w:sz w:val="28"/>
        </w:rPr>
        <w:t>
      212. Карантиндік үй-жай, оқшаулағыш, санитариялық сою орны бір ғимаратта орналасқан жағдайда, ауру мал мен ауырмаған малға арналған оқшауланған жол көзделеді.</w:t>
      </w:r>
      <w:r>
        <w:br/>
      </w:r>
      <w:r>
        <w:rPr>
          <w:rFonts w:ascii="Times New Roman"/>
          <w:b w:val="false"/>
          <w:i w:val="false"/>
          <w:color w:val="000000"/>
          <w:sz w:val="28"/>
        </w:rPr>
        <w:t>
</w:t>
      </w:r>
      <w:r>
        <w:rPr>
          <w:rFonts w:ascii="Times New Roman"/>
          <w:b w:val="false"/>
          <w:i w:val="false"/>
          <w:color w:val="000000"/>
          <w:sz w:val="28"/>
        </w:rPr>
        <w:t>
      213. Санитариялық сою орнында ауру малдарға арналған көлікпен бөлек кіру жолы және оны қабылдауға арналған алаң көзделеді.</w:t>
      </w:r>
      <w:r>
        <w:br/>
      </w:r>
      <w:r>
        <w:rPr>
          <w:rFonts w:ascii="Times New Roman"/>
          <w:b w:val="false"/>
          <w:i w:val="false"/>
          <w:color w:val="000000"/>
          <w:sz w:val="28"/>
        </w:rPr>
        <w:t>
</w:t>
      </w:r>
      <w:r>
        <w:rPr>
          <w:rFonts w:ascii="Times New Roman"/>
          <w:b w:val="false"/>
          <w:i w:val="false"/>
          <w:color w:val="000000"/>
          <w:sz w:val="28"/>
        </w:rPr>
        <w:t>
      214. Карантиндік бөлімшенің едендері, қабырғалары, астаушалары, қоқыс жинағыштары және басқа да жабдығы дезинфекцияланатын материалдардан дайындалады. Ағаштан жасалған астаушаларды, мал суаратын орындарды және мүкәммалды пайдалануға жол берілмейді.</w:t>
      </w:r>
      <w:r>
        <w:br/>
      </w:r>
      <w:r>
        <w:rPr>
          <w:rFonts w:ascii="Times New Roman"/>
          <w:b w:val="false"/>
          <w:i w:val="false"/>
          <w:color w:val="000000"/>
          <w:sz w:val="28"/>
        </w:rPr>
        <w:t>
</w:t>
      </w:r>
      <w:r>
        <w:rPr>
          <w:rFonts w:ascii="Times New Roman"/>
          <w:b w:val="false"/>
          <w:i w:val="false"/>
          <w:color w:val="000000"/>
          <w:sz w:val="28"/>
        </w:rPr>
        <w:t>
      215. Малдың қалдық сүйек-саяқ-құйқасын жинау және жинақтау үшін қақпағы тығыз жабылатын, кемінде үш тәулікке қалдық сүйек-саяқ-құйқаларды жинауға есептелген су өткізбейтін қабылдағыштар жабдықталады. Қабылдағыштың айналасындағы алаң бетондалады. Қалдық сүйек-саяқ-құйқалар малдың қиын сақтайтын орынға күнделікті жуылатын және дезинфекцияланатын арнайы көлікпен шығарылады.</w:t>
      </w:r>
      <w:r>
        <w:br/>
      </w:r>
      <w:r>
        <w:rPr>
          <w:rFonts w:ascii="Times New Roman"/>
          <w:b w:val="false"/>
          <w:i w:val="false"/>
          <w:color w:val="000000"/>
          <w:sz w:val="28"/>
        </w:rPr>
        <w:t>
</w:t>
      </w:r>
      <w:r>
        <w:rPr>
          <w:rFonts w:ascii="Times New Roman"/>
          <w:b w:val="false"/>
          <w:i w:val="false"/>
          <w:color w:val="000000"/>
          <w:sz w:val="28"/>
        </w:rPr>
        <w:t>
      216. Малдың қиын биотермиялық зарарсыздандыру арнайы жабдықталған алаңдарда жүргізіледі.</w:t>
      </w:r>
      <w:r>
        <w:br/>
      </w:r>
      <w:r>
        <w:rPr>
          <w:rFonts w:ascii="Times New Roman"/>
          <w:b w:val="false"/>
          <w:i w:val="false"/>
          <w:color w:val="000000"/>
          <w:sz w:val="28"/>
        </w:rPr>
        <w:t>
</w:t>
      </w:r>
      <w:r>
        <w:rPr>
          <w:rFonts w:ascii="Times New Roman"/>
          <w:b w:val="false"/>
          <w:i w:val="false"/>
          <w:color w:val="000000"/>
          <w:sz w:val="28"/>
        </w:rPr>
        <w:t>
      217. Малдарды алып келген көлік құралдары оларды түсіргеннен және малдың қиынан тазартылғаннан кейін дезжуу пунктінде немесе базаның аумағынан шығар жолда жабдықталған жуу алаңында жуылуға және дезинфекциялануға жатады.</w:t>
      </w:r>
      <w:r>
        <w:br/>
      </w:r>
      <w:r>
        <w:rPr>
          <w:rFonts w:ascii="Times New Roman"/>
          <w:b w:val="false"/>
          <w:i w:val="false"/>
          <w:color w:val="000000"/>
          <w:sz w:val="28"/>
        </w:rPr>
        <w:t>
</w:t>
      </w:r>
      <w:r>
        <w:rPr>
          <w:rFonts w:ascii="Times New Roman"/>
          <w:b w:val="false"/>
          <w:i w:val="false"/>
          <w:color w:val="000000"/>
          <w:sz w:val="28"/>
        </w:rPr>
        <w:t>
      218. Малды союға арналған үй-жайлар:</w:t>
      </w:r>
      <w:r>
        <w:br/>
      </w:r>
      <w:r>
        <w:rPr>
          <w:rFonts w:ascii="Times New Roman"/>
          <w:b w:val="false"/>
          <w:i w:val="false"/>
          <w:color w:val="000000"/>
          <w:sz w:val="28"/>
        </w:rPr>
        <w:t>
</w:t>
      </w:r>
      <w:r>
        <w:rPr>
          <w:rFonts w:ascii="Times New Roman"/>
          <w:b w:val="false"/>
          <w:i w:val="false"/>
          <w:color w:val="000000"/>
          <w:sz w:val="28"/>
        </w:rPr>
        <w:t>
      1) мал сойғанда оның асқазанын немесе ішектерінің ішін тазарту және терісін шелдеу үдерістеріне арналған, таза аймақ пен аса ластанған аймақтың арасындағы ластанулардың түйісуін болдырмайтындай жағдайда қиыстырылған, жеке үй-жаймен қамтамасыз етіледі. Таза аймақ деп тұтас еттің терісі мен ішкі мүшелерін алып тастағаннан кейінгі жануарларды сою жүйесінің учаскесі саналады;</w:t>
      </w:r>
      <w:r>
        <w:br/>
      </w:r>
      <w:r>
        <w:rPr>
          <w:rFonts w:ascii="Times New Roman"/>
          <w:b w:val="false"/>
          <w:i w:val="false"/>
          <w:color w:val="000000"/>
          <w:sz w:val="28"/>
        </w:rPr>
        <w:t>
</w:t>
      </w:r>
      <w:r>
        <w:rPr>
          <w:rFonts w:ascii="Times New Roman"/>
          <w:b w:val="false"/>
          <w:i w:val="false"/>
          <w:color w:val="000000"/>
          <w:sz w:val="28"/>
        </w:rPr>
        <w:t>
      2) малдың тұтас еті мен мүшелеріне ветеринариялық-санитариялық сараптама жасауға арналған жабдықталған орындармен (нүктелермен);</w:t>
      </w:r>
      <w:r>
        <w:br/>
      </w:r>
      <w:r>
        <w:rPr>
          <w:rFonts w:ascii="Times New Roman"/>
          <w:b w:val="false"/>
          <w:i w:val="false"/>
          <w:color w:val="000000"/>
          <w:sz w:val="28"/>
        </w:rPr>
        <w:t>
</w:t>
      </w:r>
      <w:r>
        <w:rPr>
          <w:rFonts w:ascii="Times New Roman"/>
          <w:b w:val="false"/>
          <w:i w:val="false"/>
          <w:color w:val="000000"/>
          <w:sz w:val="28"/>
        </w:rPr>
        <w:t>
      3) қажетті аспаптармен және құрал-жабдықтармен жабдықталған трихинеллезге тексеру жүргізуге арналған жеке үй-жаймен;</w:t>
      </w:r>
      <w:r>
        <w:br/>
      </w:r>
      <w:r>
        <w:rPr>
          <w:rFonts w:ascii="Times New Roman"/>
          <w:b w:val="false"/>
          <w:i w:val="false"/>
          <w:color w:val="000000"/>
          <w:sz w:val="28"/>
        </w:rPr>
        <w:t>
</w:t>
      </w:r>
      <w:r>
        <w:rPr>
          <w:rFonts w:ascii="Times New Roman"/>
          <w:b w:val="false"/>
          <w:i w:val="false"/>
          <w:color w:val="000000"/>
          <w:sz w:val="28"/>
        </w:rPr>
        <w:t>
      4) ауруға күдікті жануарлардың тұтас етіне қосымша ветеринариялық-санитариялық тексеріп-қарау жүргізуге және қайта ветеринариялық-санитариялық сараптама жасауға арналған жабдықталған жеке үй-жаймен немесе қосымша аспалы жолмен;</w:t>
      </w:r>
      <w:r>
        <w:br/>
      </w:r>
      <w:r>
        <w:rPr>
          <w:rFonts w:ascii="Times New Roman"/>
          <w:b w:val="false"/>
          <w:i w:val="false"/>
          <w:color w:val="000000"/>
          <w:sz w:val="28"/>
        </w:rPr>
        <w:t>
</w:t>
      </w:r>
      <w:r>
        <w:rPr>
          <w:rFonts w:ascii="Times New Roman"/>
          <w:b w:val="false"/>
          <w:i w:val="false"/>
          <w:color w:val="000000"/>
          <w:sz w:val="28"/>
        </w:rPr>
        <w:t>
      5) шектеулі пайдалануға ветеринариялық қызмет рұқсат еткен, сойылған мал өнімдерін мұздату арқылы залалсыздандыруға арналған оқшауландырылған мұздатқыш камерамен (санитариялық қасапхана болмаған жағдайда) қамтамасыз етіледі.</w:t>
      </w:r>
      <w:r>
        <w:br/>
      </w:r>
      <w:r>
        <w:rPr>
          <w:rFonts w:ascii="Times New Roman"/>
          <w:b w:val="false"/>
          <w:i w:val="false"/>
          <w:color w:val="000000"/>
          <w:sz w:val="28"/>
        </w:rPr>
        <w:t>
</w:t>
      </w:r>
      <w:r>
        <w:rPr>
          <w:rFonts w:ascii="Times New Roman"/>
          <w:b w:val="false"/>
          <w:i w:val="false"/>
          <w:color w:val="000000"/>
          <w:sz w:val="28"/>
        </w:rPr>
        <w:t>
      219. Бір ауысым ішінде 30 басқа дейін мал соятын объектілерде арнайы бөлінген күнде немесе дені сау жануарларды сойғаннан және ғимараттан дені сау жануардың өнімдерін алғаннан кейін ауысым соңында мал союға арналған үй-жайда ауру және ауруға күдікті жануарларды союға жол беріледі. Ауру және ауруға күдікті жануарларды сойып болғаннан кейін үй-жай, жабдықтар, мүкәммал (ыдыстар, көлік құралдары) санитариялық өңдеуден өткізіледі және дезинфекцияланады.</w:t>
      </w:r>
      <w:r>
        <w:br/>
      </w:r>
      <w:r>
        <w:rPr>
          <w:rFonts w:ascii="Times New Roman"/>
          <w:b w:val="false"/>
          <w:i w:val="false"/>
          <w:color w:val="000000"/>
          <w:sz w:val="28"/>
        </w:rPr>
        <w:t>
</w:t>
      </w:r>
      <w:r>
        <w:rPr>
          <w:rFonts w:ascii="Times New Roman"/>
          <w:b w:val="false"/>
          <w:i w:val="false"/>
          <w:color w:val="000000"/>
          <w:sz w:val="28"/>
        </w:rPr>
        <w:t>
      220. Санитариялық блоктың сарқынды суын кәріз жүйесіне ағызу алдында залалсыздандырады.</w:t>
      </w:r>
      <w:r>
        <w:br/>
      </w:r>
      <w:r>
        <w:rPr>
          <w:rFonts w:ascii="Times New Roman"/>
          <w:b w:val="false"/>
          <w:i w:val="false"/>
          <w:color w:val="000000"/>
          <w:sz w:val="28"/>
        </w:rPr>
        <w:t>
</w:t>
      </w:r>
      <w:r>
        <w:rPr>
          <w:rFonts w:ascii="Times New Roman"/>
          <w:b w:val="false"/>
          <w:i w:val="false"/>
          <w:color w:val="000000"/>
          <w:sz w:val="28"/>
        </w:rPr>
        <w:t>
      221. Карантиндік бөлімшенің бірыңғай блогына орналастыру кезінде оқшаулағыштың алдына жұмысшылардың арнайы киімдеріне арналған шкафтар, қол жууға арналған жабдық, аяқ киімді дезинфекциялауға арналған дезинфекциялаушы кілемше орнатылған тамбур немесе санитариялық модуль жабдықталады.</w:t>
      </w:r>
      <w:r>
        <w:br/>
      </w:r>
      <w:r>
        <w:rPr>
          <w:rFonts w:ascii="Times New Roman"/>
          <w:b w:val="false"/>
          <w:i w:val="false"/>
          <w:color w:val="000000"/>
          <w:sz w:val="28"/>
        </w:rPr>
        <w:t>
</w:t>
      </w:r>
      <w:r>
        <w:rPr>
          <w:rFonts w:ascii="Times New Roman"/>
          <w:b w:val="false"/>
          <w:i w:val="false"/>
          <w:color w:val="000000"/>
          <w:sz w:val="28"/>
        </w:rPr>
        <w:t>
      222. Цехтың малды алғашқы өңдеуден өткізетін аспалы жолы мен конвейер жүйесі малдың тұтас етінің еденге, қабырғаларға және технологиялық жабдықтарға жанасу мүмкіндігін болғызбайды. Тұтас етті қаннан тазарту, тазалау және жуу учаскелерінде сұйықтықтың ағуына арналған траптарға еңісі бар су өтпейтін науа орнатылады.</w:t>
      </w:r>
      <w:r>
        <w:br/>
      </w:r>
      <w:r>
        <w:rPr>
          <w:rFonts w:ascii="Times New Roman"/>
          <w:b w:val="false"/>
          <w:i w:val="false"/>
          <w:color w:val="000000"/>
          <w:sz w:val="28"/>
        </w:rPr>
        <w:t>
</w:t>
      </w:r>
      <w:r>
        <w:rPr>
          <w:rFonts w:ascii="Times New Roman"/>
          <w:b w:val="false"/>
          <w:i w:val="false"/>
          <w:color w:val="000000"/>
          <w:sz w:val="28"/>
        </w:rPr>
        <w:t>
      223. Мал союға арналған үй-жайда бір-бірінен биіктігі кемінде 3 м қалқамен бөлінген және тұтас ет қойылған жерден кемінде 3 м арақашықтықта арнайы учаске бөлуге және мынадай технологиялық үдерістерді жүргізуге:</w:t>
      </w:r>
      <w:r>
        <w:br/>
      </w:r>
      <w:r>
        <w:rPr>
          <w:rFonts w:ascii="Times New Roman"/>
          <w:b w:val="false"/>
          <w:i w:val="false"/>
          <w:color w:val="000000"/>
          <w:sz w:val="28"/>
        </w:rPr>
        <w:t>
</w:t>
      </w:r>
      <w:r>
        <w:rPr>
          <w:rFonts w:ascii="Times New Roman"/>
          <w:b w:val="false"/>
          <w:i w:val="false"/>
          <w:color w:val="000000"/>
          <w:sz w:val="28"/>
        </w:rPr>
        <w:t>
      1) асқазанның (асқазан алдының) ішін тазарту (ылғалды әдіспен);</w:t>
      </w:r>
      <w:r>
        <w:br/>
      </w:r>
      <w:r>
        <w:rPr>
          <w:rFonts w:ascii="Times New Roman"/>
          <w:b w:val="false"/>
          <w:i w:val="false"/>
          <w:color w:val="000000"/>
          <w:sz w:val="28"/>
        </w:rPr>
        <w:t>
</w:t>
      </w:r>
      <w:r>
        <w:rPr>
          <w:rFonts w:ascii="Times New Roman"/>
          <w:b w:val="false"/>
          <w:i w:val="false"/>
          <w:color w:val="000000"/>
          <w:sz w:val="28"/>
        </w:rPr>
        <w:t>
      2) тағамдық қанды жинау, сақтау (малды сойғаннан кейінгі ветеринариялық-санитариялық сараптама нәтижелерін алғанға дейін) және өңдеу;</w:t>
      </w:r>
      <w:r>
        <w:br/>
      </w:r>
      <w:r>
        <w:rPr>
          <w:rFonts w:ascii="Times New Roman"/>
          <w:b w:val="false"/>
          <w:i w:val="false"/>
          <w:color w:val="000000"/>
          <w:sz w:val="28"/>
        </w:rPr>
        <w:t>
</w:t>
      </w:r>
      <w:r>
        <w:rPr>
          <w:rFonts w:ascii="Times New Roman"/>
          <w:b w:val="false"/>
          <w:i w:val="false"/>
          <w:color w:val="000000"/>
          <w:sz w:val="28"/>
        </w:rPr>
        <w:t>
      3) субөнімдерді өңдеу (жүнді субөнімдерді қоспағанда); терілерден бұлшық ет пен май ұлпаларының сою барысындағы кесінділерін алып тастауға. Субөнімдерді жеке үй-жайда өңдеу үдерісін жүргізгенде жүнді субөнімдерді де осы үй-жайда өңдеуге жол беріледі.</w:t>
      </w:r>
      <w:r>
        <w:br/>
      </w:r>
      <w:r>
        <w:rPr>
          <w:rFonts w:ascii="Times New Roman"/>
          <w:b w:val="false"/>
          <w:i w:val="false"/>
          <w:color w:val="000000"/>
          <w:sz w:val="28"/>
        </w:rPr>
        <w:t>
</w:t>
      </w:r>
      <w:r>
        <w:rPr>
          <w:rFonts w:ascii="Times New Roman"/>
          <w:b w:val="false"/>
          <w:i w:val="false"/>
          <w:color w:val="000000"/>
          <w:sz w:val="28"/>
        </w:rPr>
        <w:t>
      224. Мал союға арналған үй-жайдағы арнайы учаскелер суық және ыстық сумен, технологиялық жабдықтар мен мүкәммалды санитариялық өңдеуге және дезинфекциялауға арналған құрылғылармен, қол жууға арналған құрылғылармен қамтамасыз етіледі.</w:t>
      </w:r>
      <w:r>
        <w:br/>
      </w:r>
      <w:r>
        <w:rPr>
          <w:rFonts w:ascii="Times New Roman"/>
          <w:b w:val="false"/>
          <w:i w:val="false"/>
          <w:color w:val="000000"/>
          <w:sz w:val="28"/>
        </w:rPr>
        <w:t>
</w:t>
      </w:r>
      <w:r>
        <w:rPr>
          <w:rFonts w:ascii="Times New Roman"/>
          <w:b w:val="false"/>
          <w:i w:val="false"/>
          <w:color w:val="000000"/>
          <w:sz w:val="28"/>
        </w:rPr>
        <w:t>
      225. Жануарлардың аса қауіпті аурумен ауырғанына күмәнданған немесе анықтаған жағдайда «Тоқтату» түймесінің көмегімен ветеринариялық мамандардың жұмыс орнынан малды сою желісін шұғыл тоқтату көзделеді.</w:t>
      </w:r>
      <w:r>
        <w:br/>
      </w:r>
      <w:r>
        <w:rPr>
          <w:rFonts w:ascii="Times New Roman"/>
          <w:b w:val="false"/>
          <w:i w:val="false"/>
          <w:color w:val="000000"/>
          <w:sz w:val="28"/>
        </w:rPr>
        <w:t>
</w:t>
      </w:r>
      <w:r>
        <w:rPr>
          <w:rFonts w:ascii="Times New Roman"/>
          <w:b w:val="false"/>
          <w:i w:val="false"/>
          <w:color w:val="000000"/>
          <w:sz w:val="28"/>
        </w:rPr>
        <w:t>
      Малды сойғаннан кейін оның тұтас еті және басқа да сою өнімдері міндетті түрде өңдеуден, ветеринариялық-санитарлық сараптамадан өткізіледі және таңбаланады.</w:t>
      </w:r>
      <w:r>
        <w:br/>
      </w:r>
      <w:r>
        <w:rPr>
          <w:rFonts w:ascii="Times New Roman"/>
          <w:b w:val="false"/>
          <w:i w:val="false"/>
          <w:color w:val="000000"/>
          <w:sz w:val="28"/>
        </w:rPr>
        <w:t>
</w:t>
      </w:r>
      <w:r>
        <w:rPr>
          <w:rFonts w:ascii="Times New Roman"/>
          <w:b w:val="false"/>
          <w:i w:val="false"/>
          <w:color w:val="000000"/>
          <w:sz w:val="28"/>
        </w:rPr>
        <w:t>
      226. Тамақ шикізатын (шикізат майын, ішектің жиынтықтарын, шикізат қанын, субөнімдерді) жинауға және тасымалдауға арналған ыдыстар, түсірулер, арбалар және басқа да көлік құрылғылары әрбір цех және өнімнің түрі үшін таңбаланған, бөлек болуы тиіс. Оларды басқа цехтарда және басқа мақсаттарда пайдалануға жол берілмейді.</w:t>
      </w:r>
      <w:r>
        <w:br/>
      </w:r>
      <w:r>
        <w:rPr>
          <w:rFonts w:ascii="Times New Roman"/>
          <w:b w:val="false"/>
          <w:i w:val="false"/>
          <w:color w:val="000000"/>
          <w:sz w:val="28"/>
        </w:rPr>
        <w:t>
</w:t>
      </w:r>
      <w:r>
        <w:rPr>
          <w:rFonts w:ascii="Times New Roman"/>
          <w:b w:val="false"/>
          <w:i w:val="false"/>
          <w:color w:val="000000"/>
          <w:sz w:val="28"/>
        </w:rPr>
        <w:t>
      227. Тұтас еттің қанын сорғытатын учаскелер, техникалық қанды жинауға арналған аспалы жолдардың асты трапқа еңісі бар табандықпен, тұтас етті тазарту және өңдеу учаскелері ағынды жинауға арналған науамен және кесіп алынғандарды жинауға арналған сыйымдылықпен (жинағыш) жабдықталады.</w:t>
      </w:r>
      <w:r>
        <w:br/>
      </w:r>
      <w:r>
        <w:rPr>
          <w:rFonts w:ascii="Times New Roman"/>
          <w:b w:val="false"/>
          <w:i w:val="false"/>
          <w:color w:val="000000"/>
          <w:sz w:val="28"/>
        </w:rPr>
        <w:t>
</w:t>
      </w:r>
      <w:r>
        <w:rPr>
          <w:rFonts w:ascii="Times New Roman"/>
          <w:b w:val="false"/>
          <w:i w:val="false"/>
          <w:color w:val="000000"/>
          <w:sz w:val="28"/>
        </w:rPr>
        <w:t>
      228. Тағамдық қанды жинау учаскесі қуыс пышақтарды шлангімен жуу және дезинфекциялау құрылғыларымен, флягамен, мүкәммалмен және жабдықпен жабдықталады.</w:t>
      </w:r>
      <w:r>
        <w:br/>
      </w:r>
      <w:r>
        <w:rPr>
          <w:rFonts w:ascii="Times New Roman"/>
          <w:b w:val="false"/>
          <w:i w:val="false"/>
          <w:color w:val="000000"/>
          <w:sz w:val="28"/>
        </w:rPr>
        <w:t>
</w:t>
      </w:r>
      <w:r>
        <w:rPr>
          <w:rFonts w:ascii="Times New Roman"/>
          <w:b w:val="false"/>
          <w:i w:val="false"/>
          <w:color w:val="000000"/>
          <w:sz w:val="28"/>
        </w:rPr>
        <w:t>
      229. Қан, оған өңдеу жүргізетін орынға дейін оның ластануын болдырмайтын жағдайда тасымалданады. Қан өңдеу өнімдері техникалық альбуминді және басқа да тамақтық емес өнімдерді сақтауға арналған үй-жайлардан оқшауланған үй-жайларда қапталады және сақталады. Тағамдық альбуминді кептіруге арналған жабдықтың өзіндік желдеткіш құрылғысы болуы тиіс.</w:t>
      </w:r>
      <w:r>
        <w:br/>
      </w:r>
      <w:r>
        <w:rPr>
          <w:rFonts w:ascii="Times New Roman"/>
          <w:b w:val="false"/>
          <w:i w:val="false"/>
          <w:color w:val="000000"/>
          <w:sz w:val="28"/>
        </w:rPr>
        <w:t>
</w:t>
      </w:r>
      <w:r>
        <w:rPr>
          <w:rFonts w:ascii="Times New Roman"/>
          <w:b w:val="false"/>
          <w:i w:val="false"/>
          <w:color w:val="000000"/>
          <w:sz w:val="28"/>
        </w:rPr>
        <w:t>
      230. Тағамға жатпайтын қалдықтар ажыратылатын түспен боялған және таңбасы бар бөлек ыдысқа жиналады. Конфискаттарды жинау үшін бөлек түсірулер немесе арнайы жабылатын жылжымалы ыдыстар жабдықталады.</w:t>
      </w:r>
      <w:r>
        <w:br/>
      </w:r>
      <w:r>
        <w:rPr>
          <w:rFonts w:ascii="Times New Roman"/>
          <w:b w:val="false"/>
          <w:i w:val="false"/>
          <w:color w:val="000000"/>
          <w:sz w:val="28"/>
        </w:rPr>
        <w:t>
</w:t>
      </w:r>
      <w:r>
        <w:rPr>
          <w:rFonts w:ascii="Times New Roman"/>
          <w:b w:val="false"/>
          <w:i w:val="false"/>
          <w:color w:val="000000"/>
          <w:sz w:val="28"/>
        </w:rPr>
        <w:t>
      231. Ветеринариялық қызмет пайдалануға шектеулермен рұқсат еткен мал сою өнімдерінен алынған шұжық және консерві өнімдерін өндіруге өндіріс ғимаратында және бөлек ауысымда жол беріледі. Жұмыс аяқталған соң үй-жайды, жабдықтар мен мүкәммалды дезинфекциялау қажет.</w:t>
      </w:r>
      <w:r>
        <w:br/>
      </w:r>
      <w:r>
        <w:rPr>
          <w:rFonts w:ascii="Times New Roman"/>
          <w:b w:val="false"/>
          <w:i w:val="false"/>
          <w:color w:val="000000"/>
          <w:sz w:val="28"/>
        </w:rPr>
        <w:t>
</w:t>
      </w:r>
      <w:r>
        <w:rPr>
          <w:rFonts w:ascii="Times New Roman"/>
          <w:b w:val="false"/>
          <w:i w:val="false"/>
          <w:color w:val="000000"/>
          <w:sz w:val="28"/>
        </w:rPr>
        <w:t>
      232. Ветеринариялық қызмет пайдалануға шектеулермен рұқсат еткен мал сою өнімдерін зарарсыздандыруды оқшауланған үй-жайларда, ветеринариялық қызмет пайдалануға шектеу қойған сойылған мал өнімдерімен зарарсыздандырылған сойылған мал өнімдерінің қиылысқан ағымдарын болдырмай орналастырылған жабдықтарды пайдалана отырып жүргізеді.</w:t>
      </w:r>
      <w:r>
        <w:br/>
      </w:r>
      <w:r>
        <w:rPr>
          <w:rFonts w:ascii="Times New Roman"/>
          <w:b w:val="false"/>
          <w:i w:val="false"/>
          <w:color w:val="000000"/>
          <w:sz w:val="28"/>
        </w:rPr>
        <w:t>
</w:t>
      </w:r>
      <w:r>
        <w:rPr>
          <w:rFonts w:ascii="Times New Roman"/>
          <w:b w:val="false"/>
          <w:i w:val="false"/>
          <w:color w:val="000000"/>
          <w:sz w:val="28"/>
        </w:rPr>
        <w:t>
      233. Ішек өңдеуге арналған жабдық пен жұмыс орындары дайын өнімнің және цехтың ішектің ішіндегісімен және оларды жуғаннан кейінгі шайынды сумен ластануын болдырмау мақсатында технологиялық үдеріс барысында орналастырылады. Ішектің ішіндегісі кәрізге қосылған люктер арқылы шығарылады. Ішек тазалайтын жұмыс орындарына ыстық және салқын су жүргізіледі, ішектерді сорттау (үрлеу) қысылған ауамен жүргізіледі.</w:t>
      </w:r>
      <w:r>
        <w:br/>
      </w:r>
      <w:r>
        <w:rPr>
          <w:rFonts w:ascii="Times New Roman"/>
          <w:b w:val="false"/>
          <w:i w:val="false"/>
          <w:color w:val="000000"/>
          <w:sz w:val="28"/>
        </w:rPr>
        <w:t>
</w:t>
      </w:r>
      <w:r>
        <w:rPr>
          <w:rFonts w:ascii="Times New Roman"/>
          <w:b w:val="false"/>
          <w:i w:val="false"/>
          <w:color w:val="000000"/>
          <w:sz w:val="28"/>
        </w:rPr>
        <w:t>
      234. Шұжық өнімдерін өндіретін қуаттылығы аз объектілерде ішек қабығын шұжық өндіретін үй-жайдағы кемінде 2 м қалқамен бөлінген учаскелерде дайындауға жол беріледі.</w:t>
      </w:r>
      <w:r>
        <w:br/>
      </w:r>
      <w:r>
        <w:rPr>
          <w:rFonts w:ascii="Times New Roman"/>
          <w:b w:val="false"/>
          <w:i w:val="false"/>
          <w:color w:val="000000"/>
          <w:sz w:val="28"/>
        </w:rPr>
        <w:t>
</w:t>
      </w:r>
      <w:r>
        <w:rPr>
          <w:rFonts w:ascii="Times New Roman"/>
          <w:b w:val="false"/>
          <w:i w:val="false"/>
          <w:color w:val="000000"/>
          <w:sz w:val="28"/>
        </w:rPr>
        <w:t>
      235. Сүйек ішіндегі майды қайнатып алу үшін сүйекті ұсақтау және кесу май цехының бөлек үй-жайында жүргізіледі.</w:t>
      </w:r>
      <w:r>
        <w:br/>
      </w:r>
      <w:r>
        <w:rPr>
          <w:rFonts w:ascii="Times New Roman"/>
          <w:b w:val="false"/>
          <w:i w:val="false"/>
          <w:color w:val="000000"/>
          <w:sz w:val="28"/>
        </w:rPr>
        <w:t>
</w:t>
      </w:r>
      <w:r>
        <w:rPr>
          <w:rFonts w:ascii="Times New Roman"/>
          <w:b w:val="false"/>
          <w:i w:val="false"/>
          <w:color w:val="000000"/>
          <w:sz w:val="28"/>
        </w:rPr>
        <w:t>
      236. Субөнімдерден және қаннан жасалатын өнімдер жеке үй-жайда дайындалады. Шұжық өндіруге пайдаланылатын субөнімдерді жібіту, сорттау және жуу тоңазытқыштың жібіту камерасында, ол болмаған жағдайда шұжық жасайтын цехтың жеке үй-жайында жүргізіледі.</w:t>
      </w:r>
      <w:r>
        <w:br/>
      </w:r>
      <w:r>
        <w:rPr>
          <w:rFonts w:ascii="Times New Roman"/>
          <w:b w:val="false"/>
          <w:i w:val="false"/>
          <w:color w:val="000000"/>
          <w:sz w:val="28"/>
        </w:rPr>
        <w:t>
</w:t>
      </w:r>
      <w:r>
        <w:rPr>
          <w:rFonts w:ascii="Times New Roman"/>
          <w:b w:val="false"/>
          <w:i w:val="false"/>
          <w:color w:val="000000"/>
          <w:sz w:val="28"/>
        </w:rPr>
        <w:t>
      237. Шартты жарамды етті және субөнімдерді, шұжық дайындауға арналған өндірістік үй-жайларда, аспаздық өңдеу, консервілеу цехында, ет жартылай фабрикаттарының цехында қайнату арқылы зарарсыздандыруға жол берілмейді.</w:t>
      </w:r>
      <w:r>
        <w:br/>
      </w:r>
      <w:r>
        <w:rPr>
          <w:rFonts w:ascii="Times New Roman"/>
          <w:b w:val="false"/>
          <w:i w:val="false"/>
          <w:color w:val="000000"/>
          <w:sz w:val="28"/>
        </w:rPr>
        <w:t>
</w:t>
      </w:r>
      <w:r>
        <w:rPr>
          <w:rFonts w:ascii="Times New Roman"/>
          <w:b w:val="false"/>
          <w:i w:val="false"/>
          <w:color w:val="000000"/>
          <w:sz w:val="28"/>
        </w:rPr>
        <w:t>
      238. Шартты жарамды ет пен субөнімдер ет нанын дайындау үшін пайдаланылады. Шартты жарамды шикі еттің дайын өніммен жанасуына жол берілмейді. Шартты жарамды ет торлы қалқамен қоршалған учаскедегі жеке камерада немесе жалпы камерада сақталады.</w:t>
      </w:r>
      <w:r>
        <w:br/>
      </w:r>
      <w:r>
        <w:rPr>
          <w:rFonts w:ascii="Times New Roman"/>
          <w:b w:val="false"/>
          <w:i w:val="false"/>
          <w:color w:val="000000"/>
          <w:sz w:val="28"/>
        </w:rPr>
        <w:t>
</w:t>
      </w:r>
      <w:r>
        <w:rPr>
          <w:rFonts w:ascii="Times New Roman"/>
          <w:b w:val="false"/>
          <w:i w:val="false"/>
          <w:color w:val="000000"/>
          <w:sz w:val="28"/>
        </w:rPr>
        <w:t>
      239. Еттен тартылған фарш және субөнімдерден тартылған фарш арнайы үй-жайларда немесе шұжық цехының тиісті бөлімшелерінде дайындалады.</w:t>
      </w:r>
      <w:r>
        <w:br/>
      </w:r>
      <w:r>
        <w:rPr>
          <w:rFonts w:ascii="Times New Roman"/>
          <w:b w:val="false"/>
          <w:i w:val="false"/>
          <w:color w:val="000000"/>
          <w:sz w:val="28"/>
        </w:rPr>
        <w:t>
</w:t>
      </w:r>
      <w:r>
        <w:rPr>
          <w:rFonts w:ascii="Times New Roman"/>
          <w:b w:val="false"/>
          <w:i w:val="false"/>
          <w:color w:val="000000"/>
          <w:sz w:val="28"/>
        </w:rPr>
        <w:t>
      240. Шұжық жасайтын цехтың термиялық бөлімшесіне өндірістік үй-жайлар арқылы отын беруге жол берілмейді.</w:t>
      </w:r>
      <w:r>
        <w:br/>
      </w:r>
      <w:r>
        <w:rPr>
          <w:rFonts w:ascii="Times New Roman"/>
          <w:b w:val="false"/>
          <w:i w:val="false"/>
          <w:color w:val="000000"/>
          <w:sz w:val="28"/>
        </w:rPr>
        <w:t>
</w:t>
      </w:r>
      <w:r>
        <w:rPr>
          <w:rFonts w:ascii="Times New Roman"/>
          <w:b w:val="false"/>
          <w:i w:val="false"/>
          <w:color w:val="000000"/>
          <w:sz w:val="28"/>
        </w:rPr>
        <w:t>
      241. Жануар шикізаттарынан медициналық препараттарды дайындау үшін жеке өндірістік үй-жайлар бөлінеді. Жемдік және техникалық өнімдерді өндіруді тамақ өнімдерін өндіретін цехтардан оқшаулайды, осы өндіріс жанынан санитариялық өткізгіш, экспедиция типі бойынша дербес тұрмыстық үй-жайлары бар жеке шикізат бөлімшесі бөлінеді.</w:t>
      </w:r>
      <w:r>
        <w:br/>
      </w:r>
      <w:r>
        <w:rPr>
          <w:rFonts w:ascii="Times New Roman"/>
          <w:b w:val="false"/>
          <w:i w:val="false"/>
          <w:color w:val="000000"/>
          <w:sz w:val="28"/>
        </w:rPr>
        <w:t>
</w:t>
      </w:r>
      <w:r>
        <w:rPr>
          <w:rFonts w:ascii="Times New Roman"/>
          <w:b w:val="false"/>
          <w:i w:val="false"/>
          <w:color w:val="000000"/>
          <w:sz w:val="28"/>
        </w:rPr>
        <w:t>
      242. Жемдік ұн қапталған күйінде сақталады және өткізіледі.</w:t>
      </w:r>
      <w:r>
        <w:br/>
      </w:r>
      <w:r>
        <w:rPr>
          <w:rFonts w:ascii="Times New Roman"/>
          <w:b w:val="false"/>
          <w:i w:val="false"/>
          <w:color w:val="000000"/>
          <w:sz w:val="28"/>
        </w:rPr>
        <w:t>
</w:t>
      </w:r>
      <w:r>
        <w:rPr>
          <w:rFonts w:ascii="Times New Roman"/>
          <w:b w:val="false"/>
          <w:i w:val="false"/>
          <w:color w:val="000000"/>
          <w:sz w:val="28"/>
        </w:rPr>
        <w:t>
      243. Өндіріске келіп түсетін ет құрғақ тазалаудан өтуі, таңбасы кесілуі, қажет болған жағдайда сумен жуылуы тиіс. Тұтас етті үстелдерде шелекке суланған шүберекпен сүртуге жол берілмейді.</w:t>
      </w:r>
      <w:r>
        <w:br/>
      </w:r>
      <w:r>
        <w:rPr>
          <w:rFonts w:ascii="Times New Roman"/>
          <w:b w:val="false"/>
          <w:i w:val="false"/>
          <w:color w:val="000000"/>
          <w:sz w:val="28"/>
        </w:rPr>
        <w:t>
</w:t>
      </w:r>
      <w:r>
        <w:rPr>
          <w:rFonts w:ascii="Times New Roman"/>
          <w:b w:val="false"/>
          <w:i w:val="false"/>
          <w:color w:val="000000"/>
          <w:sz w:val="28"/>
        </w:rPr>
        <w:t>
      244. Жаншуға келіп түсетін еттің температурасы +4 - +6</w:t>
      </w:r>
      <w:r>
        <w:rPr>
          <w:rFonts w:ascii="Times New Roman"/>
          <w:b w:val="false"/>
          <w:i w:val="false"/>
          <w:color w:val="000000"/>
          <w:vertAlign w:val="superscript"/>
        </w:rPr>
        <w:t>0</w:t>
      </w:r>
      <w:r>
        <w:rPr>
          <w:rFonts w:ascii="Times New Roman"/>
          <w:b w:val="false"/>
          <w:i w:val="false"/>
          <w:color w:val="000000"/>
          <w:sz w:val="28"/>
        </w:rPr>
        <w:t>С-тан жоғары болмауы тиіс. Егер ет неғұрлым жоғары температурада түскен болса, ол 2-3 сағ бойы өңделеді немесе салқындату үшін тоңазыту камерасына салынады.</w:t>
      </w:r>
      <w:r>
        <w:br/>
      </w:r>
      <w:r>
        <w:rPr>
          <w:rFonts w:ascii="Times New Roman"/>
          <w:b w:val="false"/>
          <w:i w:val="false"/>
          <w:color w:val="000000"/>
          <w:sz w:val="28"/>
        </w:rPr>
        <w:t>
</w:t>
      </w:r>
      <w:r>
        <w:rPr>
          <w:rFonts w:ascii="Times New Roman"/>
          <w:b w:val="false"/>
          <w:i w:val="false"/>
          <w:color w:val="000000"/>
          <w:sz w:val="28"/>
        </w:rPr>
        <w:t>
      245. Шикізат цехында ауаның температурасы +12</w:t>
      </w:r>
      <w:r>
        <w:rPr>
          <w:rFonts w:ascii="Times New Roman"/>
          <w:b w:val="false"/>
          <w:i w:val="false"/>
          <w:color w:val="000000"/>
          <w:vertAlign w:val="superscript"/>
        </w:rPr>
        <w:t>0</w:t>
      </w:r>
      <w:r>
        <w:rPr>
          <w:rFonts w:ascii="Times New Roman"/>
          <w:b w:val="false"/>
          <w:i w:val="false"/>
          <w:color w:val="000000"/>
          <w:sz w:val="28"/>
        </w:rPr>
        <w:t>С-тан аспауы және салыстырмалы ылғалдылығы 70%-дан аспауы тиіс.</w:t>
      </w:r>
      <w:r>
        <w:br/>
      </w:r>
      <w:r>
        <w:rPr>
          <w:rFonts w:ascii="Times New Roman"/>
          <w:b w:val="false"/>
          <w:i w:val="false"/>
          <w:color w:val="000000"/>
          <w:sz w:val="28"/>
        </w:rPr>
        <w:t>
</w:t>
      </w:r>
      <w:r>
        <w:rPr>
          <w:rFonts w:ascii="Times New Roman"/>
          <w:b w:val="false"/>
          <w:i w:val="false"/>
          <w:color w:val="000000"/>
          <w:sz w:val="28"/>
        </w:rPr>
        <w:t>
      246. Шұжық өнімдерін және ет сүрлерін өндіру үшін етті тұздау (жетілдіру) +4</w:t>
      </w:r>
      <w:r>
        <w:rPr>
          <w:rFonts w:ascii="Times New Roman"/>
          <w:b w:val="false"/>
          <w:i w:val="false"/>
          <w:color w:val="000000"/>
          <w:vertAlign w:val="superscript"/>
        </w:rPr>
        <w:t>0</w:t>
      </w:r>
      <w:r>
        <w:rPr>
          <w:rFonts w:ascii="Times New Roman"/>
          <w:b w:val="false"/>
          <w:i w:val="false"/>
          <w:color w:val="000000"/>
          <w:sz w:val="28"/>
        </w:rPr>
        <w:t>С-тан аспайтын температурада тұздау камерасында жүргізіледі.</w:t>
      </w:r>
      <w:r>
        <w:br/>
      </w:r>
      <w:r>
        <w:rPr>
          <w:rFonts w:ascii="Times New Roman"/>
          <w:b w:val="false"/>
          <w:i w:val="false"/>
          <w:color w:val="000000"/>
          <w:sz w:val="28"/>
        </w:rPr>
        <w:t>
</w:t>
      </w:r>
      <w:r>
        <w:rPr>
          <w:rFonts w:ascii="Times New Roman"/>
          <w:b w:val="false"/>
          <w:i w:val="false"/>
          <w:color w:val="000000"/>
          <w:sz w:val="28"/>
        </w:rPr>
        <w:t>
      247. Тұздалған ет 10-13 килограммнан (бұдан әрі – кг) блокты легендерге немесе етті жетілдіру камерасында орнатылған арбаларға салынады. Еттің әрбір партиясына еттің сорты мен тұздалған күні көрсетіле отырып, белгі соғылады.</w:t>
      </w:r>
      <w:r>
        <w:br/>
      </w:r>
      <w:r>
        <w:rPr>
          <w:rFonts w:ascii="Times New Roman"/>
          <w:b w:val="false"/>
          <w:i w:val="false"/>
          <w:color w:val="000000"/>
          <w:sz w:val="28"/>
        </w:rPr>
        <w:t>
</w:t>
      </w:r>
      <w:r>
        <w:rPr>
          <w:rFonts w:ascii="Times New Roman"/>
          <w:b w:val="false"/>
          <w:i w:val="false"/>
          <w:color w:val="000000"/>
          <w:sz w:val="28"/>
        </w:rPr>
        <w:t>
      248. Етті камерада ұстау уақыты пісірілген шұжық үшін 24-48 сағ., жартылай ысталған шұжық үшін 72 сағ құрайды. Кесектелген еттерді жетілдіру кезінде ұстау уақыты өнімнің түріне байланысты 4-7 тәулікке дейін ұлғайтылады.</w:t>
      </w:r>
      <w:r>
        <w:br/>
      </w:r>
      <w:r>
        <w:rPr>
          <w:rFonts w:ascii="Times New Roman"/>
          <w:b w:val="false"/>
          <w:i w:val="false"/>
          <w:color w:val="000000"/>
          <w:sz w:val="28"/>
        </w:rPr>
        <w:t>
</w:t>
      </w:r>
      <w:r>
        <w:rPr>
          <w:rFonts w:ascii="Times New Roman"/>
          <w:b w:val="false"/>
          <w:i w:val="false"/>
          <w:color w:val="000000"/>
          <w:sz w:val="28"/>
        </w:rPr>
        <w:t>
      249. Тұздау (жетілдіру) аяқталған соң шұжыққа арналған фаршты дайындау жүргізіледі. Еттің турау барысындағы температура +8 – +10</w:t>
      </w:r>
      <w:r>
        <w:rPr>
          <w:rFonts w:ascii="Times New Roman"/>
          <w:b w:val="false"/>
          <w:i w:val="false"/>
          <w:color w:val="000000"/>
          <w:vertAlign w:val="superscript"/>
        </w:rPr>
        <w:t>0</w:t>
      </w:r>
      <w:r>
        <w:rPr>
          <w:rFonts w:ascii="Times New Roman"/>
          <w:b w:val="false"/>
          <w:i w:val="false"/>
          <w:color w:val="000000"/>
          <w:sz w:val="28"/>
        </w:rPr>
        <w:t>С-тан жоғары емес болады.</w:t>
      </w:r>
      <w:r>
        <w:br/>
      </w:r>
      <w:r>
        <w:rPr>
          <w:rFonts w:ascii="Times New Roman"/>
          <w:b w:val="false"/>
          <w:i w:val="false"/>
          <w:color w:val="000000"/>
          <w:sz w:val="28"/>
        </w:rPr>
        <w:t>
</w:t>
      </w:r>
      <w:r>
        <w:rPr>
          <w:rFonts w:ascii="Times New Roman"/>
          <w:b w:val="false"/>
          <w:i w:val="false"/>
          <w:color w:val="000000"/>
          <w:sz w:val="28"/>
        </w:rPr>
        <w:t>
      250. Тағамдық қоспалар технологиялық нұсқаулықтарға сәйкес пайдаланылады. Оларды қоймадан зертханаға және зертханадан жіберуді, объектінің есепке алу құжаттамасында тіркеуді жауапты жұмыскер жүзеге асырады.</w:t>
      </w:r>
      <w:r>
        <w:br/>
      </w:r>
      <w:r>
        <w:rPr>
          <w:rFonts w:ascii="Times New Roman"/>
          <w:b w:val="false"/>
          <w:i w:val="false"/>
          <w:color w:val="000000"/>
          <w:sz w:val="28"/>
        </w:rPr>
        <w:t>
</w:t>
      </w:r>
      <w:r>
        <w:rPr>
          <w:rFonts w:ascii="Times New Roman"/>
          <w:b w:val="false"/>
          <w:i w:val="false"/>
          <w:color w:val="000000"/>
          <w:sz w:val="28"/>
        </w:rPr>
        <w:t>
      251. Натрий (калий) нитриті тек кешенді тамақ қоспалары, нитритті-тұзды қосындылар, сондай-ақ құрамындағы нитрит 0,9% (натрий нитритіне шаққанда) аспайтын, хлоридтері кемінде 97% ертінділер түрінде қолданылады.</w:t>
      </w:r>
      <w:r>
        <w:br/>
      </w:r>
      <w:r>
        <w:rPr>
          <w:rFonts w:ascii="Times New Roman"/>
          <w:b w:val="false"/>
          <w:i w:val="false"/>
          <w:color w:val="000000"/>
          <w:sz w:val="28"/>
        </w:rPr>
        <w:t>
</w:t>
      </w:r>
      <w:r>
        <w:rPr>
          <w:rFonts w:ascii="Times New Roman"/>
          <w:b w:val="false"/>
          <w:i w:val="false"/>
          <w:color w:val="000000"/>
          <w:sz w:val="28"/>
        </w:rPr>
        <w:t>
      Нитритті-тұзды қосындыларды пайдалану ет өнімдеріндегі нитриттің қалдық құрамы бойынша санитариялық-эпидемиологиялық қауіпсіздік талаптарына сәйкес қамтамасыз етіледі.</w:t>
      </w:r>
      <w:r>
        <w:br/>
      </w:r>
      <w:r>
        <w:rPr>
          <w:rFonts w:ascii="Times New Roman"/>
          <w:b w:val="false"/>
          <w:i w:val="false"/>
          <w:color w:val="000000"/>
          <w:sz w:val="28"/>
        </w:rPr>
        <w:t>
</w:t>
      </w:r>
      <w:r>
        <w:rPr>
          <w:rFonts w:ascii="Times New Roman"/>
          <w:b w:val="false"/>
          <w:i w:val="false"/>
          <w:color w:val="000000"/>
          <w:sz w:val="28"/>
        </w:rPr>
        <w:t>
      252. Мынаған:</w:t>
      </w:r>
      <w:r>
        <w:br/>
      </w:r>
      <w:r>
        <w:rPr>
          <w:rFonts w:ascii="Times New Roman"/>
          <w:b w:val="false"/>
          <w:i w:val="false"/>
          <w:color w:val="000000"/>
          <w:sz w:val="28"/>
        </w:rPr>
        <w:t>
</w:t>
      </w:r>
      <w:r>
        <w:rPr>
          <w:rFonts w:ascii="Times New Roman"/>
          <w:b w:val="false"/>
          <w:i w:val="false"/>
          <w:color w:val="000000"/>
          <w:sz w:val="28"/>
        </w:rPr>
        <w:t>
      1) нитритті-тұзды қосындыларды сатылымға шикі күйінде жіберілетін тамаққа пайдаланылатын мал сою өнімдері мен ет өнімдеріне пайдалануға;</w:t>
      </w:r>
      <w:r>
        <w:br/>
      </w:r>
      <w:r>
        <w:rPr>
          <w:rFonts w:ascii="Times New Roman"/>
          <w:b w:val="false"/>
          <w:i w:val="false"/>
          <w:color w:val="000000"/>
          <w:sz w:val="28"/>
        </w:rPr>
        <w:t>
</w:t>
      </w:r>
      <w:r>
        <w:rPr>
          <w:rFonts w:ascii="Times New Roman"/>
          <w:b w:val="false"/>
          <w:i w:val="false"/>
          <w:color w:val="000000"/>
          <w:sz w:val="28"/>
        </w:rPr>
        <w:t xml:space="preserve">
      2) ет өнімінің бір түрін өндіруде екі және одан да көп нитритті-тұзды қосындыларды бір мезетте пайдалануға жол берілмейді. </w:t>
      </w:r>
      <w:r>
        <w:br/>
      </w:r>
      <w:r>
        <w:rPr>
          <w:rFonts w:ascii="Times New Roman"/>
          <w:b w:val="false"/>
          <w:i w:val="false"/>
          <w:color w:val="000000"/>
          <w:sz w:val="28"/>
        </w:rPr>
        <w:t>
</w:t>
      </w:r>
      <w:r>
        <w:rPr>
          <w:rFonts w:ascii="Times New Roman"/>
          <w:b w:val="false"/>
          <w:i w:val="false"/>
          <w:color w:val="000000"/>
          <w:sz w:val="28"/>
        </w:rPr>
        <w:t>
      253. Тамақ қоспалары (қажет болған жағдайда тамақ қоспаларын өлшеп-орауды) мен етке қоспайтын ингредиенттерді (жармаларды, жас көкністер мен жемістерді, шикі жұмыртқаларды және т.б.) жеке үй-жайда дайындайды.</w:t>
      </w:r>
      <w:r>
        <w:br/>
      </w:r>
      <w:r>
        <w:rPr>
          <w:rFonts w:ascii="Times New Roman"/>
          <w:b w:val="false"/>
          <w:i w:val="false"/>
          <w:color w:val="000000"/>
          <w:sz w:val="28"/>
        </w:rPr>
        <w:t>
</w:t>
      </w:r>
      <w:r>
        <w:rPr>
          <w:rFonts w:ascii="Times New Roman"/>
          <w:b w:val="false"/>
          <w:i w:val="false"/>
          <w:color w:val="000000"/>
          <w:sz w:val="28"/>
        </w:rPr>
        <w:t>
      254. Термиялық өңдеу үшін пайдаланылатын рамаларды сәйкестендіреді (күнін, уақытын, өнім санын, атауын, жауапты адамның қолын көрсетеді).</w:t>
      </w:r>
      <w:r>
        <w:br/>
      </w:r>
      <w:r>
        <w:rPr>
          <w:rFonts w:ascii="Times New Roman"/>
          <w:b w:val="false"/>
          <w:i w:val="false"/>
          <w:color w:val="000000"/>
          <w:sz w:val="28"/>
        </w:rPr>
        <w:t>
</w:t>
      </w:r>
      <w:r>
        <w:rPr>
          <w:rFonts w:ascii="Times New Roman"/>
          <w:b w:val="false"/>
          <w:i w:val="false"/>
          <w:color w:val="000000"/>
          <w:sz w:val="28"/>
        </w:rPr>
        <w:t>
      255. Шұжық қабығын фаршпен толтыру арнайы шприцтер арқылы жүргізіледі. Батонға фаршпен бірге түскен ауаны қабықты тесу арқылы шығарады. Фаршпен толтырылған батондар цехта үй-жайдың температурасы +15 – +20</w:t>
      </w:r>
      <w:r>
        <w:rPr>
          <w:rFonts w:ascii="Times New Roman"/>
          <w:b w:val="false"/>
          <w:i w:val="false"/>
          <w:color w:val="000000"/>
          <w:vertAlign w:val="superscript"/>
        </w:rPr>
        <w:t>0</w:t>
      </w:r>
      <w:r>
        <w:rPr>
          <w:rFonts w:ascii="Times New Roman"/>
          <w:b w:val="false"/>
          <w:i w:val="false"/>
          <w:color w:val="000000"/>
          <w:sz w:val="28"/>
        </w:rPr>
        <w:t>С болғанда 2 сағ. асырмай сақталады.</w:t>
      </w:r>
      <w:r>
        <w:br/>
      </w:r>
      <w:r>
        <w:rPr>
          <w:rFonts w:ascii="Times New Roman"/>
          <w:b w:val="false"/>
          <w:i w:val="false"/>
          <w:color w:val="000000"/>
          <w:sz w:val="28"/>
        </w:rPr>
        <w:t>
</w:t>
      </w:r>
      <w:r>
        <w:rPr>
          <w:rFonts w:ascii="Times New Roman"/>
          <w:b w:val="false"/>
          <w:i w:val="false"/>
          <w:color w:val="000000"/>
          <w:sz w:val="28"/>
        </w:rPr>
        <w:t>
      256. Табиғи және жасанды қабықтарды пайдалануға жол беріледі. Жартылай ысталған шұжықтарды дайындауда жасанды қабықтарды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257. Жартылай ысталған, пісіріліп-ысталған және шикідей ысталған шұжықтар +4 – +8</w:t>
      </w:r>
      <w:r>
        <w:rPr>
          <w:rFonts w:ascii="Times New Roman"/>
          <w:b w:val="false"/>
          <w:i w:val="false"/>
          <w:color w:val="000000"/>
          <w:vertAlign w:val="superscript"/>
        </w:rPr>
        <w:t>0</w:t>
      </w:r>
      <w:r>
        <w:rPr>
          <w:rFonts w:ascii="Times New Roman"/>
          <w:b w:val="false"/>
          <w:i w:val="false"/>
          <w:color w:val="000000"/>
          <w:sz w:val="28"/>
        </w:rPr>
        <w:t>С температурада және 80-85% салыстырмалы ылғалдылықта сему үдерісінен өтеді.</w:t>
      </w:r>
      <w:r>
        <w:br/>
      </w:r>
      <w:r>
        <w:rPr>
          <w:rFonts w:ascii="Times New Roman"/>
          <w:b w:val="false"/>
          <w:i w:val="false"/>
          <w:color w:val="000000"/>
          <w:sz w:val="28"/>
        </w:rPr>
        <w:t>
</w:t>
      </w:r>
      <w:r>
        <w:rPr>
          <w:rFonts w:ascii="Times New Roman"/>
          <w:b w:val="false"/>
          <w:i w:val="false"/>
          <w:color w:val="000000"/>
          <w:sz w:val="28"/>
        </w:rPr>
        <w:t>
      258. Шұжықтар мен ет сүрлерін термиялық өңдеу старционарлық қуыру немесе қайнату камераларында және термиялық агрегаттарда жүргізіледі. Термиялық өңдеуге арналған камералар температура мен салыстырмалы ылғалдылықты бақылауға және реттеуге арналған аспаптармен жабдықталады, өнімді термиялық өңдеу режимі объектінің есепке алу құжаттамасында тіркеледі.</w:t>
      </w:r>
      <w:r>
        <w:br/>
      </w:r>
      <w:r>
        <w:rPr>
          <w:rFonts w:ascii="Times New Roman"/>
          <w:b w:val="false"/>
          <w:i w:val="false"/>
          <w:color w:val="000000"/>
          <w:sz w:val="28"/>
        </w:rPr>
        <w:t>
</w:t>
      </w:r>
      <w:r>
        <w:rPr>
          <w:rFonts w:ascii="Times New Roman"/>
          <w:b w:val="false"/>
          <w:i w:val="false"/>
          <w:color w:val="000000"/>
          <w:sz w:val="28"/>
        </w:rPr>
        <w:t>
      259. Шұжық өнімдерін пісірудің аяқталуы батон ішіндегі температурамен айқындалады (+70 – +72</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260. Пісірілген шұжықтарды суыту батонның ішкі температурасы +30</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жеткенше суық суда себезгінің астында 7-10 мин аралығында жүргізіледі, содан соң шұжықты температурасы +8 – +10</w:t>
      </w:r>
      <w:r>
        <w:rPr>
          <w:rFonts w:ascii="Times New Roman"/>
          <w:b w:val="false"/>
          <w:i w:val="false"/>
          <w:color w:val="000000"/>
          <w:vertAlign w:val="superscript"/>
        </w:rPr>
        <w:t>0</w:t>
      </w:r>
      <w:r>
        <w:rPr>
          <w:rFonts w:ascii="Times New Roman"/>
          <w:b w:val="false"/>
          <w:i w:val="false"/>
          <w:color w:val="000000"/>
          <w:sz w:val="28"/>
        </w:rPr>
        <w:t>С және салыстырмалы ылғалдылығы 85-90% болатын камераға салады. Пісірілген ет сүрлерін өнімнің қалың жеріндегі температура +8</w:t>
      </w:r>
      <w:r>
        <w:rPr>
          <w:rFonts w:ascii="Times New Roman"/>
          <w:b w:val="false"/>
          <w:i w:val="false"/>
          <w:color w:val="000000"/>
          <w:vertAlign w:val="superscript"/>
        </w:rPr>
        <w:t>0</w:t>
      </w:r>
      <w:r>
        <w:rPr>
          <w:rFonts w:ascii="Times New Roman"/>
          <w:b w:val="false"/>
          <w:i w:val="false"/>
          <w:color w:val="000000"/>
          <w:sz w:val="28"/>
        </w:rPr>
        <w:t xml:space="preserve">С жоғары емес болғанша суытады. </w:t>
      </w:r>
      <w:r>
        <w:br/>
      </w:r>
      <w:r>
        <w:rPr>
          <w:rFonts w:ascii="Times New Roman"/>
          <w:b w:val="false"/>
          <w:i w:val="false"/>
          <w:color w:val="000000"/>
          <w:sz w:val="28"/>
        </w:rPr>
        <w:t>
</w:t>
      </w:r>
      <w:r>
        <w:rPr>
          <w:rFonts w:ascii="Times New Roman"/>
          <w:b w:val="false"/>
          <w:i w:val="false"/>
          <w:color w:val="000000"/>
          <w:sz w:val="28"/>
        </w:rPr>
        <w:t>
      261. Қуаттылығы аз дербес цехтарда ет сүрлерін өндіру кезінде термиялық бөлімшенің алаңдарында салқындату жүргізуге жол беріледі.</w:t>
      </w:r>
      <w:r>
        <w:br/>
      </w:r>
      <w:r>
        <w:rPr>
          <w:rFonts w:ascii="Times New Roman"/>
          <w:b w:val="false"/>
          <w:i w:val="false"/>
          <w:color w:val="000000"/>
          <w:sz w:val="28"/>
        </w:rPr>
        <w:t>
</w:t>
      </w:r>
      <w:r>
        <w:rPr>
          <w:rFonts w:ascii="Times New Roman"/>
          <w:b w:val="false"/>
          <w:i w:val="false"/>
          <w:color w:val="000000"/>
          <w:sz w:val="28"/>
        </w:rPr>
        <w:t>
      262. Шұжық өнімдері мен ет сүрлерін қуыру және ыстау үшін үгінділерден немесе жапырақты тұқымның ағаштарынан алынатын түтін пайдаланылады. Қылқан жапырақты ағашпен, қабықсыз қайыңмен, сондай-ақ 50%-дан асатын ылғалдылықтағы үгінділермен ыстауға жол берілмейді.</w:t>
      </w:r>
      <w:r>
        <w:br/>
      </w:r>
      <w:r>
        <w:rPr>
          <w:rFonts w:ascii="Times New Roman"/>
          <w:b w:val="false"/>
          <w:i w:val="false"/>
          <w:color w:val="000000"/>
          <w:sz w:val="28"/>
        </w:rPr>
        <w:t>
</w:t>
      </w:r>
      <w:r>
        <w:rPr>
          <w:rFonts w:ascii="Times New Roman"/>
          <w:b w:val="false"/>
          <w:i w:val="false"/>
          <w:color w:val="000000"/>
          <w:sz w:val="28"/>
        </w:rPr>
        <w:t>
      263. Технологиялық үдеріс кезінде өндірістік үй-жайлар арқылы термиялық бөлімшеге отын (үгінді, ағаш) беруге жол берілмейді.</w:t>
      </w:r>
      <w:r>
        <w:br/>
      </w:r>
      <w:r>
        <w:rPr>
          <w:rFonts w:ascii="Times New Roman"/>
          <w:b w:val="false"/>
          <w:i w:val="false"/>
          <w:color w:val="000000"/>
          <w:sz w:val="28"/>
        </w:rPr>
        <w:t>
</w:t>
      </w:r>
      <w:r>
        <w:rPr>
          <w:rFonts w:ascii="Times New Roman"/>
          <w:b w:val="false"/>
          <w:i w:val="false"/>
          <w:color w:val="000000"/>
          <w:sz w:val="28"/>
        </w:rPr>
        <w:t>
      264. Қуаттылығы аз объектілер үй-жайларының жиыны мен аудандары осы Санитариялық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265. Пастерленген консервілерді өндіру үшін ет шикізатын сіңірлерді алу үдерісінен кейін 60-90 сек бойы +120</w:t>
      </w:r>
      <w:r>
        <w:rPr>
          <w:rFonts w:ascii="Times New Roman"/>
          <w:b w:val="false"/>
          <w:i w:val="false"/>
          <w:color w:val="000000"/>
          <w:vertAlign w:val="superscript"/>
        </w:rPr>
        <w:t>0</w:t>
      </w:r>
      <w:r>
        <w:rPr>
          <w:rFonts w:ascii="Times New Roman"/>
          <w:b w:val="false"/>
          <w:i w:val="false"/>
          <w:color w:val="000000"/>
          <w:sz w:val="28"/>
        </w:rPr>
        <w:t>С температурада ыстық ауамен өңдейді немесе 15-20 сек бойы газ жалынында қыздырады.</w:t>
      </w:r>
      <w:r>
        <w:br/>
      </w:r>
      <w:r>
        <w:rPr>
          <w:rFonts w:ascii="Times New Roman"/>
          <w:b w:val="false"/>
          <w:i w:val="false"/>
          <w:color w:val="000000"/>
          <w:sz w:val="28"/>
        </w:rPr>
        <w:t>
</w:t>
      </w:r>
      <w:r>
        <w:rPr>
          <w:rFonts w:ascii="Times New Roman"/>
          <w:b w:val="false"/>
          <w:i w:val="false"/>
          <w:color w:val="000000"/>
          <w:sz w:val="28"/>
        </w:rPr>
        <w:t>
      266. Консервілерді өндіруге арналған тұтынушылар ыдыстарын міндетті түрде ыстық сумен (кемінде +80</w:t>
      </w:r>
      <w:r>
        <w:rPr>
          <w:rFonts w:ascii="Times New Roman"/>
          <w:b w:val="false"/>
          <w:i w:val="false"/>
          <w:color w:val="000000"/>
          <w:vertAlign w:val="superscript"/>
        </w:rPr>
        <w:t>0</w:t>
      </w:r>
      <w:r>
        <w:rPr>
          <w:rFonts w:ascii="Times New Roman"/>
          <w:b w:val="false"/>
          <w:i w:val="false"/>
          <w:color w:val="000000"/>
          <w:sz w:val="28"/>
        </w:rPr>
        <w:t>С), өткір бумен немесе басқа да рұқсат етілген тәсілдермен санитариялық өңдеуден өткізеді.</w:t>
      </w:r>
      <w:r>
        <w:br/>
      </w:r>
      <w:r>
        <w:rPr>
          <w:rFonts w:ascii="Times New Roman"/>
          <w:b w:val="false"/>
          <w:i w:val="false"/>
          <w:color w:val="000000"/>
          <w:sz w:val="28"/>
        </w:rPr>
        <w:t>
</w:t>
      </w:r>
      <w:r>
        <w:rPr>
          <w:rFonts w:ascii="Times New Roman"/>
          <w:b w:val="false"/>
          <w:i w:val="false"/>
          <w:color w:val="000000"/>
          <w:sz w:val="28"/>
        </w:rPr>
        <w:t>
      267. Пастерленген консервілерді өндіруге арналған, пергамент қағазға қапталған қақпақтарды алдын ала +100</w:t>
      </w:r>
      <w:r>
        <w:rPr>
          <w:rFonts w:ascii="Times New Roman"/>
          <w:b w:val="false"/>
          <w:i w:val="false"/>
          <w:color w:val="000000"/>
          <w:vertAlign w:val="superscript"/>
        </w:rPr>
        <w:t>0</w:t>
      </w:r>
      <w:r>
        <w:rPr>
          <w:rFonts w:ascii="Times New Roman"/>
          <w:b w:val="false"/>
          <w:i w:val="false"/>
          <w:color w:val="000000"/>
          <w:sz w:val="28"/>
        </w:rPr>
        <w:t>С температурада кемінде 20 мин немесе басқа да рұқсат етілген тәсілдермен стерилдеу.</w:t>
      </w:r>
      <w:r>
        <w:br/>
      </w:r>
      <w:r>
        <w:rPr>
          <w:rFonts w:ascii="Times New Roman"/>
          <w:b w:val="false"/>
          <w:i w:val="false"/>
          <w:color w:val="000000"/>
          <w:sz w:val="28"/>
        </w:rPr>
        <w:t>
</w:t>
      </w:r>
      <w:r>
        <w:rPr>
          <w:rFonts w:ascii="Times New Roman"/>
          <w:b w:val="false"/>
          <w:i w:val="false"/>
          <w:color w:val="000000"/>
          <w:sz w:val="28"/>
        </w:rPr>
        <w:t xml:space="preserve">
      268. Пастерленген консервілерді өндіруге арналған тұтас еттің жартысын, төрттен бір бөлігін және шабылған етті қапталмаған күйде жеткізуге жол берілмейді. </w:t>
      </w:r>
      <w:r>
        <w:br/>
      </w:r>
      <w:r>
        <w:rPr>
          <w:rFonts w:ascii="Times New Roman"/>
          <w:b w:val="false"/>
          <w:i w:val="false"/>
          <w:color w:val="000000"/>
          <w:sz w:val="28"/>
        </w:rPr>
        <w:t>
</w:t>
      </w:r>
      <w:r>
        <w:rPr>
          <w:rFonts w:ascii="Times New Roman"/>
          <w:b w:val="false"/>
          <w:i w:val="false"/>
          <w:color w:val="000000"/>
          <w:sz w:val="28"/>
        </w:rPr>
        <w:t>
      269. Стерилдеу немесе пастерлеу параметрлері қатаң есептілік құжаттары болып табылатын ақпарат тасымалдаушыларға жазылады, жазбаны сақтауды өнімнің жарамдылық мерзімінен 3 айдан астам уақыт ішінде қамтамасыз етеді.</w:t>
      </w:r>
      <w:r>
        <w:br/>
      </w:r>
      <w:r>
        <w:rPr>
          <w:rFonts w:ascii="Times New Roman"/>
          <w:b w:val="false"/>
          <w:i w:val="false"/>
          <w:color w:val="000000"/>
          <w:sz w:val="28"/>
        </w:rPr>
        <w:t>
</w:t>
      </w:r>
      <w:r>
        <w:rPr>
          <w:rFonts w:ascii="Times New Roman"/>
          <w:b w:val="false"/>
          <w:i w:val="false"/>
          <w:color w:val="000000"/>
          <w:sz w:val="28"/>
        </w:rPr>
        <w:t>
      270. Консервілерді өндірудің технологиялық үдерісінің ұзақтығы еттің сіңірлерін алу немесе ет блоктарын ұсақтау үдерісінен жылумен өңдеуге дейін, тұздау үдерісінің уақытын ескермегенде, стерилизацияланған консервілер үшін – 2 сағ, пастерленген консервілер үшін – 1 сағ аспауы тиіс.</w:t>
      </w:r>
      <w:r>
        <w:br/>
      </w:r>
      <w:r>
        <w:rPr>
          <w:rFonts w:ascii="Times New Roman"/>
          <w:b w:val="false"/>
          <w:i w:val="false"/>
          <w:color w:val="000000"/>
          <w:sz w:val="28"/>
        </w:rPr>
        <w:t>
</w:t>
      </w:r>
      <w:r>
        <w:rPr>
          <w:rFonts w:ascii="Times New Roman"/>
          <w:b w:val="false"/>
          <w:i w:val="false"/>
          <w:color w:val="000000"/>
          <w:sz w:val="28"/>
        </w:rPr>
        <w:t>
      271. Тұтынушылар ыдыстарын герметизациялау сәтінен жылумен өңдеудің басталуына дейінгі уақыт стерилденген консервілер үшін 30 мин аспайды және пастерленген консервілер үшін 20 мин құрайды.</w:t>
      </w:r>
      <w:r>
        <w:br/>
      </w:r>
      <w:r>
        <w:rPr>
          <w:rFonts w:ascii="Times New Roman"/>
          <w:b w:val="false"/>
          <w:i w:val="false"/>
          <w:color w:val="000000"/>
          <w:sz w:val="28"/>
        </w:rPr>
        <w:t>
</w:t>
      </w:r>
      <w:r>
        <w:rPr>
          <w:rFonts w:ascii="Times New Roman"/>
          <w:b w:val="false"/>
          <w:i w:val="false"/>
          <w:color w:val="000000"/>
          <w:sz w:val="28"/>
        </w:rPr>
        <w:t>
      272. Тұтынушылар ыдысына өлшеп-орау алдындағы буландырылған шикізаттың шекті температурасы +40</w:t>
      </w:r>
      <w:r>
        <w:rPr>
          <w:rFonts w:ascii="Times New Roman"/>
          <w:b w:val="false"/>
          <w:i w:val="false"/>
          <w:color w:val="000000"/>
          <w:vertAlign w:val="superscript"/>
        </w:rPr>
        <w:t>0</w:t>
      </w:r>
      <w:r>
        <w:rPr>
          <w:rFonts w:ascii="Times New Roman"/>
          <w:b w:val="false"/>
          <w:i w:val="false"/>
          <w:color w:val="000000"/>
          <w:sz w:val="28"/>
        </w:rPr>
        <w:t>С төмен болмауы тиіс.</w:t>
      </w:r>
      <w:r>
        <w:br/>
      </w:r>
      <w:r>
        <w:rPr>
          <w:rFonts w:ascii="Times New Roman"/>
          <w:b w:val="false"/>
          <w:i w:val="false"/>
          <w:color w:val="000000"/>
          <w:sz w:val="28"/>
        </w:rPr>
        <w:t>
</w:t>
      </w:r>
      <w:r>
        <w:rPr>
          <w:rFonts w:ascii="Times New Roman"/>
          <w:b w:val="false"/>
          <w:i w:val="false"/>
          <w:color w:val="000000"/>
          <w:sz w:val="28"/>
        </w:rPr>
        <w:t>
      273. Консервілердің әрбір атауына ассортименттік нөмір беріледі.</w:t>
      </w:r>
      <w:r>
        <w:br/>
      </w:r>
      <w:r>
        <w:rPr>
          <w:rFonts w:ascii="Times New Roman"/>
          <w:b w:val="false"/>
          <w:i w:val="false"/>
          <w:color w:val="000000"/>
          <w:sz w:val="28"/>
        </w:rPr>
        <w:t>
</w:t>
      </w:r>
      <w:r>
        <w:rPr>
          <w:rFonts w:ascii="Times New Roman"/>
          <w:b w:val="false"/>
          <w:i w:val="false"/>
          <w:color w:val="000000"/>
          <w:sz w:val="28"/>
        </w:rPr>
        <w:t>
      274. Тұтынушылар ыдыстарының барлық түрлеріндегі стерилденген консервілерді 0-ден +20</w:t>
      </w:r>
      <w:r>
        <w:rPr>
          <w:rFonts w:ascii="Times New Roman"/>
          <w:b w:val="false"/>
          <w:i w:val="false"/>
          <w:color w:val="000000"/>
          <w:vertAlign w:val="superscript"/>
        </w:rPr>
        <w:t>0</w:t>
      </w:r>
      <w:r>
        <w:rPr>
          <w:rFonts w:ascii="Times New Roman"/>
          <w:b w:val="false"/>
          <w:i w:val="false"/>
          <w:color w:val="000000"/>
          <w:sz w:val="28"/>
        </w:rPr>
        <w:t>С дейінгі температурада және 75% жоғары емес ауаның салыстырмалы ылғалдылығы кезінде; пастерленген консервілерді 0-ден +5</w:t>
      </w:r>
      <w:r>
        <w:rPr>
          <w:rFonts w:ascii="Times New Roman"/>
          <w:b w:val="false"/>
          <w:i w:val="false"/>
          <w:color w:val="000000"/>
          <w:vertAlign w:val="superscript"/>
        </w:rPr>
        <w:t>0</w:t>
      </w:r>
      <w:r>
        <w:rPr>
          <w:rFonts w:ascii="Times New Roman"/>
          <w:b w:val="false"/>
          <w:i w:val="false"/>
          <w:color w:val="000000"/>
          <w:sz w:val="28"/>
        </w:rPr>
        <w:t>С дейінгі температурада және 75% жоғары емес ауаның салыстырмалы ылғалдылығы кезінде сақтайды.</w:t>
      </w:r>
      <w:r>
        <w:br/>
      </w:r>
      <w:r>
        <w:rPr>
          <w:rFonts w:ascii="Times New Roman"/>
          <w:b w:val="false"/>
          <w:i w:val="false"/>
          <w:color w:val="000000"/>
          <w:sz w:val="28"/>
        </w:rPr>
        <w:t>
</w:t>
      </w:r>
      <w:r>
        <w:rPr>
          <w:rFonts w:ascii="Times New Roman"/>
          <w:b w:val="false"/>
          <w:i w:val="false"/>
          <w:color w:val="000000"/>
          <w:sz w:val="28"/>
        </w:rPr>
        <w:t>
      275. Сойылған мал өнімдері мен ет өнімдерін өндіру үдерісіне қатыспайтын жұмыскерлерге арналған тұрмыстық үй-жайлар сойылған мал өнімдері мен ет өнімдерін өндірудің технологиялық үдерісіне тікелей қатысатын жұмыскерлерге арналған тұрмыстық үй-жайлардан бөлек көзделеді.</w:t>
      </w:r>
      <w:r>
        <w:br/>
      </w:r>
      <w:r>
        <w:rPr>
          <w:rFonts w:ascii="Times New Roman"/>
          <w:b w:val="false"/>
          <w:i w:val="false"/>
          <w:color w:val="000000"/>
          <w:sz w:val="28"/>
        </w:rPr>
        <w:t>
</w:t>
      </w:r>
      <w:r>
        <w:rPr>
          <w:rFonts w:ascii="Times New Roman"/>
          <w:b w:val="false"/>
          <w:i w:val="false"/>
          <w:color w:val="000000"/>
          <w:sz w:val="28"/>
        </w:rPr>
        <w:t>
      276. Тұтас етті, тұтас еттің жартысын және тұтас еттің төрттен бір бөлігін тасымалдаған кезде көлік құралдары және/немесе контейнерлер тұтас еттің, тұтас еттің жартысының және төрттен бір бөлігінің еденмен жанасуына жол бермейтін, оларды тік күйінде тасымалдау мүмкіндігін беретін құралдармен жабдықталады.</w:t>
      </w:r>
      <w:r>
        <w:br/>
      </w:r>
      <w:r>
        <w:rPr>
          <w:rFonts w:ascii="Times New Roman"/>
          <w:b w:val="false"/>
          <w:i w:val="false"/>
          <w:color w:val="000000"/>
          <w:sz w:val="28"/>
        </w:rPr>
        <w:t>
</w:t>
      </w:r>
      <w:r>
        <w:rPr>
          <w:rFonts w:ascii="Times New Roman"/>
          <w:b w:val="false"/>
          <w:i w:val="false"/>
          <w:color w:val="000000"/>
          <w:sz w:val="28"/>
        </w:rPr>
        <w:t>
      277. Жануарлар немесе басқа жүктер тасымалданған көлік құралдарын және/немесе контейнерлерді санитариялық өңдеуден және дезинфекциядан өткеннен кейін сойылған мал өнімдері мен ет өнімдерін тасымалдау үшін пайдалануға жол беріледі.</w:t>
      </w:r>
      <w:r>
        <w:br/>
      </w:r>
      <w:r>
        <w:rPr>
          <w:rFonts w:ascii="Times New Roman"/>
          <w:b w:val="false"/>
          <w:i w:val="false"/>
          <w:color w:val="000000"/>
          <w:sz w:val="28"/>
        </w:rPr>
        <w:t>
</w:t>
      </w:r>
      <w:r>
        <w:rPr>
          <w:rFonts w:ascii="Times New Roman"/>
          <w:b w:val="false"/>
          <w:i w:val="false"/>
          <w:color w:val="000000"/>
          <w:sz w:val="28"/>
        </w:rPr>
        <w:t>
      278. Бір көлік құралының және/немесе контейнердің ішінде түрлі термиялық күйдегі сойылған мал өнімдері мен ет өнімдерін, сойылған мал өнімдерін, ет өнімдерін техникалық өнімдердің (мал терісі, сүйектері және тағы басқалары) өндірісіне арналған өнімдермен бірге тасымалдауға жол берілмейді.</w:t>
      </w:r>
      <w:r>
        <w:br/>
      </w:r>
      <w:r>
        <w:rPr>
          <w:rFonts w:ascii="Times New Roman"/>
          <w:b w:val="false"/>
          <w:i w:val="false"/>
          <w:color w:val="000000"/>
          <w:sz w:val="28"/>
        </w:rPr>
        <w:t>
</w:t>
      </w:r>
      <w:r>
        <w:rPr>
          <w:rFonts w:ascii="Times New Roman"/>
          <w:b w:val="false"/>
          <w:i w:val="false"/>
          <w:color w:val="000000"/>
          <w:sz w:val="28"/>
        </w:rPr>
        <w:t>
      279. Мынаған:</w:t>
      </w:r>
      <w:r>
        <w:br/>
      </w:r>
      <w:r>
        <w:rPr>
          <w:rFonts w:ascii="Times New Roman"/>
          <w:b w:val="false"/>
          <w:i w:val="false"/>
          <w:color w:val="000000"/>
          <w:sz w:val="28"/>
        </w:rPr>
        <w:t>
</w:t>
      </w:r>
      <w:r>
        <w:rPr>
          <w:rFonts w:ascii="Times New Roman"/>
          <w:b w:val="false"/>
          <w:i w:val="false"/>
          <w:color w:val="000000"/>
          <w:sz w:val="28"/>
        </w:rPr>
        <w:t>
      1) сойылған мал өнімдері мен ет өнімдерін көлікті немесе тұтынушылар ыдыстарын пайдаланбай үйіп тасымалдауға;</w:t>
      </w:r>
      <w:r>
        <w:br/>
      </w:r>
      <w:r>
        <w:rPr>
          <w:rFonts w:ascii="Times New Roman"/>
          <w:b w:val="false"/>
          <w:i w:val="false"/>
          <w:color w:val="000000"/>
          <w:sz w:val="28"/>
        </w:rPr>
        <w:t>
</w:t>
      </w:r>
      <w:r>
        <w:rPr>
          <w:rFonts w:ascii="Times New Roman"/>
          <w:b w:val="false"/>
          <w:i w:val="false"/>
          <w:color w:val="000000"/>
          <w:sz w:val="28"/>
        </w:rPr>
        <w:t>
      2) салқындатылған, тоңазытылған және мұздатылған өнімдерді көлік құралына және/немесе контейнерге тиегенге дейін салқындатылмаған үй-жайларда сақтауға жол берілмейді.</w:t>
      </w:r>
      <w:r>
        <w:br/>
      </w:r>
      <w:r>
        <w:rPr>
          <w:rFonts w:ascii="Times New Roman"/>
          <w:b w:val="false"/>
          <w:i w:val="false"/>
          <w:color w:val="000000"/>
          <w:sz w:val="28"/>
        </w:rPr>
        <w:t>
</w:t>
      </w:r>
      <w:r>
        <w:rPr>
          <w:rFonts w:ascii="Times New Roman"/>
          <w:b w:val="false"/>
          <w:i w:val="false"/>
          <w:color w:val="000000"/>
          <w:sz w:val="28"/>
        </w:rPr>
        <w:t>
      280. Сойылған малдан әзірленген салқындатылған тамақ өнімдері 0-ден +4</w:t>
      </w:r>
      <w:r>
        <w:rPr>
          <w:rFonts w:ascii="Times New Roman"/>
          <w:b w:val="false"/>
          <w:i w:val="false"/>
          <w:color w:val="000000"/>
          <w:vertAlign w:val="superscript"/>
        </w:rPr>
        <w:t>0</w:t>
      </w:r>
      <w:r>
        <w:rPr>
          <w:rFonts w:ascii="Times New Roman"/>
          <w:b w:val="false"/>
          <w:i w:val="false"/>
          <w:color w:val="000000"/>
          <w:sz w:val="28"/>
        </w:rPr>
        <w:t>С дейінгі температурада, тоңазытылғандары -1</w:t>
      </w:r>
      <w:r>
        <w:rPr>
          <w:rFonts w:ascii="Times New Roman"/>
          <w:b w:val="false"/>
          <w:i w:val="false"/>
          <w:color w:val="000000"/>
          <w:vertAlign w:val="superscript"/>
        </w:rPr>
        <w:t>0</w:t>
      </w:r>
      <w:r>
        <w:rPr>
          <w:rFonts w:ascii="Times New Roman"/>
          <w:b w:val="false"/>
          <w:i w:val="false"/>
          <w:color w:val="000000"/>
          <w:sz w:val="28"/>
        </w:rPr>
        <w:t>С-тан -3</w:t>
      </w:r>
      <w:r>
        <w:rPr>
          <w:rFonts w:ascii="Times New Roman"/>
          <w:b w:val="false"/>
          <w:i w:val="false"/>
          <w:color w:val="000000"/>
          <w:vertAlign w:val="superscript"/>
        </w:rPr>
        <w:t>0</w:t>
      </w:r>
      <w:r>
        <w:rPr>
          <w:rFonts w:ascii="Times New Roman"/>
          <w:b w:val="false"/>
          <w:i w:val="false"/>
          <w:color w:val="000000"/>
          <w:sz w:val="28"/>
        </w:rPr>
        <w:t>С, мұздатылғандары -8</w:t>
      </w:r>
      <w:r>
        <w:rPr>
          <w:rFonts w:ascii="Times New Roman"/>
          <w:b w:val="false"/>
          <w:i w:val="false"/>
          <w:color w:val="000000"/>
          <w:vertAlign w:val="superscript"/>
        </w:rPr>
        <w:t>0</w:t>
      </w:r>
      <w:r>
        <w:rPr>
          <w:rFonts w:ascii="Times New Roman"/>
          <w:b w:val="false"/>
          <w:i w:val="false"/>
          <w:color w:val="000000"/>
          <w:sz w:val="28"/>
        </w:rPr>
        <w:t>С -тан аспайтын температурада тасымалданады.</w:t>
      </w:r>
    </w:p>
    <w:bookmarkEnd w:id="19"/>
    <w:bookmarkStart w:name="z21" w:id="20"/>
    <w:p>
      <w:pPr>
        <w:spacing w:after="0"/>
        <w:ind w:left="0"/>
        <w:jc w:val="left"/>
      </w:pPr>
      <w:r>
        <w:rPr>
          <w:rFonts w:ascii="Times New Roman"/>
          <w:b/>
          <w:i w:val="false"/>
          <w:color w:val="000000"/>
        </w:rPr>
        <w:t xml:space="preserve"> 
9. Балық өңдеу объектілеріне қойылатын талаптар</w:t>
      </w:r>
    </w:p>
    <w:bookmarkEnd w:id="20"/>
    <w:bookmarkStart w:name="z22" w:id="21"/>
    <w:p>
      <w:pPr>
        <w:spacing w:after="0"/>
        <w:ind w:left="0"/>
        <w:jc w:val="both"/>
      </w:pPr>
      <w:r>
        <w:rPr>
          <w:rFonts w:ascii="Times New Roman"/>
          <w:b w:val="false"/>
          <w:i w:val="false"/>
          <w:color w:val="000000"/>
          <w:sz w:val="28"/>
        </w:rPr>
        <w:t>
      281. Қуатына және шығарылатын өнімнің ассортиментіне байланысты объектіде тоңазыту, тұздау, консервілеу, пресервілеу, уылдырық-балық, ыстау, аспаздық, балық майы, ақуыз концентраттары, ақуыз уылдырығы, жемдік және техникалық өнім, мұз өндірісі және басқа да өндірістер көзделеді.</w:t>
      </w:r>
      <w:r>
        <w:br/>
      </w:r>
      <w:r>
        <w:rPr>
          <w:rFonts w:ascii="Times New Roman"/>
          <w:b w:val="false"/>
          <w:i w:val="false"/>
          <w:color w:val="000000"/>
          <w:sz w:val="28"/>
        </w:rPr>
        <w:t>
</w:t>
      </w:r>
      <w:r>
        <w:rPr>
          <w:rFonts w:ascii="Times New Roman"/>
          <w:b w:val="false"/>
          <w:i w:val="false"/>
          <w:color w:val="000000"/>
          <w:sz w:val="28"/>
        </w:rPr>
        <w:t>
      282. Тағамдық, медициналық және ветеринариялық препараттар өндірісі жеке есіктері мен тұрмыстық үй-жайлары бар оқшауланған үй-жайларға орналастырылады. Техникалық өнім цехтарын тамақ өнімдерінің өндірістік цехтарынан кемінде 100 м қашықтыққа орналастырады және олар бір-бірінен жасыл көшеттер аймағы арқылы бөлінеді.</w:t>
      </w:r>
      <w:r>
        <w:br/>
      </w:r>
      <w:r>
        <w:rPr>
          <w:rFonts w:ascii="Times New Roman"/>
          <w:b w:val="false"/>
          <w:i w:val="false"/>
          <w:color w:val="000000"/>
          <w:sz w:val="28"/>
        </w:rPr>
        <w:t>
</w:t>
      </w:r>
      <w:r>
        <w:rPr>
          <w:rFonts w:ascii="Times New Roman"/>
          <w:b w:val="false"/>
          <w:i w:val="false"/>
          <w:color w:val="000000"/>
          <w:sz w:val="28"/>
        </w:rPr>
        <w:t>
      283. Барлық цехтар мен үй-жайлар күнделікті жиналады, үй-жайлар, жабдықтар мен мүкәммал дезинфекцияланады.</w:t>
      </w:r>
      <w:r>
        <w:br/>
      </w:r>
      <w:r>
        <w:rPr>
          <w:rFonts w:ascii="Times New Roman"/>
          <w:b w:val="false"/>
          <w:i w:val="false"/>
          <w:color w:val="000000"/>
          <w:sz w:val="28"/>
        </w:rPr>
        <w:t>
</w:t>
      </w:r>
      <w:r>
        <w:rPr>
          <w:rFonts w:ascii="Times New Roman"/>
          <w:b w:val="false"/>
          <w:i w:val="false"/>
          <w:color w:val="000000"/>
          <w:sz w:val="28"/>
        </w:rPr>
        <w:t>
      284. Тағамдық қалдықтардың әр түрі таза мүкәммал жәшіктерге бөлек жиналады. Қалдықтарды сақтау ұзақтығы 4 сағ аспауы тиіс.</w:t>
      </w:r>
      <w:r>
        <w:br/>
      </w:r>
      <w:r>
        <w:rPr>
          <w:rFonts w:ascii="Times New Roman"/>
          <w:b w:val="false"/>
          <w:i w:val="false"/>
          <w:color w:val="000000"/>
          <w:sz w:val="28"/>
        </w:rPr>
        <w:t>
</w:t>
      </w:r>
      <w:r>
        <w:rPr>
          <w:rFonts w:ascii="Times New Roman"/>
          <w:b w:val="false"/>
          <w:i w:val="false"/>
          <w:color w:val="000000"/>
          <w:sz w:val="28"/>
        </w:rPr>
        <w:t>
      285. Балық өндіретін объектінің балық қабылдайтын цехы (айлағы) су бұрумен жабдықталады, едені осы Санитариялық қағидаларға сай орындалады.</w:t>
      </w:r>
      <w:r>
        <w:br/>
      </w:r>
      <w:r>
        <w:rPr>
          <w:rFonts w:ascii="Times New Roman"/>
          <w:b w:val="false"/>
          <w:i w:val="false"/>
          <w:color w:val="000000"/>
          <w:sz w:val="28"/>
        </w:rPr>
        <w:t>
</w:t>
      </w:r>
      <w:r>
        <w:rPr>
          <w:rFonts w:ascii="Times New Roman"/>
          <w:b w:val="false"/>
          <w:i w:val="false"/>
          <w:color w:val="000000"/>
          <w:sz w:val="28"/>
        </w:rPr>
        <w:t>
      286. Санитариялық айлаққа және балық қабылдайтын алаңға салқын және ыстық су өткізіледі, балық аулайтын және көліктік кемелердің алаңдары мен трюмдерін дезинфекциялау үшін жағдай жасалады.</w:t>
      </w:r>
      <w:r>
        <w:br/>
      </w:r>
      <w:r>
        <w:rPr>
          <w:rFonts w:ascii="Times New Roman"/>
          <w:b w:val="false"/>
          <w:i w:val="false"/>
          <w:color w:val="000000"/>
          <w:sz w:val="28"/>
        </w:rPr>
        <w:t>
</w:t>
      </w:r>
      <w:r>
        <w:rPr>
          <w:rFonts w:ascii="Times New Roman"/>
          <w:b w:val="false"/>
          <w:i w:val="false"/>
          <w:color w:val="000000"/>
          <w:sz w:val="28"/>
        </w:rPr>
        <w:t>
      287. Балық қабылдайтын алаңдар күнделікті тазартылады, дезинфекцияланады және таза сумен шайылады. Қабылдау алаңының астындағы кеңістік таза ұсталады.</w:t>
      </w:r>
      <w:r>
        <w:br/>
      </w:r>
      <w:r>
        <w:rPr>
          <w:rFonts w:ascii="Times New Roman"/>
          <w:b w:val="false"/>
          <w:i w:val="false"/>
          <w:color w:val="000000"/>
          <w:sz w:val="28"/>
        </w:rPr>
        <w:t>
</w:t>
      </w:r>
      <w:r>
        <w:rPr>
          <w:rFonts w:ascii="Times New Roman"/>
          <w:b w:val="false"/>
          <w:i w:val="false"/>
          <w:color w:val="000000"/>
          <w:sz w:val="28"/>
        </w:rPr>
        <w:t>
      288. Үстелдерді жуу ластануына байланысты жүргізіледі. Балықты жуу үшін пайдаланылатын шлангілер оралған күйде еденге тимей сақталады.</w:t>
      </w:r>
      <w:r>
        <w:br/>
      </w:r>
      <w:r>
        <w:rPr>
          <w:rFonts w:ascii="Times New Roman"/>
          <w:b w:val="false"/>
          <w:i w:val="false"/>
          <w:color w:val="000000"/>
          <w:sz w:val="28"/>
        </w:rPr>
        <w:t>
</w:t>
      </w:r>
      <w:r>
        <w:rPr>
          <w:rFonts w:ascii="Times New Roman"/>
          <w:b w:val="false"/>
          <w:i w:val="false"/>
          <w:color w:val="000000"/>
          <w:sz w:val="28"/>
        </w:rPr>
        <w:t>
      289. Мүшелегеннен кейін балықты ағынды сумен мұқият шаяды, салқындатылған бункерлерде сақтайды немесе мұз себеді немесе дереу одан әрі технологиялық өңдеуге жібереді.</w:t>
      </w:r>
      <w:r>
        <w:br/>
      </w:r>
      <w:r>
        <w:rPr>
          <w:rFonts w:ascii="Times New Roman"/>
          <w:b w:val="false"/>
          <w:i w:val="false"/>
          <w:color w:val="000000"/>
          <w:sz w:val="28"/>
        </w:rPr>
        <w:t>
</w:t>
      </w:r>
      <w:r>
        <w:rPr>
          <w:rFonts w:ascii="Times New Roman"/>
          <w:b w:val="false"/>
          <w:i w:val="false"/>
          <w:color w:val="000000"/>
          <w:sz w:val="28"/>
        </w:rPr>
        <w:t>
      290. Шикізаттарды науалар мен люктер бойымен қабылдау және түсіру үстелдеріне қаңылтыр қағып, қоршаулармен қоршайды. Ағаш тақтайларды және басқа да конструкцияларды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291. Ұсақ мүкәммалды санитариялық өңдеу стерилизаторларда, ірі мүкәммал мен айналым ыдыстары жуу машинасында немесе салқын және ыстық су келтірілген бөлек үй-жайларда жүргізіледі.</w:t>
      </w:r>
      <w:r>
        <w:br/>
      </w:r>
      <w:r>
        <w:rPr>
          <w:rFonts w:ascii="Times New Roman"/>
          <w:b w:val="false"/>
          <w:i w:val="false"/>
          <w:color w:val="000000"/>
          <w:sz w:val="28"/>
        </w:rPr>
        <w:t>
</w:t>
      </w:r>
      <w:r>
        <w:rPr>
          <w:rFonts w:ascii="Times New Roman"/>
          <w:b w:val="false"/>
          <w:i w:val="false"/>
          <w:color w:val="000000"/>
          <w:sz w:val="28"/>
        </w:rPr>
        <w:t>
      292. Ыдыс құрғақ, таза үй-жайларда сақталады.</w:t>
      </w:r>
      <w:r>
        <w:br/>
      </w:r>
      <w:r>
        <w:rPr>
          <w:rFonts w:ascii="Times New Roman"/>
          <w:b w:val="false"/>
          <w:i w:val="false"/>
          <w:color w:val="000000"/>
          <w:sz w:val="28"/>
        </w:rPr>
        <w:t>
</w:t>
      </w:r>
      <w:r>
        <w:rPr>
          <w:rFonts w:ascii="Times New Roman"/>
          <w:b w:val="false"/>
          <w:i w:val="false"/>
          <w:color w:val="000000"/>
          <w:sz w:val="28"/>
        </w:rPr>
        <w:t>
      293. Ыдыстың қақпақтары цехқа таза, су өтпейтін материалдарға қапталған күйінде келіп түседі.</w:t>
      </w:r>
      <w:r>
        <w:br/>
      </w:r>
      <w:r>
        <w:rPr>
          <w:rFonts w:ascii="Times New Roman"/>
          <w:b w:val="false"/>
          <w:i w:val="false"/>
          <w:color w:val="000000"/>
          <w:sz w:val="28"/>
        </w:rPr>
        <w:t>
</w:t>
      </w:r>
      <w:r>
        <w:rPr>
          <w:rFonts w:ascii="Times New Roman"/>
          <w:b w:val="false"/>
          <w:i w:val="false"/>
          <w:color w:val="000000"/>
          <w:sz w:val="28"/>
        </w:rPr>
        <w:t>
      294. Тұздалған өнімді өндіруде алдын ала тұздау ыдыстарын, мүкәммал мен жабдықтарды дайындау жүзеге асырылады. Босатылғаннан кейін кеспектерді, ванналарды, мүкәммалды тұздық, май, май тұзы қалдықтарынан мұқият тазартып, оларды ылғал өткізбеуге тексереді.</w:t>
      </w:r>
      <w:r>
        <w:br/>
      </w:r>
      <w:r>
        <w:rPr>
          <w:rFonts w:ascii="Times New Roman"/>
          <w:b w:val="false"/>
          <w:i w:val="false"/>
          <w:color w:val="000000"/>
          <w:sz w:val="28"/>
        </w:rPr>
        <w:t>
</w:t>
      </w:r>
      <w:r>
        <w:rPr>
          <w:rFonts w:ascii="Times New Roman"/>
          <w:b w:val="false"/>
          <w:i w:val="false"/>
          <w:color w:val="000000"/>
          <w:sz w:val="28"/>
        </w:rPr>
        <w:t>
      295. Тұздау цехының барлық мүкәммалын (арбаларды, жәшіктерді, тасымалдағыштарды) таңбалайды, күнсайын жуады және дезинфекциялайды.</w:t>
      </w:r>
      <w:r>
        <w:br/>
      </w:r>
      <w:r>
        <w:rPr>
          <w:rFonts w:ascii="Times New Roman"/>
          <w:b w:val="false"/>
          <w:i w:val="false"/>
          <w:color w:val="000000"/>
          <w:sz w:val="28"/>
        </w:rPr>
        <w:t>
</w:t>
      </w:r>
      <w:r>
        <w:rPr>
          <w:rFonts w:ascii="Times New Roman"/>
          <w:b w:val="false"/>
          <w:i w:val="false"/>
          <w:color w:val="000000"/>
          <w:sz w:val="28"/>
        </w:rPr>
        <w:t>
      296. Жерге ұңғыланып орнатылған тұздауға, жібітуге, тоңазытуға арналған стационарлық кеспек қабырғасының биіктігі еденнен кемінде 50 см болатындай етіп орналастырады, кеспек түбін пайдаланылған тұздықтар мен ағын сулардың толық ағып кетуін қамтамасыз ету үшін ағын су саңылауына қарай еңістетіп орналастырады.</w:t>
      </w:r>
      <w:r>
        <w:br/>
      </w:r>
      <w:r>
        <w:rPr>
          <w:rFonts w:ascii="Times New Roman"/>
          <w:b w:val="false"/>
          <w:i w:val="false"/>
          <w:color w:val="000000"/>
          <w:sz w:val="28"/>
        </w:rPr>
        <w:t>
</w:t>
      </w:r>
      <w:r>
        <w:rPr>
          <w:rFonts w:ascii="Times New Roman"/>
          <w:b w:val="false"/>
          <w:i w:val="false"/>
          <w:color w:val="000000"/>
          <w:sz w:val="28"/>
        </w:rPr>
        <w:t>
      297. Балықты тиегеннен кейін кеспекте қалатын тұздықты өндірісте тазартылған (сүзгіден өткізілген) соң, бұзылған иісі болмаса және қышқылдығы 2-3 бірліктен артпаған жағдайда зертхананың қорытындысы бойынша қайта пайдалануға жол беріледі.</w:t>
      </w:r>
      <w:r>
        <w:br/>
      </w:r>
      <w:r>
        <w:rPr>
          <w:rFonts w:ascii="Times New Roman"/>
          <w:b w:val="false"/>
          <w:i w:val="false"/>
          <w:color w:val="000000"/>
          <w:sz w:val="28"/>
        </w:rPr>
        <w:t>
</w:t>
      </w:r>
      <w:r>
        <w:rPr>
          <w:rFonts w:ascii="Times New Roman"/>
          <w:b w:val="false"/>
          <w:i w:val="false"/>
          <w:color w:val="000000"/>
          <w:sz w:val="28"/>
        </w:rPr>
        <w:t>
      298. Кеспектерде тұздықтарға төзімді, жеңіл тазаланатын әрі дезинфекцияланатын материалдардан жасалған, салмағы 20 кг аспайтын, тұтқалары бар езгілер пайдаланылады.</w:t>
      </w:r>
      <w:r>
        <w:br/>
      </w:r>
      <w:r>
        <w:rPr>
          <w:rFonts w:ascii="Times New Roman"/>
          <w:b w:val="false"/>
          <w:i w:val="false"/>
          <w:color w:val="000000"/>
          <w:sz w:val="28"/>
        </w:rPr>
        <w:t>
</w:t>
      </w:r>
      <w:r>
        <w:rPr>
          <w:rFonts w:ascii="Times New Roman"/>
          <w:b w:val="false"/>
          <w:i w:val="false"/>
          <w:color w:val="000000"/>
          <w:sz w:val="28"/>
        </w:rPr>
        <w:t>
      299. Тоңазытуға, тұздауға және жібітуге арналған сыйымдылықтарға араластырғыш арқылы ыстық және суық су келтіру қамтамасыз етіледі. Сыйымдылықтардың су құбырларына тиек арматурамен жабдықтайды.</w:t>
      </w:r>
      <w:r>
        <w:br/>
      </w:r>
      <w:r>
        <w:rPr>
          <w:rFonts w:ascii="Times New Roman"/>
          <w:b w:val="false"/>
          <w:i w:val="false"/>
          <w:color w:val="000000"/>
          <w:sz w:val="28"/>
        </w:rPr>
        <w:t>
</w:t>
      </w:r>
      <w:r>
        <w:rPr>
          <w:rFonts w:ascii="Times New Roman"/>
          <w:b w:val="false"/>
          <w:i w:val="false"/>
          <w:color w:val="000000"/>
          <w:sz w:val="28"/>
        </w:rPr>
        <w:t>
      300. Балық тұздау үшін тоттануға төзімді металдардан немесе полимер материалдардан дайындалған контейнерлер пайдаланылады.</w:t>
      </w:r>
      <w:r>
        <w:br/>
      </w:r>
      <w:r>
        <w:rPr>
          <w:rFonts w:ascii="Times New Roman"/>
          <w:b w:val="false"/>
          <w:i w:val="false"/>
          <w:color w:val="000000"/>
          <w:sz w:val="28"/>
        </w:rPr>
        <w:t>
</w:t>
      </w:r>
      <w:r>
        <w:rPr>
          <w:rFonts w:ascii="Times New Roman"/>
          <w:b w:val="false"/>
          <w:i w:val="false"/>
          <w:color w:val="000000"/>
          <w:sz w:val="28"/>
        </w:rPr>
        <w:t>
      301. Балықтарды айналымдағы тұздықтарда және соққылап тұздағанда тұздықты тазартуды, күшейтуді және суытуды технологиялық нұсқаулықтарға сәйкес жүзеге асырады.</w:t>
      </w:r>
      <w:r>
        <w:br/>
      </w:r>
      <w:r>
        <w:rPr>
          <w:rFonts w:ascii="Times New Roman"/>
          <w:b w:val="false"/>
          <w:i w:val="false"/>
          <w:color w:val="000000"/>
          <w:sz w:val="28"/>
        </w:rPr>
        <w:t>
</w:t>
      </w:r>
      <w:r>
        <w:rPr>
          <w:rFonts w:ascii="Times New Roman"/>
          <w:b w:val="false"/>
          <w:i w:val="false"/>
          <w:color w:val="000000"/>
          <w:sz w:val="28"/>
        </w:rPr>
        <w:t>
      302. Жібіген, жуылған және тұздалған балықтың суын ағызатын стеллаждар еден деңгейінен кемінде 40 см биіктікте орналастырылады.</w:t>
      </w:r>
      <w:r>
        <w:br/>
      </w:r>
      <w:r>
        <w:rPr>
          <w:rFonts w:ascii="Times New Roman"/>
          <w:b w:val="false"/>
          <w:i w:val="false"/>
          <w:color w:val="000000"/>
          <w:sz w:val="28"/>
        </w:rPr>
        <w:t>
</w:t>
      </w:r>
      <w:r>
        <w:rPr>
          <w:rFonts w:ascii="Times New Roman"/>
          <w:b w:val="false"/>
          <w:i w:val="false"/>
          <w:color w:val="000000"/>
          <w:sz w:val="28"/>
        </w:rPr>
        <w:t>
      303. Пресервтерді өндіру үшін мынадай үй-жайлар (учаскелер) бөлінеді: орталықтандырылған тұздық үй-жайы, дайын өнімді сақтауға, көкөністер мен жемістерді дайындауға, өңдеуге арналған салқындататын камера, шикізаттар қорын қысқа мерзімге сақтауға арналған салқындататын үй-жай, қосалқы материалдарды сақтауға арналған үй-жай, ыдыстарды сақтауға, бос банкілерді, мүкәммалды және цех ішілік ыдыстарды жууға және дезинфекциялауға арналған үй-жайлар.</w:t>
      </w:r>
      <w:r>
        <w:br/>
      </w:r>
      <w:r>
        <w:rPr>
          <w:rFonts w:ascii="Times New Roman"/>
          <w:b w:val="false"/>
          <w:i w:val="false"/>
          <w:color w:val="000000"/>
          <w:sz w:val="28"/>
        </w:rPr>
        <w:t>
</w:t>
      </w:r>
      <w:r>
        <w:rPr>
          <w:rFonts w:ascii="Times New Roman"/>
          <w:b w:val="false"/>
          <w:i w:val="false"/>
          <w:color w:val="000000"/>
          <w:sz w:val="28"/>
        </w:rPr>
        <w:t>
      304. Жібіген шикізат қоры мүшелеу цехының сағаттық мүмкіндігін асырмауы қажет. Жібіген шикізатты суда ұстауға жол берілмейді.</w:t>
      </w:r>
      <w:r>
        <w:br/>
      </w:r>
      <w:r>
        <w:rPr>
          <w:rFonts w:ascii="Times New Roman"/>
          <w:b w:val="false"/>
          <w:i w:val="false"/>
          <w:color w:val="000000"/>
          <w:sz w:val="28"/>
        </w:rPr>
        <w:t>
</w:t>
      </w:r>
      <w:r>
        <w:rPr>
          <w:rFonts w:ascii="Times New Roman"/>
          <w:b w:val="false"/>
          <w:i w:val="false"/>
          <w:color w:val="000000"/>
          <w:sz w:val="28"/>
        </w:rPr>
        <w:t xml:space="preserve">
      305. Балық цехқа түбінде саңылауы бар ыдыста жеткізіледі және биіктігі бойынша бір қатарға орнатылады. Бос айналым ыдысы және балығы бар ыдыс стеллаждарда сақталады. </w:t>
      </w:r>
      <w:r>
        <w:br/>
      </w:r>
      <w:r>
        <w:rPr>
          <w:rFonts w:ascii="Times New Roman"/>
          <w:b w:val="false"/>
          <w:i w:val="false"/>
          <w:color w:val="000000"/>
          <w:sz w:val="28"/>
        </w:rPr>
        <w:t>
</w:t>
      </w:r>
      <w:r>
        <w:rPr>
          <w:rFonts w:ascii="Times New Roman"/>
          <w:b w:val="false"/>
          <w:i w:val="false"/>
          <w:color w:val="000000"/>
          <w:sz w:val="28"/>
        </w:rPr>
        <w:t>
      306. Татымды тұздалған құйма сірке су қышқылымен эмальданған ыдыста немесе тот баспайтын болаттан жасалған ыдыста араластырылады.</w:t>
      </w:r>
      <w:r>
        <w:br/>
      </w:r>
      <w:r>
        <w:rPr>
          <w:rFonts w:ascii="Times New Roman"/>
          <w:b w:val="false"/>
          <w:i w:val="false"/>
          <w:color w:val="000000"/>
          <w:sz w:val="28"/>
        </w:rPr>
        <w:t>
</w:t>
      </w:r>
      <w:r>
        <w:rPr>
          <w:rFonts w:ascii="Times New Roman"/>
          <w:b w:val="false"/>
          <w:i w:val="false"/>
          <w:color w:val="000000"/>
          <w:sz w:val="28"/>
        </w:rPr>
        <w:t>
      307. Банкілерге жабылғаннан кейін пресервілер өндірістік үй-жайларда екі сағаттан аспай сақталады және партияның қалыптасуына байланысты жетілуге 0-ден -8</w:t>
      </w:r>
      <w:r>
        <w:rPr>
          <w:rFonts w:ascii="Times New Roman"/>
          <w:b w:val="false"/>
          <w:i w:val="false"/>
          <w:color w:val="000000"/>
          <w:vertAlign w:val="superscript"/>
        </w:rPr>
        <w:t>0</w:t>
      </w:r>
      <w:r>
        <w:rPr>
          <w:rFonts w:ascii="Times New Roman"/>
          <w:b w:val="false"/>
          <w:i w:val="false"/>
          <w:color w:val="000000"/>
          <w:sz w:val="28"/>
        </w:rPr>
        <w:t>С температурада тоңазытқышқа жіберіледі.</w:t>
      </w:r>
      <w:r>
        <w:br/>
      </w:r>
      <w:r>
        <w:rPr>
          <w:rFonts w:ascii="Times New Roman"/>
          <w:b w:val="false"/>
          <w:i w:val="false"/>
          <w:color w:val="000000"/>
          <w:sz w:val="28"/>
        </w:rPr>
        <w:t>
</w:t>
      </w:r>
      <w:r>
        <w:rPr>
          <w:rFonts w:ascii="Times New Roman"/>
          <w:b w:val="false"/>
          <w:i w:val="false"/>
          <w:color w:val="000000"/>
          <w:sz w:val="28"/>
        </w:rPr>
        <w:t>
      308. Консервілердің негізгі өндірісі жалпы үй-жайларға орналастырылады және соусты қайнату, автоклавтау, ыдысты, мүкәммалды және учаскені жууға арналған шикізат, қуыру, азықты булау және өлшеп-орау бөлімшелері болады.</w:t>
      </w:r>
      <w:r>
        <w:br/>
      </w:r>
      <w:r>
        <w:rPr>
          <w:rFonts w:ascii="Times New Roman"/>
          <w:b w:val="false"/>
          <w:i w:val="false"/>
          <w:color w:val="000000"/>
          <w:sz w:val="28"/>
        </w:rPr>
        <w:t>
</w:t>
      </w:r>
      <w:r>
        <w:rPr>
          <w:rFonts w:ascii="Times New Roman"/>
          <w:b w:val="false"/>
          <w:i w:val="false"/>
          <w:color w:val="000000"/>
          <w:sz w:val="28"/>
        </w:rPr>
        <w:t>
      309. Консервілерді стерилизациялауға арналған автоклавтар автоматты режимде жұмыс істейтін бақылау-өлшеу аспаптарымен жабдықталады. Термограммалар өндірістік зертханада кемінде бір жыл сақталады. Термограммада консервілердің атауы, автоклавтаудың нөмірі, ауысымы, күні, стерилизациялау режимі, аппаратшының тегі көрсетіледі.</w:t>
      </w:r>
      <w:r>
        <w:br/>
      </w:r>
      <w:r>
        <w:rPr>
          <w:rFonts w:ascii="Times New Roman"/>
          <w:b w:val="false"/>
          <w:i w:val="false"/>
          <w:color w:val="000000"/>
          <w:sz w:val="28"/>
        </w:rPr>
        <w:t>
</w:t>
      </w:r>
      <w:r>
        <w:rPr>
          <w:rFonts w:ascii="Times New Roman"/>
          <w:b w:val="false"/>
          <w:i w:val="false"/>
          <w:color w:val="000000"/>
          <w:sz w:val="28"/>
        </w:rPr>
        <w:t>
      310. Өндірістік зертхана кездейсоқ таңдау әдісімен стерилдеу үдерісінің тиімділігіне кезең-кезеңмен тексеру жүргізеді (жеті күн бойы +37</w:t>
      </w:r>
      <w:r>
        <w:rPr>
          <w:rFonts w:ascii="Times New Roman"/>
          <w:b w:val="false"/>
          <w:i w:val="false"/>
          <w:color w:val="000000"/>
          <w:vertAlign w:val="superscript"/>
        </w:rPr>
        <w:t>0</w:t>
      </w:r>
      <w:r>
        <w:rPr>
          <w:rFonts w:ascii="Times New Roman"/>
          <w:b w:val="false"/>
          <w:i w:val="false"/>
          <w:color w:val="000000"/>
          <w:sz w:val="28"/>
        </w:rPr>
        <w:t>С немесе он күн ішінде +35</w:t>
      </w:r>
      <w:r>
        <w:rPr>
          <w:rFonts w:ascii="Times New Roman"/>
          <w:b w:val="false"/>
          <w:i w:val="false"/>
          <w:color w:val="000000"/>
          <w:vertAlign w:val="superscript"/>
        </w:rPr>
        <w:t>0</w:t>
      </w:r>
      <w:r>
        <w:rPr>
          <w:rFonts w:ascii="Times New Roman"/>
          <w:b w:val="false"/>
          <w:i w:val="false"/>
          <w:color w:val="000000"/>
          <w:sz w:val="28"/>
        </w:rPr>
        <w:t>С инкубациялық сынақ, банкілердің сыртқы түрін қарау және объектінің зертханасында олардың ішіндегісіне микробиологиялық талдау жасау).</w:t>
      </w:r>
      <w:r>
        <w:br/>
      </w:r>
      <w:r>
        <w:rPr>
          <w:rFonts w:ascii="Times New Roman"/>
          <w:b w:val="false"/>
          <w:i w:val="false"/>
          <w:color w:val="000000"/>
          <w:sz w:val="28"/>
        </w:rPr>
        <w:t>
</w:t>
      </w:r>
      <w:r>
        <w:rPr>
          <w:rFonts w:ascii="Times New Roman"/>
          <w:b w:val="false"/>
          <w:i w:val="false"/>
          <w:color w:val="000000"/>
          <w:sz w:val="28"/>
        </w:rPr>
        <w:t>
      311. Банкілерге жабудың тиімділігі және банкілерде ақаулардың бар болуы арнайы жабдықпен күнделікті тексеріледі.</w:t>
      </w:r>
      <w:r>
        <w:br/>
      </w:r>
      <w:r>
        <w:rPr>
          <w:rFonts w:ascii="Times New Roman"/>
          <w:b w:val="false"/>
          <w:i w:val="false"/>
          <w:color w:val="000000"/>
          <w:sz w:val="28"/>
        </w:rPr>
        <w:t>
</w:t>
      </w:r>
      <w:r>
        <w:rPr>
          <w:rFonts w:ascii="Times New Roman"/>
          <w:b w:val="false"/>
          <w:i w:val="false"/>
          <w:color w:val="000000"/>
          <w:sz w:val="28"/>
        </w:rPr>
        <w:t>
      312. Бірдей жағдайларда жылумен өңдеуден өткен барлық банкілерде партияның ажырату белгісі болады.</w:t>
      </w:r>
      <w:r>
        <w:br/>
      </w:r>
      <w:r>
        <w:rPr>
          <w:rFonts w:ascii="Times New Roman"/>
          <w:b w:val="false"/>
          <w:i w:val="false"/>
          <w:color w:val="000000"/>
          <w:sz w:val="28"/>
        </w:rPr>
        <w:t>
</w:t>
      </w:r>
      <w:r>
        <w:rPr>
          <w:rFonts w:ascii="Times New Roman"/>
          <w:b w:val="false"/>
          <w:i w:val="false"/>
          <w:color w:val="000000"/>
          <w:sz w:val="28"/>
        </w:rPr>
        <w:t>
      313. Күн сайын жұмыс аяқталғаннан кейін барлық майлар мен басқа құймалар жүйеден құйылып алынады, жүйелер мен құйма машиналары жуу және дезинфекциялау құралдарын қолдана отырып, ыстық сумен жуылады, кейіннен ыстық сумен шайылады.</w:t>
      </w:r>
      <w:r>
        <w:br/>
      </w:r>
      <w:r>
        <w:rPr>
          <w:rFonts w:ascii="Times New Roman"/>
          <w:b w:val="false"/>
          <w:i w:val="false"/>
          <w:color w:val="000000"/>
          <w:sz w:val="28"/>
        </w:rPr>
        <w:t>
</w:t>
      </w:r>
      <w:r>
        <w:rPr>
          <w:rFonts w:ascii="Times New Roman"/>
          <w:b w:val="false"/>
          <w:i w:val="false"/>
          <w:color w:val="000000"/>
          <w:sz w:val="28"/>
        </w:rPr>
        <w:t>
      314. Консервілерді объектілерде сақтау құрғақ қойма үй-жайларында жүзеге асырылады. Қақпағы көтерілген және басқа жарамсыз консервілер бөлек үй-жайларда сақталады.</w:t>
      </w:r>
      <w:r>
        <w:br/>
      </w:r>
      <w:r>
        <w:rPr>
          <w:rFonts w:ascii="Times New Roman"/>
          <w:b w:val="false"/>
          <w:i w:val="false"/>
          <w:color w:val="000000"/>
          <w:sz w:val="28"/>
        </w:rPr>
        <w:t>
</w:t>
      </w:r>
      <w:r>
        <w:rPr>
          <w:rFonts w:ascii="Times New Roman"/>
          <w:b w:val="false"/>
          <w:i w:val="false"/>
          <w:color w:val="000000"/>
          <w:sz w:val="28"/>
        </w:rPr>
        <w:t xml:space="preserve">
      315. Аспаздық балық өнімдерін өндіру цехында шикізатты сақтауға, қаптамасын шешуге, жібітуге және бөлшектеуге, көкөністерді сақтауға және өңдеуге, қамыр дайындауға, балықты қуыруға және пісіруге, құйма тағамдарын, фарш өнімдерін, соус пен ланспигты дайындауға, қосалқы материалдарды сақтауға, өнімді қаптауға, тоңазыту камерасымен жөнелтуге арналған үй-жайлар (учаскелер), қалдықтарды сақтауға арналған тоңазыту камерасы, мүкәммалды, цехішілік ыдыстарды және айналым ыдыстарын жууға арналған үй-жайлар бөлінеді. </w:t>
      </w:r>
      <w:r>
        <w:br/>
      </w:r>
      <w:r>
        <w:rPr>
          <w:rFonts w:ascii="Times New Roman"/>
          <w:b w:val="false"/>
          <w:i w:val="false"/>
          <w:color w:val="000000"/>
          <w:sz w:val="28"/>
        </w:rPr>
        <w:t>
</w:t>
      </w:r>
      <w:r>
        <w:rPr>
          <w:rFonts w:ascii="Times New Roman"/>
          <w:b w:val="false"/>
          <w:i w:val="false"/>
          <w:color w:val="000000"/>
          <w:sz w:val="28"/>
        </w:rPr>
        <w:t>
      316. Балық шұжығын пісіргеннен кейін батон ішіндегі температура +80</w:t>
      </w:r>
      <w:r>
        <w:rPr>
          <w:rFonts w:ascii="Times New Roman"/>
          <w:b w:val="false"/>
          <w:i w:val="false"/>
          <w:color w:val="000000"/>
          <w:vertAlign w:val="superscript"/>
        </w:rPr>
        <w:t>0</w:t>
      </w:r>
      <w:r>
        <w:rPr>
          <w:rFonts w:ascii="Times New Roman"/>
          <w:b w:val="false"/>
          <w:i w:val="false"/>
          <w:color w:val="000000"/>
          <w:sz w:val="28"/>
        </w:rPr>
        <w:t>С-тан төмен емес, ыстаудан кейін +45 - +50</w:t>
      </w:r>
      <w:r>
        <w:rPr>
          <w:rFonts w:ascii="Times New Roman"/>
          <w:b w:val="false"/>
          <w:i w:val="false"/>
          <w:color w:val="000000"/>
          <w:vertAlign w:val="superscript"/>
        </w:rPr>
        <w:t>0</w:t>
      </w:r>
      <w:r>
        <w:rPr>
          <w:rFonts w:ascii="Times New Roman"/>
          <w:b w:val="false"/>
          <w:i w:val="false"/>
          <w:color w:val="000000"/>
          <w:sz w:val="28"/>
        </w:rPr>
        <w:t>С-тан төмен емес болуы тиіс. Қуыру аяқталған соң өнім +20</w:t>
      </w:r>
      <w:r>
        <w:rPr>
          <w:rFonts w:ascii="Times New Roman"/>
          <w:b w:val="false"/>
          <w:i w:val="false"/>
          <w:color w:val="000000"/>
          <w:vertAlign w:val="superscript"/>
        </w:rPr>
        <w:t>0</w:t>
      </w:r>
      <w:r>
        <w:rPr>
          <w:rFonts w:ascii="Times New Roman"/>
          <w:b w:val="false"/>
          <w:i w:val="false"/>
          <w:color w:val="000000"/>
          <w:sz w:val="28"/>
        </w:rPr>
        <w:t>С температурға дейін салқындатылады және бірден өлшеп-оралады.</w:t>
      </w:r>
      <w:r>
        <w:br/>
      </w:r>
      <w:r>
        <w:rPr>
          <w:rFonts w:ascii="Times New Roman"/>
          <w:b w:val="false"/>
          <w:i w:val="false"/>
          <w:color w:val="000000"/>
          <w:sz w:val="28"/>
        </w:rPr>
        <w:t>
</w:t>
      </w:r>
      <w:r>
        <w:rPr>
          <w:rFonts w:ascii="Times New Roman"/>
          <w:b w:val="false"/>
          <w:i w:val="false"/>
          <w:color w:val="000000"/>
          <w:sz w:val="28"/>
        </w:rPr>
        <w:t>
      317. Балық фаршын дайындау кезінде +5</w:t>
      </w:r>
      <w:r>
        <w:rPr>
          <w:rFonts w:ascii="Times New Roman"/>
          <w:b w:val="false"/>
          <w:i w:val="false"/>
          <w:color w:val="000000"/>
          <w:vertAlign w:val="superscript"/>
        </w:rPr>
        <w:t>0</w:t>
      </w:r>
      <w:r>
        <w:rPr>
          <w:rFonts w:ascii="Times New Roman"/>
          <w:b w:val="false"/>
          <w:i w:val="false"/>
          <w:color w:val="000000"/>
          <w:sz w:val="28"/>
        </w:rPr>
        <w:t>С-қа дейін салқындатылған балық пайдаланылады. Балық фаршы дереу өлшеп-оралады және мұздатылады немесе аспаздық өндіріске беріледі.</w:t>
      </w:r>
      <w:r>
        <w:br/>
      </w:r>
      <w:r>
        <w:rPr>
          <w:rFonts w:ascii="Times New Roman"/>
          <w:b w:val="false"/>
          <w:i w:val="false"/>
          <w:color w:val="000000"/>
          <w:sz w:val="28"/>
        </w:rPr>
        <w:t>
</w:t>
      </w:r>
      <w:r>
        <w:rPr>
          <w:rFonts w:ascii="Times New Roman"/>
          <w:b w:val="false"/>
          <w:i w:val="false"/>
          <w:color w:val="000000"/>
          <w:sz w:val="28"/>
        </w:rPr>
        <w:t>
      318. Тағамдық қоспалары бар фарш 4-7 мин бойы араластырылады, фарштың температурасы +10</w:t>
      </w:r>
      <w:r>
        <w:rPr>
          <w:rFonts w:ascii="Times New Roman"/>
          <w:b w:val="false"/>
          <w:i w:val="false"/>
          <w:color w:val="000000"/>
          <w:vertAlign w:val="superscript"/>
        </w:rPr>
        <w:t>0</w:t>
      </w:r>
      <w:r>
        <w:rPr>
          <w:rFonts w:ascii="Times New Roman"/>
          <w:b w:val="false"/>
          <w:i w:val="false"/>
          <w:color w:val="000000"/>
          <w:sz w:val="28"/>
        </w:rPr>
        <w:t>С-тан аспауы тиіс.</w:t>
      </w:r>
      <w:r>
        <w:br/>
      </w:r>
      <w:r>
        <w:rPr>
          <w:rFonts w:ascii="Times New Roman"/>
          <w:b w:val="false"/>
          <w:i w:val="false"/>
          <w:color w:val="000000"/>
          <w:sz w:val="28"/>
        </w:rPr>
        <w:t>
</w:t>
      </w:r>
      <w:r>
        <w:rPr>
          <w:rFonts w:ascii="Times New Roman"/>
          <w:b w:val="false"/>
          <w:i w:val="false"/>
          <w:color w:val="000000"/>
          <w:sz w:val="28"/>
        </w:rPr>
        <w:t>
      319. Тұрақтандырғыш қоспалардың қосындысы алдын ала дайындалады және құрғақ, салқын жерде тығыз жабылатын сыйымдылықта сақталады.</w:t>
      </w:r>
      <w:r>
        <w:br/>
      </w:r>
      <w:r>
        <w:rPr>
          <w:rFonts w:ascii="Times New Roman"/>
          <w:b w:val="false"/>
          <w:i w:val="false"/>
          <w:color w:val="000000"/>
          <w:sz w:val="28"/>
        </w:rPr>
        <w:t>
</w:t>
      </w:r>
      <w:r>
        <w:rPr>
          <w:rFonts w:ascii="Times New Roman"/>
          <w:b w:val="false"/>
          <w:i w:val="false"/>
          <w:color w:val="000000"/>
          <w:sz w:val="28"/>
        </w:rPr>
        <w:t>
      320. Ыстау өндірісінде тұзды ерітіндіні дайындауға арналған, шикізаттың тәуліктік қорына арналған салқындататын үй-жай, дайын өнімді қаптауға арналған үй-жай, дайын өнімді уақытша сақтауға арналған тоңазытқыш, айналым ыдысты өңдеуге, кептіруге, сақтауға арналған, отынды, үгінділерді және ыстау сұйықтығын сақтауға арналған, қаптау материалын және қосалқы материалдарды сақтауға арналған үй-жайлар (учаскелер) бөлінеді.</w:t>
      </w:r>
      <w:r>
        <w:br/>
      </w:r>
      <w:r>
        <w:rPr>
          <w:rFonts w:ascii="Times New Roman"/>
          <w:b w:val="false"/>
          <w:i w:val="false"/>
          <w:color w:val="000000"/>
          <w:sz w:val="28"/>
        </w:rPr>
        <w:t>
</w:t>
      </w:r>
      <w:r>
        <w:rPr>
          <w:rFonts w:ascii="Times New Roman"/>
          <w:b w:val="false"/>
          <w:i w:val="false"/>
          <w:color w:val="000000"/>
          <w:sz w:val="28"/>
        </w:rPr>
        <w:t>
      321. Ақ амурдан, тұқыдан, жайыннан және дөңмаңдай балықтан сүрленген, қақталған және кептірілген балық өнімдерін тек оларды мүшелеген соң дайындайды.</w:t>
      </w:r>
      <w:r>
        <w:br/>
      </w:r>
      <w:r>
        <w:rPr>
          <w:rFonts w:ascii="Times New Roman"/>
          <w:b w:val="false"/>
          <w:i w:val="false"/>
          <w:color w:val="000000"/>
          <w:sz w:val="28"/>
        </w:rPr>
        <w:t>
</w:t>
      </w:r>
      <w:r>
        <w:rPr>
          <w:rFonts w:ascii="Times New Roman"/>
          <w:b w:val="false"/>
          <w:i w:val="false"/>
          <w:color w:val="000000"/>
          <w:sz w:val="28"/>
        </w:rPr>
        <w:t>
      322. Ыстау үдерісі аяқталысымен ыстық ысталған балықтың ішіндегі жол берілетін температура кемінде +80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323. Дайын өнім +20</w:t>
      </w:r>
      <w:r>
        <w:rPr>
          <w:rFonts w:ascii="Times New Roman"/>
          <w:b w:val="false"/>
          <w:i w:val="false"/>
          <w:color w:val="000000"/>
          <w:vertAlign w:val="superscript"/>
        </w:rPr>
        <w:t>0</w:t>
      </w:r>
      <w:r>
        <w:rPr>
          <w:rFonts w:ascii="Times New Roman"/>
          <w:b w:val="false"/>
          <w:i w:val="false"/>
          <w:color w:val="000000"/>
          <w:sz w:val="28"/>
        </w:rPr>
        <w:t>С аспайтын температураға дейін тез суытылады, қаптамаланады және тоңазыту камерасына жіберіледі.</w:t>
      </w:r>
      <w:r>
        <w:br/>
      </w:r>
      <w:r>
        <w:rPr>
          <w:rFonts w:ascii="Times New Roman"/>
          <w:b w:val="false"/>
          <w:i w:val="false"/>
          <w:color w:val="000000"/>
          <w:sz w:val="28"/>
        </w:rPr>
        <w:t>
</w:t>
      </w:r>
      <w:r>
        <w:rPr>
          <w:rFonts w:ascii="Times New Roman"/>
          <w:b w:val="false"/>
          <w:i w:val="false"/>
          <w:color w:val="000000"/>
          <w:sz w:val="28"/>
        </w:rPr>
        <w:t>
      324. Ыстық ысталған балықты өткізгенге дейін +2</w:t>
      </w:r>
      <w:r>
        <w:rPr>
          <w:rFonts w:ascii="Times New Roman"/>
          <w:b w:val="false"/>
          <w:i w:val="false"/>
          <w:color w:val="000000"/>
          <w:vertAlign w:val="superscript"/>
        </w:rPr>
        <w:t>0</w:t>
      </w:r>
      <w:r>
        <w:rPr>
          <w:rFonts w:ascii="Times New Roman"/>
          <w:b w:val="false"/>
          <w:i w:val="false"/>
          <w:color w:val="000000"/>
          <w:sz w:val="28"/>
        </w:rPr>
        <w:t>С-тан -2</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салқын ысталған балықты 0-ден -5</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сақтайды.</w:t>
      </w:r>
      <w:r>
        <w:br/>
      </w:r>
      <w:r>
        <w:rPr>
          <w:rFonts w:ascii="Times New Roman"/>
          <w:b w:val="false"/>
          <w:i w:val="false"/>
          <w:color w:val="000000"/>
          <w:sz w:val="28"/>
        </w:rPr>
        <w:t>
</w:t>
      </w:r>
      <w:r>
        <w:rPr>
          <w:rFonts w:ascii="Times New Roman"/>
          <w:b w:val="false"/>
          <w:i w:val="false"/>
          <w:color w:val="000000"/>
          <w:sz w:val="28"/>
        </w:rPr>
        <w:t xml:space="preserve">
      325. Ыстыққа ысталған балықты мұздатқанға дейін 12 сағ астам сақтауға болмайды. Ыстыққа және жартылай ыстыққа ысталған балықты қайта қаптауға тыйым салынады. </w:t>
      </w:r>
      <w:r>
        <w:br/>
      </w:r>
      <w:r>
        <w:rPr>
          <w:rFonts w:ascii="Times New Roman"/>
          <w:b w:val="false"/>
          <w:i w:val="false"/>
          <w:color w:val="000000"/>
          <w:sz w:val="28"/>
        </w:rPr>
        <w:t>
</w:t>
      </w:r>
      <w:r>
        <w:rPr>
          <w:rFonts w:ascii="Times New Roman"/>
          <w:b w:val="false"/>
          <w:i w:val="false"/>
          <w:color w:val="000000"/>
          <w:sz w:val="28"/>
        </w:rPr>
        <w:t>
      326. Ысталған балықты қаптауға арналған жәшіктің бүйірінде саңылаулары болуы тиіс.</w:t>
      </w:r>
      <w:r>
        <w:br/>
      </w:r>
      <w:r>
        <w:rPr>
          <w:rFonts w:ascii="Times New Roman"/>
          <w:b w:val="false"/>
          <w:i w:val="false"/>
          <w:color w:val="000000"/>
          <w:sz w:val="28"/>
        </w:rPr>
        <w:t>
</w:t>
      </w:r>
      <w:r>
        <w:rPr>
          <w:rFonts w:ascii="Times New Roman"/>
          <w:b w:val="false"/>
          <w:i w:val="false"/>
          <w:color w:val="000000"/>
          <w:sz w:val="28"/>
        </w:rPr>
        <w:t>
      327. Ысталған балық өнімін ұсақ өлшеп-орауда шығарған уақытта (тілімдер, кішкентай кесектер) барлық мүкәммал таңбаланады. Тілімдерді салу үшін күрекшелер немесе шаңышқылар пайдаланылады.</w:t>
      </w:r>
      <w:r>
        <w:br/>
      </w:r>
      <w:r>
        <w:rPr>
          <w:rFonts w:ascii="Times New Roman"/>
          <w:b w:val="false"/>
          <w:i w:val="false"/>
          <w:color w:val="000000"/>
          <w:sz w:val="28"/>
        </w:rPr>
        <w:t>
</w:t>
      </w:r>
      <w:r>
        <w:rPr>
          <w:rFonts w:ascii="Times New Roman"/>
          <w:b w:val="false"/>
          <w:i w:val="false"/>
          <w:color w:val="000000"/>
          <w:sz w:val="28"/>
        </w:rPr>
        <w:t>
      328. Табиғи жағдайларда балықты қақтау ашық ілгіштерде немесе қалқа астында жүргізіледі. Ілгіштердің астындағы алаң атмосфералық жауын-шашынның ағынына арналған еңісі бар түзу қатты жабынмен жабдықталады, таза ұстайды. Алаңдарды басқа мақсаттарға пайдалануға жол берілмейді.</w:t>
      </w:r>
      <w:r>
        <w:br/>
      </w:r>
      <w:r>
        <w:rPr>
          <w:rFonts w:ascii="Times New Roman"/>
          <w:b w:val="false"/>
          <w:i w:val="false"/>
          <w:color w:val="000000"/>
          <w:sz w:val="28"/>
        </w:rPr>
        <w:t>
</w:t>
      </w:r>
      <w:r>
        <w:rPr>
          <w:rFonts w:ascii="Times New Roman"/>
          <w:b w:val="false"/>
          <w:i w:val="false"/>
          <w:color w:val="000000"/>
          <w:sz w:val="28"/>
        </w:rPr>
        <w:t>
      329. Балықты ілгіштерге ілу кезінде төменгі қатары жерден кемінде 0,8 м биіктікте болуы тиіс.</w:t>
      </w:r>
      <w:r>
        <w:br/>
      </w:r>
      <w:r>
        <w:rPr>
          <w:rFonts w:ascii="Times New Roman"/>
          <w:b w:val="false"/>
          <w:i w:val="false"/>
          <w:color w:val="000000"/>
          <w:sz w:val="28"/>
        </w:rPr>
        <w:t>
</w:t>
      </w:r>
      <w:r>
        <w:rPr>
          <w:rFonts w:ascii="Times New Roman"/>
          <w:b w:val="false"/>
          <w:i w:val="false"/>
          <w:color w:val="000000"/>
          <w:sz w:val="28"/>
        </w:rPr>
        <w:t xml:space="preserve">
      330. Клеттер, сүмбілер, мөлшербағандар, шарбақтар және басқа да мүкәммал әрбір жүк түсіруден кейін тазартылады, жуу ерітіндісінің ыстық ерітіндісімен шайылады және ыстық суға буланады. </w:t>
      </w:r>
      <w:r>
        <w:br/>
      </w:r>
      <w:r>
        <w:rPr>
          <w:rFonts w:ascii="Times New Roman"/>
          <w:b w:val="false"/>
          <w:i w:val="false"/>
          <w:color w:val="000000"/>
          <w:sz w:val="28"/>
        </w:rPr>
        <w:t>
</w:t>
      </w:r>
      <w:r>
        <w:rPr>
          <w:rFonts w:ascii="Times New Roman"/>
          <w:b w:val="false"/>
          <w:i w:val="false"/>
          <w:color w:val="000000"/>
          <w:sz w:val="28"/>
        </w:rPr>
        <w:t>
      331. Дайын қақталған балық еденнен кемінде 50 см биіктікте үстелдерге жиналады және брезентпен қапталады. Үйілген балықтарды түнге қалдыруға жол берілмейді.</w:t>
      </w:r>
      <w:r>
        <w:br/>
      </w:r>
      <w:r>
        <w:rPr>
          <w:rFonts w:ascii="Times New Roman"/>
          <w:b w:val="false"/>
          <w:i w:val="false"/>
          <w:color w:val="000000"/>
          <w:sz w:val="28"/>
        </w:rPr>
        <w:t>
</w:t>
      </w:r>
      <w:r>
        <w:rPr>
          <w:rFonts w:ascii="Times New Roman"/>
          <w:b w:val="false"/>
          <w:i w:val="false"/>
          <w:color w:val="000000"/>
          <w:sz w:val="28"/>
        </w:rPr>
        <w:t>
      332. Уылдырық өндірісі (уылдырық цехы) көп бейінді объектінің құрамында немесе тиісті өндірістік, қосалқы және тұрмыстық үй-жайлары бар жеке өндіріс ретінде көзделеді. Ол қажетті жабдықтармен, аппаратурамен және мүкәммалмен жабдықталған дербес технологиялық цехтарда орналастырылады. Банкілер мен бөшкелердегі уылдырықты өндіру бөлек үй-жайларда жүзеге асырылады.</w:t>
      </w:r>
      <w:r>
        <w:br/>
      </w:r>
      <w:r>
        <w:rPr>
          <w:rFonts w:ascii="Times New Roman"/>
          <w:b w:val="false"/>
          <w:i w:val="false"/>
          <w:color w:val="000000"/>
          <w:sz w:val="28"/>
        </w:rPr>
        <w:t>
</w:t>
      </w:r>
      <w:r>
        <w:rPr>
          <w:rFonts w:ascii="Times New Roman"/>
          <w:b w:val="false"/>
          <w:i w:val="false"/>
          <w:color w:val="000000"/>
          <w:sz w:val="28"/>
        </w:rPr>
        <w:t>
      333. Уылдырықтан шығатын қалдықтарды және бөгде қосындыларды жою үшін жасанды көмескі жарықпен мөлдір инспекторлық үстелдер пайдаланылады.</w:t>
      </w:r>
      <w:r>
        <w:br/>
      </w:r>
      <w:r>
        <w:rPr>
          <w:rFonts w:ascii="Times New Roman"/>
          <w:b w:val="false"/>
          <w:i w:val="false"/>
          <w:color w:val="000000"/>
          <w:sz w:val="28"/>
        </w:rPr>
        <w:t>
</w:t>
      </w:r>
      <w:r>
        <w:rPr>
          <w:rFonts w:ascii="Times New Roman"/>
          <w:b w:val="false"/>
          <w:i w:val="false"/>
          <w:color w:val="000000"/>
          <w:sz w:val="28"/>
        </w:rPr>
        <w:t>
      334. Сақалдырықты алу және уылдырықты тесу учаскесі ыстық және суық су келтірілген раковиналармен жабдықталады және қол мен мүкәммалды өңдеу үшін антисептик ерітіндісі бар құрылғымен жабдықталады.</w:t>
      </w:r>
      <w:r>
        <w:br/>
      </w:r>
      <w:r>
        <w:rPr>
          <w:rFonts w:ascii="Times New Roman"/>
          <w:b w:val="false"/>
          <w:i w:val="false"/>
          <w:color w:val="000000"/>
          <w:sz w:val="28"/>
        </w:rPr>
        <w:t>
</w:t>
      </w:r>
      <w:r>
        <w:rPr>
          <w:rFonts w:ascii="Times New Roman"/>
          <w:b w:val="false"/>
          <w:i w:val="false"/>
          <w:color w:val="000000"/>
          <w:sz w:val="28"/>
        </w:rPr>
        <w:t>
      335. Балықтың уылдырығы таза сыйымдылыққа жиналады және 0</w:t>
      </w:r>
      <w:r>
        <w:rPr>
          <w:rFonts w:ascii="Times New Roman"/>
          <w:b w:val="false"/>
          <w:i w:val="false"/>
          <w:color w:val="000000"/>
          <w:vertAlign w:val="superscript"/>
        </w:rPr>
        <w:t>0</w:t>
      </w:r>
      <w:r>
        <w:rPr>
          <w:rFonts w:ascii="Times New Roman"/>
          <w:b w:val="false"/>
          <w:i w:val="false"/>
          <w:color w:val="000000"/>
          <w:sz w:val="28"/>
        </w:rPr>
        <w:t>С температурада салқындатылған күйде өлшеп-орау цехына/учаскесіне жеткізіледі.</w:t>
      </w:r>
      <w:r>
        <w:br/>
      </w:r>
      <w:r>
        <w:rPr>
          <w:rFonts w:ascii="Times New Roman"/>
          <w:b w:val="false"/>
          <w:i w:val="false"/>
          <w:color w:val="000000"/>
          <w:sz w:val="28"/>
        </w:rPr>
        <w:t>
</w:t>
      </w:r>
      <w:r>
        <w:rPr>
          <w:rFonts w:ascii="Times New Roman"/>
          <w:b w:val="false"/>
          <w:i w:val="false"/>
          <w:color w:val="000000"/>
          <w:sz w:val="28"/>
        </w:rPr>
        <w:t>
      336. Уылдырықты дайындау үшін қайнатылған суытылған тұздықтар және қыздырылған тұз қолданылады. Майды өндірістік зертхана алтын түстес стафилококктың болмауына тексереді.</w:t>
      </w:r>
      <w:r>
        <w:br/>
      </w:r>
      <w:r>
        <w:rPr>
          <w:rFonts w:ascii="Times New Roman"/>
          <w:b w:val="false"/>
          <w:i w:val="false"/>
          <w:color w:val="000000"/>
          <w:sz w:val="28"/>
        </w:rPr>
        <w:t>
</w:t>
      </w:r>
      <w:r>
        <w:rPr>
          <w:rFonts w:ascii="Times New Roman"/>
          <w:b w:val="false"/>
          <w:i w:val="false"/>
          <w:color w:val="000000"/>
          <w:sz w:val="28"/>
        </w:rPr>
        <w:t>
      337. Уылдырықты салу уақытынан бастап оны пастерлеуге дейінгі уақыт екі сағаттан аспауы тиіс. Уылдырық пастерлеуден кейін тоңазытқыш камерасына жіберіледі.</w:t>
      </w:r>
      <w:r>
        <w:br/>
      </w:r>
      <w:r>
        <w:rPr>
          <w:rFonts w:ascii="Times New Roman"/>
          <w:b w:val="false"/>
          <w:i w:val="false"/>
          <w:color w:val="000000"/>
          <w:sz w:val="28"/>
        </w:rPr>
        <w:t>
</w:t>
      </w:r>
      <w:r>
        <w:rPr>
          <w:rFonts w:ascii="Times New Roman"/>
          <w:b w:val="false"/>
          <w:i w:val="false"/>
          <w:color w:val="000000"/>
          <w:sz w:val="28"/>
        </w:rPr>
        <w:t>
      338. Бекіре тұқымдас балықтардың уылдырығын тек ұйқыға кету белгілері жоқ тірі балықтардан алынған уылдырық шикізаттарынан ғана дайындайды.</w:t>
      </w:r>
      <w:r>
        <w:br/>
      </w:r>
      <w:r>
        <w:rPr>
          <w:rFonts w:ascii="Times New Roman"/>
          <w:b w:val="false"/>
          <w:i w:val="false"/>
          <w:color w:val="000000"/>
          <w:sz w:val="28"/>
        </w:rPr>
        <w:t>
</w:t>
      </w:r>
      <w:r>
        <w:rPr>
          <w:rFonts w:ascii="Times New Roman"/>
          <w:b w:val="false"/>
          <w:i w:val="false"/>
          <w:color w:val="000000"/>
          <w:sz w:val="28"/>
        </w:rPr>
        <w:t xml:space="preserve">
      339. Ақуыз уылдырығы қабығының сілікпесін дайындауға арналған мата сүзгілер әрбір пайдаланылғаннан кейін жуылады, пайдалану алдында қайнатылады. </w:t>
      </w:r>
      <w:r>
        <w:br/>
      </w:r>
      <w:r>
        <w:rPr>
          <w:rFonts w:ascii="Times New Roman"/>
          <w:b w:val="false"/>
          <w:i w:val="false"/>
          <w:color w:val="000000"/>
          <w:sz w:val="28"/>
        </w:rPr>
        <w:t>
</w:t>
      </w:r>
      <w:r>
        <w:rPr>
          <w:rFonts w:ascii="Times New Roman"/>
          <w:b w:val="false"/>
          <w:i w:val="false"/>
          <w:color w:val="000000"/>
          <w:sz w:val="28"/>
        </w:rPr>
        <w:t>
      340. Майларды тұндыру, еріту және сүзгіден өткізу үшін қолданылатын жабдық әрбір өндірістік цикл аяқталғаннан кейін тазартылады, жуылады және дезинфекцияланады. Шайынды су май аулағыштар арқылы шығарылады.</w:t>
      </w:r>
      <w:r>
        <w:br/>
      </w:r>
      <w:r>
        <w:rPr>
          <w:rFonts w:ascii="Times New Roman"/>
          <w:b w:val="false"/>
          <w:i w:val="false"/>
          <w:color w:val="000000"/>
          <w:sz w:val="28"/>
        </w:rPr>
        <w:t>
</w:t>
      </w:r>
      <w:r>
        <w:rPr>
          <w:rFonts w:ascii="Times New Roman"/>
          <w:b w:val="false"/>
          <w:i w:val="false"/>
          <w:color w:val="000000"/>
          <w:sz w:val="28"/>
        </w:rPr>
        <w:t xml:space="preserve">
      341. Медициналық майды және витамин препараттарын дайындау үдерісін тұмша қамтамасыз етіледі. </w:t>
      </w:r>
      <w:r>
        <w:br/>
      </w:r>
      <w:r>
        <w:rPr>
          <w:rFonts w:ascii="Times New Roman"/>
          <w:b w:val="false"/>
          <w:i w:val="false"/>
          <w:color w:val="000000"/>
          <w:sz w:val="28"/>
        </w:rPr>
        <w:t>
</w:t>
      </w:r>
      <w:r>
        <w:rPr>
          <w:rFonts w:ascii="Times New Roman"/>
          <w:b w:val="false"/>
          <w:i w:val="false"/>
          <w:color w:val="000000"/>
          <w:sz w:val="28"/>
        </w:rPr>
        <w:t xml:space="preserve">
      342. Тірі балықты автомобиль көлігімен тасымалдау үшін бөгде қосындылары жоқ таза су пайдаланылады. </w:t>
      </w:r>
      <w:r>
        <w:br/>
      </w:r>
      <w:r>
        <w:rPr>
          <w:rFonts w:ascii="Times New Roman"/>
          <w:b w:val="false"/>
          <w:i w:val="false"/>
          <w:color w:val="000000"/>
          <w:sz w:val="28"/>
        </w:rPr>
        <w:t>
</w:t>
      </w:r>
      <w:r>
        <w:rPr>
          <w:rFonts w:ascii="Times New Roman"/>
          <w:b w:val="false"/>
          <w:i w:val="false"/>
          <w:color w:val="000000"/>
          <w:sz w:val="28"/>
        </w:rPr>
        <w:t>
      343. Балық өнімінің өндірісі барысында алынған қалдықтар су өткізбейтін таңбаланған сыйымдылықтарға жиналады және өндірістік үй-жайлардан жиналу мөлшеріне қарай шығарылады.</w:t>
      </w:r>
      <w:r>
        <w:br/>
      </w:r>
      <w:r>
        <w:rPr>
          <w:rFonts w:ascii="Times New Roman"/>
          <w:b w:val="false"/>
          <w:i w:val="false"/>
          <w:color w:val="000000"/>
          <w:sz w:val="28"/>
        </w:rPr>
        <w:t>
</w:t>
      </w:r>
      <w:r>
        <w:rPr>
          <w:rFonts w:ascii="Times New Roman"/>
          <w:b w:val="false"/>
          <w:i w:val="false"/>
          <w:color w:val="000000"/>
          <w:sz w:val="28"/>
        </w:rPr>
        <w:t xml:space="preserve">
      344. Қалдықтар шикізаттан және дайын өнімнен бөлек, суытылатын камералардағы сыйымдылықтарда сақталады. Қалдықтарды суытпай сақтауды жабық сыйымдылықтарда екі сағаттан асырмай жүзеге асырады. </w:t>
      </w:r>
      <w:r>
        <w:br/>
      </w:r>
      <w:r>
        <w:rPr>
          <w:rFonts w:ascii="Times New Roman"/>
          <w:b w:val="false"/>
          <w:i w:val="false"/>
          <w:color w:val="000000"/>
          <w:sz w:val="28"/>
        </w:rPr>
        <w:t>
</w:t>
      </w:r>
      <w:r>
        <w:rPr>
          <w:rFonts w:ascii="Times New Roman"/>
          <w:b w:val="false"/>
          <w:i w:val="false"/>
          <w:color w:val="000000"/>
          <w:sz w:val="28"/>
        </w:rPr>
        <w:t xml:space="preserve">
      345. Балық аулайтын кемелерде еріген судың өнімге түсуіне жол берілмейді. </w:t>
      </w:r>
      <w:r>
        <w:br/>
      </w:r>
      <w:r>
        <w:rPr>
          <w:rFonts w:ascii="Times New Roman"/>
          <w:b w:val="false"/>
          <w:i w:val="false"/>
          <w:color w:val="000000"/>
          <w:sz w:val="28"/>
        </w:rPr>
        <w:t>
</w:t>
      </w:r>
      <w:r>
        <w:rPr>
          <w:rFonts w:ascii="Times New Roman"/>
          <w:b w:val="false"/>
          <w:i w:val="false"/>
          <w:color w:val="000000"/>
          <w:sz w:val="28"/>
        </w:rPr>
        <w:t>
      346. Балық аулау өнімдерін салқындату үшін жабдықталған кемелерде салқындатылған таза теңіз суында цистерналарды барлық цистернада бірыңғай температураны сақтап тұруға арналған құрылғымен жарақтайды. Мұндай құрылғылар тиелген соң балық пен таза теңіз суы қоспасының + 3</w:t>
      </w:r>
      <w:r>
        <w:rPr>
          <w:rFonts w:ascii="Times New Roman"/>
          <w:b w:val="false"/>
          <w:i w:val="false"/>
          <w:color w:val="000000"/>
          <w:vertAlign w:val="superscript"/>
        </w:rPr>
        <w:t>0</w:t>
      </w:r>
      <w:r>
        <w:rPr>
          <w:rFonts w:ascii="Times New Roman"/>
          <w:b w:val="false"/>
          <w:i w:val="false"/>
          <w:color w:val="000000"/>
          <w:sz w:val="28"/>
        </w:rPr>
        <w:t>С аспайтын және 16 сағаттан кейін 0</w:t>
      </w:r>
      <w:r>
        <w:rPr>
          <w:rFonts w:ascii="Times New Roman"/>
          <w:b w:val="false"/>
          <w:i w:val="false"/>
          <w:color w:val="000000"/>
          <w:vertAlign w:val="superscript"/>
        </w:rPr>
        <w:t>0</w:t>
      </w:r>
      <w:r>
        <w:rPr>
          <w:rFonts w:ascii="Times New Roman"/>
          <w:b w:val="false"/>
          <w:i w:val="false"/>
          <w:color w:val="000000"/>
          <w:sz w:val="28"/>
        </w:rPr>
        <w:t>С аспайтын температурасын қамтамасыз етеді және температура мониторингін жүргізуге және тіркеуге мүмкіндік береді.</w:t>
      </w:r>
      <w:r>
        <w:br/>
      </w:r>
      <w:r>
        <w:rPr>
          <w:rFonts w:ascii="Times New Roman"/>
          <w:b w:val="false"/>
          <w:i w:val="false"/>
          <w:color w:val="000000"/>
          <w:sz w:val="28"/>
        </w:rPr>
        <w:t>
</w:t>
      </w:r>
      <w:r>
        <w:rPr>
          <w:rFonts w:ascii="Times New Roman"/>
          <w:b w:val="false"/>
          <w:i w:val="false"/>
          <w:color w:val="000000"/>
          <w:sz w:val="28"/>
        </w:rPr>
        <w:t>
      347. Шағын кемелерге балық аулау кәсібі өнімдерін мұзсыз балық ауланған сәтінен бастап 12 сағ ішінде балықты сақтау температурасы -1</w:t>
      </w:r>
      <w:r>
        <w:rPr>
          <w:rFonts w:ascii="Times New Roman"/>
          <w:b w:val="false"/>
          <w:i w:val="false"/>
          <w:color w:val="000000"/>
          <w:vertAlign w:val="superscript"/>
        </w:rPr>
        <w:t>0</w:t>
      </w:r>
      <w:r>
        <w:rPr>
          <w:rFonts w:ascii="Times New Roman"/>
          <w:b w:val="false"/>
          <w:i w:val="false"/>
          <w:color w:val="000000"/>
          <w:sz w:val="28"/>
        </w:rPr>
        <w:t>С бастап +4</w:t>
      </w:r>
      <w:r>
        <w:rPr>
          <w:rFonts w:ascii="Times New Roman"/>
          <w:b w:val="false"/>
          <w:i w:val="false"/>
          <w:color w:val="000000"/>
          <w:vertAlign w:val="superscript"/>
        </w:rPr>
        <w:t>0</w:t>
      </w:r>
      <w:r>
        <w:rPr>
          <w:rFonts w:ascii="Times New Roman"/>
          <w:b w:val="false"/>
          <w:i w:val="false"/>
          <w:color w:val="000000"/>
          <w:sz w:val="28"/>
        </w:rPr>
        <w:t>С дейін болғанда түсіруге жол беріледі.</w:t>
      </w:r>
      <w:r>
        <w:br/>
      </w:r>
      <w:r>
        <w:rPr>
          <w:rFonts w:ascii="Times New Roman"/>
          <w:b w:val="false"/>
          <w:i w:val="false"/>
          <w:color w:val="000000"/>
          <w:sz w:val="28"/>
        </w:rPr>
        <w:t>
</w:t>
      </w:r>
      <w:r>
        <w:rPr>
          <w:rFonts w:ascii="Times New Roman"/>
          <w:b w:val="false"/>
          <w:i w:val="false"/>
          <w:color w:val="000000"/>
          <w:sz w:val="28"/>
        </w:rPr>
        <w:t xml:space="preserve">
      348. Балық аулау кәсібі өнімдерін салқындатқан кезде кеме бортында балықты таза салқын суда үш тәуліктен асырмай сақтайды. </w:t>
      </w:r>
      <w:r>
        <w:br/>
      </w:r>
      <w:r>
        <w:rPr>
          <w:rFonts w:ascii="Times New Roman"/>
          <w:b w:val="false"/>
          <w:i w:val="false"/>
          <w:color w:val="000000"/>
          <w:sz w:val="28"/>
        </w:rPr>
        <w:t>
</w:t>
      </w:r>
      <w:r>
        <w:rPr>
          <w:rFonts w:ascii="Times New Roman"/>
          <w:b w:val="false"/>
          <w:i w:val="false"/>
          <w:color w:val="000000"/>
          <w:sz w:val="28"/>
        </w:rPr>
        <w:t>
      349. Кемеге құстардың, жәндіктердің немесе басқа да жануарлардың, паразиттер мен зиянкестердің кіруінің алдын алады.</w:t>
      </w:r>
      <w:r>
        <w:br/>
      </w:r>
      <w:r>
        <w:rPr>
          <w:rFonts w:ascii="Times New Roman"/>
          <w:b w:val="false"/>
          <w:i w:val="false"/>
          <w:color w:val="000000"/>
          <w:sz w:val="28"/>
        </w:rPr>
        <w:t>
</w:t>
      </w:r>
      <w:r>
        <w:rPr>
          <w:rFonts w:ascii="Times New Roman"/>
          <w:b w:val="false"/>
          <w:i w:val="false"/>
          <w:color w:val="000000"/>
          <w:sz w:val="28"/>
        </w:rPr>
        <w:t>
      350. Мұздатқыш кемелерді:</w:t>
      </w:r>
      <w:r>
        <w:br/>
      </w:r>
      <w:r>
        <w:rPr>
          <w:rFonts w:ascii="Times New Roman"/>
          <w:b w:val="false"/>
          <w:i w:val="false"/>
          <w:color w:val="000000"/>
          <w:sz w:val="28"/>
        </w:rPr>
        <w:t>
</w:t>
      </w:r>
      <w:r>
        <w:rPr>
          <w:rFonts w:ascii="Times New Roman"/>
          <w:b w:val="false"/>
          <w:i w:val="false"/>
          <w:color w:val="000000"/>
          <w:sz w:val="28"/>
        </w:rPr>
        <w:t>
      1) температураны -18</w:t>
      </w:r>
      <w:r>
        <w:rPr>
          <w:rFonts w:ascii="Times New Roman"/>
          <w:b w:val="false"/>
          <w:i w:val="false"/>
          <w:color w:val="000000"/>
          <w:vertAlign w:val="superscript"/>
        </w:rPr>
        <w:t>0</w:t>
      </w:r>
      <w:r>
        <w:rPr>
          <w:rFonts w:ascii="Times New Roman"/>
          <w:b w:val="false"/>
          <w:i w:val="false"/>
          <w:color w:val="000000"/>
          <w:sz w:val="28"/>
        </w:rPr>
        <w:t>С дейін жылдам төмендетуге арналған қуаттылығы жеткілікті мұздатқыш жабдықпен;</w:t>
      </w:r>
      <w:r>
        <w:br/>
      </w:r>
      <w:r>
        <w:rPr>
          <w:rFonts w:ascii="Times New Roman"/>
          <w:b w:val="false"/>
          <w:i w:val="false"/>
          <w:color w:val="000000"/>
          <w:sz w:val="28"/>
        </w:rPr>
        <w:t>
</w:t>
      </w:r>
      <w:r>
        <w:rPr>
          <w:rFonts w:ascii="Times New Roman"/>
          <w:b w:val="false"/>
          <w:i w:val="false"/>
          <w:color w:val="000000"/>
          <w:sz w:val="28"/>
        </w:rPr>
        <w:t>
      2) температураны тіркеуге арналған құрылғылармен жабдықталған -18</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сақтауға арналған трюмдерде балық аулау кәсібі өнімдерін ұстау үшін қуаттылығы жеткілікті салқындатқыш жабдықпен жабдықталады. Есептеу құрылғысының температура датчигі трюмдегі ең жоғарғы температура аймағына орналастырылады.</w:t>
      </w:r>
      <w:r>
        <w:br/>
      </w:r>
      <w:r>
        <w:rPr>
          <w:rFonts w:ascii="Times New Roman"/>
          <w:b w:val="false"/>
          <w:i w:val="false"/>
          <w:color w:val="000000"/>
          <w:sz w:val="28"/>
        </w:rPr>
        <w:t>
</w:t>
      </w:r>
      <w:r>
        <w:rPr>
          <w:rFonts w:ascii="Times New Roman"/>
          <w:b w:val="false"/>
          <w:i w:val="false"/>
          <w:color w:val="000000"/>
          <w:sz w:val="28"/>
        </w:rPr>
        <w:t>
      351. Тоңазытқыш камералары мен мұздатқыштардың ішкі қабырғалары мен төбелері оған балық аулау кәсібі өнімдерін тиеу алдында санитариялық өңдеуден өткізіледі.</w:t>
      </w:r>
      <w:r>
        <w:br/>
      </w:r>
      <w:r>
        <w:rPr>
          <w:rFonts w:ascii="Times New Roman"/>
          <w:b w:val="false"/>
          <w:i w:val="false"/>
          <w:color w:val="000000"/>
          <w:sz w:val="28"/>
        </w:rPr>
        <w:t>
</w:t>
      </w:r>
      <w:r>
        <w:rPr>
          <w:rFonts w:ascii="Times New Roman"/>
          <w:b w:val="false"/>
          <w:i w:val="false"/>
          <w:color w:val="000000"/>
          <w:sz w:val="28"/>
        </w:rPr>
        <w:t xml:space="preserve">
      352. Балық аулау кәсібі өнімдері тоңазытқыш камералары мен мұздатқыштарға ағаш торкөздерге қатар-қатар немесе еденнен 8 см биіктіктегі табандықтарға қойылады. Қатарлар қабырғалар мен салқындату құралдарынан 30 см жақын емес арақашықтықта орналастырылады. Қатарлар арасына бос жерлер қалдырылады. </w:t>
      </w:r>
      <w:r>
        <w:br/>
      </w:r>
      <w:r>
        <w:rPr>
          <w:rFonts w:ascii="Times New Roman"/>
          <w:b w:val="false"/>
          <w:i w:val="false"/>
          <w:color w:val="000000"/>
          <w:sz w:val="28"/>
        </w:rPr>
        <w:t>
</w:t>
      </w:r>
      <w:r>
        <w:rPr>
          <w:rFonts w:ascii="Times New Roman"/>
          <w:b w:val="false"/>
          <w:i w:val="false"/>
          <w:color w:val="000000"/>
          <w:sz w:val="28"/>
        </w:rPr>
        <w:t xml:space="preserve">
      353. Егер балық аулайтын кемелерде балықпен бірге пайдаланылатын су беруге арналған құрылғы болса, онда ол берілетін судың ластануын болдырмайтындай етіп орнатылады. </w:t>
      </w:r>
      <w:r>
        <w:br/>
      </w:r>
      <w:r>
        <w:rPr>
          <w:rFonts w:ascii="Times New Roman"/>
          <w:b w:val="false"/>
          <w:i w:val="false"/>
          <w:color w:val="000000"/>
          <w:sz w:val="28"/>
        </w:rPr>
        <w:t>
</w:t>
      </w:r>
      <w:r>
        <w:rPr>
          <w:rFonts w:ascii="Times New Roman"/>
          <w:b w:val="false"/>
          <w:i w:val="false"/>
          <w:color w:val="000000"/>
          <w:sz w:val="28"/>
        </w:rPr>
        <w:t xml:space="preserve">
      354. Жүзу базасында (жүзу құралдарында): </w:t>
      </w:r>
      <w:r>
        <w:br/>
      </w:r>
      <w:r>
        <w:rPr>
          <w:rFonts w:ascii="Times New Roman"/>
          <w:b w:val="false"/>
          <w:i w:val="false"/>
          <w:color w:val="000000"/>
          <w:sz w:val="28"/>
        </w:rPr>
        <w:t>
</w:t>
      </w:r>
      <w:r>
        <w:rPr>
          <w:rFonts w:ascii="Times New Roman"/>
          <w:b w:val="false"/>
          <w:i w:val="false"/>
          <w:color w:val="000000"/>
          <w:sz w:val="28"/>
        </w:rPr>
        <w:t>
      1) өнімді күннен және қыздыру элементтерінен және кез келген ластау көзінен қорғайтын құрылғысы бар, жеңіл тазаланатын қабылдау аймағы;</w:t>
      </w:r>
      <w:r>
        <w:br/>
      </w:r>
      <w:r>
        <w:rPr>
          <w:rFonts w:ascii="Times New Roman"/>
          <w:b w:val="false"/>
          <w:i w:val="false"/>
          <w:color w:val="000000"/>
          <w:sz w:val="28"/>
        </w:rPr>
        <w:t>
</w:t>
      </w:r>
      <w:r>
        <w:rPr>
          <w:rFonts w:ascii="Times New Roman"/>
          <w:b w:val="false"/>
          <w:i w:val="false"/>
          <w:color w:val="000000"/>
          <w:sz w:val="28"/>
        </w:rPr>
        <w:t>
      2) санитариялық-гигиеналық талаптарға сәйкес балықты қабылдау аймағынан жұмыс аймағына беруге арналған жүйе;</w:t>
      </w:r>
      <w:r>
        <w:br/>
      </w:r>
      <w:r>
        <w:rPr>
          <w:rFonts w:ascii="Times New Roman"/>
          <w:b w:val="false"/>
          <w:i w:val="false"/>
          <w:color w:val="000000"/>
          <w:sz w:val="28"/>
        </w:rPr>
        <w:t>
</w:t>
      </w:r>
      <w:r>
        <w:rPr>
          <w:rFonts w:ascii="Times New Roman"/>
          <w:b w:val="false"/>
          <w:i w:val="false"/>
          <w:color w:val="000000"/>
          <w:sz w:val="28"/>
        </w:rPr>
        <w:t>
      3) балық аулау кәсібі өнімдерін дайындау және өңдеу үшін жеткілікті түрде ауқымды, жеңіл жуылатын және дезинфекцияланатын, өнімдердің кез келген ластануын болдырмайтындай етіп орнатылған жұмыс аймақтары;</w:t>
      </w:r>
      <w:r>
        <w:br/>
      </w:r>
      <w:r>
        <w:rPr>
          <w:rFonts w:ascii="Times New Roman"/>
          <w:b w:val="false"/>
          <w:i w:val="false"/>
          <w:color w:val="000000"/>
          <w:sz w:val="28"/>
        </w:rPr>
        <w:t>
</w:t>
      </w:r>
      <w:r>
        <w:rPr>
          <w:rFonts w:ascii="Times New Roman"/>
          <w:b w:val="false"/>
          <w:i w:val="false"/>
          <w:color w:val="000000"/>
          <w:sz w:val="28"/>
        </w:rPr>
        <w:t>
      4) дайын өнімді сақтауға арналған аймақ;</w:t>
      </w:r>
      <w:r>
        <w:br/>
      </w:r>
      <w:r>
        <w:rPr>
          <w:rFonts w:ascii="Times New Roman"/>
          <w:b w:val="false"/>
          <w:i w:val="false"/>
          <w:color w:val="000000"/>
          <w:sz w:val="28"/>
        </w:rPr>
        <w:t>
</w:t>
      </w:r>
      <w:r>
        <w:rPr>
          <w:rFonts w:ascii="Times New Roman"/>
          <w:b w:val="false"/>
          <w:i w:val="false"/>
          <w:color w:val="000000"/>
          <w:sz w:val="28"/>
        </w:rPr>
        <w:t>
      5) өнімді дайындау және өңдеу аймағынан алыстағы қаптау материалдарын сақтауға арналған орын;</w:t>
      </w:r>
      <w:r>
        <w:br/>
      </w:r>
      <w:r>
        <w:rPr>
          <w:rFonts w:ascii="Times New Roman"/>
          <w:b w:val="false"/>
          <w:i w:val="false"/>
          <w:color w:val="000000"/>
          <w:sz w:val="28"/>
        </w:rPr>
        <w:t>
</w:t>
      </w:r>
      <w:r>
        <w:rPr>
          <w:rFonts w:ascii="Times New Roman"/>
          <w:b w:val="false"/>
          <w:i w:val="false"/>
          <w:color w:val="000000"/>
          <w:sz w:val="28"/>
        </w:rPr>
        <w:t>
      6) қалдықтарын жоюға арналған арнайы жабдық немесе адамдардың пайдалануына жарамсыз балық аулау кәсібі өнімдерінің қалдықтарын сақтауға арналған камера, бұл ретте қалдықтар кемеде 24 сағ асырмай сақталады;</w:t>
      </w:r>
      <w:r>
        <w:br/>
      </w:r>
      <w:r>
        <w:rPr>
          <w:rFonts w:ascii="Times New Roman"/>
          <w:b w:val="false"/>
          <w:i w:val="false"/>
          <w:color w:val="000000"/>
          <w:sz w:val="28"/>
        </w:rPr>
        <w:t>
</w:t>
      </w:r>
      <w:r>
        <w:rPr>
          <w:rFonts w:ascii="Times New Roman"/>
          <w:b w:val="false"/>
          <w:i w:val="false"/>
          <w:color w:val="000000"/>
          <w:sz w:val="28"/>
        </w:rPr>
        <w:t>
      7) орналасуы сумен жабдықтау жүйесімен байланысты болдырмайтын су жинау құрылғысы;</w:t>
      </w:r>
      <w:r>
        <w:br/>
      </w:r>
      <w:r>
        <w:rPr>
          <w:rFonts w:ascii="Times New Roman"/>
          <w:b w:val="false"/>
          <w:i w:val="false"/>
          <w:color w:val="000000"/>
          <w:sz w:val="28"/>
        </w:rPr>
        <w:t>
</w:t>
      </w:r>
      <w:r>
        <w:rPr>
          <w:rFonts w:ascii="Times New Roman"/>
          <w:b w:val="false"/>
          <w:i w:val="false"/>
          <w:color w:val="000000"/>
          <w:sz w:val="28"/>
        </w:rPr>
        <w:t>
      8) балық аулау кәсібі өнімдерін өңдеумен айналысатын персоналдың қолын жууға арналған жабдық көзделеді.</w:t>
      </w:r>
      <w:r>
        <w:br/>
      </w:r>
      <w:r>
        <w:rPr>
          <w:rFonts w:ascii="Times New Roman"/>
          <w:b w:val="false"/>
          <w:i w:val="false"/>
          <w:color w:val="000000"/>
          <w:sz w:val="28"/>
        </w:rPr>
        <w:t>
</w:t>
      </w:r>
      <w:r>
        <w:rPr>
          <w:rFonts w:ascii="Times New Roman"/>
          <w:b w:val="false"/>
          <w:i w:val="false"/>
          <w:color w:val="000000"/>
          <w:sz w:val="28"/>
        </w:rPr>
        <w:t>
      Балық аулау кәсібі өнімдерін мұздатуды жүзеге асыратын жүзу базалары (жүзу құралдары) мұздату кемелеріне арналған қажетті жабдықтармен жарақталады.</w:t>
      </w:r>
      <w:r>
        <w:br/>
      </w:r>
      <w:r>
        <w:rPr>
          <w:rFonts w:ascii="Times New Roman"/>
          <w:b w:val="false"/>
          <w:i w:val="false"/>
          <w:color w:val="000000"/>
          <w:sz w:val="28"/>
        </w:rPr>
        <w:t>
</w:t>
      </w:r>
      <w:r>
        <w:rPr>
          <w:rFonts w:ascii="Times New Roman"/>
          <w:b w:val="false"/>
          <w:i w:val="false"/>
          <w:color w:val="000000"/>
          <w:sz w:val="28"/>
        </w:rPr>
        <w:t>
      355. Салқындатылған балық өнім берушінің ыдысында 0-ден -2</w:t>
      </w:r>
      <w:r>
        <w:rPr>
          <w:rFonts w:ascii="Times New Roman"/>
          <w:b w:val="false"/>
          <w:i w:val="false"/>
          <w:color w:val="000000"/>
          <w:vertAlign w:val="superscript"/>
        </w:rPr>
        <w:t>0</w:t>
      </w:r>
      <w:r>
        <w:rPr>
          <w:rFonts w:ascii="Times New Roman"/>
          <w:b w:val="false"/>
          <w:i w:val="false"/>
          <w:color w:val="000000"/>
          <w:sz w:val="28"/>
        </w:rPr>
        <w:t>С дейінгі температурада екі тәуліктен асырылмай, мұздатылған балық және балық өнімдері -18</w:t>
      </w:r>
      <w:r>
        <w:rPr>
          <w:rFonts w:ascii="Times New Roman"/>
          <w:b w:val="false"/>
          <w:i w:val="false"/>
          <w:color w:val="000000"/>
          <w:vertAlign w:val="superscript"/>
        </w:rPr>
        <w:t>0</w:t>
      </w:r>
      <w:r>
        <w:rPr>
          <w:rFonts w:ascii="Times New Roman"/>
          <w:b w:val="false"/>
          <w:i w:val="false"/>
          <w:color w:val="000000"/>
          <w:sz w:val="28"/>
        </w:rPr>
        <w:t>С аспайтын температурада, консерві өндірісіне арналған тұздықтағы бөлінбеген мұздатылған балық -9</w:t>
      </w:r>
      <w:r>
        <w:rPr>
          <w:rFonts w:ascii="Times New Roman"/>
          <w:b w:val="false"/>
          <w:i w:val="false"/>
          <w:color w:val="000000"/>
          <w:vertAlign w:val="superscript"/>
        </w:rPr>
        <w:t>0</w:t>
      </w:r>
      <w:r>
        <w:rPr>
          <w:rFonts w:ascii="Times New Roman"/>
          <w:b w:val="false"/>
          <w:i w:val="false"/>
          <w:color w:val="000000"/>
          <w:sz w:val="28"/>
        </w:rPr>
        <w:t>С аспайтын температурада сақталады, тірі балық өткізу мерзімін шектемейтін, оның тіршілік әрекетін қамтамасыз ететін жағдайларда ұсталады және тірі балықтарға арналған арнайы көлікпен тасымалданады.</w:t>
      </w:r>
    </w:p>
    <w:bookmarkEnd w:id="21"/>
    <w:bookmarkStart w:name="z23" w:id="22"/>
    <w:p>
      <w:pPr>
        <w:spacing w:after="0"/>
        <w:ind w:left="0"/>
        <w:jc w:val="left"/>
      </w:pPr>
      <w:r>
        <w:rPr>
          <w:rFonts w:ascii="Times New Roman"/>
          <w:b/>
          <w:i w:val="false"/>
          <w:color w:val="000000"/>
        </w:rPr>
        <w:t xml:space="preserve"> 
10. Құс өңдеу объектілеріне қойылатын талаптар</w:t>
      </w:r>
    </w:p>
    <w:bookmarkEnd w:id="22"/>
    <w:bookmarkStart w:name="z24" w:id="23"/>
    <w:p>
      <w:pPr>
        <w:spacing w:after="0"/>
        <w:ind w:left="0"/>
        <w:jc w:val="both"/>
      </w:pPr>
      <w:r>
        <w:rPr>
          <w:rFonts w:ascii="Times New Roman"/>
          <w:b w:val="false"/>
          <w:i w:val="false"/>
          <w:color w:val="000000"/>
          <w:sz w:val="28"/>
        </w:rPr>
        <w:t>
      356. Құстарды қабылдаумен, жұмыртқаларды сорттаумен, өңдеумен, мамық қауырсын шикізатын бастапқы өңдеумен, лас ыдысты жуумен байланысты технологиялық үдерістер жеке үй-жайларда немесе алаңдарда жүргізіледі.</w:t>
      </w:r>
      <w:r>
        <w:br/>
      </w:r>
      <w:r>
        <w:rPr>
          <w:rFonts w:ascii="Times New Roman"/>
          <w:b w:val="false"/>
          <w:i w:val="false"/>
          <w:color w:val="000000"/>
          <w:sz w:val="28"/>
        </w:rPr>
        <w:t>
</w:t>
      </w:r>
      <w:r>
        <w:rPr>
          <w:rFonts w:ascii="Times New Roman"/>
          <w:b w:val="false"/>
          <w:i w:val="false"/>
          <w:color w:val="000000"/>
          <w:sz w:val="28"/>
        </w:rPr>
        <w:t>
      357. Объектіде осы Санитариялық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функционалды оқшауланған учаскелер мен бөлімшелер бөлінеді.</w:t>
      </w:r>
      <w:r>
        <w:br/>
      </w:r>
      <w:r>
        <w:rPr>
          <w:rFonts w:ascii="Times New Roman"/>
          <w:b w:val="false"/>
          <w:i w:val="false"/>
          <w:color w:val="000000"/>
          <w:sz w:val="28"/>
        </w:rPr>
        <w:t>
</w:t>
      </w:r>
      <w:r>
        <w:rPr>
          <w:rFonts w:ascii="Times New Roman"/>
          <w:b w:val="false"/>
          <w:i w:val="false"/>
          <w:color w:val="000000"/>
          <w:sz w:val="28"/>
        </w:rPr>
        <w:t>
      358. Құстың әрбір партиясымен ветеринариялық ілеспе құжаттары қоса жүреді.</w:t>
      </w:r>
      <w:r>
        <w:br/>
      </w:r>
      <w:r>
        <w:rPr>
          <w:rFonts w:ascii="Times New Roman"/>
          <w:b w:val="false"/>
          <w:i w:val="false"/>
          <w:color w:val="000000"/>
          <w:sz w:val="28"/>
        </w:rPr>
        <w:t>
</w:t>
      </w:r>
      <w:r>
        <w:rPr>
          <w:rFonts w:ascii="Times New Roman"/>
          <w:b w:val="false"/>
          <w:i w:val="false"/>
          <w:color w:val="000000"/>
          <w:sz w:val="28"/>
        </w:rPr>
        <w:t>
      359. Құстың тұтас етінің қанын сорғытуды цехта оның шашырауын және жұмыс үдерісі кезінде науаларда жиналуын болдырмайтын, туннельдерде немесе жабық учаскелерде жүргізіледі.</w:t>
      </w:r>
      <w:r>
        <w:br/>
      </w:r>
      <w:r>
        <w:rPr>
          <w:rFonts w:ascii="Times New Roman"/>
          <w:b w:val="false"/>
          <w:i w:val="false"/>
          <w:color w:val="000000"/>
          <w:sz w:val="28"/>
        </w:rPr>
        <w:t>
</w:t>
      </w:r>
      <w:r>
        <w:rPr>
          <w:rFonts w:ascii="Times New Roman"/>
          <w:b w:val="false"/>
          <w:i w:val="false"/>
          <w:color w:val="000000"/>
          <w:sz w:val="28"/>
        </w:rPr>
        <w:t>
      360. Құстың қауырсындарын алған кезде машиналар қоршалады, қауырсын жинауға және өңдеуге беруге арналған науалар торлармен жабдықталады.</w:t>
      </w:r>
      <w:r>
        <w:br/>
      </w:r>
      <w:r>
        <w:rPr>
          <w:rFonts w:ascii="Times New Roman"/>
          <w:b w:val="false"/>
          <w:i w:val="false"/>
          <w:color w:val="000000"/>
          <w:sz w:val="28"/>
        </w:rPr>
        <w:t>
</w:t>
      </w:r>
      <w:r>
        <w:rPr>
          <w:rFonts w:ascii="Times New Roman"/>
          <w:b w:val="false"/>
          <w:i w:val="false"/>
          <w:color w:val="000000"/>
          <w:sz w:val="28"/>
        </w:rPr>
        <w:t>
      361. Құстың тұтас еттеріне және қауырсын алатын машиналардың жұмыс органдарына құстан қауырсын алу кезінде +45 - +50</w:t>
      </w:r>
      <w:r>
        <w:rPr>
          <w:rFonts w:ascii="Times New Roman"/>
          <w:b w:val="false"/>
          <w:i w:val="false"/>
          <w:color w:val="000000"/>
          <w:vertAlign w:val="superscript"/>
        </w:rPr>
        <w:t>0</w:t>
      </w:r>
      <w:r>
        <w:rPr>
          <w:rFonts w:ascii="Times New Roman"/>
          <w:b w:val="false"/>
          <w:i w:val="false"/>
          <w:color w:val="000000"/>
          <w:sz w:val="28"/>
        </w:rPr>
        <w:t>С температурадағы су үздіксіз берілуі тиіс.</w:t>
      </w:r>
      <w:r>
        <w:br/>
      </w:r>
      <w:r>
        <w:rPr>
          <w:rFonts w:ascii="Times New Roman"/>
          <w:b w:val="false"/>
          <w:i w:val="false"/>
          <w:color w:val="000000"/>
          <w:sz w:val="28"/>
        </w:rPr>
        <w:t>
</w:t>
      </w:r>
      <w:r>
        <w:rPr>
          <w:rFonts w:ascii="Times New Roman"/>
          <w:b w:val="false"/>
          <w:i w:val="false"/>
          <w:color w:val="000000"/>
          <w:sz w:val="28"/>
        </w:rPr>
        <w:t>
      362. Бастапқы өңдеу, ішек-қарнын ақтару, салқындату конвейерінің аспасынан құстың тұтас еттерін лақтыру орындарындағы ленталы транспортерде немесе үстелдерде, қаптау және сорттау учаскесінде тұтас еттің еденге түсуін болдырмайтын қоршаулар немесе құралдар орнатылады.</w:t>
      </w:r>
      <w:r>
        <w:br/>
      </w:r>
      <w:r>
        <w:rPr>
          <w:rFonts w:ascii="Times New Roman"/>
          <w:b w:val="false"/>
          <w:i w:val="false"/>
          <w:color w:val="000000"/>
          <w:sz w:val="28"/>
        </w:rPr>
        <w:t>
</w:t>
      </w:r>
      <w:r>
        <w:rPr>
          <w:rFonts w:ascii="Times New Roman"/>
          <w:b w:val="false"/>
          <w:i w:val="false"/>
          <w:color w:val="000000"/>
          <w:sz w:val="28"/>
        </w:rPr>
        <w:t>
      363. Ішек-қарны аршылғаннан кейін тұтас еттің сыртқы және ішкі беттері су құбырының суымен жуылады. Тұтас еттің ішкі қуыстарын жуу үшін саптамасы бар шлангілер қолданылады.</w:t>
      </w:r>
      <w:r>
        <w:br/>
      </w:r>
      <w:r>
        <w:rPr>
          <w:rFonts w:ascii="Times New Roman"/>
          <w:b w:val="false"/>
          <w:i w:val="false"/>
          <w:color w:val="000000"/>
          <w:sz w:val="28"/>
        </w:rPr>
        <w:t>
</w:t>
      </w:r>
      <w:r>
        <w:rPr>
          <w:rFonts w:ascii="Times New Roman"/>
          <w:b w:val="false"/>
          <w:i w:val="false"/>
          <w:color w:val="000000"/>
          <w:sz w:val="28"/>
        </w:rPr>
        <w:t>
      364. Құрсақ қуысын жарған кезде және ішкі мүшелерін алған кезде асқазан-ішек жолдарының зақымдалуына және оның ішіндегісінің тұтас етке және жабдықтарға түсуіне жол берілмейді.</w:t>
      </w:r>
      <w:r>
        <w:br/>
      </w:r>
      <w:r>
        <w:rPr>
          <w:rFonts w:ascii="Times New Roman"/>
          <w:b w:val="false"/>
          <w:i w:val="false"/>
          <w:color w:val="000000"/>
          <w:sz w:val="28"/>
        </w:rPr>
        <w:t>
</w:t>
      </w:r>
      <w:r>
        <w:rPr>
          <w:rFonts w:ascii="Times New Roman"/>
          <w:b w:val="false"/>
          <w:i w:val="false"/>
          <w:color w:val="000000"/>
          <w:sz w:val="28"/>
        </w:rPr>
        <w:t xml:space="preserve">
      365. Тұтас етті салқындату ластануына қарай, бірақ ауысымына кемінде 1 рет ауыстырылатын суы бар ванналарда жүргізіледі. </w:t>
      </w:r>
      <w:r>
        <w:br/>
      </w:r>
      <w:r>
        <w:rPr>
          <w:rFonts w:ascii="Times New Roman"/>
          <w:b w:val="false"/>
          <w:i w:val="false"/>
          <w:color w:val="000000"/>
          <w:sz w:val="28"/>
        </w:rPr>
        <w:t>
</w:t>
      </w:r>
      <w:r>
        <w:rPr>
          <w:rFonts w:ascii="Times New Roman"/>
          <w:b w:val="false"/>
          <w:i w:val="false"/>
          <w:color w:val="000000"/>
          <w:sz w:val="28"/>
        </w:rPr>
        <w:t xml:space="preserve">
      366. Шартты жарамды, ішек-қарыны аршылмаған және жартылай аршылған құстың тұтас етін суға батырып салқындатуға жол берілмейді. </w:t>
      </w:r>
      <w:r>
        <w:br/>
      </w:r>
      <w:r>
        <w:rPr>
          <w:rFonts w:ascii="Times New Roman"/>
          <w:b w:val="false"/>
          <w:i w:val="false"/>
          <w:color w:val="000000"/>
          <w:sz w:val="28"/>
        </w:rPr>
        <w:t>
</w:t>
      </w:r>
      <w:r>
        <w:rPr>
          <w:rFonts w:ascii="Times New Roman"/>
          <w:b w:val="false"/>
          <w:i w:val="false"/>
          <w:color w:val="000000"/>
          <w:sz w:val="28"/>
        </w:rPr>
        <w:t>
      367. Құстың тұтас етін өңдеу үшін құрамында ауыз суға арналған талаптардан асатын шоғырланудағы хлоры бар ерітінділерді қолдануға жол берілмейді.</w:t>
      </w:r>
      <w:r>
        <w:br/>
      </w:r>
      <w:r>
        <w:rPr>
          <w:rFonts w:ascii="Times New Roman"/>
          <w:b w:val="false"/>
          <w:i w:val="false"/>
          <w:color w:val="000000"/>
          <w:sz w:val="28"/>
        </w:rPr>
        <w:t>
</w:t>
      </w:r>
      <w:r>
        <w:rPr>
          <w:rFonts w:ascii="Times New Roman"/>
          <w:b w:val="false"/>
          <w:i w:val="false"/>
          <w:color w:val="000000"/>
          <w:sz w:val="28"/>
        </w:rPr>
        <w:t xml:space="preserve">
      368. Құстың тұтас еттері алдын ала пергамент қағаз төселген жәшіктерге салынады немесе кейіннен жәшіктерге салынатын жеке пакеттерге қапталады. </w:t>
      </w:r>
      <w:r>
        <w:br/>
      </w:r>
      <w:r>
        <w:rPr>
          <w:rFonts w:ascii="Times New Roman"/>
          <w:b w:val="false"/>
          <w:i w:val="false"/>
          <w:color w:val="000000"/>
          <w:sz w:val="28"/>
        </w:rPr>
        <w:t>
</w:t>
      </w:r>
      <w:r>
        <w:rPr>
          <w:rFonts w:ascii="Times New Roman"/>
          <w:b w:val="false"/>
          <w:i w:val="false"/>
          <w:color w:val="000000"/>
          <w:sz w:val="28"/>
        </w:rPr>
        <w:t>
      369. Қапталған құстың тұтас етінің тоңазытқышқа жіберілгенге дейін цехта болу уақыты 30 мин аспауы тиіс.</w:t>
      </w:r>
      <w:r>
        <w:br/>
      </w:r>
      <w:r>
        <w:rPr>
          <w:rFonts w:ascii="Times New Roman"/>
          <w:b w:val="false"/>
          <w:i w:val="false"/>
          <w:color w:val="000000"/>
          <w:sz w:val="28"/>
        </w:rPr>
        <w:t>
</w:t>
      </w:r>
      <w:r>
        <w:rPr>
          <w:rFonts w:ascii="Times New Roman"/>
          <w:b w:val="false"/>
          <w:i w:val="false"/>
          <w:color w:val="000000"/>
          <w:sz w:val="28"/>
        </w:rPr>
        <w:t>
      370. Тоңазыту камераларында тұтас ет салынған жәшіктерді табандықтарға орналастырады, 0 – +2</w:t>
      </w:r>
      <w:r>
        <w:rPr>
          <w:rFonts w:ascii="Times New Roman"/>
          <w:b w:val="false"/>
          <w:i w:val="false"/>
          <w:color w:val="000000"/>
          <w:vertAlign w:val="superscript"/>
        </w:rPr>
        <w:t>0</w:t>
      </w:r>
      <w:r>
        <w:rPr>
          <w:rFonts w:ascii="Times New Roman"/>
          <w:b w:val="false"/>
          <w:i w:val="false"/>
          <w:color w:val="000000"/>
          <w:sz w:val="28"/>
        </w:rPr>
        <w:t>С температурада 5 тәуліктен асырмай сақтайды.</w:t>
      </w:r>
      <w:r>
        <w:br/>
      </w:r>
      <w:r>
        <w:rPr>
          <w:rFonts w:ascii="Times New Roman"/>
          <w:b w:val="false"/>
          <w:i w:val="false"/>
          <w:color w:val="000000"/>
          <w:sz w:val="28"/>
        </w:rPr>
        <w:t>
</w:t>
      </w:r>
      <w:r>
        <w:rPr>
          <w:rFonts w:ascii="Times New Roman"/>
          <w:b w:val="false"/>
          <w:i w:val="false"/>
          <w:color w:val="000000"/>
          <w:sz w:val="28"/>
        </w:rPr>
        <w:t>
      371. Ішек-қарынды алдын ала тазартпай және ішін жумай сақтауға жол берілмейді.</w:t>
      </w:r>
      <w:r>
        <w:br/>
      </w:r>
      <w:r>
        <w:rPr>
          <w:rFonts w:ascii="Times New Roman"/>
          <w:b w:val="false"/>
          <w:i w:val="false"/>
          <w:color w:val="000000"/>
          <w:sz w:val="28"/>
        </w:rPr>
        <w:t>
</w:t>
      </w:r>
      <w:r>
        <w:rPr>
          <w:rFonts w:ascii="Times New Roman"/>
          <w:b w:val="false"/>
          <w:i w:val="false"/>
          <w:color w:val="000000"/>
          <w:sz w:val="28"/>
        </w:rPr>
        <w:t>
      372. Жұмыртқа өнімдерінің өндірісі (меланж, ақуыз, сарыуыз, жұмыртқа ұнтағы) үшін құстардың инфекциялық және инвазиялық аурулары бойынша қолайлы шаруашылықтардан түскен жаңа және тоңазытқыштан алынған тауық жұмыртқалары пайдаланылады.</w:t>
      </w:r>
      <w:r>
        <w:br/>
      </w:r>
      <w:r>
        <w:rPr>
          <w:rFonts w:ascii="Times New Roman"/>
          <w:b w:val="false"/>
          <w:i w:val="false"/>
          <w:color w:val="000000"/>
          <w:sz w:val="28"/>
        </w:rPr>
        <w:t>
</w:t>
      </w:r>
      <w:r>
        <w:rPr>
          <w:rFonts w:ascii="Times New Roman"/>
          <w:b w:val="false"/>
          <w:i w:val="false"/>
          <w:color w:val="000000"/>
          <w:sz w:val="28"/>
        </w:rPr>
        <w:t>
      373. Жұмыртқа кептіру цехтарында жұмыртқа ұнтағын дайындау үшін қабығы жарылған ластанбаған, бірақ аққан белгілері жоқ, +8 – +10</w:t>
      </w:r>
      <w:r>
        <w:rPr>
          <w:rFonts w:ascii="Times New Roman"/>
          <w:b w:val="false"/>
          <w:i w:val="false"/>
          <w:color w:val="000000"/>
          <w:vertAlign w:val="superscript"/>
        </w:rPr>
        <w:t>0</w:t>
      </w:r>
      <w:r>
        <w:rPr>
          <w:rFonts w:ascii="Times New Roman"/>
          <w:b w:val="false"/>
          <w:i w:val="false"/>
          <w:color w:val="000000"/>
          <w:sz w:val="28"/>
        </w:rPr>
        <w:t>С температурада жұмыртқалаған күнді қоспағанда бір тәуліктен аспай сақталған тауық жұмыртқалары өңдеуге жіберіледі.</w:t>
      </w:r>
      <w:r>
        <w:br/>
      </w:r>
      <w:r>
        <w:rPr>
          <w:rFonts w:ascii="Times New Roman"/>
          <w:b w:val="false"/>
          <w:i w:val="false"/>
          <w:color w:val="000000"/>
          <w:sz w:val="28"/>
        </w:rPr>
        <w:t>
</w:t>
      </w:r>
      <w:r>
        <w:rPr>
          <w:rFonts w:ascii="Times New Roman"/>
          <w:b w:val="false"/>
          <w:i w:val="false"/>
          <w:color w:val="000000"/>
          <w:sz w:val="28"/>
        </w:rPr>
        <w:t>
      374. Мұздатылған және кептірілген жұмыртқа өнімдерін дайындау үшін құстың басқа түрлерінің жұмыртқаларын, әк ерітіндісінде сақталған тауық жұмыртқаларын, тағамдық сапасысыз (сынған, кертілген, төгілген, кептірілген, бүйірі майысқан, дағы бар) жұмыртқаларды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375. Жұмыртқаларды тасымалдау және сақтау үдерісінде қабықтың бүтіндігін бұзуға және ластауға жол берілмейді, температуралық режим сақталады, жұмыртқаларды иісі шығатын заттардан және бөгде иістерден қорғайды.</w:t>
      </w:r>
      <w:r>
        <w:br/>
      </w:r>
      <w:r>
        <w:rPr>
          <w:rFonts w:ascii="Times New Roman"/>
          <w:b w:val="false"/>
          <w:i w:val="false"/>
          <w:color w:val="000000"/>
          <w:sz w:val="28"/>
        </w:rPr>
        <w:t>
</w:t>
      </w:r>
      <w:r>
        <w:rPr>
          <w:rFonts w:ascii="Times New Roman"/>
          <w:b w:val="false"/>
          <w:i w:val="false"/>
          <w:color w:val="000000"/>
          <w:sz w:val="28"/>
        </w:rPr>
        <w:t>
      376. Жұмыртқаларды ылғалды, формасы бұзылған және лас ыдыста қаптауға, сақтауға, сондай-ақ оларды агрегатқа беруге жол берілмейді.</w:t>
      </w:r>
      <w:r>
        <w:br/>
      </w:r>
      <w:r>
        <w:rPr>
          <w:rFonts w:ascii="Times New Roman"/>
          <w:b w:val="false"/>
          <w:i w:val="false"/>
          <w:color w:val="000000"/>
          <w:sz w:val="28"/>
        </w:rPr>
        <w:t>
</w:t>
      </w:r>
      <w:r>
        <w:rPr>
          <w:rFonts w:ascii="Times New Roman"/>
          <w:b w:val="false"/>
          <w:i w:val="false"/>
          <w:color w:val="000000"/>
          <w:sz w:val="28"/>
        </w:rPr>
        <w:t>
      377. Жұмыртқаларды өндірістік үй-жайлардан толығымен бөлінген үй-жайларда (жұмыртқаларды жару, өңдеу, дайын өнімді алу және сақтау) қаптамасын ашады.</w:t>
      </w:r>
      <w:r>
        <w:br/>
      </w:r>
      <w:r>
        <w:rPr>
          <w:rFonts w:ascii="Times New Roman"/>
          <w:b w:val="false"/>
          <w:i w:val="false"/>
          <w:color w:val="000000"/>
          <w:sz w:val="28"/>
        </w:rPr>
        <w:t>
</w:t>
      </w:r>
      <w:r>
        <w:rPr>
          <w:rFonts w:ascii="Times New Roman"/>
          <w:b w:val="false"/>
          <w:i w:val="false"/>
          <w:color w:val="000000"/>
          <w:sz w:val="28"/>
        </w:rPr>
        <w:t>
      378. Жұмыртқаларды жару учаскесіне беру алдында кейіннен сапалы және сапасыз, лас және таза қабығы бар болып сорттай отырып, көзбен шолып қарайды және овоскопиядан өткізеді.</w:t>
      </w:r>
      <w:r>
        <w:br/>
      </w:r>
      <w:r>
        <w:rPr>
          <w:rFonts w:ascii="Times New Roman"/>
          <w:b w:val="false"/>
          <w:i w:val="false"/>
          <w:color w:val="000000"/>
          <w:sz w:val="28"/>
        </w:rPr>
        <w:t>
</w:t>
      </w:r>
      <w:r>
        <w:rPr>
          <w:rFonts w:ascii="Times New Roman"/>
          <w:b w:val="false"/>
          <w:i w:val="false"/>
          <w:color w:val="000000"/>
          <w:sz w:val="28"/>
        </w:rPr>
        <w:t>
      379. Жұмыртқаның қабығының беттерін өңдеу қолдануға рұқсат етілген жуу және дезинфекциялау құралдарымен жүргізеді. Санитариялық өңдеуден кейін жұмыртқалар сақтауға жатпайды.</w:t>
      </w:r>
      <w:r>
        <w:br/>
      </w:r>
      <w:r>
        <w:rPr>
          <w:rFonts w:ascii="Times New Roman"/>
          <w:b w:val="false"/>
          <w:i w:val="false"/>
          <w:color w:val="000000"/>
          <w:sz w:val="28"/>
        </w:rPr>
        <w:t>
</w:t>
      </w:r>
      <w:r>
        <w:rPr>
          <w:rFonts w:ascii="Times New Roman"/>
          <w:b w:val="false"/>
          <w:i w:val="false"/>
          <w:color w:val="000000"/>
          <w:sz w:val="28"/>
        </w:rPr>
        <w:t>
      380. Қабықты жарғаннан кейін жұмыртқаның ішіндегісі стерилденген таза ыдысқа жиналады және сапалылығы тексеріледі. Қолмен жарған кезде бір сыйымдылыққа бес жұмыртқаның ішіндегісінен артық құймайды.</w:t>
      </w:r>
      <w:r>
        <w:br/>
      </w:r>
      <w:r>
        <w:rPr>
          <w:rFonts w:ascii="Times New Roman"/>
          <w:b w:val="false"/>
          <w:i w:val="false"/>
          <w:color w:val="000000"/>
          <w:sz w:val="28"/>
        </w:rPr>
        <w:t>
</w:t>
      </w:r>
      <w:r>
        <w:rPr>
          <w:rFonts w:ascii="Times New Roman"/>
          <w:b w:val="false"/>
          <w:i w:val="false"/>
          <w:color w:val="000000"/>
          <w:sz w:val="28"/>
        </w:rPr>
        <w:t>
      381. Жұмыртқаны жарғаннан кейін алынған бүліну белгілері, қан қоспалары, бөгде денелер, тән емес түс, иіс, консистенция жоқ ішіндегісін пайдаланады.</w:t>
      </w:r>
      <w:r>
        <w:br/>
      </w:r>
      <w:r>
        <w:rPr>
          <w:rFonts w:ascii="Times New Roman"/>
          <w:b w:val="false"/>
          <w:i w:val="false"/>
          <w:color w:val="000000"/>
          <w:sz w:val="28"/>
        </w:rPr>
        <w:t>
</w:t>
      </w:r>
      <w:r>
        <w:rPr>
          <w:rFonts w:ascii="Times New Roman"/>
          <w:b w:val="false"/>
          <w:i w:val="false"/>
          <w:color w:val="000000"/>
          <w:sz w:val="28"/>
        </w:rPr>
        <w:t>
      382. Жұмыртқаны жаруға арналған аспап, оның ішіндегісін жинауға арналған сыйымдылық және сапалы жұмыртқа массасын жинауға арналған сыйымдылық жұмыс істеген әрбір сағат сайын таза дезинфекцияланған сыйымдылыққа ауыстырылады.</w:t>
      </w:r>
      <w:r>
        <w:br/>
      </w:r>
      <w:r>
        <w:rPr>
          <w:rFonts w:ascii="Times New Roman"/>
          <w:b w:val="false"/>
          <w:i w:val="false"/>
          <w:color w:val="000000"/>
          <w:sz w:val="28"/>
        </w:rPr>
        <w:t>
</w:t>
      </w:r>
      <w:r>
        <w:rPr>
          <w:rFonts w:ascii="Times New Roman"/>
          <w:b w:val="false"/>
          <w:i w:val="false"/>
          <w:color w:val="000000"/>
          <w:sz w:val="28"/>
        </w:rPr>
        <w:t>
      383. Ішіндегісінің түсі, иісі, консистенциясы мен басқа да көрсеткіштері бойынша өзгерістері бар сапасыз жұмыртқа таза аспаппен ауыстырылатын ластанған аспаппен бірге жойылады, ал жұмыс істейтін персонал қолын жуады және дезинфекциялайды. Ластанған аспапты жууға және стерилдеуге жібереді.</w:t>
      </w:r>
      <w:r>
        <w:br/>
      </w:r>
      <w:r>
        <w:rPr>
          <w:rFonts w:ascii="Times New Roman"/>
          <w:b w:val="false"/>
          <w:i w:val="false"/>
          <w:color w:val="000000"/>
          <w:sz w:val="28"/>
        </w:rPr>
        <w:t>
</w:t>
      </w:r>
      <w:r>
        <w:rPr>
          <w:rFonts w:ascii="Times New Roman"/>
          <w:b w:val="false"/>
          <w:i w:val="false"/>
          <w:color w:val="000000"/>
          <w:sz w:val="28"/>
        </w:rPr>
        <w:t>
      384. Жұмыртқаларды жару учаскесінде мүкәммалды жууға, дезинфекциялауға және стерилдеуге арналған бөлімше көзделеді.</w:t>
      </w:r>
      <w:r>
        <w:br/>
      </w:r>
      <w:r>
        <w:rPr>
          <w:rFonts w:ascii="Times New Roman"/>
          <w:b w:val="false"/>
          <w:i w:val="false"/>
          <w:color w:val="000000"/>
          <w:sz w:val="28"/>
        </w:rPr>
        <w:t>
</w:t>
      </w:r>
      <w:r>
        <w:rPr>
          <w:rFonts w:ascii="Times New Roman"/>
          <w:b w:val="false"/>
          <w:i w:val="false"/>
          <w:color w:val="000000"/>
          <w:sz w:val="28"/>
        </w:rPr>
        <w:t>
      385. Жұмыртқаларды жарғаннан кейін қабығы осы мақсатта таңбаланған сыйымдылықтарға жиналады және техникалық кәдеге жаратуға жіберіледі.</w:t>
      </w:r>
      <w:r>
        <w:br/>
      </w:r>
      <w:r>
        <w:rPr>
          <w:rFonts w:ascii="Times New Roman"/>
          <w:b w:val="false"/>
          <w:i w:val="false"/>
          <w:color w:val="000000"/>
          <w:sz w:val="28"/>
        </w:rPr>
        <w:t>
</w:t>
      </w:r>
      <w:r>
        <w:rPr>
          <w:rFonts w:ascii="Times New Roman"/>
          <w:b w:val="false"/>
          <w:i w:val="false"/>
          <w:color w:val="000000"/>
          <w:sz w:val="28"/>
        </w:rPr>
        <w:t>
      386. Сұйық жұмыртқа массасы пастерленеді. Пастерлеу үдерісі аяқталған соң мұздатылған жұмыртқа өнімдерін өндіруге арналған жұмыртқа массасы пастеризатордың арнайы сыйымдылығында +5 – +8</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Пастеризаторда салқындатуға арналған сыйымдылық болмаған жағдайда тоңазыту камерасы көзделеді.</w:t>
      </w:r>
      <w:r>
        <w:br/>
      </w:r>
      <w:r>
        <w:rPr>
          <w:rFonts w:ascii="Times New Roman"/>
          <w:b w:val="false"/>
          <w:i w:val="false"/>
          <w:color w:val="000000"/>
          <w:sz w:val="28"/>
        </w:rPr>
        <w:t>
</w:t>
      </w:r>
      <w:r>
        <w:rPr>
          <w:rFonts w:ascii="Times New Roman"/>
          <w:b w:val="false"/>
          <w:i w:val="false"/>
          <w:color w:val="000000"/>
          <w:sz w:val="28"/>
        </w:rPr>
        <w:t>
      387. Пастерленген сұйық жұмыртқа массасы ыдысқа құю немесе кептіруге жіберу алдында +5 – +8</w:t>
      </w:r>
      <w:r>
        <w:rPr>
          <w:rFonts w:ascii="Times New Roman"/>
          <w:b w:val="false"/>
          <w:i w:val="false"/>
          <w:color w:val="000000"/>
          <w:vertAlign w:val="superscript"/>
        </w:rPr>
        <w:t>0</w:t>
      </w:r>
      <w:r>
        <w:rPr>
          <w:rFonts w:ascii="Times New Roman"/>
          <w:b w:val="false"/>
          <w:i w:val="false"/>
          <w:color w:val="000000"/>
          <w:sz w:val="28"/>
        </w:rPr>
        <w:t>С температурада 24 сағ бойы салқындатылған жағдайда, араластырғыштармен, термометрлермен және салқындату тыстарымен жабдықталған жабық ыдыстарда ұсталады.</w:t>
      </w:r>
      <w:r>
        <w:br/>
      </w:r>
      <w:r>
        <w:rPr>
          <w:rFonts w:ascii="Times New Roman"/>
          <w:b w:val="false"/>
          <w:i w:val="false"/>
          <w:color w:val="000000"/>
          <w:sz w:val="28"/>
        </w:rPr>
        <w:t>
</w:t>
      </w:r>
      <w:r>
        <w:rPr>
          <w:rFonts w:ascii="Times New Roman"/>
          <w:b w:val="false"/>
          <w:i w:val="false"/>
          <w:color w:val="000000"/>
          <w:sz w:val="28"/>
        </w:rPr>
        <w:t>
      388. Жібітілген жұмыртқа өнімдері тез арада қолдануға немесе қайта өңделуге жатады.</w:t>
      </w:r>
      <w:r>
        <w:br/>
      </w:r>
      <w:r>
        <w:rPr>
          <w:rFonts w:ascii="Times New Roman"/>
          <w:b w:val="false"/>
          <w:i w:val="false"/>
          <w:color w:val="000000"/>
          <w:sz w:val="28"/>
        </w:rPr>
        <w:t>
</w:t>
      </w:r>
      <w:r>
        <w:rPr>
          <w:rFonts w:ascii="Times New Roman"/>
          <w:b w:val="false"/>
          <w:i w:val="false"/>
          <w:color w:val="000000"/>
          <w:sz w:val="28"/>
        </w:rPr>
        <w:t>
      389. Жұмыртқа массасын кептіру үшін ауа арнайы тазарту сүзгілері арқылы таза аймақтан алынады.</w:t>
      </w:r>
    </w:p>
    <w:bookmarkEnd w:id="23"/>
    <w:bookmarkStart w:name="z25" w:id="24"/>
    <w:p>
      <w:pPr>
        <w:spacing w:after="0"/>
        <w:ind w:left="0"/>
        <w:jc w:val="left"/>
      </w:pPr>
      <w:r>
        <w:rPr>
          <w:rFonts w:ascii="Times New Roman"/>
          <w:b/>
          <w:i w:val="false"/>
          <w:color w:val="000000"/>
        </w:rPr>
        <w:t xml:space="preserve"> 
11. Жеміс өңдеу объектілеріне қойылатын талаптар</w:t>
      </w:r>
    </w:p>
    <w:bookmarkEnd w:id="24"/>
    <w:bookmarkStart w:name="z26" w:id="25"/>
    <w:p>
      <w:pPr>
        <w:spacing w:after="0"/>
        <w:ind w:left="0"/>
        <w:jc w:val="both"/>
      </w:pPr>
      <w:r>
        <w:rPr>
          <w:rFonts w:ascii="Times New Roman"/>
          <w:b w:val="false"/>
          <w:i w:val="false"/>
          <w:color w:val="000000"/>
          <w:sz w:val="28"/>
        </w:rPr>
        <w:t>
      390. Жеміс-көкөніс консервілері объектілерінің негізгі өндірісі жабық, жылытылатын, қалқалары барынша аз үй-жайларда орналастырылады, жылыту маусымында жұмыс істемейтін жабдықтар бар учаскелерді қалқаншалармен бөлуге жол беріледі.</w:t>
      </w:r>
      <w:r>
        <w:br/>
      </w:r>
      <w:r>
        <w:rPr>
          <w:rFonts w:ascii="Times New Roman"/>
          <w:b w:val="false"/>
          <w:i w:val="false"/>
          <w:color w:val="000000"/>
          <w:sz w:val="28"/>
        </w:rPr>
        <w:t>
</w:t>
      </w:r>
      <w:r>
        <w:rPr>
          <w:rFonts w:ascii="Times New Roman"/>
          <w:b w:val="false"/>
          <w:i w:val="false"/>
          <w:color w:val="000000"/>
          <w:sz w:val="28"/>
        </w:rPr>
        <w:t>
      391. Негізгі технологиялық операциялардың учаскелерін шикізатты бастапқы өңдеу учаскелерінен және стерилизациялау бөлімінен биіктігі 3 м дейінгі қалқамен немесе қабырғамен бөледі.</w:t>
      </w:r>
      <w:r>
        <w:br/>
      </w:r>
      <w:r>
        <w:rPr>
          <w:rFonts w:ascii="Times New Roman"/>
          <w:b w:val="false"/>
          <w:i w:val="false"/>
          <w:color w:val="000000"/>
          <w:sz w:val="28"/>
        </w:rPr>
        <w:t>
</w:t>
      </w:r>
      <w:r>
        <w:rPr>
          <w:rFonts w:ascii="Times New Roman"/>
          <w:b w:val="false"/>
          <w:i w:val="false"/>
          <w:color w:val="000000"/>
          <w:sz w:val="28"/>
        </w:rPr>
        <w:t>
      392. Дайын өнімдердің ақауын жою бөлімшесі, шыны ыдыстарды ашу, шыны ыдыстарды жуу, маринад сорпаларын дайындау, бұршақ және жарма өсірінділерін, шырындарды айыру, жуу және дезинфекциялау ертінділерін орталықтандырылған дайындау станциялары, тез мұздатылатын өнім объектілерінің қаптау бөлімшелері, жеміс-жидекті шоғырланған пастерленбеген шырындарды сақтау бөлімшелері жеке үй-жайларда орналастырылады. Сондай-ақ жекелеген үй-жайларда тамақ өнімдерінің, хош иісті тамақтық емес өнімдердің, жуу және дезинфекциялау құралдарының қоймалары, металл консерві ыдыстарын штамптау бөлімшелері орналасады.</w:t>
      </w:r>
      <w:r>
        <w:br/>
      </w:r>
      <w:r>
        <w:rPr>
          <w:rFonts w:ascii="Times New Roman"/>
          <w:b w:val="false"/>
          <w:i w:val="false"/>
          <w:color w:val="000000"/>
          <w:sz w:val="28"/>
        </w:rPr>
        <w:t>
</w:t>
      </w:r>
      <w:r>
        <w:rPr>
          <w:rFonts w:ascii="Times New Roman"/>
          <w:b w:val="false"/>
          <w:i w:val="false"/>
          <w:color w:val="000000"/>
          <w:sz w:val="28"/>
        </w:rPr>
        <w:t>
      393. Шикізаттарды қайта өңдеуді жинақтаушы қайнатпа технологиялық желілерде немесе шикізатты барынша аз уақыт ұстайтын жабдықтар кешенінде өткізеді.</w:t>
      </w:r>
      <w:r>
        <w:br/>
      </w:r>
      <w:r>
        <w:rPr>
          <w:rFonts w:ascii="Times New Roman"/>
          <w:b w:val="false"/>
          <w:i w:val="false"/>
          <w:color w:val="000000"/>
          <w:sz w:val="28"/>
        </w:rPr>
        <w:t>
</w:t>
      </w:r>
      <w:r>
        <w:rPr>
          <w:rFonts w:ascii="Times New Roman"/>
          <w:b w:val="false"/>
          <w:i w:val="false"/>
          <w:color w:val="000000"/>
          <w:sz w:val="28"/>
        </w:rPr>
        <w:t>
      394. Технологиялық үдеріс үздіксіз, кезеңдік режимдегі жұмыс кезінде өнімнің екі операция арасындағы желіде болуы 30 мин асырылмай жүзеге асырылады.</w:t>
      </w:r>
      <w:r>
        <w:br/>
      </w:r>
      <w:r>
        <w:rPr>
          <w:rFonts w:ascii="Times New Roman"/>
          <w:b w:val="false"/>
          <w:i w:val="false"/>
          <w:color w:val="000000"/>
          <w:sz w:val="28"/>
        </w:rPr>
        <w:t>
</w:t>
      </w:r>
      <w:r>
        <w:rPr>
          <w:rFonts w:ascii="Times New Roman"/>
          <w:b w:val="false"/>
          <w:i w:val="false"/>
          <w:color w:val="000000"/>
          <w:sz w:val="28"/>
        </w:rPr>
        <w:t>
      395. Консервілерді өндіру кезінде тұздауларды және ашытуларды өндіруге арналған жабдықтар мен мүкәммалды қоспағанда, технологиялық үдерістің барлық сатыларында шикізатты, материалдарды және жартылай фабрикаттарды сақтауға арналған ағаш сыйымдылықтарды қолдануға жол берілмейді.</w:t>
      </w:r>
      <w:r>
        <w:br/>
      </w:r>
      <w:r>
        <w:rPr>
          <w:rFonts w:ascii="Times New Roman"/>
          <w:b w:val="false"/>
          <w:i w:val="false"/>
          <w:color w:val="000000"/>
          <w:sz w:val="28"/>
        </w:rPr>
        <w:t>
</w:t>
      </w:r>
      <w:r>
        <w:rPr>
          <w:rFonts w:ascii="Times New Roman"/>
          <w:b w:val="false"/>
          <w:i w:val="false"/>
          <w:color w:val="000000"/>
          <w:sz w:val="28"/>
        </w:rPr>
        <w:t>
      396. Жұмысты 30 мин астам уақытқа тоқтатқан жағдайда көкөністерді турауға арналған машиналар, зырылдауықтар, транспортерлер шикізат қалдықтарынан тазаланады және сумен жуылады. Инспекциялық ленталар әрбір 3-4 сағ сайын ыстық су ағынымен жуылады.</w:t>
      </w:r>
      <w:r>
        <w:br/>
      </w:r>
      <w:r>
        <w:rPr>
          <w:rFonts w:ascii="Times New Roman"/>
          <w:b w:val="false"/>
          <w:i w:val="false"/>
          <w:color w:val="000000"/>
          <w:sz w:val="28"/>
        </w:rPr>
        <w:t>
</w:t>
      </w:r>
      <w:r>
        <w:rPr>
          <w:rFonts w:ascii="Times New Roman"/>
          <w:b w:val="false"/>
          <w:i w:val="false"/>
          <w:color w:val="000000"/>
          <w:sz w:val="28"/>
        </w:rPr>
        <w:t>
      397. Шикізатты салқын ағынды суды пайдалана отырып, жуады.</w:t>
      </w:r>
      <w:r>
        <w:br/>
      </w:r>
      <w:r>
        <w:rPr>
          <w:rFonts w:ascii="Times New Roman"/>
          <w:b w:val="false"/>
          <w:i w:val="false"/>
          <w:color w:val="000000"/>
          <w:sz w:val="28"/>
        </w:rPr>
        <w:t>
</w:t>
      </w:r>
      <w:r>
        <w:rPr>
          <w:rFonts w:ascii="Times New Roman"/>
          <w:b w:val="false"/>
          <w:i w:val="false"/>
          <w:color w:val="000000"/>
          <w:sz w:val="28"/>
        </w:rPr>
        <w:t>
      398. Жасыл бұршақты өндіру кезінде булауыштағы су әрбір ауысымда ауыстырылады. Булауыш тәулігіне кемінде бір рет бұршақтан толығымен тазаланады, щеткамен ыстық суда жуылады (әсіресе бұрыштары, саңылаулары, қақпағы), дезинфекцияланады, салқын сумен молынан жуылады.</w:t>
      </w:r>
      <w:r>
        <w:br/>
      </w:r>
      <w:r>
        <w:rPr>
          <w:rFonts w:ascii="Times New Roman"/>
          <w:b w:val="false"/>
          <w:i w:val="false"/>
          <w:color w:val="000000"/>
          <w:sz w:val="28"/>
        </w:rPr>
        <w:t>
</w:t>
      </w:r>
      <w:r>
        <w:rPr>
          <w:rFonts w:ascii="Times New Roman"/>
          <w:b w:val="false"/>
          <w:i w:val="false"/>
          <w:color w:val="000000"/>
          <w:sz w:val="28"/>
        </w:rPr>
        <w:t>
      399. Томат қойыртпаққа арналған сыйымдылықтар күн сәулесінің әсерінен қорғалады және қалқаның астына ауасы жақсы желдетілетін орында орнатылады. Қолданыстағы сыйымдылықтар тәулігіне кемінде 1 рет кезектесіп толығымен томат қойыртпақтан босатылады, өнім қалдықтарынан тазаланады, шлангі суымен жуылады, бумен шайылады, дезинфекцияланады.</w:t>
      </w:r>
      <w:r>
        <w:br/>
      </w:r>
      <w:r>
        <w:rPr>
          <w:rFonts w:ascii="Times New Roman"/>
          <w:b w:val="false"/>
          <w:i w:val="false"/>
          <w:color w:val="000000"/>
          <w:sz w:val="28"/>
        </w:rPr>
        <w:t>
</w:t>
      </w:r>
      <w:r>
        <w:rPr>
          <w:rFonts w:ascii="Times New Roman"/>
          <w:b w:val="false"/>
          <w:i w:val="false"/>
          <w:color w:val="000000"/>
          <w:sz w:val="28"/>
        </w:rPr>
        <w:t>
      400. Сыйымдылықты өңдеу сапасына бақылауды әрбір ауысымда өндірістік зертхана жүргізеді.</w:t>
      </w:r>
      <w:r>
        <w:br/>
      </w:r>
      <w:r>
        <w:rPr>
          <w:rFonts w:ascii="Times New Roman"/>
          <w:b w:val="false"/>
          <w:i w:val="false"/>
          <w:color w:val="000000"/>
          <w:sz w:val="28"/>
        </w:rPr>
        <w:t>
</w:t>
      </w:r>
      <w:r>
        <w:rPr>
          <w:rFonts w:ascii="Times New Roman"/>
          <w:b w:val="false"/>
          <w:i w:val="false"/>
          <w:color w:val="000000"/>
          <w:sz w:val="28"/>
        </w:rPr>
        <w:t>
      401. Шіріген және көгерген шикізат пен жартылай фабрикаттарды қолдануға жол берілмейді.</w:t>
      </w:r>
      <w:r>
        <w:br/>
      </w:r>
      <w:r>
        <w:rPr>
          <w:rFonts w:ascii="Times New Roman"/>
          <w:b w:val="false"/>
          <w:i w:val="false"/>
          <w:color w:val="000000"/>
          <w:sz w:val="28"/>
        </w:rPr>
        <w:t>
</w:t>
      </w:r>
      <w:r>
        <w:rPr>
          <w:rFonts w:ascii="Times New Roman"/>
          <w:b w:val="false"/>
          <w:i w:val="false"/>
          <w:color w:val="000000"/>
          <w:sz w:val="28"/>
        </w:rPr>
        <w:t>
      402. Көкөністерді, жемістер мен жидектерді қысқа мерзімдік сақтау үшін қатты жабыны бар, ылғалды жинау мүмкіндігін қамтамасыз ететін шикізат алаңдары орнатылады.</w:t>
      </w:r>
      <w:r>
        <w:br/>
      </w:r>
      <w:r>
        <w:rPr>
          <w:rFonts w:ascii="Times New Roman"/>
          <w:b w:val="false"/>
          <w:i w:val="false"/>
          <w:color w:val="000000"/>
          <w:sz w:val="28"/>
        </w:rPr>
        <w:t>
</w:t>
      </w:r>
      <w:r>
        <w:rPr>
          <w:rFonts w:ascii="Times New Roman"/>
          <w:b w:val="false"/>
          <w:i w:val="false"/>
          <w:color w:val="000000"/>
          <w:sz w:val="28"/>
        </w:rPr>
        <w:t>
      403. Көкөністері мен жемістері бар ыдыстар шикізат алаңына қатарлап орналастырылады. Тамыртүйнекті көкөністерді алаңдарда үйіп сақтауға жол беріледі. Көк арнайы стеллаждарда сақталады, оны шикізат алаңының еденіне жинауға жол берілмейді.</w:t>
      </w:r>
      <w:r>
        <w:br/>
      </w:r>
      <w:r>
        <w:rPr>
          <w:rFonts w:ascii="Times New Roman"/>
          <w:b w:val="false"/>
          <w:i w:val="false"/>
          <w:color w:val="000000"/>
          <w:sz w:val="28"/>
        </w:rPr>
        <w:t>
</w:t>
      </w:r>
      <w:r>
        <w:rPr>
          <w:rFonts w:ascii="Times New Roman"/>
          <w:b w:val="false"/>
          <w:i w:val="false"/>
          <w:color w:val="000000"/>
          <w:sz w:val="28"/>
        </w:rPr>
        <w:t>
      404. Алаңға ыстық және суық су, су бұру келтіріледі, дезинфекциялау қондырғысы көзделеді.</w:t>
      </w:r>
      <w:r>
        <w:br/>
      </w:r>
      <w:r>
        <w:rPr>
          <w:rFonts w:ascii="Times New Roman"/>
          <w:b w:val="false"/>
          <w:i w:val="false"/>
          <w:color w:val="000000"/>
          <w:sz w:val="28"/>
        </w:rPr>
        <w:t>
</w:t>
      </w:r>
      <w:r>
        <w:rPr>
          <w:rFonts w:ascii="Times New Roman"/>
          <w:b w:val="false"/>
          <w:i w:val="false"/>
          <w:color w:val="000000"/>
          <w:sz w:val="28"/>
        </w:rPr>
        <w:t>
      405. Объектінің шикізат алаңын және шикізатты алғашқы өңдеуге арналған пункттердің шикізат алаңын тазалау күнделікті жүргізіледі. Кәріздік траптар мен науалар тазаланған соң дезинфекцияланады.</w:t>
      </w:r>
      <w:r>
        <w:br/>
      </w:r>
      <w:r>
        <w:rPr>
          <w:rFonts w:ascii="Times New Roman"/>
          <w:b w:val="false"/>
          <w:i w:val="false"/>
          <w:color w:val="000000"/>
          <w:sz w:val="28"/>
        </w:rPr>
        <w:t>
</w:t>
      </w:r>
      <w:r>
        <w:rPr>
          <w:rFonts w:ascii="Times New Roman"/>
          <w:b w:val="false"/>
          <w:i w:val="false"/>
          <w:color w:val="000000"/>
          <w:sz w:val="28"/>
        </w:rPr>
        <w:t>
      406. Тағамдық мақсат үшін жарамсыз деп танылған консервілер оларды жойғанға дейін жеке үй-жайда жарамсыз банкілер саны мен олардың таңбалары нақты көрсетіле отырып сақталады. Банкілерді жою алдында оларды ашады, ішіндегісі металл сыйымдылыққа құйылады, өңделеді, дезинфекциялық құрал құйылады және қатты тұрмыстық қалдықтар полигонына шығарылады.</w:t>
      </w:r>
      <w:r>
        <w:br/>
      </w:r>
      <w:r>
        <w:rPr>
          <w:rFonts w:ascii="Times New Roman"/>
          <w:b w:val="false"/>
          <w:i w:val="false"/>
          <w:color w:val="000000"/>
          <w:sz w:val="28"/>
        </w:rPr>
        <w:t>
</w:t>
      </w:r>
      <w:r>
        <w:rPr>
          <w:rFonts w:ascii="Times New Roman"/>
          <w:b w:val="false"/>
          <w:i w:val="false"/>
          <w:color w:val="000000"/>
          <w:sz w:val="28"/>
        </w:rPr>
        <w:t>
      407. Томат қойыртпағы тікелей көлік құралына тиеу алдында дайындалады. Томат қойыртпағын алғашқы дайындық пункттерден кәсіпорынға жеткізу уақыты 4 сағ аспайды.</w:t>
      </w:r>
      <w:r>
        <w:br/>
      </w:r>
      <w:r>
        <w:rPr>
          <w:rFonts w:ascii="Times New Roman"/>
          <w:b w:val="false"/>
          <w:i w:val="false"/>
          <w:color w:val="000000"/>
          <w:sz w:val="28"/>
        </w:rPr>
        <w:t>
</w:t>
      </w:r>
      <w:r>
        <w:rPr>
          <w:rFonts w:ascii="Times New Roman"/>
          <w:b w:val="false"/>
          <w:i w:val="false"/>
          <w:color w:val="000000"/>
          <w:sz w:val="28"/>
        </w:rPr>
        <w:t>
      408. Ұсақталған жасыл бұршақты тасымалдауды таза құрғақ сүргіленген дезинфекцияланған жәшіктерде немесе суы бар автоцистерналарда жүргізеді. Жасыл бұршақты бастырған мезеттен бастап оны өңдеуге беруге дейінгі жалпы ұзақтық 4 сағ, жеміс-жидек ашытқысын 2 сағ аспауы тиіс.</w:t>
      </w:r>
      <w:r>
        <w:br/>
      </w:r>
      <w:r>
        <w:rPr>
          <w:rFonts w:ascii="Times New Roman"/>
          <w:b w:val="false"/>
          <w:i w:val="false"/>
          <w:color w:val="000000"/>
          <w:sz w:val="28"/>
        </w:rPr>
        <w:t>
</w:t>
      </w:r>
      <w:r>
        <w:rPr>
          <w:rFonts w:ascii="Times New Roman"/>
          <w:b w:val="false"/>
          <w:i w:val="false"/>
          <w:color w:val="000000"/>
          <w:sz w:val="28"/>
        </w:rPr>
        <w:t>
      409. Жартылай фабрикат шырынды өңдеуге дейін тасымалдау және сақтау ұзақтығы 2 сағ аспауы тиіс.</w:t>
      </w:r>
      <w:r>
        <w:br/>
      </w:r>
      <w:r>
        <w:rPr>
          <w:rFonts w:ascii="Times New Roman"/>
          <w:b w:val="false"/>
          <w:i w:val="false"/>
          <w:color w:val="000000"/>
          <w:sz w:val="28"/>
        </w:rPr>
        <w:t>
</w:t>
      </w:r>
      <w:r>
        <w:rPr>
          <w:rFonts w:ascii="Times New Roman"/>
          <w:b w:val="false"/>
          <w:i w:val="false"/>
          <w:color w:val="000000"/>
          <w:sz w:val="28"/>
        </w:rPr>
        <w:t>
      410. Көкөністерді, жемістер мен жидекті тасымалдау ыдыспен жүргізіледі.</w:t>
      </w:r>
      <w:r>
        <w:br/>
      </w:r>
      <w:r>
        <w:rPr>
          <w:rFonts w:ascii="Times New Roman"/>
          <w:b w:val="false"/>
          <w:i w:val="false"/>
          <w:color w:val="000000"/>
          <w:sz w:val="28"/>
        </w:rPr>
        <w:t>
</w:t>
      </w:r>
      <w:r>
        <w:rPr>
          <w:rFonts w:ascii="Times New Roman"/>
          <w:b w:val="false"/>
          <w:i w:val="false"/>
          <w:color w:val="000000"/>
          <w:sz w:val="28"/>
        </w:rPr>
        <w:t>
      411. Кептірілген жемістер мен жүзім өндіру кезінде негізгі үш үдеріс жүзеге асырылады:</w:t>
      </w:r>
      <w:r>
        <w:br/>
      </w:r>
      <w:r>
        <w:rPr>
          <w:rFonts w:ascii="Times New Roman"/>
          <w:b w:val="false"/>
          <w:i w:val="false"/>
          <w:color w:val="000000"/>
          <w:sz w:val="28"/>
        </w:rPr>
        <w:t>
</w:t>
      </w:r>
      <w:r>
        <w:rPr>
          <w:rFonts w:ascii="Times New Roman"/>
          <w:b w:val="false"/>
          <w:i w:val="false"/>
          <w:color w:val="000000"/>
          <w:sz w:val="28"/>
        </w:rPr>
        <w:t>
      1) шикізатты кептіруге дайындау;</w:t>
      </w:r>
      <w:r>
        <w:br/>
      </w:r>
      <w:r>
        <w:rPr>
          <w:rFonts w:ascii="Times New Roman"/>
          <w:b w:val="false"/>
          <w:i w:val="false"/>
          <w:color w:val="000000"/>
          <w:sz w:val="28"/>
        </w:rPr>
        <w:t>
</w:t>
      </w:r>
      <w:r>
        <w:rPr>
          <w:rFonts w:ascii="Times New Roman"/>
          <w:b w:val="false"/>
          <w:i w:val="false"/>
          <w:color w:val="000000"/>
          <w:sz w:val="28"/>
        </w:rPr>
        <w:t>
      2) кептіру;</w:t>
      </w:r>
      <w:r>
        <w:br/>
      </w:r>
      <w:r>
        <w:rPr>
          <w:rFonts w:ascii="Times New Roman"/>
          <w:b w:val="false"/>
          <w:i w:val="false"/>
          <w:color w:val="000000"/>
          <w:sz w:val="28"/>
        </w:rPr>
        <w:t>
</w:t>
      </w:r>
      <w:r>
        <w:rPr>
          <w:rFonts w:ascii="Times New Roman"/>
          <w:b w:val="false"/>
          <w:i w:val="false"/>
          <w:color w:val="000000"/>
          <w:sz w:val="28"/>
        </w:rPr>
        <w:t>
      3) өнімді тауарлық өңдеу.</w:t>
      </w:r>
      <w:r>
        <w:br/>
      </w:r>
      <w:r>
        <w:rPr>
          <w:rFonts w:ascii="Times New Roman"/>
          <w:b w:val="false"/>
          <w:i w:val="false"/>
          <w:color w:val="000000"/>
          <w:sz w:val="28"/>
        </w:rPr>
        <w:t>
</w:t>
      </w:r>
      <w:r>
        <w:rPr>
          <w:rFonts w:ascii="Times New Roman"/>
          <w:b w:val="false"/>
          <w:i w:val="false"/>
          <w:color w:val="000000"/>
          <w:sz w:val="28"/>
        </w:rPr>
        <w:t>
      412. Шикізатты кептіруге дайындаған кезде жемістің түріне қарай тексеру, жуу, сорттау, кесу, сульфитациялау, ортасы мен сүйегін алып тастау жүргізіледі.</w:t>
      </w:r>
      <w:r>
        <w:br/>
      </w:r>
      <w:r>
        <w:rPr>
          <w:rFonts w:ascii="Times New Roman"/>
          <w:b w:val="false"/>
          <w:i w:val="false"/>
          <w:color w:val="000000"/>
          <w:sz w:val="28"/>
        </w:rPr>
        <w:t>
</w:t>
      </w:r>
      <w:r>
        <w:rPr>
          <w:rFonts w:ascii="Times New Roman"/>
          <w:b w:val="false"/>
          <w:i w:val="false"/>
          <w:color w:val="000000"/>
          <w:sz w:val="28"/>
        </w:rPr>
        <w:t>
      413. Ашыту-тұздау өндірісінде қырыққабатты уақытша сақтау үшін табиғи желдеткіші бар, тұғырықтармен немесе жиналмалы қамбалармен жабдықталған жеңіл типтегі жабық қалқаларды пайдаланады.</w:t>
      </w:r>
      <w:r>
        <w:br/>
      </w:r>
      <w:r>
        <w:rPr>
          <w:rFonts w:ascii="Times New Roman"/>
          <w:b w:val="false"/>
          <w:i w:val="false"/>
          <w:color w:val="000000"/>
          <w:sz w:val="28"/>
        </w:rPr>
        <w:t>
</w:t>
      </w:r>
      <w:r>
        <w:rPr>
          <w:rFonts w:ascii="Times New Roman"/>
          <w:b w:val="false"/>
          <w:i w:val="false"/>
          <w:color w:val="000000"/>
          <w:sz w:val="28"/>
        </w:rPr>
        <w:t>
      414. Көкөністерді тұздау және ашыту дошниктарда (ағаш немесе темірбетон), бөшкелерде, полиэтилен қабат жабылған сыйымдылықтарда жүзеге асырылады. Қырыққабатты ашыту және көкөністерді тұздау үшін сүт қышқылды бактериялардың таза өсірінділерін, сүт қышқылды бактериялардың құрғақ ұйытқыларын пайдаланады. Ашытылған қырыққабатты, тұздалған қиярлар мен томаттарды қолайлы сақтау температурасы -2</w:t>
      </w:r>
      <w:r>
        <w:rPr>
          <w:rFonts w:ascii="Times New Roman"/>
          <w:b w:val="false"/>
          <w:i w:val="false"/>
          <w:color w:val="000000"/>
          <w:vertAlign w:val="superscript"/>
        </w:rPr>
        <w:t>0</w:t>
      </w:r>
      <w:r>
        <w:rPr>
          <w:rFonts w:ascii="Times New Roman"/>
          <w:b w:val="false"/>
          <w:i w:val="false"/>
          <w:color w:val="000000"/>
          <w:sz w:val="28"/>
        </w:rPr>
        <w:t>С бастап +2</w:t>
      </w:r>
      <w:r>
        <w:rPr>
          <w:rFonts w:ascii="Times New Roman"/>
          <w:b w:val="false"/>
          <w:i w:val="false"/>
          <w:color w:val="000000"/>
          <w:vertAlign w:val="superscript"/>
        </w:rPr>
        <w:t>0</w:t>
      </w:r>
      <w:r>
        <w:rPr>
          <w:rFonts w:ascii="Times New Roman"/>
          <w:b w:val="false"/>
          <w:i w:val="false"/>
          <w:color w:val="000000"/>
          <w:sz w:val="28"/>
        </w:rPr>
        <w:t>С дейін.</w:t>
      </w:r>
      <w:r>
        <w:br/>
      </w:r>
      <w:r>
        <w:rPr>
          <w:rFonts w:ascii="Times New Roman"/>
          <w:b w:val="false"/>
          <w:i w:val="false"/>
          <w:color w:val="000000"/>
          <w:sz w:val="28"/>
        </w:rPr>
        <w:t>
</w:t>
      </w:r>
      <w:r>
        <w:rPr>
          <w:rFonts w:ascii="Times New Roman"/>
          <w:b w:val="false"/>
          <w:i w:val="false"/>
          <w:color w:val="000000"/>
          <w:sz w:val="28"/>
        </w:rPr>
        <w:t>
      415. Ашытуға арналған дошниктар мен цементтелген сыйымдылықтарды жерге тереңдетіп орнатады немесе су өткізбейтін материалдар жабылған бетке орналастырады. Олардың құрылғысы жуу үшін және пайдаланылған суды жуғаннан кейін кәріз желісіне ағызу үшін қолайлы етіп жасалады. Ашыту маусымы басталғанға дейін және одан кейін дошниктар мен ыдыстарға су толтырылады, олардан судың ағып кетпеуін тексереді, ыстық жуғыш ерітіндімен жуады, сілтіні толық кетіргенге дейін таза сумен шаяды.</w:t>
      </w:r>
    </w:p>
    <w:bookmarkEnd w:id="25"/>
    <w:bookmarkStart w:name="z27" w:id="26"/>
    <w:p>
      <w:pPr>
        <w:spacing w:after="0"/>
        <w:ind w:left="0"/>
        <w:jc w:val="left"/>
      </w:pPr>
      <w:r>
        <w:rPr>
          <w:rFonts w:ascii="Times New Roman"/>
          <w:b/>
          <w:i w:val="false"/>
          <w:color w:val="000000"/>
        </w:rPr>
        <w:t xml:space="preserve"> 
12. Тез мұздатылатын жартылай фабрикаттарды өндіру</w:t>
      </w:r>
      <w:r>
        <w:br/>
      </w:r>
      <w:r>
        <w:rPr>
          <w:rFonts w:ascii="Times New Roman"/>
          <w:b/>
          <w:i w:val="false"/>
          <w:color w:val="000000"/>
        </w:rPr>
        <w:t>
жөніндегі объектілерге қойылатын талаптар</w:t>
      </w:r>
    </w:p>
    <w:bookmarkEnd w:id="26"/>
    <w:bookmarkStart w:name="z28" w:id="27"/>
    <w:p>
      <w:pPr>
        <w:spacing w:after="0"/>
        <w:ind w:left="0"/>
        <w:jc w:val="both"/>
      </w:pPr>
      <w:r>
        <w:rPr>
          <w:rFonts w:ascii="Times New Roman"/>
          <w:b w:val="false"/>
          <w:i w:val="false"/>
          <w:color w:val="000000"/>
          <w:sz w:val="28"/>
        </w:rPr>
        <w:t>
      416. Салқындатылған ет шикізатын өңдеуге дейін 0-ден -2</w:t>
      </w:r>
      <w:r>
        <w:rPr>
          <w:rFonts w:ascii="Times New Roman"/>
          <w:b w:val="false"/>
          <w:i w:val="false"/>
          <w:color w:val="000000"/>
          <w:vertAlign w:val="superscript"/>
        </w:rPr>
        <w:t>0</w:t>
      </w:r>
      <w:r>
        <w:rPr>
          <w:rFonts w:ascii="Times New Roman"/>
          <w:b w:val="false"/>
          <w:i w:val="false"/>
          <w:color w:val="000000"/>
          <w:sz w:val="28"/>
        </w:rPr>
        <w:t>С дейінгі температурада 2 тәуліктен артық емес уақыт тоңазыту камерасында сақтайды. Салқындатылған ет шикізатын -18-ден -25</w:t>
      </w:r>
      <w:r>
        <w:rPr>
          <w:rFonts w:ascii="Times New Roman"/>
          <w:b w:val="false"/>
          <w:i w:val="false"/>
          <w:color w:val="000000"/>
          <w:vertAlign w:val="superscript"/>
        </w:rPr>
        <w:t>0</w:t>
      </w:r>
      <w:r>
        <w:rPr>
          <w:rFonts w:ascii="Times New Roman"/>
          <w:b w:val="false"/>
          <w:i w:val="false"/>
          <w:color w:val="000000"/>
          <w:sz w:val="28"/>
        </w:rPr>
        <w:t>С дейінгі температурада бір айдан артық емес уақыт камераларда сақтайды.</w:t>
      </w:r>
      <w:r>
        <w:br/>
      </w:r>
      <w:r>
        <w:rPr>
          <w:rFonts w:ascii="Times New Roman"/>
          <w:b w:val="false"/>
          <w:i w:val="false"/>
          <w:color w:val="000000"/>
          <w:sz w:val="28"/>
        </w:rPr>
        <w:t>
</w:t>
      </w:r>
      <w:r>
        <w:rPr>
          <w:rFonts w:ascii="Times New Roman"/>
          <w:b w:val="false"/>
          <w:i w:val="false"/>
          <w:color w:val="000000"/>
          <w:sz w:val="28"/>
        </w:rPr>
        <w:t>
      417. Ірі кесек етті және порциялық жартылай фабрикаттар, аспаздық өнімдер мен салындыларға арналған ет фаршы ауысымдық қажеттілік мөлшерінде дайындалады. Жартылай фабрикаттар мен фаршты келесі күні пайдалану үшін дайындауға жол берілмейді. Дайындалған ірі кесекті және порциялық жартылай фабрикаттар мен фаршты 2 сағ аспайтын уақыт ішінде өнімге өңдейді. Қайта өңдеуге дейін фарш салқындатылған үй-жайда сақталады.</w:t>
      </w:r>
      <w:r>
        <w:br/>
      </w:r>
      <w:r>
        <w:rPr>
          <w:rFonts w:ascii="Times New Roman"/>
          <w:b w:val="false"/>
          <w:i w:val="false"/>
          <w:color w:val="000000"/>
          <w:sz w:val="28"/>
        </w:rPr>
        <w:t>
</w:t>
      </w:r>
      <w:r>
        <w:rPr>
          <w:rFonts w:ascii="Times New Roman"/>
          <w:b w:val="false"/>
          <w:i w:val="false"/>
          <w:color w:val="000000"/>
          <w:sz w:val="28"/>
        </w:rPr>
        <w:t>
      418. Жұмыртқаларды пайдалану алдында үш ұялы ваннада (+40 – +50</w:t>
      </w:r>
      <w:r>
        <w:rPr>
          <w:rFonts w:ascii="Times New Roman"/>
          <w:b w:val="false"/>
          <w:i w:val="false"/>
          <w:color w:val="000000"/>
          <w:vertAlign w:val="superscript"/>
        </w:rPr>
        <w:t>0</w:t>
      </w:r>
      <w:r>
        <w:rPr>
          <w:rFonts w:ascii="Times New Roman"/>
          <w:b w:val="false"/>
          <w:i w:val="false"/>
          <w:color w:val="000000"/>
          <w:sz w:val="28"/>
        </w:rPr>
        <w:t>С) 2 % кальций содасы ерітіндісінде жылы сумен жуады, шаяды, өндірушінің қолдану жөніндегі нұсқаулығына сәйкес дезинфекциялау құралымен 5 мин бойы дезинфекциялайды, +50</w:t>
      </w:r>
      <w:r>
        <w:rPr>
          <w:rFonts w:ascii="Times New Roman"/>
          <w:b w:val="false"/>
          <w:i w:val="false"/>
          <w:color w:val="000000"/>
          <w:vertAlign w:val="superscript"/>
        </w:rPr>
        <w:t>0</w:t>
      </w:r>
      <w:r>
        <w:rPr>
          <w:rFonts w:ascii="Times New Roman"/>
          <w:b w:val="false"/>
          <w:i w:val="false"/>
          <w:color w:val="000000"/>
          <w:sz w:val="28"/>
        </w:rPr>
        <w:t>С төмен емес температурада 5 мин бойы таза ағынды сумен шаяды.</w:t>
      </w:r>
      <w:r>
        <w:br/>
      </w:r>
      <w:r>
        <w:rPr>
          <w:rFonts w:ascii="Times New Roman"/>
          <w:b w:val="false"/>
          <w:i w:val="false"/>
          <w:color w:val="000000"/>
          <w:sz w:val="28"/>
        </w:rPr>
        <w:t>
</w:t>
      </w:r>
      <w:r>
        <w:rPr>
          <w:rFonts w:ascii="Times New Roman"/>
          <w:b w:val="false"/>
          <w:i w:val="false"/>
          <w:color w:val="000000"/>
          <w:sz w:val="28"/>
        </w:rPr>
        <w:t>
      419. Ерітілген меланж сақтауға жатпайды.</w:t>
      </w:r>
      <w:r>
        <w:br/>
      </w:r>
      <w:r>
        <w:rPr>
          <w:rFonts w:ascii="Times New Roman"/>
          <w:b w:val="false"/>
          <w:i w:val="false"/>
          <w:color w:val="000000"/>
          <w:sz w:val="28"/>
        </w:rPr>
        <w:t>
</w:t>
      </w:r>
      <w:r>
        <w:rPr>
          <w:rFonts w:ascii="Times New Roman"/>
          <w:b w:val="false"/>
          <w:i w:val="false"/>
          <w:color w:val="000000"/>
          <w:sz w:val="28"/>
        </w:rPr>
        <w:t>
      420. Тек пастерленген сүтті, салындыларға арналған ірімшікке пастерленген сүтті пайдаланады.</w:t>
      </w:r>
      <w:r>
        <w:br/>
      </w:r>
      <w:r>
        <w:rPr>
          <w:rFonts w:ascii="Times New Roman"/>
          <w:b w:val="false"/>
          <w:i w:val="false"/>
          <w:color w:val="000000"/>
          <w:sz w:val="28"/>
        </w:rPr>
        <w:t>
</w:t>
      </w:r>
      <w:r>
        <w:rPr>
          <w:rFonts w:ascii="Times New Roman"/>
          <w:b w:val="false"/>
          <w:i w:val="false"/>
          <w:color w:val="000000"/>
          <w:sz w:val="28"/>
        </w:rPr>
        <w:t>
      421. Етті порциялық жартылай фабрикаттарға (бұқтыратын ет, гуляш) бөлу және фарш дайындау дайын өнімді дайындау цехынан оқшауланған және тиісті жабдықпен жарақталған арнайы үй-жайда жүргізіледі. Үй-жайдағы рұқсат етілген температура +12</w:t>
      </w:r>
      <w:r>
        <w:rPr>
          <w:rFonts w:ascii="Times New Roman"/>
          <w:b w:val="false"/>
          <w:i w:val="false"/>
          <w:color w:val="000000"/>
          <w:vertAlign w:val="superscript"/>
        </w:rPr>
        <w:t>0</w:t>
      </w:r>
      <w:r>
        <w:rPr>
          <w:rFonts w:ascii="Times New Roman"/>
          <w:b w:val="false"/>
          <w:i w:val="false"/>
          <w:color w:val="000000"/>
          <w:sz w:val="28"/>
        </w:rPr>
        <w:t>С жоғары болмайды.</w:t>
      </w:r>
      <w:r>
        <w:br/>
      </w:r>
      <w:r>
        <w:rPr>
          <w:rFonts w:ascii="Times New Roman"/>
          <w:b w:val="false"/>
          <w:i w:val="false"/>
          <w:color w:val="000000"/>
          <w:sz w:val="28"/>
        </w:rPr>
        <w:t>
</w:t>
      </w:r>
      <w:r>
        <w:rPr>
          <w:rFonts w:ascii="Times New Roman"/>
          <w:b w:val="false"/>
          <w:i w:val="false"/>
          <w:color w:val="000000"/>
          <w:sz w:val="28"/>
        </w:rPr>
        <w:t>
      422. Одан әрі гарнир ретінде және ет өнімдеріне қоспа ретінде дайындалған тазартылған картопты +12</w:t>
      </w:r>
      <w:r>
        <w:rPr>
          <w:rFonts w:ascii="Times New Roman"/>
          <w:b w:val="false"/>
          <w:i w:val="false"/>
          <w:color w:val="000000"/>
          <w:vertAlign w:val="superscript"/>
        </w:rPr>
        <w:t>0</w:t>
      </w:r>
      <w:r>
        <w:rPr>
          <w:rFonts w:ascii="Times New Roman"/>
          <w:b w:val="false"/>
          <w:i w:val="false"/>
          <w:color w:val="000000"/>
          <w:sz w:val="28"/>
        </w:rPr>
        <w:t>С артық емес температурада 2 сағ асырмай сақтайды.</w:t>
      </w:r>
      <w:r>
        <w:br/>
      </w:r>
      <w:r>
        <w:rPr>
          <w:rFonts w:ascii="Times New Roman"/>
          <w:b w:val="false"/>
          <w:i w:val="false"/>
          <w:color w:val="000000"/>
          <w:sz w:val="28"/>
        </w:rPr>
        <w:t>
</w:t>
      </w:r>
      <w:r>
        <w:rPr>
          <w:rFonts w:ascii="Times New Roman"/>
          <w:b w:val="false"/>
          <w:i w:val="false"/>
          <w:color w:val="000000"/>
          <w:sz w:val="28"/>
        </w:rPr>
        <w:t>
      423. Құймақ пен бәліштерге арналған қамырды ауысымға дайындалады. Қамырды сақтауға жол берілмейді.</w:t>
      </w:r>
      <w:r>
        <w:br/>
      </w:r>
      <w:r>
        <w:rPr>
          <w:rFonts w:ascii="Times New Roman"/>
          <w:b w:val="false"/>
          <w:i w:val="false"/>
          <w:color w:val="000000"/>
          <w:sz w:val="28"/>
        </w:rPr>
        <w:t>
</w:t>
      </w:r>
      <w:r>
        <w:rPr>
          <w:rFonts w:ascii="Times New Roman"/>
          <w:b w:val="false"/>
          <w:i w:val="false"/>
          <w:color w:val="000000"/>
          <w:sz w:val="28"/>
        </w:rPr>
        <w:t>
      424. Еттен жасалған өнімдерді, гарнирлерді, тұздықтарды, құймақтарды, әртүрлі қоспалары бар бәліштерді жылылай өңдеу технологиялық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425. Еттің порциялық кесектерін және еттің фарш өнімдерін пісіру және қуыру уақыты еттің сортына және өнімнің түріне байланысты. Толық дайын болған кезде еттің кесегіндегі немесе фарш өнімінің қалың жеріндегі температура +75</w:t>
      </w:r>
      <w:r>
        <w:rPr>
          <w:rFonts w:ascii="Times New Roman"/>
          <w:b w:val="false"/>
          <w:i w:val="false"/>
          <w:color w:val="000000"/>
          <w:vertAlign w:val="superscript"/>
        </w:rPr>
        <w:t>0</w:t>
      </w:r>
      <w:r>
        <w:rPr>
          <w:rFonts w:ascii="Times New Roman"/>
          <w:b w:val="false"/>
          <w:i w:val="false"/>
          <w:color w:val="000000"/>
          <w:sz w:val="28"/>
        </w:rPr>
        <w:t>С төмен емес.</w:t>
      </w:r>
      <w:r>
        <w:br/>
      </w:r>
      <w:r>
        <w:rPr>
          <w:rFonts w:ascii="Times New Roman"/>
          <w:b w:val="false"/>
          <w:i w:val="false"/>
          <w:color w:val="000000"/>
          <w:sz w:val="28"/>
        </w:rPr>
        <w:t>
</w:t>
      </w:r>
      <w:r>
        <w:rPr>
          <w:rFonts w:ascii="Times New Roman"/>
          <w:b w:val="false"/>
          <w:i w:val="false"/>
          <w:color w:val="000000"/>
          <w:sz w:val="28"/>
        </w:rPr>
        <w:t>
      426. Фритюрде қуыру үшін тазартылған өсімдік майын пайдаланады. Фритюрдің бір порциясын жалпы пайдалану ұзақтығы қуыру температурасы +160</w:t>
      </w:r>
      <w:r>
        <w:rPr>
          <w:rFonts w:ascii="Times New Roman"/>
          <w:b w:val="false"/>
          <w:i w:val="false"/>
          <w:color w:val="000000"/>
          <w:vertAlign w:val="superscript"/>
        </w:rPr>
        <w:t>0</w:t>
      </w:r>
      <w:r>
        <w:rPr>
          <w:rFonts w:ascii="Times New Roman"/>
          <w:b w:val="false"/>
          <w:i w:val="false"/>
          <w:color w:val="000000"/>
          <w:sz w:val="28"/>
        </w:rPr>
        <w:t>С болғанда 12 сағ аспайды. Қуырудың басынан бастап 6 сағ кейін майдың сапасын бақылайды.</w:t>
      </w:r>
      <w:r>
        <w:br/>
      </w:r>
      <w:r>
        <w:rPr>
          <w:rFonts w:ascii="Times New Roman"/>
          <w:b w:val="false"/>
          <w:i w:val="false"/>
          <w:color w:val="000000"/>
          <w:sz w:val="28"/>
        </w:rPr>
        <w:t>
</w:t>
      </w:r>
      <w:r>
        <w:rPr>
          <w:rFonts w:ascii="Times New Roman"/>
          <w:b w:val="false"/>
          <w:i w:val="false"/>
          <w:color w:val="000000"/>
          <w:sz w:val="28"/>
        </w:rPr>
        <w:t>
      427. Дайындалған ет өнімдерін, гарнирлерді және салындыларды +50</w:t>
      </w:r>
      <w:r>
        <w:rPr>
          <w:rFonts w:ascii="Times New Roman"/>
          <w:b w:val="false"/>
          <w:i w:val="false"/>
          <w:color w:val="000000"/>
          <w:vertAlign w:val="superscript"/>
        </w:rPr>
        <w:t>0</w:t>
      </w:r>
      <w:r>
        <w:rPr>
          <w:rFonts w:ascii="Times New Roman"/>
          <w:b w:val="false"/>
          <w:i w:val="false"/>
          <w:color w:val="000000"/>
          <w:sz w:val="28"/>
        </w:rPr>
        <w:t>С температураға дейін суытады және өлшеп-орауға береді. Салқындату басталған сәттен бастап мұздатуға дейінгі уақыт 2 сағ аспайды.</w:t>
      </w:r>
      <w:r>
        <w:br/>
      </w:r>
      <w:r>
        <w:rPr>
          <w:rFonts w:ascii="Times New Roman"/>
          <w:b w:val="false"/>
          <w:i w:val="false"/>
          <w:color w:val="000000"/>
          <w:sz w:val="28"/>
        </w:rPr>
        <w:t>
</w:t>
      </w:r>
      <w:r>
        <w:rPr>
          <w:rFonts w:ascii="Times New Roman"/>
          <w:b w:val="false"/>
          <w:i w:val="false"/>
          <w:color w:val="000000"/>
          <w:sz w:val="28"/>
        </w:rPr>
        <w:t>
      428. Дайын өнімді өлшеп-орауды жұмыскерлер бір рет қолданылатын қолғаптарды қолдану арқылы жүргізеді.</w:t>
      </w:r>
      <w:r>
        <w:br/>
      </w:r>
      <w:r>
        <w:rPr>
          <w:rFonts w:ascii="Times New Roman"/>
          <w:b w:val="false"/>
          <w:i w:val="false"/>
          <w:color w:val="000000"/>
          <w:sz w:val="28"/>
        </w:rPr>
        <w:t>
</w:t>
      </w:r>
      <w:r>
        <w:rPr>
          <w:rFonts w:ascii="Times New Roman"/>
          <w:b w:val="false"/>
          <w:i w:val="false"/>
          <w:color w:val="000000"/>
          <w:sz w:val="28"/>
        </w:rPr>
        <w:t>
      429. Объектіден шығарылатын өнімдердің қалың жеріндегі температура -18</w:t>
      </w:r>
      <w:r>
        <w:rPr>
          <w:rFonts w:ascii="Times New Roman"/>
          <w:b w:val="false"/>
          <w:i w:val="false"/>
          <w:color w:val="000000"/>
          <w:vertAlign w:val="superscript"/>
        </w:rPr>
        <w:t>0</w:t>
      </w:r>
      <w:r>
        <w:rPr>
          <w:rFonts w:ascii="Times New Roman"/>
          <w:b w:val="false"/>
          <w:i w:val="false"/>
          <w:color w:val="000000"/>
          <w:sz w:val="28"/>
        </w:rPr>
        <w:t>С аспауы тиіс.</w:t>
      </w:r>
    </w:p>
    <w:bookmarkEnd w:id="27"/>
    <w:bookmarkStart w:name="z29" w:id="28"/>
    <w:p>
      <w:pPr>
        <w:spacing w:after="0"/>
        <w:ind w:left="0"/>
        <w:jc w:val="left"/>
      </w:pPr>
      <w:r>
        <w:rPr>
          <w:rFonts w:ascii="Times New Roman"/>
          <w:b/>
          <w:i w:val="false"/>
          <w:color w:val="000000"/>
        </w:rPr>
        <w:t xml:space="preserve"> 
13. Май өнімдерін өндіру жөніндегі объектілерге қойылатын талаптар </w:t>
      </w:r>
    </w:p>
    <w:bookmarkEnd w:id="28"/>
    <w:bookmarkStart w:name="z30" w:id="29"/>
    <w:p>
      <w:pPr>
        <w:spacing w:after="0"/>
        <w:ind w:left="0"/>
        <w:jc w:val="both"/>
      </w:pPr>
      <w:r>
        <w:rPr>
          <w:rFonts w:ascii="Times New Roman"/>
          <w:b w:val="false"/>
          <w:i w:val="false"/>
          <w:color w:val="000000"/>
          <w:sz w:val="28"/>
        </w:rPr>
        <w:t>
      430. Технологиялық үдерістер мынадай жүйелі операцияларды көздейді – май шикізатын сақтау (күнбағыс, соя, рапс, қоза тұқымдарын), шикізатты органикалық және бейорганикалық қоспалардан тазарту, жару, қабығынан тазарту, езінділер алу (шикізатты біліктерде уату), мезга алу (езінділерді +105</w:t>
      </w:r>
      <w:r>
        <w:rPr>
          <w:rFonts w:ascii="Times New Roman"/>
          <w:b w:val="false"/>
          <w:i w:val="false"/>
          <w:color w:val="000000"/>
          <w:vertAlign w:val="superscript"/>
        </w:rPr>
        <w:t>0</w:t>
      </w:r>
      <w:r>
        <w:rPr>
          <w:rFonts w:ascii="Times New Roman"/>
          <w:b w:val="false"/>
          <w:i w:val="false"/>
          <w:color w:val="000000"/>
          <w:sz w:val="28"/>
        </w:rPr>
        <w:t>С дейін қыздыру арқылы бумен және сумен өңдеу), мезганы престеу арқылы май алу, тазартылмаған майды престеу немесе тұндыру арқылы тазарту, майды сақтау, құю және өткізу, күнжараны сақтау және өткізу.</w:t>
      </w:r>
      <w:r>
        <w:br/>
      </w:r>
      <w:r>
        <w:rPr>
          <w:rFonts w:ascii="Times New Roman"/>
          <w:b w:val="false"/>
          <w:i w:val="false"/>
          <w:color w:val="000000"/>
          <w:sz w:val="28"/>
        </w:rPr>
        <w:t>
</w:t>
      </w:r>
      <w:r>
        <w:rPr>
          <w:rFonts w:ascii="Times New Roman"/>
          <w:b w:val="false"/>
          <w:i w:val="false"/>
          <w:color w:val="000000"/>
          <w:sz w:val="28"/>
        </w:rPr>
        <w:t>
      431. Майды экстракция тәсілімен алудың технологиялық үдерісі мынадай қосымша кезеңдерді қамтиды – экстрагент (еріткіш) арқылы майды алу, мицелланы сүзу (еріткіштің булануы және жиналуы), күнжараны сақтау және өткізу, майды тазарту, майды сақтау және өткізу.</w:t>
      </w:r>
      <w:r>
        <w:br/>
      </w:r>
      <w:r>
        <w:rPr>
          <w:rFonts w:ascii="Times New Roman"/>
          <w:b w:val="false"/>
          <w:i w:val="false"/>
          <w:color w:val="000000"/>
          <w:sz w:val="28"/>
        </w:rPr>
        <w:t>
</w:t>
      </w:r>
      <w:r>
        <w:rPr>
          <w:rFonts w:ascii="Times New Roman"/>
          <w:b w:val="false"/>
          <w:i w:val="false"/>
          <w:color w:val="000000"/>
          <w:sz w:val="28"/>
        </w:rPr>
        <w:t>
      432. Өлшегеннен кейін түскен тұқымдарды шөп-шалам қосындыларынан тазартады. Олар сепараторлық немесе пневматикалық қондырғыларда кептіріледі немесе түскен тұқымдардың ылғалдылығына байланысты ылғалдандырылады, сортталады, тағы бір рет тазартылады және тік немесе көлденең көлік құралдары арқылы сақтау үшін қоймаларға жеткізіледі.</w:t>
      </w:r>
      <w:r>
        <w:br/>
      </w:r>
      <w:r>
        <w:rPr>
          <w:rFonts w:ascii="Times New Roman"/>
          <w:b w:val="false"/>
          <w:i w:val="false"/>
          <w:color w:val="000000"/>
          <w:sz w:val="28"/>
        </w:rPr>
        <w:t>
</w:t>
      </w:r>
      <w:r>
        <w:rPr>
          <w:rFonts w:ascii="Times New Roman"/>
          <w:b w:val="false"/>
          <w:i w:val="false"/>
          <w:color w:val="000000"/>
          <w:sz w:val="28"/>
        </w:rPr>
        <w:t>
      433. Қоймалардан немесе элеваторлардан май тұқымдары объектінің өнімділігіне сәйкес мөлшерде көлік құралдарымен өлшейтін, көлемі бойынша сорттайтын (күнбағыс тұқымдары үшін) және күнбағыс үшін соғу тәсілімен жаратын және қоза тұқымдарын өңдеу үшін кесетін басты өндірістік корпусқа жеткізіледі.</w:t>
      </w:r>
      <w:r>
        <w:br/>
      </w:r>
      <w:r>
        <w:rPr>
          <w:rFonts w:ascii="Times New Roman"/>
          <w:b w:val="false"/>
          <w:i w:val="false"/>
          <w:color w:val="000000"/>
          <w:sz w:val="28"/>
        </w:rPr>
        <w:t>
</w:t>
      </w:r>
      <w:r>
        <w:rPr>
          <w:rFonts w:ascii="Times New Roman"/>
          <w:b w:val="false"/>
          <w:i w:val="false"/>
          <w:color w:val="000000"/>
          <w:sz w:val="28"/>
        </w:rPr>
        <w:t>
      434. Қабықсыз тұқымдарды өңдеген кезде (соя, зығыр) жару операциясы қолданылмайды.</w:t>
      </w:r>
      <w:r>
        <w:br/>
      </w:r>
      <w:r>
        <w:rPr>
          <w:rFonts w:ascii="Times New Roman"/>
          <w:b w:val="false"/>
          <w:i w:val="false"/>
          <w:color w:val="000000"/>
          <w:sz w:val="28"/>
        </w:rPr>
        <w:t>
</w:t>
      </w:r>
      <w:r>
        <w:rPr>
          <w:rFonts w:ascii="Times New Roman"/>
          <w:b w:val="false"/>
          <w:i w:val="false"/>
          <w:color w:val="000000"/>
          <w:sz w:val="28"/>
        </w:rPr>
        <w:t>
      435. Тұқым дәнінен оның қабығын немесе елеуіштермен немесе ауа ағыны арқылы бөлінетін желдеткіш каналдармен жарақталған жабдықтың көмегімен қауыздау арқылы ажыратады.</w:t>
      </w:r>
      <w:r>
        <w:br/>
      </w:r>
      <w:r>
        <w:rPr>
          <w:rFonts w:ascii="Times New Roman"/>
          <w:b w:val="false"/>
          <w:i w:val="false"/>
          <w:color w:val="000000"/>
          <w:sz w:val="28"/>
        </w:rPr>
        <w:t>
</w:t>
      </w:r>
      <w:r>
        <w:rPr>
          <w:rFonts w:ascii="Times New Roman"/>
          <w:b w:val="false"/>
          <w:i w:val="false"/>
          <w:color w:val="000000"/>
          <w:sz w:val="28"/>
        </w:rPr>
        <w:t>
      Қауызынан бөлінген қабық немесе қауыз дәннің бар-жоғына және дән бөлшектерінің барынша аз болуына немесе дән тозаңының болуына бақыланады, брикеттеуге немесе қазандыққа жіберіледі.</w:t>
      </w:r>
      <w:r>
        <w:br/>
      </w:r>
      <w:r>
        <w:rPr>
          <w:rFonts w:ascii="Times New Roman"/>
          <w:b w:val="false"/>
          <w:i w:val="false"/>
          <w:color w:val="000000"/>
          <w:sz w:val="28"/>
        </w:rPr>
        <w:t>
</w:t>
      </w:r>
      <w:r>
        <w:rPr>
          <w:rFonts w:ascii="Times New Roman"/>
          <w:b w:val="false"/>
          <w:i w:val="false"/>
          <w:color w:val="000000"/>
          <w:sz w:val="28"/>
        </w:rPr>
        <w:t>
      436. Май тұқымдарының өзектерін ұсақтау біліктеу станоктарында жүргізіледі, магнитті сепараторларда металл қоспаларынан тазаланады және кеспек табаларда ылғалды жылумен өңделеді, содан соң май алу үшін үздіксіз жұмыс істейтін шнекті престерге беріледі.</w:t>
      </w:r>
      <w:r>
        <w:br/>
      </w:r>
      <w:r>
        <w:rPr>
          <w:rFonts w:ascii="Times New Roman"/>
          <w:b w:val="false"/>
          <w:i w:val="false"/>
          <w:color w:val="000000"/>
          <w:sz w:val="28"/>
        </w:rPr>
        <w:t>
</w:t>
      </w:r>
      <w:r>
        <w:rPr>
          <w:rFonts w:ascii="Times New Roman"/>
          <w:b w:val="false"/>
          <w:i w:val="false"/>
          <w:color w:val="000000"/>
          <w:sz w:val="28"/>
        </w:rPr>
        <w:t>
      437. Зеер камераларынан, престерден ағатын май сыйымдылықтарға жиналады, содан соң май ұстағыштарға, сүзгілерге немесе сепараторларға (әртүрлі қосылыстарда) алдын ала тазалауға беріледі. Тазартылған май арнайы қондырғыларда аз мөлшердегі ыстық сумен гидратеризацияланады. Гидратация әсерінен ақуыз және сілемейлі заттар бөртеді, ұйыйды, тұнады, май фосфатидті концентрат түзу арқылы тұнбасынан босатылады.</w:t>
      </w:r>
      <w:r>
        <w:br/>
      </w:r>
      <w:r>
        <w:rPr>
          <w:rFonts w:ascii="Times New Roman"/>
          <w:b w:val="false"/>
          <w:i w:val="false"/>
          <w:color w:val="000000"/>
          <w:sz w:val="28"/>
        </w:rPr>
        <w:t>
</w:t>
      </w:r>
      <w:r>
        <w:rPr>
          <w:rFonts w:ascii="Times New Roman"/>
          <w:b w:val="false"/>
          <w:i w:val="false"/>
          <w:color w:val="000000"/>
          <w:sz w:val="28"/>
        </w:rPr>
        <w:t>
      438. Шнек престердегі күнжара (майлылығы 15% дейінгі) еріткіш (бензин немесе гексан) көмегімен майдың қосымша мөлшерін (күнжарадан) алу мақсатында екінші қайтара экстракциялау алдында оңтайлы құрылымды қамтамасыз ету үшін гүл жапырақшасы немесе түйіршік тәрізді күйге айналғанға дейін ұсақталады және +59 – +62</w:t>
      </w:r>
      <w:r>
        <w:rPr>
          <w:rFonts w:ascii="Times New Roman"/>
          <w:b w:val="false"/>
          <w:i w:val="false"/>
          <w:color w:val="000000"/>
          <w:vertAlign w:val="superscript"/>
        </w:rPr>
        <w:t>0</w:t>
      </w:r>
      <w:r>
        <w:rPr>
          <w:rFonts w:ascii="Times New Roman"/>
          <w:b w:val="false"/>
          <w:i w:val="false"/>
          <w:color w:val="000000"/>
          <w:sz w:val="28"/>
        </w:rPr>
        <w:t>С температурада және 10% ылғалдылықта желдетіледі.</w:t>
      </w:r>
      <w:r>
        <w:br/>
      </w:r>
      <w:r>
        <w:rPr>
          <w:rFonts w:ascii="Times New Roman"/>
          <w:b w:val="false"/>
          <w:i w:val="false"/>
          <w:color w:val="000000"/>
          <w:sz w:val="28"/>
        </w:rPr>
        <w:t>
</w:t>
      </w:r>
      <w:r>
        <w:rPr>
          <w:rFonts w:ascii="Times New Roman"/>
          <w:b w:val="false"/>
          <w:i w:val="false"/>
          <w:color w:val="000000"/>
          <w:sz w:val="28"/>
        </w:rPr>
        <w:t>
      439. Тұқымды кептіру үшін +30</w:t>
      </w:r>
      <w:r>
        <w:rPr>
          <w:rFonts w:ascii="Times New Roman"/>
          <w:b w:val="false"/>
          <w:i w:val="false"/>
          <w:color w:val="000000"/>
          <w:vertAlign w:val="superscript"/>
        </w:rPr>
        <w:t>0</w:t>
      </w:r>
      <w:r>
        <w:rPr>
          <w:rFonts w:ascii="Times New Roman"/>
          <w:b w:val="false"/>
          <w:i w:val="false"/>
          <w:color w:val="000000"/>
          <w:sz w:val="28"/>
        </w:rPr>
        <w:t>С дейін жылытылған ауа пайдаланылады.</w:t>
      </w:r>
      <w:r>
        <w:br/>
      </w:r>
      <w:r>
        <w:rPr>
          <w:rFonts w:ascii="Times New Roman"/>
          <w:b w:val="false"/>
          <w:i w:val="false"/>
          <w:color w:val="000000"/>
          <w:sz w:val="28"/>
        </w:rPr>
        <w:t>
</w:t>
      </w:r>
      <w:r>
        <w:rPr>
          <w:rFonts w:ascii="Times New Roman"/>
          <w:b w:val="false"/>
          <w:i w:val="false"/>
          <w:color w:val="000000"/>
          <w:sz w:val="28"/>
        </w:rPr>
        <w:t>
      440. Тұқымдар ферроқоспалардың магнит аулағыштары арқылы өткізіледі. Статикалық магниттердің меншікті көтерме күші кемінде 10 күнде 1 рет тексеріледі. Магниттер ауысымына бір рет металл қоспалардан тазартылады.</w:t>
      </w:r>
      <w:r>
        <w:br/>
      </w:r>
      <w:r>
        <w:rPr>
          <w:rFonts w:ascii="Times New Roman"/>
          <w:b w:val="false"/>
          <w:i w:val="false"/>
          <w:color w:val="000000"/>
          <w:sz w:val="28"/>
        </w:rPr>
        <w:t>
</w:t>
      </w:r>
      <w:r>
        <w:rPr>
          <w:rFonts w:ascii="Times New Roman"/>
          <w:b w:val="false"/>
          <w:i w:val="false"/>
          <w:color w:val="000000"/>
          <w:sz w:val="28"/>
        </w:rPr>
        <w:t>
      441. Мисцелланы рамалық ашық сүзгілі престерде сүзуге жол берілмейді.</w:t>
      </w:r>
      <w:r>
        <w:br/>
      </w:r>
      <w:r>
        <w:rPr>
          <w:rFonts w:ascii="Times New Roman"/>
          <w:b w:val="false"/>
          <w:i w:val="false"/>
          <w:color w:val="000000"/>
          <w:sz w:val="28"/>
        </w:rPr>
        <w:t>
</w:t>
      </w:r>
      <w:r>
        <w:rPr>
          <w:rFonts w:ascii="Times New Roman"/>
          <w:b w:val="false"/>
          <w:i w:val="false"/>
          <w:color w:val="000000"/>
          <w:sz w:val="28"/>
        </w:rPr>
        <w:t>
      442. Тағамдық майға арналған резервуарлар мен бөшкелер босатылғаннан кейін және сақталып жатқан майдың сортын ауыстырған кезде тұнбадан толығымен тазартылады, 20-30 мин бойы +175</w:t>
      </w:r>
      <w:r>
        <w:rPr>
          <w:rFonts w:ascii="Times New Roman"/>
          <w:b w:val="false"/>
          <w:i w:val="false"/>
          <w:color w:val="000000"/>
          <w:vertAlign w:val="superscript"/>
        </w:rPr>
        <w:t>0</w:t>
      </w:r>
      <w:r>
        <w:rPr>
          <w:rFonts w:ascii="Times New Roman"/>
          <w:b w:val="false"/>
          <w:i w:val="false"/>
          <w:color w:val="000000"/>
          <w:sz w:val="28"/>
        </w:rPr>
        <w:t>С температурада және атмосфераның 1,5 қысымында өңделеді.</w:t>
      </w:r>
      <w:r>
        <w:br/>
      </w:r>
      <w:r>
        <w:rPr>
          <w:rFonts w:ascii="Times New Roman"/>
          <w:b w:val="false"/>
          <w:i w:val="false"/>
          <w:color w:val="000000"/>
          <w:sz w:val="28"/>
        </w:rPr>
        <w:t>
</w:t>
      </w:r>
      <w:r>
        <w:rPr>
          <w:rFonts w:ascii="Times New Roman"/>
          <w:b w:val="false"/>
          <w:i w:val="false"/>
          <w:color w:val="000000"/>
          <w:sz w:val="28"/>
        </w:rPr>
        <w:t>
      443. Қотару-құю құрылғылары сорты мен сапасы әртүрлі майларды бөлек қабылдауды және жіберуді қамтамасыз етеді.</w:t>
      </w:r>
      <w:r>
        <w:br/>
      </w:r>
      <w:r>
        <w:rPr>
          <w:rFonts w:ascii="Times New Roman"/>
          <w:b w:val="false"/>
          <w:i w:val="false"/>
          <w:color w:val="000000"/>
          <w:sz w:val="28"/>
        </w:rPr>
        <w:t>
</w:t>
      </w:r>
      <w:r>
        <w:rPr>
          <w:rFonts w:ascii="Times New Roman"/>
          <w:b w:val="false"/>
          <w:i w:val="false"/>
          <w:color w:val="000000"/>
          <w:sz w:val="28"/>
        </w:rPr>
        <w:t>
      444. Экстракциялық бензинді цистерналардан құю бойынша үдеріс механикаландырылған қотару-құю бағаны бар бензин құю станциясында жүргізіледі.</w:t>
      </w:r>
      <w:r>
        <w:br/>
      </w:r>
      <w:r>
        <w:rPr>
          <w:rFonts w:ascii="Times New Roman"/>
          <w:b w:val="false"/>
          <w:i w:val="false"/>
          <w:color w:val="000000"/>
          <w:sz w:val="28"/>
        </w:rPr>
        <w:t>
</w:t>
      </w:r>
      <w:r>
        <w:rPr>
          <w:rFonts w:ascii="Times New Roman"/>
          <w:b w:val="false"/>
          <w:i w:val="false"/>
          <w:color w:val="000000"/>
          <w:sz w:val="28"/>
        </w:rPr>
        <w:t>
      445. Улы химикаттармен уланған тұқымдар сақталған үй-жайлар мен осы тұқымдарды өңдеуге пайдаланылған жабдықтар мұқият тазартылады және ылғалды жиналады. Улы химикаттармен уланған тұқымдардың шөгінділері мен өндіріс қалдықтары өртеледі.</w:t>
      </w:r>
      <w:r>
        <w:br/>
      </w:r>
      <w:r>
        <w:rPr>
          <w:rFonts w:ascii="Times New Roman"/>
          <w:b w:val="false"/>
          <w:i w:val="false"/>
          <w:color w:val="000000"/>
          <w:sz w:val="28"/>
        </w:rPr>
        <w:t>
</w:t>
      </w:r>
      <w:r>
        <w:rPr>
          <w:rFonts w:ascii="Times New Roman"/>
          <w:b w:val="false"/>
          <w:i w:val="false"/>
          <w:color w:val="000000"/>
          <w:sz w:val="28"/>
        </w:rPr>
        <w:t>
      446. Улы химикаттармен дәріленген тұқымдардан алынған өсімдік майы техникалық мақсаттарға пайдаланылады.</w:t>
      </w:r>
      <w:r>
        <w:br/>
      </w:r>
      <w:r>
        <w:rPr>
          <w:rFonts w:ascii="Times New Roman"/>
          <w:b w:val="false"/>
          <w:i w:val="false"/>
          <w:color w:val="000000"/>
          <w:sz w:val="28"/>
        </w:rPr>
        <w:t>
</w:t>
      </w:r>
      <w:r>
        <w:rPr>
          <w:rFonts w:ascii="Times New Roman"/>
          <w:b w:val="false"/>
          <w:i w:val="false"/>
          <w:color w:val="000000"/>
          <w:sz w:val="28"/>
        </w:rPr>
        <w:t>
      447. Тікелей және салқындай сығынды майларында тамақ қоспаларының болуына жол берілмейді.</w:t>
      </w:r>
      <w:r>
        <w:br/>
      </w:r>
      <w:r>
        <w:rPr>
          <w:rFonts w:ascii="Times New Roman"/>
          <w:b w:val="false"/>
          <w:i w:val="false"/>
          <w:color w:val="000000"/>
          <w:sz w:val="28"/>
        </w:rPr>
        <w:t>
</w:t>
      </w:r>
      <w:r>
        <w:rPr>
          <w:rFonts w:ascii="Times New Roman"/>
          <w:b w:val="false"/>
          <w:i w:val="false"/>
          <w:color w:val="000000"/>
          <w:sz w:val="28"/>
        </w:rPr>
        <w:t>
      448. Өсімдік майы жабық резервуарларда, бөтелкелерге өлшеп-құйылғаны +18</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жабық үй-жайларда сақталады.</w:t>
      </w:r>
      <w:r>
        <w:br/>
      </w:r>
      <w:r>
        <w:rPr>
          <w:rFonts w:ascii="Times New Roman"/>
          <w:b w:val="false"/>
          <w:i w:val="false"/>
          <w:color w:val="000000"/>
          <w:sz w:val="28"/>
        </w:rPr>
        <w:t>
</w:t>
      </w:r>
      <w:r>
        <w:rPr>
          <w:rFonts w:ascii="Times New Roman"/>
          <w:b w:val="false"/>
          <w:i w:val="false"/>
          <w:color w:val="000000"/>
          <w:sz w:val="28"/>
        </w:rPr>
        <w:t>
      449. Қабық пен шикізаттың орнын ауыстыруды транспортерлік ленталармен, шроттарды – аэролифттермен және транспортерлік ленталармен жүргізіледі.</w:t>
      </w:r>
      <w:r>
        <w:br/>
      </w:r>
      <w:r>
        <w:rPr>
          <w:rFonts w:ascii="Times New Roman"/>
          <w:b w:val="false"/>
          <w:i w:val="false"/>
          <w:color w:val="000000"/>
          <w:sz w:val="28"/>
        </w:rPr>
        <w:t>
</w:t>
      </w:r>
      <w:r>
        <w:rPr>
          <w:rFonts w:ascii="Times New Roman"/>
          <w:b w:val="false"/>
          <w:i w:val="false"/>
          <w:color w:val="000000"/>
          <w:sz w:val="28"/>
        </w:rPr>
        <w:t>
      450. Маргарин өндіруге арналған майлар арнайы бактарда сақталады. Бактарды кемінде 30 күнде бір рет толығымен майдан босатады, шлангіден буландырады, жуу құралдарын пайдалана отырып жуады, содан кейін сумен шаяды және кептіреді.</w:t>
      </w:r>
      <w:r>
        <w:br/>
      </w:r>
      <w:r>
        <w:rPr>
          <w:rFonts w:ascii="Times New Roman"/>
          <w:b w:val="false"/>
          <w:i w:val="false"/>
          <w:color w:val="000000"/>
          <w:sz w:val="28"/>
        </w:rPr>
        <w:t>
</w:t>
      </w:r>
      <w:r>
        <w:rPr>
          <w:rFonts w:ascii="Times New Roman"/>
          <w:b w:val="false"/>
          <w:i w:val="false"/>
          <w:color w:val="000000"/>
          <w:sz w:val="28"/>
        </w:rPr>
        <w:t>
      451. Эмульгаторға арналған бактар, таразыдағы майлы емес компоненттердің қорабы, дозаторлар мен оларды араластырғышқа беретін құбыр, тұз еріткіш, маргаринді ығыстырғыш салқындатқыштармен үздіксіз өндіру желісі аптасына кемінде бір рет ішіндегісінен босатылады және жуу құралдарын пайдалана отырып жуылады, содан кейін ыстық сумен шайылады.</w:t>
      </w:r>
      <w:r>
        <w:br/>
      </w:r>
      <w:r>
        <w:rPr>
          <w:rFonts w:ascii="Times New Roman"/>
          <w:b w:val="false"/>
          <w:i w:val="false"/>
          <w:color w:val="000000"/>
          <w:sz w:val="28"/>
        </w:rPr>
        <w:t>
</w:t>
      </w:r>
      <w:r>
        <w:rPr>
          <w:rFonts w:ascii="Times New Roman"/>
          <w:b w:val="false"/>
          <w:i w:val="false"/>
          <w:color w:val="000000"/>
          <w:sz w:val="28"/>
        </w:rPr>
        <w:t>
      452. Бункер мен бөлшектелген вакуум-комплекторды жуу құралдарын пайдалана отырып жуады, ыстық сумен шаяды және булайды немесе дезинфекциялайды, бөлшектелген күйінде кептіру үшін қалдырады.</w:t>
      </w:r>
      <w:r>
        <w:br/>
      </w:r>
      <w:r>
        <w:rPr>
          <w:rFonts w:ascii="Times New Roman"/>
          <w:b w:val="false"/>
          <w:i w:val="false"/>
          <w:color w:val="000000"/>
          <w:sz w:val="28"/>
        </w:rPr>
        <w:t>
</w:t>
      </w:r>
      <w:r>
        <w:rPr>
          <w:rFonts w:ascii="Times New Roman"/>
          <w:b w:val="false"/>
          <w:i w:val="false"/>
          <w:color w:val="000000"/>
          <w:sz w:val="28"/>
        </w:rPr>
        <w:t>
      453. Пастерлеу бөлімшесінің танкіне сүтті құйғаннан кейін сүтті қабылдауға және өндіруге байланысты жабдықтар мен барлық коммуникацияларды жылы сумен, содан соң жуу құралымен ыстық сумен жуады, ыстық сумен шаяды, буландырады немесе дезинфекциялайды.</w:t>
      </w:r>
      <w:r>
        <w:br/>
      </w:r>
      <w:r>
        <w:rPr>
          <w:rFonts w:ascii="Times New Roman"/>
          <w:b w:val="false"/>
          <w:i w:val="false"/>
          <w:color w:val="000000"/>
          <w:sz w:val="28"/>
        </w:rPr>
        <w:t>
</w:t>
      </w:r>
      <w:r>
        <w:rPr>
          <w:rFonts w:ascii="Times New Roman"/>
          <w:b w:val="false"/>
          <w:i w:val="false"/>
          <w:color w:val="000000"/>
          <w:sz w:val="28"/>
        </w:rPr>
        <w:t>
      454. Пастерлеу қондырғыларын жуу салқын судың айналымы, содан соң +70</w:t>
      </w:r>
      <w:r>
        <w:rPr>
          <w:rFonts w:ascii="Times New Roman"/>
          <w:b w:val="false"/>
          <w:i w:val="false"/>
          <w:color w:val="000000"/>
          <w:vertAlign w:val="superscript"/>
        </w:rPr>
        <w:t>0</w:t>
      </w:r>
      <w:r>
        <w:rPr>
          <w:rFonts w:ascii="Times New Roman"/>
          <w:b w:val="false"/>
          <w:i w:val="false"/>
          <w:color w:val="000000"/>
          <w:sz w:val="28"/>
        </w:rPr>
        <w:t>С температурадағы 1% азот қышқылы ерітіндісімен сумен шаю, 0,5-1% сілті ерітіндісімен +70</w:t>
      </w:r>
      <w:r>
        <w:rPr>
          <w:rFonts w:ascii="Times New Roman"/>
          <w:b w:val="false"/>
          <w:i w:val="false"/>
          <w:color w:val="000000"/>
          <w:vertAlign w:val="superscript"/>
        </w:rPr>
        <w:t>0</w:t>
      </w:r>
      <w:r>
        <w:rPr>
          <w:rFonts w:ascii="Times New Roman"/>
          <w:b w:val="false"/>
          <w:i w:val="false"/>
          <w:color w:val="000000"/>
          <w:sz w:val="28"/>
        </w:rPr>
        <w:t>С температурада жуу әдісімен жүргізіледі. Жуудан кейін аппарат пен құбыр ыстық сумен шайылады және кептіріледі. Аптасына кемінде 1 рет қондырғы толық бөлшектеліп жуылады.</w:t>
      </w:r>
      <w:r>
        <w:br/>
      </w:r>
      <w:r>
        <w:rPr>
          <w:rFonts w:ascii="Times New Roman"/>
          <w:b w:val="false"/>
          <w:i w:val="false"/>
          <w:color w:val="000000"/>
          <w:sz w:val="28"/>
        </w:rPr>
        <w:t>
</w:t>
      </w:r>
      <w:r>
        <w:rPr>
          <w:rFonts w:ascii="Times New Roman"/>
          <w:b w:val="false"/>
          <w:i w:val="false"/>
          <w:color w:val="000000"/>
          <w:sz w:val="28"/>
        </w:rPr>
        <w:t>
      455. Сүті бар автоцистерналар немесе флягалар объектіге пломбаланған күйінде түседі.</w:t>
      </w:r>
      <w:r>
        <w:br/>
      </w:r>
      <w:r>
        <w:rPr>
          <w:rFonts w:ascii="Times New Roman"/>
          <w:b w:val="false"/>
          <w:i w:val="false"/>
          <w:color w:val="000000"/>
          <w:sz w:val="28"/>
        </w:rPr>
        <w:t>
</w:t>
      </w:r>
      <w:r>
        <w:rPr>
          <w:rFonts w:ascii="Times New Roman"/>
          <w:b w:val="false"/>
          <w:i w:val="false"/>
          <w:color w:val="000000"/>
          <w:sz w:val="28"/>
        </w:rPr>
        <w:t>
      456. Сүт өндірісте пайдалану алдында сүзіледі, пастерленеді. Сүтті жабық танктерде +2 – +4</w:t>
      </w:r>
      <w:r>
        <w:rPr>
          <w:rFonts w:ascii="Times New Roman"/>
          <w:b w:val="false"/>
          <w:i w:val="false"/>
          <w:color w:val="000000"/>
          <w:vertAlign w:val="superscript"/>
        </w:rPr>
        <w:t>0</w:t>
      </w:r>
      <w:r>
        <w:rPr>
          <w:rFonts w:ascii="Times New Roman"/>
          <w:b w:val="false"/>
          <w:i w:val="false"/>
          <w:color w:val="000000"/>
          <w:sz w:val="28"/>
        </w:rPr>
        <w:t>С температурада оны сүт өңдеу объектісі шығарған сәттен бастап 24 сағ аспайтын уақыт сақтайды.</w:t>
      </w:r>
      <w:r>
        <w:br/>
      </w:r>
      <w:r>
        <w:rPr>
          <w:rFonts w:ascii="Times New Roman"/>
          <w:b w:val="false"/>
          <w:i w:val="false"/>
          <w:color w:val="000000"/>
          <w:sz w:val="28"/>
        </w:rPr>
        <w:t>
</w:t>
      </w:r>
      <w:r>
        <w:rPr>
          <w:rFonts w:ascii="Times New Roman"/>
          <w:b w:val="false"/>
          <w:i w:val="false"/>
          <w:color w:val="000000"/>
          <w:sz w:val="28"/>
        </w:rPr>
        <w:t>
      457. Құмшекер еленеді, суда немесе сүтте ерітіледі, сүзіледі және +90 –+95</w:t>
      </w:r>
      <w:r>
        <w:rPr>
          <w:rFonts w:ascii="Times New Roman"/>
          <w:b w:val="false"/>
          <w:i w:val="false"/>
          <w:color w:val="000000"/>
          <w:vertAlign w:val="superscript"/>
        </w:rPr>
        <w:t>0</w:t>
      </w:r>
      <w:r>
        <w:rPr>
          <w:rFonts w:ascii="Times New Roman"/>
          <w:b w:val="false"/>
          <w:i w:val="false"/>
          <w:color w:val="000000"/>
          <w:sz w:val="28"/>
        </w:rPr>
        <w:t>С температурада пастерленеді.</w:t>
      </w:r>
      <w:r>
        <w:br/>
      </w:r>
      <w:r>
        <w:rPr>
          <w:rFonts w:ascii="Times New Roman"/>
          <w:b w:val="false"/>
          <w:i w:val="false"/>
          <w:color w:val="000000"/>
          <w:sz w:val="28"/>
        </w:rPr>
        <w:t>
</w:t>
      </w:r>
      <w:r>
        <w:rPr>
          <w:rFonts w:ascii="Times New Roman"/>
          <w:b w:val="false"/>
          <w:i w:val="false"/>
          <w:color w:val="000000"/>
          <w:sz w:val="28"/>
        </w:rPr>
        <w:t>
      458. Тұз қақпағы бар ұн қобдиларында немесе сүзгілермен жабдықталған сыйымдылықтарда сақталады. Өндіріске тұз ерітілген және сүзілген күйінде беріледі.</w:t>
      </w:r>
      <w:r>
        <w:br/>
      </w:r>
      <w:r>
        <w:rPr>
          <w:rFonts w:ascii="Times New Roman"/>
          <w:b w:val="false"/>
          <w:i w:val="false"/>
          <w:color w:val="000000"/>
          <w:sz w:val="28"/>
        </w:rPr>
        <w:t>
</w:t>
      </w:r>
      <w:r>
        <w:rPr>
          <w:rFonts w:ascii="Times New Roman"/>
          <w:b w:val="false"/>
          <w:i w:val="false"/>
          <w:color w:val="000000"/>
          <w:sz w:val="28"/>
        </w:rPr>
        <w:t>
      459. Бояғыштар, хош иістендіргіштер, витаминдер, эмульгаторлар өндіріске түсер алдында сүзіленеді немесе еленеді.</w:t>
      </w:r>
      <w:r>
        <w:br/>
      </w:r>
      <w:r>
        <w:rPr>
          <w:rFonts w:ascii="Times New Roman"/>
          <w:b w:val="false"/>
          <w:i w:val="false"/>
          <w:color w:val="000000"/>
          <w:sz w:val="28"/>
        </w:rPr>
        <w:t>
</w:t>
      </w:r>
      <w:r>
        <w:rPr>
          <w:rFonts w:ascii="Times New Roman"/>
          <w:b w:val="false"/>
          <w:i w:val="false"/>
          <w:color w:val="000000"/>
          <w:sz w:val="28"/>
        </w:rPr>
        <w:t>
      460. Еденге түскен маргарин және жабдықты тазалау қалдықтары жуу алдында «Санитариялық ақау» деген белгісі бар арнаулы металл ыдысқа жиналады. Санитариялық ақауды жинауға арналған ыдыс күн сайын тазаланады, жуылады және буландырылады.</w:t>
      </w:r>
      <w:r>
        <w:br/>
      </w:r>
      <w:r>
        <w:rPr>
          <w:rFonts w:ascii="Times New Roman"/>
          <w:b w:val="false"/>
          <w:i w:val="false"/>
          <w:color w:val="000000"/>
          <w:sz w:val="28"/>
        </w:rPr>
        <w:t>
</w:t>
      </w:r>
      <w:r>
        <w:rPr>
          <w:rFonts w:ascii="Times New Roman"/>
          <w:b w:val="false"/>
          <w:i w:val="false"/>
          <w:color w:val="000000"/>
          <w:sz w:val="28"/>
        </w:rPr>
        <w:t>
      461. Маргаринді өңдеумен және қаптаумен айналысатын жұмыскерлер таза ақ қолғаптармен қамтамасыз етіледі. Қолғаптарды ауыстыру қажеттілігіне қарай жүргізіледі.</w:t>
      </w:r>
    </w:p>
    <w:bookmarkEnd w:id="29"/>
    <w:bookmarkStart w:name="z31" w:id="30"/>
    <w:p>
      <w:pPr>
        <w:spacing w:after="0"/>
        <w:ind w:left="0"/>
        <w:jc w:val="left"/>
      </w:pPr>
      <w:r>
        <w:rPr>
          <w:rFonts w:ascii="Times New Roman"/>
          <w:b/>
          <w:i w:val="false"/>
          <w:color w:val="000000"/>
        </w:rPr>
        <w:t xml:space="preserve"> 
14. Тұз өндіру жөніндегі объектілерге қойылатын талаптар</w:t>
      </w:r>
    </w:p>
    <w:bookmarkEnd w:id="30"/>
    <w:bookmarkStart w:name="z32" w:id="31"/>
    <w:p>
      <w:pPr>
        <w:spacing w:after="0"/>
        <w:ind w:left="0"/>
        <w:jc w:val="both"/>
      </w:pPr>
      <w:r>
        <w:rPr>
          <w:rFonts w:ascii="Times New Roman"/>
          <w:b w:val="false"/>
          <w:i w:val="false"/>
          <w:color w:val="000000"/>
          <w:sz w:val="28"/>
        </w:rPr>
        <w:t>
      462. Осы талаптар ас тұзын тас тұздан, тұзды көлдерден қолмен өндіретін, теңіздер мен теңіз лимандарынан бассейн тәсілімен қолмен өндіретін, табиғи және жасанды тұзсудан оны буландыру жолымен қайнататын объектілерге қолданылады.</w:t>
      </w:r>
      <w:r>
        <w:br/>
      </w:r>
      <w:r>
        <w:rPr>
          <w:rFonts w:ascii="Times New Roman"/>
          <w:b w:val="false"/>
          <w:i w:val="false"/>
          <w:color w:val="000000"/>
          <w:sz w:val="28"/>
        </w:rPr>
        <w:t>
</w:t>
      </w:r>
      <w:r>
        <w:rPr>
          <w:rFonts w:ascii="Times New Roman"/>
          <w:b w:val="false"/>
          <w:i w:val="false"/>
          <w:color w:val="000000"/>
          <w:sz w:val="28"/>
        </w:rPr>
        <w:t>
      463. Тұзға мыс сымдар сынықтарының түсуін және металл қоспаларын шығару үшін өлшеп-орау бункерінің алдында электромагниттер орнатылады. Төбеден ас тұзын алу алдында ластанған бетті алып тастайды және техникалық мақсаттарға пайдаланады.</w:t>
      </w:r>
      <w:r>
        <w:br/>
      </w:r>
      <w:r>
        <w:rPr>
          <w:rFonts w:ascii="Times New Roman"/>
          <w:b w:val="false"/>
          <w:i w:val="false"/>
          <w:color w:val="000000"/>
          <w:sz w:val="28"/>
        </w:rPr>
        <w:t>
</w:t>
      </w:r>
      <w:r>
        <w:rPr>
          <w:rFonts w:ascii="Times New Roman"/>
          <w:b w:val="false"/>
          <w:i w:val="false"/>
          <w:color w:val="000000"/>
          <w:sz w:val="28"/>
        </w:rPr>
        <w:t>
      464. Объектінің жабдығы мен механизмдерін тоқтағаннан кейін және іске қосу алдында ластанудан және тоттанудан тазартады, содан соң тұздың аз мөлшерін қысқа мерзімдік өткізу жүргізеді, оны одан әрі техникалық мақсаттар үшін пайдаланады. Тұз объектілерінде ас тұзын тасымалдау үшін көмір, кен, әк, бояғыш, химиялық заттар мен басқа да ластаушы материалдарды тиеуге қолданылған транспортерлерді, оларды алдын ала мұқият тазартпай немесе транспортер ленталарын ауыстырмай пайдалануға жол берілмейді.</w:t>
      </w:r>
      <w:r>
        <w:br/>
      </w:r>
      <w:r>
        <w:rPr>
          <w:rFonts w:ascii="Times New Roman"/>
          <w:b w:val="false"/>
          <w:i w:val="false"/>
          <w:color w:val="000000"/>
          <w:sz w:val="28"/>
        </w:rPr>
        <w:t>
</w:t>
      </w:r>
      <w:r>
        <w:rPr>
          <w:rFonts w:ascii="Times New Roman"/>
          <w:b w:val="false"/>
          <w:i w:val="false"/>
          <w:color w:val="000000"/>
          <w:sz w:val="28"/>
        </w:rPr>
        <w:t>
      465. Тұз қайнататын зауыттарда тұзды (тұз қалдығын) қайнатуға арналған агрегаттары бар үй-жайлар от жағатын орыннан бөлініп қоршалады.</w:t>
      </w:r>
      <w:r>
        <w:br/>
      </w:r>
      <w:r>
        <w:rPr>
          <w:rFonts w:ascii="Times New Roman"/>
          <w:b w:val="false"/>
          <w:i w:val="false"/>
          <w:color w:val="000000"/>
          <w:sz w:val="28"/>
        </w:rPr>
        <w:t>
</w:t>
      </w:r>
      <w:r>
        <w:rPr>
          <w:rFonts w:ascii="Times New Roman"/>
          <w:b w:val="false"/>
          <w:i w:val="false"/>
          <w:color w:val="000000"/>
          <w:sz w:val="28"/>
        </w:rPr>
        <w:t>
      466. Булаушы тұз қалдықтары тұз қалдығының тасынан тазартылғаннан кейін сумен жуылады. Тұз қалдығының тасы бұлғағаннан кейін жеке қоймаға жіберіледі.</w:t>
      </w:r>
      <w:r>
        <w:br/>
      </w:r>
      <w:r>
        <w:rPr>
          <w:rFonts w:ascii="Times New Roman"/>
          <w:b w:val="false"/>
          <w:i w:val="false"/>
          <w:color w:val="000000"/>
          <w:sz w:val="28"/>
        </w:rPr>
        <w:t>
</w:t>
      </w:r>
      <w:r>
        <w:rPr>
          <w:rFonts w:ascii="Times New Roman"/>
          <w:b w:val="false"/>
          <w:i w:val="false"/>
          <w:color w:val="000000"/>
          <w:sz w:val="28"/>
        </w:rPr>
        <w:t>
      467. Ленталы транспортерлер оларға жабысатын материалдан тазалауға арналған құралдармен жабдықталады.</w:t>
      </w:r>
      <w:r>
        <w:br/>
      </w:r>
      <w:r>
        <w:rPr>
          <w:rFonts w:ascii="Times New Roman"/>
          <w:b w:val="false"/>
          <w:i w:val="false"/>
          <w:color w:val="000000"/>
          <w:sz w:val="28"/>
        </w:rPr>
        <w:t>
</w:t>
      </w:r>
      <w:r>
        <w:rPr>
          <w:rFonts w:ascii="Times New Roman"/>
          <w:b w:val="false"/>
          <w:i w:val="false"/>
          <w:color w:val="000000"/>
          <w:sz w:val="28"/>
        </w:rPr>
        <w:t>
      468. Үгіту, ұнтақтау, өлшеп-орау, тасымалдау үдерістері механикаландырылады.</w:t>
      </w:r>
      <w:r>
        <w:br/>
      </w:r>
      <w:r>
        <w:rPr>
          <w:rFonts w:ascii="Times New Roman"/>
          <w:b w:val="false"/>
          <w:i w:val="false"/>
          <w:color w:val="000000"/>
          <w:sz w:val="28"/>
        </w:rPr>
        <w:t>
</w:t>
      </w:r>
      <w:r>
        <w:rPr>
          <w:rFonts w:ascii="Times New Roman"/>
          <w:b w:val="false"/>
          <w:i w:val="false"/>
          <w:color w:val="000000"/>
          <w:sz w:val="28"/>
        </w:rPr>
        <w:t>
      469. Алаңдардағы тұз төбелерге сақтауға және өлшеуге қолайлы қиық конус, қиық пирамида немесе басқа үлгіде жиналады.</w:t>
      </w:r>
      <w:r>
        <w:br/>
      </w:r>
      <w:r>
        <w:rPr>
          <w:rFonts w:ascii="Times New Roman"/>
          <w:b w:val="false"/>
          <w:i w:val="false"/>
          <w:color w:val="000000"/>
          <w:sz w:val="28"/>
        </w:rPr>
        <w:t>
</w:t>
      </w:r>
      <w:r>
        <w:rPr>
          <w:rFonts w:ascii="Times New Roman"/>
          <w:b w:val="false"/>
          <w:i w:val="false"/>
          <w:color w:val="000000"/>
          <w:sz w:val="28"/>
        </w:rPr>
        <w:t>
      470. Төбелерге арналған алаңдар ернеулі қоршаулармен және алаңнан суды ағызуға арналған айналма каналдармен жабдықталады.</w:t>
      </w:r>
      <w:r>
        <w:br/>
      </w:r>
      <w:r>
        <w:rPr>
          <w:rFonts w:ascii="Times New Roman"/>
          <w:b w:val="false"/>
          <w:i w:val="false"/>
          <w:color w:val="000000"/>
          <w:sz w:val="28"/>
        </w:rPr>
        <w:t>
</w:t>
      </w:r>
      <w:r>
        <w:rPr>
          <w:rFonts w:ascii="Times New Roman"/>
          <w:b w:val="false"/>
          <w:i w:val="false"/>
          <w:color w:val="000000"/>
          <w:sz w:val="28"/>
        </w:rPr>
        <w:t>
      471. Әрбір төбеге оның нөмірін, төбедегі тұздың мөлшерін, төбеге үюдің басталу және аяқталу күнін көрсете отырып паспорт жасалады.</w:t>
      </w:r>
      <w:r>
        <w:br/>
      </w:r>
      <w:r>
        <w:rPr>
          <w:rFonts w:ascii="Times New Roman"/>
          <w:b w:val="false"/>
          <w:i w:val="false"/>
          <w:color w:val="000000"/>
          <w:sz w:val="28"/>
        </w:rPr>
        <w:t>
</w:t>
      </w:r>
      <w:r>
        <w:rPr>
          <w:rFonts w:ascii="Times New Roman"/>
          <w:b w:val="false"/>
          <w:i w:val="false"/>
          <w:color w:val="000000"/>
          <w:sz w:val="28"/>
        </w:rPr>
        <w:t>
      472. Төбелерге келетін жолдар және тұз төбелеріндегі жолдар қолдануға рұқсат етілген материалдардан жасалған, аумақтың және тұздың бетінен жоғары тұратын төсемдерден орындалады.</w:t>
      </w:r>
      <w:r>
        <w:br/>
      </w:r>
      <w:r>
        <w:rPr>
          <w:rFonts w:ascii="Times New Roman"/>
          <w:b w:val="false"/>
          <w:i w:val="false"/>
          <w:color w:val="000000"/>
          <w:sz w:val="28"/>
        </w:rPr>
        <w:t>
</w:t>
      </w:r>
      <w:r>
        <w:rPr>
          <w:rFonts w:ascii="Times New Roman"/>
          <w:b w:val="false"/>
          <w:i w:val="false"/>
          <w:color w:val="000000"/>
          <w:sz w:val="28"/>
        </w:rPr>
        <w:t>
      473. Ас тұзы мен жемдік тұз йодталады, үдерістің технологиясы тұз партиясына йодтың біркелкі таралуын көздейді.</w:t>
      </w:r>
      <w:r>
        <w:br/>
      </w:r>
      <w:r>
        <w:rPr>
          <w:rFonts w:ascii="Times New Roman"/>
          <w:b w:val="false"/>
          <w:i w:val="false"/>
          <w:color w:val="000000"/>
          <w:sz w:val="28"/>
        </w:rPr>
        <w:t>
</w:t>
      </w:r>
      <w:r>
        <w:rPr>
          <w:rFonts w:ascii="Times New Roman"/>
          <w:b w:val="false"/>
          <w:i w:val="false"/>
          <w:color w:val="000000"/>
          <w:sz w:val="28"/>
        </w:rPr>
        <w:t>
      474. Қайнатпа тұзды йодтау кезінде қоспа ретінде йодты калий (калий йодиді) және йодты мақталы қышқылды калий (калий йодаты), тас тұзы үшін калий йодаты, сондай-ақ қолдануға рұқсат етілген құрамында йоды бар басқа да заттар пайдаланылады.</w:t>
      </w:r>
      <w:r>
        <w:br/>
      </w:r>
      <w:r>
        <w:rPr>
          <w:rFonts w:ascii="Times New Roman"/>
          <w:b w:val="false"/>
          <w:i w:val="false"/>
          <w:color w:val="000000"/>
          <w:sz w:val="28"/>
        </w:rPr>
        <w:t>
</w:t>
      </w:r>
      <w:r>
        <w:rPr>
          <w:rFonts w:ascii="Times New Roman"/>
          <w:b w:val="false"/>
          <w:i w:val="false"/>
          <w:color w:val="000000"/>
          <w:sz w:val="28"/>
        </w:rPr>
        <w:t>
      475. Йодталған тұз үшін йодтың әлсіз иісінің болуына жол беріледі. Тұздың барлық сорттарының су ерітіндісінің лакмуске реакциясы бейтарап немесе оған жақын болады. Тұрақтандырғыш (натрий тиосульфаты) қосылған тұзды +120</w:t>
      </w:r>
      <w:r>
        <w:rPr>
          <w:rFonts w:ascii="Times New Roman"/>
          <w:b w:val="false"/>
          <w:i w:val="false"/>
          <w:color w:val="000000"/>
          <w:vertAlign w:val="superscript"/>
        </w:rPr>
        <w:t>0</w:t>
      </w:r>
      <w:r>
        <w:rPr>
          <w:rFonts w:ascii="Times New Roman"/>
          <w:b w:val="false"/>
          <w:i w:val="false"/>
          <w:color w:val="000000"/>
          <w:sz w:val="28"/>
        </w:rPr>
        <w:t>С жоғары температурада кептіруге жол берілмейді.</w:t>
      </w:r>
    </w:p>
    <w:bookmarkEnd w:id="31"/>
    <w:bookmarkStart w:name="z33" w:id="32"/>
    <w:p>
      <w:pPr>
        <w:spacing w:after="0"/>
        <w:ind w:left="0"/>
        <w:jc w:val="left"/>
      </w:pPr>
      <w:r>
        <w:rPr>
          <w:rFonts w:ascii="Times New Roman"/>
          <w:b/>
          <w:i w:val="false"/>
          <w:color w:val="000000"/>
        </w:rPr>
        <w:t xml:space="preserve"> 
15. Шай өндіру жөніндегі объектілерге қойылатын талаптар</w:t>
      </w:r>
    </w:p>
    <w:bookmarkEnd w:id="32"/>
    <w:bookmarkStart w:name="z34" w:id="33"/>
    <w:p>
      <w:pPr>
        <w:spacing w:after="0"/>
        <w:ind w:left="0"/>
        <w:jc w:val="both"/>
      </w:pPr>
      <w:r>
        <w:rPr>
          <w:rFonts w:ascii="Times New Roman"/>
          <w:b w:val="false"/>
          <w:i w:val="false"/>
          <w:color w:val="000000"/>
          <w:sz w:val="28"/>
        </w:rPr>
        <w:t>
      476. Роллерлі және ферментациялық бөлімшелердің барлық жабдығы мен мүкәммалы (роллерлер, сорттау машиналары, шиыршықталған жапырақты тиеуге арналған грейферлер, ферментациялық жәшіктер) әрбір ауысым сайын қалдықтардан тазартылады, жуылады және бумен өңделеді. Кептіру бөлімінде пештердің беттері шаңнан тазаланады, жертөлелерге және конвейерлер тілімдеріне шай қалдықтарынан механикалық тазалау жүргізіледі.</w:t>
      </w:r>
      <w:r>
        <w:br/>
      </w:r>
      <w:r>
        <w:rPr>
          <w:rFonts w:ascii="Times New Roman"/>
          <w:b w:val="false"/>
          <w:i w:val="false"/>
          <w:color w:val="000000"/>
          <w:sz w:val="28"/>
        </w:rPr>
        <w:t>
</w:t>
      </w:r>
      <w:r>
        <w:rPr>
          <w:rFonts w:ascii="Times New Roman"/>
          <w:b w:val="false"/>
          <w:i w:val="false"/>
          <w:color w:val="000000"/>
          <w:sz w:val="28"/>
        </w:rPr>
        <w:t>
      477. Машиналарды сыпыру және жинау үшін арнайы жәшіктерде сақталатын арнайы түкті щеткалар мен таза сүрткіш материал қолданылады.</w:t>
      </w:r>
      <w:r>
        <w:br/>
      </w:r>
      <w:r>
        <w:rPr>
          <w:rFonts w:ascii="Times New Roman"/>
          <w:b w:val="false"/>
          <w:i w:val="false"/>
          <w:color w:val="000000"/>
          <w:sz w:val="28"/>
        </w:rPr>
        <w:t>
</w:t>
      </w:r>
      <w:r>
        <w:rPr>
          <w:rFonts w:ascii="Times New Roman"/>
          <w:b w:val="false"/>
          <w:i w:val="false"/>
          <w:color w:val="000000"/>
          <w:sz w:val="28"/>
        </w:rPr>
        <w:t>
      478. Байқау үстелдері, суға шомылдыру барабандары мен бункерге автотаразылар үстінде пайда болатын шай шаңын тазарту үшін шаң сорғылармен жабдықталады.</w:t>
      </w:r>
      <w:r>
        <w:br/>
      </w:r>
      <w:r>
        <w:rPr>
          <w:rFonts w:ascii="Times New Roman"/>
          <w:b w:val="false"/>
          <w:i w:val="false"/>
          <w:color w:val="000000"/>
          <w:sz w:val="28"/>
        </w:rPr>
        <w:t>
</w:t>
      </w:r>
      <w:r>
        <w:rPr>
          <w:rFonts w:ascii="Times New Roman"/>
          <w:b w:val="false"/>
          <w:i w:val="false"/>
          <w:color w:val="000000"/>
          <w:sz w:val="28"/>
        </w:rPr>
        <w:t>
      479. Автотаразылар үстіндегі коронкалардың байқау саңылаулары мен автотаразылардың есіктері сынбайтын органикалық мөлдір шынымен немесе басқа материалмен жабылады.</w:t>
      </w:r>
      <w:r>
        <w:br/>
      </w:r>
      <w:r>
        <w:rPr>
          <w:rFonts w:ascii="Times New Roman"/>
          <w:b w:val="false"/>
          <w:i w:val="false"/>
          <w:color w:val="000000"/>
          <w:sz w:val="28"/>
        </w:rPr>
        <w:t>
</w:t>
      </w:r>
      <w:r>
        <w:rPr>
          <w:rFonts w:ascii="Times New Roman"/>
          <w:b w:val="false"/>
          <w:i w:val="false"/>
          <w:color w:val="000000"/>
          <w:sz w:val="28"/>
        </w:rPr>
        <w:t>
      480. Бастапқы қайта өңдеу фабрикаларындағы шайдың жартылай фабрикаты мен сорттау бөліміндегі шайдың шикізаты магнитті сепараторлар арқылы ферроқоспалардан тазартылады.</w:t>
      </w:r>
      <w:r>
        <w:br/>
      </w:r>
      <w:r>
        <w:rPr>
          <w:rFonts w:ascii="Times New Roman"/>
          <w:b w:val="false"/>
          <w:i w:val="false"/>
          <w:color w:val="000000"/>
          <w:sz w:val="28"/>
        </w:rPr>
        <w:t>
</w:t>
      </w:r>
      <w:r>
        <w:rPr>
          <w:rFonts w:ascii="Times New Roman"/>
          <w:b w:val="false"/>
          <w:i w:val="false"/>
          <w:color w:val="000000"/>
          <w:sz w:val="28"/>
        </w:rPr>
        <w:t>
      481. Шайдың ұсақ бөлшектерін таза шаймен ұсақ бөлшектерді алдын ала мұқият тазалаусыз араластыруға жол берілмейді.</w:t>
      </w:r>
      <w:r>
        <w:br/>
      </w:r>
      <w:r>
        <w:rPr>
          <w:rFonts w:ascii="Times New Roman"/>
          <w:b w:val="false"/>
          <w:i w:val="false"/>
          <w:color w:val="000000"/>
          <w:sz w:val="28"/>
        </w:rPr>
        <w:t>
</w:t>
      </w:r>
      <w:r>
        <w:rPr>
          <w:rFonts w:ascii="Times New Roman"/>
          <w:b w:val="false"/>
          <w:i w:val="false"/>
          <w:color w:val="000000"/>
          <w:sz w:val="28"/>
        </w:rPr>
        <w:t>
      482. Майланған шай мен санитариялық жарамсыз шай (еденге түскен шай) қайта өңдеуге жіберілмейді.</w:t>
      </w:r>
      <w:r>
        <w:br/>
      </w:r>
      <w:r>
        <w:rPr>
          <w:rFonts w:ascii="Times New Roman"/>
          <w:b w:val="false"/>
          <w:i w:val="false"/>
          <w:color w:val="000000"/>
          <w:sz w:val="28"/>
        </w:rPr>
        <w:t>
</w:t>
      </w:r>
      <w:r>
        <w:rPr>
          <w:rFonts w:ascii="Times New Roman"/>
          <w:b w:val="false"/>
          <w:i w:val="false"/>
          <w:color w:val="000000"/>
          <w:sz w:val="28"/>
        </w:rPr>
        <w:t>
      483. Роллерлі және ферментациялық бөлімдер ауаның температурасы мен ылғалдылығын бақылауға арналған психрометрлермен қамтамасыз етіледі. Ауаның рұқсат етілген температурасы +22 – +24</w:t>
      </w:r>
      <w:r>
        <w:rPr>
          <w:rFonts w:ascii="Times New Roman"/>
          <w:b w:val="false"/>
          <w:i w:val="false"/>
          <w:color w:val="000000"/>
          <w:vertAlign w:val="superscript"/>
        </w:rPr>
        <w:t>0</w:t>
      </w:r>
      <w:r>
        <w:rPr>
          <w:rFonts w:ascii="Times New Roman"/>
          <w:b w:val="false"/>
          <w:i w:val="false"/>
          <w:color w:val="000000"/>
          <w:sz w:val="28"/>
        </w:rPr>
        <w:t>C, ауаның ылғалдылығы 95-98%.</w:t>
      </w:r>
      <w:r>
        <w:br/>
      </w:r>
      <w:r>
        <w:rPr>
          <w:rFonts w:ascii="Times New Roman"/>
          <w:b w:val="false"/>
          <w:i w:val="false"/>
          <w:color w:val="000000"/>
          <w:sz w:val="28"/>
        </w:rPr>
        <w:t>
</w:t>
      </w:r>
      <w:r>
        <w:rPr>
          <w:rFonts w:ascii="Times New Roman"/>
          <w:b w:val="false"/>
          <w:i w:val="false"/>
          <w:color w:val="000000"/>
          <w:sz w:val="28"/>
        </w:rPr>
        <w:t>
      484. Сұрыптау цехында шайдың жартылай фабрикаты арнайы жабық қамбаларда сақталады. Шайдың жартылай фабрикатын ашық, еденде, жұқа тақтай табақтарда немесе брезенттерде сақтауға және жәшіктерге қапталмаған дайын шай өнімімен жұмыс жүргізуге жол берілмейді.</w:t>
      </w:r>
      <w:r>
        <w:br/>
      </w:r>
      <w:r>
        <w:rPr>
          <w:rFonts w:ascii="Times New Roman"/>
          <w:b w:val="false"/>
          <w:i w:val="false"/>
          <w:color w:val="000000"/>
          <w:sz w:val="28"/>
        </w:rPr>
        <w:t>
</w:t>
      </w:r>
      <w:r>
        <w:rPr>
          <w:rFonts w:ascii="Times New Roman"/>
          <w:b w:val="false"/>
          <w:i w:val="false"/>
          <w:color w:val="000000"/>
          <w:sz w:val="28"/>
        </w:rPr>
        <w:t>
      485. Табақтарды тасымалдауды қабырғаларында желдетуге арналған саңылаулары бар арнайы жәшіктерде жүргізіледі.</w:t>
      </w:r>
    </w:p>
    <w:bookmarkEnd w:id="33"/>
    <w:bookmarkStart w:name="z35" w:id="34"/>
    <w:p>
      <w:pPr>
        <w:spacing w:after="0"/>
        <w:ind w:left="0"/>
        <w:jc w:val="left"/>
      </w:pPr>
      <w:r>
        <w:rPr>
          <w:rFonts w:ascii="Times New Roman"/>
          <w:b/>
          <w:i w:val="false"/>
          <w:color w:val="000000"/>
        </w:rPr>
        <w:t xml:space="preserve"> 
16. Нан, нан-тоқаш, макарон өнімдерін өндіру жөніндегі</w:t>
      </w:r>
      <w:r>
        <w:br/>
      </w:r>
      <w:r>
        <w:rPr>
          <w:rFonts w:ascii="Times New Roman"/>
          <w:b/>
          <w:i w:val="false"/>
          <w:color w:val="000000"/>
        </w:rPr>
        <w:t>
объектілерге қойылатын талаптар</w:t>
      </w:r>
    </w:p>
    <w:bookmarkEnd w:id="34"/>
    <w:bookmarkStart w:name="z36" w:id="35"/>
    <w:p>
      <w:pPr>
        <w:spacing w:after="0"/>
        <w:ind w:left="0"/>
        <w:jc w:val="both"/>
      </w:pPr>
      <w:r>
        <w:rPr>
          <w:rFonts w:ascii="Times New Roman"/>
          <w:b w:val="false"/>
          <w:i w:val="false"/>
          <w:color w:val="000000"/>
          <w:sz w:val="28"/>
        </w:rPr>
        <w:t>
      486. Шикізатты өндіріске дайындауды жеке даярлау бөлімшесінде жүргізеді.</w:t>
      </w:r>
      <w:r>
        <w:br/>
      </w:r>
      <w:r>
        <w:rPr>
          <w:rFonts w:ascii="Times New Roman"/>
          <w:b w:val="false"/>
          <w:i w:val="false"/>
          <w:color w:val="000000"/>
          <w:sz w:val="28"/>
        </w:rPr>
        <w:t>
</w:t>
      </w:r>
      <w:r>
        <w:rPr>
          <w:rFonts w:ascii="Times New Roman"/>
          <w:b w:val="false"/>
          <w:i w:val="false"/>
          <w:color w:val="000000"/>
          <w:sz w:val="28"/>
        </w:rPr>
        <w:t>
      487. Шикізатты, жартылай фабрикаттарды және қосалқы материалдарды ыдыстарға салу ыдысты алдын ала бетіндегі ластануларын тазалағаннан кейін жүргізіледі.</w:t>
      </w:r>
      <w:r>
        <w:br/>
      </w:r>
      <w:r>
        <w:rPr>
          <w:rFonts w:ascii="Times New Roman"/>
          <w:b w:val="false"/>
          <w:i w:val="false"/>
          <w:color w:val="000000"/>
          <w:sz w:val="28"/>
        </w:rPr>
        <w:t>
</w:t>
      </w:r>
      <w:r>
        <w:rPr>
          <w:rFonts w:ascii="Times New Roman"/>
          <w:b w:val="false"/>
          <w:i w:val="false"/>
          <w:color w:val="000000"/>
          <w:sz w:val="28"/>
        </w:rPr>
        <w:t>
      488. Шикізат қоймасында сауда желісінен қайтарылған өнімді қабылдауға арналған үй-жай көзделеді.</w:t>
      </w:r>
      <w:r>
        <w:br/>
      </w:r>
      <w:r>
        <w:rPr>
          <w:rFonts w:ascii="Times New Roman"/>
          <w:b w:val="false"/>
          <w:i w:val="false"/>
          <w:color w:val="000000"/>
          <w:sz w:val="28"/>
        </w:rPr>
        <w:t>
</w:t>
      </w:r>
      <w:r>
        <w:rPr>
          <w:rFonts w:ascii="Times New Roman"/>
          <w:b w:val="false"/>
          <w:i w:val="false"/>
          <w:color w:val="000000"/>
          <w:sz w:val="28"/>
        </w:rPr>
        <w:t>
      489. Шикізат партиясында немесе дайын өнімде бөтен заттар, ұн зиянкестері анықталған жағдайда партия өндіріске жіберілмейді, жарамсыз өнімді одан әрі пайдалану туралы тиісті құжат жасалады.</w:t>
      </w:r>
      <w:r>
        <w:br/>
      </w:r>
      <w:r>
        <w:rPr>
          <w:rFonts w:ascii="Times New Roman"/>
          <w:b w:val="false"/>
          <w:i w:val="false"/>
          <w:color w:val="000000"/>
          <w:sz w:val="28"/>
        </w:rPr>
        <w:t>
</w:t>
      </w:r>
      <w:r>
        <w:rPr>
          <w:rFonts w:ascii="Times New Roman"/>
          <w:b w:val="false"/>
          <w:i w:val="false"/>
          <w:color w:val="000000"/>
          <w:sz w:val="28"/>
        </w:rPr>
        <w:t>
      490. Айналым ыдысындағы шикізатты өндірістік үй-жайларда сақтауға жол берілмейді. Өндірістік цехтарда зауыт қаптамасындағы қойылтылған сүтті сақтауға жол беріледі.</w:t>
      </w:r>
      <w:r>
        <w:br/>
      </w:r>
      <w:r>
        <w:rPr>
          <w:rFonts w:ascii="Times New Roman"/>
          <w:b w:val="false"/>
          <w:i w:val="false"/>
          <w:color w:val="000000"/>
          <w:sz w:val="28"/>
        </w:rPr>
        <w:t>
</w:t>
      </w:r>
      <w:r>
        <w:rPr>
          <w:rFonts w:ascii="Times New Roman"/>
          <w:b w:val="false"/>
          <w:i w:val="false"/>
          <w:color w:val="000000"/>
          <w:sz w:val="28"/>
        </w:rPr>
        <w:t>
      491. Ұнның қаптары қаптарды қағуға арналған машина орнатылған үй-жайда сақталады. Ұн қалдықтары, қаптардың қағындылары «санитариялық жарамсыз» деген белгісі бар арнайы ыдысқа жиналады және жеке үй-жайда сақталады.</w:t>
      </w:r>
      <w:r>
        <w:br/>
      </w:r>
      <w:r>
        <w:rPr>
          <w:rFonts w:ascii="Times New Roman"/>
          <w:b w:val="false"/>
          <w:i w:val="false"/>
          <w:color w:val="000000"/>
          <w:sz w:val="28"/>
        </w:rPr>
        <w:t>
</w:t>
      </w:r>
      <w:r>
        <w:rPr>
          <w:rFonts w:ascii="Times New Roman"/>
          <w:b w:val="false"/>
          <w:i w:val="false"/>
          <w:color w:val="000000"/>
          <w:sz w:val="28"/>
        </w:rPr>
        <w:t>
      492. Ұнды елеуге арналған жабдық магниттермен жабдықталады. Магниттер әрбір ауысымда тазаланады.</w:t>
      </w:r>
      <w:r>
        <w:br/>
      </w:r>
      <w:r>
        <w:rPr>
          <w:rFonts w:ascii="Times New Roman"/>
          <w:b w:val="false"/>
          <w:i w:val="false"/>
          <w:color w:val="000000"/>
          <w:sz w:val="28"/>
        </w:rPr>
        <w:t>
</w:t>
      </w:r>
      <w:r>
        <w:rPr>
          <w:rFonts w:ascii="Times New Roman"/>
          <w:b w:val="false"/>
          <w:i w:val="false"/>
          <w:color w:val="000000"/>
          <w:sz w:val="28"/>
        </w:rPr>
        <w:t>
      493. Қайта өңделетін барлық сусымалы шикізат пен дайын өнім пайдалану алдында магнит аулағыштар арқылы өткізіледі және елеуіш арқылы еленеді. Магниттер өнімді төгу нүктелерінде, қайта өңдеу үшін өнімді үстелде іріктеу, циклон-ұстағыштардан жиналған ұнды елеуге арналған қондырғыда орнатылады.</w:t>
      </w:r>
      <w:r>
        <w:br/>
      </w:r>
      <w:r>
        <w:rPr>
          <w:rFonts w:ascii="Times New Roman"/>
          <w:b w:val="false"/>
          <w:i w:val="false"/>
          <w:color w:val="000000"/>
          <w:sz w:val="28"/>
        </w:rPr>
        <w:t>
</w:t>
      </w:r>
      <w:r>
        <w:rPr>
          <w:rFonts w:ascii="Times New Roman"/>
          <w:b w:val="false"/>
          <w:i w:val="false"/>
          <w:color w:val="000000"/>
          <w:sz w:val="28"/>
        </w:rPr>
        <w:t>
      494. Құбырлар, бураттар, ұн елеу жүйесі шнектерінің қораптары саңылаусыз пайдаланылады, он күнде кемінде бір рет бөлшектеледі, тазаланады және ұн зиянкестеріне қарсы өңдеуден өтеді.</w:t>
      </w:r>
      <w:r>
        <w:br/>
      </w:r>
      <w:r>
        <w:rPr>
          <w:rFonts w:ascii="Times New Roman"/>
          <w:b w:val="false"/>
          <w:i w:val="false"/>
          <w:color w:val="000000"/>
          <w:sz w:val="28"/>
        </w:rPr>
        <w:t>
</w:t>
      </w:r>
      <w:r>
        <w:rPr>
          <w:rFonts w:ascii="Times New Roman"/>
          <w:b w:val="false"/>
          <w:i w:val="false"/>
          <w:color w:val="000000"/>
          <w:sz w:val="28"/>
        </w:rPr>
        <w:t>
      495. Бункерлер (силостар) мен конусты жылына бір реттен сиретпей толықтай тазартады. Бункерлердің (силостардың) жоғарғы бөліктерін және конусты айына бір рет тазартады.</w:t>
      </w:r>
      <w:r>
        <w:br/>
      </w:r>
      <w:r>
        <w:rPr>
          <w:rFonts w:ascii="Times New Roman"/>
          <w:b w:val="false"/>
          <w:i w:val="false"/>
          <w:color w:val="000000"/>
          <w:sz w:val="28"/>
        </w:rPr>
        <w:t>
</w:t>
      </w:r>
      <w:r>
        <w:rPr>
          <w:rFonts w:ascii="Times New Roman"/>
          <w:b w:val="false"/>
          <w:i w:val="false"/>
          <w:color w:val="000000"/>
          <w:sz w:val="28"/>
        </w:rPr>
        <w:t>
      496. Ұнды ыдыссыз қабылдаған және сақтаған кезде:</w:t>
      </w:r>
      <w:r>
        <w:br/>
      </w:r>
      <w:r>
        <w:rPr>
          <w:rFonts w:ascii="Times New Roman"/>
          <w:b w:val="false"/>
          <w:i w:val="false"/>
          <w:color w:val="000000"/>
          <w:sz w:val="28"/>
        </w:rPr>
        <w:t>
</w:t>
      </w:r>
      <w:r>
        <w:rPr>
          <w:rFonts w:ascii="Times New Roman"/>
          <w:b w:val="false"/>
          <w:i w:val="false"/>
          <w:color w:val="000000"/>
          <w:sz w:val="28"/>
        </w:rPr>
        <w:t>
      1) қабылдау құрылғылары жабық, иілмелі қабылдау құбыры үй-жайда ілінген күйінде ұсталады; ұн тасымалдағышты қабылдау құрылғыларына қосу алдында ұн тасымалдағыштың шығаратын патрубкасының ішіндегісіне, ұн тасымалдағыштың тиеу люктарындағы пломбаның сақталуына тексеру жүргізеді;</w:t>
      </w:r>
      <w:r>
        <w:br/>
      </w:r>
      <w:r>
        <w:rPr>
          <w:rFonts w:ascii="Times New Roman"/>
          <w:b w:val="false"/>
          <w:i w:val="false"/>
          <w:color w:val="000000"/>
          <w:sz w:val="28"/>
        </w:rPr>
        <w:t>
</w:t>
      </w:r>
      <w:r>
        <w:rPr>
          <w:rFonts w:ascii="Times New Roman"/>
          <w:b w:val="false"/>
          <w:i w:val="false"/>
          <w:color w:val="000000"/>
          <w:sz w:val="28"/>
        </w:rPr>
        <w:t>
      2) силостағы және бункерлердегі ауа сүзгілері жарамды күйінде ұсталады және тәулігіне кемінде бір рет тазаланады;</w:t>
      </w:r>
      <w:r>
        <w:br/>
      </w:r>
      <w:r>
        <w:rPr>
          <w:rFonts w:ascii="Times New Roman"/>
          <w:b w:val="false"/>
          <w:i w:val="false"/>
          <w:color w:val="000000"/>
          <w:sz w:val="28"/>
        </w:rPr>
        <w:t>
</w:t>
      </w:r>
      <w:r>
        <w:rPr>
          <w:rFonts w:ascii="Times New Roman"/>
          <w:b w:val="false"/>
          <w:i w:val="false"/>
          <w:color w:val="000000"/>
          <w:sz w:val="28"/>
        </w:rPr>
        <w:t>
      3) барлық соқпақтар мен люктер жабылады. Ұнды елеуге арналған жабдықтан және магнит ұстағыштан өткізбей өндіріске жіберуге жол берілмейді;</w:t>
      </w:r>
      <w:r>
        <w:br/>
      </w:r>
      <w:r>
        <w:rPr>
          <w:rFonts w:ascii="Times New Roman"/>
          <w:b w:val="false"/>
          <w:i w:val="false"/>
          <w:color w:val="000000"/>
          <w:sz w:val="28"/>
        </w:rPr>
        <w:t>
</w:t>
      </w:r>
      <w:r>
        <w:rPr>
          <w:rFonts w:ascii="Times New Roman"/>
          <w:b w:val="false"/>
          <w:i w:val="false"/>
          <w:color w:val="000000"/>
          <w:sz w:val="28"/>
        </w:rPr>
        <w:t>
      4) ұн өткізгіштерге, айырып-қосқыштарға, қуаттандырғыштарға, бункерлер мен силостарға жөндеу және тазалау жүргізгеннен кейін жабдыққа қайта тексеру жүргізіледі.</w:t>
      </w:r>
      <w:r>
        <w:br/>
      </w:r>
      <w:r>
        <w:rPr>
          <w:rFonts w:ascii="Times New Roman"/>
          <w:b w:val="false"/>
          <w:i w:val="false"/>
          <w:color w:val="000000"/>
          <w:sz w:val="28"/>
        </w:rPr>
        <w:t>
</w:t>
      </w:r>
      <w:r>
        <w:rPr>
          <w:rFonts w:ascii="Times New Roman"/>
          <w:b w:val="false"/>
          <w:i w:val="false"/>
          <w:color w:val="000000"/>
          <w:sz w:val="28"/>
        </w:rPr>
        <w:t>
      497. Ұнды +10</w:t>
      </w:r>
      <w:r>
        <w:rPr>
          <w:rFonts w:ascii="Times New Roman"/>
          <w:b w:val="false"/>
          <w:i w:val="false"/>
          <w:color w:val="000000"/>
          <w:vertAlign w:val="superscript"/>
        </w:rPr>
        <w:t>0</w:t>
      </w:r>
      <w:r>
        <w:rPr>
          <w:rFonts w:ascii="Times New Roman"/>
          <w:b w:val="false"/>
          <w:i w:val="false"/>
          <w:color w:val="000000"/>
          <w:sz w:val="28"/>
        </w:rPr>
        <w:t>С төмен емес температурада және 75% аспайтын салыстырмалы ылғалдылықта шикізаттың барлық басқа түрлерінен бөлек сақталады. Ұн ыдыссыз сақталған кезде сапалық көрсеткіштеріне сәйкес жеке сыйымдылықтарға салынады.</w:t>
      </w:r>
      <w:r>
        <w:br/>
      </w:r>
      <w:r>
        <w:rPr>
          <w:rFonts w:ascii="Times New Roman"/>
          <w:b w:val="false"/>
          <w:i w:val="false"/>
          <w:color w:val="000000"/>
          <w:sz w:val="28"/>
        </w:rPr>
        <w:t>
</w:t>
      </w:r>
      <w:r>
        <w:rPr>
          <w:rFonts w:ascii="Times New Roman"/>
          <w:b w:val="false"/>
          <w:i w:val="false"/>
          <w:color w:val="000000"/>
          <w:sz w:val="28"/>
        </w:rPr>
        <w:t>
      498. Тұз қақпағы бар жеке сыйымдылықтарда, сондай-ақ еріген күйінде сүзгілермен жабдықталған сыйымдылықтарда сақталады және өндіріске тек еріген және сүзілген күйінде ғана беріледі.</w:t>
      </w:r>
      <w:r>
        <w:br/>
      </w:r>
      <w:r>
        <w:rPr>
          <w:rFonts w:ascii="Times New Roman"/>
          <w:b w:val="false"/>
          <w:i w:val="false"/>
          <w:color w:val="000000"/>
          <w:sz w:val="28"/>
        </w:rPr>
        <w:t>
</w:t>
      </w:r>
      <w:r>
        <w:rPr>
          <w:rFonts w:ascii="Times New Roman"/>
          <w:b w:val="false"/>
          <w:i w:val="false"/>
          <w:color w:val="000000"/>
          <w:sz w:val="28"/>
        </w:rPr>
        <w:t>
      499. Ашытқы объектіге престелген, кептірілген немесе ашытқы сүт түрінде келіп түседі. Престелген ашытқылар мен ашытқы сүті 0</w:t>
      </w:r>
      <w:r>
        <w:rPr>
          <w:rFonts w:ascii="Times New Roman"/>
          <w:b w:val="false"/>
          <w:i w:val="false"/>
          <w:color w:val="000000"/>
          <w:vertAlign w:val="superscript"/>
        </w:rPr>
        <w:t>0</w:t>
      </w:r>
      <w:r>
        <w:rPr>
          <w:rFonts w:ascii="Times New Roman"/>
          <w:b w:val="false"/>
          <w:i w:val="false"/>
          <w:color w:val="000000"/>
          <w:sz w:val="28"/>
        </w:rPr>
        <w:t>С-тан +4</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сақталады. Престелген ашытқылардың ауысымдық немесе тәуліктік қорын цехта сақтауға жол беріледі.</w:t>
      </w:r>
      <w:r>
        <w:br/>
      </w:r>
      <w:r>
        <w:rPr>
          <w:rFonts w:ascii="Times New Roman"/>
          <w:b w:val="false"/>
          <w:i w:val="false"/>
          <w:color w:val="000000"/>
          <w:sz w:val="28"/>
        </w:rPr>
        <w:t>
</w:t>
      </w:r>
      <w:r>
        <w:rPr>
          <w:rFonts w:ascii="Times New Roman"/>
          <w:b w:val="false"/>
          <w:i w:val="false"/>
          <w:color w:val="000000"/>
          <w:sz w:val="28"/>
        </w:rPr>
        <w:t>
      500. Майлар, жұмыртқалар, сүт пен сүт өнімдері тоңазыту камераларында 0</w:t>
      </w:r>
      <w:r>
        <w:rPr>
          <w:rFonts w:ascii="Times New Roman"/>
          <w:b w:val="false"/>
          <w:i w:val="false"/>
          <w:color w:val="000000"/>
          <w:vertAlign w:val="superscript"/>
        </w:rPr>
        <w:t>0</w:t>
      </w:r>
      <w:r>
        <w:rPr>
          <w:rFonts w:ascii="Times New Roman"/>
          <w:b w:val="false"/>
          <w:i w:val="false"/>
          <w:color w:val="000000"/>
          <w:sz w:val="28"/>
        </w:rPr>
        <w:t>С-тан +4</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сақталады.</w:t>
      </w:r>
      <w:r>
        <w:br/>
      </w:r>
      <w:r>
        <w:rPr>
          <w:rFonts w:ascii="Times New Roman"/>
          <w:b w:val="false"/>
          <w:i w:val="false"/>
          <w:color w:val="000000"/>
          <w:sz w:val="28"/>
        </w:rPr>
        <w:t>
</w:t>
      </w:r>
      <w:r>
        <w:rPr>
          <w:rFonts w:ascii="Times New Roman"/>
          <w:b w:val="false"/>
          <w:i w:val="false"/>
          <w:color w:val="000000"/>
          <w:sz w:val="28"/>
        </w:rPr>
        <w:t>
      501. Шикі және дайын тамақ өнімдерін бөлу үшін тесіктері жоқ, беті тегіс бөлу тақтайшалары пайдаланылады.</w:t>
      </w:r>
      <w:r>
        <w:br/>
      </w:r>
      <w:r>
        <w:rPr>
          <w:rFonts w:ascii="Times New Roman"/>
          <w:b w:val="false"/>
          <w:i w:val="false"/>
          <w:color w:val="000000"/>
          <w:sz w:val="28"/>
        </w:rPr>
        <w:t>
</w:t>
      </w:r>
      <w:r>
        <w:rPr>
          <w:rFonts w:ascii="Times New Roman"/>
          <w:b w:val="false"/>
          <w:i w:val="false"/>
          <w:color w:val="000000"/>
          <w:sz w:val="28"/>
        </w:rPr>
        <w:t>
      502. Бөлу тақтайшаларын, пышақтар мен шикі және дайын өнімдерге арналған басқа да мүкәммалды таңбалайды, тиісті цехтардың белгіленген жерлерінде бір-бірінен оқшаулап сақтайды.</w:t>
      </w:r>
      <w:r>
        <w:br/>
      </w:r>
      <w:r>
        <w:rPr>
          <w:rFonts w:ascii="Times New Roman"/>
          <w:b w:val="false"/>
          <w:i w:val="false"/>
          <w:color w:val="000000"/>
          <w:sz w:val="28"/>
        </w:rPr>
        <w:t>
</w:t>
      </w:r>
      <w:r>
        <w:rPr>
          <w:rFonts w:ascii="Times New Roman"/>
          <w:b w:val="false"/>
          <w:i w:val="false"/>
          <w:color w:val="000000"/>
          <w:sz w:val="28"/>
        </w:rPr>
        <w:t>
      503. Қамыр бұлғауыш деждердің, вакуум-аппараттардың, қайнату қазандарының және басқа жабдықтардың ішкі және сыртқы беттері жұмыс аяқталған соң тазаланады және ыстық сумен жуылады, вакуум-аппараттар мен қазандар буланады. Қамыр бұлғауыш деждердің ішкі беттерінің жоғары бөліктері әрбір рет қамыр бұлғағаннан кейін тазаланады және өсімдік майымен майланады.</w:t>
      </w:r>
      <w:r>
        <w:br/>
      </w:r>
      <w:r>
        <w:rPr>
          <w:rFonts w:ascii="Times New Roman"/>
          <w:b w:val="false"/>
          <w:i w:val="false"/>
          <w:color w:val="000000"/>
          <w:sz w:val="28"/>
        </w:rPr>
        <w:t>
</w:t>
      </w:r>
      <w:r>
        <w:rPr>
          <w:rFonts w:ascii="Times New Roman"/>
          <w:b w:val="false"/>
          <w:i w:val="false"/>
          <w:color w:val="000000"/>
          <w:sz w:val="28"/>
        </w:rPr>
        <w:t>
      504. Салындылар мен өңделетін жартылай фабрикаттарды таңбаланған жабық ыдыста +6</w:t>
      </w:r>
      <w:r>
        <w:rPr>
          <w:rFonts w:ascii="Times New Roman"/>
          <w:b w:val="false"/>
          <w:i w:val="false"/>
          <w:color w:val="000000"/>
          <w:vertAlign w:val="superscript"/>
        </w:rPr>
        <w:t>0</w:t>
      </w:r>
      <w:r>
        <w:rPr>
          <w:rFonts w:ascii="Times New Roman"/>
          <w:b w:val="false"/>
          <w:i w:val="false"/>
          <w:color w:val="000000"/>
          <w:sz w:val="28"/>
        </w:rPr>
        <w:t>С аспайтын температурада сақтайды.</w:t>
      </w:r>
      <w:r>
        <w:br/>
      </w:r>
      <w:r>
        <w:rPr>
          <w:rFonts w:ascii="Times New Roman"/>
          <w:b w:val="false"/>
          <w:i w:val="false"/>
          <w:color w:val="000000"/>
          <w:sz w:val="28"/>
        </w:rPr>
        <w:t>
</w:t>
      </w:r>
      <w:r>
        <w:rPr>
          <w:rFonts w:ascii="Times New Roman"/>
          <w:b w:val="false"/>
          <w:i w:val="false"/>
          <w:color w:val="000000"/>
          <w:sz w:val="28"/>
        </w:rPr>
        <w:t>
      505. Сүтке арналған жабдықтар мен аппаратураны, сироп қайнататын қазандарды, сиропты сақтайтын бактарды, өлшем бактарын, құбырларды күнделікті жұмыс күні аяқталған соң жуады және осы Санитариялық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дезинфекциялайды.</w:t>
      </w:r>
      <w:r>
        <w:br/>
      </w:r>
      <w:r>
        <w:rPr>
          <w:rFonts w:ascii="Times New Roman"/>
          <w:b w:val="false"/>
          <w:i w:val="false"/>
          <w:color w:val="000000"/>
          <w:sz w:val="28"/>
        </w:rPr>
        <w:t>
</w:t>
      </w:r>
      <w:r>
        <w:rPr>
          <w:rFonts w:ascii="Times New Roman"/>
          <w:b w:val="false"/>
          <w:i w:val="false"/>
          <w:color w:val="000000"/>
          <w:sz w:val="28"/>
        </w:rPr>
        <w:t>
      506. Ұн өнімдерін пісіруге арналған жаңа металл қалыптар мен табақтар пайдаланғанға дейін пештерде қыздырылады. Жиектері тегіс емес, қабыршақтары, майысқан жерлері бар табақтар мен қалыптар пайдаланылмайды. Табақтар мен қалыптар кезең-кезеңмен түзетіледі, тазартылады, күйігін алу үшін күйдіреді.</w:t>
      </w:r>
      <w:r>
        <w:br/>
      </w:r>
      <w:r>
        <w:rPr>
          <w:rFonts w:ascii="Times New Roman"/>
          <w:b w:val="false"/>
          <w:i w:val="false"/>
          <w:color w:val="000000"/>
          <w:sz w:val="28"/>
        </w:rPr>
        <w:t>
</w:t>
      </w:r>
      <w:r>
        <w:rPr>
          <w:rFonts w:ascii="Times New Roman"/>
          <w:b w:val="false"/>
          <w:i w:val="false"/>
          <w:color w:val="000000"/>
          <w:sz w:val="28"/>
        </w:rPr>
        <w:t>
      507. Цехішілік ыдыс пен мүкәммалды осы Санитариялық қағидаларға  </w:t>
      </w:r>
      <w:r>
        <w:rPr>
          <w:rFonts w:ascii="Times New Roman"/>
          <w:b w:val="false"/>
          <w:i w:val="false"/>
          <w:color w:val="000000"/>
          <w:sz w:val="28"/>
        </w:rPr>
        <w:t>16-қосымшаға</w:t>
      </w:r>
      <w:r>
        <w:rPr>
          <w:rFonts w:ascii="Times New Roman"/>
          <w:b w:val="false"/>
          <w:i w:val="false"/>
          <w:color w:val="000000"/>
          <w:sz w:val="28"/>
        </w:rPr>
        <w:t>сәйкес арнайы жуу бөлімшелерінде өңдейді, өнімдерден босағаннан кейін механикалық жолмен тазалайды және жуу машиналарында немесе үш секциялы ваннада жуады.</w:t>
      </w:r>
      <w:r>
        <w:br/>
      </w:r>
      <w:r>
        <w:rPr>
          <w:rFonts w:ascii="Times New Roman"/>
          <w:b w:val="false"/>
          <w:i w:val="false"/>
          <w:color w:val="000000"/>
          <w:sz w:val="28"/>
        </w:rPr>
        <w:t>
</w:t>
      </w:r>
      <w:r>
        <w:rPr>
          <w:rFonts w:ascii="Times New Roman"/>
          <w:b w:val="false"/>
          <w:i w:val="false"/>
          <w:color w:val="000000"/>
          <w:sz w:val="28"/>
        </w:rPr>
        <w:t>
      508. Айналым ыдысын жууды бөлек үй-жайда цех ішілік ыдыс пен мүкәммалдан бөлек жүргізеді, жуу және дезинфекциялау құралдарымен жуады, ыстық сумен шаяды және кептіреді.</w:t>
      </w:r>
      <w:r>
        <w:br/>
      </w:r>
      <w:r>
        <w:rPr>
          <w:rFonts w:ascii="Times New Roman"/>
          <w:b w:val="false"/>
          <w:i w:val="false"/>
          <w:color w:val="000000"/>
          <w:sz w:val="28"/>
        </w:rPr>
        <w:t>
</w:t>
      </w:r>
      <w:r>
        <w:rPr>
          <w:rFonts w:ascii="Times New Roman"/>
          <w:b w:val="false"/>
          <w:i w:val="false"/>
          <w:color w:val="000000"/>
          <w:sz w:val="28"/>
        </w:rPr>
        <w:t>
      509. Жұмыртқа массасына арналған жабдық, мүкәммал мен ыдыс жұмыс аяқталған соң осы Санитариялық қағидалар талаптарына сәйкес өңделеді, ал ұсақ мүкәммал жуылғаннан кейін 30 мин бойы қайнатылады.</w:t>
      </w:r>
      <w:r>
        <w:br/>
      </w:r>
      <w:r>
        <w:rPr>
          <w:rFonts w:ascii="Times New Roman"/>
          <w:b w:val="false"/>
          <w:i w:val="false"/>
          <w:color w:val="000000"/>
          <w:sz w:val="28"/>
        </w:rPr>
        <w:t>
</w:t>
      </w:r>
      <w:r>
        <w:rPr>
          <w:rFonts w:ascii="Times New Roman"/>
          <w:b w:val="false"/>
          <w:i w:val="false"/>
          <w:color w:val="000000"/>
          <w:sz w:val="28"/>
        </w:rPr>
        <w:t>
      510. Жұмыртқаны өңдеуге арналған ванналар мен жұмыртқа жаруға арналған үй-жайдың едені жұмыс аяқталған соң ыстық сумен (+50</w:t>
      </w:r>
      <w:r>
        <w:rPr>
          <w:rFonts w:ascii="Times New Roman"/>
          <w:b w:val="false"/>
          <w:i w:val="false"/>
          <w:color w:val="000000"/>
          <w:vertAlign w:val="superscript"/>
        </w:rPr>
        <w:t>0</w:t>
      </w:r>
      <w:r>
        <w:rPr>
          <w:rFonts w:ascii="Times New Roman"/>
          <w:b w:val="false"/>
          <w:i w:val="false"/>
          <w:color w:val="000000"/>
          <w:sz w:val="28"/>
        </w:rPr>
        <w:t>С төмен емес)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511. Жаңа піскен жемістер мен жидектер пайдалану алдында жуылады және кептіріледі.</w:t>
      </w:r>
      <w:r>
        <w:br/>
      </w:r>
      <w:r>
        <w:rPr>
          <w:rFonts w:ascii="Times New Roman"/>
          <w:b w:val="false"/>
          <w:i w:val="false"/>
          <w:color w:val="000000"/>
          <w:sz w:val="28"/>
        </w:rPr>
        <w:t>
</w:t>
      </w:r>
      <w:r>
        <w:rPr>
          <w:rFonts w:ascii="Times New Roman"/>
          <w:b w:val="false"/>
          <w:i w:val="false"/>
          <w:color w:val="000000"/>
          <w:sz w:val="28"/>
        </w:rPr>
        <w:t>
      512. Мейіз, цукаттар мен құрғақ жемістер іріктеледі, содан соң торларда немесе арнайы машинада ағынды сумен жуылады және термиялық өңделетін өнімдерде пайдаланады.</w:t>
      </w:r>
      <w:r>
        <w:br/>
      </w:r>
      <w:r>
        <w:rPr>
          <w:rFonts w:ascii="Times New Roman"/>
          <w:b w:val="false"/>
          <w:i w:val="false"/>
          <w:color w:val="000000"/>
          <w:sz w:val="28"/>
        </w:rPr>
        <w:t>
</w:t>
      </w:r>
      <w:r>
        <w:rPr>
          <w:rFonts w:ascii="Times New Roman"/>
          <w:b w:val="false"/>
          <w:i w:val="false"/>
          <w:color w:val="000000"/>
          <w:sz w:val="28"/>
        </w:rPr>
        <w:t>
      513. Жеміс-жидек езбесін, қойыртпағын өндірісте пайдалану алдында ұсақтау машинасы арқылы немесе ұяшықтары 1,5 миллиметрден (бұдан әрі – мм) аспайтын елек арқылы, жеміс-жидек повидлосын, джемді, салындыларды және қайнатпаны ұяшықтары 3 мм аспайтын елек арқылы өткізеді. Оларды сумен араластыруға жол берілмейді.</w:t>
      </w:r>
      <w:r>
        <w:br/>
      </w:r>
      <w:r>
        <w:rPr>
          <w:rFonts w:ascii="Times New Roman"/>
          <w:b w:val="false"/>
          <w:i w:val="false"/>
          <w:color w:val="000000"/>
          <w:sz w:val="28"/>
        </w:rPr>
        <w:t>
</w:t>
      </w:r>
      <w:r>
        <w:rPr>
          <w:rFonts w:ascii="Times New Roman"/>
          <w:b w:val="false"/>
          <w:i w:val="false"/>
          <w:color w:val="000000"/>
          <w:sz w:val="28"/>
        </w:rPr>
        <w:t>
      514. Жаңғақтар, бадам және май дақылдарының тұқымдары бөтен қоспалардан сорттау машиналарында тазаланады немесе қолмен сортталады.</w:t>
      </w:r>
      <w:r>
        <w:br/>
      </w:r>
      <w:r>
        <w:rPr>
          <w:rFonts w:ascii="Times New Roman"/>
          <w:b w:val="false"/>
          <w:i w:val="false"/>
          <w:color w:val="000000"/>
          <w:sz w:val="28"/>
        </w:rPr>
        <w:t>
</w:t>
      </w:r>
      <w:r>
        <w:rPr>
          <w:rFonts w:ascii="Times New Roman"/>
          <w:b w:val="false"/>
          <w:i w:val="false"/>
          <w:color w:val="000000"/>
          <w:sz w:val="28"/>
        </w:rPr>
        <w:t>
      515. Шәрбаттар, бал, сұйық шоколадтың жартылай фабрикаттары, ерітілген майлар, қаймағы айырылмаған сүт арнайы елек арқылы сүзіледі, сүт сүзілгеннен кейін қайнатылады. Қант шәрбаттары ұяшықтары 1,5 мм артық емес металл елек арқылы сүзіледі.</w:t>
      </w:r>
      <w:r>
        <w:br/>
      </w:r>
      <w:r>
        <w:rPr>
          <w:rFonts w:ascii="Times New Roman"/>
          <w:b w:val="false"/>
          <w:i w:val="false"/>
          <w:color w:val="000000"/>
          <w:sz w:val="28"/>
        </w:rPr>
        <w:t>
</w:t>
      </w:r>
      <w:r>
        <w:rPr>
          <w:rFonts w:ascii="Times New Roman"/>
          <w:b w:val="false"/>
          <w:i w:val="false"/>
          <w:color w:val="000000"/>
          <w:sz w:val="28"/>
        </w:rPr>
        <w:t>
      516. Инфекциялық аурулар бойынша қолайсыз шаруашылықтардың жұмыртқасын пайдалануға жол берілмейді.</w:t>
      </w:r>
      <w:r>
        <w:br/>
      </w:r>
      <w:r>
        <w:rPr>
          <w:rFonts w:ascii="Times New Roman"/>
          <w:b w:val="false"/>
          <w:i w:val="false"/>
          <w:color w:val="000000"/>
          <w:sz w:val="28"/>
        </w:rPr>
        <w:t>
</w:t>
      </w:r>
      <w:r>
        <w:rPr>
          <w:rFonts w:ascii="Times New Roman"/>
          <w:b w:val="false"/>
          <w:i w:val="false"/>
          <w:color w:val="000000"/>
          <w:sz w:val="28"/>
        </w:rPr>
        <w:t>
      517. Суда жүзетін құстардың жұмыртқаларын тек аз мөлшердегі нан-тоқаш өнімдерін пісіру үшін ғана пайдалануға рұқсат етіледі.</w:t>
      </w:r>
      <w:r>
        <w:br/>
      </w:r>
      <w:r>
        <w:rPr>
          <w:rFonts w:ascii="Times New Roman"/>
          <w:b w:val="false"/>
          <w:i w:val="false"/>
          <w:color w:val="000000"/>
          <w:sz w:val="28"/>
        </w:rPr>
        <w:t>
</w:t>
      </w:r>
      <w:r>
        <w:rPr>
          <w:rFonts w:ascii="Times New Roman"/>
          <w:b w:val="false"/>
          <w:i w:val="false"/>
          <w:color w:val="000000"/>
          <w:sz w:val="28"/>
        </w:rPr>
        <w:t>
      518. Жұмыртқа қабығы суға жүзетін құстың жұмыртқасын жарғаннан кейін жеке бактарға жиналады және тез арада өртеледі. Бактар босағаннан кейін тазаланады, жылы сумен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519. Суда жүзетін құстардың жұмыртқаларынан жұмыртқа массасын дайындаумен айналысатын жұмысшылар үдеріс аяқталған соң қолдарын сабынмен жууға, дезинфекциялауға міндетті.</w:t>
      </w:r>
      <w:r>
        <w:br/>
      </w:r>
      <w:r>
        <w:rPr>
          <w:rFonts w:ascii="Times New Roman"/>
          <w:b w:val="false"/>
          <w:i w:val="false"/>
          <w:color w:val="000000"/>
          <w:sz w:val="28"/>
        </w:rPr>
        <w:t>
</w:t>
      </w:r>
      <w:r>
        <w:rPr>
          <w:rFonts w:ascii="Times New Roman"/>
          <w:b w:val="false"/>
          <w:i w:val="false"/>
          <w:color w:val="000000"/>
          <w:sz w:val="28"/>
        </w:rPr>
        <w:t>
      520. Пайдалану алдында жұмыртқаларды сорттайды, таңдап овоскоптан өткізеді және өңдеуге арналған торлы ыдыстарға салады.</w:t>
      </w:r>
      <w:r>
        <w:br/>
      </w:r>
      <w:r>
        <w:rPr>
          <w:rFonts w:ascii="Times New Roman"/>
          <w:b w:val="false"/>
          <w:i w:val="false"/>
          <w:color w:val="000000"/>
          <w:sz w:val="28"/>
        </w:rPr>
        <w:t>
</w:t>
      </w:r>
      <w:r>
        <w:rPr>
          <w:rFonts w:ascii="Times New Roman"/>
          <w:b w:val="false"/>
          <w:i w:val="false"/>
          <w:color w:val="000000"/>
          <w:sz w:val="28"/>
        </w:rPr>
        <w:t>
      521. Жұмыртқаны осы Санитариялық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үш секциялы ваннада өңдеуден өткізеді. Жуу ванналарындағы ерітінділер бір ауысымда екі реттен жиі емес ауыстырылады.</w:t>
      </w:r>
      <w:r>
        <w:br/>
      </w:r>
      <w:r>
        <w:rPr>
          <w:rFonts w:ascii="Times New Roman"/>
          <w:b w:val="false"/>
          <w:i w:val="false"/>
          <w:color w:val="000000"/>
          <w:sz w:val="28"/>
        </w:rPr>
        <w:t>
</w:t>
      </w:r>
      <w:r>
        <w:rPr>
          <w:rFonts w:ascii="Times New Roman"/>
          <w:b w:val="false"/>
          <w:i w:val="false"/>
          <w:color w:val="000000"/>
          <w:sz w:val="28"/>
        </w:rPr>
        <w:t>
      522. Еденге құлаған өнімдер (санитариялық ақау) «санитариялық ақау» деген белгісі бар арнайы ыдысқа жиналады.</w:t>
      </w:r>
      <w:r>
        <w:br/>
      </w:r>
      <w:r>
        <w:rPr>
          <w:rFonts w:ascii="Times New Roman"/>
          <w:b w:val="false"/>
          <w:i w:val="false"/>
          <w:color w:val="000000"/>
          <w:sz w:val="28"/>
        </w:rPr>
        <w:t>
</w:t>
      </w:r>
      <w:r>
        <w:rPr>
          <w:rFonts w:ascii="Times New Roman"/>
          <w:b w:val="false"/>
          <w:i w:val="false"/>
          <w:color w:val="000000"/>
          <w:sz w:val="28"/>
        </w:rPr>
        <w:t>
      523. Өңделген жұмыртқаларды металл пышақтармен жарады және сыйымдылығы бес жұмыртқадан артпайтын арнайы ыдыстарға салады. Жұмыртқа массасын сыртқы түріне және иісіне қарай тексерген соң оны үлкен ыдысқа құяды, торкөздерінің көлемі 3-5 мм артпайтын металл елеуіш арқылы сүзеді. Жартылай фабрикаттарды пісіруге арналған жұмыртқа массасын сақтау мерзімі сол жағдайларда 24 сағ аспайды. Жұмыртқа массасын салқынсыз сақтауға жол берілмейді.</w:t>
      </w:r>
      <w:r>
        <w:br/>
      </w:r>
      <w:r>
        <w:rPr>
          <w:rFonts w:ascii="Times New Roman"/>
          <w:b w:val="false"/>
          <w:i w:val="false"/>
          <w:color w:val="000000"/>
          <w:sz w:val="28"/>
        </w:rPr>
        <w:t>
</w:t>
      </w:r>
      <w:r>
        <w:rPr>
          <w:rFonts w:ascii="Times New Roman"/>
          <w:b w:val="false"/>
          <w:i w:val="false"/>
          <w:color w:val="000000"/>
          <w:sz w:val="28"/>
        </w:rPr>
        <w:t>
      524. Жұмыртқа меланжын -6</w:t>
      </w:r>
      <w:r>
        <w:rPr>
          <w:rFonts w:ascii="Times New Roman"/>
          <w:b w:val="false"/>
          <w:i w:val="false"/>
          <w:color w:val="000000"/>
          <w:vertAlign w:val="superscript"/>
        </w:rPr>
        <w:t>0</w:t>
      </w:r>
      <w:r>
        <w:rPr>
          <w:rFonts w:ascii="Times New Roman"/>
          <w:b w:val="false"/>
          <w:i w:val="false"/>
          <w:color w:val="000000"/>
          <w:sz w:val="28"/>
        </w:rPr>
        <w:t>С-тан +5</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сақтайды, дефростацияланған меланжды сақтау мерзімі 4 сағ аспайды. Меланжды қайта мұздатуға жол берілмейді.</w:t>
      </w:r>
      <w:r>
        <w:br/>
      </w:r>
      <w:r>
        <w:rPr>
          <w:rFonts w:ascii="Times New Roman"/>
          <w:b w:val="false"/>
          <w:i w:val="false"/>
          <w:color w:val="000000"/>
          <w:sz w:val="28"/>
        </w:rPr>
        <w:t>
</w:t>
      </w:r>
      <w:r>
        <w:rPr>
          <w:rFonts w:ascii="Times New Roman"/>
          <w:b w:val="false"/>
          <w:i w:val="false"/>
          <w:color w:val="000000"/>
          <w:sz w:val="28"/>
        </w:rPr>
        <w:t>
      525. Сары май қаптамасын шешкеннен кейін тексеріледі және бетін тазартады. Майды сақтау ұзақтығы үй-жайда тазаланғанға дейін 4 сағ аспайды.</w:t>
      </w:r>
      <w:r>
        <w:br/>
      </w:r>
      <w:r>
        <w:rPr>
          <w:rFonts w:ascii="Times New Roman"/>
          <w:b w:val="false"/>
          <w:i w:val="false"/>
          <w:color w:val="000000"/>
          <w:sz w:val="28"/>
        </w:rPr>
        <w:t>
</w:t>
      </w:r>
      <w:r>
        <w:rPr>
          <w:rFonts w:ascii="Times New Roman"/>
          <w:b w:val="false"/>
          <w:i w:val="false"/>
          <w:color w:val="000000"/>
          <w:sz w:val="28"/>
        </w:rPr>
        <w:t>
      526. Сауда желісінен механикалық бүлінген немесе сыртқы түрі мен қалпында өзгерістері бар, өткізу мерзімі асып кеткен, бірақ өткізу мерзімі аяқталған сәттен 24 сағ кешіктірілмей, тек таза, құрғақ, бөтен исі жоқ ыдыстағы нан-тоқаш және макарон өнімдерін қайта өңдеуге қайтаруға жол беріледі.</w:t>
      </w:r>
      <w:r>
        <w:br/>
      </w:r>
      <w:r>
        <w:rPr>
          <w:rFonts w:ascii="Times New Roman"/>
          <w:b w:val="false"/>
          <w:i w:val="false"/>
          <w:color w:val="000000"/>
          <w:sz w:val="28"/>
        </w:rPr>
        <w:t>
</w:t>
      </w:r>
      <w:r>
        <w:rPr>
          <w:rFonts w:ascii="Times New Roman"/>
          <w:b w:val="false"/>
          <w:i w:val="false"/>
          <w:color w:val="000000"/>
          <w:sz w:val="28"/>
        </w:rPr>
        <w:t>
      527. Сауда желісінен қайта өңдеу үшін қайтарылатын нан және нан-тоқаш өнімдеріне мына белгілер бар құжаттар қоса жүреді:</w:t>
      </w:r>
      <w:r>
        <w:br/>
      </w:r>
      <w:r>
        <w:rPr>
          <w:rFonts w:ascii="Times New Roman"/>
          <w:b w:val="false"/>
          <w:i w:val="false"/>
          <w:color w:val="000000"/>
          <w:sz w:val="28"/>
        </w:rPr>
        <w:t>
</w:t>
      </w:r>
      <w:r>
        <w:rPr>
          <w:rFonts w:ascii="Times New Roman"/>
          <w:b w:val="false"/>
          <w:i w:val="false"/>
          <w:color w:val="000000"/>
          <w:sz w:val="28"/>
        </w:rPr>
        <w:t>
      1) өнімнің атауы;</w:t>
      </w:r>
      <w:r>
        <w:br/>
      </w:r>
      <w:r>
        <w:rPr>
          <w:rFonts w:ascii="Times New Roman"/>
          <w:b w:val="false"/>
          <w:i w:val="false"/>
          <w:color w:val="000000"/>
          <w:sz w:val="28"/>
        </w:rPr>
        <w:t>
</w:t>
      </w:r>
      <w:r>
        <w:rPr>
          <w:rFonts w:ascii="Times New Roman"/>
          <w:b w:val="false"/>
          <w:i w:val="false"/>
          <w:color w:val="000000"/>
          <w:sz w:val="28"/>
        </w:rPr>
        <w:t>
      2) өнімнің салмағы немесе данасының саны;</w:t>
      </w:r>
      <w:r>
        <w:br/>
      </w:r>
      <w:r>
        <w:rPr>
          <w:rFonts w:ascii="Times New Roman"/>
          <w:b w:val="false"/>
          <w:i w:val="false"/>
          <w:color w:val="000000"/>
          <w:sz w:val="28"/>
        </w:rPr>
        <w:t>
</w:t>
      </w:r>
      <w:r>
        <w:rPr>
          <w:rFonts w:ascii="Times New Roman"/>
          <w:b w:val="false"/>
          <w:i w:val="false"/>
          <w:color w:val="000000"/>
          <w:sz w:val="28"/>
        </w:rPr>
        <w:t>
      3) шығарылған күні;</w:t>
      </w:r>
      <w:r>
        <w:br/>
      </w:r>
      <w:r>
        <w:rPr>
          <w:rFonts w:ascii="Times New Roman"/>
          <w:b w:val="false"/>
          <w:i w:val="false"/>
          <w:color w:val="000000"/>
          <w:sz w:val="28"/>
        </w:rPr>
        <w:t>
</w:t>
      </w:r>
      <w:r>
        <w:rPr>
          <w:rFonts w:ascii="Times New Roman"/>
          <w:b w:val="false"/>
          <w:i w:val="false"/>
          <w:color w:val="000000"/>
          <w:sz w:val="28"/>
        </w:rPr>
        <w:t>
      4) өнімді қайтарған сауда объектісінің атауы;</w:t>
      </w:r>
      <w:r>
        <w:br/>
      </w:r>
      <w:r>
        <w:rPr>
          <w:rFonts w:ascii="Times New Roman"/>
          <w:b w:val="false"/>
          <w:i w:val="false"/>
          <w:color w:val="000000"/>
          <w:sz w:val="28"/>
        </w:rPr>
        <w:t>
</w:t>
      </w:r>
      <w:r>
        <w:rPr>
          <w:rFonts w:ascii="Times New Roman"/>
          <w:b w:val="false"/>
          <w:i w:val="false"/>
          <w:color w:val="000000"/>
          <w:sz w:val="28"/>
        </w:rPr>
        <w:t>
      5) қайтарылған күні;</w:t>
      </w:r>
      <w:r>
        <w:br/>
      </w:r>
      <w:r>
        <w:rPr>
          <w:rFonts w:ascii="Times New Roman"/>
          <w:b w:val="false"/>
          <w:i w:val="false"/>
          <w:color w:val="000000"/>
          <w:sz w:val="28"/>
        </w:rPr>
        <w:t>
</w:t>
      </w:r>
      <w:r>
        <w:rPr>
          <w:rFonts w:ascii="Times New Roman"/>
          <w:b w:val="false"/>
          <w:i w:val="false"/>
          <w:color w:val="000000"/>
          <w:sz w:val="28"/>
        </w:rPr>
        <w:t>
      6) қайтару себептері.</w:t>
      </w:r>
      <w:r>
        <w:br/>
      </w:r>
      <w:r>
        <w:rPr>
          <w:rFonts w:ascii="Times New Roman"/>
          <w:b w:val="false"/>
          <w:i w:val="false"/>
          <w:color w:val="000000"/>
          <w:sz w:val="28"/>
        </w:rPr>
        <w:t>
</w:t>
      </w:r>
      <w:r>
        <w:rPr>
          <w:rFonts w:ascii="Times New Roman"/>
          <w:b w:val="false"/>
          <w:i w:val="false"/>
          <w:color w:val="000000"/>
          <w:sz w:val="28"/>
        </w:rPr>
        <w:t>
      528. Қайта өңдеу үшін қайтарылған өнімдер сауда желісінде өткізуге арналған өнімдерден бөлек сақталады.</w:t>
      </w:r>
      <w:r>
        <w:br/>
      </w:r>
      <w:r>
        <w:rPr>
          <w:rFonts w:ascii="Times New Roman"/>
          <w:b w:val="false"/>
          <w:i w:val="false"/>
          <w:color w:val="000000"/>
          <w:sz w:val="28"/>
        </w:rPr>
        <w:t>
</w:t>
      </w:r>
      <w:r>
        <w:rPr>
          <w:rFonts w:ascii="Times New Roman"/>
          <w:b w:val="false"/>
          <w:i w:val="false"/>
          <w:color w:val="000000"/>
          <w:sz w:val="28"/>
        </w:rPr>
        <w:t>
      529. Сауда желісінен қайтарылатын өнімдерді тек тамақ өнімдерін тасымалдауға арналған арнайы көліктермен ғана тасымалдауға жол беріледі.</w:t>
      </w:r>
      <w:r>
        <w:br/>
      </w:r>
      <w:r>
        <w:rPr>
          <w:rFonts w:ascii="Times New Roman"/>
          <w:b w:val="false"/>
          <w:i w:val="false"/>
          <w:color w:val="000000"/>
          <w:sz w:val="28"/>
        </w:rPr>
        <w:t>
</w:t>
      </w:r>
      <w:r>
        <w:rPr>
          <w:rFonts w:ascii="Times New Roman"/>
          <w:b w:val="false"/>
          <w:i w:val="false"/>
          <w:color w:val="000000"/>
          <w:sz w:val="28"/>
        </w:rPr>
        <w:t>
      530. «Созылмалы» (картоп) аурумен зақымданған нан, нан-тоқаш өнімдері тағамдық мақсат үшін жіберілмейді, қайта өңдеуге жатпайды және тез арада нан пісіру объектісінен шығарылады, оларды сақтауға арналған сөрелер шұғыл түрде картоп ауруымен күресуге арналған арнайы құралдармен жуылады.</w:t>
      </w:r>
      <w:r>
        <w:br/>
      </w:r>
      <w:r>
        <w:rPr>
          <w:rFonts w:ascii="Times New Roman"/>
          <w:b w:val="false"/>
          <w:i w:val="false"/>
          <w:color w:val="000000"/>
          <w:sz w:val="28"/>
        </w:rPr>
        <w:t>
</w:t>
      </w:r>
      <w:r>
        <w:rPr>
          <w:rFonts w:ascii="Times New Roman"/>
          <w:b w:val="false"/>
          <w:i w:val="false"/>
          <w:color w:val="000000"/>
          <w:sz w:val="28"/>
        </w:rPr>
        <w:t>
      531. Қайта өңдеуге жатпайтын нан, нан-тоқаш, макарон өнімдері арнайы ыдысқа жиналады және жойылады.</w:t>
      </w:r>
      <w:r>
        <w:br/>
      </w:r>
      <w:r>
        <w:rPr>
          <w:rFonts w:ascii="Times New Roman"/>
          <w:b w:val="false"/>
          <w:i w:val="false"/>
          <w:color w:val="000000"/>
          <w:sz w:val="28"/>
        </w:rPr>
        <w:t>
</w:t>
      </w:r>
      <w:r>
        <w:rPr>
          <w:rFonts w:ascii="Times New Roman"/>
          <w:b w:val="false"/>
          <w:i w:val="false"/>
          <w:color w:val="000000"/>
          <w:sz w:val="28"/>
        </w:rPr>
        <w:t>
      532. Қайта өңдеуге арналған жібітілген нан мен нан-тоқаш өнімдері сол сорттың немесе сорты төмен ұннан нан өндіру кезінде пайдаланылады. Жібітілген макарон өнімдерін сақтау мерзімі 5-6 сағ аспайды.</w:t>
      </w:r>
      <w:r>
        <w:br/>
      </w:r>
      <w:r>
        <w:rPr>
          <w:rFonts w:ascii="Times New Roman"/>
          <w:b w:val="false"/>
          <w:i w:val="false"/>
          <w:color w:val="000000"/>
          <w:sz w:val="28"/>
        </w:rPr>
        <w:t>
</w:t>
      </w:r>
      <w:r>
        <w:rPr>
          <w:rFonts w:ascii="Times New Roman"/>
          <w:b w:val="false"/>
          <w:i w:val="false"/>
          <w:color w:val="000000"/>
          <w:sz w:val="28"/>
        </w:rPr>
        <w:t>
      533. Өндірісте жібітуге жататын нан өнімдерінің қалдықтары мен қайтарылғандарын 4 тәуліктен артық сақтауға жол берілмейді.</w:t>
      </w:r>
      <w:r>
        <w:br/>
      </w:r>
      <w:r>
        <w:rPr>
          <w:rFonts w:ascii="Times New Roman"/>
          <w:b w:val="false"/>
          <w:i w:val="false"/>
          <w:color w:val="000000"/>
          <w:sz w:val="28"/>
        </w:rPr>
        <w:t>
</w:t>
      </w:r>
      <w:r>
        <w:rPr>
          <w:rFonts w:ascii="Times New Roman"/>
          <w:b w:val="false"/>
          <w:i w:val="false"/>
          <w:color w:val="000000"/>
          <w:sz w:val="28"/>
        </w:rPr>
        <w:t>
      534. Қайтарылған өнімдерден дайындалған нан-тоқаш және макарон өнімдері тамақ өнімдеріне қойылатын санитариялық-эпидемиологиялық талаптарға, нормативтік-техникалық құжаттарға сәйкес қауіпсіз шығарылады.</w:t>
      </w:r>
      <w:r>
        <w:br/>
      </w:r>
      <w:r>
        <w:rPr>
          <w:rFonts w:ascii="Times New Roman"/>
          <w:b w:val="false"/>
          <w:i w:val="false"/>
          <w:color w:val="000000"/>
          <w:sz w:val="28"/>
        </w:rPr>
        <w:t>
</w:t>
      </w:r>
      <w:r>
        <w:rPr>
          <w:rFonts w:ascii="Times New Roman"/>
          <w:b w:val="false"/>
          <w:i w:val="false"/>
          <w:color w:val="000000"/>
          <w:sz w:val="28"/>
        </w:rPr>
        <w:t>
      535. Пештен алынған нандар тартпаларға салынады, вагонеткалар немесе контейнерлер арқылы суыту үшін экспедицияға жіберіледі.</w:t>
      </w:r>
      <w:r>
        <w:br/>
      </w:r>
      <w:r>
        <w:rPr>
          <w:rFonts w:ascii="Times New Roman"/>
          <w:b w:val="false"/>
          <w:i w:val="false"/>
          <w:color w:val="000000"/>
          <w:sz w:val="28"/>
        </w:rPr>
        <w:t>
</w:t>
      </w:r>
      <w:r>
        <w:rPr>
          <w:rFonts w:ascii="Times New Roman"/>
          <w:b w:val="false"/>
          <w:i w:val="false"/>
          <w:color w:val="000000"/>
          <w:sz w:val="28"/>
        </w:rPr>
        <w:t>
      536. Нан және нан-тоқаш өнімдерін таза, құрғақ, жақсы желдетілетін үй-жайларда, еденнен кемінде 35 см биіктікте, нан-тоқаш өнімдерінің ғимарат қабырғасына жанастырмай сақтайды. Нан және нан-тоқаш өнімдерін үйіп, сондай-ақ картоп ауруы белгілерімен сақтауға және өткізуге жол берілмейді.</w:t>
      </w:r>
      <w:r>
        <w:br/>
      </w:r>
      <w:r>
        <w:rPr>
          <w:rFonts w:ascii="Times New Roman"/>
          <w:b w:val="false"/>
          <w:i w:val="false"/>
          <w:color w:val="000000"/>
          <w:sz w:val="28"/>
        </w:rPr>
        <w:t>
</w:t>
      </w:r>
      <w:r>
        <w:rPr>
          <w:rFonts w:ascii="Times New Roman"/>
          <w:b w:val="false"/>
          <w:i w:val="false"/>
          <w:color w:val="000000"/>
          <w:sz w:val="28"/>
        </w:rPr>
        <w:t>
      537. Өнімдерді тартпаларға салу сақтау және тасымалдау қағидаларына сәйкес жүргізіледі.</w:t>
      </w:r>
      <w:r>
        <w:br/>
      </w:r>
      <w:r>
        <w:rPr>
          <w:rFonts w:ascii="Times New Roman"/>
          <w:b w:val="false"/>
          <w:i w:val="false"/>
          <w:color w:val="000000"/>
          <w:sz w:val="28"/>
        </w:rPr>
        <w:t>
</w:t>
      </w:r>
      <w:r>
        <w:rPr>
          <w:rFonts w:ascii="Times New Roman"/>
          <w:b w:val="false"/>
          <w:i w:val="false"/>
          <w:color w:val="000000"/>
          <w:sz w:val="28"/>
        </w:rPr>
        <w:t>
      538. Нан және нан-тоқаш өнімдері сөрелермен жабдықталған арнайы көлікпен науаларда тасымалданады. Нанды үйіп тасымалдауға жол берілмейді.</w:t>
      </w:r>
      <w:r>
        <w:br/>
      </w:r>
      <w:r>
        <w:rPr>
          <w:rFonts w:ascii="Times New Roman"/>
          <w:b w:val="false"/>
          <w:i w:val="false"/>
          <w:color w:val="000000"/>
          <w:sz w:val="28"/>
        </w:rPr>
        <w:t>
</w:t>
      </w:r>
      <w:r>
        <w:rPr>
          <w:rFonts w:ascii="Times New Roman"/>
          <w:b w:val="false"/>
          <w:i w:val="false"/>
          <w:color w:val="000000"/>
          <w:sz w:val="28"/>
        </w:rPr>
        <w:t>
      539. Макарон өнімдері тұтынушылар ыдысына өлшеніп-оралып және өлшенетін болып шығарылады. Өлшенетін және өлшеніп-оралған макарон өнімдері жаңа картон қораптарға жиналады.</w:t>
      </w:r>
      <w:r>
        <w:br/>
      </w:r>
      <w:r>
        <w:rPr>
          <w:rFonts w:ascii="Times New Roman"/>
          <w:b w:val="false"/>
          <w:i w:val="false"/>
          <w:color w:val="000000"/>
          <w:sz w:val="28"/>
        </w:rPr>
        <w:t>
</w:t>
      </w:r>
      <w:r>
        <w:rPr>
          <w:rFonts w:ascii="Times New Roman"/>
          <w:b w:val="false"/>
          <w:i w:val="false"/>
          <w:color w:val="000000"/>
          <w:sz w:val="28"/>
        </w:rPr>
        <w:t>
      540. Макарон өнімдерін өндірген кезде күнделікті қамырды илеу астауы ішінде қатпарлануын болдырмайды, престеуші шнектің жұмыс беттері тазартылады. Бастундарды оған өнімнің жабысуына қарай жуады.</w:t>
      </w:r>
      <w:r>
        <w:br/>
      </w:r>
      <w:r>
        <w:rPr>
          <w:rFonts w:ascii="Times New Roman"/>
          <w:b w:val="false"/>
          <w:i w:val="false"/>
          <w:color w:val="000000"/>
          <w:sz w:val="28"/>
        </w:rPr>
        <w:t>
</w:t>
      </w:r>
      <w:r>
        <w:rPr>
          <w:rFonts w:ascii="Times New Roman"/>
          <w:b w:val="false"/>
          <w:i w:val="false"/>
          <w:color w:val="000000"/>
          <w:sz w:val="28"/>
        </w:rPr>
        <w:t>
      541. Матрицаларды жуу, тазалау және сақтау үшін престеу бөлімінде арнайы жабдықталған орын бөлінеді.</w:t>
      </w:r>
      <w:r>
        <w:br/>
      </w:r>
      <w:r>
        <w:rPr>
          <w:rFonts w:ascii="Times New Roman"/>
          <w:b w:val="false"/>
          <w:i w:val="false"/>
          <w:color w:val="000000"/>
          <w:sz w:val="28"/>
        </w:rPr>
        <w:t>
</w:t>
      </w:r>
      <w:r>
        <w:rPr>
          <w:rFonts w:ascii="Times New Roman"/>
          <w:b w:val="false"/>
          <w:i w:val="false"/>
          <w:color w:val="000000"/>
          <w:sz w:val="28"/>
        </w:rPr>
        <w:t>
      542. Елеуіштердің жиналғандарын ауысымына кемінде бір рет бөтен түсулердің болуына тексереді және жеке үй-жайға шығарады. Магнитті сепараторларда 10 күнде 2 рет магнит күшіне тексеру жүргізеді, оның рұқсат етілген деңгейі магниттің өз салмағының 1 кг-на кемінде 8 кг болады. Магниттерді тазалау ауысымына кемінде бір рет жүргізіледі. Ұнды елеу жүйесін тексеру және тазалау нәтижелерін объектінің есепке алу құжаттамасына тіркейді.</w:t>
      </w:r>
      <w:r>
        <w:br/>
      </w:r>
      <w:r>
        <w:rPr>
          <w:rFonts w:ascii="Times New Roman"/>
          <w:b w:val="false"/>
          <w:i w:val="false"/>
          <w:color w:val="000000"/>
          <w:sz w:val="28"/>
        </w:rPr>
        <w:t>
</w:t>
      </w:r>
      <w:r>
        <w:rPr>
          <w:rFonts w:ascii="Times New Roman"/>
          <w:b w:val="false"/>
          <w:i w:val="false"/>
          <w:color w:val="000000"/>
          <w:sz w:val="28"/>
        </w:rPr>
        <w:t xml:space="preserve">
      543. Объектілерде картоп ауруының алдын алу бойынша профилактикалық іс-шаралар жүргізіледі. </w:t>
      </w:r>
      <w:r>
        <w:br/>
      </w:r>
      <w:r>
        <w:rPr>
          <w:rFonts w:ascii="Times New Roman"/>
          <w:b w:val="false"/>
          <w:i w:val="false"/>
          <w:color w:val="000000"/>
          <w:sz w:val="28"/>
        </w:rPr>
        <w:t>
</w:t>
      </w:r>
      <w:r>
        <w:rPr>
          <w:rFonts w:ascii="Times New Roman"/>
          <w:b w:val="false"/>
          <w:i w:val="false"/>
          <w:color w:val="000000"/>
          <w:sz w:val="28"/>
        </w:rPr>
        <w:t>
      544. Нан, нан-тоқаш, макарон өнімдерінің өндірісі кезінде адамның денсаулығына зиянды әсер етпейтін мөлшерде амин қышқылдарымен, витаминдермен, микроэлементтермен байытылған шикізатты қолдануға жол беріледі.</w:t>
      </w:r>
    </w:p>
    <w:bookmarkEnd w:id="35"/>
    <w:bookmarkStart w:name="z37" w:id="36"/>
    <w:p>
      <w:pPr>
        <w:spacing w:after="0"/>
        <w:ind w:left="0"/>
        <w:jc w:val="left"/>
      </w:pPr>
      <w:r>
        <w:rPr>
          <w:rFonts w:ascii="Times New Roman"/>
          <w:b/>
          <w:i w:val="false"/>
          <w:color w:val="000000"/>
        </w:rPr>
        <w:t xml:space="preserve"> 
17. Тағамдық концентраттар және тағамдық қышқылдар</w:t>
      </w:r>
      <w:r>
        <w:br/>
      </w:r>
      <w:r>
        <w:rPr>
          <w:rFonts w:ascii="Times New Roman"/>
          <w:b/>
          <w:i w:val="false"/>
          <w:color w:val="000000"/>
        </w:rPr>
        <w:t>
өндірісіне қойылатын талаптар</w:t>
      </w:r>
    </w:p>
    <w:bookmarkEnd w:id="36"/>
    <w:bookmarkStart w:name="z38" w:id="37"/>
    <w:p>
      <w:pPr>
        <w:spacing w:after="0"/>
        <w:ind w:left="0"/>
        <w:jc w:val="both"/>
      </w:pPr>
      <w:r>
        <w:rPr>
          <w:rFonts w:ascii="Times New Roman"/>
          <w:b w:val="false"/>
          <w:i w:val="false"/>
          <w:color w:val="000000"/>
          <w:sz w:val="28"/>
        </w:rPr>
        <w:t>
      545. Тамақ концентраттарын шығаруға арналған негізгі өндірістік үй-жайларды жертөледе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546. Шикізаттар мен қосымша материалдар өндіріске тек зертханалық зерттеуден кейін жіберіледі.</w:t>
      </w:r>
      <w:r>
        <w:br/>
      </w:r>
      <w:r>
        <w:rPr>
          <w:rFonts w:ascii="Times New Roman"/>
          <w:b w:val="false"/>
          <w:i w:val="false"/>
          <w:color w:val="000000"/>
          <w:sz w:val="28"/>
        </w:rPr>
        <w:t>
</w:t>
      </w:r>
      <w:r>
        <w:rPr>
          <w:rFonts w:ascii="Times New Roman"/>
          <w:b w:val="false"/>
          <w:i w:val="false"/>
          <w:color w:val="000000"/>
          <w:sz w:val="28"/>
        </w:rPr>
        <w:t>
      547. Шикізатты өндіріске дайындау жеке үй-жайда жүзеге асырылады.</w:t>
      </w:r>
      <w:r>
        <w:br/>
      </w:r>
      <w:r>
        <w:rPr>
          <w:rFonts w:ascii="Times New Roman"/>
          <w:b w:val="false"/>
          <w:i w:val="false"/>
          <w:color w:val="000000"/>
          <w:sz w:val="28"/>
        </w:rPr>
        <w:t>
</w:t>
      </w:r>
      <w:r>
        <w:rPr>
          <w:rFonts w:ascii="Times New Roman"/>
          <w:b w:val="false"/>
          <w:i w:val="false"/>
          <w:color w:val="000000"/>
          <w:sz w:val="28"/>
        </w:rPr>
        <w:t>
      548. Шикізаттарды, жартылай фабрикаттар мен қосымша материалдарды ыдысқа салу тек мұқият тексерілгеннен кейін және ыдыстың бетін ластанудан тазартқаннан кейін ашылады.</w:t>
      </w:r>
      <w:r>
        <w:br/>
      </w:r>
      <w:r>
        <w:rPr>
          <w:rFonts w:ascii="Times New Roman"/>
          <w:b w:val="false"/>
          <w:i w:val="false"/>
          <w:color w:val="000000"/>
          <w:sz w:val="28"/>
        </w:rPr>
        <w:t>
</w:t>
      </w:r>
      <w:r>
        <w:rPr>
          <w:rFonts w:ascii="Times New Roman"/>
          <w:b w:val="false"/>
          <w:i w:val="false"/>
          <w:color w:val="000000"/>
          <w:sz w:val="28"/>
        </w:rPr>
        <w:t>
      549. Майлардан босаған бөшкелер мен бидондар жедел тазартылады, жуылады және буландырылады.</w:t>
      </w:r>
      <w:r>
        <w:br/>
      </w:r>
      <w:r>
        <w:rPr>
          <w:rFonts w:ascii="Times New Roman"/>
          <w:b w:val="false"/>
          <w:i w:val="false"/>
          <w:color w:val="000000"/>
          <w:sz w:val="28"/>
        </w:rPr>
        <w:t>
</w:t>
      </w:r>
      <w:r>
        <w:rPr>
          <w:rFonts w:ascii="Times New Roman"/>
          <w:b w:val="false"/>
          <w:i w:val="false"/>
          <w:color w:val="000000"/>
          <w:sz w:val="28"/>
        </w:rPr>
        <w:t>
      550. Қызанақ пастасы, ақуыз пастасы және басқа да пасталар салынған ыдыстар ашылу алдында жуылады. Ыдысты ашқаннан кейін ішіндегінің беткі қабаты тазартыла отырып, мұқият тексеріледі.</w:t>
      </w:r>
      <w:r>
        <w:br/>
      </w:r>
      <w:r>
        <w:rPr>
          <w:rFonts w:ascii="Times New Roman"/>
          <w:b w:val="false"/>
          <w:i w:val="false"/>
          <w:color w:val="000000"/>
          <w:sz w:val="28"/>
        </w:rPr>
        <w:t>
</w:t>
      </w:r>
      <w:r>
        <w:rPr>
          <w:rFonts w:ascii="Times New Roman"/>
          <w:b w:val="false"/>
          <w:i w:val="false"/>
          <w:color w:val="000000"/>
          <w:sz w:val="28"/>
        </w:rPr>
        <w:t>
      551. Қайта өңдеуге түсетін барлық шикізаттар бөгде, механикалық қоспаларды алып тастау арқылы мұқият тексеріледі, тазартылады, ұнтақ тәрізді шикізаттар (ұн, құрғақ сүт, құрғақ кілегей, жұмыртқа ұнтағы, крахмал, тамақ қышқылдары, көкөніс ұнтақтары, дәмдеуіштер, қоспалар және басқалары) – еленеді, магнит аулағыштардан өткізіледі, дән шикізаты ферроқоспалардан тазарту үшін магнитті қоршаулар арқылы өткізіледі, қос аспирациялы сепараторда тазартылады. Әсіресе бөгде заттардан мұқият тазартылады және жууға жарамайтын ет фаршы және жармалар, ет фаршы магнит аулағыштар арқылы өткізіледі.</w:t>
      </w:r>
      <w:r>
        <w:br/>
      </w:r>
      <w:r>
        <w:rPr>
          <w:rFonts w:ascii="Times New Roman"/>
          <w:b w:val="false"/>
          <w:i w:val="false"/>
          <w:color w:val="000000"/>
          <w:sz w:val="28"/>
        </w:rPr>
        <w:t>
</w:t>
      </w:r>
      <w:r>
        <w:rPr>
          <w:rFonts w:ascii="Times New Roman"/>
          <w:b w:val="false"/>
          <w:i w:val="false"/>
          <w:color w:val="000000"/>
          <w:sz w:val="28"/>
        </w:rPr>
        <w:t>
      552. Қайта өңдеуге түсетін майлар температуралық режимді қатаң сақтай отырып, +55</w:t>
      </w:r>
      <w:r>
        <w:rPr>
          <w:rFonts w:ascii="Times New Roman"/>
          <w:b w:val="false"/>
          <w:i w:val="false"/>
          <w:color w:val="000000"/>
          <w:vertAlign w:val="superscript"/>
        </w:rPr>
        <w:t>0</w:t>
      </w:r>
      <w:r>
        <w:rPr>
          <w:rFonts w:ascii="Times New Roman"/>
          <w:b w:val="false"/>
          <w:i w:val="false"/>
          <w:color w:val="000000"/>
          <w:sz w:val="28"/>
        </w:rPr>
        <w:t>С аспайтын температурада ерітіледі. Майды қатты қыздыруға жол берілмейді.</w:t>
      </w:r>
      <w:r>
        <w:br/>
      </w:r>
      <w:r>
        <w:rPr>
          <w:rFonts w:ascii="Times New Roman"/>
          <w:b w:val="false"/>
          <w:i w:val="false"/>
          <w:color w:val="000000"/>
          <w:sz w:val="28"/>
        </w:rPr>
        <w:t>
</w:t>
      </w:r>
      <w:r>
        <w:rPr>
          <w:rFonts w:ascii="Times New Roman"/>
          <w:b w:val="false"/>
          <w:i w:val="false"/>
          <w:color w:val="000000"/>
          <w:sz w:val="28"/>
        </w:rPr>
        <w:t>
      553. Әрбір технологиялық желі шикізатты елеуге арналған жабдықтармен және металл қоспаларды аулауға арналған магнит аулағыштармен қамтамасыз етіледі.</w:t>
      </w:r>
      <w:r>
        <w:br/>
      </w:r>
      <w:r>
        <w:rPr>
          <w:rFonts w:ascii="Times New Roman"/>
          <w:b w:val="false"/>
          <w:i w:val="false"/>
          <w:color w:val="000000"/>
          <w:sz w:val="28"/>
        </w:rPr>
        <w:t>
</w:t>
      </w:r>
      <w:r>
        <w:rPr>
          <w:rFonts w:ascii="Times New Roman"/>
          <w:b w:val="false"/>
          <w:i w:val="false"/>
          <w:color w:val="000000"/>
          <w:sz w:val="28"/>
        </w:rPr>
        <w:t>
      554. Технологиялық желілер бойынша елек жүйесі толығымен тиісті нөмірлердегі жарамды електермен жабдықталады. Әрбір ауысым жұмысының алдында електердің жағдайы тексеріледі.</w:t>
      </w:r>
      <w:r>
        <w:br/>
      </w:r>
      <w:r>
        <w:rPr>
          <w:rFonts w:ascii="Times New Roman"/>
          <w:b w:val="false"/>
          <w:i w:val="false"/>
          <w:color w:val="000000"/>
          <w:sz w:val="28"/>
        </w:rPr>
        <w:t>
</w:t>
      </w:r>
      <w:r>
        <w:rPr>
          <w:rFonts w:ascii="Times New Roman"/>
          <w:b w:val="false"/>
          <w:i w:val="false"/>
          <w:color w:val="000000"/>
          <w:sz w:val="28"/>
        </w:rPr>
        <w:t>
      555. Магниттерді тазарту бір ауысымда 1 реттен сирек емес жүргізіледі. Магниттен түскен жиынтықтар зертханаға тапсырылады. Магнит аулағыштардың жүк көтергіштігі кемінде 12 кг және есептік құжаттамада тіркей отырып, кемінде 10 күнде 1 рет тексеріледі.</w:t>
      </w:r>
      <w:r>
        <w:br/>
      </w:r>
      <w:r>
        <w:rPr>
          <w:rFonts w:ascii="Times New Roman"/>
          <w:b w:val="false"/>
          <w:i w:val="false"/>
          <w:color w:val="000000"/>
          <w:sz w:val="28"/>
        </w:rPr>
        <w:t>
</w:t>
      </w:r>
      <w:r>
        <w:rPr>
          <w:rFonts w:ascii="Times New Roman"/>
          <w:b w:val="false"/>
          <w:i w:val="false"/>
          <w:color w:val="000000"/>
          <w:sz w:val="28"/>
        </w:rPr>
        <w:t>
      556. Технологиялық жабдықтан алынатын өнім қалдықтары «қайтару» деген жазбасы бар арнайы бакқа жиналады және мұқият тазартылған соң және технологиялық нұсқауларда белгіленген мөлшерде еленгеннен кейін өндірісте пайдалануға болады.</w:t>
      </w:r>
      <w:r>
        <w:br/>
      </w:r>
      <w:r>
        <w:rPr>
          <w:rFonts w:ascii="Times New Roman"/>
          <w:b w:val="false"/>
          <w:i w:val="false"/>
          <w:color w:val="000000"/>
          <w:sz w:val="28"/>
        </w:rPr>
        <w:t>
</w:t>
      </w:r>
      <w:r>
        <w:rPr>
          <w:rFonts w:ascii="Times New Roman"/>
          <w:b w:val="false"/>
          <w:i w:val="false"/>
          <w:color w:val="000000"/>
          <w:sz w:val="28"/>
        </w:rPr>
        <w:t>
      557. Еденге құлаған өнім, жабдықтардың сыпырындысы «санитариялық ақау» деген белгісі бар арнайы ыдысқа жиналады және өндірістік үй-жайлардан шығарылады. Санитариялық ақауды тағамдық мақсатта пайдалануға жол берілмейді.</w:t>
      </w:r>
      <w:r>
        <w:br/>
      </w:r>
      <w:r>
        <w:rPr>
          <w:rFonts w:ascii="Times New Roman"/>
          <w:b w:val="false"/>
          <w:i w:val="false"/>
          <w:color w:val="000000"/>
          <w:sz w:val="28"/>
        </w:rPr>
        <w:t>
</w:t>
      </w:r>
      <w:r>
        <w:rPr>
          <w:rFonts w:ascii="Times New Roman"/>
          <w:b w:val="false"/>
          <w:i w:val="false"/>
          <w:color w:val="000000"/>
          <w:sz w:val="28"/>
        </w:rPr>
        <w:t>
      558. Объектіде айына 2 реттен сирек емес технологиялық үдерісті толығымен тоқтата отырып, аппаратура мен жабдықтарға санитариялық өңдеу жүргізу арқылы санитариялық күндер белгіленеді.</w:t>
      </w:r>
      <w:r>
        <w:br/>
      </w:r>
      <w:r>
        <w:rPr>
          <w:rFonts w:ascii="Times New Roman"/>
          <w:b w:val="false"/>
          <w:i w:val="false"/>
          <w:color w:val="000000"/>
          <w:sz w:val="28"/>
        </w:rPr>
        <w:t>
</w:t>
      </w:r>
      <w:r>
        <w:rPr>
          <w:rFonts w:ascii="Times New Roman"/>
          <w:b w:val="false"/>
          <w:i w:val="false"/>
          <w:color w:val="000000"/>
          <w:sz w:val="28"/>
        </w:rPr>
        <w:t>
      559. Жұмыс барысында беті май қабатымен жабылатын жабдықты, аппаратура мен мүкәммалды тез арада ыстық сумен жуады, дезинфекциялайды.</w:t>
      </w:r>
      <w:r>
        <w:br/>
      </w:r>
      <w:r>
        <w:rPr>
          <w:rFonts w:ascii="Times New Roman"/>
          <w:b w:val="false"/>
          <w:i w:val="false"/>
          <w:color w:val="000000"/>
          <w:sz w:val="28"/>
        </w:rPr>
        <w:t>
</w:t>
      </w:r>
      <w:r>
        <w:rPr>
          <w:rFonts w:ascii="Times New Roman"/>
          <w:b w:val="false"/>
          <w:i w:val="false"/>
          <w:color w:val="000000"/>
          <w:sz w:val="28"/>
        </w:rPr>
        <w:t>
      560. Мүкәммал мен жабдықтарда пайда болған қақтар және күюден қалған дақтар, сондай-ақ жуғаннан кейін қалған май және ақуыз бөлшектері +50</w:t>
      </w:r>
      <w:r>
        <w:rPr>
          <w:rFonts w:ascii="Times New Roman"/>
          <w:b w:val="false"/>
          <w:i w:val="false"/>
          <w:color w:val="000000"/>
          <w:vertAlign w:val="superscript"/>
        </w:rPr>
        <w:t>0</w:t>
      </w:r>
      <w:r>
        <w:rPr>
          <w:rFonts w:ascii="Times New Roman"/>
          <w:b w:val="false"/>
          <w:i w:val="false"/>
          <w:color w:val="000000"/>
          <w:sz w:val="28"/>
        </w:rPr>
        <w:t>С температурада 0,5% кальцийленген сода ертіндісімен суланады.</w:t>
      </w:r>
      <w:r>
        <w:br/>
      </w:r>
      <w:r>
        <w:rPr>
          <w:rFonts w:ascii="Times New Roman"/>
          <w:b w:val="false"/>
          <w:i w:val="false"/>
          <w:color w:val="000000"/>
          <w:sz w:val="28"/>
        </w:rPr>
        <w:t>
</w:t>
      </w:r>
      <w:r>
        <w:rPr>
          <w:rFonts w:ascii="Times New Roman"/>
          <w:b w:val="false"/>
          <w:i w:val="false"/>
          <w:color w:val="000000"/>
          <w:sz w:val="28"/>
        </w:rPr>
        <w:t>
      561. Экстрактыларды тот баспайтын болаттан жасалған арнайы пломбаланған цистерналарда, таза ағаш бөшкелерде, зауыт қаптамасындағы қаңылтыр және шыны ыдыста тасымалдауға жол беріледі.</w:t>
      </w:r>
      <w:r>
        <w:br/>
      </w:r>
      <w:r>
        <w:rPr>
          <w:rFonts w:ascii="Times New Roman"/>
          <w:b w:val="false"/>
          <w:i w:val="false"/>
          <w:color w:val="000000"/>
          <w:sz w:val="28"/>
        </w:rPr>
        <w:t>
</w:t>
      </w:r>
      <w:r>
        <w:rPr>
          <w:rFonts w:ascii="Times New Roman"/>
          <w:b w:val="false"/>
          <w:i w:val="false"/>
          <w:color w:val="000000"/>
          <w:sz w:val="28"/>
        </w:rPr>
        <w:t>
      562. Меласса мен сірнені тек таза металл резервуарларда, цистерналарда сақтауға, тасымалдауға жол беріледі.</w:t>
      </w:r>
      <w:r>
        <w:br/>
      </w:r>
      <w:r>
        <w:rPr>
          <w:rFonts w:ascii="Times New Roman"/>
          <w:b w:val="false"/>
          <w:i w:val="false"/>
          <w:color w:val="000000"/>
          <w:sz w:val="28"/>
        </w:rPr>
        <w:t>
</w:t>
      </w:r>
      <w:r>
        <w:rPr>
          <w:rFonts w:ascii="Times New Roman"/>
          <w:b w:val="false"/>
          <w:i w:val="false"/>
          <w:color w:val="000000"/>
          <w:sz w:val="28"/>
        </w:rPr>
        <w:t>
      563. Меласса мен сірнені төгу үшін су өткізбейтін қатты жабыны бар, шаруашылық ауласының аумағында, топырақ пен ауаны ластайтын жерлерден алыста және жел жағында орналасқан алаңдар жабдықталады.</w:t>
      </w:r>
      <w:r>
        <w:br/>
      </w:r>
      <w:r>
        <w:rPr>
          <w:rFonts w:ascii="Times New Roman"/>
          <w:b w:val="false"/>
          <w:i w:val="false"/>
          <w:color w:val="000000"/>
          <w:sz w:val="28"/>
        </w:rPr>
        <w:t>
</w:t>
      </w:r>
      <w:r>
        <w:rPr>
          <w:rFonts w:ascii="Times New Roman"/>
          <w:b w:val="false"/>
          <w:i w:val="false"/>
          <w:color w:val="000000"/>
          <w:sz w:val="28"/>
        </w:rPr>
        <w:t>
      564. Меласса мен сірнені ағызатын науалар металдан жасалған, жабық пайдаланылады, таза күйінде ұсталады. Қабылдағыштардағы люктерді тығыз қақпақтармен жабдықтайды, ал қабылдағыштардың өздерін металлдан жасайды. Меласса мен сірне беретін құбырлар механикалық қоспаларды аулауға арналған торлармен жарақталады, кезең-кезеңмен ыстық сумен жуылады және кейіннен сумен мұқият шаю арқылы дезинфекцияланады.</w:t>
      </w:r>
      <w:r>
        <w:br/>
      </w:r>
      <w:r>
        <w:rPr>
          <w:rFonts w:ascii="Times New Roman"/>
          <w:b w:val="false"/>
          <w:i w:val="false"/>
          <w:color w:val="000000"/>
          <w:sz w:val="28"/>
        </w:rPr>
        <w:t>
</w:t>
      </w:r>
      <w:r>
        <w:rPr>
          <w:rFonts w:ascii="Times New Roman"/>
          <w:b w:val="false"/>
          <w:i w:val="false"/>
          <w:color w:val="000000"/>
          <w:sz w:val="28"/>
        </w:rPr>
        <w:t>
      565. Тамақ қышқылдарын өндірген кезде спора бөлімшесінің үй-жайлары құрғақ және жақсы желдетілетін үй-жайын пайдаланады. Үй-жайға күнделікті ылғалды жинау жүргізіледі. Тұқымдалу жүргізілетін үй-жайлардың едені мен қабырғалары кейіннен осы Санитариялық қағидаларға сәйкес бактерицидті шамдармен сәулелендіру арқылы дезинфекцияланады.</w:t>
      </w:r>
      <w:r>
        <w:br/>
      </w:r>
      <w:r>
        <w:rPr>
          <w:rFonts w:ascii="Times New Roman"/>
          <w:b w:val="false"/>
          <w:i w:val="false"/>
          <w:color w:val="000000"/>
          <w:sz w:val="28"/>
        </w:rPr>
        <w:t>
</w:t>
      </w:r>
      <w:r>
        <w:rPr>
          <w:rFonts w:ascii="Times New Roman"/>
          <w:b w:val="false"/>
          <w:i w:val="false"/>
          <w:color w:val="000000"/>
          <w:sz w:val="28"/>
        </w:rPr>
        <w:t>
      566. Ашыту бөлімшесіндегі дәліздер мен қосалқы үй-жайлардың едені мен қабырғалары күнделікті рұқсат етілген құралдармен дезинфекцияланады. Аптасына 1 реттен сиретпей аппаратура мен құбырлар антисептик ерітіндісімен жуылады. Камераға кіру үшін стерильденген халаттар мен үшкіл орамалдар қоры көзделеді.</w:t>
      </w:r>
      <w:r>
        <w:br/>
      </w:r>
      <w:r>
        <w:rPr>
          <w:rFonts w:ascii="Times New Roman"/>
          <w:b w:val="false"/>
          <w:i w:val="false"/>
          <w:color w:val="000000"/>
          <w:sz w:val="28"/>
        </w:rPr>
        <w:t>
</w:t>
      </w:r>
      <w:r>
        <w:rPr>
          <w:rFonts w:ascii="Times New Roman"/>
          <w:b w:val="false"/>
          <w:i w:val="false"/>
          <w:color w:val="000000"/>
          <w:sz w:val="28"/>
        </w:rPr>
        <w:t>
      567. Ашыту камерасына кіру алдында қолға және кіргізілетін заттарға спиртпен, арнайы аяқ киімге дезинфекциялық ерітіндімен дезинфекциялау жүргізіледі, ауаны камераға кіру алдында форсунканың суымен тазалайды.</w:t>
      </w:r>
      <w:r>
        <w:br/>
      </w:r>
      <w:r>
        <w:rPr>
          <w:rFonts w:ascii="Times New Roman"/>
          <w:b w:val="false"/>
          <w:i w:val="false"/>
          <w:color w:val="000000"/>
          <w:sz w:val="28"/>
        </w:rPr>
        <w:t>
</w:t>
      </w:r>
      <w:r>
        <w:rPr>
          <w:rFonts w:ascii="Times New Roman"/>
          <w:b w:val="false"/>
          <w:i w:val="false"/>
          <w:color w:val="000000"/>
          <w:sz w:val="28"/>
        </w:rPr>
        <w:t>
      568. Терең ашыту камерасы учаскесіндегі еденге, қабырғаларға, аппаратураның беттеріне, сыйымдылықтарға, құбырларға күнделікті дезинфекциялау жүргізіледі.</w:t>
      </w:r>
      <w:r>
        <w:br/>
      </w:r>
      <w:r>
        <w:rPr>
          <w:rFonts w:ascii="Times New Roman"/>
          <w:b w:val="false"/>
          <w:i w:val="false"/>
          <w:color w:val="000000"/>
          <w:sz w:val="28"/>
        </w:rPr>
        <w:t>
</w:t>
      </w:r>
      <w:r>
        <w:rPr>
          <w:rFonts w:ascii="Times New Roman"/>
          <w:b w:val="false"/>
          <w:i w:val="false"/>
          <w:color w:val="000000"/>
          <w:sz w:val="28"/>
        </w:rPr>
        <w:t>
      569. Сүт қышқылын өндіру кезінде ашыту кеспектері әрбір ашыту алдында өңделеді.</w:t>
      </w:r>
      <w:r>
        <w:br/>
      </w:r>
      <w:r>
        <w:rPr>
          <w:rFonts w:ascii="Times New Roman"/>
          <w:b w:val="false"/>
          <w:i w:val="false"/>
          <w:color w:val="000000"/>
          <w:sz w:val="28"/>
        </w:rPr>
        <w:t>
</w:t>
      </w:r>
      <w:r>
        <w:rPr>
          <w:rFonts w:ascii="Times New Roman"/>
          <w:b w:val="false"/>
          <w:i w:val="false"/>
          <w:color w:val="000000"/>
          <w:sz w:val="28"/>
        </w:rPr>
        <w:t>
      570. Шыны және полиэтилен ыдысты зауытқа қабылдау алдында және жуу бөлімінен қышқылды құю учаскесіне берген кезде бракераж жүргізіледі. Сүт қышқылын құюға арналған ыдыс пайдалану алдында жуылады.</w:t>
      </w:r>
      <w:r>
        <w:br/>
      </w:r>
      <w:r>
        <w:rPr>
          <w:rFonts w:ascii="Times New Roman"/>
          <w:b w:val="false"/>
          <w:i w:val="false"/>
          <w:color w:val="000000"/>
          <w:sz w:val="28"/>
        </w:rPr>
        <w:t>
</w:t>
      </w:r>
      <w:r>
        <w:rPr>
          <w:rFonts w:ascii="Times New Roman"/>
          <w:b w:val="false"/>
          <w:i w:val="false"/>
          <w:color w:val="000000"/>
          <w:sz w:val="28"/>
        </w:rPr>
        <w:t>
      571. Сүт қышқылы бар шыны ыдыс бөтен қоспалардың жоқтығына тексеріледі.</w:t>
      </w:r>
      <w:r>
        <w:br/>
      </w:r>
      <w:r>
        <w:rPr>
          <w:rFonts w:ascii="Times New Roman"/>
          <w:b w:val="false"/>
          <w:i w:val="false"/>
          <w:color w:val="000000"/>
          <w:sz w:val="28"/>
        </w:rPr>
        <w:t>
</w:t>
      </w:r>
      <w:r>
        <w:rPr>
          <w:rFonts w:ascii="Times New Roman"/>
          <w:b w:val="false"/>
          <w:i w:val="false"/>
          <w:color w:val="000000"/>
          <w:sz w:val="28"/>
        </w:rPr>
        <w:t>
      572. Шарап қышқылын өндіру кезінде аппаратураны айына 2 реттен сирек емес шөгінділерден щеткамен тазалайды және сумен жуады. Көгеру белгілері пайда болған жағдайда, жабдық 2-3 сағ бойы қайнаған сумен өңделеді. Жабдықтың сыртқы беті ауысымына 1 реттен сиретпей 4% кальцийленген сода ерітіндісімен сүртіледі және сумен жуылады.</w:t>
      </w:r>
      <w:r>
        <w:br/>
      </w:r>
      <w:r>
        <w:rPr>
          <w:rFonts w:ascii="Times New Roman"/>
          <w:b w:val="false"/>
          <w:i w:val="false"/>
          <w:color w:val="000000"/>
          <w:sz w:val="28"/>
        </w:rPr>
        <w:t>
</w:t>
      </w:r>
      <w:r>
        <w:rPr>
          <w:rFonts w:ascii="Times New Roman"/>
          <w:b w:val="false"/>
          <w:i w:val="false"/>
          <w:color w:val="000000"/>
          <w:sz w:val="28"/>
        </w:rPr>
        <w:t>
      573. Лимон және шарап қышқылдарының дайын кристаллдары өлшеп-орағанға дейін таза, қақпақтары бар жарамды бункерлерде сақталады. Сүт қышқылы қолдануға рұқсат етілген материалдардан дайындалған сыйымдылықтарда сақталады.</w:t>
      </w:r>
      <w:r>
        <w:br/>
      </w:r>
      <w:r>
        <w:rPr>
          <w:rFonts w:ascii="Times New Roman"/>
          <w:b w:val="false"/>
          <w:i w:val="false"/>
          <w:color w:val="000000"/>
          <w:sz w:val="28"/>
        </w:rPr>
        <w:t>
</w:t>
      </w:r>
      <w:r>
        <w:rPr>
          <w:rFonts w:ascii="Times New Roman"/>
          <w:b w:val="false"/>
          <w:i w:val="false"/>
          <w:color w:val="000000"/>
          <w:sz w:val="28"/>
        </w:rPr>
        <w:t>
      574. Лимон және шарап қышқылдарын тасымалдаған кезде оларды ылғалдан сақтау үшін шаралар қолданылады.</w:t>
      </w:r>
    </w:p>
    <w:bookmarkEnd w:id="37"/>
    <w:bookmarkStart w:name="z39" w:id="38"/>
    <w:p>
      <w:pPr>
        <w:spacing w:after="0"/>
        <w:ind w:left="0"/>
        <w:jc w:val="left"/>
      </w:pPr>
      <w:r>
        <w:rPr>
          <w:rFonts w:ascii="Times New Roman"/>
          <w:b/>
          <w:i w:val="false"/>
          <w:color w:val="000000"/>
        </w:rPr>
        <w:t xml:space="preserve"> 
18. Ашытқылар, желатин өндіру жөніндегі объектілерге қойылатын талаптар</w:t>
      </w:r>
    </w:p>
    <w:bookmarkEnd w:id="38"/>
    <w:bookmarkStart w:name="z40" w:id="39"/>
    <w:p>
      <w:pPr>
        <w:spacing w:after="0"/>
        <w:ind w:left="0"/>
        <w:jc w:val="both"/>
      </w:pPr>
      <w:r>
        <w:rPr>
          <w:rFonts w:ascii="Times New Roman"/>
          <w:b w:val="false"/>
          <w:i w:val="false"/>
          <w:color w:val="000000"/>
          <w:sz w:val="28"/>
        </w:rPr>
        <w:t>
      575. Ашытқы өсіретін аппараттар ашытқылардың көбею үдерісінің негізгі параметрлерін автоматты өлшеуге арналған құралдармен, оған су және дезинфекциялық ерітінділер беретін жуу қалпақшаларымен жабдықталады.</w:t>
      </w:r>
      <w:r>
        <w:br/>
      </w:r>
      <w:r>
        <w:rPr>
          <w:rFonts w:ascii="Times New Roman"/>
          <w:b w:val="false"/>
          <w:i w:val="false"/>
          <w:color w:val="000000"/>
          <w:sz w:val="28"/>
        </w:rPr>
        <w:t>
</w:t>
      </w:r>
      <w:r>
        <w:rPr>
          <w:rFonts w:ascii="Times New Roman"/>
          <w:b w:val="false"/>
          <w:i w:val="false"/>
          <w:color w:val="000000"/>
          <w:sz w:val="28"/>
        </w:rPr>
        <w:t>
      576. Дезинфекциялау ерітіндісін дайындау станциясы жұмысшы ерітіндінің бактарынан, ерітіндіні қайтару багынан, су және жуу қалпақшаларына ерітінді беруге арналған және қолданылған ерітіндіні қайтаруға арналған сорғылардан тұрады.</w:t>
      </w:r>
      <w:r>
        <w:br/>
      </w:r>
      <w:r>
        <w:rPr>
          <w:rFonts w:ascii="Times New Roman"/>
          <w:b w:val="false"/>
          <w:i w:val="false"/>
          <w:color w:val="000000"/>
          <w:sz w:val="28"/>
        </w:rPr>
        <w:t>
</w:t>
      </w:r>
      <w:r>
        <w:rPr>
          <w:rFonts w:ascii="Times New Roman"/>
          <w:b w:val="false"/>
          <w:i w:val="false"/>
          <w:color w:val="000000"/>
          <w:sz w:val="28"/>
        </w:rPr>
        <w:t>
      577. Өнім өткізгіштерді жуу және булау үшін су мен бу жүргізіледі.</w:t>
      </w:r>
      <w:r>
        <w:br/>
      </w:r>
      <w:r>
        <w:rPr>
          <w:rFonts w:ascii="Times New Roman"/>
          <w:b w:val="false"/>
          <w:i w:val="false"/>
          <w:color w:val="000000"/>
          <w:sz w:val="28"/>
        </w:rPr>
        <w:t>
</w:t>
      </w:r>
      <w:r>
        <w:rPr>
          <w:rFonts w:ascii="Times New Roman"/>
          <w:b w:val="false"/>
          <w:i w:val="false"/>
          <w:color w:val="000000"/>
          <w:sz w:val="28"/>
        </w:rPr>
        <w:t>
      578. Ашытқының таза өсірінділерін өсіруге арналған цех басқа цехтардан оқшауланады, тазалықта ұсталады.</w:t>
      </w:r>
      <w:r>
        <w:br/>
      </w:r>
      <w:r>
        <w:rPr>
          <w:rFonts w:ascii="Times New Roman"/>
          <w:b w:val="false"/>
          <w:i w:val="false"/>
          <w:color w:val="000000"/>
          <w:sz w:val="28"/>
        </w:rPr>
        <w:t>
</w:t>
      </w:r>
      <w:r>
        <w:rPr>
          <w:rFonts w:ascii="Times New Roman"/>
          <w:b w:val="false"/>
          <w:i w:val="false"/>
          <w:color w:val="000000"/>
          <w:sz w:val="28"/>
        </w:rPr>
        <w:t>
      579. Ашытқылардың таза өсірінділерін әрбір рет дайындау алдында өсіруге арналған жабдықты, шыны ыдысты, сүзгіні және басқа да пайдаланатын мүкәммалды стерилдеу жүргізіледі.</w:t>
      </w:r>
      <w:r>
        <w:br/>
      </w:r>
      <w:r>
        <w:rPr>
          <w:rFonts w:ascii="Times New Roman"/>
          <w:b w:val="false"/>
          <w:i w:val="false"/>
          <w:color w:val="000000"/>
          <w:sz w:val="28"/>
        </w:rPr>
        <w:t>
</w:t>
      </w:r>
      <w:r>
        <w:rPr>
          <w:rFonts w:ascii="Times New Roman"/>
          <w:b w:val="false"/>
          <w:i w:val="false"/>
          <w:color w:val="000000"/>
          <w:sz w:val="28"/>
        </w:rPr>
        <w:t>
      580. Кептіргіштер мен басқа да жабдықтар вакуумдық қондырғылармен тазартылады.</w:t>
      </w:r>
      <w:r>
        <w:br/>
      </w:r>
      <w:r>
        <w:rPr>
          <w:rFonts w:ascii="Times New Roman"/>
          <w:b w:val="false"/>
          <w:i w:val="false"/>
          <w:color w:val="000000"/>
          <w:sz w:val="28"/>
        </w:rPr>
        <w:t>
</w:t>
      </w:r>
      <w:r>
        <w:rPr>
          <w:rFonts w:ascii="Times New Roman"/>
          <w:b w:val="false"/>
          <w:i w:val="false"/>
          <w:color w:val="000000"/>
          <w:sz w:val="28"/>
        </w:rPr>
        <w:t>
      581. Жабдықтар мен аппараттарды жөндеуден және реконструкциялаудан кейін пайдалануға қосуға жуғаннан, дезинфекциялағаннан кейін және зертханалық бақылаудан кейін жол беріледі.</w:t>
      </w:r>
      <w:r>
        <w:br/>
      </w:r>
      <w:r>
        <w:rPr>
          <w:rFonts w:ascii="Times New Roman"/>
          <w:b w:val="false"/>
          <w:i w:val="false"/>
          <w:color w:val="000000"/>
          <w:sz w:val="28"/>
        </w:rPr>
        <w:t>
</w:t>
      </w:r>
      <w:r>
        <w:rPr>
          <w:rFonts w:ascii="Times New Roman"/>
          <w:b w:val="false"/>
          <w:i w:val="false"/>
          <w:color w:val="000000"/>
          <w:sz w:val="28"/>
        </w:rPr>
        <w:t>
      582. Желатин өндіру кезінде сүйек шикізатын бастапқы өңдеуге арналған жабдық (майдың сулы экстракциясына арналған аппараттар, жуу барабандары мен калибрлеу машиналары) одан шикізаттың әрбір партиясын түсірген соң +60-+70</w:t>
      </w:r>
      <w:r>
        <w:rPr>
          <w:rFonts w:ascii="Times New Roman"/>
          <w:b w:val="false"/>
          <w:i w:val="false"/>
          <w:color w:val="000000"/>
          <w:vertAlign w:val="superscript"/>
        </w:rPr>
        <w:t>0</w:t>
      </w:r>
      <w:r>
        <w:rPr>
          <w:rFonts w:ascii="Times New Roman"/>
          <w:b w:val="false"/>
          <w:i w:val="false"/>
          <w:color w:val="000000"/>
          <w:sz w:val="28"/>
        </w:rPr>
        <w:t>С температурадағы ыстық сумен жуылады.</w:t>
      </w:r>
      <w:r>
        <w:br/>
      </w:r>
      <w:r>
        <w:rPr>
          <w:rFonts w:ascii="Times New Roman"/>
          <w:b w:val="false"/>
          <w:i w:val="false"/>
          <w:color w:val="000000"/>
          <w:sz w:val="28"/>
        </w:rPr>
        <w:t>
</w:t>
      </w:r>
      <w:r>
        <w:rPr>
          <w:rFonts w:ascii="Times New Roman"/>
          <w:b w:val="false"/>
          <w:i w:val="false"/>
          <w:color w:val="000000"/>
          <w:sz w:val="28"/>
        </w:rPr>
        <w:t>
      583. Қайнату қазандары оған тиелген шикізат партиясын қайнату үдерісі аяқталғаннан кейін өңделеді. Пісірілген қалдықтар тазартылған соң қазандар щеткаларды пайдалана отырып, ыстық жуу ерітіндісімен өңделеді, ыстық сумен шайылады.</w:t>
      </w:r>
      <w:r>
        <w:br/>
      </w:r>
      <w:r>
        <w:rPr>
          <w:rFonts w:ascii="Times New Roman"/>
          <w:b w:val="false"/>
          <w:i w:val="false"/>
          <w:color w:val="000000"/>
          <w:sz w:val="28"/>
        </w:rPr>
        <w:t>
</w:t>
      </w:r>
      <w:r>
        <w:rPr>
          <w:rFonts w:ascii="Times New Roman"/>
          <w:b w:val="false"/>
          <w:i w:val="false"/>
          <w:color w:val="000000"/>
          <w:sz w:val="28"/>
        </w:rPr>
        <w:t>
      584. Сүзгілерді қалыптауға арналған жабдық пен мүкәммал (гидравликалық престер, науалар) әрбір ауысымнан кейін щеткамен сүзгі массалардың қалдықтарынан тазартылады және 10-15 мин бойы ыстық сумен жуылады. Жабдық апта сайын ыстық жуу ерітіндісімен, содан кейін сумен жуылады және дезинфекцияланады. Дезинфекциядан соң 30-40 мин кейін жабдық сумен жуылады.</w:t>
      </w:r>
      <w:r>
        <w:br/>
      </w:r>
      <w:r>
        <w:rPr>
          <w:rFonts w:ascii="Times New Roman"/>
          <w:b w:val="false"/>
          <w:i w:val="false"/>
          <w:color w:val="000000"/>
          <w:sz w:val="28"/>
        </w:rPr>
        <w:t>
</w:t>
      </w:r>
      <w:r>
        <w:rPr>
          <w:rFonts w:ascii="Times New Roman"/>
          <w:b w:val="false"/>
          <w:i w:val="false"/>
          <w:color w:val="000000"/>
          <w:sz w:val="28"/>
        </w:rPr>
        <w:t>
      585. Істен шыққан сүзгілердің брикеттерін жұмсартуға қолданылатын машиналар әрбір ауысымның соңында кейіннен сумен шаю және дезинфекциялау арқылы, щетканың көмегімен ыстық жуу ерітінділерімен жуылады. Дезинфекция аяқталған соң 30-40 мин кейін сумен шайылады.</w:t>
      </w:r>
      <w:r>
        <w:br/>
      </w:r>
      <w:r>
        <w:rPr>
          <w:rFonts w:ascii="Times New Roman"/>
          <w:b w:val="false"/>
          <w:i w:val="false"/>
          <w:color w:val="000000"/>
          <w:sz w:val="28"/>
        </w:rPr>
        <w:t>
</w:t>
      </w:r>
      <w:r>
        <w:rPr>
          <w:rFonts w:ascii="Times New Roman"/>
          <w:b w:val="false"/>
          <w:i w:val="false"/>
          <w:color w:val="000000"/>
          <w:sz w:val="28"/>
        </w:rPr>
        <w:t>
      586. Желінің желатинді барабандары әрбір ауысым аяқталғаннан кейін ыстық сумен жуылады және айналатын барабанның үстіңгі қабатына 3% сутегі тотығы ерітіндісін екі немесе үш рет жаға отырып (шашырату) дезинфекциялайды.</w:t>
      </w:r>
      <w:r>
        <w:br/>
      </w:r>
      <w:r>
        <w:rPr>
          <w:rFonts w:ascii="Times New Roman"/>
          <w:b w:val="false"/>
          <w:i w:val="false"/>
          <w:color w:val="000000"/>
          <w:sz w:val="28"/>
        </w:rPr>
        <w:t>
</w:t>
      </w:r>
      <w:r>
        <w:rPr>
          <w:rFonts w:ascii="Times New Roman"/>
          <w:b w:val="false"/>
          <w:i w:val="false"/>
          <w:color w:val="000000"/>
          <w:sz w:val="28"/>
        </w:rPr>
        <w:t>
      587. Нығыздағыштың киіз төсемелерін қолданар алдында еріген парафинге 5 мин батыру жолымен ас парафинімен дымқылдайды.</w:t>
      </w:r>
      <w:r>
        <w:br/>
      </w:r>
      <w:r>
        <w:rPr>
          <w:rFonts w:ascii="Times New Roman"/>
          <w:b w:val="false"/>
          <w:i w:val="false"/>
          <w:color w:val="000000"/>
          <w:sz w:val="28"/>
        </w:rPr>
        <w:t>
</w:t>
      </w:r>
      <w:r>
        <w:rPr>
          <w:rFonts w:ascii="Times New Roman"/>
          <w:b w:val="false"/>
          <w:i w:val="false"/>
          <w:color w:val="000000"/>
          <w:sz w:val="28"/>
        </w:rPr>
        <w:t>
      588. Сілікпені салуға арналған жаңа торлар, сондай-ақ жөндеуден кейін торлар щетка қолдана отырып 0,5% жуу құралының ерітіндісімен жуылады, содан кейін ыстық сумен шайылады және арнайы камерада 10-15 мин бойы дезинфекцияланады немесе 15-20 мин бойы (+90 – +95</w:t>
      </w:r>
      <w:r>
        <w:rPr>
          <w:rFonts w:ascii="Times New Roman"/>
          <w:b w:val="false"/>
          <w:i w:val="false"/>
          <w:color w:val="000000"/>
          <w:vertAlign w:val="superscript"/>
        </w:rPr>
        <w:t>0</w:t>
      </w:r>
      <w:r>
        <w:rPr>
          <w:rFonts w:ascii="Times New Roman"/>
          <w:b w:val="false"/>
          <w:i w:val="false"/>
          <w:color w:val="000000"/>
          <w:sz w:val="28"/>
        </w:rPr>
        <w:t>С температурада) ыстық сумен өңделеді.</w:t>
      </w:r>
      <w:r>
        <w:br/>
      </w:r>
      <w:r>
        <w:rPr>
          <w:rFonts w:ascii="Times New Roman"/>
          <w:b w:val="false"/>
          <w:i w:val="false"/>
          <w:color w:val="000000"/>
          <w:sz w:val="28"/>
        </w:rPr>
        <w:t>
</w:t>
      </w:r>
      <w:r>
        <w:rPr>
          <w:rFonts w:ascii="Times New Roman"/>
          <w:b w:val="false"/>
          <w:i w:val="false"/>
          <w:color w:val="000000"/>
          <w:sz w:val="28"/>
        </w:rPr>
        <w:t>
      589. Айналымдағы торлар желатин плиткаларынан босағаннан кейін ыстық сумен жуылады.</w:t>
      </w:r>
      <w:r>
        <w:br/>
      </w:r>
      <w:r>
        <w:rPr>
          <w:rFonts w:ascii="Times New Roman"/>
          <w:b w:val="false"/>
          <w:i w:val="false"/>
          <w:color w:val="000000"/>
          <w:sz w:val="28"/>
        </w:rPr>
        <w:t>
</w:t>
      </w:r>
      <w:r>
        <w:rPr>
          <w:rFonts w:ascii="Times New Roman"/>
          <w:b w:val="false"/>
          <w:i w:val="false"/>
          <w:color w:val="000000"/>
          <w:sz w:val="28"/>
        </w:rPr>
        <w:t>
      590. Ас желатинін өндіру кезінде вакуум-аппараттарын өңдеу апта сайын, технологиялық желатинді өндіру кезінде булау үдерісі аяқталған соң жүзеге асырылады.</w:t>
      </w:r>
      <w:r>
        <w:br/>
      </w:r>
      <w:r>
        <w:rPr>
          <w:rFonts w:ascii="Times New Roman"/>
          <w:b w:val="false"/>
          <w:i w:val="false"/>
          <w:color w:val="000000"/>
          <w:sz w:val="28"/>
        </w:rPr>
        <w:t>
</w:t>
      </w:r>
      <w:r>
        <w:rPr>
          <w:rFonts w:ascii="Times New Roman"/>
          <w:b w:val="false"/>
          <w:i w:val="false"/>
          <w:color w:val="000000"/>
          <w:sz w:val="28"/>
        </w:rPr>
        <w:t>
      591. Шнектер мен жинауыштар галертадан босағаннан кейін алдымен салқын, содан соң ыстық сумен 10-15 мин бойы жуылады және 3 % сутегі тотығы ерітіндісімен шашырату жолымен дезинфекцияланады.</w:t>
      </w:r>
      <w:r>
        <w:br/>
      </w:r>
      <w:r>
        <w:rPr>
          <w:rFonts w:ascii="Times New Roman"/>
          <w:b w:val="false"/>
          <w:i w:val="false"/>
          <w:color w:val="000000"/>
          <w:sz w:val="28"/>
        </w:rPr>
        <w:t>
</w:t>
      </w:r>
      <w:r>
        <w:rPr>
          <w:rFonts w:ascii="Times New Roman"/>
          <w:b w:val="false"/>
          <w:i w:val="false"/>
          <w:color w:val="000000"/>
          <w:sz w:val="28"/>
        </w:rPr>
        <w:t>
      592. Кептіргіш барабандар ас желатинін үнемі кептіру кезінде 10 күн сайын өңделуге жатады. Ас және техникалық желатинін бір жабдықта кептірген кезде өңдеуді ас желатинін әрбір кептіру алдында жүргізеді. Өнімді түсірген соң барабандар желатин қалдықтарынан толығымен тазартылғанға дейін жылы сумен жуылады, содан соң 25-30 мин бойы ыстық сумен өңделеді.</w:t>
      </w:r>
      <w:r>
        <w:br/>
      </w:r>
      <w:r>
        <w:rPr>
          <w:rFonts w:ascii="Times New Roman"/>
          <w:b w:val="false"/>
          <w:i w:val="false"/>
          <w:color w:val="000000"/>
          <w:sz w:val="28"/>
        </w:rPr>
        <w:t>
</w:t>
      </w:r>
      <w:r>
        <w:rPr>
          <w:rFonts w:ascii="Times New Roman"/>
          <w:b w:val="false"/>
          <w:i w:val="false"/>
          <w:color w:val="000000"/>
          <w:sz w:val="28"/>
        </w:rPr>
        <w:t>
      593. Кептіргіш каналдар сілікпені кептіру кезінде ауысымына кемінде 2 рет 15 мин бойы күкіртті ангидридпен өңделеді.</w:t>
      </w:r>
      <w:r>
        <w:br/>
      </w:r>
      <w:r>
        <w:rPr>
          <w:rFonts w:ascii="Times New Roman"/>
          <w:b w:val="false"/>
          <w:i w:val="false"/>
          <w:color w:val="000000"/>
          <w:sz w:val="28"/>
        </w:rPr>
        <w:t>
</w:t>
      </w:r>
      <w:r>
        <w:rPr>
          <w:rFonts w:ascii="Times New Roman"/>
          <w:b w:val="false"/>
          <w:i w:val="false"/>
          <w:color w:val="000000"/>
          <w:sz w:val="28"/>
        </w:rPr>
        <w:t>
      594. Желатинді ұсақтауға арналған балға тәрізді ұнтағыштар әрбір ауысым соңында желатин шаңының қалдықтарынан щеткалармен механикалық тазаланады. Ай сайын ұнтағыштар мен құбырлар механикалық тазалау, жуу және 3 % сутегі тотығы ерітіндісімен дезинфекциялау жүргізе отырып, өңделеді.</w:t>
      </w:r>
      <w:r>
        <w:br/>
      </w:r>
      <w:r>
        <w:rPr>
          <w:rFonts w:ascii="Times New Roman"/>
          <w:b w:val="false"/>
          <w:i w:val="false"/>
          <w:color w:val="000000"/>
          <w:sz w:val="28"/>
        </w:rPr>
        <w:t>
</w:t>
      </w:r>
      <w:r>
        <w:rPr>
          <w:rFonts w:ascii="Times New Roman"/>
          <w:b w:val="false"/>
          <w:i w:val="false"/>
          <w:color w:val="000000"/>
          <w:sz w:val="28"/>
        </w:rPr>
        <w:t>
      595. Сілікпенің лентасын кесуге арналған мусаттар, пышақтар стерилизаторларда әрбір 2 сағ сайын дезинфекцияланады.</w:t>
      </w:r>
      <w:r>
        <w:br/>
      </w:r>
      <w:r>
        <w:rPr>
          <w:rFonts w:ascii="Times New Roman"/>
          <w:b w:val="false"/>
          <w:i w:val="false"/>
          <w:color w:val="000000"/>
          <w:sz w:val="28"/>
        </w:rPr>
        <w:t>
</w:t>
      </w:r>
      <w:r>
        <w:rPr>
          <w:rFonts w:ascii="Times New Roman"/>
          <w:b w:val="false"/>
          <w:i w:val="false"/>
          <w:color w:val="000000"/>
          <w:sz w:val="28"/>
        </w:rPr>
        <w:t>
      596. Технологиялық жабдықты механикалық тазалауға арналған щеткалар жуу ерітіндісімен жуылады және рұқсат етілген құралдармен дезинфекцияланады.</w:t>
      </w:r>
      <w:r>
        <w:br/>
      </w:r>
      <w:r>
        <w:rPr>
          <w:rFonts w:ascii="Times New Roman"/>
          <w:b w:val="false"/>
          <w:i w:val="false"/>
          <w:color w:val="000000"/>
          <w:sz w:val="28"/>
        </w:rPr>
        <w:t>
</w:t>
      </w:r>
      <w:r>
        <w:rPr>
          <w:rFonts w:ascii="Times New Roman"/>
          <w:b w:val="false"/>
          <w:i w:val="false"/>
          <w:color w:val="000000"/>
          <w:sz w:val="28"/>
        </w:rPr>
        <w:t>
      597. Сүзгі материалы сорпаның әрбір партиясын құйған соң ауыстырылады. Бұрын қолданыста болған дәке сүзгілер ыстық сумен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598. Меласса таза, пломбаланған сыйымдылықтарда тасымалданады. Меласса мен басқа да сұйықтықтарды жер асты сыйымдылықтарына құю жабылатын қақпағы бар қабылдау ұралары арқылы жүргізіледі.</w:t>
      </w:r>
      <w:r>
        <w:br/>
      </w:r>
      <w:r>
        <w:rPr>
          <w:rFonts w:ascii="Times New Roman"/>
          <w:b w:val="false"/>
          <w:i w:val="false"/>
          <w:color w:val="000000"/>
          <w:sz w:val="28"/>
        </w:rPr>
        <w:t>
</w:t>
      </w:r>
      <w:r>
        <w:rPr>
          <w:rFonts w:ascii="Times New Roman"/>
          <w:b w:val="false"/>
          <w:i w:val="false"/>
          <w:color w:val="000000"/>
          <w:sz w:val="28"/>
        </w:rPr>
        <w:t>
      599. Мелассадағы механикалық қоспаларды аулау үшін оның қоймаға және қоймадан өндіріске түсуі алдында металл торлар орнатылады.</w:t>
      </w:r>
      <w:r>
        <w:br/>
      </w:r>
      <w:r>
        <w:rPr>
          <w:rFonts w:ascii="Times New Roman"/>
          <w:b w:val="false"/>
          <w:i w:val="false"/>
          <w:color w:val="000000"/>
          <w:sz w:val="28"/>
        </w:rPr>
        <w:t>
</w:t>
      </w:r>
      <w:r>
        <w:rPr>
          <w:rFonts w:ascii="Times New Roman"/>
          <w:b w:val="false"/>
          <w:i w:val="false"/>
          <w:color w:val="000000"/>
          <w:sz w:val="28"/>
        </w:rPr>
        <w:t>
      600. Биіктігі 3 метр меласса қоймасында үстіңгі люктерінен басқа (бак қақпағында) қойманы тазалау, жуу және жөндеу үшін төменгі люктер жабдықталады.</w:t>
      </w:r>
      <w:r>
        <w:br/>
      </w:r>
      <w:r>
        <w:rPr>
          <w:rFonts w:ascii="Times New Roman"/>
          <w:b w:val="false"/>
          <w:i w:val="false"/>
          <w:color w:val="000000"/>
          <w:sz w:val="28"/>
        </w:rPr>
        <w:t>
</w:t>
      </w:r>
      <w:r>
        <w:rPr>
          <w:rFonts w:ascii="Times New Roman"/>
          <w:b w:val="false"/>
          <w:i w:val="false"/>
          <w:color w:val="000000"/>
          <w:sz w:val="28"/>
        </w:rPr>
        <w:t>
      601. Мелассаны және басқа да сұйық материалдарды +25</w:t>
      </w:r>
      <w:r>
        <w:rPr>
          <w:rFonts w:ascii="Times New Roman"/>
          <w:b w:val="false"/>
          <w:i w:val="false"/>
          <w:color w:val="000000"/>
          <w:vertAlign w:val="superscript"/>
        </w:rPr>
        <w:t>0</w:t>
      </w:r>
      <w:r>
        <w:rPr>
          <w:rFonts w:ascii="Times New Roman"/>
          <w:b w:val="false"/>
          <w:i w:val="false"/>
          <w:color w:val="000000"/>
          <w:sz w:val="28"/>
        </w:rPr>
        <w:t>С температураға дейін цистерналарда жылытуға жол берілмейді.</w:t>
      </w:r>
      <w:r>
        <w:br/>
      </w:r>
      <w:r>
        <w:rPr>
          <w:rFonts w:ascii="Times New Roman"/>
          <w:b w:val="false"/>
          <w:i w:val="false"/>
          <w:color w:val="000000"/>
          <w:sz w:val="28"/>
        </w:rPr>
        <w:t>
</w:t>
      </w:r>
      <w:r>
        <w:rPr>
          <w:rFonts w:ascii="Times New Roman"/>
          <w:b w:val="false"/>
          <w:i w:val="false"/>
          <w:color w:val="000000"/>
          <w:sz w:val="28"/>
        </w:rPr>
        <w:t>
      602. Меласса қоймасында және аммиакты суды, күкірт қышқылы мен басқа да сұйық материалдарды сақтауға арналған сыйымдылықтарда атмосфераға газдарды бөлу құрылғылары, жоғарғы деңгейді автоматты блоктау немесе құю қондырғылары көзделеді.</w:t>
      </w:r>
      <w:r>
        <w:br/>
      </w:r>
      <w:r>
        <w:rPr>
          <w:rFonts w:ascii="Times New Roman"/>
          <w:b w:val="false"/>
          <w:i w:val="false"/>
          <w:color w:val="000000"/>
          <w:sz w:val="28"/>
        </w:rPr>
        <w:t>
</w:t>
      </w:r>
      <w:r>
        <w:rPr>
          <w:rFonts w:ascii="Times New Roman"/>
          <w:b w:val="false"/>
          <w:i w:val="false"/>
          <w:color w:val="000000"/>
          <w:sz w:val="28"/>
        </w:rPr>
        <w:t>
      603. Қышқылдарды, сілтілер мен басқа да улы сұйықтықтарды сақтауға арналған сыйымдылықтарда ескертпе жазулар жазылады.</w:t>
      </w:r>
      <w:r>
        <w:br/>
      </w:r>
      <w:r>
        <w:rPr>
          <w:rFonts w:ascii="Times New Roman"/>
          <w:b w:val="false"/>
          <w:i w:val="false"/>
          <w:color w:val="000000"/>
          <w:sz w:val="28"/>
        </w:rPr>
        <w:t>
</w:t>
      </w:r>
      <w:r>
        <w:rPr>
          <w:rFonts w:ascii="Times New Roman"/>
          <w:b w:val="false"/>
          <w:i w:val="false"/>
          <w:color w:val="000000"/>
          <w:sz w:val="28"/>
        </w:rPr>
        <w:t>
      604. Шоғырландырылған күкірт қышқылы болаттан жасалған сыйымдылықтарда сақталады. Күкірт қышқылының сұйылтылған ерітінділерін (70% төмен) қышқылға төзімді сыйымдылықтарда сақтауға жол беріледі.</w:t>
      </w:r>
      <w:r>
        <w:br/>
      </w:r>
      <w:r>
        <w:rPr>
          <w:rFonts w:ascii="Times New Roman"/>
          <w:b w:val="false"/>
          <w:i w:val="false"/>
          <w:color w:val="000000"/>
          <w:sz w:val="28"/>
        </w:rPr>
        <w:t>
</w:t>
      </w:r>
      <w:r>
        <w:rPr>
          <w:rFonts w:ascii="Times New Roman"/>
          <w:b w:val="false"/>
          <w:i w:val="false"/>
          <w:color w:val="000000"/>
          <w:sz w:val="28"/>
        </w:rPr>
        <w:t>
      605. Қышқылдар мен сілтілерге арналған барлық сыйымдылықтар мен өлшеуіштерде қолданыстағы автоматты апаттық қақпағы немесе қызмет көрсететін персоналдың қауіпсіздігін қамтамасыз ететін басқа да аспаптар, сондай-ақ бастапқы сыйымдылыққа бөлу арқылы құю құбырлары бар деңгей көрсеткілері болады.</w:t>
      </w:r>
      <w:r>
        <w:br/>
      </w:r>
      <w:r>
        <w:rPr>
          <w:rFonts w:ascii="Times New Roman"/>
          <w:b w:val="false"/>
          <w:i w:val="false"/>
          <w:color w:val="000000"/>
          <w:sz w:val="28"/>
        </w:rPr>
        <w:t>
</w:t>
      </w:r>
      <w:r>
        <w:rPr>
          <w:rFonts w:ascii="Times New Roman"/>
          <w:b w:val="false"/>
          <w:i w:val="false"/>
          <w:color w:val="000000"/>
          <w:sz w:val="28"/>
        </w:rPr>
        <w:t>
      606. Кептірілген ашытқылар +15</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қапталған желатин 25</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және ауаның салыстырмалығы ылғалдылығы 85 % аспайтын оқшауланған жеке үй-жайларда сақталады. Ашытқы сүті 0-ден +10</w:t>
      </w:r>
      <w:r>
        <w:rPr>
          <w:rFonts w:ascii="Times New Roman"/>
          <w:b w:val="false"/>
          <w:i w:val="false"/>
          <w:color w:val="000000"/>
          <w:vertAlign w:val="superscript"/>
        </w:rPr>
        <w:t>0</w:t>
      </w:r>
      <w:r>
        <w:rPr>
          <w:rFonts w:ascii="Times New Roman"/>
          <w:b w:val="false"/>
          <w:i w:val="false"/>
          <w:color w:val="000000"/>
          <w:sz w:val="28"/>
        </w:rPr>
        <w:t>С температурада сақталады және тасымалданады.</w:t>
      </w:r>
    </w:p>
    <w:bookmarkEnd w:id="39"/>
    <w:bookmarkStart w:name="z41" w:id="40"/>
    <w:p>
      <w:pPr>
        <w:spacing w:after="0"/>
        <w:ind w:left="0"/>
        <w:jc w:val="left"/>
      </w:pPr>
      <w:r>
        <w:rPr>
          <w:rFonts w:ascii="Times New Roman"/>
          <w:b/>
          <w:i w:val="false"/>
          <w:color w:val="000000"/>
        </w:rPr>
        <w:t xml:space="preserve"> 
19. Ұн тарту, жарма және крахмал-сірне өнеркәсібі</w:t>
      </w:r>
      <w:r>
        <w:br/>
      </w:r>
      <w:r>
        <w:rPr>
          <w:rFonts w:ascii="Times New Roman"/>
          <w:b/>
          <w:i w:val="false"/>
          <w:color w:val="000000"/>
        </w:rPr>
        <w:t>
объектілерін (оның ішінде элеваторлар мен нан қабылдау</w:t>
      </w:r>
      <w:r>
        <w:br/>
      </w:r>
      <w:r>
        <w:rPr>
          <w:rFonts w:ascii="Times New Roman"/>
          <w:b/>
          <w:i w:val="false"/>
          <w:color w:val="000000"/>
        </w:rPr>
        <w:t>
пункттерін) күтіп-ұстауға қойылатын талаптар</w:t>
      </w:r>
    </w:p>
    <w:bookmarkEnd w:id="40"/>
    <w:bookmarkStart w:name="z42" w:id="41"/>
    <w:p>
      <w:pPr>
        <w:spacing w:after="0"/>
        <w:ind w:left="0"/>
        <w:jc w:val="both"/>
      </w:pPr>
      <w:r>
        <w:rPr>
          <w:rFonts w:ascii="Times New Roman"/>
          <w:b w:val="false"/>
          <w:i w:val="false"/>
          <w:color w:val="000000"/>
          <w:sz w:val="28"/>
        </w:rPr>
        <w:t>
      607. Өндірістік үй-жайлар қабырғаларының, төбелерінің, салмақ түсетін конструкцияларының, есіктерінің, өндірістік үй-жайлар едендерінің беттері, сондай-ақ силостар мен бункерлердің қабырғалары шошақсыз, ойықсыз, кедір-бұдырсыз, оларды жеңіл тазалауға мүмкіндік беретін болады.</w:t>
      </w:r>
      <w:r>
        <w:br/>
      </w:r>
      <w:r>
        <w:rPr>
          <w:rFonts w:ascii="Times New Roman"/>
          <w:b w:val="false"/>
          <w:i w:val="false"/>
          <w:color w:val="000000"/>
          <w:sz w:val="28"/>
        </w:rPr>
        <w:t>
</w:t>
      </w:r>
      <w:r>
        <w:rPr>
          <w:rFonts w:ascii="Times New Roman"/>
          <w:b w:val="false"/>
          <w:i w:val="false"/>
          <w:color w:val="000000"/>
          <w:sz w:val="28"/>
        </w:rPr>
        <w:t>
      608. Өндірістік үй-жайлардың құрамында технологиялық үдерістің ағымдылығын ескере отырып, қаптарды және пакеттерді дайын өніммен толтыруға арналған арнайы жабдықталған үй-жайлар бөлінеді. Дәндерді, жармаларды және ұнды салуға пайдаланылған қаптар тазаланады, кептіріледі және жеке жылытылатын, сору-сыртқа тарату желдеткішімен жабдықталған үй-жайларда дезинфекцияланады.</w:t>
      </w:r>
      <w:r>
        <w:br/>
      </w:r>
      <w:r>
        <w:rPr>
          <w:rFonts w:ascii="Times New Roman"/>
          <w:b w:val="false"/>
          <w:i w:val="false"/>
          <w:color w:val="000000"/>
          <w:sz w:val="28"/>
        </w:rPr>
        <w:t>
</w:t>
      </w:r>
      <w:r>
        <w:rPr>
          <w:rFonts w:ascii="Times New Roman"/>
          <w:b w:val="false"/>
          <w:i w:val="false"/>
          <w:color w:val="000000"/>
          <w:sz w:val="28"/>
        </w:rPr>
        <w:t>
      609. Ұн тарту, жарма және крахмал-сірне өнімін қаптарға түюге және пакеттерге қаптауға арналған үй-жай басқа өндірістік және қойма үй-жайларынан оқшауландырылады.</w:t>
      </w:r>
      <w:r>
        <w:br/>
      </w:r>
      <w:r>
        <w:rPr>
          <w:rFonts w:ascii="Times New Roman"/>
          <w:b w:val="false"/>
          <w:i w:val="false"/>
          <w:color w:val="000000"/>
          <w:sz w:val="28"/>
        </w:rPr>
        <w:t>
</w:t>
      </w:r>
      <w:r>
        <w:rPr>
          <w:rFonts w:ascii="Times New Roman"/>
          <w:b w:val="false"/>
          <w:i w:val="false"/>
          <w:color w:val="000000"/>
          <w:sz w:val="28"/>
        </w:rPr>
        <w:t>
      610. Суспензия, тұқымдарды дәрілеуге арналған үй-жайлар басқа үй-жайлардан оқшауланады. Тұқымдарды дәрілеуге арналған құралдар жеке оқшауланған үй-жайда сақталады.</w:t>
      </w:r>
      <w:r>
        <w:br/>
      </w:r>
      <w:r>
        <w:rPr>
          <w:rFonts w:ascii="Times New Roman"/>
          <w:b w:val="false"/>
          <w:i w:val="false"/>
          <w:color w:val="000000"/>
          <w:sz w:val="28"/>
        </w:rPr>
        <w:t>
</w:t>
      </w:r>
      <w:r>
        <w:rPr>
          <w:rFonts w:ascii="Times New Roman"/>
          <w:b w:val="false"/>
          <w:i w:val="false"/>
          <w:color w:val="000000"/>
          <w:sz w:val="28"/>
        </w:rPr>
        <w:t>
      611. Қаптарға салынған тұқымдарды сақтауға арналған қоймалардың жүктің орын ауыстыруы үшін еңістер мен көлік құралдарымен көп қабатты болуына жол беріледі.</w:t>
      </w:r>
      <w:r>
        <w:br/>
      </w:r>
      <w:r>
        <w:rPr>
          <w:rFonts w:ascii="Times New Roman"/>
          <w:b w:val="false"/>
          <w:i w:val="false"/>
          <w:color w:val="000000"/>
          <w:sz w:val="28"/>
        </w:rPr>
        <w:t>
</w:t>
      </w:r>
      <w:r>
        <w:rPr>
          <w:rFonts w:ascii="Times New Roman"/>
          <w:b w:val="false"/>
          <w:i w:val="false"/>
          <w:color w:val="000000"/>
          <w:sz w:val="28"/>
        </w:rPr>
        <w:t>
      612. Едендері тегіс механикаландырылған, оның ішінде аэронауалармен жабдықталған астық қоймаларында конвейерге шығару тесіктерінің үстінде олардың ортасында жұмыс істеушілерді шұңқырға тартудан қорғайтын тік бағаналар орнатылады.</w:t>
      </w:r>
      <w:r>
        <w:br/>
      </w:r>
      <w:r>
        <w:rPr>
          <w:rFonts w:ascii="Times New Roman"/>
          <w:b w:val="false"/>
          <w:i w:val="false"/>
          <w:color w:val="000000"/>
          <w:sz w:val="28"/>
        </w:rPr>
        <w:t>
</w:t>
      </w:r>
      <w:r>
        <w:rPr>
          <w:rFonts w:ascii="Times New Roman"/>
          <w:b w:val="false"/>
          <w:i w:val="false"/>
          <w:color w:val="000000"/>
          <w:sz w:val="28"/>
        </w:rPr>
        <w:t>
      613. Механикаландырылған астық қоймаларын тік бағанасыз немесе пирамидалы торсыз пайдалануға жол берілмейді.</w:t>
      </w:r>
      <w:r>
        <w:br/>
      </w:r>
      <w:r>
        <w:rPr>
          <w:rFonts w:ascii="Times New Roman"/>
          <w:b w:val="false"/>
          <w:i w:val="false"/>
          <w:color w:val="000000"/>
          <w:sz w:val="28"/>
        </w:rPr>
        <w:t>
</w:t>
      </w:r>
      <w:r>
        <w:rPr>
          <w:rFonts w:ascii="Times New Roman"/>
          <w:b w:val="false"/>
          <w:i w:val="false"/>
          <w:color w:val="000000"/>
          <w:sz w:val="28"/>
        </w:rPr>
        <w:t>
      614. Азық-түліктер үймесін шығару қондырғысына ауыстыру үдерісі механикаландырылады. Жұмысшылардың үймеге баруына жол берілмейді. Едені тегіс қоймалардың өтетін галереялары сору желдеткішімен жабдықталады.</w:t>
      </w:r>
      <w:r>
        <w:br/>
      </w:r>
      <w:r>
        <w:rPr>
          <w:rFonts w:ascii="Times New Roman"/>
          <w:b w:val="false"/>
          <w:i w:val="false"/>
          <w:color w:val="000000"/>
          <w:sz w:val="28"/>
        </w:rPr>
        <w:t>
</w:t>
      </w:r>
      <w:r>
        <w:rPr>
          <w:rFonts w:ascii="Times New Roman"/>
          <w:b w:val="false"/>
          <w:i w:val="false"/>
          <w:color w:val="000000"/>
          <w:sz w:val="28"/>
        </w:rPr>
        <w:t>
      615. Едені еңіс астық қоймаларында жоғарғы конвейер барлық биіктігіне төбеге дейін қоршаумен жабдықталады. Есіктерді ашқан кезде төменгі конвейер жетегінің электр қозғалтқышын автоматты түрде ажырату көзделеді.</w:t>
      </w:r>
      <w:r>
        <w:br/>
      </w:r>
      <w:r>
        <w:rPr>
          <w:rFonts w:ascii="Times New Roman"/>
          <w:b w:val="false"/>
          <w:i w:val="false"/>
          <w:color w:val="000000"/>
          <w:sz w:val="28"/>
        </w:rPr>
        <w:t>
</w:t>
      </w:r>
      <w:r>
        <w:rPr>
          <w:rFonts w:ascii="Times New Roman"/>
          <w:b w:val="false"/>
          <w:i w:val="false"/>
          <w:color w:val="000000"/>
          <w:sz w:val="28"/>
        </w:rPr>
        <w:t>
      616. Силостар мен бункерлердің орналасқан жеріне қарамастан, тиеу және өрмелеу люктері құрылғылары бар, еденмен бір деңгейде тығыз жабылатын және құлыпқа жабылатын ұяшықтары бар сақтандыратын торлармен жабдықталған тұтас жамылғы көзделеді.</w:t>
      </w:r>
      <w:r>
        <w:br/>
      </w:r>
      <w:r>
        <w:rPr>
          <w:rFonts w:ascii="Times New Roman"/>
          <w:b w:val="false"/>
          <w:i w:val="false"/>
          <w:color w:val="000000"/>
          <w:sz w:val="28"/>
        </w:rPr>
        <w:t>
</w:t>
      </w:r>
      <w:r>
        <w:rPr>
          <w:rFonts w:ascii="Times New Roman"/>
          <w:b w:val="false"/>
          <w:i w:val="false"/>
          <w:color w:val="000000"/>
          <w:sz w:val="28"/>
        </w:rPr>
        <w:t>
      617. Барлық силостар мен бункерлер аспирациялық құрылғылармен, жеке қондырғының шаңын жинауға және сақтауға арналған бункермен жабдықталады.</w:t>
      </w:r>
      <w:r>
        <w:br/>
      </w:r>
      <w:r>
        <w:rPr>
          <w:rFonts w:ascii="Times New Roman"/>
          <w:b w:val="false"/>
          <w:i w:val="false"/>
          <w:color w:val="000000"/>
          <w:sz w:val="28"/>
        </w:rPr>
        <w:t>
</w:t>
      </w:r>
      <w:r>
        <w:rPr>
          <w:rFonts w:ascii="Times New Roman"/>
          <w:b w:val="false"/>
          <w:i w:val="false"/>
          <w:color w:val="000000"/>
          <w:sz w:val="28"/>
        </w:rPr>
        <w:t>
      618. Астық сақтауға арналған силостар мен бункерлер толығымен төгуді қамтамасыз ететін құрылғылармен жабдықталады.</w:t>
      </w:r>
      <w:r>
        <w:br/>
      </w:r>
      <w:r>
        <w:rPr>
          <w:rFonts w:ascii="Times New Roman"/>
          <w:b w:val="false"/>
          <w:i w:val="false"/>
          <w:color w:val="000000"/>
          <w:sz w:val="28"/>
        </w:rPr>
        <w:t>
</w:t>
      </w:r>
      <w:r>
        <w:rPr>
          <w:rFonts w:ascii="Times New Roman"/>
          <w:b w:val="false"/>
          <w:i w:val="false"/>
          <w:color w:val="000000"/>
          <w:sz w:val="28"/>
        </w:rPr>
        <w:t>
      619. Ғимараттардың жертөле қабаттары мен жерасты туннельдері құрылғысы оларға жерасты суының кіруін болдырмайтын болып көзделеді.</w:t>
      </w:r>
      <w:r>
        <w:br/>
      </w:r>
      <w:r>
        <w:rPr>
          <w:rFonts w:ascii="Times New Roman"/>
          <w:b w:val="false"/>
          <w:i w:val="false"/>
          <w:color w:val="000000"/>
          <w:sz w:val="28"/>
        </w:rPr>
        <w:t>
</w:t>
      </w:r>
      <w:r>
        <w:rPr>
          <w:rFonts w:ascii="Times New Roman"/>
          <w:b w:val="false"/>
          <w:i w:val="false"/>
          <w:color w:val="000000"/>
          <w:sz w:val="28"/>
        </w:rPr>
        <w:t>
      620. Жұмыс істеу барысында шаң пайда болатын барлық машиналар мен механизмдер, сондай-ақ силостар мен бункерлер жергілікті аспираторлармен жабдықталады.</w:t>
      </w:r>
      <w:r>
        <w:br/>
      </w:r>
      <w:r>
        <w:rPr>
          <w:rFonts w:ascii="Times New Roman"/>
          <w:b w:val="false"/>
          <w:i w:val="false"/>
          <w:color w:val="000000"/>
          <w:sz w:val="28"/>
        </w:rPr>
        <w:t>
</w:t>
      </w:r>
      <w:r>
        <w:rPr>
          <w:rFonts w:ascii="Times New Roman"/>
          <w:b w:val="false"/>
          <w:i w:val="false"/>
          <w:color w:val="000000"/>
          <w:sz w:val="28"/>
        </w:rPr>
        <w:t>
      621. Циклондардың шығаратын құбырлары ғимарат шатырынан 2 м жоғарыға шығарылады. Элеватор ғимаратының сепаратор үй-жайларында сыртқы ауаның кіруі көзделеді.</w:t>
      </w:r>
      <w:r>
        <w:br/>
      </w:r>
      <w:r>
        <w:rPr>
          <w:rFonts w:ascii="Times New Roman"/>
          <w:b w:val="false"/>
          <w:i w:val="false"/>
          <w:color w:val="000000"/>
          <w:sz w:val="28"/>
        </w:rPr>
        <w:t>
</w:t>
      </w:r>
      <w:r>
        <w:rPr>
          <w:rFonts w:ascii="Times New Roman"/>
          <w:b w:val="false"/>
          <w:i w:val="false"/>
          <w:color w:val="000000"/>
          <w:sz w:val="28"/>
        </w:rPr>
        <w:t>
      622. Жылдың суық және ауыспалы мезгілдерінде жылытылатын өндірістік үй-жайлардағы тұрақты емес жұмыс орындарында ауаның температурасы +10</w:t>
      </w:r>
      <w:r>
        <w:rPr>
          <w:rFonts w:ascii="Times New Roman"/>
          <w:b w:val="false"/>
          <w:i w:val="false"/>
          <w:color w:val="000000"/>
          <w:vertAlign w:val="superscript"/>
        </w:rPr>
        <w:t>0</w:t>
      </w:r>
      <w:r>
        <w:rPr>
          <w:rFonts w:ascii="Times New Roman"/>
          <w:b w:val="false"/>
          <w:i w:val="false"/>
          <w:color w:val="000000"/>
          <w:sz w:val="28"/>
        </w:rPr>
        <w:t>С төмендеген кезде және ауа қозғалысының жылдамдығы 0,7 м/сек артқанда жұмыс істеуге жол беріледі.</w:t>
      </w:r>
      <w:r>
        <w:br/>
      </w:r>
      <w:r>
        <w:rPr>
          <w:rFonts w:ascii="Times New Roman"/>
          <w:b w:val="false"/>
          <w:i w:val="false"/>
          <w:color w:val="000000"/>
          <w:sz w:val="28"/>
        </w:rPr>
        <w:t>
</w:t>
      </w:r>
      <w:r>
        <w:rPr>
          <w:rFonts w:ascii="Times New Roman"/>
          <w:b w:val="false"/>
          <w:i w:val="false"/>
          <w:color w:val="000000"/>
          <w:sz w:val="28"/>
        </w:rPr>
        <w:t>
      623. Объектілер металл магнитті қоспаларды шығаруға арналған арнайы қондырғылармен қамтамасыз етіледі. Магнитті қоршаулар металл магнитті қоспаларды толық ұстау есебінен орнатылады.</w:t>
      </w:r>
      <w:r>
        <w:br/>
      </w:r>
      <w:r>
        <w:rPr>
          <w:rFonts w:ascii="Times New Roman"/>
          <w:b w:val="false"/>
          <w:i w:val="false"/>
          <w:color w:val="000000"/>
          <w:sz w:val="28"/>
        </w:rPr>
        <w:t>
</w:t>
      </w:r>
      <w:r>
        <w:rPr>
          <w:rFonts w:ascii="Times New Roman"/>
          <w:b w:val="false"/>
          <w:i w:val="false"/>
          <w:color w:val="000000"/>
          <w:sz w:val="28"/>
        </w:rPr>
        <w:t>
      624. Сепараторлардың, құрғақ қауыздау, щеткалы, жуу машиналарының, триерлердің, қарқынды ылғалдандыру шнектерінің және дән қауызын ылғалды аршуға арналған машиналардың, көлемдік дозаторлардың, білікті станоктардың, ұнтағыштың, соққылау, үгу, ажарлау, қауызынан аршу машиналарының, энтолейторлардың және соққылау әсерін беретін басқа да машиналардың алдында, сондай-ақ дайын өнім мен жемдік дән өнімдерін бақылайтын орындарда магнитті қоршаулар орнатылады.</w:t>
      </w:r>
      <w:r>
        <w:br/>
      </w:r>
      <w:r>
        <w:rPr>
          <w:rFonts w:ascii="Times New Roman"/>
          <w:b w:val="false"/>
          <w:i w:val="false"/>
          <w:color w:val="000000"/>
          <w:sz w:val="28"/>
        </w:rPr>
        <w:t>
</w:t>
      </w:r>
      <w:r>
        <w:rPr>
          <w:rFonts w:ascii="Times New Roman"/>
          <w:b w:val="false"/>
          <w:i w:val="false"/>
          <w:color w:val="000000"/>
          <w:sz w:val="28"/>
        </w:rPr>
        <w:t>
      625. Жабдықтардың аспираторлары герметикалық, машиналардың аспирациялық камералары шаң өткізбейтін, клапандары сорулардың еркін шығарылуын, шаңның пайда болмауын және ауаны соруды болдырмауды қамтамасыз етеді.</w:t>
      </w:r>
      <w:r>
        <w:br/>
      </w:r>
      <w:r>
        <w:rPr>
          <w:rFonts w:ascii="Times New Roman"/>
          <w:b w:val="false"/>
          <w:i w:val="false"/>
          <w:color w:val="000000"/>
          <w:sz w:val="28"/>
        </w:rPr>
        <w:t>
</w:t>
      </w:r>
      <w:r>
        <w:rPr>
          <w:rFonts w:ascii="Times New Roman"/>
          <w:b w:val="false"/>
          <w:i w:val="false"/>
          <w:color w:val="000000"/>
          <w:sz w:val="28"/>
        </w:rPr>
        <w:t>
      626. Барлық аспирациялық қондырғылар технологиялық және көлік жабдығымен блокталады, жұмысқа технологиялық және көлік жабдығы қосылғанға дейін 20 сек бұрын қосылады және ол тоқтаған соң 20-30 сек кейін сөнеді. Жабдық жұмыс істеп тұрған кезде аспирациялық қондырғыларды сөндіруге жол берілмейді.</w:t>
      </w:r>
      <w:r>
        <w:br/>
      </w:r>
      <w:r>
        <w:rPr>
          <w:rFonts w:ascii="Times New Roman"/>
          <w:b w:val="false"/>
          <w:i w:val="false"/>
          <w:color w:val="000000"/>
          <w:sz w:val="28"/>
        </w:rPr>
        <w:t>
</w:t>
      </w:r>
      <w:r>
        <w:rPr>
          <w:rFonts w:ascii="Times New Roman"/>
          <w:b w:val="false"/>
          <w:i w:val="false"/>
          <w:color w:val="000000"/>
          <w:sz w:val="28"/>
        </w:rPr>
        <w:t>
      627. Аспирациялық желілер айына үш реттен жиі емес қаралады, паспорт деректерін салыстыру арқылы жылына бір реттен жиі емес бақылау сынақтарынан өтеді.</w:t>
      </w:r>
      <w:r>
        <w:br/>
      </w:r>
      <w:r>
        <w:rPr>
          <w:rFonts w:ascii="Times New Roman"/>
          <w:b w:val="false"/>
          <w:i w:val="false"/>
          <w:color w:val="000000"/>
          <w:sz w:val="28"/>
        </w:rPr>
        <w:t>
</w:t>
      </w:r>
      <w:r>
        <w:rPr>
          <w:rFonts w:ascii="Times New Roman"/>
          <w:b w:val="false"/>
          <w:i w:val="false"/>
          <w:color w:val="000000"/>
          <w:sz w:val="28"/>
        </w:rPr>
        <w:t>
      628. Пневматикалық көлікке арналған жоғары қысымды ауа үрлейтін машиналар мен желдеткіштер ауа үрлейтін машиналар мен желдеткіштерден кейін, ал жекелеген жағдайларда машиналарға дейін сөндіргіштерді орната отырып жеке дыбыстан оқшауланған үй-жайларда, дірілден оқшаулайтын ұлтандарда орнатылады.</w:t>
      </w:r>
      <w:r>
        <w:br/>
      </w:r>
      <w:r>
        <w:rPr>
          <w:rFonts w:ascii="Times New Roman"/>
          <w:b w:val="false"/>
          <w:i w:val="false"/>
          <w:color w:val="000000"/>
          <w:sz w:val="28"/>
        </w:rPr>
        <w:t>
</w:t>
      </w:r>
      <w:r>
        <w:rPr>
          <w:rFonts w:ascii="Times New Roman"/>
          <w:b w:val="false"/>
          <w:i w:val="false"/>
          <w:color w:val="000000"/>
          <w:sz w:val="28"/>
        </w:rPr>
        <w:t>
      629. Ыдыс жүктеріне арналған жылжымалы конвейерлерде бүйірлеріндегі ленталар 0,2 м биіктікте ернеудің ұзына бойына бекітіледі, траспортерден қаптарды қабылдау үшін арнайы қабылдау үстелі орнатылады.</w:t>
      </w:r>
      <w:r>
        <w:br/>
      </w:r>
      <w:r>
        <w:rPr>
          <w:rFonts w:ascii="Times New Roman"/>
          <w:b w:val="false"/>
          <w:i w:val="false"/>
          <w:color w:val="000000"/>
          <w:sz w:val="28"/>
        </w:rPr>
        <w:t>
</w:t>
      </w:r>
      <w:r>
        <w:rPr>
          <w:rFonts w:ascii="Times New Roman"/>
          <w:b w:val="false"/>
          <w:i w:val="false"/>
          <w:color w:val="000000"/>
          <w:sz w:val="28"/>
        </w:rPr>
        <w:t>
      630. Жуу машиналары жылытылатын үй-жайларда биіктігі 50-75 мм ернеуі бар, металл немесе бетон легендерде орнатылады. Сығу бағанасы бар жуу машинасының қабы мықты, саңылаусыз, жуу машинасының айналасындағы еден құрғақ болады.</w:t>
      </w:r>
      <w:r>
        <w:br/>
      </w:r>
      <w:r>
        <w:rPr>
          <w:rFonts w:ascii="Times New Roman"/>
          <w:b w:val="false"/>
          <w:i w:val="false"/>
          <w:color w:val="000000"/>
          <w:sz w:val="28"/>
        </w:rPr>
        <w:t>
</w:t>
      </w:r>
      <w:r>
        <w:rPr>
          <w:rFonts w:ascii="Times New Roman"/>
          <w:b w:val="false"/>
          <w:i w:val="false"/>
          <w:color w:val="000000"/>
          <w:sz w:val="28"/>
        </w:rPr>
        <w:t>
      631. Қаптарды қағуға арналған машиналар мен аппараттар қапты шаңнан және қамырдың қабығынан тазалау үдерісінде оны қолмен ұстау қажеттілігін болдырмайды. Қапты қолмен ұстайтын машиналарды пайдалануға жол берілмейді. Нан қорларының зиянкестерін жұқтырған қаптарды астық қоймасы аумағының ашық ауасында тазалауға және қағуға жол берілмейді.</w:t>
      </w:r>
      <w:r>
        <w:br/>
      </w:r>
      <w:r>
        <w:rPr>
          <w:rFonts w:ascii="Times New Roman"/>
          <w:b w:val="false"/>
          <w:i w:val="false"/>
          <w:color w:val="000000"/>
          <w:sz w:val="28"/>
        </w:rPr>
        <w:t>
</w:t>
      </w:r>
      <w:r>
        <w:rPr>
          <w:rFonts w:ascii="Times New Roman"/>
          <w:b w:val="false"/>
          <w:i w:val="false"/>
          <w:color w:val="000000"/>
          <w:sz w:val="28"/>
        </w:rPr>
        <w:t>
      632. Астықты тазалау жеке үй-жайларда шаң ұстағыштарды пайдалана отырып, жүргізіледі. Осы жұмыстарды астық сақтау қоймаларында жүргізуге жол берілмейді.</w:t>
      </w:r>
      <w:r>
        <w:br/>
      </w:r>
      <w:r>
        <w:rPr>
          <w:rFonts w:ascii="Times New Roman"/>
          <w:b w:val="false"/>
          <w:i w:val="false"/>
          <w:color w:val="000000"/>
          <w:sz w:val="28"/>
        </w:rPr>
        <w:t>
</w:t>
      </w:r>
      <w:r>
        <w:rPr>
          <w:rFonts w:ascii="Times New Roman"/>
          <w:b w:val="false"/>
          <w:i w:val="false"/>
          <w:color w:val="000000"/>
          <w:sz w:val="28"/>
        </w:rPr>
        <w:t>
      633. Силостар мен бункерлерде сақталатын астықтың температурасын тексеру стационарлық немесе жылжымалы қондырғылармен жүзеге асырылады. Жұмыскерлерді астық сақтауға арналған силостар мен бункерлерге түсіру негізделген қажеттілік болғанда және арнайы жүкарбаның көмегімен жүргізіледі. Түсіру алдында силос немесе бункер желдетіледі.</w:t>
      </w:r>
      <w:r>
        <w:br/>
      </w:r>
      <w:r>
        <w:rPr>
          <w:rFonts w:ascii="Times New Roman"/>
          <w:b w:val="false"/>
          <w:i w:val="false"/>
          <w:color w:val="000000"/>
          <w:sz w:val="28"/>
        </w:rPr>
        <w:t>
</w:t>
      </w:r>
      <w:r>
        <w:rPr>
          <w:rFonts w:ascii="Times New Roman"/>
          <w:b w:val="false"/>
          <w:i w:val="false"/>
          <w:color w:val="000000"/>
          <w:sz w:val="28"/>
        </w:rPr>
        <w:t>
      634. Дайын өнімдерді сақтауға арналған қойма үй-жайлары мен сыйымдылықтар атмосфералық және жер асты суынан оқшауландырылады.</w:t>
      </w:r>
      <w:r>
        <w:br/>
      </w:r>
      <w:r>
        <w:rPr>
          <w:rFonts w:ascii="Times New Roman"/>
          <w:b w:val="false"/>
          <w:i w:val="false"/>
          <w:color w:val="000000"/>
          <w:sz w:val="28"/>
        </w:rPr>
        <w:t>
</w:t>
      </w:r>
      <w:r>
        <w:rPr>
          <w:rFonts w:ascii="Times New Roman"/>
          <w:b w:val="false"/>
          <w:i w:val="false"/>
          <w:color w:val="000000"/>
          <w:sz w:val="28"/>
        </w:rPr>
        <w:t>
      635. Қойманы немесе оның бір бөлігін әрбір босағаннан кейін механикалық тазарту, нан қорларының зиянкестерін жұқтырған жағдайда ылғалды немесе газды әдіспен дезинсекциялау жүргізіледі.</w:t>
      </w:r>
      <w:r>
        <w:br/>
      </w:r>
      <w:r>
        <w:rPr>
          <w:rFonts w:ascii="Times New Roman"/>
          <w:b w:val="false"/>
          <w:i w:val="false"/>
          <w:color w:val="000000"/>
          <w:sz w:val="28"/>
        </w:rPr>
        <w:t>
</w:t>
      </w:r>
      <w:r>
        <w:rPr>
          <w:rFonts w:ascii="Times New Roman"/>
          <w:b w:val="false"/>
          <w:i w:val="false"/>
          <w:color w:val="000000"/>
          <w:sz w:val="28"/>
        </w:rPr>
        <w:t>
      636. Зиянкестер жұқтырған қоқыс, шаң мен астық жұқтырмаған астық сақтауға арналған қоймадан 40-50 м қашықтықта орналасқан оқшауланған үй-жайда сақталады. Сыпырындыны, қоқысты және шаңды қойма үй-жайының ішінде сақтауға жол берілмейді.</w:t>
      </w:r>
      <w:r>
        <w:br/>
      </w:r>
      <w:r>
        <w:rPr>
          <w:rFonts w:ascii="Times New Roman"/>
          <w:b w:val="false"/>
          <w:i w:val="false"/>
          <w:color w:val="000000"/>
          <w:sz w:val="28"/>
        </w:rPr>
        <w:t>
</w:t>
      </w:r>
      <w:r>
        <w:rPr>
          <w:rFonts w:ascii="Times New Roman"/>
          <w:b w:val="false"/>
          <w:i w:val="false"/>
          <w:color w:val="000000"/>
          <w:sz w:val="28"/>
        </w:rPr>
        <w:t>
      637. Бір қоймада зиянкестер (жәндіктер және кеміргіштер) жұқтырған өнім мен таза өнімді сақтауға болмайды.</w:t>
      </w:r>
      <w:r>
        <w:br/>
      </w:r>
      <w:r>
        <w:rPr>
          <w:rFonts w:ascii="Times New Roman"/>
          <w:b w:val="false"/>
          <w:i w:val="false"/>
          <w:color w:val="000000"/>
          <w:sz w:val="28"/>
        </w:rPr>
        <w:t>
</w:t>
      </w:r>
      <w:r>
        <w:rPr>
          <w:rFonts w:ascii="Times New Roman"/>
          <w:b w:val="false"/>
          <w:i w:val="false"/>
          <w:color w:val="000000"/>
          <w:sz w:val="28"/>
        </w:rPr>
        <w:t>
      638. Қоймаға дайын өнімді орналастыруды және сақтауды өнімнің әрбір түріне, сортына және дайындалған күніне қарай жүзеге асырады.</w:t>
      </w:r>
      <w:r>
        <w:br/>
      </w:r>
      <w:r>
        <w:rPr>
          <w:rFonts w:ascii="Times New Roman"/>
          <w:b w:val="false"/>
          <w:i w:val="false"/>
          <w:color w:val="000000"/>
          <w:sz w:val="28"/>
        </w:rPr>
        <w:t>
</w:t>
      </w:r>
      <w:r>
        <w:rPr>
          <w:rFonts w:ascii="Times New Roman"/>
          <w:b w:val="false"/>
          <w:i w:val="false"/>
          <w:color w:val="000000"/>
          <w:sz w:val="28"/>
        </w:rPr>
        <w:t>
      639. Көлік құралдары күн сайын жұмыстан соң тазаланады және жуылады, ал жұқтырылған астықпен жұмыс кезінде дезинфекцияланады.</w:t>
      </w:r>
      <w:r>
        <w:br/>
      </w:r>
      <w:r>
        <w:rPr>
          <w:rFonts w:ascii="Times New Roman"/>
          <w:b w:val="false"/>
          <w:i w:val="false"/>
          <w:color w:val="000000"/>
          <w:sz w:val="28"/>
        </w:rPr>
        <w:t>
</w:t>
      </w:r>
      <w:r>
        <w:rPr>
          <w:rFonts w:ascii="Times New Roman"/>
          <w:b w:val="false"/>
          <w:i w:val="false"/>
          <w:color w:val="000000"/>
          <w:sz w:val="28"/>
        </w:rPr>
        <w:t>
      640. Өндірістік үй-жайларды жинау пневматикалық немесе механикалық әдіспен жүргізіледі. Үй-жайларды жинау кезінде жанғыш сұйықтықтарды пайдалануға жол берілмейді. Жинау кезінде астық таза брезентпен жабылады.</w:t>
      </w:r>
      <w:r>
        <w:br/>
      </w:r>
      <w:r>
        <w:rPr>
          <w:rFonts w:ascii="Times New Roman"/>
          <w:b w:val="false"/>
          <w:i w:val="false"/>
          <w:color w:val="000000"/>
          <w:sz w:val="28"/>
        </w:rPr>
        <w:t>
</w:t>
      </w:r>
      <w:r>
        <w:rPr>
          <w:rFonts w:ascii="Times New Roman"/>
          <w:b w:val="false"/>
          <w:i w:val="false"/>
          <w:color w:val="000000"/>
          <w:sz w:val="28"/>
        </w:rPr>
        <w:t>
      641. Өнімдерді сақтау тамақ өнімінің нақты түріне арналған қолданыстағы нормативтік құжаттарға сәйкес олардың сапасы мен қауіпсіздігін қамтамасыз ететін, белгіленген температуралық режимдерде, жағдайларда жүзеге асырылады.</w:t>
      </w:r>
      <w:r>
        <w:br/>
      </w:r>
      <w:r>
        <w:rPr>
          <w:rFonts w:ascii="Times New Roman"/>
          <w:b w:val="false"/>
          <w:i w:val="false"/>
          <w:color w:val="000000"/>
          <w:sz w:val="28"/>
        </w:rPr>
        <w:t>
</w:t>
      </w:r>
      <w:r>
        <w:rPr>
          <w:rFonts w:ascii="Times New Roman"/>
          <w:b w:val="false"/>
          <w:i w:val="false"/>
          <w:color w:val="000000"/>
          <w:sz w:val="28"/>
        </w:rPr>
        <w:t>
      642. Сусымалы өнімдерді құрғақ, жақсы желдетілетін, зиянкестер (жәндіктер, кеміргіштер) жұқтырмаған қоймаларда нормативтік құжаттардың талаптарын сақтай отырып, сақтайды.</w:t>
      </w:r>
      <w:r>
        <w:br/>
      </w:r>
      <w:r>
        <w:rPr>
          <w:rFonts w:ascii="Times New Roman"/>
          <w:b w:val="false"/>
          <w:i w:val="false"/>
          <w:color w:val="000000"/>
          <w:sz w:val="28"/>
        </w:rPr>
        <w:t>
</w:t>
      </w:r>
      <w:r>
        <w:rPr>
          <w:rFonts w:ascii="Times New Roman"/>
          <w:b w:val="false"/>
          <w:i w:val="false"/>
          <w:color w:val="000000"/>
          <w:sz w:val="28"/>
        </w:rPr>
        <w:t>
      643. Қоюландырылған крахмал өнімдері (сірне, сироптар, жасыл сірне), сондай-ақ қоюландырылған жүгері экстракты ерекше сақтау шарттарын қажет етпейді.</w:t>
      </w:r>
    </w:p>
    <w:bookmarkEnd w:id="41"/>
    <w:bookmarkStart w:name="z43" w:id="42"/>
    <w:p>
      <w:pPr>
        <w:spacing w:after="0"/>
        <w:ind w:left="0"/>
        <w:jc w:val="left"/>
      </w:pPr>
      <w:r>
        <w:rPr>
          <w:rFonts w:ascii="Times New Roman"/>
          <w:b/>
          <w:i w:val="false"/>
          <w:color w:val="000000"/>
        </w:rPr>
        <w:t xml:space="preserve"> 
20. Тағамға биологиялық активті қоспаларды өндіруге қойылатын талаптар</w:t>
      </w:r>
    </w:p>
    <w:bookmarkEnd w:id="42"/>
    <w:bookmarkStart w:name="z44" w:id="43"/>
    <w:p>
      <w:pPr>
        <w:spacing w:after="0"/>
        <w:ind w:left="0"/>
        <w:jc w:val="both"/>
      </w:pPr>
      <w:r>
        <w:rPr>
          <w:rFonts w:ascii="Times New Roman"/>
          <w:b w:val="false"/>
          <w:i w:val="false"/>
          <w:color w:val="000000"/>
          <w:sz w:val="28"/>
        </w:rPr>
        <w:t>
      644. Тағамға биологиялық активті қоспаларды даярлау кезінде биологиялық активті қоспалардың тиімділігін қамтамасыз ететін және адамның денсаулығына зиянды әсер етпейтін биологиялық активті заттар, тамақ компоненттері және олардың көзі болып табылатын өнімдер пайдаланылады.</w:t>
      </w:r>
      <w:r>
        <w:br/>
      </w:r>
      <w:r>
        <w:rPr>
          <w:rFonts w:ascii="Times New Roman"/>
          <w:b w:val="false"/>
          <w:i w:val="false"/>
          <w:color w:val="000000"/>
          <w:sz w:val="28"/>
        </w:rPr>
        <w:t>
</w:t>
      </w:r>
      <w:r>
        <w:rPr>
          <w:rFonts w:ascii="Times New Roman"/>
          <w:b w:val="false"/>
          <w:i w:val="false"/>
          <w:color w:val="000000"/>
          <w:sz w:val="28"/>
        </w:rPr>
        <w:t>
      645. Тағамға биологиялық активті қоспаларды өндіру кезінде қазіргі заманғы ғылыми зерттеу деректері бойынша адамның өмірі мен денсаулығына қауіп төндіретін және қолдануға тыйым салынған, мемлекеттік тіркеуден өтпеген биологиялық активті заттарды, тамақ компоненттерін және өнімдерді пайдалануға жол берілмейді.</w:t>
      </w:r>
      <w:r>
        <w:br/>
      </w:r>
      <w:r>
        <w:rPr>
          <w:rFonts w:ascii="Times New Roman"/>
          <w:b w:val="false"/>
          <w:i w:val="false"/>
          <w:color w:val="000000"/>
          <w:sz w:val="28"/>
        </w:rPr>
        <w:t>
</w:t>
      </w:r>
      <w:r>
        <w:rPr>
          <w:rFonts w:ascii="Times New Roman"/>
          <w:b w:val="false"/>
          <w:i w:val="false"/>
          <w:color w:val="000000"/>
          <w:sz w:val="28"/>
        </w:rPr>
        <w:t>
      646. Тағамға биологиялық активті қоспалар, тамақ компоненттері мен өнімдер құрамына қатты әсер ететін, есірткі немесе улы заттардан тұратын өсімдіктерді, сондай-ақ тағамға биологиялық активті қоспалар құрамына пайдалануға </w:t>
      </w:r>
      <w:r>
        <w:rPr>
          <w:rFonts w:ascii="Times New Roman"/>
          <w:b w:val="false"/>
          <w:i w:val="false"/>
          <w:color w:val="000000"/>
          <w:sz w:val="28"/>
        </w:rPr>
        <w:t>заңнамамен</w:t>
      </w:r>
      <w:r>
        <w:rPr>
          <w:rFonts w:ascii="Times New Roman"/>
          <w:b w:val="false"/>
          <w:i w:val="false"/>
          <w:color w:val="000000"/>
          <w:sz w:val="28"/>
        </w:rPr>
        <w:t xml:space="preserve"> тыйым салынған басқа да биологиялық активті заттарды, тамақ компоненттері мен өнімдерді қосуға жол берілмейді.</w:t>
      </w:r>
      <w:r>
        <w:br/>
      </w:r>
      <w:r>
        <w:rPr>
          <w:rFonts w:ascii="Times New Roman"/>
          <w:b w:val="false"/>
          <w:i w:val="false"/>
          <w:color w:val="000000"/>
          <w:sz w:val="28"/>
        </w:rPr>
        <w:t>
</w:t>
      </w:r>
      <w:r>
        <w:rPr>
          <w:rFonts w:ascii="Times New Roman"/>
          <w:b w:val="false"/>
          <w:i w:val="false"/>
          <w:color w:val="000000"/>
          <w:sz w:val="28"/>
        </w:rPr>
        <w:t>
      647. Тағамға биологиялық активті қоспалар өндірісін тамақ өнімінің гигиеналық қауіпсіздік нормативтеріне сәйкес қамтамасыз етеді.</w:t>
      </w:r>
    </w:p>
    <w:bookmarkEnd w:id="43"/>
    <w:bookmarkStart w:name="z45" w:id="44"/>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1-қосымша             </w:t>
      </w:r>
    </w:p>
    <w:bookmarkEnd w:id="44"/>
    <w:bookmarkStart w:name="z46" w:id="45"/>
    <w:p>
      <w:pPr>
        <w:spacing w:after="0"/>
        <w:ind w:left="0"/>
        <w:jc w:val="left"/>
      </w:pPr>
      <w:r>
        <w:rPr>
          <w:rFonts w:ascii="Times New Roman"/>
          <w:b/>
          <w:i w:val="false"/>
          <w:color w:val="000000"/>
        </w:rPr>
        <w:t xml:space="preserve"> 
Су құбырлары мен кәріздегі аварияларды анықтау және</w:t>
      </w:r>
      <w:r>
        <w:br/>
      </w:r>
      <w:r>
        <w:rPr>
          <w:rFonts w:ascii="Times New Roman"/>
          <w:b/>
          <w:i w:val="false"/>
          <w:color w:val="000000"/>
        </w:rPr>
        <w:t>
оларды жою мен жөндеу жұмыстарын есепке алу журналы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695"/>
        <w:gridCol w:w="1135"/>
        <w:gridCol w:w="1652"/>
        <w:gridCol w:w="2882"/>
        <w:gridCol w:w="2989"/>
        <w:gridCol w:w="2581"/>
      </w:tblGrid>
      <w:tr>
        <w:trPr>
          <w:trHeight w:val="204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 орны, күні және уақыты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 сипаты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жүргізілген күн және уақыт</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желісін дезинфекциялауды кім, қалай және қашан жүргізді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желісіне дезинфекциялау жүргізілгеннен кейінгі су талдауларының нәтижелері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Учаскеге жауапты және жөндеу жүргізген адамның қолы</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47" w:id="46"/>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2-қосымша             </w:t>
      </w:r>
    </w:p>
    <w:bookmarkEnd w:id="46"/>
    <w:bookmarkStart w:name="z48" w:id="47"/>
    <w:p>
      <w:pPr>
        <w:spacing w:after="0"/>
        <w:ind w:left="0"/>
        <w:jc w:val="left"/>
      </w:pPr>
      <w:r>
        <w:rPr>
          <w:rFonts w:ascii="Times New Roman"/>
          <w:b/>
          <w:i w:val="false"/>
          <w:color w:val="000000"/>
        </w:rPr>
        <w:t xml:space="preserve"> 
Өндірісте йодталмаған тұз пайдаланылатын жекелеген</w:t>
      </w:r>
      <w:r>
        <w:br/>
      </w:r>
      <w:r>
        <w:rPr>
          <w:rFonts w:ascii="Times New Roman"/>
          <w:b/>
          <w:i w:val="false"/>
          <w:color w:val="000000"/>
        </w:rPr>
        <w:t>
тамақ өнімдерінің тізбесі</w:t>
      </w:r>
    </w:p>
    <w:bookmarkEnd w:id="47"/>
    <w:bookmarkStart w:name="z49" w:id="48"/>
    <w:p>
      <w:pPr>
        <w:spacing w:after="0"/>
        <w:ind w:left="0"/>
        <w:jc w:val="both"/>
      </w:pPr>
      <w:r>
        <w:rPr>
          <w:rFonts w:ascii="Times New Roman"/>
          <w:b w:val="false"/>
          <w:i w:val="false"/>
          <w:color w:val="000000"/>
          <w:sz w:val="28"/>
        </w:rPr>
        <w:t>
      1. Қатты сұрыпты ірімшік.</w:t>
      </w:r>
      <w:r>
        <w:br/>
      </w:r>
      <w:r>
        <w:rPr>
          <w:rFonts w:ascii="Times New Roman"/>
          <w:b w:val="false"/>
          <w:i w:val="false"/>
          <w:color w:val="000000"/>
          <w:sz w:val="28"/>
        </w:rPr>
        <w:t>
      2. Маргарин.</w:t>
      </w:r>
      <w:r>
        <w:br/>
      </w:r>
      <w:r>
        <w:rPr>
          <w:rFonts w:ascii="Times New Roman"/>
          <w:b w:val="false"/>
          <w:i w:val="false"/>
          <w:color w:val="000000"/>
          <w:sz w:val="28"/>
        </w:rPr>
        <w:t>
      3. Майонез.</w:t>
      </w:r>
      <w:r>
        <w:br/>
      </w:r>
      <w:r>
        <w:rPr>
          <w:rFonts w:ascii="Times New Roman"/>
          <w:b w:val="false"/>
          <w:i w:val="false"/>
          <w:color w:val="000000"/>
          <w:sz w:val="28"/>
        </w:rPr>
        <w:t>
      4. Кетчуп.</w:t>
      </w:r>
      <w:r>
        <w:br/>
      </w:r>
      <w:r>
        <w:rPr>
          <w:rFonts w:ascii="Times New Roman"/>
          <w:b w:val="false"/>
          <w:i w:val="false"/>
          <w:color w:val="000000"/>
          <w:sz w:val="28"/>
        </w:rPr>
        <w:t>
      5. Балық және балық өнімдері.</w:t>
      </w:r>
      <w:r>
        <w:br/>
      </w:r>
      <w:r>
        <w:rPr>
          <w:rFonts w:ascii="Times New Roman"/>
          <w:b w:val="false"/>
          <w:i w:val="false"/>
          <w:color w:val="000000"/>
          <w:sz w:val="28"/>
        </w:rPr>
        <w:t>
      6. Консервіленген өнім.</w:t>
      </w:r>
    </w:p>
    <w:bookmarkEnd w:id="48"/>
    <w:bookmarkStart w:name="z50" w:id="49"/>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3-қосымша             </w:t>
      </w:r>
    </w:p>
    <w:bookmarkEnd w:id="49"/>
    <w:bookmarkStart w:name="z51" w:id="50"/>
    <w:p>
      <w:pPr>
        <w:spacing w:after="0"/>
        <w:ind w:left="0"/>
        <w:jc w:val="left"/>
      </w:pPr>
      <w:r>
        <w:rPr>
          <w:rFonts w:ascii="Times New Roman"/>
          <w:b/>
          <w:i w:val="false"/>
          <w:color w:val="000000"/>
        </w:rPr>
        <w:t xml:space="preserve"> 
Цех қызметкерлерін медициналық тексеріп-қарау нәтижелері журналы</w:t>
      </w:r>
    </w:p>
    <w:bookmarkEnd w:id="50"/>
    <w:bookmarkStart w:name="z52" w:id="51"/>
    <w:p>
      <w:pPr>
        <w:spacing w:after="0"/>
        <w:ind w:left="0"/>
        <w:jc w:val="both"/>
      </w:pPr>
      <w:r>
        <w:rPr>
          <w:rFonts w:ascii="Times New Roman"/>
          <w:b w:val="false"/>
          <w:i w:val="false"/>
          <w:color w:val="000000"/>
          <w:sz w:val="28"/>
        </w:rPr>
        <w:t>
      Цех (бригада)_______________________________________________</w:t>
      </w:r>
      <w:r>
        <w:br/>
      </w:r>
      <w:r>
        <w:rPr>
          <w:rFonts w:ascii="Times New Roman"/>
          <w:b w:val="false"/>
          <w:i w:val="false"/>
          <w:color w:val="000000"/>
          <w:sz w:val="28"/>
        </w:rPr>
        <w:t>
      Бастық (бригадир)___________________________________________</w:t>
      </w:r>
      <w:r>
        <w:br/>
      </w:r>
      <w:r>
        <w:rPr>
          <w:rFonts w:ascii="Times New Roman"/>
          <w:b w:val="false"/>
          <w:i w:val="false"/>
          <w:color w:val="000000"/>
          <w:sz w:val="28"/>
        </w:rPr>
        <w:t>
                           (тегі, аты, әкесінің аты)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927"/>
        <w:gridCol w:w="656"/>
        <w:gridCol w:w="680"/>
        <w:gridCol w:w="533"/>
        <w:gridCol w:w="656"/>
        <w:gridCol w:w="779"/>
        <w:gridCol w:w="557"/>
        <w:gridCol w:w="755"/>
        <w:gridCol w:w="656"/>
        <w:gridCol w:w="681"/>
        <w:gridCol w:w="632"/>
        <w:gridCol w:w="730"/>
        <w:gridCol w:w="681"/>
        <w:gridCol w:w="583"/>
        <w:gridCol w:w="583"/>
        <w:gridCol w:w="706"/>
        <w:gridCol w:w="558"/>
        <w:gridCol w:w="633"/>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w:t>
            </w:r>
            <w:r>
              <w:rPr>
                <w:rFonts w:ascii="Times New Roman"/>
                <w:b w:val="false"/>
                <w:i w:val="false"/>
                <w:color w:val="000000"/>
                <w:sz w:val="20"/>
              </w:rPr>
              <w:t xml:space="preserve">гі, </w:t>
            </w:r>
            <w:r>
              <w:rPr>
                <w:rFonts w:ascii="Times New Roman"/>
                <w:b w:val="false"/>
                <w:i w:val="false"/>
                <w:color w:val="000000"/>
                <w:sz w:val="20"/>
              </w:rPr>
              <w:t xml:space="preserve">аты, </w:t>
            </w:r>
            <w:r>
              <w:rPr>
                <w:rFonts w:ascii="Times New Roman"/>
                <w:b w:val="false"/>
                <w:i w:val="false"/>
                <w:color w:val="000000"/>
                <w:sz w:val="20"/>
              </w:rPr>
              <w:t>әке</w:t>
            </w:r>
            <w:r>
              <w:rPr>
                <w:rFonts w:ascii="Times New Roman"/>
                <w:b w:val="false"/>
                <w:i w:val="false"/>
                <w:color w:val="000000"/>
                <w:sz w:val="20"/>
              </w:rPr>
              <w:t>сі</w:t>
            </w:r>
            <w:r>
              <w:rPr>
                <w:rFonts w:ascii="Times New Roman"/>
                <w:b w:val="false"/>
                <w:i w:val="false"/>
                <w:color w:val="000000"/>
                <w:sz w:val="20"/>
              </w:rPr>
              <w:t xml:space="preserve">нің </w:t>
            </w:r>
            <w:r>
              <w:rPr>
                <w:rFonts w:ascii="Times New Roman"/>
                <w:b w:val="false"/>
                <w:i w:val="false"/>
                <w:color w:val="000000"/>
                <w:sz w:val="20"/>
              </w:rPr>
              <w:t>аты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w:t>
            </w:r>
            <w:r>
              <w:rPr>
                <w:rFonts w:ascii="Times New Roman"/>
                <w:b w:val="false"/>
                <w:i w:val="false"/>
                <w:color w:val="000000"/>
                <w:sz w:val="20"/>
              </w:rPr>
              <w:t>ла</w:t>
            </w:r>
            <w:r>
              <w:rPr>
                <w:rFonts w:ascii="Times New Roman"/>
                <w:b w:val="false"/>
                <w:i w:val="false"/>
                <w:color w:val="000000"/>
                <w:sz w:val="20"/>
              </w:rPr>
              <w:t>уа</w:t>
            </w:r>
            <w:r>
              <w:rPr>
                <w:rFonts w:ascii="Times New Roman"/>
                <w:b w:val="false"/>
                <w:i w:val="false"/>
                <w:color w:val="000000"/>
                <w:sz w:val="20"/>
              </w:rPr>
              <w:t>зымы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2"/>
    <w:p>
      <w:pPr>
        <w:spacing w:after="0"/>
        <w:ind w:left="0"/>
        <w:jc w:val="both"/>
      </w:pPr>
      <w:r>
        <w:rPr>
          <w:rFonts w:ascii="Times New Roman"/>
          <w:b w:val="false"/>
          <w:i w:val="false"/>
          <w:color w:val="000000"/>
          <w:sz w:val="28"/>
        </w:rPr>
        <w:t>
</w:t>
      </w:r>
      <w:r>
        <w:rPr>
          <w:rFonts w:ascii="Times New Roman"/>
          <w:b w:val="false"/>
          <w:i/>
          <w:color w:val="000000"/>
          <w:sz w:val="28"/>
        </w:rPr>
        <w:t>      кестінің жалғасы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950"/>
        <w:gridCol w:w="778"/>
        <w:gridCol w:w="655"/>
        <w:gridCol w:w="655"/>
        <w:gridCol w:w="630"/>
        <w:gridCol w:w="778"/>
        <w:gridCol w:w="655"/>
        <w:gridCol w:w="532"/>
        <w:gridCol w:w="754"/>
        <w:gridCol w:w="926"/>
        <w:gridCol w:w="680"/>
        <w:gridCol w:w="532"/>
        <w:gridCol w:w="631"/>
        <w:gridCol w:w="533"/>
        <w:gridCol w:w="804"/>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лауазымы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3"/>
    <w:p>
      <w:pPr>
        <w:spacing w:after="0"/>
        <w:ind w:left="0"/>
        <w:jc w:val="both"/>
      </w:pPr>
      <w:r>
        <w:rPr>
          <w:rFonts w:ascii="Times New Roman"/>
          <w:b w:val="false"/>
          <w:i w:val="false"/>
          <w:color w:val="000000"/>
          <w:sz w:val="28"/>
        </w:rPr>
        <w:t>
      Ескертпе * дені сау, науқас, демалыс, демалыс күндері, жұмыстан шеттетілген.</w:t>
      </w:r>
    </w:p>
    <w:bookmarkEnd w:id="53"/>
    <w:bookmarkStart w:name="z55" w:id="54"/>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4-қосымша             </w:t>
      </w:r>
    </w:p>
    <w:bookmarkEnd w:id="54"/>
    <w:bookmarkStart w:name="z56" w:id="55"/>
    <w:p>
      <w:pPr>
        <w:spacing w:after="0"/>
        <w:ind w:left="0"/>
        <w:jc w:val="left"/>
      </w:pPr>
      <w:r>
        <w:rPr>
          <w:rFonts w:ascii="Times New Roman"/>
          <w:b/>
          <w:i w:val="false"/>
          <w:color w:val="000000"/>
        </w:rPr>
        <w:t xml:space="preserve"> 
Сүт өніміне арналған ыдыс тазалығының микробиологиялық көрсеткіштері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285"/>
        <w:gridCol w:w="1889"/>
        <w:gridCol w:w="2621"/>
        <w:gridCol w:w="2434"/>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объектілер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беті (см немесе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rPr>
                <w:rFonts w:ascii="Times New Roman"/>
                <w:b w:val="false"/>
                <w:i w:val="false"/>
                <w:color w:val="000000"/>
                <w:vertAlign w:val="superscript"/>
              </w:rPr>
              <w:t>3</w:t>
            </w:r>
            <w:r>
              <w:rPr>
                <w:rFonts w:ascii="Times New Roman"/>
                <w:b w:val="false"/>
                <w:i w:val="false"/>
                <w:color w:val="000000"/>
                <w:sz w:val="20"/>
              </w:rPr>
              <w:t xml:space="preserve"> бактериялардың жалпы саны немесе ашыту сынамасының нәтижесі</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сүт цистерналары (қақпағы, қабырғасы, бұрышы, табаны)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см</w:t>
            </w:r>
            <w:r>
              <w:rPr>
                <w:rFonts w:ascii="Times New Roman"/>
                <w:b w:val="false"/>
                <w:i w:val="false"/>
                <w:color w:val="000000"/>
                <w:vertAlign w:val="superscript"/>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сүт цистерналары (қақпағы, қабырғасы, бұрышы, табаны)</w:t>
            </w:r>
            <w:r>
              <w:br/>
            </w:r>
            <w:r>
              <w:rPr>
                <w:rFonts w:ascii="Times New Roman"/>
                <w:b w:val="false"/>
                <w:i w:val="false"/>
                <w:color w:val="000000"/>
                <w:sz w:val="20"/>
              </w:rPr>
              <w:t>
</w:t>
            </w:r>
            <w:r>
              <w:rPr>
                <w:rFonts w:ascii="Times New Roman"/>
                <w:b w:val="false"/>
                <w:i w:val="false"/>
                <w:color w:val="000000"/>
                <w:sz w:val="20"/>
              </w:rPr>
              <w:t>Қалаішілік айналыстағы сүт цистерналары (қақпағы, қабырғасы, бұрышы, табаны)</w:t>
            </w:r>
            <w:r>
              <w:br/>
            </w:r>
            <w:r>
              <w:rPr>
                <w:rFonts w:ascii="Times New Roman"/>
                <w:b w:val="false"/>
                <w:i w:val="false"/>
                <w:color w:val="000000"/>
                <w:sz w:val="20"/>
              </w:rPr>
              <w:t>
</w:t>
            </w:r>
            <w:r>
              <w:rPr>
                <w:rFonts w:ascii="Times New Roman"/>
                <w:b w:val="false"/>
                <w:i w:val="false"/>
                <w:color w:val="000000"/>
                <w:sz w:val="20"/>
              </w:rPr>
              <w:t>Флягалар, ағаш шелектер</w:t>
            </w:r>
            <w:r>
              <w:br/>
            </w:r>
            <w:r>
              <w:rPr>
                <w:rFonts w:ascii="Times New Roman"/>
                <w:b w:val="false"/>
                <w:i w:val="false"/>
                <w:color w:val="000000"/>
                <w:sz w:val="20"/>
              </w:rPr>
              <w:t>
</w:t>
            </w:r>
            <w:r>
              <w:rPr>
                <w:rFonts w:ascii="Times New Roman"/>
                <w:b w:val="false"/>
                <w:i w:val="false"/>
                <w:color w:val="000000"/>
                <w:sz w:val="20"/>
              </w:rPr>
              <w:t>Құбыр (крандар)</w:t>
            </w:r>
            <w:r>
              <w:br/>
            </w:r>
            <w:r>
              <w:rPr>
                <w:rFonts w:ascii="Times New Roman"/>
                <w:b w:val="false"/>
                <w:i w:val="false"/>
                <w:color w:val="000000"/>
                <w:sz w:val="20"/>
              </w:rPr>
              <w:t>
</w:t>
            </w:r>
            <w:r>
              <w:rPr>
                <w:rFonts w:ascii="Times New Roman"/>
                <w:b w:val="false"/>
                <w:i w:val="false"/>
                <w:color w:val="000000"/>
                <w:sz w:val="20"/>
              </w:rPr>
              <w:t>Резервуарлар (қақпағы, қабырғасы, бұрышы, табаны)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 (резеңкесі, бұлғауышы, қуыс бұрғысы, жоғарғы кран, төменгі кран, үш жолды кран, шыны түтіктің саңылауы)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Цилиндрлер, кран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түтігі, резеңке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 банкілер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шөлмектің барлық ішкі беті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және одан кем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астам</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Капсюльдер және шөлмектерге, банкілерге арналған тығындар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капсюлдьдің беті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Банкілерге арналған қақпақтар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және одан кем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астам</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Ашытуға арналған ванналар (қақпағы, қабырғасы, бұрышы, табаны, бұлғауыш, кран мен құбыр)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см</w:t>
            </w:r>
            <w:r>
              <w:rPr>
                <w:rFonts w:ascii="Times New Roman"/>
                <w:b w:val="false"/>
                <w:i w:val="false"/>
                <w:color w:val="000000"/>
                <w:vertAlign w:val="superscript"/>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өнімдеріне арналған жәшіктер (қақпағы, қабырғасы, табаны)</w:t>
            </w:r>
            <w:r>
              <w:br/>
            </w:r>
            <w:r>
              <w:rPr>
                <w:rFonts w:ascii="Times New Roman"/>
                <w:b w:val="false"/>
                <w:i w:val="false"/>
                <w:color w:val="000000"/>
                <w:sz w:val="20"/>
              </w:rPr>
              <w:t>
</w:t>
            </w:r>
            <w:r>
              <w:rPr>
                <w:rFonts w:ascii="Times New Roman"/>
                <w:b w:val="false"/>
                <w:i w:val="false"/>
                <w:color w:val="000000"/>
                <w:sz w:val="20"/>
              </w:rPr>
              <w:t>Сүзбе жасауға арналған ванна (қабырғасы, бұрышы, табаны, жалғастығы)</w:t>
            </w:r>
            <w:r>
              <w:br/>
            </w:r>
            <w:r>
              <w:rPr>
                <w:rFonts w:ascii="Times New Roman"/>
                <w:b w:val="false"/>
                <w:i w:val="false"/>
                <w:color w:val="000000"/>
                <w:sz w:val="20"/>
              </w:rPr>
              <w:t>
</w:t>
            </w:r>
            <w:r>
              <w:rPr>
                <w:rFonts w:ascii="Times New Roman"/>
                <w:b w:val="false"/>
                <w:i w:val="false"/>
                <w:color w:val="000000"/>
                <w:sz w:val="20"/>
              </w:rPr>
              <w:t>Сүзбеге арналған қапшалар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өлшеп-орауға арналған автоматтар: (бункер, бұлғауыш, дозатор, пуасон, өлшеп-оралған өнімге арналған екі ұя, қағаз, транспортер)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өлшеп-орауға арналған автоматтар: бұлғауыштар, дозаторлар, пуансон, өлшеп-оралған өнімге арналған ұяшықтар, қағаз, транспортерлер, шөміштің табаны, шөміш жиегі)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Митрофанов пресс-суытқышы (қабырғасы,</w:t>
            </w:r>
            <w:r>
              <w:br/>
            </w:r>
            <w:r>
              <w:rPr>
                <w:rFonts w:ascii="Times New Roman"/>
                <w:b w:val="false"/>
                <w:i w:val="false"/>
                <w:color w:val="000000"/>
                <w:sz w:val="20"/>
              </w:rPr>
              <w:t>
</w:t>
            </w:r>
            <w:r>
              <w:rPr>
                <w:rFonts w:ascii="Times New Roman"/>
                <w:b w:val="false"/>
                <w:i w:val="false"/>
                <w:color w:val="000000"/>
                <w:sz w:val="20"/>
              </w:rPr>
              <w:t>Барабан, білікшелер)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см</w:t>
            </w:r>
            <w:r>
              <w:rPr>
                <w:rFonts w:ascii="Times New Roman"/>
                <w:b w:val="false"/>
                <w:i w:val="false"/>
                <w:color w:val="000000"/>
                <w:vertAlign w:val="superscript"/>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Сүзбенің өздігінен престелуіне арналған ванналар (қабырғасы, бұрышы, табаны, торы)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жасау және ірімшік жасау өндірістерінің жабдығы (ірімшік ванналары, ірімшік, май дайындаушылар)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 (сүт кіргізуге арналған келте құбыр, қабырғасы, қақпағы, катализатор түтікшелері, қойытылған сүт шығатын сағаның келте құбыры)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см</w:t>
            </w:r>
            <w:r>
              <w:rPr>
                <w:rFonts w:ascii="Times New Roman"/>
                <w:b w:val="false"/>
                <w:i w:val="false"/>
                <w:color w:val="000000"/>
                <w:vertAlign w:val="superscript"/>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және одан кем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астам</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Вакуум-кристаллизатор (қабырғасы, бұлғауышы, дайын өнім шығатын сағаның келте құбыры)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Құйғыш-жапқыш машина (шағын бак, қойытылған сүтті дозалауға арналған өлшеуіш стақан және т.б.)</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және одан кем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астам</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сүт мүкаммалы мен ыдыстар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жабдық</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өңез өсуінің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өңездің өсуі</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қолдары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қолдың (білезік) барлық беті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болмауы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 бактерияларының болуы</w:t>
            </w:r>
          </w:p>
        </w:tc>
      </w:tr>
    </w:tbl>
    <w:bookmarkStart w:name="z57" w:id="56"/>
    <w:p>
      <w:pPr>
        <w:spacing w:after="0"/>
        <w:ind w:left="0"/>
        <w:jc w:val="both"/>
      </w:pPr>
      <w:r>
        <w:rPr>
          <w:rFonts w:ascii="Times New Roman"/>
          <w:b w:val="false"/>
          <w:i w:val="false"/>
          <w:color w:val="000000"/>
          <w:sz w:val="28"/>
        </w:rPr>
        <w:t>
      Ескертпе. Кесслер ортасында газ пайда болған жағдайда микрофлораның мөлшеріне қарамастан, «нашар» деген баға қойылды.</w:t>
      </w:r>
    </w:p>
    <w:bookmarkEnd w:id="56"/>
    <w:bookmarkStart w:name="z58" w:id="57"/>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5-қосымша             </w:t>
      </w:r>
    </w:p>
    <w:bookmarkEnd w:id="57"/>
    <w:bookmarkStart w:name="z59" w:id="58"/>
    <w:p>
      <w:pPr>
        <w:spacing w:after="0"/>
        <w:ind w:left="0"/>
        <w:jc w:val="left"/>
      </w:pPr>
      <w:r>
        <w:rPr>
          <w:rFonts w:ascii="Times New Roman"/>
          <w:b/>
          <w:i w:val="false"/>
          <w:color w:val="000000"/>
        </w:rPr>
        <w:t xml:space="preserve"> 
Балмұздақ шығаратын объектілердің үй-жайларының жинағы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7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+6</w:t>
            </w:r>
            <w:r>
              <w:rPr>
                <w:rFonts w:ascii="Times New Roman"/>
                <w:b w:val="false"/>
                <w:i w:val="false"/>
                <w:color w:val="000000"/>
                <w:vertAlign w:val="superscript"/>
              </w:rPr>
              <w:t>0</w:t>
            </w:r>
            <w:r>
              <w:rPr>
                <w:rFonts w:ascii="Times New Roman"/>
                <w:b w:val="false"/>
                <w:i w:val="false"/>
                <w:color w:val="000000"/>
                <w:sz w:val="20"/>
              </w:rPr>
              <w:t>С аспайтын шикізатты сақтауға арналған салқындату камералары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Балмұздақ өндірісінде пайдаланылатын ингредиенттерді сақтауға арналған салқындатылмайтын қойма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 қаптау материалын, мүкаммалды сақтауға арналған қойма үй-жайлары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Шикізатты ыдысынан босату және оны өндіріске дайындау үй-жайы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бөлімшесі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бөлімшесі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Фризерлеу-өлшеп-орау бөлімшесі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Мұздату камерасы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Балмұздақты сақтауға арналған камера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қамыр илейтін үй-жайы мен вафли пісіретін және сақтайтын үй-жайы бар вафли өндіретін бөлімше. Дайын вафельді стақандарды пайдаланған кезде осы бөлімше болмайды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ыдысты, мүкаммалды және ыдысты жууға арналған жуу бөлімшесі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бөлімшесі бар өндірістік зертхана</w:t>
            </w:r>
          </w:p>
        </w:tc>
      </w:tr>
    </w:tbl>
    <w:bookmarkStart w:name="z60" w:id="5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Қуаты аз объектілерде салқындатпайтын қойманы ыдыс сақтайтын және қаптамасын шешу бөлімшесімен біріктіруге жол беріледі, олар үшін жеке учаскелер бөлінеді. Дайындау және аппарат бөлімшелерін біріктіруге жол беріледі.</w:t>
      </w:r>
      <w:r>
        <w:br/>
      </w:r>
      <w:r>
        <w:rPr>
          <w:rFonts w:ascii="Times New Roman"/>
          <w:b w:val="false"/>
          <w:i w:val="false"/>
          <w:color w:val="000000"/>
          <w:sz w:val="28"/>
        </w:rPr>
        <w:t>
      2. Өндірістік химиялық және микробиологиялық зертханалардың жиынтығы мен ауданы қолданыстағы нормативтік-құқықтық актілерге сәйкес зерттеулердің көлемі мен түрлеріне байланысты айқындалады.</w:t>
      </w:r>
    </w:p>
    <w:bookmarkEnd w:id="59"/>
    <w:bookmarkStart w:name="z61" w:id="60"/>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6-қосымша             </w:t>
      </w:r>
    </w:p>
    <w:bookmarkEnd w:id="60"/>
    <w:bookmarkStart w:name="z62" w:id="61"/>
    <w:p>
      <w:pPr>
        <w:spacing w:after="0"/>
        <w:ind w:left="0"/>
        <w:jc w:val="left"/>
      </w:pPr>
      <w:r>
        <w:rPr>
          <w:rFonts w:ascii="Times New Roman"/>
          <w:b/>
          <w:i w:val="false"/>
          <w:color w:val="000000"/>
        </w:rPr>
        <w:t xml:space="preserve"> 
Тамақ өнімін қайта өңдеу және өндіру жөніндегі</w:t>
      </w:r>
      <w:r>
        <w:br/>
      </w:r>
      <w:r>
        <w:rPr>
          <w:rFonts w:ascii="Times New Roman"/>
          <w:b/>
          <w:i w:val="false"/>
          <w:color w:val="000000"/>
        </w:rPr>
        <w:t>
объектілерде бактерицидті шамдарды қолдану</w:t>
      </w:r>
    </w:p>
    <w:bookmarkEnd w:id="61"/>
    <w:bookmarkStart w:name="z63" w:id="62"/>
    <w:p>
      <w:pPr>
        <w:spacing w:after="0"/>
        <w:ind w:left="0"/>
        <w:jc w:val="both"/>
      </w:pPr>
      <w:r>
        <w:rPr>
          <w:rFonts w:ascii="Times New Roman"/>
          <w:b w:val="false"/>
          <w:i w:val="false"/>
          <w:color w:val="000000"/>
          <w:sz w:val="28"/>
        </w:rPr>
        <w:t>
      Бактерицидті шамдар УК-сәулелерін тарата отырып, патогендік микрофлораға да, сапрофиттік микрофлораға да жою әсерін тигізеді. Сондықтан оларды өндірістік үй-жайлардың, қоймалардың, бактериологиялық зертханалардың және бокстардың ауасын зарарсыздандыру үшін қолданады. Бұдан басқа, бактерицидті шамдарды қаптамалау материалдарының, ыдыстардың бетін зарарсыздандыру үшін қолданады.</w:t>
      </w:r>
      <w:r>
        <w:br/>
      </w:r>
      <w:r>
        <w:rPr>
          <w:rFonts w:ascii="Times New Roman"/>
          <w:b w:val="false"/>
          <w:i w:val="false"/>
          <w:color w:val="000000"/>
          <w:sz w:val="28"/>
        </w:rPr>
        <w:t xml:space="preserve">
      Өнеркәсіпте бірнеше типті бактерицидті шамдар - 127 Вольт және 220 Вольт кернеулігіне арналған бактерицидті шамдар шығарылады. Төменде 220 Вольт кернеулігіне арналған шамдардың сипаттамалары келтірілген.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733"/>
        <w:gridCol w:w="3053"/>
        <w:gridCol w:w="305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Ватт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Кернеуі, вольт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Шамдар бактерицидтік әсер беретін үй-жайдың температурасы, </w:t>
            </w:r>
            <w:r>
              <w:rPr>
                <w:rFonts w:ascii="Times New Roman"/>
                <w:b w:val="false"/>
                <w:i w:val="false"/>
                <w:color w:val="000000"/>
                <w:vertAlign w:val="superscript"/>
              </w:rPr>
              <w:t>0</w:t>
            </w:r>
            <w:r>
              <w:rPr>
                <w:rFonts w:ascii="Times New Roman"/>
                <w:b w:val="false"/>
                <w:i w:val="false"/>
                <w:color w:val="000000"/>
                <w:sz w:val="20"/>
              </w:rPr>
              <w:t xml:space="preserve">С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БУВ - 30</w:t>
            </w:r>
            <w:r>
              <w:br/>
            </w:r>
            <w:r>
              <w:rPr>
                <w:rFonts w:ascii="Times New Roman"/>
                <w:b w:val="false"/>
                <w:i w:val="false"/>
                <w:color w:val="000000"/>
                <w:sz w:val="20"/>
              </w:rPr>
              <w:t>
БУВ - 60-11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220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5-25</w:t>
            </w:r>
          </w:p>
        </w:tc>
      </w:tr>
    </w:tbl>
    <w:bookmarkStart w:name="z64" w:id="63"/>
    <w:p>
      <w:pPr>
        <w:spacing w:after="0"/>
        <w:ind w:left="0"/>
        <w:jc w:val="both"/>
      </w:pPr>
      <w:r>
        <w:rPr>
          <w:rFonts w:ascii="Times New Roman"/>
          <w:b w:val="false"/>
          <w:i w:val="false"/>
          <w:color w:val="000000"/>
          <w:sz w:val="28"/>
        </w:rPr>
        <w:t>
      Бактерицидті шамдарды тиісті қуатты жарық беретін люминесценттік шамдар үшін қолданылатын қосу аспаптарының көмегімен қосуға болады. Қосу аспабынсыз желіге қосылған шамдар лезде күйіп кетеді. Шамдар радиокедергілерден конденсаторлармен қорғалуы тиіс. Шамдар ішкі жағынан алюминий бояуымен боялған күнқағарлармен немесе шағылыстырғыштармен жабдықталады.</w:t>
      </w:r>
      <w:r>
        <w:br/>
      </w:r>
      <w:r>
        <w:rPr>
          <w:rFonts w:ascii="Times New Roman"/>
          <w:b w:val="false"/>
          <w:i w:val="false"/>
          <w:color w:val="000000"/>
          <w:sz w:val="28"/>
        </w:rPr>
        <w:t>
      УК-сәулелендіруді шағылыстырғышы бар және шағылыстырғышсыз бактерицидті шамдарды пайдалану арқылы ауаны зарарсыздандыру үшін қолдану ұсынылады. Шамдарды белгілі бір учаскеге (қабырға, төбе, есік және басқалар) немесе жылжымалы қондырғыға тұрақты бекітіп қояды. Қондырғы доңғалақты аяғы бар 1,5-2 метрлік тік темір осьтан тұруы мүмкін, оған бір және одан көп шам бекітіледі. Сәулелі бүркеніш жасайтын саңылауы бар софит-шамдар да пайдаланылады.</w:t>
      </w:r>
      <w:r>
        <w:br/>
      </w:r>
      <w:r>
        <w:rPr>
          <w:rFonts w:ascii="Times New Roman"/>
          <w:b w:val="false"/>
          <w:i w:val="false"/>
          <w:color w:val="000000"/>
          <w:sz w:val="28"/>
        </w:rPr>
        <w:t>
      Бактерицидті шамдардың әсері кестеде көрсетілген белгілі температурасы бар үй-жайларда ғана тиімді. Температурасы аса жоғары үй-жайларда шамдар күйіп кетеді, ал, температурасы аса төмен үй-жайларда шам жанбайды. Ауаның салыстырмалы ылғалдылығы 65-75 % артса, УК-сәулелерінің бактерицидтік әсері төмендейді.</w:t>
      </w:r>
      <w:r>
        <w:br/>
      </w:r>
      <w:r>
        <w:rPr>
          <w:rFonts w:ascii="Times New Roman"/>
          <w:b w:val="false"/>
          <w:i w:val="false"/>
          <w:color w:val="000000"/>
          <w:sz w:val="28"/>
        </w:rPr>
        <w:t>
      Ауаны УК-сәулелендіруге арналған қондырғылар үй-жайдың 1 м</w:t>
      </w:r>
      <w:r>
        <w:rPr>
          <w:rFonts w:ascii="Times New Roman"/>
          <w:b w:val="false"/>
          <w:i w:val="false"/>
          <w:color w:val="000000"/>
          <w:vertAlign w:val="superscript"/>
        </w:rPr>
        <w:t>2</w:t>
      </w:r>
      <w:r>
        <w:rPr>
          <w:rFonts w:ascii="Times New Roman"/>
          <w:b w:val="false"/>
          <w:i w:val="false"/>
          <w:color w:val="000000"/>
          <w:sz w:val="28"/>
        </w:rPr>
        <w:t xml:space="preserve"> - 2-2,5 Вольт есебінен жасақталады.</w:t>
      </w:r>
      <w:r>
        <w:br/>
      </w:r>
      <w:r>
        <w:rPr>
          <w:rFonts w:ascii="Times New Roman"/>
          <w:b w:val="false"/>
          <w:i w:val="false"/>
          <w:color w:val="000000"/>
          <w:sz w:val="28"/>
        </w:rPr>
        <w:t>
      Шамның қуатын үй-жайдың 1 м</w:t>
      </w:r>
      <w:r>
        <w:rPr>
          <w:rFonts w:ascii="Times New Roman"/>
          <w:b w:val="false"/>
          <w:i w:val="false"/>
          <w:color w:val="000000"/>
          <w:vertAlign w:val="superscript"/>
        </w:rPr>
        <w:t>2</w:t>
      </w:r>
      <w:r>
        <w:rPr>
          <w:rFonts w:ascii="Times New Roman"/>
          <w:b w:val="false"/>
          <w:i w:val="false"/>
          <w:color w:val="000000"/>
          <w:sz w:val="28"/>
        </w:rPr>
        <w:t xml:space="preserve"> сәулелендіру үшін қажетті болатын ватт санына бөледі. Мысалы, БУВ-60 шамы болса, 60 Вольт шамның қуатын 2-ге немесе 2,5 бөледі. Нәтижесі көрсеткендей, бір БУВ-60 шамы көлемі 24-30 м</w:t>
      </w:r>
      <w:r>
        <w:rPr>
          <w:rFonts w:ascii="Times New Roman"/>
          <w:b w:val="false"/>
          <w:i w:val="false"/>
          <w:color w:val="000000"/>
          <w:vertAlign w:val="superscript"/>
        </w:rPr>
        <w:t>2</w:t>
      </w:r>
      <w:r>
        <w:rPr>
          <w:rFonts w:ascii="Times New Roman"/>
          <w:b w:val="false"/>
          <w:i w:val="false"/>
          <w:color w:val="000000"/>
          <w:sz w:val="28"/>
        </w:rPr>
        <w:t xml:space="preserve"> болатын үй-жайдың сәулеленуін қамтамасыз ете алады.</w:t>
      </w:r>
      <w:r>
        <w:br/>
      </w:r>
      <w:r>
        <w:rPr>
          <w:rFonts w:ascii="Times New Roman"/>
          <w:b w:val="false"/>
          <w:i w:val="false"/>
          <w:color w:val="000000"/>
          <w:sz w:val="28"/>
        </w:rPr>
        <w:t>
      Сәулелендіру тәртібі.</w:t>
      </w:r>
      <w:r>
        <w:br/>
      </w:r>
      <w:r>
        <w:rPr>
          <w:rFonts w:ascii="Times New Roman"/>
          <w:b w:val="false"/>
          <w:i w:val="false"/>
          <w:color w:val="000000"/>
          <w:sz w:val="28"/>
        </w:rPr>
        <w:t>
      Ауаны зарарсыздандыруға 2-3 сағ бойы үздіксіз сәулелендіру жүргізгеннен кейін бір сағат үзіліс жасап, одан әрі 2-3 сағат бойы сәулелендіру жасау арқылы қол жетізіледі. Тәулігіне барлығы 6-8 сағат құрайтын сәулелендіру уақыты қажет. Сәулелендірілетін үй-жайда жұмыскерлер болған жағдайда, шамдардың төменгі шағылыстырғыштары болуы және олар еденнен кемінде 2-2,5 м деңгейде ілінуі тиіс. Экрандалмаған шамдарды да қолдануға болады, оларды түнгі уақытта, ауысым арасында, арнайы үзілістерде қосады. Бұл ретте сәулелендірудің осы алаңындағы шамдар санын арттырып отыруға (1 см</w:t>
      </w:r>
      <w:r>
        <w:rPr>
          <w:rFonts w:ascii="Times New Roman"/>
          <w:b w:val="false"/>
          <w:i w:val="false"/>
          <w:color w:val="000000"/>
          <w:vertAlign w:val="superscript"/>
        </w:rPr>
        <w:t>2</w:t>
      </w:r>
      <w:r>
        <w:rPr>
          <w:rFonts w:ascii="Times New Roman"/>
          <w:b w:val="false"/>
          <w:i w:val="false"/>
          <w:color w:val="000000"/>
          <w:sz w:val="28"/>
        </w:rPr>
        <w:t xml:space="preserve"> – 4 Вольт есебінен) және сол арқылы сәулелендіру уақытын екі есеге қысқартуға болады.</w:t>
      </w:r>
    </w:p>
    <w:bookmarkEnd w:id="63"/>
    <w:bookmarkStart w:name="z65" w:id="64"/>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7-қосымша             </w:t>
      </w:r>
    </w:p>
    <w:bookmarkEnd w:id="64"/>
    <w:bookmarkStart w:name="z66" w:id="65"/>
    <w:p>
      <w:pPr>
        <w:spacing w:after="0"/>
        <w:ind w:left="0"/>
        <w:jc w:val="left"/>
      </w:pPr>
      <w:r>
        <w:rPr>
          <w:rFonts w:ascii="Times New Roman"/>
          <w:b/>
          <w:i w:val="false"/>
          <w:color w:val="000000"/>
        </w:rPr>
        <w:t xml:space="preserve"> 
Сүт және сүт өнімін өндіру жөніндегі қуаты аз</w:t>
      </w:r>
      <w:r>
        <w:br/>
      </w:r>
      <w:r>
        <w:rPr>
          <w:rFonts w:ascii="Times New Roman"/>
          <w:b/>
          <w:i w:val="false"/>
          <w:color w:val="000000"/>
        </w:rPr>
        <w:t>
объектілердің жинағы және ең аз ауданы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813"/>
        <w:gridCol w:w="28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ауданы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қабылдау бөлмесі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мүкәммалды жуу бөлмесімен біріктірілген өндірістік цех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Айналымдағы ыдысты жуу бөлмесі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ұйытатын бөлме (тұтынуға дайын ұйытқыларды пайдаланған жағдайда ашыту бөлмесін өндірістік цехпен біріктіруге жол беріледі)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қоймасы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НҚА талаптарына сәйкес үй-жайлар жинағы бар өндірістік зертхана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орны бар тұрмыстық үй-жайлар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бөлмесі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үй-жайлар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7" w:id="66"/>
    <w:p>
      <w:pPr>
        <w:spacing w:after="0"/>
        <w:ind w:left="0"/>
        <w:jc w:val="both"/>
      </w:pPr>
      <w:r>
        <w:rPr>
          <w:rFonts w:ascii="Times New Roman"/>
          <w:b w:val="false"/>
          <w:i w:val="false"/>
          <w:color w:val="000000"/>
          <w:sz w:val="28"/>
        </w:rPr>
        <w:t>
      Ескертпе. Өндірістік химиялық және микробиологиялық зертхананың жиынтығы мен ауданы қолданыстағы нормативтік-құқықтық актілерге сәйкес зерттеулердің көлемі мен түрлеріне қарай айқындалады.</w:t>
      </w:r>
    </w:p>
    <w:bookmarkEnd w:id="66"/>
    <w:bookmarkStart w:name="z68" w:id="67"/>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8-қосымша             </w:t>
      </w:r>
    </w:p>
    <w:bookmarkEnd w:id="67"/>
    <w:bookmarkStart w:name="z69" w:id="68"/>
    <w:p>
      <w:pPr>
        <w:spacing w:after="0"/>
        <w:ind w:left="0"/>
        <w:jc w:val="left"/>
      </w:pPr>
      <w:r>
        <w:rPr>
          <w:rFonts w:ascii="Times New Roman"/>
          <w:b/>
          <w:i w:val="false"/>
          <w:color w:val="000000"/>
        </w:rPr>
        <w:t xml:space="preserve"> 
Сүт және сүт өнімін өндіру жөніндегі объектілерде</w:t>
      </w:r>
      <w:r>
        <w:br/>
      </w:r>
      <w:r>
        <w:rPr>
          <w:rFonts w:ascii="Times New Roman"/>
          <w:b/>
          <w:i w:val="false"/>
          <w:color w:val="000000"/>
        </w:rPr>
        <w:t>
микробиологиялық бақылауды ұйымдастыру сызбасы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746"/>
        <w:gridCol w:w="2578"/>
        <w:gridCol w:w="2452"/>
        <w:gridCol w:w="1990"/>
        <w:gridCol w:w="1571"/>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технологиялық үдерістер мен материалдар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объектілер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атауы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 орны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кезеңділігі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Қосылымдар</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келіп түсетін шикізат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Редуктазды сынама</w:t>
            </w:r>
            <w:r>
              <w:br/>
            </w:r>
            <w:r>
              <w:rPr>
                <w:rFonts w:ascii="Times New Roman"/>
                <w:b w:val="false"/>
                <w:i w:val="false"/>
                <w:color w:val="000000"/>
                <w:sz w:val="20"/>
              </w:rPr>
              <w:t>
</w:t>
            </w:r>
            <w:r>
              <w:rPr>
                <w:rFonts w:ascii="Times New Roman"/>
                <w:b w:val="false"/>
                <w:i w:val="false"/>
                <w:color w:val="000000"/>
                <w:sz w:val="20"/>
              </w:rPr>
              <w:t>Ингибиторлаушы заттар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кілегейі мен сүтінің орта сынамасы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кілегей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Редуктазды сынама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Стерилдеуге жіберілетін сүт пен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Мезофильді аэробтық бактериялардың споралары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өнімнің бүлінуі пайда болған жағдайда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Пастерлеуге дейінгі сүт пен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Пастерлеуге дейінгі ыдыстан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сүт пен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r>
              <w:br/>
            </w:r>
            <w:r>
              <w:rPr>
                <w:rFonts w:ascii="Times New Roman"/>
                <w:b w:val="false"/>
                <w:i w:val="false"/>
                <w:color w:val="000000"/>
                <w:sz w:val="20"/>
              </w:rPr>
              <w:t>
</w:t>
            </w: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 секциясынан шығатын краннан</w:t>
            </w:r>
          </w:p>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күнде 1 рет</w:t>
            </w:r>
            <w:r>
              <w:br/>
            </w:r>
            <w:r>
              <w:rPr>
                <w:rFonts w:ascii="Times New Roman"/>
                <w:b w:val="false"/>
                <w:i w:val="false"/>
                <w:color w:val="000000"/>
                <w:sz w:val="20"/>
              </w:rPr>
              <w:t>
</w:t>
            </w:r>
            <w:r>
              <w:rPr>
                <w:rFonts w:ascii="Times New Roman"/>
                <w:b w:val="false"/>
                <w:i w:val="false"/>
                <w:color w:val="000000"/>
                <w:sz w:val="20"/>
              </w:rPr>
              <w:t>Он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r>
              <w:rPr>
                <w:rFonts w:ascii="Times New Roman"/>
                <w:b w:val="false"/>
                <w:i w:val="false"/>
                <w:color w:val="000000"/>
                <w:sz w:val="20"/>
              </w:rPr>
              <w:t>10 см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кезінде танкіден алу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ыдысынан алынған сүт пен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цехындағы шөлмектен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ыдысынан алынған сүт пен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Экспедициядағы шөлмектен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күнде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Стерильденген сүт өндірісі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Стерилдеген сүт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стерилділігін анықтау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қолбасынан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2-3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Ыдыстарға құйылғаннан кейінгі стерильденген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Бактериялардың жалпы саны, термофильді бактериялардың споралар саны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Құйылғаннан кейін шөлмектерден алынған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3 рет 1 шөлмектен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Стерильденген сүт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стерильділігін анықтау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Өлшеп-орау автоматынан кейін 1 сағаттан соң 1 пакеттен (ВТИС пен Сорди) және ауысым ішінде 2 шөлмектен (сатылы тәсіл жағдайында)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2-3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қышқылы өнімдерін өндіруге арналған ұйытқыны бақылау</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 ұйытуға арналған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бактерияларын анықтау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Ыдыстан алынған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Пастерлеудің тиімділігіне сынама алу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Ыдыстан алынған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Ұйытқылардан термотұрақты сүт-қышқылды таяқшалар айқындалған жағдайда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ұйытқысы, пастерленген сүттің таза өсірінділердегі ұйытқысы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Ұйыту уақыты, қышқылдығы, органолептикалық бағалау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Грибок және өнеркәсіптік ұйытқылары бар барлық ыдыстан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 препарат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ұйытқысы үшін 3 см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Таза өсірінділердегі ұйытқы үшін 10 см</w:t>
            </w:r>
            <w:r>
              <w:rPr>
                <w:rFonts w:ascii="Times New Roman"/>
                <w:b w:val="false"/>
                <w:i w:val="false"/>
                <w:color w:val="000000"/>
                <w:vertAlign w:val="superscript"/>
              </w:rPr>
              <w:t>3</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Стерилденген сүттен таза өсірінділердегі ұйытқы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Ұйыту уақыты, микроскопиялық препарат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1 бидонынан іріктеп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Ашыту ұзақтығы артқан жағдайда күнделікті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Пастерлеуге дейінгі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Теңгеру бөшкесінен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кемінде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w:t>
            </w:r>
            <w:r>
              <w:rPr>
                <w:rFonts w:ascii="Times New Roman"/>
                <w:b w:val="false"/>
                <w:i w:val="false"/>
                <w:color w:val="000000"/>
                <w:vertAlign w:val="superscript"/>
              </w:rPr>
              <w:t>3</w:t>
            </w:r>
            <w:r>
              <w:rPr>
                <w:rFonts w:ascii="Times New Roman"/>
                <w:b w:val="false"/>
                <w:i w:val="false"/>
                <w:color w:val="000000"/>
                <w:sz w:val="20"/>
              </w:rPr>
              <w:t xml:space="preserve"> сүт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 секциясынан шығатын краннан</w:t>
            </w:r>
          </w:p>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 (бір мезгілде шикі сүтті зерттеумен)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w:t>
            </w:r>
            <w:r>
              <w:rPr>
                <w:rFonts w:ascii="Times New Roman"/>
                <w:b w:val="false"/>
                <w:i w:val="false"/>
                <w:color w:val="000000"/>
                <w:vertAlign w:val="superscript"/>
              </w:rPr>
              <w:t>3</w:t>
            </w:r>
            <w:r>
              <w:rPr>
                <w:rFonts w:ascii="Times New Roman"/>
                <w:b w:val="false"/>
                <w:i w:val="false"/>
                <w:color w:val="000000"/>
                <w:sz w:val="20"/>
              </w:rPr>
              <w:t xml:space="preserve"> сүт</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Ұйытқыны қосу алдындағы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Ұйытқыны қосқаннан кейінгі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Ванналардан немесе танкілерден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алдындағы ашытылған сүт (резервуарлық тәсіл кезінде)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Танкілерден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Құйылғаннан кейінгі ашыған сүт (резервуарлық тәсіл жағдайында)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Шөлмектерге құйылғаннан кейінгі ашыған сүт (резервуарлық тәсіл кезінде)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цехындағы шөлмектерден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Шөлмектерге құйылғаннан кейінгі ашыған сүт (термостаттық тәсіл жағдайында)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цехындағы шөлмектерден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Экспедициядағы ыдыстардан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күнде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 препарат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 өндірісі</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Ваннадағы пастерленген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кемінде 2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Термотұрақты сүт қышқыл таяқшаларының болуы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Ванналардан іріктеп алынған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 тыс қышқылдық» пайда болған кезде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сүт және ұйытынды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2 реттен жиі емес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Престеуден кейінгі сүзбе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Партиясынан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4; 5; 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Салқындатылғаннан кейінгі сүзбе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4; 5;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 препарат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сүт зауыттарына немесе тоңазытқыш базаларына жөнелтілетін сүзбе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Бөшкелерден немесе қораптардан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Зауыттар мен тоңазытқыш базалары қабылдайтын сүзбе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күнде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ірімшік қоспасы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күнде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ірімшік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1 - 6</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өндірісі</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Пастерлеуге дейінгі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Пастеризатордан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Ашыту алдындағы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Термотұрақты сүт қышқыл таяқшаларының болуы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Ваннадан</w:t>
            </w:r>
          </w:p>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рет</w:t>
            </w:r>
            <w:r>
              <w:br/>
            </w:r>
            <w:r>
              <w:rPr>
                <w:rFonts w:ascii="Times New Roman"/>
                <w:b w:val="false"/>
                <w:i w:val="false"/>
                <w:color w:val="000000"/>
                <w:sz w:val="20"/>
              </w:rPr>
              <w:t>
</w:t>
            </w:r>
            <w:r>
              <w:rPr>
                <w:rFonts w:ascii="Times New Roman"/>
                <w:b w:val="false"/>
                <w:i w:val="false"/>
                <w:color w:val="000000"/>
                <w:sz w:val="20"/>
              </w:rPr>
              <w:t xml:space="preserve">Өнімде «Шамадан тыс қышқылдық» пайда болған жағдайда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Ашытылғаннан кейінгі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Салқындатылғаннан және өлшеп-оралғаннан кейінгі қаймақ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Күбілерден, флягалардан, банкілерден, қораптардан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күнде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 препарат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күнде 1 реттен жиі емес және өнімде «кебіну» пайда болған жағдайда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сүт зауыттарына немесе тоңазытқыш базаларына жөнелтілетін қаймақ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Флягтардан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Зауыттар мен тоңазытқыш базалары қабылдайтын қаймақ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күнде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мен ірімшікке арналған ұйытқы өндірісі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Редуктазды сынама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әр партиясынан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2-3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Ұйытқы салғыштан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Ұйытқы (бастапқы, ауыстырып отырғызылатын және өндірістік)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Микроскоппен қарау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ыдыстан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ұйытқы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Ацетоин+ диацетил мен көмір қышқылының болуы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Нұсқаулыққа сәйкес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және өндірістік ұйытқылар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 бойынша бақылау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өндірісі</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Мәйек ашытқысының сынамасы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өнім берушіден сүттің орта сынамасы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 сынамасы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Мезофильді, анаэробты, сүтті ашытатын 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Пастеризатордан алынған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Пастеризатордан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сүт (ұйытқыны қосу алдында)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Ваннадан немесе ірімшік дайындағыштан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Мезофильді, анаэробты, сүтті ашытатын 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Престеуден кейінгі ірімшік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бастан іріктеп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анықтау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пісірімде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Пісіп жетілу соңындағы ірімшік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бастан іріктеп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Мезофильді, анаэробты, сүтті ашытатын бактериялар споарларының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Кебу болған жағдайда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ірімшік өндірісін бақылау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Мәйек ірімшігі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партиядан 1-2 бастан іріктеп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компоненттер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көрсеткіштерге, талаптарға сәйкес келуі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партиядан іріктеп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Нормативтерге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ірімшік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Партиядан алынған орта сынама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Мезофильді, анаэробты, сүтті ашытатын 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өндірісі</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Пастеризатордан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Салқындатқыштан кейінгі кілегей (бұлғау әдісі)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Салқындатқыштан кейін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Бұлғау алдындағы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ваннадан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Редукцияланатын бактериялардың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Сепаратордан шыққан кілегей (майлылығы жоғары кілегейді өзгерту әдісі)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Сепаратордан кейін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Қалыптандырудан кейінгі майлылығы жоғары кілегей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ваннадан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реттен жиі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Редукцияланатын бактериялардың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 дайын өнім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 (тәтті сары май үшін)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партияның бір жәшігінен іріктеп алынған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Протеолитиялық бактериялардың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мен өңезді грибок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Липолитиялық бактериялардың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Жарамсыздық пайда болған жағдайда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(бұлғау әдісі)</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Редукцияланатын бактериялардың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(майлылығы жоғары кілегейді өзгерту әдісі)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Қоюландырыл-ған сүт консервілерінің өндірісі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Пастерлеуге дейінгі қалыптандырылған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Танкілерден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нормаланған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жасайтын пастерлеу қондырғыларынан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Арадағы танктен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Вакуум-аппаратына түсу алдындағы қант шәрбаты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Шәрбат қайнататын қазаннан, танктен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Қоюландырылған сүтке қосу алдындағы лактоза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Вакуум-аппаратына түсу алдындағы кофе мен какао ерітіндісі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Вакуум-аппаратынан кейінгі қоюланған сүт қоспасы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тобының бактериялары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Вакуум-кристаллизатордан немесе толғаннан кейін суытқыш ваннадан алынған қоюландырылған сүт консервілері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Қоюландырылған сүт консервілерін қалыптандыруға арналған пастерленген су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алдында вакуум-кристалли-затордан немесе салқындатқыш ваннадан алынған қоюландырылған сүт консервілері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Вакуум-кристализатордан немесе салқындатқыш ваннадан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Құйғыш машина-сынан алынған қоюландырылған сүт консервілері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Бөшкеден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Құйғыш-жабу машинасынан кейінгі қоюландырылған сүт консервілері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Флягтан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 консервілерінің және табиғи сүтті алмастырушылардың (ТСА) өндірісі</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Пастерлеуге дейінгі қалыптандырылған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Пастерлеуден кейінгі қалыптандырылған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жасайтын пасте-ризаторлардан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Вакуум-аппаратына жіберу алдындағы арадағы ваннадан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Ваннадан немесе танктен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Қоюландырылғаннан кейін вакуум-аппаратынан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Вакуум-аппаратынан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Құрғату алдында сүтті қоюландыруға арналған ваннадан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Құрғату камерасынан кейін шнектің астынан алынған құрғақ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Құрғату камерасынан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Қаптамалағаннан кейінгі құрғақ сүт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Пергамент, кеспек тақташа, полистирол қабыршағы, ПВХ және басқа да қаптамалайтын материал</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Мәйек ұнтағы, пепсин және басқа да препараттар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және өңез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Әкелінуіне қарай әр партиядан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экстрактылар, жеміс-жидек ұнтақтары, пектиндер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Әкелінуіне қарай әр партиядан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және өңез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Жеміс-жидектік толтырғыштар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және өңез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Бөшкелерден немесе басқа да ыдыстардан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Әкелінуіне қарай әр партиядан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қышқыл баектериялары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санитариялық-гигиеналық жағдайы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ұйытқы-ларға арналған резервуарлар, шөлмектер, банкі-лер, қант қосылған қоюландырылған сүт өндірісіне арналған желі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кемінде 1 рет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Стерильденген сүт өндірісіне арналған желі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өнімнен ақау шыққан жағдайда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жабдықтар, ыдыс, мүкәммал</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кемінде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Емдәмөнімдерге, сүзбеге, қаймаққа арналған жабдықтар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Термотұрақты сүт қышқылды таяқшалардың болуы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ыдыстардан іріктеліп алынған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 «Шамадан тыс қышқылдық» пайда болған жағдайда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Ашытқының болуы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 «кебу» пайда болған жағдайда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үй-жайлардан, май, ірімшік қоймаларынан, ірімшік жертөлелерінен, қоймалардан, ашыту бөлмесінен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мен өңездің колония сандары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Бактериялардың жалпы саны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Краннан, цехтардан, су көздерінен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 (су құбырлары) немесе айына 1 рет (жекеменшік су көзі)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мл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қолы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таяқшалары тобының бактериялары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қолынан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реттен кем емес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крахмалды сынама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0" w:id="6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Қуаты аз объектілерде дайын өнімдердің әр түрін микробиологиялық көрсеткіштері бойынша нормативтік құжаттама талаптарына сәйкестілігіне айына 1 реттен сирек емес зерттейді. Стандартты емес өнім анықталған жағдайда жоғарыда келтірілген сызба бойынша технологиялық үдерістің барысына бақылау жүргізіледі.</w:t>
      </w:r>
    </w:p>
    <w:bookmarkEnd w:id="69"/>
    <w:bookmarkStart w:name="z71" w:id="70"/>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9-қосымша             </w:t>
      </w:r>
    </w:p>
    <w:bookmarkEnd w:id="70"/>
    <w:bookmarkStart w:name="z72" w:id="71"/>
    <w:p>
      <w:pPr>
        <w:spacing w:after="0"/>
        <w:ind w:left="0"/>
        <w:jc w:val="left"/>
      </w:pPr>
      <w:r>
        <w:rPr>
          <w:rFonts w:ascii="Times New Roman"/>
          <w:b/>
          <w:i w:val="false"/>
          <w:color w:val="000000"/>
        </w:rPr>
        <w:t xml:space="preserve"> 
Балалар сүт ас үйінің үй-жайларының құрамы мен ең аз аудандары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599"/>
        <w:gridCol w:w="2397"/>
        <w:gridCol w:w="1830"/>
        <w:gridCol w:w="1505"/>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Өндірістік және қойма үй-жайлары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дайындалған порция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1 мыңға дейін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мыңнан 5 мыңға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мыңнан 12 мыңға дейін</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қабылдау, сүзу, уақытша сақтау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пастерлеу (қайнату), құю және стерилизациялау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Қоспаларды дайындау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пастерлеу (қайнату), құю және стерилдеу үй-жайымен біріктірілуі мүмкін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Тамбуры және салқын ауа беруге арналған калорифері бар салқындатқыш бөлме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қышқылы өнімдері мен сүт-қышқыл қоспаларын дайындау үй-жайы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18 болып біріктірілуі мүмкін</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алаңы 24 болып біріктірілуі мүмкін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ашыту үй-жайларына кіреберістегі шлюз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ашыту үй-жайлары: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сүт қоспаларына арналған ашыту бөлмелері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ашыту үй-жайларына жапсарлас жуу бөлмесі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айран цехі</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Біріктірілуі мүмкін - 12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ацидофильді сүт цехі</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Айранға арналған термостат бөлмесі (18-22оС)</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термостатпен біріктірілуі мүмкін - 8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Ацидофилинге арналған шлюзі бар термостат бөлмесі (36-38оС )</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қоспаларды дайындау бөлмесі:</w:t>
            </w:r>
            <w:r>
              <w:br/>
            </w:r>
            <w:r>
              <w:rPr>
                <w:rFonts w:ascii="Times New Roman"/>
                <w:b w:val="false"/>
                <w:i w:val="false"/>
                <w:color w:val="000000"/>
                <w:sz w:val="20"/>
              </w:rPr>
              <w:t>
 </w:t>
            </w:r>
            <w:r>
              <w:br/>
            </w:r>
            <w:r>
              <w:rPr>
                <w:rFonts w:ascii="Times New Roman"/>
                <w:b w:val="false"/>
                <w:i w:val="false"/>
                <w:color w:val="000000"/>
                <w:sz w:val="20"/>
              </w:rPr>
              <w:t>
 </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сүттен</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05"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сүт қышқылы өнімдерінен</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 дайындау және өлшеп-орау үй-жайы: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w:t>
            </w:r>
          </w:p>
        </w:tc>
      </w:tr>
      <w:tr>
        <w:trPr>
          <w:trHeight w:val="225" w:hRule="atLeast"/>
        </w:trPr>
        <w:tc>
          <w:tcPr>
            <w:tcW w:w="0" w:type="auto"/>
            <w:vMerge/>
            <w:tcBorders>
              <w:top w:val="nil"/>
              <w:left w:val="single" w:color="cfcfcf" w:sz="5"/>
              <w:bottom w:val="single" w:color="cfcfcf" w:sz="5"/>
              <w:right w:val="single" w:color="cfcfcf" w:sz="5"/>
            </w:tcBorders>
          </w:tcPr>
          <w:p/>
        </w:tc>
        <w:tc>
          <w:tcPr>
            <w:tcW w:w="6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өндірістік цех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сүзбеге арналған дорбаларды жуу бөлмесі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суытуға және басқа да қажеттіліктерге арналған мұзды суды дайындау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Кисель және витаминді сусындарды дайындау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Жеміс-жидектерді өңдеуге арналған үй-жай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ыдыстары мен мүкәммалды жуатын бөлме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Буып-түйетін ыдыс-қаптарды сақтау бөлмесі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Даладан жеке кіретін есігі және жемістерге арналған салқындатқыш камерасымен тамбуры және басқалары бар шикізатты қабылдау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Шөлмектерді жуу-стерилдеу бөлмесі:</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аймағы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аймағы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қабылдау және сақтау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құбырларын бөлшектеп жуу, стерилизациялау үй-жайы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сақтауға арналған тоңазытқыш камералары (шкафтар)</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камераларының машиналық бөлімшесі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өнімдердің қоймасы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Тамбуры бар тамақ қалдықтарын салқындататын камера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мүкаммал қоймасы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киім-кешек қоймасы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киім-кешек қоймасы</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қойма</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және тұрмыстық үй-жайлар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БСҮ меңгерушісінің кабинеті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Диетолог дәрігер кабинеті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мейірбикесінің бөлмесі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Кассасы бар бухгалтерия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Жабдықтарды жөндеу шеберханасы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Экспедиторларға, жүргізушілерге, жүк тиеушілерге арналған үй-жай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Персонал бөлмесі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Персоналға арналған дәретхана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Персоналдың сырт киімдеріне арналған киім ілетін орны бар вестибюль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жұмысшыға 1,2 м</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1 ілгекке 0,07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Персоналдың үй және жұмыс киіміне арналған киім ілетін орын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 шкафқа 0,55 </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Персоналға арналған себезгі бөлмесі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Әйелдердің жеке бас гигиенасының кабинасы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Дезерітінді қоймасы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Жинауға арналған мүкәммал қоймасы</w:t>
            </w: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73" w:id="72"/>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10-қосымша             </w:t>
      </w:r>
    </w:p>
    <w:bookmarkEnd w:id="72"/>
    <w:bookmarkStart w:name="z74" w:id="73"/>
    <w:p>
      <w:pPr>
        <w:spacing w:after="0"/>
        <w:ind w:left="0"/>
        <w:jc w:val="left"/>
      </w:pPr>
      <w:r>
        <w:rPr>
          <w:rFonts w:ascii="Times New Roman"/>
          <w:b/>
          <w:i w:val="false"/>
          <w:color w:val="000000"/>
        </w:rPr>
        <w:t xml:space="preserve"> 
Балалар сүт ас үйінің үлестіру пункттері</w:t>
      </w:r>
      <w:r>
        <w:br/>
      </w:r>
      <w:r>
        <w:rPr>
          <w:rFonts w:ascii="Times New Roman"/>
          <w:b/>
          <w:i w:val="false"/>
          <w:color w:val="000000"/>
        </w:rPr>
        <w:t>
үй-жайларының құрамы мен ауданы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3850"/>
        <w:gridCol w:w="1594"/>
        <w:gridCol w:w="2474"/>
        <w:gridCol w:w="1952"/>
        <w:gridCol w:w="2510"/>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дайындалған порция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1,5 мыңға дейін</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мыңнан 12 мыңға дейін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мыңнан 20 мыңға дейін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мыңнан жоғары</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вестибюлі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қабылдау және сақтау үй-жайы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12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Үлестіру бөлмесі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тоңазытқыш камерасы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қойма</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ерітінділері қоймасы</w:t>
            </w:r>
          </w:p>
        </w:tc>
        <w:tc>
          <w:tcPr>
            <w:tcW w:w="0" w:type="auto"/>
            <w:vMerge/>
            <w:tcBorders>
              <w:top w:val="nil"/>
              <w:left w:val="single" w:color="cfcfcf" w:sz="5"/>
              <w:bottom w:val="single" w:color="cfcfcf" w:sz="5"/>
              <w:right w:val="single" w:color="cfcfcf" w:sz="5"/>
            </w:tcBorders>
          </w:tcP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Суаратын краны, трапы және кептіргіші бар жинау мүкәммалының қоймасы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дәретханасы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75" w:id="74"/>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11-қосымша             </w:t>
      </w:r>
    </w:p>
    <w:bookmarkEnd w:id="74"/>
    <w:bookmarkStart w:name="z76" w:id="75"/>
    <w:p>
      <w:pPr>
        <w:spacing w:after="0"/>
        <w:ind w:left="0"/>
        <w:jc w:val="left"/>
      </w:pPr>
      <w:r>
        <w:rPr>
          <w:rFonts w:ascii="Times New Roman"/>
          <w:b/>
          <w:i w:val="false"/>
          <w:color w:val="000000"/>
        </w:rPr>
        <w:t xml:space="preserve"> 
Өндірістегі бактерицидті шамдардың жұмысын тіркеу журналының нысаны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2112"/>
        <w:gridCol w:w="1590"/>
        <w:gridCol w:w="1977"/>
        <w:gridCol w:w="1551"/>
        <w:gridCol w:w="1706"/>
        <w:gridCol w:w="1861"/>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 орнату күні, жылы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Паспорты бойынша шамдардың жұмыс мерзімі, сағатпен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жұмыс күні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 іске қосу уақыты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 ажырату уақыты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істеген уақыты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 ауыстыру күні, жылы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77" w:id="76"/>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12-қосымша             </w:t>
      </w:r>
    </w:p>
    <w:bookmarkEnd w:id="76"/>
    <w:bookmarkStart w:name="z78" w:id="77"/>
    <w:p>
      <w:pPr>
        <w:spacing w:after="0"/>
        <w:ind w:left="0"/>
        <w:jc w:val="left"/>
      </w:pPr>
      <w:r>
        <w:rPr>
          <w:rFonts w:ascii="Times New Roman"/>
          <w:b/>
          <w:i w:val="false"/>
          <w:color w:val="000000"/>
        </w:rPr>
        <w:t xml:space="preserve"> 
Балалар тамағының сүт және басқа өнімдерін дайындау</w:t>
      </w:r>
    </w:p>
    <w:bookmarkEnd w:id="77"/>
    <w:bookmarkStart w:name="z79" w:id="78"/>
    <w:p>
      <w:pPr>
        <w:spacing w:after="0"/>
        <w:ind w:left="0"/>
        <w:jc w:val="both"/>
      </w:pPr>
      <w:r>
        <w:rPr>
          <w:rFonts w:ascii="Times New Roman"/>
          <w:b w:val="false"/>
          <w:i w:val="false"/>
          <w:color w:val="000000"/>
          <w:sz w:val="28"/>
        </w:rPr>
        <w:t>
      1. Сүт БСҮ-ге түсер кезде мақта қабатшасы бар қос қабатты дәке түріндегі стерильді сүзгілер немесе арнайы лавсан торлары арқылы сүзілуі тиіс, олар сүзгілеуден кейін жуылады және қайнатылады. Барлық балалар сүт қоспалары стерилизацияланған, пастерленген немесе қайнатылған сүттен жасалады.</w:t>
      </w:r>
      <w:r>
        <w:br/>
      </w:r>
      <w:r>
        <w:rPr>
          <w:rFonts w:ascii="Times New Roman"/>
          <w:b w:val="false"/>
          <w:i w:val="false"/>
          <w:color w:val="000000"/>
          <w:sz w:val="28"/>
        </w:rPr>
        <w:t>
</w:t>
      </w:r>
      <w:r>
        <w:rPr>
          <w:rFonts w:ascii="Times New Roman"/>
          <w:b w:val="false"/>
          <w:i w:val="false"/>
          <w:color w:val="000000"/>
          <w:sz w:val="28"/>
        </w:rPr>
        <w:t>
      2. Берілетін сүт, кілегей, сүт қоспалары шөлмектерге құйылады, стерилденген пластик тығындарымен тығындалады және булы стерилизаторларда +100 – +105</w:t>
      </w:r>
      <w:r>
        <w:rPr>
          <w:rFonts w:ascii="Times New Roman"/>
          <w:b w:val="false"/>
          <w:i w:val="false"/>
          <w:color w:val="000000"/>
          <w:vertAlign w:val="superscript"/>
        </w:rPr>
        <w:t>0</w:t>
      </w:r>
      <w:r>
        <w:rPr>
          <w:rFonts w:ascii="Times New Roman"/>
          <w:b w:val="false"/>
          <w:i w:val="false"/>
          <w:color w:val="000000"/>
          <w:sz w:val="28"/>
        </w:rPr>
        <w:t>С температурада 15 мин асырмай термиялық өңделеді (стерилизацияланады). Кейіннен шөлмектер тоңазыту камераларында (шкафтарда, тоңазытқыштарда) +3 – +8</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w:t>
      </w:r>
      <w:r>
        <w:br/>
      </w:r>
      <w:r>
        <w:rPr>
          <w:rFonts w:ascii="Times New Roman"/>
          <w:b w:val="false"/>
          <w:i w:val="false"/>
          <w:color w:val="000000"/>
          <w:sz w:val="28"/>
        </w:rPr>
        <w:t>
</w:t>
      </w:r>
      <w:r>
        <w:rPr>
          <w:rFonts w:ascii="Times New Roman"/>
          <w:b w:val="false"/>
          <w:i w:val="false"/>
          <w:color w:val="000000"/>
          <w:sz w:val="28"/>
        </w:rPr>
        <w:t>
      3. Сүт қышқылы өнімдерін дайындау үшін сүт + 92 – +95</w:t>
      </w:r>
      <w:r>
        <w:rPr>
          <w:rFonts w:ascii="Times New Roman"/>
          <w:b w:val="false"/>
          <w:i w:val="false"/>
          <w:color w:val="000000"/>
          <w:vertAlign w:val="superscript"/>
        </w:rPr>
        <w:t>0</w:t>
      </w:r>
      <w:r>
        <w:rPr>
          <w:rFonts w:ascii="Times New Roman"/>
          <w:b w:val="false"/>
          <w:i w:val="false"/>
          <w:color w:val="000000"/>
          <w:sz w:val="28"/>
        </w:rPr>
        <w:t>С температурадағы пастеризаторда қайта стерилизацияланады, ол болмаған кезде қайнатылады, өнімнің түріне тәуелді ашыту температурасына дейін салқындатылады. Ашытылған сүт қышқылы қоспалары стерилизацияланған шөлмектерге құйылады және стерильді тығын материалымен жабылады.</w:t>
      </w:r>
      <w:r>
        <w:br/>
      </w:r>
      <w:r>
        <w:rPr>
          <w:rFonts w:ascii="Times New Roman"/>
          <w:b w:val="false"/>
          <w:i w:val="false"/>
          <w:color w:val="000000"/>
          <w:sz w:val="28"/>
        </w:rPr>
        <w:t>
</w:t>
      </w:r>
      <w:r>
        <w:rPr>
          <w:rFonts w:ascii="Times New Roman"/>
          <w:b w:val="false"/>
          <w:i w:val="false"/>
          <w:color w:val="000000"/>
          <w:sz w:val="28"/>
        </w:rPr>
        <w:t>
      4. Дайын өнім құйылған әр шөлмектің немесе басқа қаптамалау ыдысының мынадай таңбасы бар затбелгісі болады: өнімнің түрі, саны, дайындау күні мен сағаты, сақтау шарттары, өткізу мерзімі.</w:t>
      </w:r>
      <w:r>
        <w:br/>
      </w:r>
      <w:r>
        <w:rPr>
          <w:rFonts w:ascii="Times New Roman"/>
          <w:b w:val="false"/>
          <w:i w:val="false"/>
          <w:color w:val="000000"/>
          <w:sz w:val="28"/>
        </w:rPr>
        <w:t>
</w:t>
      </w:r>
      <w:r>
        <w:rPr>
          <w:rFonts w:ascii="Times New Roman"/>
          <w:b w:val="false"/>
          <w:i w:val="false"/>
          <w:color w:val="000000"/>
          <w:sz w:val="28"/>
        </w:rPr>
        <w:t>
      5. Дайын өнім БСҮ экспедициясынан немесе арнайы көлік құралдарымен жеткізілген тарату пункттері арқылы беріледі. Бүкіл өнім өлшеніп-құйылған түрінде таратылады.</w:t>
      </w:r>
      <w:r>
        <w:br/>
      </w:r>
      <w:r>
        <w:rPr>
          <w:rFonts w:ascii="Times New Roman"/>
          <w:b w:val="false"/>
          <w:i w:val="false"/>
          <w:color w:val="000000"/>
          <w:sz w:val="28"/>
        </w:rPr>
        <w:t>
</w:t>
      </w:r>
      <w:r>
        <w:rPr>
          <w:rFonts w:ascii="Times New Roman"/>
          <w:b w:val="false"/>
          <w:i w:val="false"/>
          <w:color w:val="000000"/>
          <w:sz w:val="28"/>
        </w:rPr>
        <w:t>
      6. Дайын балалар қоспалары технологиялық процесс аяқталған сәттен бастап +40</w:t>
      </w:r>
      <w:r>
        <w:rPr>
          <w:rFonts w:ascii="Times New Roman"/>
          <w:b w:val="false"/>
          <w:i w:val="false"/>
          <w:color w:val="000000"/>
          <w:vertAlign w:val="superscript"/>
        </w:rPr>
        <w:t>0</w:t>
      </w:r>
      <w:r>
        <w:rPr>
          <w:rFonts w:ascii="Times New Roman"/>
          <w:b w:val="false"/>
          <w:i w:val="false"/>
          <w:color w:val="000000"/>
          <w:sz w:val="28"/>
        </w:rPr>
        <w:t>С температурада бір тәуліктен артық сақталмайды. Сүт қышқылы өнімдерінің жеке түрлерін 48 сағаттан асырмай сақтауға жол беріледі.</w:t>
      </w:r>
      <w:r>
        <w:br/>
      </w:r>
      <w:r>
        <w:rPr>
          <w:rFonts w:ascii="Times New Roman"/>
          <w:b w:val="false"/>
          <w:i w:val="false"/>
          <w:color w:val="000000"/>
          <w:sz w:val="28"/>
        </w:rPr>
        <w:t>
</w:t>
      </w:r>
      <w:r>
        <w:rPr>
          <w:rFonts w:ascii="Times New Roman"/>
          <w:b w:val="false"/>
          <w:i w:val="false"/>
          <w:color w:val="000000"/>
          <w:sz w:val="28"/>
        </w:rPr>
        <w:t>
      7. Рецептураларға сәйкес балалар қоспаларының құрамын мыналар қамтуы мүмкін: қант шәрбаты, ас тұзының ерітіндісі, жарма қайнатпалары және басқа да компоненттер. Балалар қоспаларының әр түрі рецептура бойынша дайындалады.</w:t>
      </w:r>
      <w:r>
        <w:br/>
      </w:r>
      <w:r>
        <w:rPr>
          <w:rFonts w:ascii="Times New Roman"/>
          <w:b w:val="false"/>
          <w:i w:val="false"/>
          <w:color w:val="000000"/>
          <w:sz w:val="28"/>
        </w:rPr>
        <w:t>
</w:t>
      </w:r>
      <w:r>
        <w:rPr>
          <w:rFonts w:ascii="Times New Roman"/>
          <w:b w:val="false"/>
          <w:i w:val="false"/>
          <w:color w:val="000000"/>
          <w:sz w:val="28"/>
        </w:rPr>
        <w:t>
      8. Қант шәрбаты. 1 литр шәрбатқа: қант – 1 кг, су – 1 литрге дейін (300 мл).</w:t>
      </w:r>
      <w:r>
        <w:br/>
      </w:r>
      <w:r>
        <w:rPr>
          <w:rFonts w:ascii="Times New Roman"/>
          <w:b w:val="false"/>
          <w:i w:val="false"/>
          <w:color w:val="000000"/>
          <w:sz w:val="28"/>
        </w:rPr>
        <w:t>
      Дайындау тәсілі: 1 кг құмшекерге немесе шақпақ қантқа 300 мл су құйылады, қайнағанша араласытырылады. Алынған қант шәрбаты лавсан сүзгілерінен немесе гигроскопиялық мақта қабатшасы бар қос қабатты дәке арқылы өткізіледі және сол сүзгі арқылы мөлшері 1 литр болғанша үстінен ыстық су құйылады. Шәрбаттың 1 миллилитрінде 1 г қант болуы тиіс. Қант шәрбаты күнделікті дайындалады.</w:t>
      </w:r>
      <w:r>
        <w:br/>
      </w:r>
      <w:r>
        <w:rPr>
          <w:rFonts w:ascii="Times New Roman"/>
          <w:b w:val="false"/>
          <w:i w:val="false"/>
          <w:color w:val="000000"/>
          <w:sz w:val="28"/>
        </w:rPr>
        <w:t>
</w:t>
      </w:r>
      <w:r>
        <w:rPr>
          <w:rFonts w:ascii="Times New Roman"/>
          <w:b w:val="false"/>
          <w:i w:val="false"/>
          <w:color w:val="000000"/>
          <w:sz w:val="28"/>
        </w:rPr>
        <w:t>
      9. Ас тұзының ерітіндісі. Ерітіндінің 1 литріне: тұз – 250 г, су – 1 л.</w:t>
      </w:r>
      <w:r>
        <w:br/>
      </w:r>
      <w:r>
        <w:rPr>
          <w:rFonts w:ascii="Times New Roman"/>
          <w:b w:val="false"/>
          <w:i w:val="false"/>
          <w:color w:val="000000"/>
          <w:sz w:val="28"/>
        </w:rPr>
        <w:t>
      Дайындау: 250 г тұзға 1 л су құйылады, араластыра отырып, қайнағанша қыздырады және сүзіледі, тұз ерітіндісінің 1 мл құрамында 0,25 г тұз болуы тиіс.</w:t>
      </w:r>
      <w:r>
        <w:br/>
      </w:r>
      <w:r>
        <w:rPr>
          <w:rFonts w:ascii="Times New Roman"/>
          <w:b w:val="false"/>
          <w:i w:val="false"/>
          <w:color w:val="000000"/>
          <w:sz w:val="28"/>
        </w:rPr>
        <w:t>
</w:t>
      </w:r>
      <w:r>
        <w:rPr>
          <w:rFonts w:ascii="Times New Roman"/>
          <w:b w:val="false"/>
          <w:i w:val="false"/>
          <w:color w:val="000000"/>
          <w:sz w:val="28"/>
        </w:rPr>
        <w:t>
      10. Жарма қайнатпасы. Күріш, сұлы немесе «Геркулес» жапалақ қауызынан немесе қарақұмық жармаларынан жасалатын қайнатпаларды сүтті асханаға жеткізу сәтіне дайындайды.</w:t>
      </w:r>
      <w:r>
        <w:br/>
      </w:r>
      <w:r>
        <w:rPr>
          <w:rFonts w:ascii="Times New Roman"/>
          <w:b w:val="false"/>
          <w:i w:val="false"/>
          <w:color w:val="000000"/>
          <w:sz w:val="28"/>
        </w:rPr>
        <w:t>
      1 л қайнатпаға: жарма – 100 г, су – 1 л, тұз ерітіндісі – 6 мл.</w:t>
      </w:r>
      <w:r>
        <w:br/>
      </w:r>
      <w:r>
        <w:rPr>
          <w:rFonts w:ascii="Times New Roman"/>
          <w:b w:val="false"/>
          <w:i w:val="false"/>
          <w:color w:val="000000"/>
          <w:sz w:val="28"/>
        </w:rPr>
        <w:t>
      Дайындау: өңделген және салқын суда жуылған жармаға (сұлы жапалақ қауызы суда жуылмайды) салқын судың порциясын құяды және баяу қайнатылады. Пісіру процесінде қайнап суалуына қарай алғашқы мөлшердегі су құйылады. Жарманы толық езіліп піскенінше қайнатады, соңынан тұз ерітіндісін қосады. Езіліп піскен жарма қайнатпамен қоса ұсақтау машинасынан немесе електен өткізіледі, тағы да алғашқы көлеміндей ыстық су құйылады, араластырылады, қайнағанша қыздырылады және салқындатылады.</w:t>
      </w:r>
      <w:r>
        <w:br/>
      </w:r>
      <w:r>
        <w:rPr>
          <w:rFonts w:ascii="Times New Roman"/>
          <w:b w:val="false"/>
          <w:i w:val="false"/>
          <w:color w:val="000000"/>
          <w:sz w:val="28"/>
        </w:rPr>
        <w:t>
</w:t>
      </w:r>
      <w:r>
        <w:rPr>
          <w:rFonts w:ascii="Times New Roman"/>
          <w:b w:val="false"/>
          <w:i w:val="false"/>
          <w:color w:val="000000"/>
          <w:sz w:val="28"/>
        </w:rPr>
        <w:t>
      11. Күріш, сұлы және қарақұмық ұнынан жасалатын қайнатпалар. 1 л қайнатпаға: ұн – 40 г, су – 1 л, тұз ерітіндісі – 6 мл.</w:t>
      </w:r>
      <w:r>
        <w:br/>
      </w:r>
      <w:r>
        <w:rPr>
          <w:rFonts w:ascii="Times New Roman"/>
          <w:b w:val="false"/>
          <w:i w:val="false"/>
          <w:color w:val="000000"/>
          <w:sz w:val="28"/>
        </w:rPr>
        <w:t>
      Дайындау: 900 мл суды қайнатады, қайнап жатқан суға толассыз араластыра отырып, алдын ала 100 мл жылы суға езілген 40 г ұнды қосады. Қайнатпаны 3 мин ішінде қайнатады және соңынан тұз ерітіндісі қосылады. Қайнатпа тағы қайнағанша қыздырылады және суытылады.</w:t>
      </w:r>
      <w:r>
        <w:br/>
      </w:r>
      <w:r>
        <w:rPr>
          <w:rFonts w:ascii="Times New Roman"/>
          <w:b w:val="false"/>
          <w:i w:val="false"/>
          <w:color w:val="000000"/>
          <w:sz w:val="28"/>
        </w:rPr>
        <w:t>
</w:t>
      </w:r>
      <w:r>
        <w:rPr>
          <w:rFonts w:ascii="Times New Roman"/>
          <w:b w:val="false"/>
          <w:i w:val="false"/>
          <w:color w:val="000000"/>
          <w:sz w:val="28"/>
        </w:rPr>
        <w:t>
      12. Ұйытқылар.</w:t>
      </w:r>
      <w:r>
        <w:br/>
      </w:r>
      <w:r>
        <w:rPr>
          <w:rFonts w:ascii="Times New Roman"/>
          <w:b w:val="false"/>
          <w:i w:val="false"/>
          <w:color w:val="000000"/>
          <w:sz w:val="28"/>
        </w:rPr>
        <w:t>
      Сүт қышқылы өнімдерін дайындау үшін сүт қышқылды бактериялардың таза өсірінділерінінен алынған ұйытқылар қолданылады. Айран табиғи ұйытқымен, яғни айран грибогымен дайындалады. Құрғақ ұйытқының (ацидофильді, сүзбелік, биолакт үшін) дайындалған күнінен бастап жарамдылық мерзімі: +3 – +8</w:t>
      </w:r>
      <w:r>
        <w:rPr>
          <w:rFonts w:ascii="Times New Roman"/>
          <w:b w:val="false"/>
          <w:i w:val="false"/>
          <w:color w:val="000000"/>
          <w:vertAlign w:val="superscript"/>
        </w:rPr>
        <w:t>0</w:t>
      </w:r>
      <w:r>
        <w:rPr>
          <w:rFonts w:ascii="Times New Roman"/>
          <w:b w:val="false"/>
          <w:i w:val="false"/>
          <w:color w:val="000000"/>
          <w:sz w:val="28"/>
        </w:rPr>
        <w:t>С температурада 4 ай; құрғақ айран грибоктары үшін +4 – +8</w:t>
      </w:r>
      <w:r>
        <w:rPr>
          <w:rFonts w:ascii="Times New Roman"/>
          <w:b w:val="false"/>
          <w:i w:val="false"/>
          <w:color w:val="000000"/>
          <w:vertAlign w:val="superscript"/>
        </w:rPr>
        <w:t>0</w:t>
      </w:r>
      <w:r>
        <w:rPr>
          <w:rFonts w:ascii="Times New Roman"/>
          <w:b w:val="false"/>
          <w:i w:val="false"/>
          <w:color w:val="000000"/>
          <w:sz w:val="28"/>
        </w:rPr>
        <w:t>С температурада 3 ай.</w:t>
      </w:r>
      <w:r>
        <w:br/>
      </w:r>
      <w:r>
        <w:rPr>
          <w:rFonts w:ascii="Times New Roman"/>
          <w:b w:val="false"/>
          <w:i w:val="false"/>
          <w:color w:val="000000"/>
          <w:sz w:val="28"/>
        </w:rPr>
        <w:t>
      Құрғақ айран грибоктарының белсенділігін қалыпына келтіру үшін олардың үстінен пастерленген (+92 – +95</w:t>
      </w:r>
      <w:r>
        <w:rPr>
          <w:rFonts w:ascii="Times New Roman"/>
          <w:b w:val="false"/>
          <w:i w:val="false"/>
          <w:color w:val="000000"/>
          <w:vertAlign w:val="superscript"/>
        </w:rPr>
        <w:t>0</w:t>
      </w:r>
      <w:r>
        <w:rPr>
          <w:rFonts w:ascii="Times New Roman"/>
          <w:b w:val="false"/>
          <w:i w:val="false"/>
          <w:color w:val="000000"/>
          <w:sz w:val="28"/>
        </w:rPr>
        <w:t>С температурада 20-30 мин ұстау) және жазғы уақытта +18 – +20</w:t>
      </w:r>
      <w:r>
        <w:rPr>
          <w:rFonts w:ascii="Times New Roman"/>
          <w:b w:val="false"/>
          <w:i w:val="false"/>
          <w:color w:val="000000"/>
          <w:vertAlign w:val="superscript"/>
        </w:rPr>
        <w:t>0</w:t>
      </w:r>
      <w:r>
        <w:rPr>
          <w:rFonts w:ascii="Times New Roman"/>
          <w:b w:val="false"/>
          <w:i w:val="false"/>
          <w:color w:val="000000"/>
          <w:sz w:val="28"/>
        </w:rPr>
        <w:t xml:space="preserve">С дейін, қысқы уақытта +20 – +22 </w:t>
      </w:r>
      <w:r>
        <w:rPr>
          <w:rFonts w:ascii="Times New Roman"/>
          <w:b w:val="false"/>
          <w:i w:val="false"/>
          <w:color w:val="000000"/>
          <w:vertAlign w:val="superscript"/>
        </w:rPr>
        <w:t>0</w:t>
      </w:r>
      <w:r>
        <w:rPr>
          <w:rFonts w:ascii="Times New Roman"/>
          <w:b w:val="false"/>
          <w:i w:val="false"/>
          <w:color w:val="000000"/>
          <w:sz w:val="28"/>
        </w:rPr>
        <w:t>С дейін салқындатылған майы алынған сүтті грибоктардың 1 бөлігіне сүттің 50-60 бөлігі есебінен құяды. Ашу процесінде грибоктары бар ұйытқы 1-2 рет сілкіленеді немесе стерилді қасықпен араласытырылады және ұйығанша 20-24 сағат ұсталады. Содан соң ұйытқыны стерилизацияланған және салқындаған сүзгі ожаудан немесе електен өткізеді.</w:t>
      </w:r>
      <w:r>
        <w:br/>
      </w:r>
      <w:r>
        <w:rPr>
          <w:rFonts w:ascii="Times New Roman"/>
          <w:b w:val="false"/>
          <w:i w:val="false"/>
          <w:color w:val="000000"/>
          <w:sz w:val="28"/>
        </w:rPr>
        <w:t xml:space="preserve">
      Електе қалып қойған грибоктар жаңадан стерилизацияланған және салқындатылған майы алынған сүтке сүттің 50 бөлігіне грибоктардың 1 бөлігі есебінен салынады. Құрғақ айран грибоктарының белсенділігі мен микрофлорасын толық қалпына келтіру және белсенді грибок ұйытқысын алу үшін оларды 2-3 рет ауыстырып қондыру қажет. Құрғақ айран грибокторы қалпына келу кезінде салмағын 5 есеге дейін ұлғайтады. </w:t>
      </w:r>
      <w:r>
        <w:br/>
      </w:r>
      <w:r>
        <w:rPr>
          <w:rFonts w:ascii="Times New Roman"/>
          <w:b w:val="false"/>
          <w:i w:val="false"/>
          <w:color w:val="000000"/>
          <w:sz w:val="28"/>
        </w:rPr>
        <w:t>
      Айранды құрғақ айран грибогі ұйытқысымен дайындауға жол беріледі.</w:t>
      </w:r>
      <w:r>
        <w:br/>
      </w:r>
      <w:r>
        <w:rPr>
          <w:rFonts w:ascii="Times New Roman"/>
          <w:b w:val="false"/>
          <w:i w:val="false"/>
          <w:color w:val="000000"/>
          <w:sz w:val="28"/>
        </w:rPr>
        <w:t>
</w:t>
      </w:r>
      <w:r>
        <w:rPr>
          <w:rFonts w:ascii="Times New Roman"/>
          <w:b w:val="false"/>
          <w:i w:val="false"/>
          <w:color w:val="000000"/>
          <w:sz w:val="28"/>
        </w:rPr>
        <w:t>
      13. Грибоктік айран ұйытқысы.</w:t>
      </w:r>
      <w:r>
        <w:br/>
      </w:r>
      <w:r>
        <w:rPr>
          <w:rFonts w:ascii="Times New Roman"/>
          <w:b w:val="false"/>
          <w:i w:val="false"/>
          <w:color w:val="000000"/>
          <w:sz w:val="28"/>
        </w:rPr>
        <w:t>
      Грибок ұйытқысын жасау үшін айран грибоктардың 1 бөлігін және сүттің 50 бөлігін пастерленген (+92 – +95</w:t>
      </w:r>
      <w:r>
        <w:rPr>
          <w:rFonts w:ascii="Times New Roman"/>
          <w:b w:val="false"/>
          <w:i w:val="false"/>
          <w:color w:val="000000"/>
          <w:vertAlign w:val="superscript"/>
        </w:rPr>
        <w:t>0</w:t>
      </w:r>
      <w:r>
        <w:rPr>
          <w:rFonts w:ascii="Times New Roman"/>
          <w:b w:val="false"/>
          <w:i w:val="false"/>
          <w:color w:val="000000"/>
          <w:sz w:val="28"/>
        </w:rPr>
        <w:t>С температурада 20-30 мин ұстау), +18 – +20</w:t>
      </w:r>
      <w:r>
        <w:rPr>
          <w:rFonts w:ascii="Times New Roman"/>
          <w:b w:val="false"/>
          <w:i w:val="false"/>
          <w:color w:val="000000"/>
          <w:vertAlign w:val="superscript"/>
        </w:rPr>
        <w:t>0</w:t>
      </w:r>
      <w:r>
        <w:rPr>
          <w:rFonts w:ascii="Times New Roman"/>
          <w:b w:val="false"/>
          <w:i w:val="false"/>
          <w:color w:val="000000"/>
          <w:sz w:val="28"/>
        </w:rPr>
        <w:t>С дейінгі температурада салқындатылған (жазғы уақытта) және +20 – +22</w:t>
      </w:r>
      <w:r>
        <w:rPr>
          <w:rFonts w:ascii="Times New Roman"/>
          <w:b w:val="false"/>
          <w:i w:val="false"/>
          <w:color w:val="000000"/>
          <w:vertAlign w:val="superscript"/>
        </w:rPr>
        <w:t>0</w:t>
      </w:r>
      <w:r>
        <w:rPr>
          <w:rFonts w:ascii="Times New Roman"/>
          <w:b w:val="false"/>
          <w:i w:val="false"/>
          <w:color w:val="000000"/>
          <w:sz w:val="28"/>
        </w:rPr>
        <w:t>С дейінгі температурада салқындатылған (қысқы уақытта) майы алынған сүтке салынады. 15-18 сағаттан кейін грибоктары бар ұйытқы стерилизацияланған қасықпен араластырылады, 2-4 сағаттан кейін ұйытқы қайта араластырылады, електен таза ыдысқа сүзленеді. Електе қалған грибоктарды жоғарыда көрсетілген тәсілмен жаңадан өңделген және салқындатылған сүтке салады. Ұйытқыны жасау процесі 20 сағ аспауы тиіс.</w:t>
      </w:r>
      <w:r>
        <w:br/>
      </w:r>
      <w:r>
        <w:rPr>
          <w:rFonts w:ascii="Times New Roman"/>
          <w:b w:val="false"/>
          <w:i w:val="false"/>
          <w:color w:val="000000"/>
          <w:sz w:val="28"/>
        </w:rPr>
        <w:t>
      Грибоктарды ұйытқыдан бөліп алу және оларды жаңа сауылған сүтке салу күнделікті бір уақытта жүргізіледі. Грибоктардың өсуіне қарай аптасына 1 рет грибок пен сүттің қатынасы тұрақты болатындай бөлініп отырады (1:50).</w:t>
      </w:r>
      <w:r>
        <w:br/>
      </w:r>
      <w:r>
        <w:rPr>
          <w:rFonts w:ascii="Times New Roman"/>
          <w:b w:val="false"/>
          <w:i w:val="false"/>
          <w:color w:val="000000"/>
          <w:sz w:val="28"/>
        </w:rPr>
        <w:t>
      Грибоктарды сумен, сүтпен, майы алынған сүтпен жууға тыйым салынады.</w:t>
      </w:r>
      <w:r>
        <w:br/>
      </w:r>
      <w:r>
        <w:rPr>
          <w:rFonts w:ascii="Times New Roman"/>
          <w:b w:val="false"/>
          <w:i w:val="false"/>
          <w:color w:val="000000"/>
          <w:sz w:val="28"/>
        </w:rPr>
        <w:t>
      Айран грибоктары сілемейленген және ұйытқыда созылымдылық пайда болған жағдайда, грибоктар салынған сүттің температурасын +16 – +17</w:t>
      </w:r>
      <w:r>
        <w:rPr>
          <w:rFonts w:ascii="Times New Roman"/>
          <w:b w:val="false"/>
          <w:i w:val="false"/>
          <w:color w:val="000000"/>
          <w:vertAlign w:val="superscript"/>
        </w:rPr>
        <w:t>0</w:t>
      </w:r>
      <w:r>
        <w:rPr>
          <w:rFonts w:ascii="Times New Roman"/>
          <w:b w:val="false"/>
          <w:i w:val="false"/>
          <w:color w:val="000000"/>
          <w:sz w:val="28"/>
        </w:rPr>
        <w:t>С дейін азайту керек. Алынған грибок ұйытқысын бірден пайдаланады.</w:t>
      </w:r>
      <w:r>
        <w:br/>
      </w:r>
      <w:r>
        <w:rPr>
          <w:rFonts w:ascii="Times New Roman"/>
          <w:b w:val="false"/>
          <w:i w:val="false"/>
          <w:color w:val="000000"/>
          <w:sz w:val="28"/>
        </w:rPr>
        <w:t>
</w:t>
      </w:r>
      <w:r>
        <w:rPr>
          <w:rFonts w:ascii="Times New Roman"/>
          <w:b w:val="false"/>
          <w:i w:val="false"/>
          <w:color w:val="000000"/>
          <w:sz w:val="28"/>
        </w:rPr>
        <w:t>
      14. Ацидофильді ұйытқы.</w:t>
      </w:r>
      <w:r>
        <w:br/>
      </w:r>
      <w:r>
        <w:rPr>
          <w:rFonts w:ascii="Times New Roman"/>
          <w:b w:val="false"/>
          <w:i w:val="false"/>
          <w:color w:val="000000"/>
          <w:sz w:val="28"/>
        </w:rPr>
        <w:t>
      Ұйытқы ацидофильді таяқшаларының таза өсірінділерінде дайындалады. Ацидофильді сүт алу үшін бастапқы, содн кейін екінші ұйытқы дайындалады. Ацидофильді қоспаларды өндіру үшін жеке жабдық пен ыдыс пайдаланылады.</w:t>
      </w:r>
      <w:r>
        <w:br/>
      </w:r>
      <w:r>
        <w:rPr>
          <w:rFonts w:ascii="Times New Roman"/>
          <w:b w:val="false"/>
          <w:i w:val="false"/>
          <w:color w:val="000000"/>
          <w:sz w:val="28"/>
        </w:rPr>
        <w:t>
      Бастапқы зертханалық ұйытқыны дайындау үшін 100 мл майы алынған сүт бір қалыпты атмосферада +121</w:t>
      </w:r>
      <w:r>
        <w:rPr>
          <w:rFonts w:ascii="Times New Roman"/>
          <w:b w:val="false"/>
          <w:i w:val="false"/>
          <w:color w:val="000000"/>
          <w:vertAlign w:val="superscript"/>
        </w:rPr>
        <w:t>0</w:t>
      </w:r>
      <w:r>
        <w:rPr>
          <w:rFonts w:ascii="Times New Roman"/>
          <w:b w:val="false"/>
          <w:i w:val="false"/>
          <w:color w:val="000000"/>
          <w:sz w:val="28"/>
        </w:rPr>
        <w:t>С температурада 10-15 мин стерилизацияланады және +37 – 40</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Құрғақ ұйытқысы бар шишаға 5-7 мл стерилизацияланған сүт қосылады және ұйытқы ерігенше мұқият араластырылады. Шишаның ішіндегісі осы қосымшаның 3-тармағына сәйкес әзірленген сүтке қосылады және араластырылады. Ұйытылған сүт +37 – +38</w:t>
      </w:r>
      <w:r>
        <w:rPr>
          <w:rFonts w:ascii="Times New Roman"/>
          <w:b w:val="false"/>
          <w:i w:val="false"/>
          <w:color w:val="000000"/>
          <w:vertAlign w:val="superscript"/>
        </w:rPr>
        <w:t>0</w:t>
      </w:r>
      <w:r>
        <w:rPr>
          <w:rFonts w:ascii="Times New Roman"/>
          <w:b w:val="false"/>
          <w:i w:val="false"/>
          <w:color w:val="000000"/>
          <w:sz w:val="28"/>
        </w:rPr>
        <w:t>С температурадағы термостатқа ұйытынды пайда болғанша салынады, содан кейін ұйытқы ауыстырылып салынатын зертханалық ұйытқыны дайындау үшін пайдаланылады. Бұл ретте, +37 – +38</w:t>
      </w:r>
      <w:r>
        <w:rPr>
          <w:rFonts w:ascii="Times New Roman"/>
          <w:b w:val="false"/>
          <w:i w:val="false"/>
          <w:color w:val="000000"/>
          <w:vertAlign w:val="superscript"/>
        </w:rPr>
        <w:t>0</w:t>
      </w:r>
      <w:r>
        <w:rPr>
          <w:rFonts w:ascii="Times New Roman"/>
          <w:b w:val="false"/>
          <w:i w:val="false"/>
          <w:color w:val="000000"/>
          <w:sz w:val="28"/>
        </w:rPr>
        <w:t>С температурадағы стерилизацияланған сүтке 1-2 % (егер ұйыту күндіз жүргізілсе) немесе 10 л -ге 0,5-1 мл (егер түнде) бастапқы зертханалық ұйытқыны қосады және ұйығанша термостатқа салады.</w:t>
      </w:r>
      <w:r>
        <w:br/>
      </w:r>
      <w:r>
        <w:rPr>
          <w:rFonts w:ascii="Times New Roman"/>
          <w:b w:val="false"/>
          <w:i w:val="false"/>
          <w:color w:val="000000"/>
          <w:sz w:val="28"/>
        </w:rPr>
        <w:t>
      Дайын ұйытқы ұйығаннан кейін бірден пайдаланылады. Егер, бұл мүмкін болмаса, оны +3 – +8</w:t>
      </w:r>
      <w:r>
        <w:rPr>
          <w:rFonts w:ascii="Times New Roman"/>
          <w:b w:val="false"/>
          <w:i w:val="false"/>
          <w:color w:val="000000"/>
          <w:vertAlign w:val="superscript"/>
        </w:rPr>
        <w:t>0</w:t>
      </w:r>
      <w:r>
        <w:rPr>
          <w:rFonts w:ascii="Times New Roman"/>
          <w:b w:val="false"/>
          <w:i w:val="false"/>
          <w:color w:val="000000"/>
          <w:sz w:val="28"/>
        </w:rPr>
        <w:t>С-қа дейін салқындату және осы температурада 24 сағ асырмай сақтау қажет. Ұйытқы стерилизацияланған сүтке күнделікті салу арқылы келесі зертханалық ұйытқыларды дайындау үшін пайдаланылады. Ұйытқыны қайта салу 10 күннен аспайтын уақыт ішінде жүргізіледі. Шағын өндіріс кезінде қайта салынатын зертханалық ұйытқыны өнім шығару үшін пайдаланады. Қайта салынған зертханалық ұйытқы өндірістік ұйытқыны дайындау үшін пайдаланылады, ол зертханалық қайта салынатын ұйытқы тәрізді сол режимде стерилизацияланған майы алынбаған сүттен дайындалады. Дайын өндірістік ұйытқы өнім дайындау үшін ашығаннан кейін бірден пайдаланылады немесе егер бұл мүмкін болмаса, ол +3 – +8</w:t>
      </w:r>
      <w:r>
        <w:rPr>
          <w:rFonts w:ascii="Times New Roman"/>
          <w:b w:val="false"/>
          <w:i w:val="false"/>
          <w:color w:val="000000"/>
          <w:vertAlign w:val="superscript"/>
        </w:rPr>
        <w:t>0</w:t>
      </w:r>
      <w:r>
        <w:rPr>
          <w:rFonts w:ascii="Times New Roman"/>
          <w:b w:val="false"/>
          <w:i w:val="false"/>
          <w:color w:val="000000"/>
          <w:sz w:val="28"/>
        </w:rPr>
        <w:t>С-қа дейін суытылады және осы температурада 24 сағ. асырмай сақталады. Жаңа дайындалған ұйытқының қышқылдылығы +100 – +130</w:t>
      </w:r>
      <w:r>
        <w:rPr>
          <w:rFonts w:ascii="Times New Roman"/>
          <w:b w:val="false"/>
          <w:i w:val="false"/>
          <w:color w:val="000000"/>
          <w:vertAlign w:val="superscript"/>
        </w:rPr>
        <w:t>0</w:t>
      </w:r>
      <w:r>
        <w:rPr>
          <w:rFonts w:ascii="Times New Roman"/>
          <w:b w:val="false"/>
          <w:i w:val="false"/>
          <w:color w:val="000000"/>
          <w:sz w:val="28"/>
        </w:rPr>
        <w:t xml:space="preserve"> Тернерден (бұдан әрі – Т) аспауы тиіс. Ұйытқының органолептикалық көрсеткіштері: дәмі мен иісі таза, сүт қышқылды, бөтен дәмі мен иісі жоқ, қоюлылығы біркелкі, созылғыш, сілемейлі болуы тиіс.</w:t>
      </w:r>
      <w:r>
        <w:br/>
      </w:r>
      <w:r>
        <w:rPr>
          <w:rFonts w:ascii="Times New Roman"/>
          <w:b w:val="false"/>
          <w:i w:val="false"/>
          <w:color w:val="000000"/>
          <w:sz w:val="28"/>
        </w:rPr>
        <w:t>
</w:t>
      </w:r>
      <w:r>
        <w:rPr>
          <w:rFonts w:ascii="Times New Roman"/>
          <w:b w:val="false"/>
          <w:i w:val="false"/>
          <w:color w:val="000000"/>
          <w:sz w:val="28"/>
        </w:rPr>
        <w:t>
      15. Биолактіге арналған ұйытқы арнайы іріктелген сүт қышқылды бактерияларының штаммдарында дайындалады, олар 5 және 10 мл шиша ыдыстарда сақталады. 97 және 630 ұйытқылардың штаммдары бір-бірінен бөлек өсіріледі және содан кейін биолакт дайындау алдында бірдей мөлшерде біріктіріледі. Құрғақ ұйытқыдан биолакт дайындауға тыйым салынады.</w:t>
      </w:r>
      <w:r>
        <w:br/>
      </w:r>
      <w:r>
        <w:rPr>
          <w:rFonts w:ascii="Times New Roman"/>
          <w:b w:val="false"/>
          <w:i w:val="false"/>
          <w:color w:val="000000"/>
          <w:sz w:val="28"/>
        </w:rPr>
        <w:t>
      Сұйық ұйытқы мынадай жолмен дайындалады: құрғақ ұйытқысы бар жабық шишаның мойны спиртке малынған мақта тампонымен сүртілуі тиіс. Тығынды ашқаннан кейін шишаға 2-5 мл (оның көлеміне қарай) стерильді сүт құйылады; шишаны тығынмен жабады және ұйытқы ерігенше 2-3 мин бойы сілкілейді. Ішіндегісі 25-30 мл жылы стерилизацияланған сүті бар басқа шишаға құйылып, +36 – +40</w:t>
      </w:r>
      <w:r>
        <w:rPr>
          <w:rFonts w:ascii="Times New Roman"/>
          <w:b w:val="false"/>
          <w:i w:val="false"/>
          <w:color w:val="000000"/>
          <w:vertAlign w:val="superscript"/>
        </w:rPr>
        <w:t>0</w:t>
      </w:r>
      <w:r>
        <w:rPr>
          <w:rFonts w:ascii="Times New Roman"/>
          <w:b w:val="false"/>
          <w:i w:val="false"/>
          <w:color w:val="000000"/>
          <w:sz w:val="28"/>
        </w:rPr>
        <w:t>С температура кезінде термостатқа салынады, онда ол ұйығанға дейін 5-8 сағ. бойы тұрады.</w:t>
      </w:r>
      <w:r>
        <w:br/>
      </w:r>
      <w:r>
        <w:rPr>
          <w:rFonts w:ascii="Times New Roman"/>
          <w:b w:val="false"/>
          <w:i w:val="false"/>
          <w:color w:val="000000"/>
          <w:sz w:val="28"/>
        </w:rPr>
        <w:t>
      Сұйық ұйытқы алынғаннан кейін (оны бастапқы немесе аналық деп атайды) екінші кезектегі ұйытқы дайындалады. Жылы стерильді сүтке (100 мл сүтке 2-4 мл ұйытқы) 2-4% есебімен бастапқы ұйытқы қосылады. Алынған екінші кезектегі ұйытқы 60-120 л биолакт дайындау үшін пайдаланылады.</w:t>
      </w:r>
      <w:r>
        <w:br/>
      </w:r>
      <w:r>
        <w:rPr>
          <w:rFonts w:ascii="Times New Roman"/>
          <w:b w:val="false"/>
          <w:i w:val="false"/>
          <w:color w:val="000000"/>
          <w:sz w:val="28"/>
        </w:rPr>
        <w:t>
      Аса көп биолакт жасау үшін үшінші кезектегі ұйытқы пайдаланылады, оны бастапқыдан екінші кезектегі ұйытқыны жасаған сияқты екінші кезектегі ұйытқыдан жасайды. Екінші және үшінші кезектегі ұйытқылар +4 – +6</w:t>
      </w:r>
      <w:r>
        <w:rPr>
          <w:rFonts w:ascii="Times New Roman"/>
          <w:b w:val="false"/>
          <w:i w:val="false"/>
          <w:color w:val="000000"/>
          <w:vertAlign w:val="superscript"/>
        </w:rPr>
        <w:t>0</w:t>
      </w:r>
      <w:r>
        <w:rPr>
          <w:rFonts w:ascii="Times New Roman"/>
          <w:b w:val="false"/>
          <w:i w:val="false"/>
          <w:color w:val="000000"/>
          <w:sz w:val="28"/>
        </w:rPr>
        <w:t>С температурада сақталады және 8-12 күннің ішінде биолакт дайындау үшін пайдаланылады.</w:t>
      </w:r>
      <w:r>
        <w:br/>
      </w:r>
      <w:r>
        <w:rPr>
          <w:rFonts w:ascii="Times New Roman"/>
          <w:b w:val="false"/>
          <w:i w:val="false"/>
          <w:color w:val="000000"/>
          <w:sz w:val="28"/>
        </w:rPr>
        <w:t>
</w:t>
      </w:r>
      <w:r>
        <w:rPr>
          <w:rFonts w:ascii="Times New Roman"/>
          <w:b w:val="false"/>
          <w:i w:val="false"/>
          <w:color w:val="000000"/>
          <w:sz w:val="28"/>
        </w:rPr>
        <w:t>
      16. Сүзбеге арналған ұйытқы.</w:t>
      </w:r>
      <w:r>
        <w:br/>
      </w:r>
      <w:r>
        <w:rPr>
          <w:rFonts w:ascii="Times New Roman"/>
          <w:b w:val="false"/>
          <w:i w:val="false"/>
          <w:color w:val="000000"/>
          <w:sz w:val="28"/>
        </w:rPr>
        <w:t>
      Сүзбені дайындау үшін лизофильді сүт қышқылды стрептококктар қамтылған ұйытқы пайдаланылады. Ұйытқылар зертханалық және өндірістік болып бөлінеді. Зертханалық ұйытқыны дайындау үшін 2 литр сүт +121</w:t>
      </w:r>
      <w:r>
        <w:rPr>
          <w:rFonts w:ascii="Times New Roman"/>
          <w:b w:val="false"/>
          <w:i w:val="false"/>
          <w:color w:val="000000"/>
          <w:vertAlign w:val="superscript"/>
        </w:rPr>
        <w:t>0</w:t>
      </w:r>
      <w:r>
        <w:rPr>
          <w:rFonts w:ascii="Times New Roman"/>
          <w:b w:val="false"/>
          <w:i w:val="false"/>
          <w:color w:val="000000"/>
          <w:sz w:val="28"/>
        </w:rPr>
        <w:t>С температура және 1 атмосфера қысымы кезінде 15 мин бойы стерилизацияланады және +25</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Құрғақ ұйытқысы бар шишаға осы сүттің 5-7 мл қосылады және ерігенше араластырылады, содан кейін шишаның ішіндегісі дайындалған сүтке құйылады және араластырылады. Ашытылған сүт ұйығанға дейін +25</w:t>
      </w:r>
      <w:r>
        <w:rPr>
          <w:rFonts w:ascii="Times New Roman"/>
          <w:b w:val="false"/>
          <w:i w:val="false"/>
          <w:color w:val="000000"/>
          <w:vertAlign w:val="superscript"/>
        </w:rPr>
        <w:t>0</w:t>
      </w:r>
      <w:r>
        <w:rPr>
          <w:rFonts w:ascii="Times New Roman"/>
          <w:b w:val="false"/>
          <w:i w:val="false"/>
          <w:color w:val="000000"/>
          <w:sz w:val="28"/>
        </w:rPr>
        <w:t>С температура кезінде ұсталады, ол 12-16 сағ. бойы ұйытылады. Ұйытқы бөлме температурасы кезінде (+16 – +18</w:t>
      </w:r>
      <w:r>
        <w:rPr>
          <w:rFonts w:ascii="Times New Roman"/>
          <w:b w:val="false"/>
          <w:i w:val="false"/>
          <w:color w:val="000000"/>
          <w:vertAlign w:val="superscript"/>
        </w:rPr>
        <w:t>0</w:t>
      </w:r>
      <w:r>
        <w:rPr>
          <w:rFonts w:ascii="Times New Roman"/>
          <w:b w:val="false"/>
          <w:i w:val="false"/>
          <w:color w:val="000000"/>
          <w:sz w:val="28"/>
        </w:rPr>
        <w:t>С) 2 сағ. ұсталады және содан кейін салқындатылады және оны ауыстырып салғанға дейін +3 – +8</w:t>
      </w:r>
      <w:r>
        <w:rPr>
          <w:rFonts w:ascii="Times New Roman"/>
          <w:b w:val="false"/>
          <w:i w:val="false"/>
          <w:color w:val="000000"/>
          <w:vertAlign w:val="superscript"/>
        </w:rPr>
        <w:t>0</w:t>
      </w:r>
      <w:r>
        <w:rPr>
          <w:rFonts w:ascii="Times New Roman"/>
          <w:b w:val="false"/>
          <w:i w:val="false"/>
          <w:color w:val="000000"/>
          <w:sz w:val="28"/>
        </w:rPr>
        <w:t>С температура кезінде сақталады.</w:t>
      </w:r>
      <w:r>
        <w:br/>
      </w:r>
      <w:r>
        <w:rPr>
          <w:rFonts w:ascii="Times New Roman"/>
          <w:b w:val="false"/>
          <w:i w:val="false"/>
          <w:color w:val="000000"/>
          <w:sz w:val="28"/>
        </w:rPr>
        <w:t>
      Бастапқы зертханалық ұйытқыдан стерилизацияланған сүтке 0,5-1,0% немесе 2-3% ұйытқыны қосу және оны жоғарыда көрсетілген режим кезінде ашыту жолымен ауыстырып салынатын зертханалық ұйытқы күнделікті дайындалады. Сүттің ашытылуы сәйкесінше 10-12 немесе 8-10 сағ жүргізіледі.</w:t>
      </w:r>
      <w:r>
        <w:br/>
      </w:r>
      <w:r>
        <w:rPr>
          <w:rFonts w:ascii="Times New Roman"/>
          <w:b w:val="false"/>
          <w:i w:val="false"/>
          <w:color w:val="000000"/>
          <w:sz w:val="28"/>
        </w:rPr>
        <w:t>
      Бастапқы және келесі зертханалық ұйытқыларды ауыстырып салу күнделікті 7 күннен асырмай жүргізіледі. Содан кейін ол жаңа партияның құрғақ ұйытқысынан дайындалады. Сүзбе порциясының аз мөлшерін шығару кезінде зертханалық ұйытқыны, көп көлемде шығарылған кезде өндірістік ұйытқыны пайдалануға жол беріледі. Өндірістік ұйытқыны дайындау үшін 0,5-3% мөлшердегі зертханалық ұйытқы +30</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салқындатылған, стерилизацияланған немесе пастерленген (+92 – +95</w:t>
      </w:r>
      <w:r>
        <w:rPr>
          <w:rFonts w:ascii="Times New Roman"/>
          <w:b w:val="false"/>
          <w:i w:val="false"/>
          <w:color w:val="000000"/>
          <w:vertAlign w:val="superscript"/>
        </w:rPr>
        <w:t>0</w:t>
      </w:r>
      <w:r>
        <w:rPr>
          <w:rFonts w:ascii="Times New Roman"/>
          <w:b w:val="false"/>
          <w:i w:val="false"/>
          <w:color w:val="000000"/>
          <w:sz w:val="28"/>
        </w:rPr>
        <w:t>С температура кезінде 20-30 мин бойы) сүтке салынады. Өндірістік ұйытқы зертханалық ауыстырып салынған ұйытқы тәрізді сол режимде дайындалады. Сүттің ашытылу ұзақтығы 10-12 сағ. (0,5-1,0% ұйытқы кезінде) немесе 8-10 сағ. (2-3% ұйытқы кезінде).</w:t>
      </w:r>
      <w:r>
        <w:br/>
      </w:r>
      <w:r>
        <w:rPr>
          <w:rFonts w:ascii="Times New Roman"/>
          <w:b w:val="false"/>
          <w:i w:val="false"/>
          <w:color w:val="000000"/>
          <w:sz w:val="28"/>
        </w:rPr>
        <w:t>
      Сүзбені дайындауға арналған дайын өндірістік ұйытқы ашығаннан кейін бірден пайдаланылуы тиіс немесе бұл мүмкін болмаса, ол +3 – +10</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және осы температурада 24 сағ. дейін сақталады. Жаңа дайындалған ұйытқының қышқылдылығы 85-90</w:t>
      </w:r>
      <w:r>
        <w:rPr>
          <w:rFonts w:ascii="Times New Roman"/>
          <w:b w:val="false"/>
          <w:i w:val="false"/>
          <w:color w:val="000000"/>
          <w:vertAlign w:val="superscript"/>
        </w:rPr>
        <w:t>0</w:t>
      </w:r>
      <w:r>
        <w:rPr>
          <w:rFonts w:ascii="Times New Roman"/>
          <w:b w:val="false"/>
          <w:i w:val="false"/>
          <w:color w:val="000000"/>
          <w:sz w:val="28"/>
        </w:rPr>
        <w:t>Т, дәмі мен иісі – таза жұмсақ, аздап хош иісі бар сүт қышқылды; қоюлығы біркелкі, тығыз, тілгеннен кейін сарысуын тез бөлетін; консистенциясы біртекті болуы тиіс.</w:t>
      </w:r>
      <w:r>
        <w:br/>
      </w:r>
      <w:r>
        <w:rPr>
          <w:rFonts w:ascii="Times New Roman"/>
          <w:b w:val="false"/>
          <w:i w:val="false"/>
          <w:color w:val="000000"/>
          <w:sz w:val="28"/>
        </w:rPr>
        <w:t>
</w:t>
      </w:r>
      <w:r>
        <w:rPr>
          <w:rFonts w:ascii="Times New Roman"/>
          <w:b w:val="false"/>
          <w:i w:val="false"/>
          <w:color w:val="000000"/>
          <w:sz w:val="28"/>
        </w:rPr>
        <w:t xml:space="preserve">
      17. Қаймағы айырылмаған сүт және кілегей. </w:t>
      </w:r>
      <w:r>
        <w:br/>
      </w:r>
      <w:r>
        <w:rPr>
          <w:rFonts w:ascii="Times New Roman"/>
          <w:b w:val="false"/>
          <w:i w:val="false"/>
          <w:color w:val="000000"/>
          <w:sz w:val="28"/>
        </w:rPr>
        <w:t>
      Сүт ас үйінен таратуға арналған қаймағы айырылмаған сүт шөлмектерге құйылады, тығындайды, 3-тармақта көрсетілгендей жылумен өңдейді, салқындатады және таңбалайды. 100 мл кілегейге: 10 % кілегей үшін 300 мл сүт және 20 % кілегей үшін 600 мл сүт. Стерильді дәкемен сүзілген қаймағы айырылмаған сүт +37 – +40</w:t>
      </w:r>
      <w:r>
        <w:rPr>
          <w:rFonts w:ascii="Times New Roman"/>
          <w:b w:val="false"/>
          <w:i w:val="false"/>
          <w:color w:val="000000"/>
          <w:vertAlign w:val="superscript"/>
        </w:rPr>
        <w:t>0</w:t>
      </w:r>
      <w:r>
        <w:rPr>
          <w:rFonts w:ascii="Times New Roman"/>
          <w:b w:val="false"/>
          <w:i w:val="false"/>
          <w:color w:val="000000"/>
          <w:sz w:val="28"/>
        </w:rPr>
        <w:t>С-қа дейін қыздырылады және тартылады. Тартқаннан алынған кілегейді шөлмектерге құяды, тығындайды, осы қосымшаға 3-тармаққа сәйкес жылумен өңдейді, салқындатады, таңбалайды және +3 – +6</w:t>
      </w:r>
      <w:r>
        <w:rPr>
          <w:rFonts w:ascii="Times New Roman"/>
          <w:b w:val="false"/>
          <w:i w:val="false"/>
          <w:color w:val="000000"/>
          <w:vertAlign w:val="superscript"/>
        </w:rPr>
        <w:t>0</w:t>
      </w:r>
      <w:r>
        <w:rPr>
          <w:rFonts w:ascii="Times New Roman"/>
          <w:b w:val="false"/>
          <w:i w:val="false"/>
          <w:color w:val="000000"/>
          <w:sz w:val="28"/>
        </w:rPr>
        <w:t>С температура кезінде 24 сағ асырмай сақтайды.</w:t>
      </w:r>
      <w:r>
        <w:br/>
      </w:r>
      <w:r>
        <w:rPr>
          <w:rFonts w:ascii="Times New Roman"/>
          <w:b w:val="false"/>
          <w:i w:val="false"/>
          <w:color w:val="000000"/>
          <w:sz w:val="28"/>
        </w:rPr>
        <w:t>
</w:t>
      </w:r>
      <w:r>
        <w:rPr>
          <w:rFonts w:ascii="Times New Roman"/>
          <w:b w:val="false"/>
          <w:i w:val="false"/>
          <w:color w:val="000000"/>
          <w:sz w:val="28"/>
        </w:rPr>
        <w:t>
      18. 200 мл өнімге В-күріш, В-сұлы және В-қарақұмық қайнатпасы қосылған сүт: сүт – 135 мл, қант шәрбаты – 5 мл, қайнатпа (күріш, сұлы, қарақұмық) – 60 мл. Шикі сүтке салқындатылған қайнатпа мен қант шәрбатын қосады. Қоспаны араластырады, шөлмектерге құяды, тығындайды және осы қосымшаға 3-тармаққа сәйкес жылумен өңдейді, содан кейін таңбалайды.</w:t>
      </w:r>
      <w:r>
        <w:br/>
      </w:r>
      <w:r>
        <w:rPr>
          <w:rFonts w:ascii="Times New Roman"/>
          <w:b w:val="false"/>
          <w:i w:val="false"/>
          <w:color w:val="000000"/>
          <w:sz w:val="28"/>
        </w:rPr>
        <w:t>
</w:t>
      </w:r>
      <w:r>
        <w:rPr>
          <w:rFonts w:ascii="Times New Roman"/>
          <w:b w:val="false"/>
          <w:i w:val="false"/>
          <w:color w:val="000000"/>
          <w:sz w:val="28"/>
        </w:rPr>
        <w:t xml:space="preserve">
      19. Айран. </w:t>
      </w:r>
      <w:r>
        <w:br/>
      </w:r>
      <w:r>
        <w:rPr>
          <w:rFonts w:ascii="Times New Roman"/>
          <w:b w:val="false"/>
          <w:i w:val="false"/>
          <w:color w:val="000000"/>
          <w:sz w:val="28"/>
        </w:rPr>
        <w:t>
      Айран оқшауланған үй-жайда дайындалады. 1 л немесе 200 мл айранға: сүт – 950 немесе 190 мл, айран ұйытқысы – 50 немесе 10 мл. Айран екі тәсілмен дайындалуы мүмкін:</w:t>
      </w:r>
      <w:r>
        <w:br/>
      </w:r>
      <w:r>
        <w:rPr>
          <w:rFonts w:ascii="Times New Roman"/>
          <w:b w:val="false"/>
          <w:i w:val="false"/>
          <w:color w:val="000000"/>
          <w:sz w:val="28"/>
        </w:rPr>
        <w:t>
      1) пастерленген (+92 - +95</w:t>
      </w:r>
      <w:r>
        <w:rPr>
          <w:rFonts w:ascii="Times New Roman"/>
          <w:b w:val="false"/>
          <w:i w:val="false"/>
          <w:color w:val="000000"/>
          <w:vertAlign w:val="superscript"/>
        </w:rPr>
        <w:t>0</w:t>
      </w:r>
      <w:r>
        <w:rPr>
          <w:rFonts w:ascii="Times New Roman"/>
          <w:b w:val="false"/>
          <w:i w:val="false"/>
          <w:color w:val="000000"/>
          <w:sz w:val="28"/>
        </w:rPr>
        <w:t>С температура кезінде) және +23 – +24</w:t>
      </w:r>
      <w:r>
        <w:rPr>
          <w:rFonts w:ascii="Times New Roman"/>
          <w:b w:val="false"/>
          <w:i w:val="false"/>
          <w:color w:val="000000"/>
          <w:vertAlign w:val="superscript"/>
        </w:rPr>
        <w:t>0</w:t>
      </w:r>
      <w:r>
        <w:rPr>
          <w:rFonts w:ascii="Times New Roman"/>
          <w:b w:val="false"/>
          <w:i w:val="false"/>
          <w:color w:val="000000"/>
          <w:sz w:val="28"/>
        </w:rPr>
        <w:t>С-қа дейін салқындатылған сүтке ұйытқы салынады, араластырылады, стерильді шөлмектерге құылады, тығындалады, таңбаланады және +18 – +22</w:t>
      </w:r>
      <w:r>
        <w:rPr>
          <w:rFonts w:ascii="Times New Roman"/>
          <w:b w:val="false"/>
          <w:i w:val="false"/>
          <w:color w:val="000000"/>
          <w:vertAlign w:val="superscript"/>
        </w:rPr>
        <w:t>0</w:t>
      </w:r>
      <w:r>
        <w:rPr>
          <w:rFonts w:ascii="Times New Roman"/>
          <w:b w:val="false"/>
          <w:i w:val="false"/>
          <w:color w:val="000000"/>
          <w:sz w:val="28"/>
        </w:rPr>
        <w:t>С температурада ұйығанша ұсталады. Содан кейін +8</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біртіндеп салқындатылады және 9-13 сағ ішінде ұйытылады, содан кейін технологиялық процесс аяқталды және өнім өткізуге дайын деп есептелінеді;</w:t>
      </w:r>
      <w:r>
        <w:br/>
      </w:r>
      <w:r>
        <w:rPr>
          <w:rFonts w:ascii="Times New Roman"/>
          <w:b w:val="false"/>
          <w:i w:val="false"/>
          <w:color w:val="000000"/>
          <w:sz w:val="28"/>
        </w:rPr>
        <w:t>
      2) сүт тығындалған шөлмектерде пастерленеді және +23 – +24</w:t>
      </w:r>
      <w:r>
        <w:rPr>
          <w:rFonts w:ascii="Times New Roman"/>
          <w:b w:val="false"/>
          <w:i w:val="false"/>
          <w:color w:val="000000"/>
          <w:vertAlign w:val="superscript"/>
        </w:rPr>
        <w:t>0</w:t>
      </w:r>
      <w:r>
        <w:rPr>
          <w:rFonts w:ascii="Times New Roman"/>
          <w:b w:val="false"/>
          <w:i w:val="false"/>
          <w:color w:val="000000"/>
          <w:sz w:val="28"/>
        </w:rPr>
        <w:t>С-қа дейін салқындатылғаннан кейін әр шөлмеккке стерильді тамшуырмен ұйытқыны қосады, шайқайды, тығындайды және бірінші тәсілмен дайындалған кездегідей ұстайды. Дайын айранның қышқылдылығы 80-100</w:t>
      </w:r>
      <w:r>
        <w:rPr>
          <w:rFonts w:ascii="Times New Roman"/>
          <w:b w:val="false"/>
          <w:i w:val="false"/>
          <w:color w:val="000000"/>
          <w:vertAlign w:val="superscript"/>
        </w:rPr>
        <w:t>0</w:t>
      </w:r>
      <w:r>
        <w:rPr>
          <w:rFonts w:ascii="Times New Roman"/>
          <w:b w:val="false"/>
          <w:i w:val="false"/>
          <w:color w:val="000000"/>
          <w:sz w:val="28"/>
        </w:rPr>
        <w:t>Т құрауы тиіс, майлылығы 3,2 %.</w:t>
      </w:r>
      <w:r>
        <w:br/>
      </w:r>
      <w:r>
        <w:rPr>
          <w:rFonts w:ascii="Times New Roman"/>
          <w:b w:val="false"/>
          <w:i w:val="false"/>
          <w:color w:val="000000"/>
          <w:sz w:val="28"/>
        </w:rPr>
        <w:t>
</w:t>
      </w:r>
      <w:r>
        <w:rPr>
          <w:rFonts w:ascii="Times New Roman"/>
          <w:b w:val="false"/>
          <w:i w:val="false"/>
          <w:color w:val="000000"/>
          <w:sz w:val="28"/>
        </w:rPr>
        <w:t>
      20. Қант қосылған айран. 200 мл қант қосылған айранға: сүт – 185 мл, айран ұйытқысы – 10 мл, қант шәрбаты – 5 мл.</w:t>
      </w:r>
      <w:r>
        <w:br/>
      </w:r>
      <w:r>
        <w:rPr>
          <w:rFonts w:ascii="Times New Roman"/>
          <w:b w:val="false"/>
          <w:i w:val="false"/>
          <w:color w:val="000000"/>
          <w:sz w:val="28"/>
        </w:rPr>
        <w:t>
      Пастерленген сүтке қант шәрбаты қосылады, араластырылады, шөлмектерге құйылады, тығындалады және жылумен өңделеді (осы қосымшаға 3-тармаққа сәйкес). +23 – +24</w:t>
      </w:r>
      <w:r>
        <w:rPr>
          <w:rFonts w:ascii="Times New Roman"/>
          <w:b w:val="false"/>
          <w:i w:val="false"/>
          <w:color w:val="000000"/>
          <w:vertAlign w:val="superscript"/>
        </w:rPr>
        <w:t>0</w:t>
      </w:r>
      <w:r>
        <w:rPr>
          <w:rFonts w:ascii="Times New Roman"/>
          <w:b w:val="false"/>
          <w:i w:val="false"/>
          <w:color w:val="000000"/>
          <w:sz w:val="28"/>
        </w:rPr>
        <w:t>С-қа дейін салқындатылған сүтке стерильді тамшуырмен айран ұйытқысы қосылады, араластырылады және +18 – +22</w:t>
      </w:r>
      <w:r>
        <w:rPr>
          <w:rFonts w:ascii="Times New Roman"/>
          <w:b w:val="false"/>
          <w:i w:val="false"/>
          <w:color w:val="000000"/>
          <w:vertAlign w:val="superscript"/>
        </w:rPr>
        <w:t>0</w:t>
      </w:r>
      <w:r>
        <w:rPr>
          <w:rFonts w:ascii="Times New Roman"/>
          <w:b w:val="false"/>
          <w:i w:val="false"/>
          <w:color w:val="000000"/>
          <w:sz w:val="28"/>
        </w:rPr>
        <w:t>С температурада ұйығанша 10-12 сағ. қалдырылады. Содан кейін айран құйылған шөлмектер +8</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біртіндеп суытылады және ұйығанша 9-13 сағ. қалдырылады, содан кейін ол өткізуге дайын болады. Айран құйылған шөлмектер таңбаланады.</w:t>
      </w:r>
      <w:r>
        <w:br/>
      </w:r>
      <w:r>
        <w:rPr>
          <w:rFonts w:ascii="Times New Roman"/>
          <w:b w:val="false"/>
          <w:i w:val="false"/>
          <w:color w:val="000000"/>
          <w:sz w:val="28"/>
        </w:rPr>
        <w:t>
</w:t>
      </w:r>
      <w:r>
        <w:rPr>
          <w:rFonts w:ascii="Times New Roman"/>
          <w:b w:val="false"/>
          <w:i w:val="false"/>
          <w:color w:val="000000"/>
          <w:sz w:val="28"/>
        </w:rPr>
        <w:t>
      21. Қайнатпасы бар айран. 200 мл-ге В-айран қайнатпасы бар айранға: айран – 135 мл, күріш қайнатпасы – 60 мл, қант шәрбаты – 5 мл. Айран құйылған шөлмектерге тарату алдында пастерленген салқындатылған қайнатпа мен қант шәрбатының қоспасын құяды. Қоспаны шайқайды, тығындайды және таңбалайды. Айран негізінде дайындалған қоспалар +3 – +6</w:t>
      </w:r>
      <w:r>
        <w:rPr>
          <w:rFonts w:ascii="Times New Roman"/>
          <w:b w:val="false"/>
          <w:i w:val="false"/>
          <w:color w:val="000000"/>
          <w:vertAlign w:val="superscript"/>
        </w:rPr>
        <w:t>0</w:t>
      </w:r>
      <w:r>
        <w:rPr>
          <w:rFonts w:ascii="Times New Roman"/>
          <w:b w:val="false"/>
          <w:i w:val="false"/>
          <w:color w:val="000000"/>
          <w:sz w:val="28"/>
        </w:rPr>
        <w:t>С температурада сақталады. Өнімнің қышқылдылығы 100-120</w:t>
      </w:r>
      <w:r>
        <w:rPr>
          <w:rFonts w:ascii="Times New Roman"/>
          <w:b w:val="false"/>
          <w:i w:val="false"/>
          <w:color w:val="000000"/>
          <w:vertAlign w:val="superscript"/>
        </w:rPr>
        <w:t>0</w:t>
      </w:r>
      <w:r>
        <w:rPr>
          <w:rFonts w:ascii="Times New Roman"/>
          <w:b w:val="false"/>
          <w:i w:val="false"/>
          <w:color w:val="000000"/>
          <w:sz w:val="28"/>
        </w:rPr>
        <w:t>Т шегінде, майлылығы 2,1 % болуы тиіс.</w:t>
      </w:r>
      <w:r>
        <w:br/>
      </w:r>
      <w:r>
        <w:rPr>
          <w:rFonts w:ascii="Times New Roman"/>
          <w:b w:val="false"/>
          <w:i w:val="false"/>
          <w:color w:val="000000"/>
          <w:sz w:val="28"/>
        </w:rPr>
        <w:t>
</w:t>
      </w:r>
      <w:r>
        <w:rPr>
          <w:rFonts w:ascii="Times New Roman"/>
          <w:b w:val="false"/>
          <w:i w:val="false"/>
          <w:color w:val="000000"/>
          <w:sz w:val="28"/>
        </w:rPr>
        <w:t>
      22. Биолакт-1.</w:t>
      </w:r>
      <w:r>
        <w:br/>
      </w:r>
      <w:r>
        <w:rPr>
          <w:rFonts w:ascii="Times New Roman"/>
          <w:b w:val="false"/>
          <w:i w:val="false"/>
          <w:color w:val="000000"/>
          <w:sz w:val="28"/>
        </w:rPr>
        <w:t>
      Биолакт дайындау үшін 5 % қанты бар пастерленген сүтке 2-4 % ұйытқы салынады және термостатта немесе +35 – +40</w:t>
      </w:r>
      <w:r>
        <w:rPr>
          <w:rFonts w:ascii="Times New Roman"/>
          <w:b w:val="false"/>
          <w:i w:val="false"/>
          <w:color w:val="000000"/>
          <w:vertAlign w:val="superscript"/>
        </w:rPr>
        <w:t>0</w:t>
      </w:r>
      <w:r>
        <w:rPr>
          <w:rFonts w:ascii="Times New Roman"/>
          <w:b w:val="false"/>
          <w:i w:val="false"/>
          <w:color w:val="000000"/>
          <w:sz w:val="28"/>
        </w:rPr>
        <w:t>С температурада жылы жерде ұйығанша 3,5-5 сағ. ұстайды. Ұйығаннан кейін биолактты 75-85</w:t>
      </w:r>
      <w:r>
        <w:rPr>
          <w:rFonts w:ascii="Times New Roman"/>
          <w:b w:val="false"/>
          <w:i w:val="false"/>
          <w:color w:val="000000"/>
          <w:vertAlign w:val="superscript"/>
        </w:rPr>
        <w:t>0</w:t>
      </w:r>
      <w:r>
        <w:rPr>
          <w:rFonts w:ascii="Times New Roman"/>
          <w:b w:val="false"/>
          <w:i w:val="false"/>
          <w:color w:val="000000"/>
          <w:sz w:val="28"/>
        </w:rPr>
        <w:t>Т қышқылдылығына қол жеткізу үшін термостатта тағы бір-бір жарым сағ. Ұстау қажет, содан кейін +8 – +10</w:t>
      </w:r>
      <w:r>
        <w:rPr>
          <w:rFonts w:ascii="Times New Roman"/>
          <w:b w:val="false"/>
          <w:i w:val="false"/>
          <w:color w:val="000000"/>
          <w:vertAlign w:val="superscript"/>
        </w:rPr>
        <w:t>0</w:t>
      </w:r>
      <w:r>
        <w:rPr>
          <w:rFonts w:ascii="Times New Roman"/>
          <w:b w:val="false"/>
          <w:i w:val="false"/>
          <w:color w:val="000000"/>
          <w:sz w:val="28"/>
        </w:rPr>
        <w:t>С-қа дейін салқын суда суытады және ұйыту үшін 8-18 сағ. тоңазытқышта ұстайды. Қажет болған кезде биолактты тоңазытқышта 24 сағ. сақтауға жол беріледі. Өнімді өлшеп-орауды ұйытқыны сүтке қосқаннан кейін бірден, сондай-ақ өнімді ашытылғаннан кейін жүргізуге болады.</w:t>
      </w:r>
      <w:r>
        <w:br/>
      </w:r>
      <w:r>
        <w:rPr>
          <w:rFonts w:ascii="Times New Roman"/>
          <w:b w:val="false"/>
          <w:i w:val="false"/>
          <w:color w:val="000000"/>
          <w:sz w:val="28"/>
        </w:rPr>
        <w:t>
</w:t>
      </w:r>
      <w:r>
        <w:rPr>
          <w:rFonts w:ascii="Times New Roman"/>
          <w:b w:val="false"/>
          <w:i w:val="false"/>
          <w:color w:val="000000"/>
          <w:sz w:val="28"/>
        </w:rPr>
        <w:t>
      23. Биолакт-2.</w:t>
      </w:r>
      <w:r>
        <w:br/>
      </w:r>
      <w:r>
        <w:rPr>
          <w:rFonts w:ascii="Times New Roman"/>
          <w:b w:val="false"/>
          <w:i w:val="false"/>
          <w:color w:val="000000"/>
          <w:sz w:val="28"/>
        </w:rPr>
        <w:t>
      Биолакт-2 дайындау үшін құрамы 0,01 % күкіртқышқылды мысты, 0,06 % сүтқышқылды темірді, 0,5 % никотин қышқылын және 5 % аскорбин қышқылын қамтитын ерітінді пайдаланылады. Өнімді дайындау технологиясы мына кезеңдерді қамтиды: сүтке 5 % қантты қосады, оны толық ерігенше араластырады, содан кейін 1 л-ге 12 мл есебінен микроэлементтер ерітіндісін қосады. Содан кейін қоспа +93 – +95</w:t>
      </w:r>
      <w:r>
        <w:rPr>
          <w:rFonts w:ascii="Times New Roman"/>
          <w:b w:val="false"/>
          <w:i w:val="false"/>
          <w:color w:val="000000"/>
          <w:vertAlign w:val="superscript"/>
        </w:rPr>
        <w:t>0</w:t>
      </w:r>
      <w:r>
        <w:rPr>
          <w:rFonts w:ascii="Times New Roman"/>
          <w:b w:val="false"/>
          <w:i w:val="false"/>
          <w:color w:val="000000"/>
          <w:sz w:val="28"/>
        </w:rPr>
        <w:t>С температурада 5 мин бойы пастерленеді және +30 – +40</w:t>
      </w:r>
      <w:r>
        <w:rPr>
          <w:rFonts w:ascii="Times New Roman"/>
          <w:b w:val="false"/>
          <w:i w:val="false"/>
          <w:color w:val="000000"/>
          <w:vertAlign w:val="superscript"/>
        </w:rPr>
        <w:t>0</w:t>
      </w:r>
      <w:r>
        <w:rPr>
          <w:rFonts w:ascii="Times New Roman"/>
          <w:b w:val="false"/>
          <w:i w:val="false"/>
          <w:color w:val="000000"/>
          <w:sz w:val="28"/>
        </w:rPr>
        <w:t>С-қа дейін салқындатылады. Салқындатылған сүтке жұмыс ұйытқысы (2-4%) және (10 мл - 1 л) көлеміне 0,1% витаминдердің ерітіндісі қосылады және араластырылады.</w:t>
      </w:r>
      <w:r>
        <w:br/>
      </w:r>
      <w:r>
        <w:rPr>
          <w:rFonts w:ascii="Times New Roman"/>
          <w:b w:val="false"/>
          <w:i w:val="false"/>
          <w:color w:val="000000"/>
          <w:sz w:val="28"/>
        </w:rPr>
        <w:t>
      Ашытылған сүтті +37 – +40</w:t>
      </w:r>
      <w:r>
        <w:rPr>
          <w:rFonts w:ascii="Times New Roman"/>
          <w:b w:val="false"/>
          <w:i w:val="false"/>
          <w:color w:val="000000"/>
          <w:vertAlign w:val="superscript"/>
        </w:rPr>
        <w:t>0</w:t>
      </w:r>
      <w:r>
        <w:rPr>
          <w:rFonts w:ascii="Times New Roman"/>
          <w:b w:val="false"/>
          <w:i w:val="false"/>
          <w:color w:val="000000"/>
          <w:sz w:val="28"/>
        </w:rPr>
        <w:t>С термостатта 4-6 сағ. ұйығанша және қышқылдылығы 75-85</w:t>
      </w:r>
      <w:r>
        <w:rPr>
          <w:rFonts w:ascii="Times New Roman"/>
          <w:b w:val="false"/>
          <w:i w:val="false"/>
          <w:color w:val="000000"/>
          <w:vertAlign w:val="superscript"/>
        </w:rPr>
        <w:t>0</w:t>
      </w:r>
      <w:r>
        <w:rPr>
          <w:rFonts w:ascii="Times New Roman"/>
          <w:b w:val="false"/>
          <w:i w:val="false"/>
          <w:color w:val="000000"/>
          <w:sz w:val="28"/>
        </w:rPr>
        <w:t>Т болғанша ұстайды, содан кейін +5 – +7</w:t>
      </w:r>
      <w:r>
        <w:rPr>
          <w:rFonts w:ascii="Times New Roman"/>
          <w:b w:val="false"/>
          <w:i w:val="false"/>
          <w:color w:val="000000"/>
          <w:vertAlign w:val="superscript"/>
        </w:rPr>
        <w:t>0</w:t>
      </w:r>
      <w:r>
        <w:rPr>
          <w:rFonts w:ascii="Times New Roman"/>
          <w:b w:val="false"/>
          <w:i w:val="false"/>
          <w:color w:val="000000"/>
          <w:sz w:val="28"/>
        </w:rPr>
        <w:t>С-қа дейін салқындатылады, осы температурада 5-8 сағ. ұйығанға дейін ұстайды. Дайын өнімнің қышқылдылығы 95-105</w:t>
      </w:r>
      <w:r>
        <w:rPr>
          <w:rFonts w:ascii="Times New Roman"/>
          <w:b w:val="false"/>
          <w:i w:val="false"/>
          <w:color w:val="000000"/>
          <w:vertAlign w:val="superscript"/>
        </w:rPr>
        <w:t>0</w:t>
      </w:r>
      <w:r>
        <w:rPr>
          <w:rFonts w:ascii="Times New Roman"/>
          <w:b w:val="false"/>
          <w:i w:val="false"/>
          <w:color w:val="000000"/>
          <w:sz w:val="28"/>
        </w:rPr>
        <w:t>Т шегінде болуы тиіс. Қажет болған кезде өнімді тоңазытқышта 24 сағ. дейін сақтауға жол беріледі.</w:t>
      </w:r>
      <w:r>
        <w:br/>
      </w:r>
      <w:r>
        <w:rPr>
          <w:rFonts w:ascii="Times New Roman"/>
          <w:b w:val="false"/>
          <w:i w:val="false"/>
          <w:color w:val="000000"/>
          <w:sz w:val="28"/>
        </w:rPr>
        <w:t>
</w:t>
      </w:r>
      <w:r>
        <w:rPr>
          <w:rFonts w:ascii="Times New Roman"/>
          <w:b w:val="false"/>
          <w:i w:val="false"/>
          <w:color w:val="000000"/>
          <w:sz w:val="28"/>
        </w:rPr>
        <w:t xml:space="preserve">
      24. Ацидофильді сүт. </w:t>
      </w:r>
      <w:r>
        <w:br/>
      </w:r>
      <w:r>
        <w:rPr>
          <w:rFonts w:ascii="Times New Roman"/>
          <w:b w:val="false"/>
          <w:i w:val="false"/>
          <w:color w:val="000000"/>
          <w:sz w:val="28"/>
        </w:rPr>
        <w:t>
      1 л немесе 200 мл-ге: қаймағы айырылмаған сүт – 950 мл немесе 190 мл, ұйытқы – 50 мл немесе 10 мл.</w:t>
      </w:r>
      <w:r>
        <w:br/>
      </w:r>
      <w:r>
        <w:rPr>
          <w:rFonts w:ascii="Times New Roman"/>
          <w:b w:val="false"/>
          <w:i w:val="false"/>
          <w:color w:val="000000"/>
          <w:sz w:val="28"/>
        </w:rPr>
        <w:t>
      Ацидофильді сүтті екі тәсілмен дайындауға болады:</w:t>
      </w:r>
      <w:r>
        <w:br/>
      </w:r>
      <w:r>
        <w:rPr>
          <w:rFonts w:ascii="Times New Roman"/>
          <w:b w:val="false"/>
          <w:i w:val="false"/>
          <w:color w:val="000000"/>
          <w:sz w:val="28"/>
        </w:rPr>
        <w:t>
      1) пастерленген, +37 – +40</w:t>
      </w:r>
      <w:r>
        <w:rPr>
          <w:rFonts w:ascii="Times New Roman"/>
          <w:b w:val="false"/>
          <w:i w:val="false"/>
          <w:color w:val="000000"/>
          <w:vertAlign w:val="superscript"/>
        </w:rPr>
        <w:t>0</w:t>
      </w:r>
      <w:r>
        <w:rPr>
          <w:rFonts w:ascii="Times New Roman"/>
          <w:b w:val="false"/>
          <w:i w:val="false"/>
          <w:color w:val="000000"/>
          <w:sz w:val="28"/>
        </w:rPr>
        <w:t>С дейін салқындатылған сүтке ұйытқы салады. Сүт араластырылады, шөлмектерге құйылады, тығындалады және ұйығанға дейін +37 – +38</w:t>
      </w:r>
      <w:r>
        <w:rPr>
          <w:rFonts w:ascii="Times New Roman"/>
          <w:b w:val="false"/>
          <w:i w:val="false"/>
          <w:color w:val="000000"/>
          <w:vertAlign w:val="superscript"/>
        </w:rPr>
        <w:t>0</w:t>
      </w:r>
      <w:r>
        <w:rPr>
          <w:rFonts w:ascii="Times New Roman"/>
          <w:b w:val="false"/>
          <w:i w:val="false"/>
          <w:color w:val="000000"/>
          <w:sz w:val="28"/>
        </w:rPr>
        <w:t>С температурадағы термостатқа 3-4 сағ. салынады. Ашытылған сүт салқындатылады;</w:t>
      </w:r>
      <w:r>
        <w:br/>
      </w:r>
      <w:r>
        <w:rPr>
          <w:rFonts w:ascii="Times New Roman"/>
          <w:b w:val="false"/>
          <w:i w:val="false"/>
          <w:color w:val="000000"/>
          <w:sz w:val="28"/>
        </w:rPr>
        <w:t>
      2) сүт тікелей тығындалған шөлмектерде пастерленеді және +37 – +40</w:t>
      </w:r>
      <w:r>
        <w:rPr>
          <w:rFonts w:ascii="Times New Roman"/>
          <w:b w:val="false"/>
          <w:i w:val="false"/>
          <w:color w:val="000000"/>
          <w:vertAlign w:val="superscript"/>
        </w:rPr>
        <w:t>0</w:t>
      </w:r>
      <w:r>
        <w:rPr>
          <w:rFonts w:ascii="Times New Roman"/>
          <w:b w:val="false"/>
          <w:i w:val="false"/>
          <w:color w:val="000000"/>
          <w:sz w:val="28"/>
        </w:rPr>
        <w:t>С-қа дейін салқындатылады. Содан кейін әр шөлмекке ұйытқы салынады, араластырылады, тығындалады және бірінші тәсілмен дайындалғандағыдай ұсталады. Дайын өнімнің қышқылдылығы 80</w:t>
      </w:r>
      <w:r>
        <w:rPr>
          <w:rFonts w:ascii="Times New Roman"/>
          <w:b w:val="false"/>
          <w:i w:val="false"/>
          <w:color w:val="000000"/>
          <w:vertAlign w:val="superscript"/>
        </w:rPr>
        <w:t>0</w:t>
      </w:r>
      <w:r>
        <w:rPr>
          <w:rFonts w:ascii="Times New Roman"/>
          <w:b w:val="false"/>
          <w:i w:val="false"/>
          <w:color w:val="000000"/>
          <w:sz w:val="28"/>
        </w:rPr>
        <w:t>Т, майлылығы 3,2 % болуы тиіс. Ацидофильді сүтті қант шәрбатымен (5%) дайындауға болады.</w:t>
      </w:r>
      <w:r>
        <w:br/>
      </w:r>
      <w:r>
        <w:rPr>
          <w:rFonts w:ascii="Times New Roman"/>
          <w:b w:val="false"/>
          <w:i w:val="false"/>
          <w:color w:val="000000"/>
          <w:sz w:val="28"/>
        </w:rPr>
        <w:t>
</w:t>
      </w:r>
      <w:r>
        <w:rPr>
          <w:rFonts w:ascii="Times New Roman"/>
          <w:b w:val="false"/>
          <w:i w:val="false"/>
          <w:color w:val="000000"/>
          <w:sz w:val="28"/>
        </w:rPr>
        <w:t>
      25. Ацидофильді паста.</w:t>
      </w:r>
      <w:r>
        <w:br/>
      </w:r>
      <w:r>
        <w:rPr>
          <w:rFonts w:ascii="Times New Roman"/>
          <w:b w:val="false"/>
          <w:i w:val="false"/>
          <w:color w:val="000000"/>
          <w:sz w:val="28"/>
        </w:rPr>
        <w:t>
      100 г.-ге: сүт – 525 мл, ұйытқы – 25 мл, қант шәрбаты – 5мл. Пастерленген және +40</w:t>
      </w:r>
      <w:r>
        <w:rPr>
          <w:rFonts w:ascii="Times New Roman"/>
          <w:b w:val="false"/>
          <w:i w:val="false"/>
          <w:color w:val="000000"/>
          <w:vertAlign w:val="superscript"/>
        </w:rPr>
        <w:t>0</w:t>
      </w:r>
      <w:r>
        <w:rPr>
          <w:rFonts w:ascii="Times New Roman"/>
          <w:b w:val="false"/>
          <w:i w:val="false"/>
          <w:color w:val="000000"/>
          <w:sz w:val="28"/>
        </w:rPr>
        <w:t>С-қа дейін салқындатылған сүтке ұйытқы қосылады. Сүтті жақсылап араластырады және тығыз ұйығанға дейін 45</w:t>
      </w:r>
      <w:r>
        <w:rPr>
          <w:rFonts w:ascii="Times New Roman"/>
          <w:b w:val="false"/>
          <w:i w:val="false"/>
          <w:color w:val="000000"/>
          <w:vertAlign w:val="superscript"/>
        </w:rPr>
        <w:t>0</w:t>
      </w:r>
      <w:r>
        <w:rPr>
          <w:rFonts w:ascii="Times New Roman"/>
          <w:b w:val="false"/>
          <w:i w:val="false"/>
          <w:color w:val="000000"/>
          <w:sz w:val="28"/>
        </w:rPr>
        <w:t>С кезінде термостатқа 3 сағ қояды. Осы уақыт ішінде ұйытылған сүтті 2 рет араластырады. Термостаттан кейін ацидофильді сүт стерильді қалың кенеп қапқа ауыстырылады және онда стерильді ыдысқа ағып болғанға дейін ұстайды. Содан кейін ұйыған сүтке жаңа қайнатылған және салқындатылған қант шәрбатын қосылады. Масса стерильді қасықпен араластырылады және оны стерильді пергаментпен жабылатын стерильді стакандарға бөліп салады және таңбалайды.</w:t>
      </w:r>
      <w:r>
        <w:br/>
      </w:r>
      <w:r>
        <w:rPr>
          <w:rFonts w:ascii="Times New Roman"/>
          <w:b w:val="false"/>
          <w:i w:val="false"/>
          <w:color w:val="000000"/>
          <w:sz w:val="28"/>
        </w:rPr>
        <w:t xml:space="preserve">
      26. Сүзбе. </w:t>
      </w:r>
      <w:r>
        <w:br/>
      </w:r>
      <w:r>
        <w:rPr>
          <w:rFonts w:ascii="Times New Roman"/>
          <w:b w:val="false"/>
          <w:i w:val="false"/>
          <w:color w:val="000000"/>
          <w:sz w:val="28"/>
        </w:rPr>
        <w:t>
      Сүзбе қышқыл болып және тұщы болып дайындалуы мүмкін. 100 г тұщы сүзбеге: сүт – 600 мл, сүт қышқылды кальций – 2,4 г немесе хлорлы кальций – 20% ерітіндінің 6 мл. Салқын, пастерленген немесе қайнатылған сүтке сүт қышқылды кальций немесе хлорлы кальцийдің ерітіндісі қосылады. Сүт араластырылады және қайнағанға дейін қыздырады, содан кейін сарысуы жақсы бөлінуі үшін бөлме температурасына дейін салқындатылады. Сарысуды ваннадан сифонмен немесе штуцермен шығарады және ыдысқа жинайды. Ұйытқыны пресс-арбаларда престеу үшін бөз немесе лавсан қаптарға құяды. Арнайы жабдық болмаған жағдайда жасалған тұщы сүзбені бөз немесе дәке қаптарға құйып престейді. Престелген сүзбені +4-6</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стерильді пергамент стакандарға немесе пакеттерге өлшеп-орайды. Пергамент кептіру шкафында +120</w:t>
      </w:r>
      <w:r>
        <w:rPr>
          <w:rFonts w:ascii="Times New Roman"/>
          <w:b w:val="false"/>
          <w:i w:val="false"/>
          <w:color w:val="000000"/>
          <w:vertAlign w:val="superscript"/>
        </w:rPr>
        <w:t>0</w:t>
      </w:r>
      <w:r>
        <w:rPr>
          <w:rFonts w:ascii="Times New Roman"/>
          <w:b w:val="false"/>
          <w:i w:val="false"/>
          <w:color w:val="000000"/>
          <w:sz w:val="28"/>
        </w:rPr>
        <w:t>С температурада 30-40 мин стерилизацияланады. 100 г қышқыл сүзбеге: сүт – 600 мл, ұйытқы – 30 мл.</w:t>
      </w:r>
      <w:r>
        <w:br/>
      </w:r>
      <w:r>
        <w:rPr>
          <w:rFonts w:ascii="Times New Roman"/>
          <w:b w:val="false"/>
          <w:i w:val="false"/>
          <w:color w:val="000000"/>
          <w:sz w:val="28"/>
        </w:rPr>
        <w:t>
      Пастерленген немесе қайнатылған сүт +25</w:t>
      </w:r>
      <w:r>
        <w:rPr>
          <w:rFonts w:ascii="Times New Roman"/>
          <w:b w:val="false"/>
          <w:i w:val="false"/>
          <w:color w:val="000000"/>
          <w:vertAlign w:val="superscript"/>
        </w:rPr>
        <w:t>0</w:t>
      </w:r>
      <w:r>
        <w:rPr>
          <w:rFonts w:ascii="Times New Roman"/>
          <w:b w:val="false"/>
          <w:i w:val="false"/>
          <w:color w:val="000000"/>
          <w:sz w:val="28"/>
        </w:rPr>
        <w:t>С-қа дейін салқындатылады, сүзбеге арналған ұйытқымен ашытылады, жақсы араластырылады және ұйығанға дейін сол температурада 6-10 сағ. қалдырылады. Сүзбе ұйытқысы болмаған жағдайда айран ұйытқысын пайдалануға болады. Ұйытқы будың немесе судың +70 – +75</w:t>
      </w:r>
      <w:r>
        <w:rPr>
          <w:rFonts w:ascii="Times New Roman"/>
          <w:b w:val="false"/>
          <w:i w:val="false"/>
          <w:color w:val="000000"/>
          <w:vertAlign w:val="superscript"/>
        </w:rPr>
        <w:t>0</w:t>
      </w:r>
      <w:r>
        <w:rPr>
          <w:rFonts w:ascii="Times New Roman"/>
          <w:b w:val="false"/>
          <w:i w:val="false"/>
          <w:color w:val="000000"/>
          <w:sz w:val="28"/>
        </w:rPr>
        <w:t>С температурасында қайнатылады және мөлдір сарысу бөлінгенге дейін көрсетілген температурада 30 мин ұсталады. Алынған масса стерильді дәкемен жабылған стерильді елекке салынады, аздап сығылады және сол електе стерильді қасықпен ысқыланады. Дайын сүзбе стерильді стакандарға өлшеп-оралады және стерильді пергаментпен жабылады және таңабаланады.</w:t>
      </w:r>
      <w:r>
        <w:br/>
      </w:r>
      <w:r>
        <w:rPr>
          <w:rFonts w:ascii="Times New Roman"/>
          <w:b w:val="false"/>
          <w:i w:val="false"/>
          <w:color w:val="000000"/>
          <w:sz w:val="28"/>
        </w:rPr>
        <w:t>
      Қышқыл сүзбе майы алынған сүзбе түрінде дайындалуы мүмкін, ол үшін сүтті тарту кезнде алынған майсызданған сүт пайдаланылады. 100 г майы алынған сүзбені алу үшін 800 мл майсызданған сүт және 30 мл ұйытқы қажет етіледі. Майы алынған сүзбені дайындау тәсілі майлы сүзбе жасау тәсіліндей болады. Дайын сүзбенің қышқылдығы 100-130</w:t>
      </w:r>
      <w:r>
        <w:rPr>
          <w:rFonts w:ascii="Times New Roman"/>
          <w:b w:val="false"/>
          <w:i w:val="false"/>
          <w:color w:val="000000"/>
          <w:vertAlign w:val="superscript"/>
        </w:rPr>
        <w:t>0</w:t>
      </w:r>
      <w:r>
        <w:rPr>
          <w:rFonts w:ascii="Times New Roman"/>
          <w:b w:val="false"/>
          <w:i w:val="false"/>
          <w:color w:val="000000"/>
          <w:sz w:val="28"/>
        </w:rPr>
        <w:t>Т, майлылығы 14% шегінде болуы тиіс.</w:t>
      </w:r>
      <w:r>
        <w:br/>
      </w:r>
      <w:r>
        <w:rPr>
          <w:rFonts w:ascii="Times New Roman"/>
          <w:b w:val="false"/>
          <w:i w:val="false"/>
          <w:color w:val="000000"/>
          <w:sz w:val="28"/>
        </w:rPr>
        <w:t>
      «Шипагер» балалар сүзбесі. 100 г-ге: сүт – 600 г, ұйытқы – 30 г, 20% сүт қышқылды кальций ерітіндісі 6 мл, витаминдер: С – 5,0 г, В1 – 0,04 г, В6 – 0,04 г, ВС – 0,003 г. Майлылығы 3,5% дейін нормаланған сүт пастерленуі немесе қайнатылуы тиіс, салқын мезгілде +30</w:t>
      </w:r>
      <w:r>
        <w:rPr>
          <w:rFonts w:ascii="Times New Roman"/>
          <w:b w:val="false"/>
          <w:i w:val="false"/>
          <w:color w:val="000000"/>
          <w:vertAlign w:val="superscript"/>
        </w:rPr>
        <w:t>0</w:t>
      </w:r>
      <w:r>
        <w:rPr>
          <w:rFonts w:ascii="Times New Roman"/>
          <w:b w:val="false"/>
          <w:i w:val="false"/>
          <w:color w:val="000000"/>
          <w:sz w:val="28"/>
        </w:rPr>
        <w:t>С дейін, жылы мезгілде +28</w:t>
      </w:r>
      <w:r>
        <w:rPr>
          <w:rFonts w:ascii="Times New Roman"/>
          <w:b w:val="false"/>
          <w:i w:val="false"/>
          <w:color w:val="000000"/>
          <w:vertAlign w:val="superscript"/>
        </w:rPr>
        <w:t>0</w:t>
      </w:r>
      <w:r>
        <w:rPr>
          <w:rFonts w:ascii="Times New Roman"/>
          <w:b w:val="false"/>
          <w:i w:val="false"/>
          <w:color w:val="000000"/>
          <w:sz w:val="28"/>
        </w:rPr>
        <w:t>С дейін салқындатылады және сүт қышқылды стрептококктардың таза өсірінділерінен жасалған ұйытқымен ашытылады. Содан кейін қоспа жақсылап араластырылады және сол температурада 3-4 сағ. қалдырылады. Алынған ұйытқыны +70 – +75</w:t>
      </w:r>
      <w:r>
        <w:rPr>
          <w:rFonts w:ascii="Times New Roman"/>
          <w:b w:val="false"/>
          <w:i w:val="false"/>
          <w:color w:val="000000"/>
          <w:vertAlign w:val="superscript"/>
        </w:rPr>
        <w:t>0</w:t>
      </w:r>
      <w:r>
        <w:rPr>
          <w:rFonts w:ascii="Times New Roman"/>
          <w:b w:val="false"/>
          <w:i w:val="false"/>
          <w:color w:val="000000"/>
          <w:sz w:val="28"/>
        </w:rPr>
        <w:t>С температурада қайнатылады, +20 –+22</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Бөлінген сарысуды ваннадан сифонмен немесе штуцермен шығарады және ыдыстарға жинайды. Ұйытқы бөз немесе лавсан қаптарға құйылады және сарысуын бөлу үшін пресс-арбаларды пайдалана отырып, престеуге жіберіледі. Арнайы жабдық болмаған кезде алынған массаны қаптарға құяды және престеуге жатқызылады. Престелген сүзбе массасына С, В1, В2, Вс витмаиндерінің ерітінділерін қосылады, жақсылап араластырылады, дайын сүзбе +4 – +6</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салқындатылады, стерильді стакандарға өлшеп-орайды, стерильді пергаментпен жабылады және таңбаланады. Дайын сүзбенің қышқылдығы 70</w:t>
      </w:r>
      <w:r>
        <w:rPr>
          <w:rFonts w:ascii="Times New Roman"/>
          <w:b w:val="false"/>
          <w:i w:val="false"/>
          <w:color w:val="000000"/>
          <w:vertAlign w:val="superscript"/>
        </w:rPr>
        <w:t>0</w:t>
      </w:r>
      <w:r>
        <w:rPr>
          <w:rFonts w:ascii="Times New Roman"/>
          <w:b w:val="false"/>
          <w:i w:val="false"/>
          <w:color w:val="000000"/>
          <w:sz w:val="28"/>
        </w:rPr>
        <w:t>Т (хлорлы кальций тәсілімен дайындалған кезде) және 150</w:t>
      </w:r>
      <w:r>
        <w:rPr>
          <w:rFonts w:ascii="Times New Roman"/>
          <w:b w:val="false"/>
          <w:i w:val="false"/>
          <w:color w:val="000000"/>
          <w:vertAlign w:val="superscript"/>
        </w:rPr>
        <w:t>0</w:t>
      </w:r>
      <w:r>
        <w:rPr>
          <w:rFonts w:ascii="Times New Roman"/>
          <w:b w:val="false"/>
          <w:i w:val="false"/>
          <w:color w:val="000000"/>
          <w:sz w:val="28"/>
        </w:rPr>
        <w:t>Т (қышқылды тәсіл кезінде), майлылығы 15% болуы тиіс.</w:t>
      </w:r>
      <w:r>
        <w:br/>
      </w:r>
      <w:r>
        <w:rPr>
          <w:rFonts w:ascii="Times New Roman"/>
          <w:b w:val="false"/>
          <w:i w:val="false"/>
          <w:color w:val="000000"/>
          <w:sz w:val="28"/>
        </w:rPr>
        <w:t>
</w:t>
      </w:r>
      <w:r>
        <w:rPr>
          <w:rFonts w:ascii="Times New Roman"/>
          <w:b w:val="false"/>
          <w:i w:val="false"/>
          <w:color w:val="000000"/>
          <w:sz w:val="28"/>
        </w:rPr>
        <w:t>
      27. Сүзбекүріш, сүзбеқарақұмық. 100 мл-ге: Тұщы немесе қышқыл сүзбе – 30 г, қайнатпа – 65 мл, қант шәрбаты – 5 мл. Стерильді електен екі рет өткізілген сүзбеге үздіксіз араластырған кезде пастерленген, салқындатылған күріш немесе қарақұмық қайнатпасы және қант шәрбаты біртіндеп қосылады. Масса стерильді шөлмектерге салынады, стерильді тығындармен жабылады.</w:t>
      </w:r>
      <w:r>
        <w:br/>
      </w:r>
      <w:r>
        <w:rPr>
          <w:rFonts w:ascii="Times New Roman"/>
          <w:b w:val="false"/>
          <w:i w:val="false"/>
          <w:color w:val="000000"/>
          <w:sz w:val="28"/>
        </w:rPr>
        <w:t>
</w:t>
      </w:r>
      <w:r>
        <w:rPr>
          <w:rFonts w:ascii="Times New Roman"/>
          <w:b w:val="false"/>
          <w:i w:val="false"/>
          <w:color w:val="000000"/>
          <w:sz w:val="28"/>
        </w:rPr>
        <w:t>
      28. Ұнтақ ботқасы. 100 г-ге 5% ботқа: сүт – 50 мл, жарма – 5 г, қант шәрбаты – 2,5 г, тұз ерітіндісі – 0,5 мл, су – 70 мл.</w:t>
      </w:r>
      <w:r>
        <w:br/>
      </w:r>
      <w:r>
        <w:rPr>
          <w:rFonts w:ascii="Times New Roman"/>
          <w:b w:val="false"/>
          <w:i w:val="false"/>
          <w:color w:val="000000"/>
          <w:sz w:val="28"/>
        </w:rPr>
        <w:t>
      Ботқа плитада немесе булы қазандарда пісіріледі. Суға тұз ерітіндісі салынады, қайнағанға дейін қыздырылады, содан кейін үздіксіз араластыра отырып, електен өткізілген ұнтақ жарманы сорғалатып құяды. Жарма дайын болғанға дейін езіліп пісіріледі және 15-20 мин кейін суы тартылады, ыстық сүт және қант шәрбаты қосылады. Масса жақсылап араластырылады, біртекті масса болғанға дейін көпсітіп араластырылады және ыстық күйінде шөлмектерге құйылады, тығындалады, жылумен өңделеді және таңбаланады.</w:t>
      </w:r>
      <w:r>
        <w:br/>
      </w:r>
      <w:r>
        <w:rPr>
          <w:rFonts w:ascii="Times New Roman"/>
          <w:b w:val="false"/>
          <w:i w:val="false"/>
          <w:color w:val="000000"/>
          <w:sz w:val="28"/>
        </w:rPr>
        <w:t>
      100 мл-ге 10 % ботқа: сүт – 100 мл, жарма – 10 г, қант шәрбаты – 2,5 мл, тұз ерітіндісі – 0,5 мл, су – 97 мл. Суға сүттің барлық мөлшерінің төрттен бір бөлігі, тұз ерітіндісі қосылады және қайнатылады. Содан кейін үздіксіз араластыра отырып, електен өткізілген ұнтақ жармасы сорғалатып құйылады. Жарма дайын болғанға дейін езілгенде, оған қалған ыстық, бірақ қайнамаған сүт, қант шәрбаты қосылады және қайнатылады. Ыстық ботқа стерильді өлшеуішпен стерильді стакандарға салынады, стерильді пергаментпен жабылады, салқындатылады және таңбаланады.</w:t>
      </w:r>
      <w:r>
        <w:br/>
      </w:r>
      <w:r>
        <w:rPr>
          <w:rFonts w:ascii="Times New Roman"/>
          <w:b w:val="false"/>
          <w:i w:val="false"/>
          <w:color w:val="000000"/>
          <w:sz w:val="28"/>
        </w:rPr>
        <w:t>
</w:t>
      </w:r>
      <w:r>
        <w:rPr>
          <w:rFonts w:ascii="Times New Roman"/>
          <w:b w:val="false"/>
          <w:i w:val="false"/>
          <w:color w:val="000000"/>
          <w:sz w:val="28"/>
        </w:rPr>
        <w:t xml:space="preserve">
      29. Ұннан (күріш, сұлы және қарақұмық) жасалатын 10 % ботқа. 100 мл-ге: сүт – 100 мл, қант шәрбаты – 2,5 мл, ұн – 10 г, тұз ерітіндісі – 0,5 мл, су – 23 мл. </w:t>
      </w:r>
      <w:r>
        <w:br/>
      </w:r>
      <w:r>
        <w:rPr>
          <w:rFonts w:ascii="Times New Roman"/>
          <w:b w:val="false"/>
          <w:i w:val="false"/>
          <w:color w:val="000000"/>
          <w:sz w:val="28"/>
        </w:rPr>
        <w:t>
      Ұн таза, құрғақ қаңылтыр табада ашық-сары түске дейін құрғатылады, салқындатылады және електен өткізіледі. Сүтті қайнатылады және үздіксіз араластыра отырып 10 г күріш, сұлы немесе қарақұмық ұны немесе алдын ала 20 г жылы суға ерітілген ұн қоспасы қосылады. Ұн қосылған сүт араластыра отырып 5 мин қайнатылады. Қайнату соңында ботқаға қант шәрбатын және тұз ерітіндісін қосады. Ыстық ботқа стерилтді өлшеуішпен стерильді стакандарға бөліп салынады, стерильді пергаментпен жабылады, салқындатылады, таңбаланады.</w:t>
      </w:r>
      <w:r>
        <w:br/>
      </w:r>
      <w:r>
        <w:rPr>
          <w:rFonts w:ascii="Times New Roman"/>
          <w:b w:val="false"/>
          <w:i w:val="false"/>
          <w:color w:val="000000"/>
          <w:sz w:val="28"/>
        </w:rPr>
        <w:t>
</w:t>
      </w:r>
      <w:r>
        <w:rPr>
          <w:rFonts w:ascii="Times New Roman"/>
          <w:b w:val="false"/>
          <w:i w:val="false"/>
          <w:color w:val="000000"/>
          <w:sz w:val="28"/>
        </w:rPr>
        <w:t>
      30. Кисельдер.</w:t>
      </w:r>
      <w:r>
        <w:br/>
      </w:r>
      <w:r>
        <w:rPr>
          <w:rFonts w:ascii="Times New Roman"/>
          <w:b w:val="false"/>
          <w:i w:val="false"/>
          <w:color w:val="000000"/>
          <w:sz w:val="28"/>
        </w:rPr>
        <w:t>
      Жаңа піскен жидектен жасалатын 100 мл кисельге (мүкжидек, қара қарақат, таңқурай, қарлыған және т.б.): жидек – 15 г, қант шәрбаты (жидектің түріне қарай) – 10-15 мл, картоп ұны – 4 г, су – 90 мл. Жидектер тазартылады, салқын сумен електе жуылады, қайнаған сумен шайылады, ағаш қасықпен немесе келсаппен езіледі. Сығып алынған шырын шыны банкіге құйылады, қақпақпен жабылады және салқынға қойылады. Жидектің сығындысы кастрюльге ауыстырып салынады, мөлшерленген су құйылады және қайнатылады, содан кейін дәкемен немесе елекпен сүзіледі. Қайнатпаның бір бөлігі суытылады және картоп ұнын езу үшін қалдырады. Қайнатпасы бар кастрюльге қант шәрбаты қосып араластырылады, қайнағанша қыздырылады. Содан кейін оған үздіксіз араластыра отырып, салқындатылған қайнатпада езілген картоп ұны қосылады. Кисельді қайнағанға дейін ұстайды, оттан алынады, оған сығылған шырын құйылады және стерильді шөлмектерге құйылады, олар тығындалады, салқындатылады және таңбалаланды.</w:t>
      </w:r>
      <w:r>
        <w:br/>
      </w:r>
      <w:r>
        <w:rPr>
          <w:rFonts w:ascii="Times New Roman"/>
          <w:b w:val="false"/>
          <w:i w:val="false"/>
          <w:color w:val="000000"/>
          <w:sz w:val="28"/>
        </w:rPr>
        <w:t>
      Кептірілген жидектерден (қаражидек, қара қарақат, шие және т.б.) жасалатын 100 мл кисельге: кептірілген жидек – 10 г, су – 100 мл, қант шәрбаты (жидектің түріне қарай) – 10-15 мл, картоп ұны – 4 г.</w:t>
      </w:r>
      <w:r>
        <w:br/>
      </w:r>
      <w:r>
        <w:rPr>
          <w:rFonts w:ascii="Times New Roman"/>
          <w:b w:val="false"/>
          <w:i w:val="false"/>
          <w:color w:val="000000"/>
          <w:sz w:val="28"/>
        </w:rPr>
        <w:t>
      Іріктелген және салқын сумен жуылған, кептірілген жидектерге салқын су құяды және бірнеше сағат бойы демдеп қояды, содан кейін елекке немесе дәкеге салынады және сығылады. Қайнатпаға қант шәрбаты салынады, араластырылады және қайнағанға дейін ұстайды, содан кейін араластыра отырып оған картоп ұнын қосады. Кисельді қайнатылады, стерильді шөлмектерге құйылады, олар тығындалады, салқындатылады және таңбаланады.</w:t>
      </w:r>
      <w:r>
        <w:br/>
      </w:r>
      <w:r>
        <w:rPr>
          <w:rFonts w:ascii="Times New Roman"/>
          <w:b w:val="false"/>
          <w:i w:val="false"/>
          <w:color w:val="000000"/>
          <w:sz w:val="28"/>
        </w:rPr>
        <w:t>
      Жаңа піскен алмадан жасалатын 100 мл кисельге: жаңа піскен алма – 50 г, қант шәрбаты – 10 мл, картоп ұны – 4 г, су – 65 мл.</w:t>
      </w:r>
      <w:r>
        <w:br/>
      </w:r>
      <w:r>
        <w:rPr>
          <w:rFonts w:ascii="Times New Roman"/>
          <w:b w:val="false"/>
          <w:i w:val="false"/>
          <w:color w:val="000000"/>
          <w:sz w:val="28"/>
        </w:rPr>
        <w:t>
      Жуылған алмалар жұмсарғанға дейін қайнатылады және електен өткізіледі. Осы масса қайнатпамен және қант шәрбатымен араластырылады, қажет мөлшерде су қосылады. Барлық масса араластырылады, қайнағанға дейін ұстайды, содан кейін үздіксіз араластыра отырып оған езілген картоп ұны қосылады. Кисель қайнағанға дейін ұсталады, оттан алынады, стерильді шөлмектерге құйылады, олар салқындатылады және таңбаланады.</w:t>
      </w:r>
      <w:r>
        <w:br/>
      </w:r>
      <w:r>
        <w:rPr>
          <w:rFonts w:ascii="Times New Roman"/>
          <w:b w:val="false"/>
          <w:i w:val="false"/>
          <w:color w:val="000000"/>
          <w:sz w:val="28"/>
        </w:rPr>
        <w:t>
      Өрік қағынан жасалатын 100 мл кисельге: өрік қағы – 25 г, қант шәрбаты – 10 мл, картоп ұны – 4 г, су – 100 мл. Іріктелген және салқын сумен жуылған өрік қағын жұмсарғанға дейін қайнатылады және електен өткізіледі. Алынған масса қайнатпамен және қант шәрбатымен араластырылады, қажет мөлшерде су құйылады. Барлық масса араластырылады, қайнағанға дейн ұсталады, содан кейін үздіксіз араластыра отырып оған езілген картоп ұны қосылады. Кисель қайнағанға дейін қыздырылады, оттан алынады, стерильді шөлмектерге құйылады, олар салқындатылады және таңбаланады.</w:t>
      </w:r>
      <w:r>
        <w:br/>
      </w:r>
      <w:r>
        <w:rPr>
          <w:rFonts w:ascii="Times New Roman"/>
          <w:b w:val="false"/>
          <w:i w:val="false"/>
          <w:color w:val="000000"/>
          <w:sz w:val="28"/>
        </w:rPr>
        <w:t>
</w:t>
      </w:r>
      <w:r>
        <w:rPr>
          <w:rFonts w:ascii="Times New Roman"/>
          <w:b w:val="false"/>
          <w:i w:val="false"/>
          <w:color w:val="000000"/>
          <w:sz w:val="28"/>
        </w:rPr>
        <w:t>
      31. Жемістен жасалатын тұнбалар. Итмұрынның тазартылған кептірілген жемісінен жасалатын 100 мл сусын: итмұрын жемісі – 5 г, қант шәрбаты – 5 мл, су – 95 мл. Итмұрынның өзексіз жемістері салқын сумен жуылады, үгіледі және эмаль ыдысқа салып қайнап тұрған су құйылады. Содан кейін жемісті қақпағын ашпай 10 мин қайнатады және тұндыру үшін бөлме температурасында 3 сағ ұстайды. Содан кейін тұнба стерильді ыдысқа қалың стерильді матадан өткізіледі, жаңа қайнатылған қант шәрбаты қосылады. Сусын жақсылап араластырылады, стерильді шөлмектерге құйылады, тығындалады және таңбаланады.</w:t>
      </w:r>
      <w:r>
        <w:br/>
      </w:r>
      <w:r>
        <w:rPr>
          <w:rFonts w:ascii="Times New Roman"/>
          <w:b w:val="false"/>
          <w:i w:val="false"/>
          <w:color w:val="000000"/>
          <w:sz w:val="28"/>
        </w:rPr>
        <w:t>
      Итмұрынның бүтін жемістерінен немесе кептірілген қара қарақаттан жасалатын сусынның 100 мл: жеміс – 10 г, су – 96 мл, қант шәрбаты – 50 мл.</w:t>
      </w:r>
      <w:r>
        <w:br/>
      </w:r>
      <w:r>
        <w:rPr>
          <w:rFonts w:ascii="Times New Roman"/>
          <w:b w:val="false"/>
          <w:i w:val="false"/>
          <w:color w:val="000000"/>
          <w:sz w:val="28"/>
        </w:rPr>
        <w:t>
      Кептірілген жеміс суық сумен жуылады және эмальданған ыдыста үстінен қайнаған су құйылады. Содан соң жемістер қақпағы жабылған күйі 10 мин бойы қайнатылады және тұну үшін 14 сағ бөлме температурасында ұстайды. Тұнбаны қалың стерилденген матадан стерилденген ыдысқа сүзіледі, оған жаңа қайнатылған қант шәрбаты қосылады, жақсылап араластырылады, стерилденген шөлмектерге құйылады және тығындалады.</w:t>
      </w:r>
    </w:p>
    <w:bookmarkEnd w:id="78"/>
    <w:bookmarkStart w:name="z80" w:id="79"/>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13-қосымша             </w:t>
      </w:r>
    </w:p>
    <w:bookmarkEnd w:id="79"/>
    <w:bookmarkStart w:name="z81" w:id="80"/>
    <w:p>
      <w:pPr>
        <w:spacing w:after="0"/>
        <w:ind w:left="0"/>
        <w:jc w:val="left"/>
      </w:pPr>
      <w:r>
        <w:rPr>
          <w:rFonts w:ascii="Times New Roman"/>
          <w:b/>
          <w:i w:val="false"/>
          <w:color w:val="000000"/>
        </w:rPr>
        <w:t xml:space="preserve"> 
Ет және ет өнімін өндіру жөніндегі қуаты аз</w:t>
      </w:r>
      <w:r>
        <w:br/>
      </w:r>
      <w:r>
        <w:rPr>
          <w:rFonts w:ascii="Times New Roman"/>
          <w:b/>
          <w:i w:val="false"/>
          <w:color w:val="000000"/>
        </w:rPr>
        <w:t xml:space="preserve">
объектілердің жинағы мен ең аз ауданы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804"/>
        <w:gridCol w:w="7517"/>
        <w:gridCol w:w="2288"/>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жинағы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ауданы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соятын цех</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ұстауға арналған қаша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үй-жайы (тері жинайтын, субөнімдерді және ішек шикізатын өңдейтін учаскелерімен)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тоңазытқыш камералар (шикізат пен конфискаттарға)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жарамды етті залалсыздандыруға арналған үй-жай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w:t>
            </w:r>
            <w:r>
              <w:rPr>
                <w:rFonts w:ascii="Times New Roman"/>
                <w:b w:val="false"/>
                <w:i w:val="false"/>
                <w:color w:val="000000"/>
                <w:vertAlign w:val="superscript"/>
              </w:rPr>
              <w:t>2</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жартылай фабрикаттарды шығаратын цех</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қоймасы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қоймасы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өлшеп-орауға және өлшеуге арналған үй-жай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шикізат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w:t>
            </w:r>
            <w:r>
              <w:rPr>
                <w:rFonts w:ascii="Times New Roman"/>
                <w:b w:val="false"/>
                <w:i w:val="false"/>
                <w:color w:val="000000"/>
                <w:vertAlign w:val="superscript"/>
              </w:rPr>
              <w:t>2</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өндірісі</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 (тұтас етті жібіту және тазалау)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шикізатқа арналған тоңазытқыш камера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 тұздауға және етті сіңдіруге арналған тоңазытқыш камера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термиялық өңдеуге арналған үй-жай (пісіру, қуыру)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цехы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ыстау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сусымалы шикізат қоймасы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шұжықты шөктіруге арналған үй-жай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шұжықты салқындатуға арналған үй-жай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сақтауға арналған тоңазытқыш камерасы мен экспедиция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ысталған және шикідей ысталған шұжықты кептіру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w:t>
            </w:r>
            <w:r>
              <w:rPr>
                <w:rFonts w:ascii="Times New Roman"/>
                <w:b w:val="false"/>
                <w:i w:val="false"/>
                <w:color w:val="000000"/>
                <w:vertAlign w:val="superscript"/>
              </w:rPr>
              <w:t>2</w:t>
            </w:r>
            <w:r>
              <w:rPr>
                <w:rFonts w:ascii="Times New Roman"/>
                <w:b w:val="false"/>
                <w:i w:val="false"/>
                <w:color w:val="000000"/>
                <w:sz w:val="20"/>
              </w:rPr>
              <w:t xml:space="preserve"> бойынша</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консервілерінің өндірісі</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материалдарға арналған қойма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 дайындау үй-жайы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 (1 автоклавқа)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қысқа мерзімге сақтау қоймасы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ыдысқа арналған қойма, қаптау бөлмесі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қоймасы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w:t>
            </w:r>
            <w:r>
              <w:rPr>
                <w:rFonts w:ascii="Times New Roman"/>
                <w:b w:val="false"/>
                <w:i w:val="false"/>
                <w:color w:val="000000"/>
                <w:vertAlign w:val="superscript"/>
              </w:rPr>
              <w:t>2</w:t>
            </w:r>
          </w:p>
        </w:tc>
      </w:tr>
    </w:tbl>
    <w:bookmarkStart w:name="z82" w:id="81"/>
    <w:p>
      <w:pPr>
        <w:spacing w:after="0"/>
        <w:ind w:left="0"/>
        <w:jc w:val="both"/>
      </w:pPr>
      <w:r>
        <w:rPr>
          <w:rFonts w:ascii="Times New Roman"/>
          <w:b w:val="false"/>
          <w:i w:val="false"/>
          <w:color w:val="000000"/>
          <w:sz w:val="28"/>
        </w:rPr>
        <w:t>
      Ескерпе. Өндірістік химиялық және микробиологиялық зертханалардың жиынтығы мен ауданы қолданыстағы нормативтік-құқықтық актілерге сәйкес зерттеулердің көлемі мен түрлеріне байланысты айқындалады.</w:t>
      </w:r>
    </w:p>
    <w:bookmarkEnd w:id="81"/>
    <w:bookmarkStart w:name="z83" w:id="82"/>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14-қосымша             </w:t>
      </w:r>
    </w:p>
    <w:bookmarkEnd w:id="82"/>
    <w:bookmarkStart w:name="z84" w:id="83"/>
    <w:p>
      <w:pPr>
        <w:spacing w:after="0"/>
        <w:ind w:left="0"/>
        <w:jc w:val="left"/>
      </w:pPr>
      <w:r>
        <w:rPr>
          <w:rFonts w:ascii="Times New Roman"/>
          <w:b/>
          <w:i w:val="false"/>
          <w:color w:val="000000"/>
        </w:rPr>
        <w:t xml:space="preserve"> 
Құс өңдейтін объектінің өндірістік үй-жайларының негізгі жинағы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1493"/>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(учаскелердің) атауы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 ветеринариялық тексеріп-қарау және қабылдау учаскесі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Автомашиналарды, контейнерлерді және ыдыстарды дезжуу пункті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 конвейердің аспаларына ілу, электрмен өшіру, сою, құстың тұтас етін қансыздандыру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өңдеу, қауырсынын жұлу, суда жүзетін құстың тұтас етін балауыздау және балауыз массасын регенерациялау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тұтас етін жуу, ішек-қарыннан тазарту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тұтас етін салқындату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Сұрыптау, өлшеп-орау және қаптамалау бөлімшесі; құс етін және ет өнімдерін салқындатуға, мұздатуға және сақтауға арналған тоңазытқыш</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фабрикаттарды шығаратын бөлімше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Шұжық-аспаздық өнімдерді және қорытылған майды өндіретін бөлімше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Консервілерді өндіретін бөлімше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шаншылған етті өндіру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камера бөлімшесі (шартты түрде жарамды құс етін өңдейтін учаскесі мен шикізат пен өнімді сақтауға арналған тоңазытқышы бар)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Қайтарылатын ыдысты санитариялық өңдеу және дезинфекциялау бөлімшесі (дайын өнім үшін)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Қауырсын-мамық шикізатын бастапқы өңдеу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қалдықтарды қайта өңдеу бөлімшесі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және құрғақ жұмыртқа өнімдерін өндіретін бөлімше немесе цех</w:t>
            </w:r>
          </w:p>
        </w:tc>
      </w:tr>
    </w:tbl>
    <w:bookmarkStart w:name="z85" w:id="84"/>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15-қосымша             </w:t>
      </w:r>
    </w:p>
    <w:bookmarkEnd w:id="84"/>
    <w:bookmarkStart w:name="z86" w:id="85"/>
    <w:p>
      <w:pPr>
        <w:spacing w:after="0"/>
        <w:ind w:left="0"/>
        <w:jc w:val="left"/>
      </w:pPr>
      <w:r>
        <w:rPr>
          <w:rFonts w:ascii="Times New Roman"/>
          <w:b/>
          <w:i w:val="false"/>
          <w:color w:val="000000"/>
        </w:rPr>
        <w:t xml:space="preserve"> 
Нан-тоқаш өнімдерін өндіру жөніндегі объектілердің</w:t>
      </w:r>
      <w:r>
        <w:br/>
      </w:r>
      <w:r>
        <w:rPr>
          <w:rFonts w:ascii="Times New Roman"/>
          <w:b/>
          <w:i w:val="false"/>
          <w:color w:val="000000"/>
        </w:rPr>
        <w:t>
технологиялық жабдығын, сүтке арналған аппаратурасын,</w:t>
      </w:r>
      <w:r>
        <w:br/>
      </w:r>
      <w:r>
        <w:rPr>
          <w:rFonts w:ascii="Times New Roman"/>
          <w:b/>
          <w:i w:val="false"/>
          <w:color w:val="000000"/>
        </w:rPr>
        <w:t>
шәрбат қайнатуға арналған қазандарын, шәрбат сақтауға</w:t>
      </w:r>
      <w:r>
        <w:br/>
      </w:r>
      <w:r>
        <w:rPr>
          <w:rFonts w:ascii="Times New Roman"/>
          <w:b/>
          <w:i w:val="false"/>
          <w:color w:val="000000"/>
        </w:rPr>
        <w:t>
арналған бактарын, өлшеу бөшкелерін, құбырларын жуу</w:t>
      </w:r>
      <w:r>
        <w:br/>
      </w:r>
      <w:r>
        <w:rPr>
          <w:rFonts w:ascii="Times New Roman"/>
          <w:b/>
          <w:i w:val="false"/>
          <w:color w:val="000000"/>
        </w:rPr>
        <w:t>
және дезинфекциялау тәртібі</w:t>
      </w:r>
    </w:p>
    <w:bookmarkEnd w:id="85"/>
    <w:bookmarkStart w:name="z87" w:id="86"/>
    <w:p>
      <w:pPr>
        <w:spacing w:after="0"/>
        <w:ind w:left="0"/>
        <w:jc w:val="both"/>
      </w:pPr>
      <w:r>
        <w:rPr>
          <w:rFonts w:ascii="Times New Roman"/>
          <w:b w:val="false"/>
          <w:i w:val="false"/>
          <w:color w:val="000000"/>
          <w:sz w:val="28"/>
        </w:rPr>
        <w:t>
      1. Технологиялық жабдықты, сүтке арналған аппаратураны, шәрбат қайнатуға арналған қазандарды, шәрбат сақтауға арналған бактарды, өлшеу бөшкелерін, құбырларды жуу және дезинфекциялау мынадай үдерістерді қамтиды:</w:t>
      </w:r>
      <w:r>
        <w:br/>
      </w:r>
      <w:r>
        <w:rPr>
          <w:rFonts w:ascii="Times New Roman"/>
          <w:b w:val="false"/>
          <w:i w:val="false"/>
          <w:color w:val="000000"/>
          <w:sz w:val="28"/>
        </w:rPr>
        <w:t>
      1) +35</w:t>
      </w:r>
      <w:r>
        <w:rPr>
          <w:rFonts w:ascii="Times New Roman"/>
          <w:b w:val="false"/>
          <w:i w:val="false"/>
          <w:color w:val="000000"/>
          <w:vertAlign w:val="superscript"/>
        </w:rPr>
        <w:t>0</w:t>
      </w:r>
      <w:r>
        <w:rPr>
          <w:rFonts w:ascii="Times New Roman"/>
          <w:b w:val="false"/>
          <w:i w:val="false"/>
          <w:color w:val="000000"/>
          <w:sz w:val="28"/>
        </w:rPr>
        <w:t>С-тан төмен емес температурадағы жылы сумен шаюды;</w:t>
      </w:r>
      <w:r>
        <w:br/>
      </w:r>
      <w:r>
        <w:rPr>
          <w:rFonts w:ascii="Times New Roman"/>
          <w:b w:val="false"/>
          <w:i w:val="false"/>
          <w:color w:val="000000"/>
          <w:sz w:val="28"/>
        </w:rPr>
        <w:t>
      2) +40 - +45</w:t>
      </w:r>
      <w:r>
        <w:rPr>
          <w:rFonts w:ascii="Times New Roman"/>
          <w:b w:val="false"/>
          <w:i w:val="false"/>
          <w:color w:val="000000"/>
          <w:vertAlign w:val="superscript"/>
        </w:rPr>
        <w:t>0</w:t>
      </w:r>
      <w:r>
        <w:rPr>
          <w:rFonts w:ascii="Times New Roman"/>
          <w:b w:val="false"/>
          <w:i w:val="false"/>
          <w:color w:val="000000"/>
          <w:sz w:val="28"/>
        </w:rPr>
        <w:t>С температурадағы 0,5 % жуу құралының ерітіндісімен 15 мин бойы ысқышпен және щеткамен жууды;</w:t>
      </w:r>
      <w:r>
        <w:br/>
      </w:r>
      <w:r>
        <w:rPr>
          <w:rFonts w:ascii="Times New Roman"/>
          <w:b w:val="false"/>
          <w:i w:val="false"/>
          <w:color w:val="000000"/>
          <w:sz w:val="28"/>
        </w:rPr>
        <w:t>
      3) қолдану нұсқаулығына сәйкес дезинфекциялау құралының ерітіндісімен немесе булау арқылы өңдеуді;</w:t>
      </w:r>
      <w:r>
        <w:br/>
      </w:r>
      <w:r>
        <w:rPr>
          <w:rFonts w:ascii="Times New Roman"/>
          <w:b w:val="false"/>
          <w:i w:val="false"/>
          <w:color w:val="000000"/>
          <w:sz w:val="28"/>
        </w:rPr>
        <w:t>
      4) +65</w:t>
      </w:r>
      <w:r>
        <w:rPr>
          <w:rFonts w:ascii="Times New Roman"/>
          <w:b w:val="false"/>
          <w:i w:val="false"/>
          <w:color w:val="000000"/>
          <w:vertAlign w:val="superscript"/>
        </w:rPr>
        <w:t>0</w:t>
      </w:r>
      <w:r>
        <w:rPr>
          <w:rFonts w:ascii="Times New Roman"/>
          <w:b w:val="false"/>
          <w:i w:val="false"/>
          <w:color w:val="000000"/>
          <w:sz w:val="28"/>
        </w:rPr>
        <w:t>С-тан төмен емес температурадағы ыстық сумен шаюды.</w:t>
      </w:r>
      <w:r>
        <w:br/>
      </w:r>
      <w:r>
        <w:rPr>
          <w:rFonts w:ascii="Times New Roman"/>
          <w:b w:val="false"/>
          <w:i w:val="false"/>
          <w:color w:val="000000"/>
          <w:sz w:val="28"/>
        </w:rPr>
        <w:t>
      2. Құбырларды арнайы ванналарда бөлшектенген күйі осы тәртіппен өңдейді, содан кейін сөрелерде немесе құрғату камераларында кептіреді.</w:t>
      </w:r>
    </w:p>
    <w:bookmarkEnd w:id="86"/>
    <w:bookmarkStart w:name="z88" w:id="87"/>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16-қосымша             </w:t>
      </w:r>
    </w:p>
    <w:bookmarkEnd w:id="87"/>
    <w:bookmarkStart w:name="z89" w:id="88"/>
    <w:p>
      <w:pPr>
        <w:spacing w:after="0"/>
        <w:ind w:left="0"/>
        <w:jc w:val="left"/>
      </w:pPr>
      <w:r>
        <w:rPr>
          <w:rFonts w:ascii="Times New Roman"/>
          <w:b/>
          <w:i w:val="false"/>
          <w:color w:val="000000"/>
        </w:rPr>
        <w:t xml:space="preserve"> 
Нан-тоқаш өнімдерін өндіру жөніндегі объектілердің</w:t>
      </w:r>
      <w:r>
        <w:br/>
      </w:r>
      <w:r>
        <w:rPr>
          <w:rFonts w:ascii="Times New Roman"/>
          <w:b/>
          <w:i w:val="false"/>
          <w:color w:val="000000"/>
        </w:rPr>
        <w:t>
цехішілік ыдыстары мен мүкәммалын өңдеу тәртібі</w:t>
      </w:r>
    </w:p>
    <w:bookmarkEnd w:id="88"/>
    <w:bookmarkStart w:name="z90" w:id="89"/>
    <w:p>
      <w:pPr>
        <w:spacing w:after="0"/>
        <w:ind w:left="0"/>
        <w:jc w:val="both"/>
      </w:pPr>
      <w:r>
        <w:rPr>
          <w:rFonts w:ascii="Times New Roman"/>
          <w:b w:val="false"/>
          <w:i w:val="false"/>
          <w:color w:val="000000"/>
          <w:sz w:val="28"/>
        </w:rPr>
        <w:t>
      1. Цехішілік ыдыс пен мүкаммалды өнімдерден босағаннан кейін механикалық тазалайды және үш секциялық ваннада мынадай тәртіппен жуады:</w:t>
      </w:r>
      <w:r>
        <w:br/>
      </w:r>
      <w:r>
        <w:rPr>
          <w:rFonts w:ascii="Times New Roman"/>
          <w:b w:val="false"/>
          <w:i w:val="false"/>
          <w:color w:val="000000"/>
          <w:sz w:val="28"/>
        </w:rPr>
        <w:t>
      1) бірінші секцияда – ыстық суға салу және қоса берілген нұсқаулықтарға сәйкес +40</w:t>
      </w:r>
      <w:r>
        <w:rPr>
          <w:rFonts w:ascii="Times New Roman"/>
          <w:b w:val="false"/>
          <w:i w:val="false"/>
          <w:color w:val="000000"/>
          <w:vertAlign w:val="superscript"/>
        </w:rPr>
        <w:t>0</w:t>
      </w:r>
      <w:r>
        <w:rPr>
          <w:rFonts w:ascii="Times New Roman"/>
          <w:b w:val="false"/>
          <w:i w:val="false"/>
          <w:color w:val="000000"/>
          <w:sz w:val="28"/>
        </w:rPr>
        <w:t>С-тан +45</w:t>
      </w:r>
      <w:r>
        <w:rPr>
          <w:rFonts w:ascii="Times New Roman"/>
          <w:b w:val="false"/>
          <w:i w:val="false"/>
          <w:color w:val="000000"/>
          <w:vertAlign w:val="superscript"/>
        </w:rPr>
        <w:t>0</w:t>
      </w:r>
      <w:r>
        <w:rPr>
          <w:rFonts w:ascii="Times New Roman"/>
          <w:b w:val="false"/>
          <w:i w:val="false"/>
          <w:color w:val="000000"/>
          <w:sz w:val="28"/>
        </w:rPr>
        <w:t>С дейінгі температурада жуу құралдарының ерітіндісімен жуады;</w:t>
      </w:r>
      <w:r>
        <w:br/>
      </w:r>
      <w:r>
        <w:rPr>
          <w:rFonts w:ascii="Times New Roman"/>
          <w:b w:val="false"/>
          <w:i w:val="false"/>
          <w:color w:val="000000"/>
          <w:sz w:val="28"/>
        </w:rPr>
        <w:t>
      2) екінші секцияда – ыстық дезинфекциялау ерітіндісіне он мин бойы салып қояды (қолдану жөніндегі нұсқаулыққа сәйкес шоғырлануда);</w:t>
      </w:r>
      <w:r>
        <w:br/>
      </w:r>
      <w:r>
        <w:rPr>
          <w:rFonts w:ascii="Times New Roman"/>
          <w:b w:val="false"/>
          <w:i w:val="false"/>
          <w:color w:val="000000"/>
          <w:sz w:val="28"/>
        </w:rPr>
        <w:t>
      3) үшінші секцияда – торлы табандықтарда +65</w:t>
      </w:r>
      <w:r>
        <w:rPr>
          <w:rFonts w:ascii="Times New Roman"/>
          <w:b w:val="false"/>
          <w:i w:val="false"/>
          <w:color w:val="000000"/>
          <w:vertAlign w:val="superscript"/>
        </w:rPr>
        <w:t>0</w:t>
      </w:r>
      <w:r>
        <w:rPr>
          <w:rFonts w:ascii="Times New Roman"/>
          <w:b w:val="false"/>
          <w:i w:val="false"/>
          <w:color w:val="000000"/>
          <w:sz w:val="28"/>
        </w:rPr>
        <w:t>С төмен емес температурадағы ыстық ағынды сумен шаяды;</w:t>
      </w:r>
      <w:r>
        <w:br/>
      </w:r>
      <w:r>
        <w:rPr>
          <w:rFonts w:ascii="Times New Roman"/>
          <w:b w:val="false"/>
          <w:i w:val="false"/>
          <w:color w:val="000000"/>
          <w:sz w:val="28"/>
        </w:rPr>
        <w:t>
      4) еденнен кемінде 0,5 м биіктіктегі сөрелерде, тұғырларда кептіреді және сақтайды.</w:t>
      </w:r>
    </w:p>
    <w:bookmarkEnd w:id="89"/>
    <w:bookmarkStart w:name="z91" w:id="90"/>
    <w:p>
      <w:pPr>
        <w:spacing w:after="0"/>
        <w:ind w:left="0"/>
        <w:jc w:val="both"/>
      </w:pPr>
      <w:r>
        <w:rPr>
          <w:rFonts w:ascii="Times New Roman"/>
          <w:b w:val="false"/>
          <w:i w:val="false"/>
          <w:color w:val="000000"/>
          <w:sz w:val="28"/>
        </w:rPr>
        <w:t xml:space="preserve">
«Тамақ өнімдерін өндіру жөніндегі  </w:t>
      </w:r>
      <w:r>
        <w:br/>
      </w:r>
      <w:r>
        <w:rPr>
          <w:rFonts w:ascii="Times New Roman"/>
          <w:b w:val="false"/>
          <w:i w:val="false"/>
          <w:color w:val="000000"/>
          <w:sz w:val="28"/>
        </w:rPr>
        <w:t>
объектілерге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17-қосымша             </w:t>
      </w:r>
    </w:p>
    <w:bookmarkEnd w:id="90"/>
    <w:bookmarkStart w:name="z92" w:id="91"/>
    <w:p>
      <w:pPr>
        <w:spacing w:after="0"/>
        <w:ind w:left="0"/>
        <w:jc w:val="left"/>
      </w:pPr>
      <w:r>
        <w:rPr>
          <w:rFonts w:ascii="Times New Roman"/>
          <w:b/>
          <w:i w:val="false"/>
          <w:color w:val="000000"/>
        </w:rPr>
        <w:t xml:space="preserve"> 
Нан-тоқаш өнімдерін дайындау үшін жұмыртқаны өңдеу тәртібі</w:t>
      </w:r>
    </w:p>
    <w:bookmarkEnd w:id="91"/>
    <w:bookmarkStart w:name="z93" w:id="92"/>
    <w:p>
      <w:pPr>
        <w:spacing w:after="0"/>
        <w:ind w:left="0"/>
        <w:jc w:val="both"/>
      </w:pPr>
      <w:r>
        <w:rPr>
          <w:rFonts w:ascii="Times New Roman"/>
          <w:b w:val="false"/>
          <w:i w:val="false"/>
          <w:color w:val="000000"/>
          <w:sz w:val="28"/>
        </w:rPr>
        <w:t>
      1. Жұмыртқаны үш секциялық ваннада мынадай тәртіппен өңдейді:</w:t>
      </w:r>
      <w:r>
        <w:br/>
      </w:r>
      <w:r>
        <w:rPr>
          <w:rFonts w:ascii="Times New Roman"/>
          <w:b w:val="false"/>
          <w:i w:val="false"/>
          <w:color w:val="000000"/>
          <w:sz w:val="28"/>
        </w:rPr>
        <w:t>
      1) бірінші секцияда – аса ластанған жұмыртқаларды +40</w:t>
      </w:r>
      <w:r>
        <w:rPr>
          <w:rFonts w:ascii="Times New Roman"/>
          <w:b w:val="false"/>
          <w:i w:val="false"/>
          <w:color w:val="000000"/>
          <w:vertAlign w:val="superscript"/>
        </w:rPr>
        <w:t>0</w:t>
      </w:r>
      <w:r>
        <w:rPr>
          <w:rFonts w:ascii="Times New Roman"/>
          <w:b w:val="false"/>
          <w:i w:val="false"/>
          <w:color w:val="000000"/>
          <w:sz w:val="28"/>
        </w:rPr>
        <w:t>С-тан +50</w:t>
      </w:r>
      <w:r>
        <w:rPr>
          <w:rFonts w:ascii="Times New Roman"/>
          <w:b w:val="false"/>
          <w:i w:val="false"/>
          <w:color w:val="000000"/>
          <w:vertAlign w:val="superscript"/>
        </w:rPr>
        <w:t>0</w:t>
      </w:r>
      <w:r>
        <w:rPr>
          <w:rFonts w:ascii="Times New Roman"/>
          <w:b w:val="false"/>
          <w:i w:val="false"/>
          <w:color w:val="000000"/>
          <w:sz w:val="28"/>
        </w:rPr>
        <w:t>С дейінгі температурада 5-10 мин бойы жылы суға алдын ала салып қояды;</w:t>
      </w:r>
      <w:r>
        <w:br/>
      </w:r>
      <w:r>
        <w:rPr>
          <w:rFonts w:ascii="Times New Roman"/>
          <w:b w:val="false"/>
          <w:i w:val="false"/>
          <w:color w:val="000000"/>
          <w:sz w:val="28"/>
        </w:rPr>
        <w:t>
      2) екінші секцияда – қолдану жөніндегі нұсқаулыққа сәйкес +40</w:t>
      </w:r>
      <w:r>
        <w:rPr>
          <w:rFonts w:ascii="Times New Roman"/>
          <w:b w:val="false"/>
          <w:i w:val="false"/>
          <w:color w:val="000000"/>
          <w:vertAlign w:val="superscript"/>
        </w:rPr>
        <w:t>0</w:t>
      </w:r>
      <w:r>
        <w:rPr>
          <w:rFonts w:ascii="Times New Roman"/>
          <w:b w:val="false"/>
          <w:i w:val="false"/>
          <w:color w:val="000000"/>
          <w:sz w:val="28"/>
        </w:rPr>
        <w:t>С – +50</w:t>
      </w:r>
      <w:r>
        <w:rPr>
          <w:rFonts w:ascii="Times New Roman"/>
          <w:b w:val="false"/>
          <w:i w:val="false"/>
          <w:color w:val="000000"/>
          <w:vertAlign w:val="superscript"/>
        </w:rPr>
        <w:t>0</w:t>
      </w:r>
      <w:r>
        <w:rPr>
          <w:rFonts w:ascii="Times New Roman"/>
          <w:b w:val="false"/>
          <w:i w:val="false"/>
          <w:color w:val="000000"/>
          <w:sz w:val="28"/>
        </w:rPr>
        <w:t>С дейінгі температурада пайдалануға рұқсат етілген жуу құралының ерітіндісімен 5-10 мин бойы өңдейді;</w:t>
      </w:r>
      <w:r>
        <w:br/>
      </w:r>
      <w:r>
        <w:rPr>
          <w:rFonts w:ascii="Times New Roman"/>
          <w:b w:val="false"/>
          <w:i w:val="false"/>
          <w:color w:val="000000"/>
          <w:sz w:val="28"/>
        </w:rPr>
        <w:t>
      3) үшінші секцияда – +50</w:t>
      </w:r>
      <w:r>
        <w:rPr>
          <w:rFonts w:ascii="Times New Roman"/>
          <w:b w:val="false"/>
          <w:i w:val="false"/>
          <w:color w:val="000000"/>
          <w:vertAlign w:val="superscript"/>
        </w:rPr>
        <w:t>0</w:t>
      </w:r>
      <w:r>
        <w:rPr>
          <w:rFonts w:ascii="Times New Roman"/>
          <w:b w:val="false"/>
          <w:i w:val="false"/>
          <w:color w:val="000000"/>
          <w:sz w:val="28"/>
        </w:rPr>
        <w:t>С төмен емес температурада 5 мин бойы ағынды сумен шаяды.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