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ec6e" w14:textId="889e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"Ғибадат үйлерін, ғимараттарды және өзге де мүлікті діни бірлестіктерге беру тәртібі туралы ережені бекіту жайында" Қазақстан Республикасы Министрлер Кабинетінің 1993 жылғы 14 желтоқсандағы № 1247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7 ақпандағы № 210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«Ғибадат үйлерін, ғимараттарды және өзге де мүлікті діни бірлестіктерге беру тәртібі туралы ережені бекіту жайында» Қазақстан Республикасы Министрлер Кабинетінің 1993 жылғы 14 желтоқсандағы № 1247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1993 ж., № 49, 588-құжат);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Азаматтық кодексінің (жалпы бөлім) қабылдануына байланысты Қазақстан Республикасы Үкіметінің кейбір шешімдеріне өзгертулер мен толықтырулар енгізу, күші жойылған деп тану туралы» Қазақстан Республикасы Үкіметінің 1996 жылғы 19 қаңтардағы № 71 қаулысымен бекітілген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өзгертулер мен толықтырулардың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 (Қазақстан Республикасының ПҮАЖ-ы, 1996 ж., № 6, 26-құжат).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