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58884" w14:textId="62588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ратификациялаған халықаралық шарттарға сәйкес табиғи және техногендік сипаттағы төтенше жағдайлар кезінде мүлкі реквизицияланбайтын ұйымдардың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13 ақпандағы № 217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«Мемлекеттік мүлік туралы» Қазақстан Республикасының 2011 жылғы 1 наурыздағы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Қазақстан Республикасы ратификациялаған халықаралық шарттарға сәйкес табиғи және техногендік сипаттағы төтенше жағдайлар кезінде мүлкі реквизицияланбайтын ұйымдардың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жарияланғанынан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13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217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ратификациялаған халықаралық шарттарға сәйкес табиғи және техногендік сипаттағы төтенше жағдайлар кезінде мүлкі реквизицияланбайтын ұйымдардың тізбесі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Республикасында аккредиттелген шетел мемлекеттерінің дипломатиялық өкілдіктері мен консулдық мекемелері: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Австрия Республикасы;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Америка Құрама Штаттары;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Армения Республикасы;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Ауғанстан Ислам Республикасы;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Әзірбайжан Республикасы;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Беларусь Республикасы;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Бельгия Корольдігі;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Болгария Республикасы;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Бразилия Федеративтік Республикасы;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Біріккен Араб Әмірліктері;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Ватикан Қасиетті Престол;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Венгрия Республикасы;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Вьетнам Социалистік Республикасы;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Германия Федеративтік Республикасы;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Грек Республикасы;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Грузия;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Египет Араб Республикасы;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Жапония;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Израиль Мемлекеті;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Индонезия Республикасы;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Иордан Хашимиттік Корольдігі;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Ирак Республикасы;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Иран Ислам Республикасы;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Испания Корольдігі;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Италия Республикасы;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Канада;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Катар Мемлекеті;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Корей Республикасы;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29) Куба Республикасы;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30) Қасиетті Иоанн, Иерусалим, Родос және Мальтаның егеменді әскери ордені;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31) Қырғыз Республикасы;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32) Қытай Халық Республикасы;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33) Латвия Республикасы;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34) Ливан Республикасы;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35) Ливия;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36) Литва Республикасы;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37) Малайзия;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38) Монғолия;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39) Нидерланды Корольдiгi;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40) Норвегия Корольдiгi;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41) Оман Сұлтандығы;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42) Оңтүстік Африка Республикасы;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43) Өзбекстан Республикасы;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44) Палестина Мемлекеті;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45) Пәкістан Ислам Республикасы;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46) Польша Республикасы;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47) Ресей Федерациясы;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48) Румыния;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49) Сауд Арабиясы Корольдігі;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50) Сербия Республикасы;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51) Словак Республикасы;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52) Тәжікстан Республикасы;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53) Түрікменстан;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54) Түркия Республикасы;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55) Украина;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56) Ұлыбритания және Солтүстік Ирландия Біріккен Корольдігі;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57) Үндістан Республикасы;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58) Финляндия Республикасы;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59) Француз Республикасы;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60) Чех Республикасы;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61) Швейцария Конфедерациясы;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62) Швеция Корольдігі;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63) Эстон Республикасы.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Ұйымдар: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Азия Даму Банкі;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Азиядағы өзара іс-қимыл және сенім шаралары жөніндегі кеңесі;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Атом энергиясы жөніндегі халықаралық агенттігі;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Біріккен Ұлттар Ұйымы;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Біріккен Ұлттар Ұйымының Балалар қоры (ЮНИСЕФ);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Біріккен Ұлттар Ұйымының Босқындар істері жөніндегі Жоғарғы Комиссарының басқармасы;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Біріккен Ұлттар Ұйымының Даму бағдарламасы;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Есірткі құралдарының, психотроптық заттар мен олардың прекурсорларының заңсыз айналымына қарсы күрес жөніндегі Орталық Азия өңірлік ақпараттық үйлестіру орталығы;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Еуразия даму банкі;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Еуразиялық экономикалық қоғамдастық;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Еуропа Қайта Құру және Даму банкі;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Еуропалық Одақ;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Жеке секторды дамыту жөніндегі Ислам Корпорациясы;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Инвестиция кепілдіктері жөніндегі Көпжақты Агенттігі;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Инвестициялар мен экспорттық несиелендіруді сақтандыру жөнiндегi Ислам Корпорациясы;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Ислам даму банкі;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«Мир» мемлекетаралық телерадиокомпаниясы;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Ұжымдық қауіпсіздік туралы шарт ұйымы;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Халықаралық Валюта Қоры;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Халықаралық Даму Қауымдастығы;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Халықаралық Қайта Құру және Даму банкі;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Халықаралық қаржы корпорациясы;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Шанхай ынтымақтастық ұйымы;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Шанхай ынтымақтастық ұйымының Өңірлік терроризмге қарсы құрылымы.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