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573b" w14:textId="2445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ақпандағы № 236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5, 59-құжат) мынадай өзгеріс енгізілсін: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Құқық бұзушылық профилактикасы жөніндегі ведомствоаралық комиссияның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Мәсімов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Кәрім Қажымқанұлы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Қасымов -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Қалмұханбет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Нұрмұханбетұлы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Лепеха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Игорь Владимирович министрлігі Әкімшілік полициясы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Дауылбаев - Қазақстан Республикасының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Асхат Қайзоллаұлы прокуроры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Әбіқаев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Нұртай қауіпсіздік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Түсіпбеков - Қазақстан Республикасы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Рашид Төлеутайұлы қылмысқа және сыбайлас жемқорлыққа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қарсы күрес агенттігінің (қаржы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полициясы)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Қазыханов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Ержан Хозеұлы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Имашев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Берік Мәжитұлы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Жұмағұлов -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Бақытжан Тұрсынұлы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Қайырбекова -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Салидат Зекенқызы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Әбдіқалықова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Гүлшара Наушақызы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Жұмағалиев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Асқар Қуанышұлы және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Жәмішев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Болат Бидахметұлы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Мыңбай Қазақстан Республикасының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Дархан Қамзабекұлы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Лама Шариф - Қазақстан Республикасы Дін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Қайрат Қайырбекұлы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Ермегияев - Қазақстан Республикасының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Талғат Амангелдіұлы және дене шынықтыру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Қарин - "Нұр Отан" халықтық демократиялық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Ерлан Тынымбайұлы партиясының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Байсақова - "Қазақстанның дағдарыс орталықтары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Зүлфия одағы" заңды тұлғалар бірлестігінің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Мұхамедбекқызы басқарма төрайымы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