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e1765" w14:textId="0fe17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"2012 - 2014 жылдарға арналған республикалық бюджет туралы" Қазақстан Республикасының Заңына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2012 жылғы 20 ақпандағы № 243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«2012 – 2014 жылдарға арналған республикалық бюджет туралы» Қазақстан Республикасының Заңына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Премьер – Министрі                         К. Мәсімов </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«2012 – 2014 жылдарға арналған республикалық бюджет туралы» Қазақстан Республикасының Заңына өзгерістер мен толықтырулар енгізу туралы </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2011 жылғы 26 қарашадағы «Егемен Қазақстан» және «Казахстанская правда» газеттерінде жарияланған «2012 – 2014 жылдарға арналған республикалық бюджет туралы» 2011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1) 1-бап мынадай редакцияда жазылсын:</w:t>
      </w:r>
      <w:r>
        <w:br/>
      </w:r>
      <w:r>
        <w:rPr>
          <w:rFonts w:ascii="Times New Roman"/>
          <w:b w:val="false"/>
          <w:i w:val="false"/>
          <w:color w:val="000000"/>
          <w:sz w:val="28"/>
        </w:rPr>
        <w:t>
      «1-бап. 2012 – 2014 жылдарға арналған республикалық бюджет тиісінше 1, 2 және 3-қосымшаларға сәйкес, оның ішінде 2012 жылға мынадай көлемде бекiтiлсiн:</w:t>
      </w:r>
      <w:r>
        <w:br/>
      </w:r>
      <w:r>
        <w:rPr>
          <w:rFonts w:ascii="Times New Roman"/>
          <w:b w:val="false"/>
          <w:i w:val="false"/>
          <w:color w:val="000000"/>
          <w:sz w:val="28"/>
        </w:rPr>
        <w:t>
      1) кiрiстер – 5 112 412 323 мың теңге, оның iшiнде:</w:t>
      </w:r>
      <w:r>
        <w:br/>
      </w:r>
      <w:r>
        <w:rPr>
          <w:rFonts w:ascii="Times New Roman"/>
          <w:b w:val="false"/>
          <w:i w:val="false"/>
          <w:color w:val="000000"/>
          <w:sz w:val="28"/>
        </w:rPr>
        <w:t>
      салықтық түсiмдер бойынша – 3 365 696 627 мың теңге;</w:t>
      </w:r>
      <w:r>
        <w:br/>
      </w:r>
      <w:r>
        <w:rPr>
          <w:rFonts w:ascii="Times New Roman"/>
          <w:b w:val="false"/>
          <w:i w:val="false"/>
          <w:color w:val="000000"/>
          <w:sz w:val="28"/>
        </w:rPr>
        <w:t>
      салықтық емес түсiмдер бойынша – 230 560 870 мың теңге;</w:t>
      </w:r>
      <w:r>
        <w:br/>
      </w:r>
      <w:r>
        <w:rPr>
          <w:rFonts w:ascii="Times New Roman"/>
          <w:b w:val="false"/>
          <w:i w:val="false"/>
          <w:color w:val="000000"/>
          <w:sz w:val="28"/>
        </w:rPr>
        <w:t>
      негiзгi капиталды сатудан түсетiн түсiмдер бойынша – 19 590 311 мың теңге;</w:t>
      </w:r>
      <w:r>
        <w:br/>
      </w:r>
      <w:r>
        <w:rPr>
          <w:rFonts w:ascii="Times New Roman"/>
          <w:b w:val="false"/>
          <w:i w:val="false"/>
          <w:color w:val="000000"/>
          <w:sz w:val="28"/>
        </w:rPr>
        <w:t>
      трансферттер түсiмдерi бойынша – 1 496 564 515 мың теңге;</w:t>
      </w:r>
      <w:r>
        <w:br/>
      </w:r>
      <w:r>
        <w:rPr>
          <w:rFonts w:ascii="Times New Roman"/>
          <w:b w:val="false"/>
          <w:i w:val="false"/>
          <w:color w:val="000000"/>
          <w:sz w:val="28"/>
        </w:rPr>
        <w:t>
      2) шығындар – 5 474 618 196 мың теңге;</w:t>
      </w:r>
      <w:r>
        <w:br/>
      </w:r>
      <w:r>
        <w:rPr>
          <w:rFonts w:ascii="Times New Roman"/>
          <w:b w:val="false"/>
          <w:i w:val="false"/>
          <w:color w:val="000000"/>
          <w:sz w:val="28"/>
        </w:rPr>
        <w:t>
      3) таза бюджеттiк кредит беру – 54 000 757 мың теңге, оның iшiнде:</w:t>
      </w:r>
      <w:r>
        <w:br/>
      </w:r>
      <w:r>
        <w:rPr>
          <w:rFonts w:ascii="Times New Roman"/>
          <w:b w:val="false"/>
          <w:i w:val="false"/>
          <w:color w:val="000000"/>
          <w:sz w:val="28"/>
        </w:rPr>
        <w:t>
      бюджеттiк кредиттер – 177 999 247 мың теңге;</w:t>
      </w:r>
      <w:r>
        <w:br/>
      </w:r>
      <w:r>
        <w:rPr>
          <w:rFonts w:ascii="Times New Roman"/>
          <w:b w:val="false"/>
          <w:i w:val="false"/>
          <w:color w:val="000000"/>
          <w:sz w:val="28"/>
        </w:rPr>
        <w:t>
      бюджеттiк кредиттердi өтеу – 123 998 490 мың теңге;</w:t>
      </w:r>
      <w:r>
        <w:br/>
      </w:r>
      <w:r>
        <w:rPr>
          <w:rFonts w:ascii="Times New Roman"/>
          <w:b w:val="false"/>
          <w:i w:val="false"/>
          <w:color w:val="000000"/>
          <w:sz w:val="28"/>
        </w:rPr>
        <w:t>
      4) қаржы активтерiмен жасалатын операциялар бойынша сальдо – 363 627 077 мың теңге, оның iшiнде:</w:t>
      </w:r>
      <w:r>
        <w:br/>
      </w:r>
      <w:r>
        <w:rPr>
          <w:rFonts w:ascii="Times New Roman"/>
          <w:b w:val="false"/>
          <w:i w:val="false"/>
          <w:color w:val="000000"/>
          <w:sz w:val="28"/>
        </w:rPr>
        <w:t>
      қаржы активтерiн сатып алу – 364 137 077 мың теңге;</w:t>
      </w:r>
      <w:r>
        <w:br/>
      </w:r>
      <w:r>
        <w:rPr>
          <w:rFonts w:ascii="Times New Roman"/>
          <w:b w:val="false"/>
          <w:i w:val="false"/>
          <w:color w:val="000000"/>
          <w:sz w:val="28"/>
        </w:rPr>
        <w:t>
      мемлекеттiң қаржы активтерiн сатудан түсетiн түсiмдер – 510 000 мың теңге;</w:t>
      </w:r>
      <w:r>
        <w:br/>
      </w:r>
      <w:r>
        <w:rPr>
          <w:rFonts w:ascii="Times New Roman"/>
          <w:b w:val="false"/>
          <w:i w:val="false"/>
          <w:color w:val="000000"/>
          <w:sz w:val="28"/>
        </w:rPr>
        <w:t>
      5) тапшылық – -779 833 707 мың теңге немесе елдiң жалпы iшкi өнiмiнiң 2,5 пайызы;</w:t>
      </w:r>
      <w:r>
        <w:br/>
      </w:r>
      <w:r>
        <w:rPr>
          <w:rFonts w:ascii="Times New Roman"/>
          <w:b w:val="false"/>
          <w:i w:val="false"/>
          <w:color w:val="000000"/>
          <w:sz w:val="28"/>
        </w:rPr>
        <w:t>
      6) бюджет тапшылығын қаржыландыру – 779 833 707 мың теңге.»;</w:t>
      </w:r>
      <w:r>
        <w:br/>
      </w:r>
      <w:r>
        <w:rPr>
          <w:rFonts w:ascii="Times New Roman"/>
          <w:b w:val="false"/>
          <w:i w:val="false"/>
          <w:color w:val="000000"/>
          <w:sz w:val="28"/>
        </w:rPr>
        <w:t>
      2) 7-баптың алтыншы абзацы мынадай редакцияда жазылсын:</w:t>
      </w:r>
      <w:r>
        <w:br/>
      </w:r>
      <w:r>
        <w:rPr>
          <w:rFonts w:ascii="Times New Roman"/>
          <w:b w:val="false"/>
          <w:i w:val="false"/>
          <w:color w:val="000000"/>
          <w:sz w:val="28"/>
        </w:rPr>
        <w:t>
      «мемлекеттік сәулет-құрылыстық бақылау және лицензиялау мәселелері жөніндегі өкілеттіктерін – 756 683 мың теңге;»;</w:t>
      </w:r>
      <w:r>
        <w:br/>
      </w:r>
      <w:r>
        <w:rPr>
          <w:rFonts w:ascii="Times New Roman"/>
          <w:b w:val="false"/>
          <w:i w:val="false"/>
          <w:color w:val="000000"/>
          <w:sz w:val="28"/>
        </w:rPr>
        <w:t>
      3) 8-бап мынадай редакцияда жазылсын:</w:t>
      </w:r>
      <w:r>
        <w:br/>
      </w:r>
      <w:r>
        <w:rPr>
          <w:rFonts w:ascii="Times New Roman"/>
          <w:b w:val="false"/>
          <w:i w:val="false"/>
          <w:color w:val="000000"/>
          <w:sz w:val="28"/>
        </w:rPr>
        <w:t>
      «8-бап. 2012 жылға арналған республикалық бюджетте Қазақстан Республикасының Ұлттық қорынан кепiлдендірiлген трансферттiң мөлшерi 1 380 000 000 мың теңге сомасында көзделсiн.»;</w:t>
      </w:r>
      <w:r>
        <w:br/>
      </w:r>
      <w:r>
        <w:rPr>
          <w:rFonts w:ascii="Times New Roman"/>
          <w:b w:val="false"/>
          <w:i w:val="false"/>
          <w:color w:val="000000"/>
          <w:sz w:val="28"/>
        </w:rPr>
        <w:t>
      4) 13-бапта:</w:t>
      </w:r>
      <w:r>
        <w:br/>
      </w:r>
      <w:r>
        <w:rPr>
          <w:rFonts w:ascii="Times New Roman"/>
          <w:b w:val="false"/>
          <w:i w:val="false"/>
          <w:color w:val="000000"/>
          <w:sz w:val="28"/>
        </w:rPr>
        <w:t>
      мынадай мазмұндағы 14-1) тармақшамен толықтырылсын:</w:t>
      </w:r>
      <w:r>
        <w:br/>
      </w:r>
      <w:r>
        <w:rPr>
          <w:rFonts w:ascii="Times New Roman"/>
          <w:b w:val="false"/>
          <w:i w:val="false"/>
          <w:color w:val="000000"/>
          <w:sz w:val="28"/>
        </w:rPr>
        <w:t>
      «14-1) ауыл шаруашылығы жануарларын бірдейлендіруді ұйымдастыруға және жүргізуге;»;</w:t>
      </w:r>
      <w:r>
        <w:br/>
      </w:r>
      <w:r>
        <w:rPr>
          <w:rFonts w:ascii="Times New Roman"/>
          <w:b w:val="false"/>
          <w:i w:val="false"/>
          <w:color w:val="000000"/>
          <w:sz w:val="28"/>
        </w:rPr>
        <w:t>
      16) тармақша мынадай редакцияда жазылсын:</w:t>
      </w:r>
      <w:r>
        <w:br/>
      </w:r>
      <w:r>
        <w:rPr>
          <w:rFonts w:ascii="Times New Roman"/>
          <w:b w:val="false"/>
          <w:i w:val="false"/>
          <w:color w:val="000000"/>
          <w:sz w:val="28"/>
        </w:rPr>
        <w:t>
      «16) облыстық, аудандық маңызы бар автомобиль жолдарын және елді мекендердің көшелерін күрделі және орташа жөндеуге;»;</w:t>
      </w:r>
      <w:r>
        <w:br/>
      </w:r>
      <w:r>
        <w:rPr>
          <w:rFonts w:ascii="Times New Roman"/>
          <w:b w:val="false"/>
          <w:i w:val="false"/>
          <w:color w:val="000000"/>
          <w:sz w:val="28"/>
        </w:rPr>
        <w:t>
      мынадай мазмұндағы 17-1) тармақшамен толықтырылсын:</w:t>
      </w:r>
      <w:r>
        <w:br/>
      </w:r>
      <w:r>
        <w:rPr>
          <w:rFonts w:ascii="Times New Roman"/>
          <w:b w:val="false"/>
          <w:i w:val="false"/>
          <w:color w:val="000000"/>
          <w:sz w:val="28"/>
        </w:rPr>
        <w:t>
      «17-1) моноқалаларды жайластыру мәселелерін шешуге;»;</w:t>
      </w:r>
      <w:r>
        <w:br/>
      </w:r>
      <w:r>
        <w:rPr>
          <w:rFonts w:ascii="Times New Roman"/>
          <w:b w:val="false"/>
          <w:i w:val="false"/>
          <w:color w:val="000000"/>
          <w:sz w:val="28"/>
        </w:rPr>
        <w:t>
      5) 18 және 19-баптар мынадай редакцияда жазылсын:</w:t>
      </w:r>
      <w:r>
        <w:br/>
      </w:r>
      <w:r>
        <w:rPr>
          <w:rFonts w:ascii="Times New Roman"/>
          <w:b w:val="false"/>
          <w:i w:val="false"/>
          <w:color w:val="000000"/>
          <w:sz w:val="28"/>
        </w:rPr>
        <w:t>
      «18-бап. Қазақстан Республикасы Үкiметiнiң 2012 жылға арналған резервi 86 931 317 мың теңге сомасында бекiтiлсiн.</w:t>
      </w:r>
      <w:r>
        <w:br/>
      </w:r>
      <w:r>
        <w:rPr>
          <w:rFonts w:ascii="Times New Roman"/>
          <w:b w:val="false"/>
          <w:i w:val="false"/>
          <w:color w:val="000000"/>
          <w:sz w:val="28"/>
        </w:rPr>
        <w:t>
      19-бап. Қазақстан Республикасы Төтенше жағдайлар министрлiгi шығындарының құрамында мемлекеттiк материалдық резервтi қалыптастыруға және сақтауға 11 639 691 мың теңге сомасында, оның ішінде республикалық бюджет кірістерінде жаңарту тәртібімен шығарылған материалдық құндылықтарды өткізуден түскен қаражатты көрсете отырып, 6 690 311 мың теңге сомасында қаражат көзделгені ескерілсін.»;</w:t>
      </w:r>
      <w:r>
        <w:br/>
      </w:r>
      <w:r>
        <w:rPr>
          <w:rFonts w:ascii="Times New Roman"/>
          <w:b w:val="false"/>
          <w:i w:val="false"/>
          <w:color w:val="000000"/>
          <w:sz w:val="28"/>
        </w:rPr>
        <w:t>
      6) көрсетілген Заңға 1 және 4-қосымшалар осы Заңға 1 және 2-қосымшаларға сәйкес редакцияда жазылсын.</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Заң 2012 жылғы 1 қаңтардан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both"/>
      </w:pPr>
      <w:r>
        <w:rPr>
          <w:rFonts w:ascii="Times New Roman"/>
          <w:b w:val="false"/>
          <w:i w:val="false"/>
          <w:color w:val="000000"/>
          <w:sz w:val="28"/>
        </w:rPr>
        <w:t xml:space="preserve">«2012 - 2014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Заңына өзгерістер мен толықтырулар    </w:t>
      </w:r>
      <w:r>
        <w:br/>
      </w:r>
      <w:r>
        <w:rPr>
          <w:rFonts w:ascii="Times New Roman"/>
          <w:b w:val="false"/>
          <w:i w:val="false"/>
          <w:color w:val="000000"/>
          <w:sz w:val="28"/>
        </w:rPr>
        <w:t>
енгізу туралы» Қазақстан Республикасының</w:t>
      </w:r>
      <w:r>
        <w:br/>
      </w:r>
      <w:r>
        <w:rPr>
          <w:rFonts w:ascii="Times New Roman"/>
          <w:b w:val="false"/>
          <w:i w:val="false"/>
          <w:color w:val="000000"/>
          <w:sz w:val="28"/>
        </w:rPr>
        <w:t xml:space="preserve">
    жылғы « »     №    Заңына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«2012 - 2014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2011 жылғы «24» қарашадағы       </w:t>
      </w:r>
      <w:r>
        <w:br/>
      </w:r>
      <w:r>
        <w:rPr>
          <w:rFonts w:ascii="Times New Roman"/>
          <w:b w:val="false"/>
          <w:i w:val="false"/>
          <w:color w:val="000000"/>
          <w:sz w:val="28"/>
        </w:rPr>
        <w:t xml:space="preserve">
№ 496-IV Заңына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2012 жылға арналған республикалық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856"/>
        <w:gridCol w:w="1083"/>
        <w:gridCol w:w="6865"/>
        <w:gridCol w:w="256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Cомасы,</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5 112 412 323</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3 365 696 627</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1 384 854 925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Корпорациялық табыс салығы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1 384 854 925</w:t>
            </w:r>
          </w:p>
        </w:tc>
      </w:tr>
      <w:tr>
        <w:trPr>
          <w:trHeight w:val="30" w:hRule="atLeast"/>
        </w:trPr>
        <w:tc>
          <w:tcPr>
            <w:tcW w:w="0" w:type="auto"/>
            <w:vMerge/>
            <w:tcBorders>
              <w:top w:val="nil"/>
              <w:left w:val="single" w:color="cfcfcf" w:sz="5"/>
              <w:bottom w:val="single" w:color="cfcfcf" w:sz="5"/>
              <w:right w:val="single" w:color="cfcfcf" w:sz="5"/>
            </w:tcBorders>
          </w:tcP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1 259 297 692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Қосылған құн салығы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1 004 391 208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Акциздер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20 809 348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басқа да ресурстарды пайдаланғаны үшiн түсетiн түсiмдер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226 486 491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және кәсiби қызметтi жүргiзгенi үшiн алынатын алымдар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3 129 280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Ойын бизнесіне салық</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4 481 365</w:t>
            </w:r>
          </w:p>
        </w:tc>
      </w:tr>
      <w:tr>
        <w:trPr>
          <w:trHeight w:val="30" w:hRule="atLeast"/>
        </w:trPr>
        <w:tc>
          <w:tcPr>
            <w:tcW w:w="0" w:type="auto"/>
            <w:vMerge/>
            <w:tcBorders>
              <w:top w:val="nil"/>
              <w:left w:val="single" w:color="cfcfcf" w:sz="5"/>
              <w:bottom w:val="single" w:color="cfcfcf" w:sz="5"/>
              <w:right w:val="single" w:color="cfcfcf" w:sz="5"/>
            </w:tcBorders>
          </w:tcP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 сауда мен сыртқы операцияларға салынатын салықтар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706 216 465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 төлемдерi</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685 037 476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сауда мен операцияларға салынатын басқа да салықтар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21 178 989</w:t>
            </w:r>
          </w:p>
        </w:tc>
      </w:tr>
      <w:tr>
        <w:trPr>
          <w:trHeight w:val="30" w:hRule="atLeast"/>
        </w:trPr>
        <w:tc>
          <w:tcPr>
            <w:tcW w:w="0" w:type="auto"/>
            <w:vMerge/>
            <w:tcBorders>
              <w:top w:val="nil"/>
              <w:left w:val="single" w:color="cfcfcf" w:sz="5"/>
              <w:bottom w:val="single" w:color="cfcfcf" w:sz="5"/>
              <w:right w:val="single" w:color="cfcfcf" w:sz="5"/>
            </w:tcBorders>
          </w:tcP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да салықтар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4 280</w:t>
            </w:r>
          </w:p>
        </w:tc>
      </w:tr>
      <w:tr>
        <w:trPr>
          <w:trHeight w:val="30" w:hRule="atLeast"/>
        </w:trPr>
        <w:tc>
          <w:tcPr>
            <w:tcW w:w="0" w:type="auto"/>
            <w:vMerge/>
            <w:tcBorders>
              <w:top w:val="nil"/>
              <w:left w:val="single" w:color="cfcfcf" w:sz="5"/>
              <w:bottom w:val="single" w:color="cfcfcf" w:sz="5"/>
              <w:right w:val="single" w:color="cfcfcf" w:sz="5"/>
            </w:tcBorders>
          </w:tcP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15 323 265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баж</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15 323 265</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түсiмдер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230 560 870</w:t>
            </w:r>
          </w:p>
        </w:tc>
      </w:tr>
      <w:tr>
        <w:trPr>
          <w:trHeight w:val="30" w:hRule="atLeast"/>
        </w:trPr>
        <w:tc>
          <w:tcPr>
            <w:tcW w:w="0" w:type="auto"/>
            <w:vMerge/>
            <w:tcBorders>
              <w:top w:val="nil"/>
              <w:left w:val="single" w:color="cfcfcf" w:sz="5"/>
              <w:bottom w:val="single" w:color="cfcfcf" w:sz="5"/>
              <w:right w:val="single" w:color="cfcfcf" w:sz="5"/>
            </w:tcBorders>
          </w:tcP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203 861 126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кәсіпорындардың таза кірісі бөлігінің түсімдері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1 962 243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меншігіндегі акциялардың мемлекеттік пакеттеріне дивидендтер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172 140 498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меншігіндегі, заңды тұлғалардағы қатысу үлесіне кірістер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28 258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меншігіндегі мүлікті жалға беруден түсетін кірістер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24 111 308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 қаражатын банк шоттарына орналастырғаны үшін сыйақылар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244 275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берілген кредиттер бойынша сыйақылар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1 885 866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меншігінен түсетін басқа да кірістер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3 488 678</w:t>
            </w:r>
          </w:p>
        </w:tc>
      </w:tr>
      <w:tr>
        <w:trPr>
          <w:trHeight w:val="30" w:hRule="atLeast"/>
        </w:trPr>
        <w:tc>
          <w:tcPr>
            <w:tcW w:w="0" w:type="auto"/>
            <w:vMerge/>
            <w:tcBorders>
              <w:top w:val="nil"/>
              <w:left w:val="single" w:color="cfcfcf" w:sz="5"/>
              <w:bottom w:val="single" w:color="cfcfcf" w:sz="5"/>
              <w:right w:val="single" w:color="cfcfcf" w:sz="5"/>
            </w:tcBorders>
          </w:tcP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1 542 401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1 542 401</w:t>
            </w:r>
          </w:p>
        </w:tc>
      </w:tr>
      <w:tr>
        <w:trPr>
          <w:trHeight w:val="30" w:hRule="atLeast"/>
        </w:trPr>
        <w:tc>
          <w:tcPr>
            <w:tcW w:w="0" w:type="auto"/>
            <w:vMerge/>
            <w:tcBorders>
              <w:top w:val="nil"/>
              <w:left w:val="single" w:color="cfcfcf" w:sz="5"/>
              <w:bottom w:val="single" w:color="cfcfcf" w:sz="5"/>
              <w:right w:val="single" w:color="cfcfcf" w:sz="5"/>
            </w:tcBorders>
          </w:tcP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10 867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10 867</w:t>
            </w:r>
          </w:p>
        </w:tc>
      </w:tr>
      <w:tr>
        <w:trPr>
          <w:trHeight w:val="30" w:hRule="atLeast"/>
        </w:trPr>
        <w:tc>
          <w:tcPr>
            <w:tcW w:w="0" w:type="auto"/>
            <w:vMerge/>
            <w:tcBorders>
              <w:top w:val="nil"/>
              <w:left w:val="single" w:color="cfcfcf" w:sz="5"/>
              <w:bottom w:val="single" w:color="cfcfcf" w:sz="5"/>
              <w:right w:val="single" w:color="cfcfcf" w:sz="5"/>
            </w:tcBorders>
          </w:tcP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2 338 485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2 338 485</w:t>
            </w:r>
          </w:p>
        </w:tc>
      </w:tr>
      <w:tr>
        <w:trPr>
          <w:trHeight w:val="30" w:hRule="atLeast"/>
        </w:trPr>
        <w:tc>
          <w:tcPr>
            <w:tcW w:w="0" w:type="auto"/>
            <w:vMerge/>
            <w:tcBorders>
              <w:top w:val="nil"/>
              <w:left w:val="single" w:color="cfcfcf" w:sz="5"/>
              <w:bottom w:val="single" w:color="cfcfcf" w:sz="5"/>
              <w:right w:val="single" w:color="cfcfcf" w:sz="5"/>
            </w:tcBorders>
          </w:tcP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Гранттар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1 215 260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көмек</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1 215 260</w:t>
            </w:r>
          </w:p>
        </w:tc>
      </w:tr>
      <w:tr>
        <w:trPr>
          <w:trHeight w:val="30" w:hRule="atLeast"/>
        </w:trPr>
        <w:tc>
          <w:tcPr>
            <w:tcW w:w="0" w:type="auto"/>
            <w:vMerge/>
            <w:tcBorders>
              <w:top w:val="nil"/>
              <w:left w:val="single" w:color="cfcfcf" w:sz="5"/>
              <w:bottom w:val="single" w:color="cfcfcf" w:sz="5"/>
              <w:right w:val="single" w:color="cfcfcf" w:sz="5"/>
            </w:tcBorders>
          </w:tcP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21 592 731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да салықтық емес түсiмдер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21 592 731</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19 590 311</w:t>
            </w:r>
          </w:p>
        </w:tc>
      </w:tr>
      <w:tr>
        <w:trPr>
          <w:trHeight w:val="30" w:hRule="atLeast"/>
        </w:trPr>
        <w:tc>
          <w:tcPr>
            <w:tcW w:w="0" w:type="auto"/>
            <w:vMerge/>
            <w:tcBorders>
              <w:top w:val="nil"/>
              <w:left w:val="single" w:color="cfcfcf" w:sz="5"/>
              <w:bottom w:val="single" w:color="cfcfcf" w:sz="5"/>
              <w:right w:val="single" w:color="cfcfcf" w:sz="5"/>
            </w:tcBorders>
          </w:tcP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мекемелерге бекітілген мемлекеттік мүлікті сату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мекемелерге бекітілген  мемлекеттік мүлікті сату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материалдық резервтен тауарлар сату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19 440 311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материалдық резервтен тауарлар сату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19 440 311</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1 496 564 515</w:t>
            </w:r>
          </w:p>
        </w:tc>
      </w:tr>
      <w:tr>
        <w:trPr>
          <w:trHeight w:val="30" w:hRule="atLeast"/>
        </w:trPr>
        <w:tc>
          <w:tcPr>
            <w:tcW w:w="0" w:type="auto"/>
            <w:vMerge/>
            <w:tcBorders>
              <w:top w:val="nil"/>
              <w:left w:val="single" w:color="cfcfcf" w:sz="5"/>
              <w:bottom w:val="single" w:color="cfcfcf" w:sz="5"/>
              <w:right w:val="single" w:color="cfcfcf" w:sz="5"/>
            </w:tcBorders>
          </w:tcP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Төмен тұрған мемлекеттiк басқару органдарынан алынатын трансферттер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116 564 515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бюджеттерден, Астана және Алматы қалаларының бюджеттерінен алынатын трансферттер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116 564 515</w:t>
            </w:r>
          </w:p>
        </w:tc>
      </w:tr>
      <w:tr>
        <w:trPr>
          <w:trHeight w:val="30" w:hRule="atLeast"/>
        </w:trPr>
        <w:tc>
          <w:tcPr>
            <w:tcW w:w="0" w:type="auto"/>
            <w:vMerge/>
            <w:tcBorders>
              <w:top w:val="nil"/>
              <w:left w:val="single" w:color="cfcfcf" w:sz="5"/>
              <w:bottom w:val="single" w:color="cfcfcf" w:sz="5"/>
              <w:right w:val="single" w:color="cfcfcf" w:sz="5"/>
            </w:tcBorders>
          </w:tcP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Ұлттық қордан трансферттер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1 380 000 000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бюджетке Ұлттық қордан трансферттер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1 380 000 000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1073"/>
        <w:gridCol w:w="813"/>
        <w:gridCol w:w="7253"/>
        <w:gridCol w:w="27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7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Cомасы, </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5 474 618 196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246 241 619</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Әкімшілігі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3 406 075</w:t>
            </w:r>
          </w:p>
        </w:tc>
      </w:tr>
      <w:tr>
        <w:trPr>
          <w:trHeight w:val="30" w:hRule="atLeast"/>
        </w:trPr>
        <w:tc>
          <w:tcPr>
            <w:tcW w:w="0" w:type="auto"/>
            <w:vMerge/>
            <w:tcBorders>
              <w:top w:val="nil"/>
              <w:left w:val="single" w:color="cfcfcf" w:sz="5"/>
              <w:bottom w:val="single" w:color="cfcfcf" w:sz="5"/>
              <w:right w:val="single" w:color="cfcfcf" w:sz="5"/>
            </w:tcBorders>
          </w:tcP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басшысының қызметін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2 963 119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ішкі және сыртқы саясатының стратегиялық аспектілерін болжамды-талдамалық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192 867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Мұрағат қорының, баспа басылымдарының сақталуын қамтамасыз ету және оларды арнайы пайдалану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205 373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Ведомстволық бағыныстағы мекемелердің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44 716</w:t>
            </w:r>
          </w:p>
        </w:tc>
      </w:tr>
      <w:tr>
        <w:trPr>
          <w:trHeight w:val="3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Парламентiнiң Шаруашылық басқармасы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9 727 805</w:t>
            </w:r>
          </w:p>
        </w:tc>
      </w:tr>
      <w:tr>
        <w:trPr>
          <w:trHeight w:val="30" w:hRule="atLeast"/>
        </w:trPr>
        <w:tc>
          <w:tcPr>
            <w:tcW w:w="0" w:type="auto"/>
            <w:vMerge/>
            <w:tcBorders>
              <w:top w:val="nil"/>
              <w:left w:val="single" w:color="cfcfcf" w:sz="5"/>
              <w:bottom w:val="single" w:color="cfcfcf" w:sz="5"/>
              <w:right w:val="single" w:color="cfcfcf" w:sz="5"/>
            </w:tcBorders>
          </w:tcP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Парламентінің қызметін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9 720 646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 жобаларын әзірлеу бойынша әлеуметтік зерттеулер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7 159</w:t>
            </w:r>
          </w:p>
        </w:tc>
      </w:tr>
      <w:tr>
        <w:trPr>
          <w:trHeight w:val="3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1 552 470</w:t>
            </w:r>
          </w:p>
        </w:tc>
      </w:tr>
      <w:tr>
        <w:trPr>
          <w:trHeight w:val="3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Премьер-Министрінің қызметін қамтамасыз ету қызметін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1 552 470</w:t>
            </w:r>
          </w:p>
        </w:tc>
      </w:tr>
      <w:tr>
        <w:trPr>
          <w:trHeight w:val="3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 құқықтары жөніндегі ұлттық орталық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65 436</w:t>
            </w:r>
          </w:p>
        </w:tc>
      </w:tr>
      <w:tr>
        <w:trPr>
          <w:trHeight w:val="30" w:hRule="atLeast"/>
        </w:trPr>
        <w:tc>
          <w:tcPr>
            <w:tcW w:w="0" w:type="auto"/>
            <w:vMerge/>
            <w:tcBorders>
              <w:top w:val="nil"/>
              <w:left w:val="single" w:color="cfcfcf" w:sz="5"/>
              <w:bottom w:val="single" w:color="cfcfcf" w:sz="5"/>
              <w:right w:val="single" w:color="cfcfcf" w:sz="5"/>
            </w:tcBorders>
          </w:tcP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Адамның және азаматтың құқықтары мен бостандықтарының  сақталуы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65 016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Адам құқықтары жөніндегі ұлттық орталықтың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420</w:t>
            </w:r>
          </w:p>
        </w:tc>
      </w:tr>
      <w:tr>
        <w:trPr>
          <w:trHeight w:val="3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17 846</w:t>
            </w:r>
          </w:p>
        </w:tc>
      </w:tr>
      <w:tr>
        <w:trPr>
          <w:trHeight w:val="3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Елдің қоғамдық тәртіп саласындағы саяси мүдделерін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17 846</w:t>
            </w:r>
          </w:p>
        </w:tc>
      </w:tr>
      <w:tr>
        <w:trPr>
          <w:trHeight w:val="3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38 199 284</w:t>
            </w:r>
          </w:p>
        </w:tc>
      </w:tr>
      <w:tr>
        <w:trPr>
          <w:trHeight w:val="30" w:hRule="atLeast"/>
        </w:trPr>
        <w:tc>
          <w:tcPr>
            <w:tcW w:w="0" w:type="auto"/>
            <w:vMerge/>
            <w:tcBorders>
              <w:top w:val="nil"/>
              <w:left w:val="single" w:color="cfcfcf" w:sz="5"/>
              <w:bottom w:val="single" w:color="cfcfcf" w:sz="5"/>
              <w:right w:val="single" w:color="cfcfcf" w:sz="5"/>
            </w:tcBorders>
          </w:tcP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саяси қызметті үйлестіру жөніндегі кызметтер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5 194 568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шекараны делимитациялау және демаркациялау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225 618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Сыртқы істер министрлігінің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1 293 974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Шетелдік іссапарлар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3 202 146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Шетелдегі дипломатиялық өкілдіктердің арнайы, инженерлік-техникалық және нақты қорғалуын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70 537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дипломатиялық өкілдіктерін орналастыру үшін шетелде жылжымайтын мүлік объектілерін сатып алу және салу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4 595 706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Шетелде Қазақстан Республикасының мүддесін білдіру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17 531 744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ұйымдарында, Тәуелсіз Мемлекеттер Достастығының жарғылық және басқа органдарында Қазақстан Республикасының мүддесін білдіру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231 331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халықаралық ұйымдарға, өзге де халықаралық және басқа органдарға қатысуы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5 818 079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аккредиттелген халықаралық ұйымдардың өкілдіктеріне кеңселік үй-жайларды жалдау төлемі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35 581</w:t>
            </w:r>
          </w:p>
        </w:tc>
      </w:tr>
      <w:tr>
        <w:trPr>
          <w:trHeight w:val="3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Көлiк және коммуникация министрлiгi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26 582 094</w:t>
            </w:r>
          </w:p>
        </w:tc>
      </w:tr>
      <w:tr>
        <w:trPr>
          <w:trHeight w:val="3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 және заңды тұлғаларға «жалғыз терезе» қағидаты бойынша мемлекеттік қызметтер көрсететін халыққа қызмет көрсету орталықтарының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15 580 082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Байланыс операторларының басқару жүйесін және желілердің мониторингін сүйемелдеу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377 306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орбиталды-жиілік ресурсын координациалау және халықаралық-құқықтық қорғау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157 455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Ақпараттық-коммуникациялық желілердің мониторингі жүйесін сүйемелдеу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280 480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Ведомствоаралық ақпараттық жүйелердің жұмыс істеуін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6 258 469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органдардың ақпараттық инфрақұрылымын құру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3 255 792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Орталық мемлекеттік және жергілікті атқарушы органдар қызметінің  ақпараттық технологияларды қолдану тиімділігін бағалауды жүргізу жөніндегі қызметтері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56 397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«Е-лицензиялау» мемлекеттік деректер базасын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616 113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80 182 735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жоспарлауды, мемлекеттік бюджеттің атқарылуын және оның атқарылуын бақылауды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51 614 272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қаржы ұйымдары қаржыландыратын инвестициялық жобалардың аудитiн жүзеге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Тарату және банкроттық рәсiмдердi жүргiзу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118 861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инвестициялық жобаларға мониторинг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58 863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Кинология орталығының қызметтері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118 936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 қызметін жаңғырту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1 084 450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Жекешелендiру, мемлекеттік мүлiктi басқару, жекешелендiруден кейiнгі қызмет, осымен  байланысты дауларды реттеу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426 925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Жеңілдікті тұрғын үй кредиттері бойынша бағамдық айырманы төлеу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18 494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Қаржы министрлiгінің күрделі шығындары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1 577 894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Кедендiк сараптама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24 440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Оқу-әдiстемелiк орталығының қызметтері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87 940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Кедендік бақылау және кедендік инфрақұрылым объектілерін салу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3 679 614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Меншікке мониторинг жүргізу және оның нәтижелерін пайдалану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283 838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«КААЖ» және «Электрондық кеден» ақпараттық жүйесін құру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757 816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«Электрондық мемлекеттік сатып алу» автоматтандырылған интеграцияланған ақпараттық жүйесін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83 105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 заңнамасын өзгертуге байланысты салық органдарының ақпараттық жүйелерін жаңғырту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7 195 587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 органдарының ақпаратты қабылдау және өңдеу орталықтарын құру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4 491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«е-Қаржымині» интеграцияланған  автоматтандырылған ақпараттық жүйесін жасау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5 057 878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Саяси партияларды қаржыландыру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3 473 132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«Байқоңыр» кешенінің жалға алынған мүлігін есепке алу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22 342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 әкімшілігін жүргізуді реформалау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2 506 079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Қазынашылықтың интеграцияланған ақпараттық жүйесін дамыту және «Қазынашылық-клиент» компонентін құру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1 764 778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189 000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даму және сауда министрлігі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7 464 438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 және сауда саясатын, мемлекеттік жоспарлау мен басқару жүйесін қалыптастыру және дамыту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3 639 094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Жұмылдыру дайындығы мен жұмылдыруды жетілдіру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47 823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инвестициялар және концессия мәселелері бойынша құжаттаманы бағалау және сараптау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477 065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егемен кредиттік рейтингін қайта қарау мәселелері бойынша халықаралық рейтингтік агенттіктерімен өзара іс-қимыл</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30 390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ұйымдармен бірлесіп жүзеге асырылатын жобаларды зерттеулерді іске асыруды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1 298 250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Өңірлердің бәсекеге қабілеттілігін арттыру және мемлекеттік басқаруды жетілдіру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1 178 321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Сауда саясатын жүзеге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392 195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экономикалық форумын өткізуді камтамасыз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386 000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Экономикалық даму және сауда министрлігінің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15 300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37 519 615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сыйлықтар және стипендиялар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90 365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Ғылымды қамтамасыз ету саласындағы мемлекеттік ұйымдардың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650 957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және (немесе) ғылыми-техникалық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28 146 469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және (немесе) ғылыми-техникалық қызмет субъектілерін базалық қаржыландыру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8 631 824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бюджеттiң атқарылуын бақылау жөнiндегi есеп комитетi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1 144 405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атқарылуын бақылауды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904 199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бақылау органдары кадрларының біліктілігін арттыру және оларды қайта даярлау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111 901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бұзушылықтарды зерттеу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88 567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атқарылуын бақылау жөніндегі есеп комитетінің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39 738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8 697 977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Статистикалық қызмет саласында және салааралық үйлестіруде мемлекеттік статистиканы реттеу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5 302 199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Статистикалық деректерді жинау және өңдеу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1 259 760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статистика саласындағы қолданбалы ғылыми зерттеулер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1 996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санақ өткізу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1 180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Статистика агенттігінің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637 153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Статистикалық деректерді тарату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89 431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«е-Статистика» интеграцияланған ақпараттық жүйесін құру және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895 802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статистика жүйесін нығайту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510 456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Мемлекеттiк қызмет iстерi агенттiгi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1 092 835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 саласындағы бірыңғай мемлекеттiк саясатты қалыптастыру және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925 919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Республиканың мемлекеттiк қызмет кадрларын тестілеу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109 016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Мемлекеттік қызмет істері агенттігінің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27 900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 саласында ғылыми зерттеулер және ғылыми қолданбалы әдістемелері өткізу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Құрылыс және тұрғын үй-коммуналдық шаруашылық істері агенттігі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4 829 111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құрылыс жинақ салымдары бойынша сыйлықақылар төлеу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4 829 111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Конституциялық Кеңесi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279 006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Конституцияның республика аумағында жоғары тұруын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275 268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Конституциялық Кеңесінің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3 738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Орталық сайлау комиссиясы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5 654 326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Сайлау өткізуді ұйымдастыру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463 945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Сайлау өткізу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5 183 726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Орталық сайлау комиссиясының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6 655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19 826 161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басшысының, Премьер-Министрдің және мемлекеттік органдардың басқа да лауазымды тұлғаларының қызметін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17 330 170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 үшін автомашиналар паркін жаңарту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446 429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865 773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Тұңғыш Президентінің Қорын қамтамасыз ету және толықтыру, Қазақстан Республикасы Тұңғыш Президенті - Елбасының жеке кітапханасы мен жеке мұрағатын сақтау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247 953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Әкімшілігінің, Премьер-Министрі Кеңсесінің және Президенті Іс басқармасының ақпараттық жүйелерін құру және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196 000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басқармасының ведомстволық бағыныстағы ұйымдарының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739 836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324 264 880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60 605 440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техногендік сипаттағы төтенше жағдайлардың алдын алу және оларды жою саласындағы  мемлекеттік саясатты  қалыптастыру және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7 475 532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техногендік сипаттағы төтенше жағдайлардың алдын алу және жою</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30 662 965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жағдайлардан қорғау объектілерін салу және реконструкциялау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10 905 037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Өрт қауіпсіздігі саласында сынақтарды талдау және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11 583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Төтенше жағдайлар министрлігінің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511 007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 мен мекемелер мамандарын төтенше жағдай ахуалында іс-әрекет жасауға даярлау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22 133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қызметкерлерге тұрғын үй алу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137 310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саласындағы қолданбалы ғылыми зерттеулер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54 053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Төтенше жағдайлар министрлігінің ведомстволық бағыныстағы мекемелерінің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10 283 526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министрлігі жүйесінің мамандарын шетелдің оқу орындарында даярлау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42 294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халықты, объектілер мен аумақтарды дүлей табиғи зілзалалардан қорғау жөніндегі жұмыстарды жүргізуге берілетін ағымдағы нысаналы даму трансферттері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258 990 756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Қорғанысты және Қазақстан Республикасының Қарулы Күштерін ұйымдастыру саласындағы мемлекеттік саясатты айқындау және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1 952 733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Күштердің автоматтандырылған басқару жүйесін құру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4 036 580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Күштердің объектілерін салу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15 152 627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Салааралық мемлекеттік бағдарлама шеңберінде қару-жарақ, әскери және өзге де техниканы, байланыс жүйелерін жаңғырту, қалпына келтіру және сатып алу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66 091 054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 тылдық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25 350 248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Қорғаныс министрлігінің ведомстволық бағыныстағы мекемелерінің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756 045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Арнайы қызметті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7 175 327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саяси мүдделерді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739 596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қызметшілердің тәрбиелік және моральдық психологиялық даярлығын арттыру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440 074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 жасына дейінгілерді әскери-техникалық мамандықтар бойынша даярлау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236 507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Қарулы Күштерінің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5 801 816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Қарулы Күштерінің  жауынгерлік әзірлігін арттыру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128 182 150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қызметшілерді тұрғын үймен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2 938 858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 саласындағы зерттеулер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137 141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Республикалық ұланы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4 668 684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Күзетiлетiн адамдардың, объектiлердiң қауiпсiздiгiн және дәстүрлi рәсiмдердiң орындалуын қамтамасыз етуге қатысу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4 418 684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ұланның даму бағдарламасы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250 000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464 817 960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821 462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органдарда және мекемелерде ақпаратты техникалық қорғауды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49 348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мекемелерді фельдъегерлік байланыспен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698 554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Ведомстволық бағыныстағы мекемелердің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41 305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қауіпсіздік саласындағы мемлекеттік органдар мен мекемелердің мамандарын даярлау және олардың біліктілігін арттыру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32 255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188 803 873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тәртіпті қорғау және қоғамдық қауіпсіздікті қамтамасыз ету саласында мемлекеттік саясаттың іске асырылуын ұйымдастыру және айқындау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38 773 347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процеске қатысатын адамдардың құқықтары мен бостандықтарын қорғауды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117 020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қауіпсіздікті қамтамасыз ету бойынша ішкі әскерлердің қызметтері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40 284 248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қызметін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587 134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және қылмыстық-атқару жүйесі объектілерін салу, реконструкциялау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5 275 938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Деректер берудің спутниктік желісі мен телефонияны жаңғырту және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330 755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және Алматы қаласының бюджетіне қоғамдық тәртіп пен қауіпсіздік құрылысына берілетін нысаналы даму трансферттері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1 996 073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тәртіпті сақтау және қоғамдық қауіпсіздікті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16 699 536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 куәлік құжаттарын дайындау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8 624 240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Жүргізуші куәліктерін, көлік құралдарын мемлекеттік тіркеу үшін құжаттар, нөмір белгілерін дайындау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3 752 176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Жедел-іздестіру қызметтерін жүзеге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6 730 167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Ақы төлеуден босатылған  адамдарға адвокаттар көрсететін заңгерлік көмекке ақы төлеу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522 252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Нашақорлықтың және есірткі бизнесінің алдын алу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51 500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8 041 596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ведомстволық бағынысты мекемелерінің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2 953 047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Заңсыз сақталған қаруды, оқ-дәрілерді және жарылғыш заттарды ерікті түрде өтемді тапсыруды ынталандыру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301 476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 ішкі әскерлерінің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13 564 839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көші-қон полициясының қосымша штат санын ұстауға, материалдық-техникалық жарақтандыруға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2 054 602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оралмандарды уақытша орналастыру орталығын және оралмандарды бейімдеу және ықпалдастыру орталығын күтіп-ұстауға және материалдық-техникалық жарақтандыруға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150 723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Сотталғандарды, күдіктілерді және айыптаушыларды ұстау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29 299 687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Қылмыстық-атқару жүйесі органдарының және мекемелерінің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5 598 798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 Қазақстан облысының облыстық бюджетіне Солнечный кентінде қазандық салуға берілетін нысаналы даму трансферттері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1 801 217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жол қозғалысы қауіпсіздігін қамтамасыз етуге берілетін нысаналы ағымдағы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676 790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қаласының бюджетіне метрополитенде қоғамдық тәртіпті және қоғамдық қауіпсіздікті күзетуді қамтамасыз ету бойынша Алматы қаласының ІІД қосымша штат санын ұстауға берілетін нысаналы ағымдағы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372 298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Алматы қаласының бюджетіне режимдік стратегиялық объектілерге қызмет көрсетуді жүзеге асыратын штат санын ұстауға берілетін нысаналы ағымдағы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177 222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67 192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Әдiлет министрлiгi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23 854 718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қызметін құқықтық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8 348 754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сараптамаларын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2 521 808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Адвокаттардың заңгерлік көмек көрсетуі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301 373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Нормативтік құқықтық актілердің, халықаралық шарттардың жобаларына,заң жобаларының тұжырымдамаларына ғылыми сараптама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2 346 973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Зияткерлік меншік құқықтарын қорғау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8 046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Құқықтық насихат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79 775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ақтілерінің орындалуын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3 067 979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Тәркіленген және тайым салынған мүлікті бағалау, сақтау және сату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98 171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Әділет органдарының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1 193 412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мүдделерін білдіру және қорғау, сот және төрелік талқылаулар перспективаларын бағалау және жер қойнауын пайдалануға келісімшарттар және инвестициялық шарттар жобаларының құқықтық сараптамасы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5 575 478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заң шығару институтының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312 949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қауiпсiздiк комитетi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161 199 006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қауіпсіздікті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143 566 587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қауіпсіздік жүйесін дамыту бағдарламасы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17 629 419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бюджеттік инвестициялық жобалардың және концессиялық жобалардың техникалық-экономикалық негіздемелерін әзірлеу және оларға сараптама жасау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«Сырбар» сыртқы барлау қызметі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8 515 811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барлауды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8 515 811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Жоғарғы Соты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30 768 401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сот органының азаматтардың және ұйымдардың құқықтарын, бостандықтары мен заңдық мүдделерін соттық қорғауды қамтамасыз етуі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2 252 911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сот жүйесі органдарының бірыңғай автоматтандырылған ақпараттық-талдау жүйесін құру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329 392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процесіне қатысушы тұлғалардың құқықтары мен бостандықтарын қорғауды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15 557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Судьяларды тұрғын үймен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966 955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билігінің жергілікті органдарының  сот төрелігін іске асыруын қамтамасыз етуі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23 417 153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жүйесі органдарының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766 415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жүйесі органдарының объектілерін салу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2 989 268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медиация институтын енгізу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30 750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27 316 563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заңдардың және заңға бағынысты актілердің дәлме-дәл және бірізді қолданылуына жоғары қадағалауды жүзеге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17 613 526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Криминалдық және жедел есеп жүргізу жөніндегі мемлекетаралық ақпараттық өзара іс-қимыл</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1 486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Бас прокуратурасының Құқықтық статистика және арнаулы есепке алу комитетінің ақпараттық жүйесін құру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152 655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Бас прокуратурасының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928 291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органдарды, заңды тұлғаларды құқықтық статистика және арнайы есептер саласындағы есепке алу, статистикалық ақпараттармен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3 618 831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Прокуратура органдары үшін объектілер салу, реконструкциялау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676 519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процестерге қатысушы тұлғалардың құқығы және бостандығын қорғауды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58 984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құқық қорғау және арнайы органдары үшін ақпарат алмасу жүйесін құру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1 250 000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Адвокаттардың тергеуге дейін және тергеуде заңгерлік көмек қөрсетуі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16 271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Бас прокуратурасының Астана қаласындағы әкімшілік ғимаратының құрылысына берілетін нысаналы даму трансферттері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3 000 000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қылмысқа және сыбайлас жемқорлыққа қарсы күрес агенттігі (қаржы полициясы)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13 299 920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қатынастардағы және экономикалық қылмыстағы жемқорлық деңгейін төмендету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8 723 489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процеске қатысатын адамдардың құқықтары мен бостандықтарын қорғауды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229 791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Экономикалық қылмысқа және сыбайлас жемқорлыққа қарсы күрес агенттігінің (қаржы полициясының)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1 279 003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полициясы органдарының жедел-іздестіру қызметі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3 054 885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Адвокаттардың тергеуге дейін және тергеуде  заңгерлік көмек көрсетуі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12 752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Күзет қызметi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10 238 206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Мемлекеттер басшылары мен жекелеген лауазымды адамдардың қауіпсіздігін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8 354 775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Республиқасының Президенті Күзет Қызметінің дамыту бағдарламасы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1 883 431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439 863 373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45 712 338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Шетелдік мамандарды тарта отырып, біліктілікті арттыру үшін мемлекеттік қызметшілерді оқыту бойынша қызметтер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114 000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Университеті» ДБҰ дамытуға арналған нысаналы салым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45 598 338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6 709 140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жүйесіндегі білім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6 695 955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Қылмыстық-атқару жүйесі мемлекеттік мекемелері жалпы білім беретін мектептерінің педагог қызметкерлері штат санының берілуіне байланысты Алматы облысының облыстық бюджетіне және Алматы қаласының бюджетіне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13 185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585 420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кәсіптік білімі бар мамандар даярлау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585 420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10 406 439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Мамандандырылған білім беру  ұйымдарында жалпы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354 706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кәсіптік білімі бар мамандар даярлау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9 388 694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663 039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23 719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саласындағы білім беру объектiлерін салу және реконструкциялау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23 719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Экономикалық даму және сауда министрлігі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163 772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 саласындағы басшы қызметкерлер мен менеджерлердің біліктілігін арттыру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163 772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343 362 599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және ғылым саласындағы мемлекеттік саясатты қалыптастыру және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3 760 511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 және оқитындарға әлеуметтік қолдау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2 256 209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зерттеулерді  коммерцияландыру жобасы бойынша  инновациялық жүйенің желілерін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6 905 624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және ғылым объектілерін салу және реконструкциялау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11 327 374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жүйесінің әдістемелік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2 702 460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Дарынды балаларды оқыту және тәрбиелеу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27 635 232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мектеп олимпиадаларын, конкурстарды, мектептен тыс республикалық маңызы бар іс-шараларды өткізу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489 269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мектепке дейінгі білім беру ұйымдарында мемлекеттік білім беру тапсырысын іске асыруға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25 902 416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білім беру объектілерін салуға және реконструкциялауға, Алматы облысының облыстық бюджетіне және Алматы қаласының бюджетіне білім беру объектілерінің сейсмотұрақтылығын күшейту үшiн берілетін нысаналы даму трансферттерi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69 319 724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пен өнер саласында мамандар даярлау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4 083 847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білімі бар мамандар даярлау және оқитындарға әлеуметтік қолдау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80 231 947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білім беру ұйымдары кадрларының біліктілігін арттыру және қайта даярлау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9 093 316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«Болашақ» бағдарламасы шеңберінде шетелдегі жоғары оқу орындарында мамандар даярлау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18 935 019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Қазақстан Республикасында білім беруді дамытудың 2011-2020 жылдарға арналған мемлекеттік бағдарламасын іске асыруға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4 049 451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азаматтарының қазақ тілін білу деңгейін бағалау және білім сапасына сырттай бағалау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1 319 391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ұйымдарының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3 972 186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Білім және ғылым министрлігінің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28 802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қорғаншыларға (қамқоршыларға) жетім баланы (жетім балаларды) және ата-анасының қамқорлығынсыз қалған баланы (балаларды) асырап-бағу үшін  ай сайын ақша қаражатын төлеуге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4 159 712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техникалық және кәсіптік білім беретін оқу орындарының оқу-өндірістік шеберханаларын, зертханаларын жаңартуға және қайта жабдықтауға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2 425 000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Балалар мен оқушы жастардың адамгершілік-рухани білімі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104 166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Сенім білдірілген агенттердің білім беру кредиттерін қайтару жөніндегі қызметтеріне ақы төлеу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114 720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Орта және техникалық кәсіптік білім беру ұйымдарында электрондық оқыту жүйесін енгізу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15 939 656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мектеп мұғалімдеріне және мектепке дейінгі білім беру ұйымдарының тәрбиешілеріне біліктілік санаты үшін қосымша ақы мөлшерін ұлғайтуға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11 453 346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өндірістік оқытуды ұйымдастыру үшін техникалық және кәсіптік білім беру ұйымдарының өндірістік оқыту шеберлеріне қосымша ақы белгілеуге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1 471 757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«Кәсіпқор» Холдингі» АҚ қызметін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450 545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Зияткерлік мектептері» ДБҰ-ны дамытуға арналған нысаналы салым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19 710 701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«Назарбаев Зияткерлік мектептері» ДБҰ-ның оқу бағдарламалары бойынша біліктілікті арттырудан өткен мұғалімдерге төленетін еңбекақыны арттыруға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458 000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білімі бар мамандарды даярлау және "Назарбаев университеті" ДБҰ қызметін ұйымдастыру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12 383 611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білім беру жинақтау жүйесі операторының қызметіне ақы төлеу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147 815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білімді жаңғырту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1 814 032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бюджетіне М. Ломоносов атындағы Мәскеу мемлекеттік университетіне арналған Л.Н.Гумилев атындағы ЕҰУ жатақханасының және Назарбаев Зияткерлік мектептерінің құрылыстарына жер учаскелерін алуға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710 862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5 898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28 259 348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 және оқитындарға әлеуметтік қолдау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633 128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білімі бар мамандар даярлау және оқитындарға әлеуметтік қолдау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22 584 502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денсаулық сақтау ұйымдары кадрларының біліктілігін арттыру және қайта даярлау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1 594 214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жүйесіндегі мемлекеттік білім беру ұйымдарының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1 749 960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объектілерін салу және реконструкциялау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1 697 544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8 294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реттеу және метрология  саласында кадрлардың біліктілігін арттыру және оларды қайта  даярлау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8 294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ақпарат министрлігі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23 647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мәдениет ұйымдары кадрларының біліктілігін арттыру және оларды қайта даярлау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23 647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саласындағы мамандарды қайта даярлауды және олардың біліктілігін  арттыруды ұйымдастыру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Мемлекеттiк қызмет iстерi агенттiгi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1 282 238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Шетелдік оқытушыларды  тарта отырып, мемлететтік қызметшілердің біліктілігін арттыру бойынша қызметтер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98 023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қызметшілерді даярлау, қайта даярлау және олардың біліктілігін арттыру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1 184 215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қылмысқа және сыбайлас жемқорлыққа қарсы күрес агенттігі (қаржы полициясы)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812 822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кәсіптік білімі бар мамандар даярлау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812 822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67 243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Дәрігерлерді шетелдерде қайта даярлау және мамандандыру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67 243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спорт және дене шынықтыру істері агенттігі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2 396 354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Спорттағы дарынды балаларды оқыту және тәрбиелеу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2 052 738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 және оқитындарға әлеуметтік қолдау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343 616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446 805 722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4 488 160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қызметшілерді, құқық қорғау органдарының қызметкерлерін және олардың отбасы мүшелерін емдеу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2 206 107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объектілерін салу және реконструкциялау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2 282 053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2 193 598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«Саламатты Қазақстан» 2011-2015 жылдарға арналған Мемлекеттік денсаулық сақтауды дамыту бағдарламасын іске асыру аясында іс-шараларды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2 193 598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3 999 890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 медициналық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3 999 890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425 488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Балаларды сауықтыру, оңалту және олардың демалысын ұйымдастыру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425 488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430 599 479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мемлекеттік саясатты қалыптастыру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12 793 823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денсаулық сақтау объектілерін салуға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 берілетін нысаналы даму трансферттерi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44 727 131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халықтың санитарлық-эпидемиологиялық салауаттылығын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10 833 032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Қолданбалы ғылыми зерттеулер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2 243 629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Арнайы медицина резервін сақтау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52 629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қаласының бюджетіне сейсмотұрақтылығы күшейтілетін денсаулық сақтау объектілерін күрделі жөндеуге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1 528 217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90 824 373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Денсаулық сақтау министрлігінің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332 885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объектілерін салу және реконструкциялау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2 120 178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Сот-медицина сараптамасы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2 146 492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тарихи мұра құндылықтарын сақтау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10 132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сақтаудың ақпараттық жүйелерін құру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1 787 002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мемлекеттік денсаулық сақтау ұйымдарының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3 584 470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Ауылдық (селолық) жерлердегі денсаулық сақтауда ұтқыр және телемедицинаны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49 900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жүйесін реформалау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10 789 376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Аурухананы басқару саласындағы халықаралық стандарттарды енгізу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2 655 564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Жергілікті деңгейде қаржыландырылатын бағыттарды қоспағанда, тегін медициналық көмектің кепілдік берілген көлемін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214 066 216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жергiлiктi деңгейде медициналық денсаулық сақтау ұйымдарын материалдық-техникалық жарақтандыруға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10 485 164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денсаулығын сақтау мәселелері бойынша сектораралық және ведомствоаралық өзара іс-қимыл</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19 529 332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39 934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5 099 107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халықтың санитарлық-эпидемиологиялық салауаттылығы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121 090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жекелеген санаттарына медициналық көмек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4 595 632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Медициналық ұйымдарды техникалық және ақпараттық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76 886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басқармасының медициналық ұйымдарының күрделі шығындары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266 499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Кешенді медициналық ақпараттық жүйені жүргізу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1 206 989 823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Еңбек және халықты әлеуметтiк қорғау министрлiгi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1 206 989 823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Еңбек, халықты жұмыспен қамту, әлеуметтік қорғау саласындағы мемлекеттік саясатты қалыптастыру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3 167 337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жекелеген санаттарын әлеуметтік қамсыздандыру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983 225 691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Арнайы мемлекеттік жәрдемақылар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76 591 340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жекелеген санаттарына төленетін біржолғы мемлекеттік ақшалай өтемақылар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88 175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Балалы отбасыларға берiлетiн мемлекеттiк жәрдемақылар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59 902 296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Оралмандарға  әлеуметтiк көмек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9 200 239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Қолданбалы ғылыми зерттеулер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71 395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Жұмыспен қамту және кедейшілік базасы бойынша ақпараттық-талдамалық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129 344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әлеуметтiк қамсыздандыру объектілерін салуға және реконструкциялауға берілетін нысаналы даму трансферттері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1 020 274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арнаулы әлеуметтік қызметтерді көрсетуге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2 209 002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Зейнетақылар мен жәрдемақылар төлеуді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19 315 457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Заңды тұлғаның қызметі тоқтатылған жағдайда сот мемлекетке жүктеген адам өмірі мен денсаулығына келтірілген зиянды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697 930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Еңбек және халықты әлеуметтiк қорғау министрлiгiнің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286 911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әлеуметтік қорғау ұйымдарының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574 090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Мүгедектерге протездік-ортопедиялық көмек көрсетуді әдістемелік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30 932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Мүгедектердің құқықтары туралы БҰҰ Конвенциясы шеңберінде мүмкіндіктері шектеулі адамдарды әлеуметтік қорғау жүйесін жетілдіру және арнаулы әлеуметтік қызметтер ұсыну жүйесін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7 500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стандарттарға сәйкес халықты әлеуметтік қорғау жүйесін жетілдіру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27 473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Әлеуметтік-еңбек саласы кадрларының біліктілігін арттыру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16 083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Әлеуметтік-еңбек саласының бірыңғай ақпараттық жүйесін және Зейнетақы төлеу жөніндегі мемлекеттік орталықтың автоматтандырылған ақпараттық жүйесін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234 913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Жұмыспен қамту 2020 бағдарламасы  шеңберінде іс-шараларды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50 193 441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200 074 230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Көлiк және коммуникация министрлiгi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2 809 508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мемлекет мұқтажы үшін жер учаскелерін алуға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2 809 508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Құрылыс және тұрғын үй-коммуналдық шаруашылық істері агенттігі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197 264 722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саладағы және тұрғын үй-коммуналдық шаруашылығы саласындағы объектілерінде энергия үнемдеу шараларын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360 000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60 004 379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сумен жабдықтау және су бұру жүйелерін дамытуға берілетін нысаналы даму трансферттері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43 277 055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мемлекеттік коммуналдық тұрғын үй қорының тұрғын үйін жобалауға, салуға және (немесе) сатып алуға берілетін нысаналы даму трансферттері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35 000 000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12 286 169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қалалар мен елді мекендерді көркейтуге берілетін нысаналы даму трансферттері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3 880 684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Инженерлік желілердің техникалық жағдайын бағалауды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600 000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облысының облыстық бюджетіне Приозерск қаласының инфрақұрылымын қолдауға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257 000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бюджеттерiне тұрғын үй көмегін көрсетуге берiлетiн нысаналы ағымдағы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563 000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Инвестиция негіздемелерін әзірлеу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3 381 785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Алматы және Ақтөбе қалаларында Тұрғын үй-коммуналдық шаруашылықтың энергетикалық тиімділік орталықтарын құру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3 257 387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шаруашылығы жүйелерін зерттеуді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ауылдық елді мекендердегі сумен жабдықтау жүйесін дамытуға берілетін нысаналы даму трансферттері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33 897 263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91 838 975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Әкімшілігі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149 307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құндылықтарды  сақтау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149 307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1 906 026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Ғылыми-тарихи құндылықтарға қолжетімділікті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12 308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ғылыми-техникалық және ғылыми-педагогикалық ақпараттың қолжетімділігін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734 352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Жастар саясаты және азаматтарды патриоттық тәрбиелеу жөнінде іс-шаралар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1 159 366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14 556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маңызы бар кітапханаларда ақпаратқа қол жеткізуді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14 556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448 456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Қазақстанның туристік имиджін қалыптастыру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448 456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ақпарат министрлігі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61 083 967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ақпарат саласындағы мемлекеттік саясатты қалыптастыру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662 405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Мәдениет және ақпарат министрлігінің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ақпарат саласындағы қайраткерлерді ынталандыру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67 874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тілді және Қазақстан халқының басқа да тілдерін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456 014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Қолданбалы ғылыми зерттеулер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194 930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ақпарат саласындағы мемлекеттік ұйымдардың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637 508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фильмдер шығару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2 116 560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маңызы бар және мәдени іс-шаралар өткізу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2 145 496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Театр-концерт ұйымдарының жұмыс істеуін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5 810 831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мұраларды сақтауды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1 578 066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 саяси тұрақтылық және қоғамдық келісім саласында мемлекеттік саясатты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661 644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мұра ескерткіштерін жаңғырту, салу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766 120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 халқының мәдени мұрасын зерделеуді жинақтау және жүйелеу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43 604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маңызы бар көпшілік кітапханаларында ақпаратқа қол жеткізуді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891 908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объектілерін салу, реконструкциялау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100 734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бюджетіне «Опера және балет театры» ЖШС жарғылық капиталын ұлғайтуға берілетін нысаналы даму трансферттері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15 837 000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маңызы бар әдебиет түрлерiн басып шығару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1 093 286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Мұрағат құжаттары мен баспа мұрағатының сақталуын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443 427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есiрткi бизнесiне қарсы күресті насихаттау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10 362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ақпараттық саясатты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26 078 768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мәдениет объектілерін дамытуға берілетін нысаналы даму трансферттері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181 570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мәдениет объектілерін материалдық-техникалық жарақтандыруға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1 285 860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2 093 738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ақпараттық саясатты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190 855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Щучье-Бурабай курорттық аймағының инфрақұрылымын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1 902 883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спорт және дене шынықтыру істері агенттігі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26 142 925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Дене шынықтыру және спорт саласындағы мемлекеттік саясатты қалыптастыру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540 063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Бұқаралық спортты және спорттың ұлттық түрлерін дамытуды қолдау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217 414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жетістіктер спортын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9 754 823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жаңадан іске қосылатын спорт объектілерін күтіп-ұстауға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246 909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Спорттың ведомстволық бағыныстағы ұйымдарының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448 459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спорт және дене шынықтыру істері агенттігінің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388 341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 саласындағы кадрлардың біліктілігін арттыру және оларды қайта даярлау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96 104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спорттағы дарынды балаларға арналған мектеп-интернаттардың мұғалімдеріне біліктілік санаты үшін қосымша ақы мөлшерін ұлғайтуға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8 431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 саласындағы бюджеттік инвестициялар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10 165 836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спорт объектілерін дамытуға берілетін нысаналы даму трансферттері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4 273 987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2 558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116 096 656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300 034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Сейсмологиялық ақпарат мониторингі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300 034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Мұнай және газ министрлігі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14 461 448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газ және мұнай-химия өнеркәсібі саласындағы қызметті үйлестіру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848 248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Пайдалану құқығы мұнай-газ жобалары жөніндегі мердігерлерге берілуге тиіс мемлекеттік мүлікті есепке алуды жүргізуді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35 821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газ және мұнайхимиясы өнеркәсібінің нормативтік-техникалық базасын жетілдіру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42 500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Мұнай және газ министрлігінің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26 356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13 508 523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101 335 174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кешеніндегі нормативтік-техникалық базаны жетілдіру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268 369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өндіру салалары қызметінің ашықтығы бастамасын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27 197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Уран кеніштерін консервациялау және жою, техногендік қалдықтарды көму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70 791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көмiр бассейнi шахталарының жабылуын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581 000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аумағында радиациялық қауіпсіздікті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591 875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Геологиялық ақпаратты қалыптастыру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282 899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Өңірлік, геологиялық түсіру, іздестіру-бағалау және іздестіру-барлау жұмыстары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8 844 779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Минералдық-шикізат базасы, жер қойнауын пайдалану, жер асты сулары және қауіпті геологиялық процестер мониторингi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610 019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«Қарағандышахтатарату» республикалық  мемлекеттік мамандандырылған кәсіпорнына берілген, жабылған шахталар қызметкерлеріне келтірілген зиянды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306 463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Ядролық сынақтардың мониторингі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90 403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Ядролық медицина және биофизика орталығын құру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1 410 600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87 614 176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«Бурабай» геофизикалық обсерваториясын көшіру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579 269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Энергия тиімділігін арттыруды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57 334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247 523 916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221 301 202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кешенді, су, орман, аңшылық, балық шаруашылығы және аграрлық ғылымды дамыту саласында мемлекеттік саясатты қалыптастыру және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11 246 242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Жердің мелиоративтік  жай-күйін сақтау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218 393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Өсімдіктерді қорғау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4 644 278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Өсімдіктер карантині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966 104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Тұқымдық және көшет материалының сорттық және себу сапаларын анықтау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292 241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 шаруашылығы және ерекше қорғалатын табиғи аумақтардың инфрақұрылым объектілерін  салу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142 324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эпизоотияға қарсы іс-шараларды жүргізуге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9 859 829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Ветеринариялық зертханаларды, биосақтау орны мен ведомстволық бағыныстағы мекеменің ғимаратын  салу, реконструкциялау  және жарақтандыру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8 313 549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дақылдарының сорттарын сынақтан өткізу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277 830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шаруашылығын жекешелендіруден кейінгі қолдау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4 320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тауарлы балық шаруашылығының өнімділігі мен сапасын арттыруды субсидиялауға арналған нысаналы ағымдағы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264 158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объектілерін қорғау саласындағы әдіснамалық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31 392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облысының бюджетіне «Шортанды - Щучинск» учаскесінде «Астана - Щучинск» автомобиль жолының бойында орман екпе ағаштарын отырғызуға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636 063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өндірісін агрометеорологиялық және ғарыштық мониторингілеу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48 408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Жамбыл облысының бюджетіне Қазақстан Республикасының мемлекеттік шекарасы бойында Шу өзенінде жағалауды нығайту жұмыстарына берілетін нысаналы даму трансферттері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1 500 000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Сумен жабдықтау жүйесін, гидротехникалық құрылыстарды салу және реконструкциялау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42 130 673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Өскемен қаласында жер асты суларын қорғау және өнеркәсіп ағындыларын тазарту объектілерін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562 967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берумен байланысы жоқ трансшекаралық және республикалық су шаруашылығы объектілерін пайдалану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6 929 220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Балық ресурстарын мемлекеттік есепке алу және оның кадастры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152 148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Балық ресурстарын молайту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1 412 929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шаруашылығын қолдауға берілетін несие бойынша сыйақы ставкасын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4 000 000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Ерекше қорғалатын табиғи аумақтарды сақтау мен дамытуды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6 152 161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Нұра және Есіл өзендері бассейнінің қоршаған ортасын оңалту және басқару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2 437 830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Агрооөнеркәсіптік кешен саласындағы қолданбалы ғылыми зерттеулер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3 326 643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Ормандарды сақтау және республиканың орманды аумақтарын ұлғайту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1 524 259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шаруашылығы жүйелеріне және гидротехникалық құрылыстарына зерттеулер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945 800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41 887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Өсімдік шаруашылығындағы сақтандыруды қолдау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64 520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өнімін өндіруді басқару жүйелерін субсидиялау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Жануарлар ауруларының диагностикасы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5 740 355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Эпизоотияға қарсы шаралар, жануарлар мен құстардың қауіпті жұқпалы және созылмалы ауруларының ошақтарын жою</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4 480 995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Шаруашылықаралық арналар мен гидромелиоративтік құрылыстардың аса апатты учаскелерін күрделі жөндеу және қалпына келтіру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3 706 151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Аграрлық ғылым саласындағы мемлекеттік сыйлықтар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944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өнімінің бәсекеге қабілеттілігін арттыру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1 053 816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субъектілерін өтеусіз негізде ақпараттық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775 505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ресурстарға астықты сатып алу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18 500 000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Азық-түлік астығы мемлекеттік резервінің астығын сақтау және ауыстыру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942 500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ресурстарын қорғау және ұтымды пайдалану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690 087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Табиғат қорғаушылық су жіберуді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1 393 256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 шаруашылығы саласындағы ормандарды қорғау, сақтау және ұдайы өсіру, орман пайдалану және оқу-өндірістік  қызметті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41 615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 тұқымы сапасын сараптау, орман тұқымы базасы объектілерін есепке алу және аттестаттау, ормандардың санитарлық жай-күйін бағалау және тұрақты орман тұқымдары базасын қалыптастыру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116 367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Орман-аңшылық шаруашылығын орналастыру және орман шаруашылығын жобалау, орман және жануарлар дүниесі саласындағы есепке алу және биологиялық негіздемелер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465 903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жасыл желекті аймағын құру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2 374 991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Орманды әуеден қорғау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1 702 211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Киіктердің, сирек кездесетін және құрып бара жатқан жабайы жануарлардың түрлерін сақтау және олардың санын қалпына келтіру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677 927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Ауыл шаруашылығы министрлігінің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149 492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Ветеринариядағы мониторинг, референция, зертханалық диагностика және тағамдық қауіпсіздікті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252 935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тұқым шаруашылығын қолдауға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2 451 448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асыл  тұқымды мал шаруашылығын қолдауға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10 497 603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мал шаруашылығы өнімдерінің өнімділігін және сапасын арттыруды субсидиялауға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21 138 658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ауыл шаруашылығы малдарын бірдейлендіруді ұйымдастыру және жүргізуге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1 977 521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мамандарды әлеуметтік қолдау шараларын іске асыру үшін берілетін  нысаналы ағымдағы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1 124 796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Бірыңғай ақпараттық кеңістіктегі электронды ақпараттық ресурсты, жүйені және ақпараттық-коммуникациялық желіні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1 455 508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Ауыл шаруашылығы министрлiгiнің ведомстволық бағыныстағы мемлекеттік мекемелерінің және ұйымдарының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2 644 031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Агроөнеркәсiп кешені, су, балық және орман шаруашылығы салаларының дамуын нормативтiк-әдiстемелiк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101 000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азық-түлік тауарларының өңірлік тұрақтандыру қорларын қалыптастыруға берілетін нысаналы ағымдағы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17 105 285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Астықты экспорттау кезінде көлік шығыстарының құнын арзандату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10 000 000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Топырақтың агрохимиялық құрамын айқындау жөніндегі ғылыми-әдістемелік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166 724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пилотты ерекше қорғалатын табиғи аумақтарда биологиялық әртүрлілік мониторингі бойынша ақпараттық жүйе әзірлеу және енгізу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54 840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Қостанай облысының бюджетіне орманды күзету, қорғау, өсімін молайту жөніндегі ұйымдарды материалдық-техникалық жарақтандыруға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400 000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бюджетіне «жасыл белдеуді» салуға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759 180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облысының бюджетіне  Астана қаласының жасыл желекті аймағын құру үшін мәжбүрлеп оқшаулаған кезде жер пайдаланушылар немесе жер телімдерінің иелеріне шығындарды өтеуге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173 390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ортаны қорғау министрлiгi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14 636 709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орнықты дамуға көшуін қамтамасыз ету, қоршаған ортаның сапасын сақтау, қалпына келтіру және жақсарту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2 239 656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Сапалы және сандық көрсеткіштерді (экологиялық нормативтер мен талаптар) әзірлеу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46 920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 қорғау саласындағы ғылыми зерттеулер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337 900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 қорғау объектілерін салу және реконструкциялау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4 013 299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ортаның жай-күйіне бақылау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2 108 638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3 737 445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Қоршаған ортаны қорғау министрлігінің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67 703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 ластануларды жою</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233 259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Гидрометеорологиялық қызметті жаңғырту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1 369 301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Қоршаған ортаны қорғау министрлiгiнің ведомстволық бағыныстағы мекемелерінің күрделi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11 557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«жасыл дамуды» ілгерілету және Астаналық бастаманы іске асыру үшін әңіраралық ынтымақтастықты күшейтуге жәрдемдесуі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42 750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Қазақстанда құрамында ООЛ (орнықты органикалық ластағыштар) бар қалдықтарды жою</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55 525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ортаны техногендік ластанудан тазарту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372 756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Жер ресурстарын басқару агенттігі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6 826 838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Елдің экономикалық дамуына және ұлттық қауіпсіздікті нығайтуға көмектесетін жерді тиімді пайдалануға және қорғауға жағдай жасау, геодезиялық және картографиялық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786 108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Жер ресурстарын басқару агенттігінің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7 552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жер кадастрі мәліметтерін қалыптасыру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2 834 087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Топография-геодезиялық және картографиялық өнімдерді және олардың сақталуын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3 199 091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Құрылыс және тұрғын үй-коммуналдық шаруашылық істері агенттігі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4 302 252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4 302 252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456 915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Ормандар мен жануарлар дүниесін күзету, қорғау, молайту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456 915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13 001 070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Мұнай және газ министрлігі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55 868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индустриялық мұнай-химия технопаркі» арнайы экономикалық аймағының жұмыс істеуін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55 868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5 209 626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Технологиялық сипаттағы қолданбалы ғылыми зерттеулер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3 022 530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 сақтауды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364 229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Өнімділік-2020 бағыты шеңберінде жаңа өндірістерді құруды, жұмыс істеп тұрғандарын жаңғырту мен сауықтыруды қолдау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790 867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«Инвестор - 2020» бағыты шеңберінде индустриялық-инновациялық инфрақұрылымды дамыту үшін  берілетін нысаналы даму трансферттері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1 032 000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Құрылыс және тұрғын үй-коммуналдық шаруашылық істері агенттігі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7 735 576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 саласындағы нормативтік-техникалық құжаттарды жетілдіру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7 199 205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Құрылыс саласындағы қолданбалы ғылыми зерттеулер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бюджетіне Астана қаласының маңы аймағының аумағында қала құрылысын жоспарлаудың кешенді схемасын әзірлеуге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486 371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377 962 819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Көлiк және коммуникация министрлiгi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374 826 894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коммуникация, байланыс және ақпараттандыру саласындағы саясатты қалыптастыру, үйлестіру, бақылау, инфрақұрылымды және бәсекелес нарықты дамыту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3 839 528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автомобиль жолдарын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213 386 788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маңызы бар автожолдарды күрделі, орташа және ағымдағы жөндеу, ұстау, көгалдандыру, диагностикалау және аспаптық құралдармен тексеру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27 000 000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жолдарының кеме жүретін жағдайда болуын қамтамасыз ету және шлюздерді ұстау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5 298 050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Әуе көлігі инфрақұрылымын салу және реконструкциялау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2 530 149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маңызы бар облысаралық қатынастар бойынша темір жол жолаушылар тасымалдарын субсидиялау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22 180 100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Көлік және коммуникация саласындағы қолданбалы ғылыми зерттеулер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22 700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Көлік және коммуникация министрлігінің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360 122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облыстық, аудандық маңызы бар автомобиль жолдарын және  елді-мекендердің көшелерін күрделі және орташа жөндеуге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19 089 517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Ішкi суларда жүзетiн «өзен-теңiз» кемелерiн жіктеуді және олардың техникалық қауiпсiздiгiн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95 133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Жол-құрылыс және жөндеу жұмыстарын орындаудың сапасын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339 685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Жүйелі ішкі авиатасымалдарды субсидиялау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826 317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көлігі инфрақұрылымын салу және реконструкциялау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329 678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Көліктік бақылау бекеттерінің желілерін салу және реконструкциялау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3 594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72 114 543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Ауылдағы байланыс операторларының әмбебап байланыс қызметтерін ұсыну жөніндегі залалдарын субсидиялау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5 308 626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«Transport tower» әкімшілік-технологиялық кешені ғимаратын ұстау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388 025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қаласының бюджетіне метрополитенмен жолаушылар тасымалдарын субсидиялауға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1 000 000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«Электрондық үкімет» шеңберінде халықты оқыту қызметтері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442 719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Радиожиілік спектрінің және радиоэлектрондық құралдардың мониторингі жүйесін техникалық сүйемелдеу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271 620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212 766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Ұшқыштарды бастапқы даярлауды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212 766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2 923 159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қызметі саласындағы саясатты қалыптастыру, үйлестіру және бақылау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299 540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қызметі саласындағы қолданбалы ғылыми зерттеулер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1 010 000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«Байқоңыр» кешеніндегі Ресей Федерациясының жалдауына кірмейтін объектілерді кәдеге жаратуды, қайта құнарландыруды және жөндеуді ұйымдастыру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160 000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Үкіметаралық келісім аясында агент банктерге бюджеттiк кредиттерді өтеу бойынша қызметтерді төлеу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12 896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Байланыс және хабар тарату ғарыш аппараттарымен басқаруды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1 208 063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қызметі саласындағы техникалық регламенттерді және стандарттарды әзірлеу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Ресей Федерациясы жалдау құрамына кірмеген және құрамынан шығарылған «Байкоңыр» кешені объектілерінің сақталуын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78 474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Ұлттық ғарыш агенттігінің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35 266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ТМД қатысушы мемлекеттердің 2012 жылға дейінгі кезеңге арналған мемлекетаралық радионавигациялық бағдарламасы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105 920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242 174 898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12 481 531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материалдық резервті қалыптастыру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10 004 099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материалдық резервті сақтау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1 635 592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және азаматтық қорғаныс   корпоративтік ақпараттық-коммуникациялық жүйесін құру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841 840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Табиғи монополияларды реттеу агенттігі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1 278 401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Инфрақұрылымдық экономика салаларының тиімді жұмыс істеуін және дамуын   қамтамасыз ету жөніндегі табиғи монополиялар субъектілерінің қызметін peттеу саласындағы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1 214 291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Табиғи монополияларды реттеу агенттігінің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64 110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2 608 762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Өкілдік шығындар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2 608 762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118 237 646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Үкіметінің резерві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86 331 317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«Дағдарыстан кейінгі қалпына келтіру бағдарламасы (бәсекеге қабілетті кәсіпорындарды сауықтыру)» шеңберінде сыйақының пайыздық ставкасын субсидиялау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10 533 441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Жай вексельдерді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5 271 071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«Дағдарыстан кейін қалпына келтіру бағдарламасын (бәсекеге ғабілетті кәсіпорындарды сауығтыру)» қатысушыларының сауықтыру жоспарларын іске асыру мониторингі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201 817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Батыс Қазақстан облысының облыстық бюджетіне өңірдің шығындарының орнын өтеуге және экономикалық тұрақтылығын қамтамасыз етуге берілетін нысаналы ағымдағы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15 900 000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Экономикалық даму және сауда министрлігі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62 534 105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«Бизнестің жол картасы - 2020» бағдарламасы шеңберінде индустриялық инфрақұрылымды дамытуға берілетін нысаналы даму трансферттері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18 796 000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«Бизнестің жол картасы - 2020» бағдарламасы шеңберінде кәсіпкерлікті әлеуетті сауықтыру және күшейту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6 039 345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«Бизнестің жол картасы - 2020» бағдарламасы шеңберінде оператор мен қаржылық агент көрсететін  қызметтерді төлеу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463 140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секторда және тұрғын-үй коммуналдық шаруашылығында жобаларды іске асыру үшін мемлекеттік-жекеменшік әріптестік тетігі бойынша өңірлерге мемлекеттік-жекеменшік әріптестік жобаларын дайындау барысында консультативтік көмек көрсету бойынша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«Өңiрлердi дамыту» бағдарламасы шеңберiнде өңiрлердiң экономикалық дамуына жәрдемдесу жөнiндегi шараларды iске асыру үшін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1 000 000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инвестициялық және концессиялық жобалардың техника-экономикалық негіздемелерін әзірлеу немесе түзету, сондай-ақ қажетті сараптамалар жүргізу, концессиялық жобаларды  консультациялық сүйемелдеу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1 676 000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«Экспорттаушы - 2020» бағыты шеңберінде қазақстандық тауарлардың экспортын сыртқы нарыққа жылжытуға жәрдемдесу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3 059 620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моноқалаларды абаттандыру мәселелерін шешуге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6 000 000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 Жаңаөзен қаласының бюджетіне кәсіпкерлікті қолдауға берілетін ағымдағы нысаналы тирансферттер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«Өңірлерді дамыту» бағдарламасы шеңберінде қалалардың инженерлік инфрақұрылымын дамыту үшін берілетін нысаналы даму трансферттері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14 000 000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бюджеттерiне «Бизнестiң жол картасы – 2020» бағдарламасы шеңберiнде өңiрлерде жеке кәсiпкерлiктi қолдау үшін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11 250 000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14 283 136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экономикасының шикізаттық емес секторының бәсекеге қабілеттілігін және оның әлемдік шаруашылық байланыстары жүйесіне интеграциялануы, отандық тұтынушыны сапасыз өнімдерден қорғауды, елді мекендер мен аумақтарды орнықты дамытуды қалыптастыруды қамтамасыз ету жөніндегі, электр энергетикасы, геология, отын-энергетика кешені, көмір өнеркәсібі, атом энергетикасын пайдалану және  туристік индустрия салаларындағы қызметті үйлестіру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4 417 986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Стандарттау, сертификаттау, метрология және сапа жүйесі саласындағы қолданбалы ғылыми зерттеулер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41 452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инновациялық жүйе институттарының қызметтеріне ақы төлеу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1 038 100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реттеу және метрология саласындағы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1 580 258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Инновациялық белсенділікті ынталандыруды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134 156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Үдемелі индустриялық-инновациялық даму жөніндегі мемлекеттік бағдарламаны сүйемелдеу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282 309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«Инвестор - 2020» бағыты шеңберінде Қазақстан Республикасына инвестициялар тартуға жәрдемдесу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832 630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«Экспорттаушы - 2020» бағыты шеңберінде қазақстандық тауарлардың экспортын сыртқы нарыққа жылжытуға жәрдемдесу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1 245 996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«Өнімділік - 2020» бағыты шеңберінде инновациялық гранттар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3 500 000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технологиялар паркі» АЭА-ға қатысушылардың іс-қимылын үйлестіруді қамтамасыз ету, қызметті регламенттеу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25 627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Индустрия және жаңа технологиялар министрлігінің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73 360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технологиялар паркі» арнайы экономикалық аймақтың инфрақұрылымын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250 000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Тауарларды, жұмыстарды және қызметтерді сатып алу кезінде қазақстандық қамту мониторингі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453 267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индустриялық-инновациялық даму саласындағы зерттеулер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406 011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1 984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ортаны қорғау министрлiгi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4 504 608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Гидрометеорологиялық мониторинг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4 504 608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644 628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Бас прокуратурасының бірыңғай ақпараттық-талдау жүйесін құру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644 628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Бәсекелестікті қорғау агенттігі (Монополияға қарсы агенттік)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736 854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Бәсекелестікті қорғауды қамтамасыз ету, монополиялық қызметті шектеу және жосықсыз бәсекеге жол бермеу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721 087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Бәсекелестікті қорғау агенттігінің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15 767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Құрылыс және тұрғын үй-коммуналдық шаруашылық істері агенттігі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6 667 649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Құрылыс және тұрғын үй-коммуналдық шаруашылық саласындағы қызметті үйлестіру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1 483 619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Құрылыс және тұрғын үй-коммуналдық шаруашылық істері агенттігінің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27 512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 саласындағы қолданбалы ғылыми зерттеулер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156 518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бюджеттерiне мамандандырылған өңірлік ұйымдардың жарғылық капиталдарын ұлғайтуға берiлетiн нысаналы даму трансферттерi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5 000 000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17 603 125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басқармасының объектілерін салу және реконструкциялау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17 136 209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облысының бюджетіне «Балқаш көлінің жағалауындағы шипажай» объектісінің инженерлік және көлік инфрақұрылымы объектілерін салуға берілетін нысаналы даму трансферттері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229 728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облысының бюджетіне Балқаш көлінің жағалауындағы шипажайға баратын кіреберіс автомобиль жолының учаскесін, «Балқаш көлінің жағалауындағы шипажай» объектісін күрделі жөндеуге берілетін нысаналы ағымдағы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237 188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Дін істері агенттігі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594 453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Діни қызмет саласындағы мемлекеттік саясатты қалыптастыру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377 751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Дін істері агенттігінің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22 400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Діни қызмет саласындағы мемлекеттік ұйымдардың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4 727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Діни қызмет саласындағы халықаралық ынтымақтастықты дамыту, діни қызмет саласындағы әлеуметтанушылық, ғылыми-зерттеу және талдау қызметтерін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189 575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176 316 794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176 316 794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Үкіметтік борышқа қызмет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176 316 794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880 645 461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880 645 461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субвенциялар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880 645 461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54 000 757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177 999 247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12 149 305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Еңбек және халықты әлеуметтiк қорғау министрлiгi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12 149 305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Жұмыспен қамту 2020 бағдарламасы шеңберінде ауылда кәсіпкерліктің дамуына ықпал етуге кредит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12 149 305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42 413 400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Құрылыс және тұрғын үй-коммуналдық шаруашылық істері агенттігі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42 413 400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тұрғын үй жобалауға, салуға және (немесе) сатып алуға кредит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42 413 400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86 987 333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86 987 333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субъектілерін қолдау жөніндегі іс-шараларды жүргізу үшін «КазАгро» ұлттық басқарушы холдингі» АҚ кредит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80 000 000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6 987 333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36 449 209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963 970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кепілдіктер бойынша міндеттемелерді орындау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363 970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Үкіметінің бюджеттер бойынша қолма-қол ақша тапшылығын жабуға арналған резерві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600 000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Экономикалық даму және сауда министрлігі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15 285 239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экономиканың бәсекеге қабілеттілігі мен орнықтылығын қамтамасыз ету үшін «Самұрық-Қазына» ұлттық әл-ауқат қоры» АҚ кредит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15 285 239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Құрылыс және тұрғын үй-коммуналдық шаруашылық істері агенттігі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20 200 000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бюджеттерiне кондоминиум объектілерінің ортақ мүлкіне жөндеу жүргізуге кредит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8 000 000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Алдын ала және аралық тұрғын үй қарыздарын беру үшін «Қазақстанның Тұрғын үй құрылыс жинақ банкі» акционерлік қоғамына кредит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12 200 000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853"/>
        <w:gridCol w:w="1413"/>
        <w:gridCol w:w="6833"/>
        <w:gridCol w:w="27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Cомасы,</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123 998 490</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123 998 490</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123 521 226</w:t>
            </w:r>
          </w:p>
        </w:tc>
      </w:tr>
      <w:tr>
        <w:trPr>
          <w:trHeight w:val="30" w:hRule="atLeast"/>
        </w:trPr>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берілген бюджеттік кредиттерді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123 521 226</w:t>
            </w:r>
          </w:p>
        </w:tc>
      </w:tr>
      <w:tr>
        <w:trPr>
          <w:trHeight w:val="30" w:hRule="atLeast"/>
        </w:trPr>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Төленген мемлекеттік кепілдіктер бойынша талаптарды қайтару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477 264</w:t>
            </w:r>
          </w:p>
        </w:tc>
      </w:tr>
      <w:tr>
        <w:trPr>
          <w:trHeight w:val="30" w:hRule="atLeast"/>
        </w:trPr>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Төленген мемлекеттік кепілдіктер бойынша талаптарды заңды тұлғалардың қайтаруы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477 264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813"/>
        <w:gridCol w:w="1433"/>
        <w:gridCol w:w="6833"/>
        <w:gridCol w:w="273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Cомасы, </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363 627 077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364 137 077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1 207 008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1 207 008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қаржы ұйымдарының акцияларын сатып 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1 207 008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389 541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389 541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Денсаулық сақтау министрлігіне қарасты акционерлік қоғамдардың жарғылық капиталдарын ұлғайту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389 541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1 404 648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ақпарат министрлігі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1 404 648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 саласында қызметтерін жүзеге асыратын заңды тұлғалардың жарғылық капиталдарын ұлғайту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1 404 648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10 588 100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9 903 000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кешенді дамытуды ынталандыру жөніндегі мемлекеттік саясатты іске асыру үшін «ҚазАгро» ұлттық басқарушы холдингі» АҚ жарғылық капиталын ұлғайту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9 903 000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ортаны қорғау министрлiгi</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685 100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Авиациялық метеорологиялық стансаны жаңғырту және техникалық қайта жарақтандыру үшін Казаэросервис» АҚ-ның жарғылық капиталын ұлғайту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685 100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35 536 855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Көлiк және коммуникация министрлiгi</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2 439 418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Көлік және коммуникация саласында қызметтерін жүзеге асыратын заңды тұлғалардың жарғылық капиталдарын ұлғайту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2 439 418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33 097 437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Нысаналы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22 597 437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Нысаналы ғарыш жүйелерін, технологияларды құру және пайдалану үшін «Республикалық ғарыштық байланыс орталығы» АҚ жарғылық капиталын ұлғайту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10 500 000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315 010 925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даму және сауда министрлігі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12 000 000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051</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12 000 000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Мұнай және газ министрлігі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300 069 925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Қарашығанақ мұнайгазконденсаттық кен орнының мердігерлік учаскесінің өнімін бөлу туралы түпкілікті келісімдегі үлеске қатысуы мемлекеттің сатып алуы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300 069 925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941 000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Индустриялық-инновациялық инфрақұрылымды дамытуға арналған заңды тұлғалардың жарғылық капиталын ұлғайту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941 000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2 000 000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телерадиокешені» ҰАҚ жарғылық капиталын  ұлғайту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2 000 000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813"/>
        <w:gridCol w:w="1493"/>
        <w:gridCol w:w="6753"/>
        <w:gridCol w:w="27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Cомасы, </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сатудан түсетін түсімдер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510 000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қаржы активтерін сатудан түсетін түсімдер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510 000</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активтерін ел  ішінде  сатудан түсетін түсімдер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3"/>
        <w:gridCol w:w="2733"/>
      </w:tblGrid>
      <w:tr>
        <w:trPr>
          <w:trHeight w:val="30" w:hRule="atLeast"/>
        </w:trPr>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Cомасы, </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30" w:hRule="atLeast"/>
        </w:trPr>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-779 833 707</w:t>
            </w:r>
          </w:p>
        </w:tc>
      </w:tr>
      <w:tr>
        <w:trPr>
          <w:trHeight w:val="30" w:hRule="atLeast"/>
        </w:trPr>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779 833 707</w:t>
            </w:r>
          </w:p>
        </w:tc>
      </w:tr>
    </w:tbl>
    <w:p>
      <w:pPr>
        <w:spacing w:after="0"/>
        <w:ind w:left="0"/>
        <w:jc w:val="both"/>
      </w:pPr>
      <w:r>
        <w:rPr>
          <w:rFonts w:ascii="Times New Roman"/>
          <w:b w:val="false"/>
          <w:i w:val="false"/>
          <w:color w:val="000000"/>
          <w:sz w:val="28"/>
        </w:rPr>
        <w:t xml:space="preserve">«2012 - 2014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Заңына өзгерістер мен толықтырулар    </w:t>
      </w:r>
      <w:r>
        <w:br/>
      </w:r>
      <w:r>
        <w:rPr>
          <w:rFonts w:ascii="Times New Roman"/>
          <w:b w:val="false"/>
          <w:i w:val="false"/>
          <w:color w:val="000000"/>
          <w:sz w:val="28"/>
        </w:rPr>
        <w:t>
енгізу туралы» Қазақстан Республикасының</w:t>
      </w:r>
      <w:r>
        <w:br/>
      </w:r>
      <w:r>
        <w:rPr>
          <w:rFonts w:ascii="Times New Roman"/>
          <w:b w:val="false"/>
          <w:i w:val="false"/>
          <w:color w:val="000000"/>
          <w:sz w:val="28"/>
        </w:rPr>
        <w:t xml:space="preserve">
    жылғы « »     №    Заңына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«2012 - 2014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2011 жылғы «24» қарашадағы       </w:t>
      </w:r>
      <w:r>
        <w:br/>
      </w:r>
      <w:r>
        <w:rPr>
          <w:rFonts w:ascii="Times New Roman"/>
          <w:b w:val="false"/>
          <w:i w:val="false"/>
          <w:color w:val="000000"/>
          <w:sz w:val="28"/>
        </w:rPr>
        <w:t xml:space="preserve">
№ 496-IV Заңына            </w:t>
      </w:r>
      <w:r>
        <w:br/>
      </w:r>
      <w:r>
        <w:rPr>
          <w:rFonts w:ascii="Times New Roman"/>
          <w:b w:val="false"/>
          <w:i w:val="false"/>
          <w:color w:val="000000"/>
          <w:sz w:val="28"/>
        </w:rPr>
        <w:t xml:space="preserve">
4-ҚОСЫМША               </w:t>
      </w:r>
    </w:p>
    <w:p>
      <w:pPr>
        <w:spacing w:after="0"/>
        <w:ind w:left="0"/>
        <w:jc w:val="left"/>
      </w:pPr>
      <w:r>
        <w:rPr>
          <w:rFonts w:ascii="Times New Roman"/>
          <w:b/>
          <w:i w:val="false"/>
          <w:color w:val="000000"/>
        </w:rPr>
        <w:t xml:space="preserve"> Ұлттық қорға жіберілетін 2012 жылға арналған</w:t>
      </w:r>
      <w:r>
        <w:br/>
      </w:r>
      <w:r>
        <w:rPr>
          <w:rFonts w:ascii="Times New Roman"/>
          <w:b/>
          <w:i w:val="false"/>
          <w:color w:val="000000"/>
        </w:rPr>
        <w:t>
бюджет түсімдерінің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463"/>
        <w:gridCol w:w="826"/>
        <w:gridCol w:w="7803"/>
        <w:gridCol w:w="2689"/>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300" w:hRule="atLeast"/>
        </w:trPr>
        <w:tc>
          <w:tcPr>
            <w:tcW w:w="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2 920 508 907</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2 920 008 907</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970 760 298</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970 760 298</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1 949 248 609</w:t>
            </w:r>
          </w:p>
        </w:tc>
      </w:tr>
      <w:tr>
        <w:trPr>
          <w:trHeight w:val="40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1 949 248 609</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Салықтық емес түсімдер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12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w:t>
            </w:r>
            <w:r>
              <w:rPr>
                <w:rFonts w:ascii="Times New Roman"/>
                <w:b/>
                <w:i w:val="false"/>
                <w:color w:val="000000"/>
                <w:sz w:val="20"/>
              </w:rPr>
              <w:t>мен  салынатын</w:t>
            </w:r>
            <w:r>
              <w:rPr>
                <w:rFonts w:ascii="Times New Roman"/>
                <w:b w:val="false"/>
                <w:i w:val="false"/>
                <w:color w:val="000000"/>
                <w:sz w:val="20"/>
              </w:rPr>
              <w:t>  айыппұлдар, өсімпұлдар, санкциялар, өндіріп алулар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6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w:t>
            </w:r>
            <w:r>
              <w:rPr>
                <w:rFonts w:ascii="Times New Roman"/>
                <w:b/>
                <w:i w:val="false"/>
                <w:color w:val="000000"/>
                <w:sz w:val="20"/>
              </w:rPr>
              <w:t>мен  мұнай секторы кәсіпорындарына  салынатын</w:t>
            </w:r>
            <w:r>
              <w:rPr>
                <w:rFonts w:ascii="Times New Roman"/>
                <w:b w:val="false"/>
                <w:i w:val="false"/>
                <w:color w:val="000000"/>
                <w:sz w:val="20"/>
              </w:rPr>
              <w:t>  айыппұлдар, өсімпұлдар, санкциялар, өндіріп алулар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500 000</w:t>
            </w:r>
          </w:p>
        </w:tc>
      </w:tr>
      <w:tr>
        <w:trPr>
          <w:trHeight w:val="3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bl>
    <w:p>
      <w:pPr>
        <w:spacing w:after="0"/>
        <w:ind w:left="0"/>
        <w:jc w:val="left"/>
      </w:pPr>
      <w:r>
        <w:rPr>
          <w:rFonts w:ascii="Times New Roman"/>
          <w:b/>
          <w:i w:val="false"/>
          <w:color w:val="000000"/>
        </w:rPr>
        <w:t xml:space="preserve"> Мемлекеттік және мемлекет кепілдік берген борыш,</w:t>
      </w:r>
      <w:r>
        <w:br/>
      </w:r>
      <w:r>
        <w:rPr>
          <w:rFonts w:ascii="Times New Roman"/>
          <w:b/>
          <w:i w:val="false"/>
          <w:color w:val="000000"/>
        </w:rPr>
        <w:t>
мемлекеттің кепілгерлігі бойынша борыш</w:t>
      </w:r>
      <w:r>
        <w:br/>
      </w:r>
      <w:r>
        <w:rPr>
          <w:rFonts w:ascii="Times New Roman"/>
          <w:b/>
          <w:i w:val="false"/>
          <w:color w:val="000000"/>
        </w:rPr>
        <w:t>
(2012 жылғы 1 қаңтардағы жағдай бойынша)</w:t>
      </w:r>
    </w:p>
    <w:p>
      <w:pPr>
        <w:spacing w:after="0"/>
        <w:ind w:left="0"/>
        <w:jc w:val="both"/>
      </w:pPr>
      <w:r>
        <w:rPr>
          <w:rFonts w:ascii="Times New Roman"/>
          <w:b w:val="false"/>
          <w:i/>
          <w:color w:val="000000"/>
          <w:sz w:val="28"/>
        </w:rPr>
        <w:t>мерзімділігі: то</w:t>
      </w:r>
      <w:r>
        <w:rPr>
          <w:rFonts w:ascii="Times New Roman"/>
          <w:b w:val="false"/>
          <w:i/>
          <w:color w:val="000000"/>
          <w:sz w:val="28"/>
        </w:rPr>
        <w:t>қ</w:t>
      </w:r>
      <w:r>
        <w:rPr>
          <w:rFonts w:ascii="Times New Roman"/>
          <w:b w:val="false"/>
          <w:i/>
          <w:color w:val="000000"/>
          <w:sz w:val="28"/>
        </w:rPr>
        <w:t>санды</w:t>
      </w:r>
      <w:r>
        <w:rPr>
          <w:rFonts w:ascii="Times New Roman"/>
          <w:b w:val="false"/>
          <w:i/>
          <w:color w:val="000000"/>
          <w:sz w:val="28"/>
        </w:rPr>
        <w:t>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1260"/>
        <w:gridCol w:w="6080"/>
        <w:gridCol w:w="2590"/>
        <w:gridCol w:w="2210"/>
      </w:tblGrid>
      <w:tr>
        <w:trPr>
          <w:trHeight w:val="28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АҚШ долл.</w:t>
            </w:r>
          </w:p>
        </w:tc>
      </w:tr>
      <w:tr>
        <w:trPr>
          <w:trHeight w:val="4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борыш</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3 266 995 206</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22 014 792</w:t>
            </w:r>
          </w:p>
        </w:tc>
      </w:tr>
      <w:tr>
        <w:trPr>
          <w:trHeight w:val="39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Үкіметінің борышы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2 741 695 121</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18 475 035</w:t>
            </w:r>
          </w:p>
        </w:tc>
      </w:tr>
      <w:tr>
        <w:trPr>
          <w:trHeight w:val="36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2 080 470 002</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14 019 340</w:t>
            </w:r>
          </w:p>
        </w:tc>
      </w:tr>
      <w:tr>
        <w:trPr>
          <w:trHeight w:val="36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қысқа мерзімді қазынашылық міндеттемелер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95 423 210</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643 014</w:t>
            </w:r>
          </w:p>
        </w:tc>
      </w:tr>
      <w:tr>
        <w:trPr>
          <w:trHeight w:val="31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орта мерзімді қазынашылық міндеттемелер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492 186 092</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3 316 618</w:t>
            </w:r>
          </w:p>
        </w:tc>
      </w:tr>
      <w:tr>
        <w:trPr>
          <w:trHeight w:val="31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ұзақ мерзімді жинақ қазынашылық міндеттемелер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658 752 367</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4 439 032</w:t>
            </w:r>
          </w:p>
        </w:tc>
      </w:tr>
      <w:tr>
        <w:trPr>
          <w:trHeight w:val="31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ұзақ мерзімді қазынашылық міндеттемелер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770 948 605</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5 195 071</w:t>
            </w:r>
          </w:p>
        </w:tc>
      </w:tr>
      <w:tr>
        <w:trPr>
          <w:trHeight w:val="30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ұзақ мерзімді индексацияланған қазынашылық міндеттемелер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52 909 000</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356 530</w:t>
            </w:r>
          </w:p>
        </w:tc>
      </w:tr>
      <w:tr>
        <w:trPr>
          <w:trHeight w:val="58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арнайы орта мерзімді жеке тұлғалар үшін қазынашылық міндеттемелер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9 512 630</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64 101</w:t>
            </w:r>
          </w:p>
        </w:tc>
      </w:tr>
      <w:tr>
        <w:trPr>
          <w:trHeight w:val="30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міндеттемелер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738 098</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4 974</w:t>
            </w:r>
          </w:p>
        </w:tc>
      </w:tr>
      <w:tr>
        <w:trPr>
          <w:trHeight w:val="30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661 225 119</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4 455 695</w:t>
            </w:r>
          </w:p>
        </w:tc>
      </w:tr>
      <w:tr>
        <w:trPr>
          <w:trHeight w:val="28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Реконструкциялау және Даму Банкі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312 422 871</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2 105 275</w:t>
            </w:r>
          </w:p>
        </w:tc>
      </w:tr>
      <w:tr>
        <w:trPr>
          <w:trHeight w:val="28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Даму Банкі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126 668 818</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853 563</w:t>
            </w:r>
          </w:p>
        </w:tc>
      </w:tr>
      <w:tr>
        <w:trPr>
          <w:trHeight w:val="28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Еуропалық Реконструкциялау және Даму Банкі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20 610 633</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138 886</w:t>
            </w:r>
          </w:p>
        </w:tc>
      </w:tr>
      <w:tr>
        <w:trPr>
          <w:trHeight w:val="28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Исламдық Даму Банкі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22 164 883</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149 359</w:t>
            </w:r>
          </w:p>
        </w:tc>
      </w:tr>
      <w:tr>
        <w:trPr>
          <w:trHeight w:val="28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 Даму Қоры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796 308</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5 366</w:t>
            </w:r>
          </w:p>
        </w:tc>
      </w:tr>
      <w:tr>
        <w:trPr>
          <w:trHeight w:val="28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 Экономикалық Дамуының Кувейттік Қоры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1 630 907</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10 990</w:t>
            </w:r>
          </w:p>
        </w:tc>
      </w:tr>
      <w:tr>
        <w:trPr>
          <w:trHeight w:val="28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Абу-Даби Даму Қоры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1 656 746</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11 164</w:t>
            </w:r>
          </w:p>
        </w:tc>
      </w:tr>
      <w:tr>
        <w:trPr>
          <w:trHeight w:val="28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 халықаралық ынтымақтастық агенттігі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142 824 162</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962 427</w:t>
            </w:r>
          </w:p>
        </w:tc>
      </w:tr>
      <w:tr>
        <w:trPr>
          <w:trHeight w:val="28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 Үкіметінің Кредиттік агенттігі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2 769 791</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18 664</w:t>
            </w:r>
          </w:p>
        </w:tc>
      </w:tr>
      <w:tr>
        <w:trPr>
          <w:trHeight w:val="28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коммерциялық банкілер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29 680 000</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28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Қлттық банкінің борышы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509 805 488</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3 435 347</w:t>
            </w:r>
          </w:p>
        </w:tc>
      </w:tr>
      <w:tr>
        <w:trPr>
          <w:trHeight w:val="28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509 805 488</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3 435 347</w:t>
            </w:r>
          </w:p>
        </w:tc>
      </w:tr>
      <w:tr>
        <w:trPr>
          <w:trHeight w:val="28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Республикасының жергілікті атқарушы органдарының борышы2</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125 101 258</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843 000</w:t>
            </w:r>
          </w:p>
        </w:tc>
      </w:tr>
      <w:tr>
        <w:trPr>
          <w:trHeight w:val="30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алдындағы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109 606 661</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738 589</w:t>
            </w:r>
          </w:p>
        </w:tc>
      </w:tr>
      <w:tr>
        <w:trPr>
          <w:trHeight w:val="30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кредиторлардың алдындағы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15 494 597</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104 411</w:t>
            </w:r>
          </w:p>
        </w:tc>
      </w:tr>
      <w:tr>
        <w:trPr>
          <w:trHeight w:val="30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 кепілдік берген борыш</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72 462 764</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488 294</w:t>
            </w:r>
          </w:p>
        </w:tc>
      </w:tr>
      <w:tr>
        <w:trPr>
          <w:trHeight w:val="30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6 870 370</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46 296</w:t>
            </w:r>
          </w:p>
        </w:tc>
      </w:tr>
      <w:tr>
        <w:trPr>
          <w:trHeight w:val="30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65 592 394</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441 997</w:t>
            </w:r>
          </w:p>
        </w:tc>
      </w:tr>
      <w:tr>
        <w:trPr>
          <w:trHeight w:val="39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 кепілгерлігі бойынша борыш</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40 126 210</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270 392</w:t>
            </w:r>
          </w:p>
        </w:tc>
      </w:tr>
      <w:tr>
        <w:trPr>
          <w:trHeight w:val="30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40 126 210</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270 392</w:t>
            </w:r>
          </w:p>
        </w:tc>
      </w:tr>
      <w:tr>
        <w:trPr>
          <w:trHeight w:val="30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мемлекеттік және мемлекет кепілдік берген борыш және мемлекет кепілгерлігі бойынша борыш (I + II + III)</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3 379 584 180</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22 773 478</w:t>
            </w:r>
          </w:p>
        </w:tc>
      </w:tr>
    </w:tbl>
    <w:p>
      <w:pPr>
        <w:spacing w:after="0"/>
        <w:ind w:left="0"/>
        <w:jc w:val="both"/>
      </w:pPr>
      <w:r>
        <w:rPr>
          <w:rFonts w:ascii="Times New Roman"/>
          <w:b w:val="false"/>
          <w:i w:val="false"/>
          <w:color w:val="000000"/>
          <w:sz w:val="28"/>
        </w:rPr>
        <w:t>      </w:t>
      </w:r>
      <w:r>
        <w:rPr>
          <w:rFonts w:ascii="Times New Roman"/>
          <w:b/>
          <w:i w:val="false"/>
          <w:color w:val="000000"/>
          <w:sz w:val="28"/>
        </w:rPr>
        <w:t>Анықтамалық</w:t>
      </w:r>
      <w:r>
        <w:br/>
      </w:r>
      <w:r>
        <w:rPr>
          <w:rFonts w:ascii="Times New Roman"/>
          <w:b w:val="false"/>
          <w:i w:val="false"/>
          <w:color w:val="000000"/>
          <w:sz w:val="28"/>
        </w:rPr>
        <w:t>
      31.12.2011 ж. АҚШ долларының бағамы -148,40 тенге</w:t>
      </w:r>
      <w:r>
        <w:br/>
      </w:r>
      <w:r>
        <w:rPr>
          <w:rFonts w:ascii="Times New Roman"/>
          <w:b w:val="false"/>
          <w:i w:val="false"/>
          <w:color w:val="000000"/>
          <w:sz w:val="28"/>
        </w:rPr>
        <w:t>
      </w:t>
      </w:r>
      <w:r>
        <w:rPr>
          <w:rFonts w:ascii="Times New Roman"/>
          <w:b/>
          <w:i w:val="false"/>
          <w:color w:val="000000"/>
          <w:sz w:val="28"/>
        </w:rPr>
        <w:t>Қаржыландыру көзі:</w:t>
      </w:r>
      <w:r>
        <w:br/>
      </w:r>
      <w:r>
        <w:rPr>
          <w:rFonts w:ascii="Times New Roman"/>
          <w:b w:val="false"/>
          <w:i w:val="false"/>
          <w:color w:val="000000"/>
          <w:sz w:val="28"/>
        </w:rPr>
        <w:t>
      Қазақстан Республикасы Қаржы министрлігі, Қазақстан Республикасы Қлттық банкі</w:t>
      </w:r>
      <w:r>
        <w:br/>
      </w:r>
      <w:r>
        <w:rPr>
          <w:rFonts w:ascii="Times New Roman"/>
          <w:b w:val="false"/>
          <w:i w:val="false"/>
          <w:color w:val="000000"/>
          <w:sz w:val="28"/>
        </w:rPr>
        <w:t>
      </w:t>
      </w:r>
      <w:r>
        <w:rPr>
          <w:rFonts w:ascii="Times New Roman"/>
          <w:b/>
          <w:i w:val="false"/>
          <w:color w:val="000000"/>
          <w:sz w:val="28"/>
        </w:rPr>
        <w:t>Ескерту:</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 өзара талаптарды ескерусіз (Қазақстан Республикасы Үкіметінің алдындағы жергілікті атқарушы органдардың борышы</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 борышты бағалау жергілікті атқарушы органдардың міндеттемелері бойынша деректер базасын қалыптастыру және салыстыру процесі аяқталғаннан кейін нақтылауға жатады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