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eb3ae" w14:textId="63eb3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статистика мәселелері жөнінде кеңес құру туралы" Қазақстан Республикасы Үкіметінің 2008 жылғы 16 мамырдағы № 459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22 ақпандағы № 252 қаулысы. Күші жойылды - Қазақстан Республикасы Үкіметінің 2014 жылғы 9 сәуірдегі № 329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09.04.2014 </w:t>
      </w:r>
      <w:r>
        <w:rPr>
          <w:rFonts w:ascii="Times New Roman"/>
          <w:b w:val="false"/>
          <w:i w:val="false"/>
          <w:color w:val="ff0000"/>
          <w:sz w:val="28"/>
        </w:rPr>
        <w:t>N 329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"Мемлекеттік статистика мәселелері жөнінде кеңес құру туралы" Қазақстан Республикасы Үкіметінің 2008 жылғы 16 мамырдағы № 459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24, 245-құжат)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 К. Мәсімов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22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252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16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459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статистика мәселелері жөніндегі кеңестің құрамы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Мәсімов                    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Кәрім Қажымқанұлы             Премьер-Министрі,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Смайылов                    - Қазақстан Республикасы Статистика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Әлихан Асханұлы               агенттігінің төрағасы, төрағаның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Орынханов                   - Қазақстан Республикасы Статистика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Кәкімұлы               агенттігі Стратегиялық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директоры,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Әбдіқалықова                - Қазақстан Республикасының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Гүлшара Наушақызы             халықты әлеуметтік қорғау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Бәйменов                    - Қазақстан Республикасы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Әлихан Мұхамедияұлы           қызмет істері агенттігінің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Жақсыбеков                  - Қазақстан Республикасының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Әділбек Рыскелдіұлы          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Ермегияев                   - Қазақстан Республикасы Спорт және дене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Талғат Амангелдіұлы           шынықтыру істері агенттігінің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Жәмішев     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Бидахметұлы            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Жұмағалиев Асқар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Қуанышұлы                     коммуникация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Жұмағұлов                   - Қазақстан Республикасының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Тұрсынұлы            ғылым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Имашев                      - Қазақстан Республикасының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Мәжитұлы               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Исекешев                    - Қазақстан Республикасының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Өрентайұлы               және жаңа технологиялар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Қайырбекова                 - Қазақстан Республикасының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Салидат Зекенқызы             сақтау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Қаппаров                    - Қазақстан Республикасының Қоршаған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Жамбылұлы              ортаны қорғау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Қасымов                     - Қазақстан Республикасының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Қалмұханбет Нұрмұханбетұлы   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Мамытбеков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Асылжан Сарыбайұлы            шаруашылығы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Марченко                    - Қазақстан Республикасы Ұлттық Банкінің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Григорий Александрович       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Мыңбаев                     - Қазақстан Республикасының Мұнай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Сауат Мұхаметбайұлы           газ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Мыңбай                      - Қазақстан Республикасының Мәдениет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Дархан Қамзабекұлы            ақпарат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                     - Қазақстан Республикасы Табиғи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Мағауияұлы              монополияларды реттеу агенттігінің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Отаров                      - Қазақстан Республикасы Жер ресурстарын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Қадырхан Махмұтұлы            басқару агенттігінің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Сағынтаев                   - Қазақстан Республикасының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Әбдірұлы             даму және сауда министрі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