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81ec" w14:textId="4af8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"Қалааралық және (немесе) халықаралық телефон байланысын, сондай-ақ ұялы байланысты ұсынғаны үшін төлемақының жылдық ставкаларын бекiту туралы" Қазақстан Республикасы Үкіметінің 2009 жылғы 10 шілдедегі № 1055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ақпандағы № 253 Қаулысы. Күші жойылды - Қазақстан Республикасы Үкіметінің 2018 жылғы 9 қарашадағы № 736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09.11.2018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мiндеттi төлемдер туралы" Қазақстан Республикасының 2008 жылғы 10 желтоқсандағы Кодексiнің (Салық кодексi) </w:t>
      </w:r>
      <w:r>
        <w:rPr>
          <w:rFonts w:ascii="Times New Roman"/>
          <w:b w:val="false"/>
          <w:i w:val="false"/>
          <w:color w:val="000000"/>
          <w:sz w:val="28"/>
        </w:rPr>
        <w:t>520-бабына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"Қалааралық және (немесе) халықаралық телефон байланысын, сондай-ақ ұялы байланысты ұсынғаны үшін төлемақының жылдық ставкаларын бекiту туралы" Қазақстан Республикасы Үкіметінің 2009 жылғы 10 шілдедегі № </w:t>
      </w:r>
      <w:r>
        <w:rPr>
          <w:rFonts w:ascii="Times New Roman"/>
          <w:b w:val="false"/>
          <w:i w:val="false"/>
          <w:color w:val="000000"/>
          <w:sz w:val="28"/>
        </w:rPr>
        <w:t>1055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303-құжат)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қалааралық және (немесе) халықаралық телефон байланысын, сондай-ақ ұялы байланысты ұсынғаны үшін төлемақының жылдық ставкаларында: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"Төлемақының жылдық ставкалары, %" деген бағандағы "1,24557", "1,24557" деген сандар "0,9816", "0,9816" деген сандармен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