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cf86" w14:textId="56ac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 объектiлерiн пайдалануға шектеулер мен тыйым салуларды белгілеу ережесiн бекіту туралы" Қазақстан Республикасы Үкіметінің 2005 жылғы 5 қаңтардағы № 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22 ақпандағы № 254 Қаулысы. Күші жойылды - Қазақстан Республикасы Үкіметінің 2015 жылғы 4 қыркүйектегі № 745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«Жануарлар дүниесi объектiлерiн пайдалануға шектеулер мен тыйым салуларды белгілеу ережесiн бекіту туралы» Қазақстан Республикасы Үкіметінің 2005 жылғы 5 қаңтардағы № 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1, 3-құжат)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«Жануарлар дүниесi объектiлерiн, олардың бөліктері мен дериваттарын пайдалануға шектеулер мен тыйым салуларды белгілеу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Жануарлар дүниесi объектiлерiн, олардың бөліктері мен дериваттарын пайдалануға шектеулер мен тыйым салуларды белгілеу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Жануарлар дүниесi объектiлерiн пайдалануға шектеулер мен тыйым салуларды белгілеу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22 ақпандағы</w:t>
      </w:r>
      <w:r>
        <w:br/>
      </w:r>
      <w:r>
        <w:rPr>
          <w:rFonts w:ascii="Times New Roman"/>
          <w:b w:val="false"/>
          <w:i w:val="false"/>
          <w:color w:val="000000"/>
          <w:sz w:val="28"/>
        </w:rPr>
        <w:t xml:space="preserve">
№ 254 қаулысына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2005 жылғы 5 қаңтардағы</w:t>
      </w:r>
      <w:r>
        <w:br/>
      </w:r>
      <w:r>
        <w:rPr>
          <w:rFonts w:ascii="Times New Roman"/>
          <w:b w:val="false"/>
          <w:i w:val="false"/>
          <w:color w:val="000000"/>
          <w:sz w:val="28"/>
        </w:rPr>
        <w:t xml:space="preserve">
№ 2 қаулысымен   </w:t>
      </w:r>
      <w:r>
        <w:br/>
      </w:r>
      <w:r>
        <w:rPr>
          <w:rFonts w:ascii="Times New Roman"/>
          <w:b w:val="false"/>
          <w:i w:val="false"/>
          <w:color w:val="000000"/>
          <w:sz w:val="28"/>
        </w:rPr>
        <w:t xml:space="preserve">
бекітілген       </w:t>
      </w:r>
    </w:p>
    <w:bookmarkStart w:name="z10" w:id="3"/>
    <w:p>
      <w:pPr>
        <w:spacing w:after="0"/>
        <w:ind w:left="0"/>
        <w:jc w:val="left"/>
      </w:pPr>
      <w:r>
        <w:rPr>
          <w:rFonts w:ascii="Times New Roman"/>
          <w:b/>
          <w:i w:val="false"/>
          <w:color w:val="000000"/>
        </w:rPr>
        <w:t xml:space="preserve"> 
Жануарлар дүниесi объектiлерiн, олардың бөліктері мен дериваттарын пайдалануға шектеулер мен тыйым салуларды белгілеу қағидалары</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Осы Жануарлар дүниесi объектiлерiн, олардың бөліктері мен дериваттарын пайдалануға шектеулер мен тыйым салуларды белгілеу қағидалары «Жануарлар дүниесін қорғау, өсімін молайту және пайдалану туралы» Қазақстан Республикасының 2004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жануарлар дүниесi объектiлерiн, олардың бөліктері мен дериваттарын пайдалануға шектеулер мен тыйым салуларды белгілеу (бұдан әрі – шектеулер мен тыйым салулар) тәртібін айқындайды.</w:t>
      </w:r>
      <w:r>
        <w:br/>
      </w:r>
      <w:r>
        <w:rPr>
          <w:rFonts w:ascii="Times New Roman"/>
          <w:b w:val="false"/>
          <w:i w:val="false"/>
          <w:color w:val="000000"/>
          <w:sz w:val="28"/>
        </w:rPr>
        <w:t>
</w:t>
      </w:r>
      <w:r>
        <w:rPr>
          <w:rFonts w:ascii="Times New Roman"/>
          <w:b w:val="false"/>
          <w:i w:val="false"/>
          <w:color w:val="000000"/>
          <w:sz w:val="28"/>
        </w:rPr>
        <w:t>
      2. Шектеулер мен тыйым салулар жануарлар дүниесінің объектілерін сақтау және өсімін молайту мақсатында белгіленеді.</w:t>
      </w:r>
      <w:r>
        <w:br/>
      </w:r>
      <w:r>
        <w:rPr>
          <w:rFonts w:ascii="Times New Roman"/>
          <w:b w:val="false"/>
          <w:i w:val="false"/>
          <w:color w:val="000000"/>
          <w:sz w:val="28"/>
        </w:rPr>
        <w:t>
</w:t>
      </w:r>
      <w:r>
        <w:rPr>
          <w:rFonts w:ascii="Times New Roman"/>
          <w:b w:val="false"/>
          <w:i w:val="false"/>
          <w:color w:val="000000"/>
          <w:sz w:val="28"/>
        </w:rPr>
        <w:t>
      3. Шектеулер мен тыйым салулар жануарлар дүниесінің объектілерін сақтау мақсатында олардың мекендеу ортасы ареалдарының (таралу облыстарының) географиялық, климаттық ерекшеліктері ескеріле отырып белгіленеді.</w:t>
      </w:r>
      <w:r>
        <w:br/>
      </w:r>
      <w:r>
        <w:rPr>
          <w:rFonts w:ascii="Times New Roman"/>
          <w:b w:val="false"/>
          <w:i w:val="false"/>
          <w:color w:val="000000"/>
          <w:sz w:val="28"/>
        </w:rPr>
        <w:t>
</w:t>
      </w:r>
      <w:r>
        <w:rPr>
          <w:rFonts w:ascii="Times New Roman"/>
          <w:b w:val="false"/>
          <w:i w:val="false"/>
          <w:color w:val="000000"/>
          <w:sz w:val="28"/>
        </w:rPr>
        <w:t>
      4. Шектеулер мен тыйым салулар:</w:t>
      </w:r>
      <w:r>
        <w:br/>
      </w:r>
      <w:r>
        <w:rPr>
          <w:rFonts w:ascii="Times New Roman"/>
          <w:b w:val="false"/>
          <w:i w:val="false"/>
          <w:color w:val="000000"/>
          <w:sz w:val="28"/>
        </w:rPr>
        <w:t>
</w:t>
      </w:r>
      <w:r>
        <w:rPr>
          <w:rFonts w:ascii="Times New Roman"/>
          <w:b w:val="false"/>
          <w:i w:val="false"/>
          <w:color w:val="000000"/>
          <w:sz w:val="28"/>
        </w:rPr>
        <w:t>
      1) аумақ бойынша: Қазақстан Республикасының бүкіл аумағында, өңiраралық, бассейндік деңгейде, жекелеген аумақтық әкiмшiлiк бiрлiктердiң немесе олардың бір бөлiктерiнің шекараларында, сондай-ақ жекелеген аңшылық алқаптарда, су айдындарда және (немесе) учаскелерде;</w:t>
      </w:r>
      <w:r>
        <w:br/>
      </w:r>
      <w:r>
        <w:rPr>
          <w:rFonts w:ascii="Times New Roman"/>
          <w:b w:val="false"/>
          <w:i w:val="false"/>
          <w:color w:val="000000"/>
          <w:sz w:val="28"/>
        </w:rPr>
        <w:t>
</w:t>
      </w:r>
      <w:r>
        <w:rPr>
          <w:rFonts w:ascii="Times New Roman"/>
          <w:b w:val="false"/>
          <w:i w:val="false"/>
          <w:color w:val="000000"/>
          <w:sz w:val="28"/>
        </w:rPr>
        <w:t>
      2) мерзiм бойынша: тұрақты (қолданылу мерзiмдерi көрсетiлмей) не белгiлi бiр мерзiмдерге;</w:t>
      </w:r>
      <w:r>
        <w:br/>
      </w:r>
      <w:r>
        <w:rPr>
          <w:rFonts w:ascii="Times New Roman"/>
          <w:b w:val="false"/>
          <w:i w:val="false"/>
          <w:color w:val="000000"/>
          <w:sz w:val="28"/>
        </w:rPr>
        <w:t>
</w:t>
      </w:r>
      <w:r>
        <w:rPr>
          <w:rFonts w:ascii="Times New Roman"/>
          <w:b w:val="false"/>
          <w:i w:val="false"/>
          <w:color w:val="000000"/>
          <w:sz w:val="28"/>
        </w:rPr>
        <w:t>
      3) жануарлар дүниесi объектiлерiн, олардың бөліктері мен дериваттарын аулаудың әдiстерiн, тәсiлдерiн және құралдарын қолдану бойынша;</w:t>
      </w:r>
      <w:r>
        <w:br/>
      </w:r>
      <w:r>
        <w:rPr>
          <w:rFonts w:ascii="Times New Roman"/>
          <w:b w:val="false"/>
          <w:i w:val="false"/>
          <w:color w:val="000000"/>
          <w:sz w:val="28"/>
        </w:rPr>
        <w:t>
</w:t>
      </w:r>
      <w:r>
        <w:rPr>
          <w:rFonts w:ascii="Times New Roman"/>
          <w:b w:val="false"/>
          <w:i w:val="false"/>
          <w:color w:val="000000"/>
          <w:sz w:val="28"/>
        </w:rPr>
        <w:t>
      4) жануарлардың жекелеген түрлерiн немесе топтарын, олардың белгiлi бiр популяциясын алу нормаларын шектеу мен өзгерту қажеттiгi туындағанда жануарлардың түрлерi бойынша не жынысы немесе жасы бойынша;</w:t>
      </w:r>
      <w:r>
        <w:br/>
      </w:r>
      <w:r>
        <w:rPr>
          <w:rFonts w:ascii="Times New Roman"/>
          <w:b w:val="false"/>
          <w:i w:val="false"/>
          <w:color w:val="000000"/>
          <w:sz w:val="28"/>
        </w:rPr>
        <w:t>
</w:t>
      </w:r>
      <w:r>
        <w:rPr>
          <w:rFonts w:ascii="Times New Roman"/>
          <w:b w:val="false"/>
          <w:i w:val="false"/>
          <w:color w:val="000000"/>
          <w:sz w:val="28"/>
        </w:rPr>
        <w:t>
      5) жануарлар дүниесiн, олардың бөліктері мен дериваттарын пайдаланушылар санын шектеу бойынша белгіленеді.</w:t>
      </w:r>
    </w:p>
    <w:bookmarkEnd w:id="5"/>
    <w:bookmarkStart w:name="z23" w:id="6"/>
    <w:p>
      <w:pPr>
        <w:spacing w:after="0"/>
        <w:ind w:left="0"/>
        <w:jc w:val="left"/>
      </w:pPr>
      <w:r>
        <w:rPr>
          <w:rFonts w:ascii="Times New Roman"/>
          <w:b/>
          <w:i w:val="false"/>
          <w:color w:val="000000"/>
        </w:rPr>
        <w:t xml:space="preserve"> 
2. Шектеулер мен тыйым салуларды белгілеу тәртібі</w:t>
      </w:r>
    </w:p>
    <w:bookmarkEnd w:id="6"/>
    <w:bookmarkStart w:name="z24" w:id="7"/>
    <w:p>
      <w:pPr>
        <w:spacing w:after="0"/>
        <w:ind w:left="0"/>
        <w:jc w:val="both"/>
      </w:pPr>
      <w:r>
        <w:rPr>
          <w:rFonts w:ascii="Times New Roman"/>
          <w:b w:val="false"/>
          <w:i w:val="false"/>
          <w:color w:val="000000"/>
          <w:sz w:val="28"/>
        </w:rPr>
        <w:t xml:space="preserve">
      5. Жануарлар дүниесін қорғау, өсімін молайту және пайдалану саласындағы уәкілетті орган (бұдан әрі – уәкілетті орган) бюджет қаражаты және (немесе) Қазақстан Республикасының заңнамасымен тыйым салынбаған басқа қаржы көздердің есебінен әзірленген биологиялық негіздеменің түрінде немесе құрамында тиісті ғылыми ұйымдармен жануарлардың белгілі бір түрлеріне арналған шектеулер мен тыйым салулар бойынша берілген ұсыныстардың түсу қарқынына қарай шектеулер мен тыйым салуларды белгілеу, сондай-ақ белгіленген шектеулер мен тыйым салуларды түзету мәселелерін қарастырады. </w:t>
      </w:r>
      <w:r>
        <w:br/>
      </w:r>
      <w:r>
        <w:rPr>
          <w:rFonts w:ascii="Times New Roman"/>
          <w:b w:val="false"/>
          <w:i w:val="false"/>
          <w:color w:val="000000"/>
          <w:sz w:val="28"/>
        </w:rPr>
        <w:t>
</w:t>
      </w:r>
      <w:r>
        <w:rPr>
          <w:rFonts w:ascii="Times New Roman"/>
          <w:b w:val="false"/>
          <w:i w:val="false"/>
          <w:color w:val="000000"/>
          <w:sz w:val="28"/>
        </w:rPr>
        <w:t>
      6. Уәкілетті орган Қазақстан Республикасының заңнамасында белгіленген тәртіппен ұсынылған биологиялық негіздемелерді мемлекеттік экологиялық сараптамадан өткізу үшін қоршаған ортаны қорғау саласындағы уәкілетті органға жолдайды.</w:t>
      </w:r>
      <w:r>
        <w:br/>
      </w:r>
      <w:r>
        <w:rPr>
          <w:rFonts w:ascii="Times New Roman"/>
          <w:b w:val="false"/>
          <w:i w:val="false"/>
          <w:color w:val="000000"/>
          <w:sz w:val="28"/>
        </w:rPr>
        <w:t>
</w:t>
      </w:r>
      <w:r>
        <w:rPr>
          <w:rFonts w:ascii="Times New Roman"/>
          <w:b w:val="false"/>
          <w:i w:val="false"/>
          <w:color w:val="000000"/>
          <w:sz w:val="28"/>
        </w:rPr>
        <w:t>
      7. Биологиялық негіздемелерге сәйкес және мемлекеттік экологиялық сараптаманың нәтижелері бойынша уәкілетті орган жануарлардың тиісті түрлеріне арналған шектеулер мен тыйым салуларды белгілеу туралы Қазақстан Республикасының Үкіметі шешімінің жобасын (бұдан әрі – шешім жобасы) әзірлейді.</w:t>
      </w:r>
      <w:r>
        <w:br/>
      </w:r>
      <w:r>
        <w:rPr>
          <w:rFonts w:ascii="Times New Roman"/>
          <w:b w:val="false"/>
          <w:i w:val="false"/>
          <w:color w:val="000000"/>
          <w:sz w:val="28"/>
        </w:rPr>
        <w:t>
</w:t>
      </w:r>
      <w:r>
        <w:rPr>
          <w:rFonts w:ascii="Times New Roman"/>
          <w:b w:val="false"/>
          <w:i w:val="false"/>
          <w:color w:val="000000"/>
          <w:sz w:val="28"/>
        </w:rPr>
        <w:t>
      8. Уәкілетті орган әзірленген шешім жобасын Қазақстан Республикасының заңнамасында белгіленген тәртіппен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9. Қазақстан Республикасының Үкіметі биологиялық негіздемелердің және мемлекеттік экологиялық сараптама нәтижелерінің негізінде шектеулер мен тыйым салуларды белгілеу туралы шешім қабылдайды.</w:t>
      </w:r>
      <w:r>
        <w:br/>
      </w:r>
      <w:r>
        <w:rPr>
          <w:rFonts w:ascii="Times New Roman"/>
          <w:b w:val="false"/>
          <w:i w:val="false"/>
          <w:color w:val="000000"/>
          <w:sz w:val="28"/>
        </w:rPr>
        <w:t>
</w:t>
      </w:r>
      <w:r>
        <w:rPr>
          <w:rFonts w:ascii="Times New Roman"/>
          <w:b w:val="false"/>
          <w:i w:val="false"/>
          <w:color w:val="000000"/>
          <w:sz w:val="28"/>
        </w:rPr>
        <w:t>
      10. Белгіленген шектеулер мен тыйым салулардың орындалуын бақылауды уәкілетті органның тиісті ведомстволары және олардың аумақтық бөлімшелері жүзеге асырады.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