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5c28" w14:textId="5b75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ақпандағы № 273 қаулысы. Күші жойылды - Қазақстан Республикасы Үкіметінің 2013 жылғы 18 қыркүйектегі № 983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18.09.2013 </w:t>
      </w:r>
      <w:r>
        <w:rPr>
          <w:rFonts w:ascii="Times New Roman"/>
          <w:b w:val="false"/>
          <w:i w:val="false"/>
          <w:color w:val="ff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 қаулысына</w:t>
      </w:r>
      <w:r>
        <w:rPr>
          <w:rFonts w:ascii="Times New Roman"/>
          <w:b w:val="false"/>
          <w:i w:val="false"/>
          <w:color w:val="000000"/>
          <w:sz w:val="28"/>
        </w:rPr>
        <w:t xml:space="preserve"> (Қазақстан Республикасының ПҮАЖ-ы, 2010 ж., № 44, 401-құжат)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жеке және заңды тұлғаларға көрсетілетін мемлекеттік қызметтердің </w:t>
      </w:r>
      <w:r>
        <w:rPr>
          <w:rFonts w:ascii="Times New Roman"/>
          <w:b w:val="false"/>
          <w:i w:val="false"/>
          <w:color w:val="000000"/>
          <w:sz w:val="28"/>
        </w:rPr>
        <w:t>тізілімі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Қазақстан Республикасының Президентіне тікелей бағынатын және есеп беретін мемлекеттік органдар (келісім бойынша) бір ай мерзімде осы тізілімге енгізілген мемлекеттік қызметтердің стандарттарын әзірлесін.».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ақпандағы </w:t>
      </w:r>
      <w:r>
        <w:br/>
      </w:r>
      <w:r>
        <w:rPr>
          <w:rFonts w:ascii="Times New Roman"/>
          <w:b w:val="false"/>
          <w:i w:val="false"/>
          <w:color w:val="000000"/>
          <w:sz w:val="28"/>
        </w:rPr>
        <w:t xml:space="preserve">
№ 273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20 шілдедегі </w:t>
      </w:r>
      <w:r>
        <w:br/>
      </w:r>
      <w:r>
        <w:rPr>
          <w:rFonts w:ascii="Times New Roman"/>
          <w:b w:val="false"/>
          <w:i w:val="false"/>
          <w:color w:val="000000"/>
          <w:sz w:val="28"/>
        </w:rPr>
        <w:t xml:space="preserve">
№ 745 қаулысымен    </w:t>
      </w:r>
      <w:r>
        <w:br/>
      </w:r>
      <w:r>
        <w:rPr>
          <w:rFonts w:ascii="Times New Roman"/>
          <w:b w:val="false"/>
          <w:i w:val="false"/>
          <w:color w:val="000000"/>
          <w:sz w:val="28"/>
        </w:rPr>
        <w:t xml:space="preserve">
бекітілген       </w:t>
      </w:r>
    </w:p>
    <w:bookmarkStart w:name="z8" w:id="3"/>
    <w:p>
      <w:pPr>
        <w:spacing w:after="0"/>
        <w:ind w:left="0"/>
        <w:jc w:val="left"/>
      </w:pPr>
      <w:r>
        <w:rPr>
          <w:rFonts w:ascii="Times New Roman"/>
          <w:b/>
          <w:i w:val="false"/>
          <w:color w:val="000000"/>
        </w:rPr>
        <w:t xml:space="preserve"> 
Жеке және заңды тұлғаларға көрсетілетін мемлекеттік қызметтердің тізілімі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369"/>
        <w:gridCol w:w="1859"/>
        <w:gridCol w:w="1796"/>
        <w:gridCol w:w="2203"/>
        <w:gridCol w:w="1900"/>
        <w:gridCol w:w="1711"/>
      </w:tblGrid>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стандартын әзірлеуді қамтамасыз ететін орталық мемлекеттік орган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көрсететін мемлекеттік орган, ведомстволық бағынысты ұйым, өзге де жеке және заңды тұлғалар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қабылдауды және ресімделген құжаттар беруді жүзеге асыратын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нысаны (электронды, қағаз түрінде), аяқтау нысаны</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Жеке тұлғаларды, азаматтарды, азаматтығы жоқ адамдарды, шетелдік азаматтарды тіркеу саласындағы мемлекеттік қызметтер</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(азаматтарды тіркеу кітабына белгі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 есебінен шығару*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(азаматтарды тіркеу кітабына белгі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азаматтарына паспорттар, жеке куәліктер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 паспорт)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азаматтарына уақытша жеке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(уақытша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көшіп келу квотасына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босқын мәртебесін беру, ұзарту, одан айыру және тоқтату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алуды және одан шығуды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уақытша келетін шетелдіктер мен азаматтығы жоқ адамдарды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(көші-қон карточкасының «тіркеу» бағанын толтыру)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тұрақты тұруға шетелдіктер мен азаматтығы жоқ адамдарды тіркеу және оларға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беретіндерді қоспағанда, азаматтарға жүргізуші куәліктерін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жүзеге асыратын тіркеуді қоспағанда, көлік құралдарын сенімхат бойынша басқаратын адамдарды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тұлғаларға куәліктер және Қазақстан Республикасында тұрақты тұратын шетелдіктердің тұруына ыхтиярхат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(азаматтағы жоқ тұлғаның куәлігі және шетелдіктің ыхтиярхаты)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жерінен мекенжай анықтамасын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Алматы қалалары және облыстар ІІД-нің мекенжай бюросы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Тууды тіркеу, оның ішінде азаматтық хал актілерінің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аудандық (облыстық маңызы бар қаланың) әділет басқармалары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болуды тіркеу, оның ішінде азаматтық хал актілерінің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аумақтық әділет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қиюды тіркеу, оның ішінде азаматтық хал актілері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бұзуды тіркеу, оның ішінде азаматтық хал актілері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аудандық (облыстық маңызы бар қаланың) әділет басқармалары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Әкелікті анықтауды тіркеу, оның ішінде азаматтық хал актілері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асырап алуды тіркеу, оның ішінде азаматтық хал актілері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атын, әкесінің атын өзгертуді тіркеу, оның ішінде азаматтық хал актілері жазбаларына өзгерістерді, толықтырулар мен түзетулерді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аудандық (облыстық маңызы бар қаланың) әділет басқармалары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актілерінің жазуларын қалпына келтіру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аудандық (облыстық маңызы бар қаланың) әділет басқармалары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туралы қайтадан куәліктер немесе анықтамалар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 немесе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сенім білдірілген өкілдерді мемлекеттік тіркеу және аттестаттау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офицерлерді әскери есепке алу және одан шығару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(белгі (мөртабан)</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солдаттарды, сержанттарды әскери есепке алу және одан шығару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(белгі (мөртабан)</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шақырылушыларды әскери есепке алу және одан шығару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(белгі (мөртабан)</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шақырылғандарға шақыру учаскелеріне тіркеу туралы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офицерлерге әскери билеттер (әскери билеттер орнына уақытша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(уақытша билет/ уақытша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солдаттарға, сержанттарға әскери билеттер (әскери билеттер орнына уақытша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(уақытша әскери билет/уақытша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қатысушыларға, жауынгер-интернационалистерге, Чернобыль электр стансасының апатының салдарын жоюға қатысушыларға, куәліктер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Жергілікті әскери басқару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ауыл шаруашылығы мелиоративтік және жол-құрылыс машиналары мен тетіктерін, сондай-ақ жүріп өту мүмкіндігі жоғары арнайы машиналарды қоса алғанда, тракторларды және олардың базасында жасалған өздігінен жүретін шассилер мен тетіктерді, оларға тіркемелерді басқару құқығына куәліктер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r>
              <w:br/>
            </w:r>
            <w:r>
              <w:rPr>
                <w:rFonts w:ascii="Times New Roman"/>
                <w:b w:val="false"/>
                <w:i w:val="false"/>
                <w:color w:val="000000"/>
                <w:sz w:val="20"/>
              </w:rPr>
              <w:t>
</w:t>
            </w:r>
            <w:r>
              <w:rPr>
                <w:rFonts w:ascii="Times New Roman"/>
                <w:b w:val="false"/>
                <w:i w:val="false"/>
                <w:color w:val="000000"/>
                <w:sz w:val="20"/>
              </w:rPr>
              <w:t>Агроөнеркәсіп кешеніндегі Мемлекеттік инспекция комитетінің аумақтық инспекциялары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 (куәліктің телнұсқасы)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ауыл шаруашылығы, мелиоративтік және жол-құрылыс машиналары мен тетіктерін, сондай-ақ жүріп өту мүмкіндігі жоғары арнайы машиналарды қоса алғанда, тракторларды және олардың базасында жасалған өздігінен жүретін шассилер мен тетіктерді, оларға тіркемелерді сенімхат бойынша басқаратын адамдарды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(басқару сенімхатына мөртабан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басқару құқығына куәліктер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тіркеу және есепке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ққ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және есепке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 ядролық сынақтардың салдарынан зардап шеккен азаматтарды тіркеу және есепке алу және оларға куәліктер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ққ.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тұрғын үйге немесе жеке тұрғын үй қорынан жергілікті орган жалдаған тұрғын үйге мұқтаж азаматтарды есепке алу және кезекке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 тұрғын үй басқармалары, аудандардың, облыстық маңызы бар қалалардың тұрғын үй-коммуналдық шаруашылық, жолаушылар көлігі мен автомобиль жолдары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Алматы қалаларының тұрғын үй басқармалары, аудандардың, облыстық маңызы бар қалалардың тұрғын үй-коммуналдық шаруашылық, жолаушылар көлігі мен автомобиль жолдары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және облыстық маңызы бар қалалардың білім бөлімдері, кент, ауыл (село), ауылдық (селолық) округ әкімінің аппараты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Аудандардың және облыстық маңызы бар қалалардың білім бөлімдері,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(тіркеуге қою туралы хабарлама, мектепке дейінгі ұйымдарға жіберу)</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Жеке және заңды тұлғаларды тіркеу саласындағы мемлекеттік қызметтер</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 есепке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Ақпарат және мұрағаттар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Ақпарат және мұрағаттар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мұрағаттарынан шығатын және шет елдерге жіберілетін мұрағаттық анықтамаларға және мұрағаттық құжаттардың көшірмелеріне апостиль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Ақпарат және мұрағаттар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БАМ Ақпарат және мұрағаттар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(республикалық маңызы бар қалалар, астана) таратылатын шетелдік бұқаралық ақпарат құралдарын есепке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 облыстардың Ішкі саясат басқармалары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қызметін жүзеге асыруға лицензия беру, қайта ресімдеу және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(қайта тіркеу), олардың филиалдары мен өкілдіктерін есептік тіркеу (қайта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филиалдар мен өкілдіктердің құрылтай құжаттарына енгізілген өзгерістер мен толықтыруларды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(қайта тіркеу) туралы қайта тіркелген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(қайта тіркеу), заңды тұлғалардың филиалдары мен өкілдіктерін есептік тіркеу (қайта тіркеу) туралы куәліктің көшірмесін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 көшірмесі)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қызметінің тоқтатылуын мемлекеттік тiркеу, филиалдар мен өкілдіктерді есептік тіркеуден шығару*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(бұйрық)</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бағалау (зияткерлік меншік объектілерін, материалдық емес активтердің құнын қоспағанда) жөніндегі қызметті жүзеге асыру құқығына біліктілік емтиханын өткізу және лицензия беру, қайта ресімдеу,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 материалдық емес активтердің құнын бағалау жөніндегі қызметті жүзеге асыру құқығына біліктілік емтиханын өткізу және лицензия беру, қайта ресімдеу,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қызметпен айналысу құқығына аттестаттау өткізу және лицензия беру, қайта ресімдеу,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Тіркеу және құқықтық көмек көрсету комитеті, Әділетминінің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Тіркеу және құқықтық көмек көрсету комитеті, Әділетминінің аумақтық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аттестаттау және лицензия беру, қайта ресімдеу,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 Әділетминінің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және құқықтық көмек көрсету комитеті, Әділетминінің аумақтық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w:t>
            </w:r>
          </w:p>
          <w:p>
            <w:pPr>
              <w:spacing w:after="20"/>
              <w:ind w:left="20"/>
              <w:jc w:val="both"/>
            </w:pPr>
            <w:r>
              <w:rPr>
                <w:rFonts w:ascii="Times New Roman"/>
                <w:b w:val="false"/>
                <w:i w:val="false"/>
                <w:color w:val="000000"/>
                <w:sz w:val="20"/>
              </w:rPr>
              <w:t>(лицензия)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қызметін жүзеге асыруға лицензия беру, қайта ресімдеу,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Сот актілерін орындау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w:t>
            </w:r>
          </w:p>
          <w:p>
            <w:pPr>
              <w:spacing w:after="20"/>
              <w:ind w:left="20"/>
              <w:jc w:val="both"/>
            </w:pPr>
            <w:r>
              <w:rPr>
                <w:rFonts w:ascii="Times New Roman"/>
                <w:b w:val="false"/>
                <w:i w:val="false"/>
                <w:color w:val="000000"/>
                <w:sz w:val="20"/>
              </w:rPr>
              <w:t>Сот актілерін орындау комитетінің аумақтық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Миссионерлерді тіркеу мен қайта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 сараптамасын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 ДІА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 ДІА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(сараптамалық қорытынды)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(келісімхат)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қызметі саласындағы құзыретті органмен келісу бойынша ғибадат үйлерін (ғимараттарын) салуға, олардың орналасатын жерін анықтауға, сондай-ақ үйлерді (ғимараттарды) ғибадат үйлері (ғимараттары) етіп қайта бейіндеуге (функционалдық мақсатын өзгерту) шешімдер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төлеушілерді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аудандар, облыстық және аудандық маңызы бар қалалар, қалалардағы аудандар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 тіркеу куәлігі)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түрлерін жүзеге асыратын салық төлеушіні тіркеу есебі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аудандар, облыстық және аудандық маңызы бар қалалар, қалалардағы аудандар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карточкалары)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салығын төлеушілерді тіркеу есебі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аудандар, облыстық және аудандық маңызы бар қалалар, қалалардағы аудандар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 жеке нотариусты, жеке сот орындаушысын, адвокатты тіркеу есебі*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аудандар, облыстық және аудандық маңызы бар қалалар, қалалардағы аудандар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 төлеуші ретінде тіркеу есебі*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аудандар, облыстық және аудандық маңызы бар қалалар, қалалардағы аудандар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(электрондық цифрлық қолтаңба)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жекелеген түрлерін шығарушыларға (импорттаушыларға), сондай-ақ акцизделетін өнімдер мен мазуттың кейбір түрлерін өндірушілер мен импорттаушыларының тауарларына жеке сәйкестендіру нөмірін (ЖСН-код)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және (немесе) конкурстық басқарушылардың және (немесе) сыртқы байқау әкімшісінің қызметін жүзеге асыру құқығы бар тұлғаларды тіркеу және оларды тіркеуден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Дәрменсіз борышкерлермен жұмыс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Дәрменсіз борышкерлермен жұмыс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қаржы орталығы қатысушыларын, заңды тұлғаларын мемлекеттік тіркеу (қайта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ҰБ-ның Алматы қаласындағы өңірлік қаржы орталығын дамыту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ҰБ-ның Алматы қаласындағы өңірлік қаржы орталығын дамыту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және (немесе) ғылыми реставрациялау жұмыстарын жүзеге асыру жөніндегі қызметке лицензия, қайта ресімдеу, лицензияның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Мәдениет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Мәдениет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құндылықтарды уақытша әкетуге және әкелуге рұқсаттар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Мәдениет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 Мәдениет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6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Заңды және жеке тұлғалардың мүліктерін тіркеу саласындағы мемлекеттік қызметтер</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(ауыртпалықтарды)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(мөртабан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құқықты белгілейтін құжатының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(құқықты белгілейтін құжатының телнұсқасы)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объектілердің техникалық паспортын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«Жылжымайтын мүлік жөніндегі орталығы» РМҚК және олардың филиалдары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Облыстардың, Астана және Алматы ққ. «Жылжымайтын мүлік жөніндегі орталығы» РМҚК және олардың филиалдары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паспорт)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техникалық паспортының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жөніндегі орталығы» РМҚК және олардың филиалдары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паспорттың телнұсқасы)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 кепілдігін тіркеу және міндетті мемлекеттік тіркеуге жатпайтын жылжымалы мүлік кепілдігін тіркеу куәлігінің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жөніндегі орталығы» РМҚК және олардың филиалдары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(мөртабан қою,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құқықпен қорғалатын туындыларға құқтарды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Туындылар мен сабақтас құқықтар объектілерін пайдалануға лицензиялық шарттарды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(мемлекеттік тіркеу куәлігі)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 объектілерін пайдалануға байланысты лицензиялық, сублицензиялық шарттарды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(мөртабан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 объектілерін пайдалануға байланысты басқаға беру шарттарын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(мөртабан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объектілер жоспарын (схемасын) қоса алғанда, тіркеу бөлімі куәландырған тіркеу ісі құжаттарының көшірмелерін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ісі құжатының көшірмесі)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құқықтарды ұжымдық негізде басқаратын ұйымдарды аккредиттеу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(ауыртпалықтарды) және оның техникалық сипаттамалары туралы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болуы (болмауы) туралы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мүліктің кепілдігі жөнінде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«Жылжымайтын мүлік жөніндегі орталығы» РМҚК және олардың филиалдары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Жарияланбаған туындылардың қолжазбаларын сақтау, қолжазбаларын сақтауға тапсыру туралы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Зияткерлік меншік құқығы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және тоқтатылған құқықтар туралы анықтамалар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әділет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мемлекеттік деректер базасынан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Тіркеу қызметі комитеті, облыстардың және Алматы қаласының әділет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кеме тізілімінде өзен кемелерін және оларға құқықтарды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(кеме куәлігі)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шетел кемелері тізілімінде өзен кемелерін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p>
            <w:pPr>
              <w:spacing w:after="20"/>
              <w:ind w:left="20"/>
              <w:jc w:val="both"/>
            </w:pPr>
            <w:r>
              <w:rPr>
                <w:rFonts w:ascii="Times New Roman"/>
                <w:b w:val="false"/>
                <w:i w:val="false"/>
                <w:color w:val="000000"/>
                <w:sz w:val="20"/>
              </w:rPr>
              <w:t>(кеме билеті)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Теміржолдың жылжымалы құрамының кепілдігі шартын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p>
            <w:pPr>
              <w:spacing w:after="20"/>
              <w:ind w:left="20"/>
              <w:jc w:val="both"/>
            </w:pPr>
            <w:r>
              <w:rPr>
                <w:rFonts w:ascii="Times New Roman"/>
                <w:b w:val="false"/>
                <w:i w:val="false"/>
                <w:color w:val="000000"/>
                <w:sz w:val="20"/>
              </w:rPr>
              <w:t>(куәлік)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Теміржолдың жылжымалы құрамын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p>
            <w:pPr>
              <w:spacing w:after="20"/>
              <w:ind w:left="20"/>
              <w:jc w:val="both"/>
            </w:pPr>
            <w:r>
              <w:rPr>
                <w:rFonts w:ascii="Times New Roman"/>
                <w:b w:val="false"/>
                <w:i w:val="false"/>
                <w:color w:val="000000"/>
                <w:sz w:val="20"/>
              </w:rPr>
              <w:t>(куәлік)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құралдар мен жоғары жиілікті құрылғыларды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комитетінің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w:t>
            </w:r>
          </w:p>
          <w:p>
            <w:pPr>
              <w:spacing w:after="20"/>
              <w:ind w:left="20"/>
              <w:jc w:val="both"/>
            </w:pPr>
            <w:r>
              <w:rPr>
                <w:rFonts w:ascii="Times New Roman"/>
                <w:b w:val="false"/>
                <w:i w:val="false"/>
                <w:color w:val="000000"/>
                <w:sz w:val="20"/>
              </w:rPr>
              <w:t>(куәлік)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тіркейтін көлік құралдарын қоспағанда, автокөлік құралдарын тіркеу, қайта тіркеу және тіркелген нөмірлік белгілерді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жол полициясының тіркеу-емтихан қабылдау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p>
            <w:pPr>
              <w:spacing w:after="20"/>
              <w:ind w:left="20"/>
              <w:jc w:val="both"/>
            </w:pPr>
            <w:r>
              <w:rPr>
                <w:rFonts w:ascii="Times New Roman"/>
                <w:b w:val="false"/>
                <w:i w:val="false"/>
                <w:color w:val="000000"/>
                <w:sz w:val="20"/>
              </w:rPr>
              <w:t>(куәлік/нөмірлік таңба)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азаматтық, қызметтік қаруларының әр бірлігін тіркеу мен қайта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Алматы қалаларының және көліктегі ІІД, қалалық, аудандық ішкі істер органдарының лицензия рұқсат беру жүйесінің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құралдарын, медициналық техника мен медициналық мақсаттағы бұйымдарды мемлекеттік тіркеу, қайта тіркеу және тіркеу құжаттамасына өзгерістер енгізу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МФҚБК</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МФҚБД</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ісі)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өнімдермен заттардың жекелеген түрлерін мемлекеттік тіркеу және қайта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МСЭҚК және оның аумақтық бөлiмшелері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МСЭҚК және оның аумақтық бөлiмшелері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үлгіге сәйкестігін растау саласында құжаттар беретін шетелдік және халықаралық ұйымдарды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комитетінің аумақтық бөлiмшелері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комитетінің аумақтық бөлiмшелері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Монтаждалған арнайы жабдығы бар тіркемелерді, өздігінен жүретін ауыл шаруашылығы, мелиоративтік және жол-құрылыс машиналары мен тетіктерін, сондай-ақ тіркеу нөмірлік белгілерін бере отырып, жүріп өту мүмкіндігі жоғары арнайы машиналарды қоса алғанда, тракторларды және олардың базасында жасалған өздігінен жүретін шассилер мен тетіктерді, оларға тіркемелерді тіркеу, қайта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кешендегі Мемлекеттік инспекция комитетінің аумақтық инспекциялары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құжаты (көшірме) және мемлекеттік нөмірлік белгі)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ауыл шаруашылығы, мелиоративтік және жол-құрылыс машиналары мен тетіктерді қоса алғанда, тракторларды және олардың базасында жасалған өздігінен жүретін шассилер мен тетіктерді, оларға тіркемелерді, сонымен қатар жүріп өту мүмкіндігі жоғары машиналардың кепілін тіркеу және мемлекеттік кепілін тіркеу туралы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кешендегі Мемлекеттік инспекция комитетінің аумақтық инспекциялары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 (телнұсқа)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 машиналарын (БМК) есепке қою және есептен шығару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аудандар, облыстық және аудандық маңызы бар қалалар, қалалардағы аудандар бойынша салық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(белгіленген фискалдық жұмыс режимі және салық органының пломбасы бар БМК, регистрациялық карточка)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арналған актілерді ресімдеу және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аудандардың және облыстық маңызы бар қалалардың жер қатынастары бөлімдері және тиісті арнайы РМК жер ҒӨО кәсіпорындары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Облыстардың және Астана, Алматы қалаларының жер қатынастары басқармалары, аудандардың және облыстық маңызы бар қалалардың жер қатынастары бөлімдері, аудандардың жер қатынастары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(акт)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тұрақты пайдалану құқығына актілерді ресімдеу және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аудандардың және облыстық маңызы бар қалалардың жер қатынастары бөлімдері және тиісті арнайы РМК жер ҒӨО кәсіпорындары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Облыстардың және Астана, Алматы қалаларының жер қатынастары басқармалары, аудандардың және облыстық маңызы бар қалалардың жер қатынастары бөлімдері, аудандардың жер қатынастары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(акт)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өтемін төлеп (ұзақ мерзімді, қысқа мерзімді) жер пайдалану (жалдау) құқығына актілерді ресімдеу және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аудандардың және облыстық маңызы бар қалалардың жер қатынастары бөлімдері және тиісті арнайы РМК жер ҒӨО кәсіпорындары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Облыстардың және Астана, Алматы қалаларының жер қатынастары басқармалары, аудандардың және облыстық маңызы бар қалалардың жер қатынастары бөлімдері, аудандардың жер қатынастары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(акт)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актілерді ресімдеу және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Алматы қалаларының жер қатынастары басқармалары, аудандардың және облыстық маңызы бар қалалардың жер қатынастары бөлімдері және тиісті арнайы РМК жер ҒӨО кәсіпорындары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Облыстардың және Астана, Алматы қалаларының жер қатынастары басқармалары, аудандардың және облыстық маңызы бар қалалардың жер қатынастары бөлімдері, аудандардың жер қатынастары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(акт)</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Көлік және коммуникация саласындағы мемлекеттік қызметтер</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көлік құралдарын өлшеу халықаралық сертификатын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(халықаралық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электрондық карточкалар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(электрондық (цифрлы) тахографтарға электрондық карточкалар</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 тасымалдарымен айналасуға рұқсат берілетін куәлік және карточка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тексеріп қарау халықаралық сертификатын беру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(техникалық қарау халықаралық сертификаты)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 ішіндегі қатынастарда қауіпті жүктерді тасымалдауды жүзеге асыратын автокөлік құралдары жүргізушілерін дайындау курстарын бекіту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(ҚР Көлік және коммуникация министрінің бұйрығы)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 ішіндегі қатынастарда қауіпті жүктерді тасымалдауды жүзеге асыратын автокөлік құралдары жүргізушілеріне рұқсат беру туралы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орталықтары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орталықтары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(сандық) тахографтар орнатуды жүзеге асыратын сервистік орталықтарының тізбесіне қосу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(ҚР Көлік және коммуникация министрінің бұйрығы)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орталықтарының тізілімін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(ҚР Көлік және коммуникация министрінің бұйрығы)</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қарау орталықтары мен механикалық көліктік құралдарына және оларға тіркемелерге міндетті техникалық қараудан өту туралы куәліктері бланктерін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Бербоут-чартер тізілімінде теңіз кемелерін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Кемелердiң командалық құрамының адамдарына және өзге де экипаждарының мүшелеріне диплом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(диплом)</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Жасалып жатқан кемелер тiзiлiмiнде жасалып жатқан кемеге меншiк құқығын тiркеу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ипотекасын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кеменiң ипотекасын мемлекеттік тіркеу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экипаждарының ең аз құрамы туралы куәлік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автобустармен, микроавтобустармен облысаралық қалааралық, ауданаралық (облыс іші қалааралық) және халықаралық қатынастарда жүру ісіне лицензия беру, қайта ресімдеу, лицензия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 өзен және автомобиль көлігімен қауіпті жүктерді тасымалдауға лицензия беру, қайта ресімдеу, лицензия телнұсқасын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жалпы пайдаланудағы автомобиль жолдарына сыртқы (көрнекі) жарнамаларды орналастыруға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r>
              <w:br/>
            </w:r>
            <w:r>
              <w:rPr>
                <w:rFonts w:ascii="Times New Roman"/>
                <w:b w:val="false"/>
                <w:i w:val="false"/>
                <w:color w:val="000000"/>
                <w:sz w:val="20"/>
              </w:rPr>
              <w:t>
</w:t>
            </w:r>
            <w:r>
              <w:rPr>
                <w:rFonts w:ascii="Times New Roman"/>
                <w:b w:val="false"/>
                <w:i w:val="false"/>
                <w:color w:val="000000"/>
                <w:sz w:val="20"/>
              </w:rPr>
              <w:t>ІІМ Жол полициясы комитетінің жол полициясы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паспорт)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 және облыс пен аудандық маңызы бар жалпы пайдаланудағы автомобиль жолдарына сыртқы (көрнекі) жарнаманы орналастыруға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ққ. Автомобиль жолдары және жолаушылар көлігі басқармалары, аудандардың, облыстық маңызы бар қалалардың тұрғын үй-коммуналдық шаруашылық, жолаушылар көлігі мен автомобиль жолдары бөлімдері, ІІМ Жол полициясы комитетінің жол полициясы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ққ. Автомобиль жолдары және жолаушылар көлігі басқармалары, аудандардың, облыстық маңызы бар қалалардың тұрғын үй-коммуналдық шаруашылық, жолаушылар көлігі мен автомобиль жолдары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паспорт)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жалпы пайдаланымдағы автомобиль жолдары бойындағы жолақтарға қызмет көрсету объектілерін орналастыру үшін жер учаскелерін беруге рұқсат беру (келісу)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шарттар және паспорт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жолдарының арналармен, байланыс және электр қуатын беру жүйелерімен, мұнай құбырларымен және темір жолдарымен, басқа да инженерлік желілермен және коммуникациялармен қиылысуына келісім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шарттар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жолдарында теміржол өткелдерін орналастыруға, қайта құруға, жөндеуге және жоюға келісім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r>
              <w:br/>
            </w:r>
            <w:r>
              <w:rPr>
                <w:rFonts w:ascii="Times New Roman"/>
                <w:b w:val="false"/>
                <w:i w:val="false"/>
                <w:color w:val="000000"/>
                <w:sz w:val="20"/>
              </w:rPr>
              <w:t>
</w:t>
            </w:r>
            <w:r>
              <w:rPr>
                <w:rFonts w:ascii="Times New Roman"/>
                <w:b w:val="false"/>
                <w:i w:val="false"/>
                <w:color w:val="000000"/>
                <w:sz w:val="20"/>
              </w:rPr>
              <w:t>ІІМ Жол полициясы комитетінің жол полициясы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шарттар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жолдарынан 2,5 км қашықтықта көпірден жоғары немесе төмен жер өңдеу жұмыстары және басқа да мақсаттар үшін өзеннің арнасы мен ағын суды тереңдетуге келісім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шарттар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немесе еңіс жерге орналасқан жолдармен қосылған құрылғыларға, шлюздерді жөндеу және қайта жөндеу және басқа жер өңдеу және гидротехникалық құрылыстарға келісім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шарттар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жолдарында жұмыс жүргізу құқығына рұқсат (ордер)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 ІІМ жол полициясы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жолдарынан және жүктерді салу және түсіру алаңдарынан шығып кету құралына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жағдайлар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жолдарымен қиылысатын жерде темiр жолдардың көтерiлуiне және төмендетiлуiне немесе қосымша жол төсеуге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Автомобиль жолдары комитетінің облыстық департаменттері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(техникалық жағдайлар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Қазақстан Республикасының тасымалдаушыларына шетел мемлекеттері аумағы бойынша жүріп өтуі үшін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ККМ Транспорттық бақылау комитеті, Транспорттық бақылау комитетінің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(шетел рұқсат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 бойынша ауыр салмақты ірі габаритті және көлік құралдарының (шетелдерді қоса алғанда) жүріп өтуі үшін арнайы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Көліктік бақылау комитетінің аумақтық бөлімшелері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ККМ Көліктік бақылау комитетінің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(арнайы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мемлекеттiң туын көтерiп жүзетiн кемелердiң каботажды жүзеге асыруына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персоналының куәлiгін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(куәлiк)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Пайдаланушынының сертификатын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 ұшуды орындауға рұқсаттар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 кемелерiн мемлекеттiк тiркеу туралы куәліктер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(куәлiк)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жеңiл авиация саласында әуе кемесiнiң ұшуға жарамдылығына сертификат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жеңiл авиация саласында әуе кемесіне сәйкестік куәлігін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(куәлiк)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кемесiнiң ұшуға жарамдылығы сертификатын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кемелерiнiң шет мемлекет берген ұшуға жарамдылығы сертификаттарын тану туралы шешім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(шешім)</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оқу орталығының авиациялық сертификатын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авиациялық қауiпсiздiк қызметiнiң тексеруді ұйымдастыру жөнiнде сертификат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 авиациялық жанар-жағармай материалдарымен қамтамасыз ету жөнiнде сертификат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жұмыстарды орындау құқығына арналған куәлiк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кеңістігінде өз қызметін атқаратын шетелдік тасымалдаушыларды тіркеу туралы куәлік беру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техникаларына техникалық қызмет көрсету және оны жөндеу жөнiнде ұйымға сертификат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орындау құқығына арналған куәлiк беру (жалпы мақсаттағы авиацияны пайдаланушылар)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шуыл бойынша сертификат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айлақтың (тiкұшақ айлығының) жарамдылығына сертификат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Радиомен хабарлау аппаратурасын пайдалануға рұқсат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жарамдылығының арнайы сертификатын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жарамдылығының экспорттық сертификатын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Азаматтық авиация комитеті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Халықты әлеуметтік қорғау саласындағы мемлекеттік қызметтер</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орталықтан зейнетақы төлемдерін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базалық зейнетақы төлемдерін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асыраушысынан айырылу жағдайы бойынша және жасына байланысты мемлекеттік әлеуметтік жәрдемақылар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жәрдемақыларды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әлеуметтік тәуекелдер жағдайына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ұл баланы асырап алуға (қыз баланы асырап алуға) байланысты табысынан айырылу, баланы бір жасқа толғанға дейін күтуге байланысты табысынан айырылу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(шешімнің көшірмесі)</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 және бала күтімі бойынша жәрдемақылар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Бақылау және әлеуметтік қорғау комитетінің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баланы тәрбиелеуші анасына немесе әкесіне, бала асырап алушыға, қамқоршысына (қорғаншысына) жәрдемақы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Бақылау және әлеуметтiк қорғау комитетiнiң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Мүгедектікті және/немесе еңбек ету қабілетінен айрылу дәрежесін белгілеу және/немесе қажетті әлеуметтік қорғау шараларын айқындау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Бақылау және әлеуметтiк қорғау комитетiнiң аумақтық органдары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Бақылау және әлеуметтiк қорғау комитетiнiң аумақтық органдары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(мүгедектік туралы анықтама; картаның көшірмесі; толық еңбекке жарамсыз дәрежесі туралы анықтама; зардап шеккен жұмыскердің қосымша көмек түрлері және күту қажеттілігі туралы қорытынды, толық реабелитация туралы хабарлау)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салымшысы қаражатының түсуі және қозғалысы туралы ақпарат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жеке код беру (телнұсқа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арналған біржолғы төлемдерді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(шешім)</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ұсыну үшін құжаттарды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сурдо-тифлоқұралдармен және міндетті гигиеналық құралдармен қамсыздандыру үшін оларға құжаттар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жәрдемақылар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ққ.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ққ.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кенттің, ауылдың (селоның), ауылдық (селолық) округтерінің әкімі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Қозғалуы қиындық туғызатын бірінші топтағы мүгедектерге жеке көмекші беруге және есту бойынша мүгедектерге ымдау тіл маманын беру үшін мүгедектерге құжаттарды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кресло-арбаларды беру үшін құжаттарды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санаторий-курорттық емдеумен қамтамасыз ету үшін құжаттарды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басты,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 үшін құжаттар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тұратын әлеуметтік сала мамандарына отын сатып алу жөнінде әлеуметтік көмек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өтініш берушінің (отбасының) тиесілілігін растайтын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азаматтарға анықтама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Тұлғаларға жұмыспен қамтуға жәрдемдесудің белсенді шараларына қатысуға жолдамалар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(бағыт)</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Астана және Алматы қалаларының жұмыспен қамту және әлеуметтік бағдарламалар департаменттері басқармалары, аудандардың, облыстық маңызы бар қалалардың жұмыспен қамту және әлеуметтік бағдарламалар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Көшiп келу квотасы бойынша келген оралмандарға және олардың отбасы мүшелерiне қоныстану өңіріне қарай сараланған және алғашқы бейімдеу, тұрақты тұрғылықты жерiне жол жүру және мүлкiн тасымалдау шығындарын қамтитын біржолғы жәрдемақы төлеу және тұрғын үй сатып алуға қаражат бөлу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Көші-қон полициясының аумақтық бөлімшелері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қамтамасыз ету, мәдениет және спорт мамандарына әлеуметтік қорғау шараларын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қаланың) ауылдық аумақтарды дамыту жөніндегі жергілікті атқарушы уәкілетті органдар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қаланың) ауылдық аумақтарды дамыту жөніндегі жергілікті атқарушы уәкілетті органдар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(көтерме жәрдемақы төлеу және (немесе) үй алу үшін бюджеттік кредит беру)</w:t>
            </w:r>
          </w:p>
        </w:tc>
      </w:tr>
      <w:tr>
        <w:trPr>
          <w:trHeight w:val="15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Жетімдерді, ата-анасының қамқорлығынсыз қалған балаларды әлеуметтік қамсыздандыруға құжаттар ресімдеу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503"/>
        <w:gridCol w:w="1884"/>
        <w:gridCol w:w="1843"/>
        <w:gridCol w:w="2097"/>
        <w:gridCol w:w="1919"/>
        <w:gridCol w:w="1657"/>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w:t>
            </w:r>
            <w:r>
              <w:rPr>
                <w:rFonts w:ascii="Times New Roman"/>
                <w:b w:val="false"/>
                <w:i w:val="false"/>
                <w:color w:val="000000"/>
                <w:sz w:val="20"/>
              </w:rPr>
              <w:t>ө</w:t>
            </w:r>
            <w:r>
              <w:rPr>
                <w:rFonts w:ascii="Times New Roman"/>
                <w:b w:val="false"/>
                <w:i w:val="false"/>
                <w:color w:val="000000"/>
                <w:sz w:val="20"/>
              </w:rPr>
              <w:t>лім. Білім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ғ</w:t>
            </w:r>
            <w:r>
              <w:rPr>
                <w:rFonts w:ascii="Times New Roman"/>
                <w:b w:val="false"/>
                <w:i w:val="false"/>
                <w:color w:val="000000"/>
                <w:sz w:val="20"/>
              </w:rPr>
              <w:t>ылым саласында</w:t>
            </w:r>
            <w:r>
              <w:rPr>
                <w:rFonts w:ascii="Times New Roman"/>
                <w:b w:val="false"/>
                <w:i w:val="false"/>
                <w:color w:val="000000"/>
                <w:sz w:val="20"/>
              </w:rPr>
              <w:t>ғ</w:t>
            </w:r>
            <w:r>
              <w:rPr>
                <w:rFonts w:ascii="Times New Roman"/>
                <w:b w:val="false"/>
                <w:i w:val="false"/>
                <w:color w:val="000000"/>
                <w:sz w:val="20"/>
              </w:rPr>
              <w:t xml:space="preserve">ы мемлекеттік </w:t>
            </w:r>
            <w:r>
              <w:rPr>
                <w:rFonts w:ascii="Times New Roman"/>
                <w:b w:val="false"/>
                <w:i w:val="false"/>
                <w:color w:val="000000"/>
                <w:sz w:val="20"/>
              </w:rPr>
              <w:t>қ</w:t>
            </w:r>
            <w:r>
              <w:rPr>
                <w:rFonts w:ascii="Times New Roman"/>
                <w:b w:val="false"/>
                <w:i w:val="false"/>
                <w:color w:val="000000"/>
                <w:sz w:val="20"/>
              </w:rPr>
              <w:t>ызметтер</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алу үшін білім беру гранттарын беруге конкурсқа қатысу үшін құжаттарды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(қол хат)</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 және «Жоғары оқу орнының үздік оқытушысы» мемлекеттік грантын тағайындау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«Болашақ» халықаралық стипендиясын алуға конкурсқа қатысу үшін құжаттарды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бағдарламалар орталығы» акционерлік қоғамы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туралы құжаттарды тану және нострификациялау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Ұлттық аккредиттеу орталығы» РМҚК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білімнен кейінгі білім беруге лицензия беру, қайта ресімдеу, лицензияның телнұсқаларын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білім беретін бiлiм беру ұйымдарына лицензия беру, қайта ресімдеу, лицензияның телнұсқаларын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өткізуге құжаттарды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комитеті, «Мемлекеттік ұлттық ғылыми техникалық сараптама орталығы акционерлік қоғамы» АҚ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комитеті, «Мемлекеттік ұлттық ғылыми техникалық сараптама орталығы акционерлік қоғамы» АҚ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(сараптама)</w:t>
            </w:r>
          </w:p>
        </w:tc>
      </w:tr>
      <w:tr>
        <w:trPr>
          <w:trHeight w:val="9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кәсiптік бiлiм бағдарламалары бойынша бiлiм беретiн қызметке лицензия беру, қайта ресімдеу, лицензияның телнұсқаларын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меңгеруін бағалауға құжаттарды қабылдау және қатысу (ҚАЗТЕСТ)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тестілеу орталығы» РМК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тестілеу орталығы» РМК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білім берілетін ұйымдарда экстернат нысанында оқуға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жоғары білім бағдарламалары бойынша оқу үшін жоғары оқу орындарына құжаттарды қабылдау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оқудан кейінгі білім бағдарламалары бойынша оқу үшін жоғары оқу орындарына құжаттарды қабылдау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ғылым ұйымдары (резиденттер)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ғылым ұйымдары (резиденттер)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жоғары оқу орындарында оқитындарға жатақхана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кәсіби білім беру ұйымдары, жоғары оқу орындары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кәсіби білім беру ұйымдары, жоғары оқу орындары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(бағыт)</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техникалық оқу бағдарламалары бойынша кадрлар даярлауды іске асыратын білім беру ұйымдарына құжаттарды қабылдау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құжаттардың телнұсқаларын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техникалық және кәсіби білім беру ұйымдары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техникалық және кәсіби білім беру ұйымдары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(телнұсқа)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және ведомстволық бағыныстылығына қарамастан жалпы білім беретін жалпы орта білім бағдарламалары бойынша оқу үшін жалпы білім беретін мектептерге, мектеп-интернаттарға құжаттарды қабылдау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мектеп-интернаттар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мектеп-интернаттар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орта білім мекемелеріне денсаулығына байланысты ұзақ уақыт бойы бара алмайтын балаларды үйде жеке тегін оқытуды ұйымдастыру үшін құжаттарды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құжаттарды қабылдау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барлық ұйымдардың барлық түрлері мен типтері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барлық ұйымдардың барлық түрлері мен типтері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жалпы білім беру оқу бағдарламалары бойынша мүмкіндіктері шектеулі балалардың құжаттарын қабылдау және арнайы білім ұйымдарына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 үшін арнайы білім беру ұйымдары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Мүмкіндіктері шектеулі балалар үшін арнайы білім беру ұйымдары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Оқудан тыс уақытта қосымша білім беруге қосымша білім беру ұйымдарына балалардың құжаттарын қабылдау және оқуға 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ауылдық елді мекендерде тұратын балаларды тегін әкелу және кері апару қызметін көрсету үшін құжаттар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қалалардың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қалалардың, аудандық маңызы бар кент, ауыл (село), ауылдық (селолық) округ әкімінің аппаратының жергілікті атқарушы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мектептердің жеке санаттағы оқушылары мен тәрбиеленушілеріне тегін тамақтану үшін құжаттар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қалалардың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қалалардың жергілікті атқарушы органдары, білім беру мекемелері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негізгі орта, жалпы орта бiлiм бағдарламалары бойынша бiлiм беретiн қызметке лицензия беру, қайта ресімдеу, лицензияның телнұсқаларын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Ғылым және білім саласындағы бақылау комитетінің аумақтық департаменттері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 балаларына қала сыртындағы және мектеп жанындағы лагерьлерге демалыс беру шарттарын қамтамасыз етуге құжаттарды қабылдау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қалалардың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қалалардың жергілікті атқарушы органдары, білім беру мекемелері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жөнінде анықтама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қорларына, Ішкі істер министрлігі Жол полициясы комитетінің аумақтық бөлімшелеріне кәмелетке толмаған балаларға мұраны ресімдеу үшін анықтама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білім басқармалары, аудандардың және облыстық маңызы бар қалалардың білім бөлімдері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ғылым органдарынан және оқу орындарынан шығатын ресми құжаттарға апостиль қою</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Талдамалық жұмыс және халықаралық ынтымақтастық басқармасы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Талдамалық жұмыс және халықаралық ынтымақтастық басқармасы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14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қаржыландырылатын білім беру ұйымдарына білім беру қызметіне лицензия беру, қайта ресімдеу, лицензияның телнұсқаларын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Білім және ғылым саласындағы бақылау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Білім және ғылым саласындағы бақылау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бастапқы, негізгі орта, жалпы орта білім беретін ұйымдарда оқуға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Астана және Алматы қалалары, облыстардың білім басқармалары, аудандардың және облыстық маңызы бар қалалардың білім бөлімдері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 Астана және Алматы қалалары, облыстардың білім басқармалары, аудандардың және облыстық маңызы бар қалалардың білім бөлімдері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w:t>
            </w:r>
            <w:r>
              <w:rPr>
                <w:rFonts w:ascii="Times New Roman"/>
                <w:b w:val="false"/>
                <w:i w:val="false"/>
                <w:color w:val="000000"/>
                <w:sz w:val="20"/>
              </w:rPr>
              <w:t>ө</w:t>
            </w:r>
            <w:r>
              <w:rPr>
                <w:rFonts w:ascii="Times New Roman"/>
                <w:b w:val="false"/>
                <w:i w:val="false"/>
                <w:color w:val="000000"/>
                <w:sz w:val="20"/>
              </w:rPr>
              <w:t>лім. Индустрия ж</w:t>
            </w:r>
            <w:r>
              <w:rPr>
                <w:rFonts w:ascii="Times New Roman"/>
                <w:b w:val="false"/>
                <w:i w:val="false"/>
                <w:color w:val="000000"/>
                <w:sz w:val="20"/>
              </w:rPr>
              <w:t>ә</w:t>
            </w:r>
            <w:r>
              <w:rPr>
                <w:rFonts w:ascii="Times New Roman"/>
                <w:b w:val="false"/>
                <w:i w:val="false"/>
                <w:color w:val="000000"/>
                <w:sz w:val="20"/>
              </w:rPr>
              <w:t>не жа</w:t>
            </w:r>
            <w:r>
              <w:rPr>
                <w:rFonts w:ascii="Times New Roman"/>
                <w:b w:val="false"/>
                <w:i w:val="false"/>
                <w:color w:val="000000"/>
                <w:sz w:val="20"/>
              </w:rPr>
              <w:t>ң</w:t>
            </w:r>
            <w:r>
              <w:rPr>
                <w:rFonts w:ascii="Times New Roman"/>
                <w:b w:val="false"/>
                <w:i w:val="false"/>
                <w:color w:val="000000"/>
                <w:sz w:val="20"/>
              </w:rPr>
              <w:t>а технологиялар саласында</w:t>
            </w:r>
            <w:r>
              <w:rPr>
                <w:rFonts w:ascii="Times New Roman"/>
                <w:b w:val="false"/>
                <w:i w:val="false"/>
                <w:color w:val="000000"/>
                <w:sz w:val="20"/>
              </w:rPr>
              <w:t>ғ</w:t>
            </w:r>
            <w:r>
              <w:rPr>
                <w:rFonts w:ascii="Times New Roman"/>
                <w:b w:val="false"/>
                <w:i w:val="false"/>
                <w:color w:val="000000"/>
                <w:sz w:val="20"/>
              </w:rPr>
              <w:t xml:space="preserve">ы мемлекеттік </w:t>
            </w:r>
            <w:r>
              <w:rPr>
                <w:rFonts w:ascii="Times New Roman"/>
                <w:b w:val="false"/>
                <w:i w:val="false"/>
                <w:color w:val="000000"/>
                <w:sz w:val="20"/>
              </w:rPr>
              <w:t>қ</w:t>
            </w:r>
            <w:r>
              <w:rPr>
                <w:rFonts w:ascii="Times New Roman"/>
                <w:b w:val="false"/>
                <w:i w:val="false"/>
                <w:color w:val="000000"/>
                <w:sz w:val="20"/>
              </w:rPr>
              <w:t>ызметтер</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өндіруге немесе бірлескен барлауға және кең таралған пайдалы қазбаларды өндіруге келісім шартты қоспағанда, жер қойнауын пайдалануға арналған келісімшарттарды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(мемлекеттік тіркеу акті)</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өндіруге және бірлескен барлауға әрі кең таралған пайдалы қазбаларды өндіруге арналған келісім шарттарды қоспағанда, жер қойнауын пайдалану құқығы кепілдігі шартын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 куәлік)</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жатқызылатын өнiмдерге транзитке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w:t>
            </w:r>
            <w:r>
              <w:rPr>
                <w:rFonts w:ascii="Times New Roman"/>
                <w:b w:val="false"/>
                <w:i w:val="false"/>
                <w:color w:val="000000"/>
                <w:sz w:val="20"/>
              </w:rPr>
              <w:t>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w:t>
            </w:r>
            <w:r>
              <w:rPr>
                <w:rFonts w:ascii="Times New Roman"/>
                <w:b w:val="false"/>
                <w:i w:val="false"/>
                <w:color w:val="000000"/>
                <w:sz w:val="20"/>
              </w:rPr>
              <w:t>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міндеттеме (түпкі пайдаланушының сертификатын)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w:t>
            </w:r>
            <w:r>
              <w:rPr>
                <w:rFonts w:ascii="Times New Roman"/>
                <w:b w:val="false"/>
                <w:i w:val="false"/>
                <w:color w:val="000000"/>
                <w:sz w:val="20"/>
              </w:rPr>
              <w:t xml:space="preserve">Өнеркәсіп комитеті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технологияларды, жұмыстарды, қызметтерді, өнімдерді, ақпараттарды экспорттық бақылауға жатқызу туралы қорытынды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w:t>
            </w:r>
            <w:r>
              <w:rPr>
                <w:rFonts w:ascii="Times New Roman"/>
                <w:b w:val="false"/>
                <w:i w:val="false"/>
                <w:color w:val="000000"/>
                <w:sz w:val="20"/>
              </w:rPr>
              <w:t>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сарапшы-аудитор аттестатын беру (аккредитациясын, сәйкестiгін, тауардың шыққан елін айқындау)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(аттестат)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бірлігін қамтамасыз ету саласында сарапшы-аудитор біліктіліктігін беру туралы сертификатын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өңірлік, ұлттық стандарттарды, техникалық-экономикалық ақпарат жіктеуіштерін, шетел мемлекеттерінің ережелері мен ұсынымдарының есептік тіркеуі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(мөртабан қою)</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стандарттарын есепке алу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нөмірін беру)</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түрiн бекiту сертификатын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жасауға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Техникалық реттеу және метрология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объектілерінің тіршілік циклінің кезеңдеріне байланысты жұмыстарды орындау жөніндегі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материалдармен жұмыс істеу жөніндегі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сәулеленуді генерациялайтын аспаптармен және қондырғылармен жұмыс істеу жөніндегі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қалдықтармен жұмыс істеу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ядролық сынақ полигондары аумақтарында жүргізілген ядролық жарылыстардың салдарынан ластанған және басқа да аумақтардағы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ядролық материалдарды физикалық қорғау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радиоактивтi қауіпсіздікті қамтамасыз етуге жауапты мамандар мен қызметкерлерді арнайы даярлау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Атом энергиясы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химия өндірістерін жобалау және пайдалану,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геологиялық барлау, кен-шахта, металлургиялық, энергетикалық жабдықтарды, жарылыстан қорғалған электр техникалық жабдықтарды, көтергіш құрылыстарды, сондай-ақ жұмыс істеу қысымы 0,7 кг/см2 және жылу жеткізу температурасы 115</w:t>
            </w:r>
            <w:r>
              <w:rPr>
                <w:rFonts w:ascii="Times New Roman"/>
                <w:b w:val="false"/>
                <w:i w:val="false"/>
                <w:color w:val="000000"/>
                <w:vertAlign w:val="superscript"/>
              </w:rPr>
              <w:t>о</w:t>
            </w:r>
            <w:r>
              <w:rPr>
                <w:rFonts w:ascii="Times New Roman"/>
                <w:b w:val="false"/>
                <w:i w:val="false"/>
                <w:color w:val="000000"/>
                <w:sz w:val="20"/>
              </w:rPr>
              <w:t>С қазандықтарды, 0,7 кг/см2 жоғары қысыммен жұмыс істейтін сауыттар мен құбырларды жобалау, дайындау, монтаждау, жөндеу (бірыңғай технологиялық үдерісте пайдаланылатын жабдықтарды жобалауды, дайындауды, монтаждауды, жабдықтарды жөндеуді қоспағанда)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өндіру, өңдеу, сатып алу, сақтау, өткізу, пайдалану, жою жөніндегі қызметті жүзеге асыруға лицензия беру, қайта ресімдеу, лицензияның телнұсқасын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оқ-дәрiлерді, қару-жарақтарды, әскери техниканы, арнаулы құралдарды жою (жою, тазарту, кәдеге жарату, көму) және қайта өңдеу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жауынгерлік атыс қаруы мен оның патрондарын әзірлеу, өндіру, жөндеу, сату, сатып алу жөніндегі қызметті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оның ішінде экспорттық бақылауға жататын өнімнің экспорты мен импортына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қайта өңдеу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Қазақстан Республикасының аумағынан тыс жерде қайта өңдеуге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өнімдерді есепке алу және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аттестаттау туралы сертификат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«ҚазИнМетр» РМК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«ҚазИнМетр» РМК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(сертификат)</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өндіруге немесе бірлескен барлауға және кең таралған пайдалы қазбаларды өндіруге арналған келісім шарттарды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(мемлекеттік тіркеу акті)</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және өндіруге жер қойнауын пайдалану құқығы кепілдігі шартын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және қара металдардың» сынықтары мен қалдықтарын жинау, (дайындау), сақтау, қайта өңдеу және өткізу қызметін жүзеге асыруға лицензия беру, қайта ресімдеу, лицензияның телқұжаттарын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әкімдіктерінің Өнеркәсіп және кәсіпкерлік басқармалары, энергетия және коммуналдық шаруашылық басқармалары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әкімдіктерінің Өнеркәсіп және кәсіпкерлік басқармалары, энергетия және коммуналдық шаруашылық басқармалары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(шунтталатын) электр беру желілері мен шағын станцияларды жобалау және салуды келісу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хаты)</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энергетикасының объектiлерiн және (немесе) оның жекелеген бөлiктерiн меншiк нысанына қарамастан сатып алу-сату, жалға немесе сенiмдi басқаруға беруді келісу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хаты)</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белгіленген қуаты 100 кВт-тан жоғары электр қондырғыларының электр желілерiне қосылуына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Мемлекеттік энергетикалық бақылау және қадағалау комитетінің аумақтық бөлімшелер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Мемлекеттік энергетикалық бақылау және қадағалау комитетінің аумақтық бөлімшелер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қорының қаражатын пайдалануға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туралы» Қазақстан Республикасының Заңында көзделген жағдайларда барлауды, өндіруді жүргізу үшін немесе барлауға немесе өндіруге байланысты емес жерасты құрылыстарын салу және (немесе) пайдалану үшін берілген сервитуттарды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 хаты)</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бағалы металдар бар шикізат тауарларын және олардан жасалған бұйымдарды қоспағанда, бағалы металдармен операцияларды жүзеге асыратын заңды тұлғалар мен жеке кәсіпкерлердің арнайы есепке қою туралы анықтаманы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қорытындыны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еместегі) туралы қорытындыларды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Өнеркәсіп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w:t>
            </w:r>
            <w:r>
              <w:rPr>
                <w:rFonts w:ascii="Times New Roman"/>
                <w:b w:val="false"/>
                <w:i w:val="false"/>
                <w:color w:val="000000"/>
                <w:sz w:val="20"/>
              </w:rPr>
              <w:t>ө</w:t>
            </w:r>
            <w:r>
              <w:rPr>
                <w:rFonts w:ascii="Times New Roman"/>
                <w:b w:val="false"/>
                <w:i w:val="false"/>
                <w:color w:val="000000"/>
                <w:sz w:val="20"/>
              </w:rPr>
              <w:t>лім. М</w:t>
            </w:r>
            <w:r>
              <w:rPr>
                <w:rFonts w:ascii="Times New Roman"/>
                <w:b w:val="false"/>
                <w:i w:val="false"/>
                <w:color w:val="000000"/>
                <w:sz w:val="20"/>
              </w:rPr>
              <w:t>ұ</w:t>
            </w:r>
            <w:r>
              <w:rPr>
                <w:rFonts w:ascii="Times New Roman"/>
                <w:b w:val="false"/>
                <w:i w:val="false"/>
                <w:color w:val="000000"/>
                <w:sz w:val="20"/>
              </w:rPr>
              <w:t>най-газ саласында</w:t>
            </w:r>
            <w:r>
              <w:rPr>
                <w:rFonts w:ascii="Times New Roman"/>
                <w:b w:val="false"/>
                <w:i w:val="false"/>
                <w:color w:val="000000"/>
                <w:sz w:val="20"/>
              </w:rPr>
              <w:t>ғ</w:t>
            </w:r>
            <w:r>
              <w:rPr>
                <w:rFonts w:ascii="Times New Roman"/>
                <w:b w:val="false"/>
                <w:i w:val="false"/>
                <w:color w:val="000000"/>
                <w:sz w:val="20"/>
              </w:rPr>
              <w:t>ы мемлекеттік қызметтер</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шикізаты бөлігінде жер қойнауын пайдалану құқығы кепілдігі шартын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Жер қойнауын пайдалану шарттары және тауар бөлігі туралы келісімдер департаменті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(шарт)</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шикізаты бөлігінде жер қойнауын пайдалану келісім шартын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Жер қойнауын пайдалану шарттары және тауар бөлігі туралы келісімдер департаменті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(келісім шартын тіркеу)</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жағдайында газды технологиялық еріксіз жағу кезінде ілеспе және (немесе) табиғи газды алау етіп жағуға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құрылыстарын салу және орналастыру бойынша теңізде мұнай операцияларын жүзеге асыруға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iздестiру, барлау, қолдану кезiндегi ұңғыманы немесе басқа да ұңғыманы бұрғылауға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Қойнау-қатiшiлiк қысымды қолдау үшiн ілеспе және табиғи газды бастырмалатуға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мұнай-газ құбырларын салуға және пайдалануға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ғылыми зерттеулер жүргізуге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мұнай-химия, химия, мұнайгазды қайта өңдеу өндірістерін жобалауға және пайдалануға лицензиялар беру, қайта ресімдеу, лицензиялардың телнұсқаларын беру, газды, мұнайды және мұнай өнімдерін сақтау объектілерін, магистральді газ құбырларын, мұнай құбырларын, мұнай өнімдері құбырларын пайдалануға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мұнайгаз кәсіпшілігі, геологиялық барлау, кен-шахта, металлургиялық, энергетикалық жабдықтарды, жарылыстан қорғалған электр техникалық жабдықтарды, көтергіш құрылыстарды, сондай-ақ жұмыс істеу қысымы 0,7 кг/см2 және жылу жеткізу температурасы 115</w:t>
            </w:r>
            <w:r>
              <w:rPr>
                <w:rFonts w:ascii="Times New Roman"/>
                <w:b w:val="false"/>
                <w:i w:val="false"/>
                <w:color w:val="000000"/>
                <w:vertAlign w:val="superscript"/>
              </w:rPr>
              <w:t>о</w:t>
            </w:r>
            <w:r>
              <w:rPr>
                <w:rFonts w:ascii="Times New Roman"/>
                <w:b w:val="false"/>
                <w:i w:val="false"/>
                <w:color w:val="000000"/>
                <w:sz w:val="20"/>
              </w:rPr>
              <w:t>С қазандықтарды, 0,7 кг/см2 жоғары қысыммен жұмыс істейтін сауыттар мен құбырларды жобалау, дайындау, монтаждау, жөндеу (бірыңғай технологиялық үдерісте пайдаланылатын жабдықтарды жобалауды, дайындауды, монтаждауды, жабдықтарды жөндеуді қоспағанда) қызметін жүзеге асыруға лицензияға қосымшаларының дубликаттарын беру, қайта ресiмдеу және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көтерме сауда арқылы берушілерді аккредиттеу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w:t>
            </w:r>
            <w:r>
              <w:rPr>
                <w:rFonts w:ascii="Times New Roman"/>
                <w:b w:val="false"/>
                <w:i w:val="false"/>
                <w:color w:val="000000"/>
                <w:sz w:val="20"/>
              </w:rPr>
              <w:t>ө</w:t>
            </w:r>
            <w:r>
              <w:rPr>
                <w:rFonts w:ascii="Times New Roman"/>
                <w:b w:val="false"/>
                <w:i w:val="false"/>
                <w:color w:val="000000"/>
                <w:sz w:val="20"/>
              </w:rPr>
              <w:t>лім. Ауыл шаруашылы</w:t>
            </w:r>
            <w:r>
              <w:rPr>
                <w:rFonts w:ascii="Times New Roman"/>
                <w:b w:val="false"/>
                <w:i w:val="false"/>
                <w:color w:val="000000"/>
                <w:sz w:val="20"/>
              </w:rPr>
              <w:t>ғ</w:t>
            </w:r>
            <w:r>
              <w:rPr>
                <w:rFonts w:ascii="Times New Roman"/>
                <w:b w:val="false"/>
                <w:i w:val="false"/>
                <w:color w:val="000000"/>
                <w:sz w:val="20"/>
              </w:rPr>
              <w:t>ы саласында</w:t>
            </w:r>
            <w:r>
              <w:rPr>
                <w:rFonts w:ascii="Times New Roman"/>
                <w:b w:val="false"/>
                <w:i w:val="false"/>
                <w:color w:val="000000"/>
                <w:sz w:val="20"/>
              </w:rPr>
              <w:t>ғ</w:t>
            </w:r>
            <w:r>
              <w:rPr>
                <w:rFonts w:ascii="Times New Roman"/>
                <w:b w:val="false"/>
                <w:i w:val="false"/>
                <w:color w:val="000000"/>
                <w:sz w:val="20"/>
              </w:rPr>
              <w:t>ы мемлекеттік қызметтер</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өндіруді басқару жүйесін субсидиялау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(конкурс хаттамасы)</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берілетін кредиттер бойынша сыйақы ставкаларын субсидиялау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(конкурс хаттамасы)</w:t>
            </w:r>
          </w:p>
        </w:tc>
      </w:tr>
      <w:tr>
        <w:trPr>
          <w:trHeight w:val="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шаруашылыққа жарамдылығын мемлекеттік сынау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сортын сынау жөніндегі мемлекеттік комиссиясы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(бұйрықтың көшірмесі)</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Шиті-мақта сапасына куәлік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«ҚазАгрЭкс» АҚ (сараптамалық ұйымы)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«ҚазАгрЭкс» АҚ (сараптамалық ұйымы)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ағаш кесу билетін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(орман билеті және ағаш кесу билеті)</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мемлекеттік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куәлігі)</w:t>
            </w:r>
          </w:p>
        </w:tc>
      </w:tr>
      <w:tr>
        <w:trPr>
          <w:trHeight w:val="9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тіркей (қайта тіркей) отырып, ветеринариялық препараттарды тіркеу куәлігін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куәлігі)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тіркей (қайта тіркей) отырып жемазыққа және жемазық қоспаларына тіркеу куәлігін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куәлігі)</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экспортшыға астықтың мемлекеттiк қорларына астықты жеткізу бойынша мiндеттемелердi астық экспорттаушылардың сақтауы туралы растау нысанын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Мемлекеттік агроөнеркәсіп инспекциясы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Мемлекеттік агроөнеркәсіп инспекциясы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(растау)</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 Ветеринарлық бақылау және қадағалау комитетінің аумақтық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 Ветеринарлық бақылау және қадағалау комитетінің аумақтық инспекциялары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 туралы куәлікті немесе, импортталған тұқымды тауарға (материал) берілген барабар құжаттарды тану тәртібін экспорттаушы елдердің құзырлы органдарымен келісу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аймақтық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(Асыл тұқымды куәлігін растау)</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өсіруді, жануарларды дайындауды (союды), сақтауды, өңдеу мен іске асыруды жүзеге асыратын өндіріс объектілеріне, сонымен қатар, ветеринариялық препараттарды, жем және жем-азық қоспаларын өндіру, сақтау және іске асыру бойынша ұйымдарға тіркелу нөмірлерін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 Ветеринарлық бақылау және қадағалау комитетінің аумақтық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 Ветеринарлық бақылау және қадағалау комитетінің аумақтық инспекциялары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(тіркелу нөмірлерін беру)</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объектілерге Қазақстан Республикасының ішінде қолданылатын және экспортқа арналған ветеринариялық сертификат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(ветеринариялық сертификат)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карантиндік өнімдердің орнын ауыстыруға карантиндік сертификаттар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(карантиндік сертификат)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өнімдерді Қазақстан Республикасынан әкетуге фитосанитарлық сертификаттар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(фитосанитарлық сертификат)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бақылауға жататын өнімдерге ветеринариялық-санитариялық қорытынды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 АОҚ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аумақтық инспекциялары АОҚ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(ветеринариялық-санитарлық қорытынды)</w:t>
            </w:r>
          </w:p>
        </w:tc>
      </w:tr>
      <w:tr>
        <w:trPr>
          <w:trHeight w:val="1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 АОҚ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 АОҚ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(талон (талонның телнұсқасы)</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машиналардың болуы/болмауы туралы анықтама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Агроөнеркәсіп кешеніндегі мемлекеттік инспекция комитетінің аумақтық инспекциялары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есепте зоологиялық коллекцияларды құру туралы куәлік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Ұшақтардың, тiкұшақтардың және өзге де ұшу аппараттарының итбалықтар, тұяқты жабайы жануарлар мен топтасып ұшатын құстар жаппай мекендейтiн аумақтардың үстiнен бiр километрден төмен биiктiкте ұшып өтуiне келiсу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Құрып кету қаупі төнген жануарлар мен өсімдіктер түрлерін, олардың бөліктерін немесе туындылары Қазақстан Республикасына әкелуге және одан тысқары жерлерге әкетуге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 және орман және аңшылық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 және орман және аңшылық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органның 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рұқсат беруі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 және орман және аңшылық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 және орман және аңшылық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кездесетiндерiн және құрып кету қаупi төнгендерiн қоспағанда, жануарларды интродукциялау мен будандастыруды жүргiзуге, сондай-ақ жаңадан жерсiндiрiлген жануарларды алып қоюға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 және 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кеміргіштерін, сондай-ақ жануарлардың құтыруы мен басқа да ауруының індеті жағдайларында улы химикаттарды қолдана отырып жануарлар әлемі объектілерін аулауға келісу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үйiрiмен мекендейтiн жерлердi периметрi бойынша олардың iндерi орналасқан жерлерге жиырма метр жақындап немесе оларды алдын ала басқа жерге көшiрмей жыртуға келiсу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учаскелерінде орман пайдаланушылар жүзеге асыратын сүрек дайындау жөніндегі қызметпен айналысуға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аңшылық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1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пайдалануға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 және Орман және аңшылық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 және Орман және аңшылық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балық шаруашылығы суаттарында және (немесе) жергілікті маңызы бар учаскелерінде балық шаруашылығы субъектілері үшін квоталардан басқа бекітілген лимит негізінде жануарлар әлемі объектілерін алуға квоталар бөлу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бөлімшелері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бөлімшелері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(бекітілген квоталар)</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бөлімшелері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аумақтық бөлімшелері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ішкі және сыртқы сауда үшін бекіре тұқымдас балықтар уылдырығының ыдысын таңбалау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(уылдырығын таңбалау)</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жерсiндiруге және су айдындарына балық жiберуге рұқсаттар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аулаудың кәсiпшiлiк және кәсiпшiлiк емес құралдарының түрлерi мен тәсiлдерiн қолдануға рұқсат етiлген тiзбеге енгiзiлмеген балық аулау жаңа құралдары мен тәсiлдерiн (эксперименттiк аулау ретiнде) қолдануға арналған рұқсат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қорғау құрылғыларына су жинау құрылыстарын орнатуды келiсу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Балық шаруашылығы комитеті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өсімдіктерінің патенттік жарамдылығын мемлекеттік сынау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Зияткерлік меншік құқығы комитеті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Зияткерлік меншік құқығы комитеті, Ауыл шаруашылығы дақылдарының сортын сынау жөніндегі мемлекеттік комиссиясы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(патент)</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сапасына сараптама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 сараптау бойынша белгіленген тәртіпте аттестатталған зертханалар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 сараптау бойынша белгіленген тәртіпте аттестатталған зертханалар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10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зертханалар беретін сараптама актiлерiн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ведомстволық бағыныстағы ұйымдары, «Республикалық ветеринарлық зертханалар» РМК облыстық және аудандық филиалдары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Ветеринарлық бақылау және қадағалау комитетінің ведомстволық бағыныстағы ұйымдары, «Республикалық ветеринарлық зертханалар» РМК облыстық және аудандық филиалдары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(сараптама акті)</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шаруашылығының бары не жоқтығы туралы анықтама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Аудандық маңызы бар қаланың, кенттің, ауылдың (селоның), ауылдық (селолық) округ әкімінің аппараты, облыстық маңызы бар қалалардың ауыл шаруашылығы бөлімшелері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органдарының жеке және заңды тұлғаларға аңшылық алқаптарды бекіту бойынша шешім қабылдауы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(облыс әкімдігінің қаулысы)</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бере отырып қойма қызметі бойынша қызметтер көрсетуге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қолхатын бере отырып, қойма қызметі бойынша қызметтер көрсетуге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анықтамалар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қалалар мен кенттер, ауылдар (селолар), ауылдық (селолық) округтар жергілікті атқарушы және ауыл шаруашылығы саласындағы жергілікті атқарушы органдардың құзыретті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қалалар мен кенттер, ауылдар (селолар), ауылдық (селолық) округтар жергілікті атқарушы және ауыл шаруашылығы саласындағы жергілікті атқарушы органдардың құзыретті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(ветеринариялық анықтама)</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бере отырып, асыл тұқымды мал шаруашылығы саласындағы субъектілер қызметін мемлекеттік аттестаттау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 (астана, республикалық маңызы бар қала)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 (астана, республикалық маңызы бар қала)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(аттестат)</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Байқаудан өткізушілерді және тұқым сарапшыларын аттестаттау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 (астана, республикалық маңызы бар қала)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 (астана, республикалық маңызы бар қала)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Малға ветеринариялық паспорт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қала, ауыл, ауылдық (селолық округі жергілікті атқарушы органдары бөлімшесінің Ветеринариялық дәрігері, сондай-ақ жергілікті атқарушы органдардың ауыл шаруашылығы саласындағы уәкілетті органдар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қала, ауыл, ауылдық (селолық) округі жергілікті атқарушы органдары бөлімшесінің Ветеринариялық дәрігері, сондай-ақ жергілікті атқарушы органдардың ауыл шаруашылығы саласындағы уәкілетті органдар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(жануарға ветеринариялық паспорт)</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элиталық тұқым, бірінші, екінші және үшінші көбейтілген тұқым өндірушілерді және тұқымдарды іске асырушыларды аттестаттау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және астананың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және астананың жергілікті атқарушы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өндіру (формуляциялау) қызметін жүзеге асыруға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іске асыру бойынша қызметті жүзеге асыруға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Аэдрозольдық және фумигациялық тәсілдермен пестицидтерді (улы химикаттарды) қолдану жөніндегі қызметті жүзеге асыруға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3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қызметпен айналысуға лицензия беру, қайта ресімдеу, лицензияның телнұсқасын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жергілікті атқарушы органдары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342"/>
        <w:gridCol w:w="1967"/>
        <w:gridCol w:w="1906"/>
        <w:gridCol w:w="2069"/>
        <w:gridCol w:w="2049"/>
        <w:gridCol w:w="158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10-бөлім. Салықтық әкімшілендіру саласындағы мемлекеттік қызметтер</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берешегінің, міндетті зейнетақы жарналары мен әлеуметтік аударымдар бойынша берешегінің жоқ және (немесе) бар екендігі туралы мәліметтер беру, салық міндеттемесін, сондай-ақ міндетті зейнетақы жарналарын есептеу, ұстап қалу және аудару, әлеуметтік аударымдарды аудару бойынша міндеттемелерді орындау бойынша бюджет есептерінің жай-күйі туралы жеке есеп шотынан үзінді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көздерден алынған кірістер мен ұсталған (төленген) салықтардың сомалары туралы анықтама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резинденттілікті растау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(дәлелдеу құжат)</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кәсіпкерлерге патент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ққ.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(патент)</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салық режимін қолдану туралы шешім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(шешім)</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өніміне (шарап материалы мен сыраны қоспағанда) есепке алу-бақылау таңбалар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(штрих-кодпен есеп-бақылау таңбалар)</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бұйымдарына акциздік таңбалар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(акциздік таңбалар)</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беруді тоқтата тұру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(шешім)</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 машиналарының мемлекеттік тізіліміне бақылау-касса машиналарының жаңа модельдерін енгізу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(шешім)</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 түсіндіру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есептілікті қабылдау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(салық орган қызметкерінің салық есептілігін қабылдау белгісі)</w:t>
            </w:r>
          </w:p>
        </w:tc>
      </w:tr>
      <w:tr>
        <w:trPr>
          <w:trHeight w:val="14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есептілікті беру мерзімін ұзарту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(шешім)</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есептілікті керi қайтару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бюджетке төленетін басқа да міндетті төлемдердің, өсімпұлддардың, айыппұлдардың төленген сомаларын есепке жатқызуды және қайтаруды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қосылған құн салығын қайтару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(хабарлама)</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ұсталған табыс салығын қайтару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Астана қалалары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(шешім)</w:t>
            </w:r>
          </w:p>
        </w:tc>
      </w:tr>
      <w:tr>
        <w:trPr>
          <w:trHeight w:val="15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және (немесе) өсімпұлдарды төлеу бойынша салықтық міндеттеменің орындау мерзімін өзгерту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(шешім)</w:t>
            </w:r>
          </w:p>
        </w:tc>
      </w:tr>
      <w:tr>
        <w:trPr>
          <w:trHeight w:val="15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объектілерін және (немесе) салық салумен байланысты объектілерінің орналасқан жері бойынша тіркеу есебі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есебіне алу)</w:t>
            </w:r>
          </w:p>
        </w:tc>
      </w:tr>
      <w:tr>
        <w:trPr>
          <w:trHeight w:val="15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тауарлардың экспорты (импорты) кезінде салықтық нысандарды қабылдау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және аудандық маңызы бар қалалар, қалалардағы аудандар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(салық орган қызметкерінің салық есептілігін қабылдау белгісі)</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өнімдерінің өндірісіне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өндірісіне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5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өндірісіне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өнiмнiң импортына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9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(мемлекеттіктен (ұлттықтан) басқа) ұйымдастыру мен өткізу бойынша қызмет түрін жүзеге асыруға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5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техникалық мақсаттарда немесе алкогольдік емес өнім шығаруға қолданатын ұйымдардың сатып алу үшін акциз төлей отырып рұқсат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оны өндіру аумағында сақтау және өткізу жөніндегі қызметті қоспағанда алкоголь өнімдерін сақтауға және көтерме өткізуге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оны өндіру аумағында сақтау және өткізу жөніндегі қызметті қоспағанда алкоголь өнімдерін сақтауға және бөлшектік өткізуге лицензия беру, қайта ресімдеу, лицензияның телнұсқасын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Алматы және Астана қалалары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Салық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 бойынша салық органдары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w:t>
            </w:r>
            <w:r>
              <w:rPr>
                <w:rFonts w:ascii="Times New Roman"/>
                <w:b w:val="false"/>
                <w:i w:val="false"/>
                <w:color w:val="000000"/>
                <w:sz w:val="20"/>
              </w:rPr>
              <w:t>ө</w:t>
            </w:r>
            <w:r>
              <w:rPr>
                <w:rFonts w:ascii="Times New Roman"/>
                <w:b w:val="false"/>
                <w:i w:val="false"/>
                <w:color w:val="000000"/>
                <w:sz w:val="20"/>
              </w:rPr>
              <w:t xml:space="preserve">лім. Бухгалтерлік есеп,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есептілік ж</w:t>
            </w:r>
            <w:r>
              <w:rPr>
                <w:rFonts w:ascii="Times New Roman"/>
                <w:b w:val="false"/>
                <w:i w:val="false"/>
                <w:color w:val="000000"/>
                <w:sz w:val="20"/>
              </w:rPr>
              <w:t>ә</w:t>
            </w:r>
            <w:r>
              <w:rPr>
                <w:rFonts w:ascii="Times New Roman"/>
                <w:b w:val="false"/>
                <w:i w:val="false"/>
                <w:color w:val="000000"/>
                <w:sz w:val="20"/>
              </w:rPr>
              <w:t>не аудиторлы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саласында</w:t>
            </w:r>
            <w:r>
              <w:rPr>
                <w:rFonts w:ascii="Times New Roman"/>
                <w:b w:val="false"/>
                <w:i w:val="false"/>
                <w:color w:val="000000"/>
                <w:sz w:val="20"/>
              </w:rPr>
              <w:t>ғ</w:t>
            </w:r>
            <w:r>
              <w:rPr>
                <w:rFonts w:ascii="Times New Roman"/>
                <w:b w:val="false"/>
                <w:i w:val="false"/>
                <w:color w:val="000000"/>
                <w:sz w:val="20"/>
              </w:rPr>
              <w:t xml:space="preserve">ы мемлекеттік </w:t>
            </w:r>
            <w:r>
              <w:rPr>
                <w:rFonts w:ascii="Times New Roman"/>
                <w:b w:val="false"/>
                <w:i w:val="false"/>
                <w:color w:val="000000"/>
                <w:sz w:val="20"/>
              </w:rPr>
              <w:t>қ</w:t>
            </w:r>
            <w:r>
              <w:rPr>
                <w:rFonts w:ascii="Times New Roman"/>
                <w:b w:val="false"/>
                <w:i w:val="false"/>
                <w:color w:val="000000"/>
                <w:sz w:val="20"/>
              </w:rPr>
              <w:t>ызметтер</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ә</w:t>
            </w:r>
            <w:r>
              <w:rPr>
                <w:rFonts w:ascii="Times New Roman"/>
                <w:b w:val="false"/>
                <w:i w:val="false"/>
                <w:color w:val="000000"/>
                <w:sz w:val="20"/>
              </w:rPr>
              <w:t xml:space="preserve">сіби </w:t>
            </w:r>
            <w:r>
              <w:rPr>
                <w:rFonts w:ascii="Times New Roman"/>
                <w:b w:val="false"/>
                <w:i w:val="false"/>
                <w:color w:val="000000"/>
                <w:sz w:val="20"/>
              </w:rPr>
              <w:t>ұ</w:t>
            </w:r>
            <w:r>
              <w:rPr>
                <w:rFonts w:ascii="Times New Roman"/>
                <w:b w:val="false"/>
                <w:i w:val="false"/>
                <w:color w:val="000000"/>
                <w:sz w:val="20"/>
              </w:rPr>
              <w:t>йымын аккредиттеу туралы ку</w:t>
            </w:r>
            <w:r>
              <w:rPr>
                <w:rFonts w:ascii="Times New Roman"/>
                <w:b w:val="false"/>
                <w:i w:val="false"/>
                <w:color w:val="000000"/>
                <w:sz w:val="20"/>
              </w:rPr>
              <w:t>ә</w:t>
            </w:r>
            <w:r>
              <w:rPr>
                <w:rFonts w:ascii="Times New Roman"/>
                <w:b w:val="false"/>
                <w:i w:val="false"/>
                <w:color w:val="000000"/>
                <w:sz w:val="20"/>
              </w:rPr>
              <w:t>лік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Қ</w:t>
            </w:r>
            <w:r>
              <w:rPr>
                <w:rFonts w:ascii="Times New Roman"/>
                <w:b w:val="false"/>
                <w:i w:val="false"/>
                <w:color w:val="000000"/>
                <w:sz w:val="20"/>
              </w:rPr>
              <w:t>аржылы</w:t>
            </w:r>
            <w:r>
              <w:rPr>
                <w:rFonts w:ascii="Times New Roman"/>
                <w:b w:val="false"/>
                <w:i w:val="false"/>
                <w:color w:val="000000"/>
                <w:sz w:val="20"/>
              </w:rPr>
              <w:t xml:space="preserve">қ </w:t>
            </w: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(ку</w:t>
            </w:r>
            <w:r>
              <w:rPr>
                <w:rFonts w:ascii="Times New Roman"/>
                <w:b w:val="false"/>
                <w:i w:val="false"/>
                <w:color w:val="000000"/>
                <w:sz w:val="20"/>
              </w:rPr>
              <w:t>ә</w:t>
            </w:r>
            <w:r>
              <w:rPr>
                <w:rFonts w:ascii="Times New Roman"/>
                <w:b w:val="false"/>
                <w:i w:val="false"/>
                <w:color w:val="000000"/>
                <w:sz w:val="20"/>
              </w:rPr>
              <w:t>лік)</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 к</w:t>
            </w:r>
            <w:r>
              <w:rPr>
                <w:rFonts w:ascii="Times New Roman"/>
                <w:b w:val="false"/>
                <w:i w:val="false"/>
                <w:color w:val="000000"/>
                <w:sz w:val="20"/>
              </w:rPr>
              <w:t>ә</w:t>
            </w:r>
            <w:r>
              <w:rPr>
                <w:rFonts w:ascii="Times New Roman"/>
                <w:b w:val="false"/>
                <w:i w:val="false"/>
                <w:color w:val="000000"/>
                <w:sz w:val="20"/>
              </w:rPr>
              <w:t xml:space="preserve">сіби сетификаттау бойынша </w:t>
            </w:r>
            <w:r>
              <w:rPr>
                <w:rFonts w:ascii="Times New Roman"/>
                <w:b w:val="false"/>
                <w:i w:val="false"/>
                <w:color w:val="000000"/>
                <w:sz w:val="20"/>
              </w:rPr>
              <w:t>ұ</w:t>
            </w:r>
            <w:r>
              <w:rPr>
                <w:rFonts w:ascii="Times New Roman"/>
                <w:b w:val="false"/>
                <w:i w:val="false"/>
                <w:color w:val="000000"/>
                <w:sz w:val="20"/>
              </w:rPr>
              <w:t>йымдарды аккредиттеу туралы ку</w:t>
            </w:r>
            <w:r>
              <w:rPr>
                <w:rFonts w:ascii="Times New Roman"/>
                <w:b w:val="false"/>
                <w:i w:val="false"/>
                <w:color w:val="000000"/>
                <w:sz w:val="20"/>
              </w:rPr>
              <w:t>ә</w:t>
            </w:r>
            <w:r>
              <w:rPr>
                <w:rFonts w:ascii="Times New Roman"/>
                <w:b w:val="false"/>
                <w:i w:val="false"/>
                <w:color w:val="000000"/>
                <w:sz w:val="20"/>
              </w:rPr>
              <w:t>лік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(ку</w:t>
            </w:r>
            <w:r>
              <w:rPr>
                <w:rFonts w:ascii="Times New Roman"/>
                <w:b w:val="false"/>
                <w:i w:val="false"/>
                <w:color w:val="000000"/>
                <w:sz w:val="20"/>
              </w:rPr>
              <w:t>ә</w:t>
            </w:r>
            <w:r>
              <w:rPr>
                <w:rFonts w:ascii="Times New Roman"/>
                <w:b w:val="false"/>
                <w:i w:val="false"/>
                <w:color w:val="000000"/>
                <w:sz w:val="20"/>
              </w:rPr>
              <w:t>лік)</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сіби аудиторлы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йымдарды аккредиттеу туралы ку</w:t>
            </w:r>
            <w:r>
              <w:rPr>
                <w:rFonts w:ascii="Times New Roman"/>
                <w:b w:val="false"/>
                <w:i w:val="false"/>
                <w:color w:val="000000"/>
                <w:sz w:val="20"/>
              </w:rPr>
              <w:t>ә</w:t>
            </w:r>
            <w:r>
              <w:rPr>
                <w:rFonts w:ascii="Times New Roman"/>
                <w:b w:val="false"/>
                <w:i w:val="false"/>
                <w:color w:val="000000"/>
                <w:sz w:val="20"/>
              </w:rPr>
              <w:t>лік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(ку</w:t>
            </w:r>
            <w:r>
              <w:rPr>
                <w:rFonts w:ascii="Times New Roman"/>
                <w:b w:val="false"/>
                <w:i w:val="false"/>
                <w:color w:val="000000"/>
                <w:sz w:val="20"/>
              </w:rPr>
              <w:t>ә</w:t>
            </w:r>
            <w:r>
              <w:rPr>
                <w:rFonts w:ascii="Times New Roman"/>
                <w:b w:val="false"/>
                <w:i w:val="false"/>
                <w:color w:val="000000"/>
                <w:sz w:val="20"/>
              </w:rPr>
              <w:t>лік)</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ызметті ж</w:t>
            </w:r>
            <w:r>
              <w:rPr>
                <w:rFonts w:ascii="Times New Roman"/>
                <w:b w:val="false"/>
                <w:i w:val="false"/>
                <w:color w:val="000000"/>
                <w:sz w:val="20"/>
              </w:rPr>
              <w:t>ү</w:t>
            </w:r>
            <w:r>
              <w:rPr>
                <w:rFonts w:ascii="Times New Roman"/>
                <w:b w:val="false"/>
                <w:i w:val="false"/>
                <w:color w:val="000000"/>
                <w:sz w:val="20"/>
              </w:rPr>
              <w:t xml:space="preserve">зеге асыру </w:t>
            </w:r>
            <w:r>
              <w:rPr>
                <w:rFonts w:ascii="Times New Roman"/>
                <w:b w:val="false"/>
                <w:i w:val="false"/>
                <w:color w:val="000000"/>
                <w:sz w:val="20"/>
              </w:rPr>
              <w:t>ү</w:t>
            </w:r>
            <w:r>
              <w:rPr>
                <w:rFonts w:ascii="Times New Roman"/>
                <w:b w:val="false"/>
                <w:i w:val="false"/>
                <w:color w:val="000000"/>
                <w:sz w:val="20"/>
              </w:rPr>
              <w:t xml:space="preserve">шін лицензия беру, </w:t>
            </w:r>
            <w:r>
              <w:rPr>
                <w:rFonts w:ascii="Times New Roman"/>
                <w:b w:val="false"/>
                <w:i w:val="false"/>
                <w:color w:val="000000"/>
                <w:sz w:val="20"/>
              </w:rPr>
              <w:t>қайта ресімдеу, лицензияның телнұқсын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(лицензия)</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12-б</w:t>
            </w:r>
            <w:r>
              <w:rPr>
                <w:rFonts w:ascii="Times New Roman"/>
                <w:b w:val="false"/>
                <w:i w:val="false"/>
                <w:color w:val="000000"/>
                <w:sz w:val="20"/>
              </w:rPr>
              <w:t>ө</w:t>
            </w:r>
            <w:r>
              <w:rPr>
                <w:rFonts w:ascii="Times New Roman"/>
                <w:b w:val="false"/>
                <w:i w:val="false"/>
                <w:color w:val="000000"/>
                <w:sz w:val="20"/>
              </w:rPr>
              <w:t>лім. Кеден саласында</w:t>
            </w:r>
            <w:r>
              <w:rPr>
                <w:rFonts w:ascii="Times New Roman"/>
                <w:b w:val="false"/>
                <w:i w:val="false"/>
                <w:color w:val="000000"/>
                <w:sz w:val="20"/>
              </w:rPr>
              <w:t>ғ</w:t>
            </w:r>
            <w:r>
              <w:rPr>
                <w:rFonts w:ascii="Times New Roman"/>
                <w:b w:val="false"/>
                <w:i w:val="false"/>
                <w:color w:val="000000"/>
                <w:sz w:val="20"/>
              </w:rPr>
              <w:t xml:space="preserve">ы мемлекеттік </w:t>
            </w:r>
            <w:r>
              <w:rPr>
                <w:rFonts w:ascii="Times New Roman"/>
                <w:b w:val="false"/>
                <w:i w:val="false"/>
                <w:color w:val="000000"/>
                <w:sz w:val="20"/>
              </w:rPr>
              <w:t>қ</w:t>
            </w:r>
            <w:r>
              <w:rPr>
                <w:rFonts w:ascii="Times New Roman"/>
                <w:b w:val="false"/>
                <w:i w:val="false"/>
                <w:color w:val="000000"/>
                <w:sz w:val="20"/>
              </w:rPr>
              <w:t>ызметтер</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саба</w:t>
            </w:r>
            <w:r>
              <w:rPr>
                <w:rFonts w:ascii="Times New Roman"/>
                <w:b w:val="false"/>
                <w:i w:val="false"/>
                <w:color w:val="000000"/>
                <w:sz w:val="20"/>
              </w:rPr>
              <w:t>қ</w:t>
            </w:r>
            <w:r>
              <w:rPr>
                <w:rFonts w:ascii="Times New Roman"/>
                <w:b w:val="false"/>
                <w:i w:val="false"/>
                <w:color w:val="000000"/>
                <w:sz w:val="20"/>
              </w:rPr>
              <w:t xml:space="preserve">тас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 тауар та</w:t>
            </w:r>
            <w:r>
              <w:rPr>
                <w:rFonts w:ascii="Times New Roman"/>
                <w:b w:val="false"/>
                <w:i w:val="false"/>
                <w:color w:val="000000"/>
                <w:sz w:val="20"/>
              </w:rPr>
              <w:t>ң</w:t>
            </w:r>
            <w:r>
              <w:rPr>
                <w:rFonts w:ascii="Times New Roman"/>
                <w:b w:val="false"/>
                <w:i w:val="false"/>
                <w:color w:val="000000"/>
                <w:sz w:val="20"/>
              </w:rPr>
              <w:t xml:space="preserve">балары,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та</w:t>
            </w:r>
            <w:r>
              <w:rPr>
                <w:rFonts w:ascii="Times New Roman"/>
                <w:b w:val="false"/>
                <w:i w:val="false"/>
                <w:color w:val="000000"/>
                <w:sz w:val="20"/>
              </w:rPr>
              <w:t>ң</w:t>
            </w:r>
            <w:r>
              <w:rPr>
                <w:rFonts w:ascii="Times New Roman"/>
                <w:b w:val="false"/>
                <w:i w:val="false"/>
                <w:color w:val="000000"/>
                <w:sz w:val="20"/>
              </w:rPr>
              <w:t>балары объекттерiн ж</w:t>
            </w:r>
            <w:r>
              <w:rPr>
                <w:rFonts w:ascii="Times New Roman"/>
                <w:b w:val="false"/>
                <w:i w:val="false"/>
                <w:color w:val="000000"/>
                <w:sz w:val="20"/>
              </w:rPr>
              <w:t>ә</w:t>
            </w:r>
            <w:r>
              <w:rPr>
                <w:rFonts w:ascii="Times New Roman"/>
                <w:b w:val="false"/>
                <w:i w:val="false"/>
                <w:color w:val="000000"/>
                <w:sz w:val="20"/>
              </w:rPr>
              <w:t>не тауарларды ша</w:t>
            </w:r>
            <w:r>
              <w:rPr>
                <w:rFonts w:ascii="Times New Roman"/>
                <w:b w:val="false"/>
                <w:i w:val="false"/>
                <w:color w:val="000000"/>
                <w:sz w:val="20"/>
              </w:rPr>
              <w:t>ғ</w:t>
            </w:r>
            <w:r>
              <w:rPr>
                <w:rFonts w:ascii="Times New Roman"/>
                <w:b w:val="false"/>
                <w:i w:val="false"/>
                <w:color w:val="000000"/>
                <w:sz w:val="20"/>
              </w:rPr>
              <w:t>ыр</w:t>
            </w:r>
            <w:r>
              <w:rPr>
                <w:rFonts w:ascii="Times New Roman"/>
                <w:b w:val="false"/>
                <w:i w:val="false"/>
                <w:color w:val="000000"/>
                <w:sz w:val="20"/>
              </w:rPr>
              <w:t>ғ</w:t>
            </w:r>
            <w:r>
              <w:rPr>
                <w:rFonts w:ascii="Times New Roman"/>
                <w:b w:val="false"/>
                <w:i w:val="false"/>
                <w:color w:val="000000"/>
                <w:sz w:val="20"/>
              </w:rPr>
              <w:t>ан жерлерді</w:t>
            </w:r>
            <w:r>
              <w:rPr>
                <w:rFonts w:ascii="Times New Roman"/>
                <w:b w:val="false"/>
                <w:i w:val="false"/>
                <w:color w:val="000000"/>
                <w:sz w:val="20"/>
              </w:rPr>
              <w:t>ң</w:t>
            </w:r>
            <w:r>
              <w:rPr>
                <w:rFonts w:ascii="Times New Roman"/>
                <w:b w:val="false"/>
                <w:i w:val="false"/>
                <w:color w:val="000000"/>
                <w:sz w:val="20"/>
              </w:rPr>
              <w:t xml:space="preserve"> атауларын зияткерлік меншік объектілеріні</w:t>
            </w:r>
            <w:r>
              <w:rPr>
                <w:rFonts w:ascii="Times New Roman"/>
                <w:b w:val="false"/>
                <w:i w:val="false"/>
                <w:color w:val="000000"/>
                <w:sz w:val="20"/>
              </w:rPr>
              <w:t>ң</w:t>
            </w:r>
            <w:r>
              <w:rPr>
                <w:rFonts w:ascii="Times New Roman"/>
                <w:b w:val="false"/>
                <w:i w:val="false"/>
                <w:color w:val="000000"/>
                <w:sz w:val="20"/>
              </w:rPr>
              <w:t xml:space="preserve"> кедендік тізіліміне енгізу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не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(аны</w:t>
            </w:r>
            <w:r>
              <w:rPr>
                <w:rFonts w:ascii="Times New Roman"/>
                <w:b w:val="false"/>
                <w:i w:val="false"/>
                <w:color w:val="000000"/>
                <w:sz w:val="20"/>
              </w:rPr>
              <w:t>қ</w:t>
            </w:r>
            <w:r>
              <w:rPr>
                <w:rFonts w:ascii="Times New Roman"/>
                <w:b w:val="false"/>
                <w:i w:val="false"/>
                <w:color w:val="000000"/>
                <w:sz w:val="20"/>
              </w:rPr>
              <w:t>тама)</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rPr>
                <w:rFonts w:ascii="Times New Roman"/>
                <w:b w:val="false"/>
                <w:i w:val="false"/>
                <w:color w:val="000000"/>
                <w:sz w:val="20"/>
              </w:rPr>
              <w:t>ә</w:t>
            </w:r>
            <w:r>
              <w:rPr>
                <w:rFonts w:ascii="Times New Roman"/>
                <w:b w:val="false"/>
                <w:i w:val="false"/>
                <w:color w:val="000000"/>
                <w:sz w:val="20"/>
              </w:rPr>
              <w:t>кiлетті экономикалы</w:t>
            </w:r>
            <w:r>
              <w:rPr>
                <w:rFonts w:ascii="Times New Roman"/>
                <w:b w:val="false"/>
                <w:i w:val="false"/>
                <w:color w:val="000000"/>
                <w:sz w:val="20"/>
              </w:rPr>
              <w:t>қ</w:t>
            </w:r>
            <w:r>
              <w:rPr>
                <w:rFonts w:ascii="Times New Roman"/>
                <w:b w:val="false"/>
                <w:i w:val="false"/>
                <w:color w:val="000000"/>
                <w:sz w:val="20"/>
              </w:rPr>
              <w:t xml:space="preserve"> оператор м</w:t>
            </w:r>
            <w:r>
              <w:rPr>
                <w:rFonts w:ascii="Times New Roman"/>
                <w:b w:val="false"/>
                <w:i w:val="false"/>
                <w:color w:val="000000"/>
                <w:sz w:val="20"/>
              </w:rPr>
              <w:t>ә</w:t>
            </w:r>
            <w:r>
              <w:rPr>
                <w:rFonts w:ascii="Times New Roman"/>
                <w:b w:val="false"/>
                <w:i w:val="false"/>
                <w:color w:val="000000"/>
                <w:sz w:val="20"/>
              </w:rPr>
              <w:t>ртебесін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(аны</w:t>
            </w:r>
            <w:r>
              <w:rPr>
                <w:rFonts w:ascii="Times New Roman"/>
                <w:b w:val="false"/>
                <w:i w:val="false"/>
                <w:color w:val="000000"/>
                <w:sz w:val="20"/>
              </w:rPr>
              <w:t>қ</w:t>
            </w:r>
            <w:r>
              <w:rPr>
                <w:rFonts w:ascii="Times New Roman"/>
                <w:b w:val="false"/>
                <w:i w:val="false"/>
                <w:color w:val="000000"/>
                <w:sz w:val="20"/>
              </w:rPr>
              <w:t>тама)</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w:t>
            </w:r>
            <w:r>
              <w:rPr>
                <w:rFonts w:ascii="Times New Roman"/>
                <w:b w:val="false"/>
                <w:i w:val="false"/>
                <w:color w:val="000000"/>
                <w:sz w:val="20"/>
              </w:rPr>
              <w:t>ө</w:t>
            </w:r>
            <w:r>
              <w:rPr>
                <w:rFonts w:ascii="Times New Roman"/>
                <w:b w:val="false"/>
                <w:i w:val="false"/>
                <w:color w:val="000000"/>
                <w:sz w:val="20"/>
              </w:rPr>
              <w:t>кiлдерiнi</w:t>
            </w:r>
            <w:r>
              <w:rPr>
                <w:rFonts w:ascii="Times New Roman"/>
                <w:b w:val="false"/>
                <w:i w:val="false"/>
                <w:color w:val="000000"/>
                <w:sz w:val="20"/>
              </w:rPr>
              <w:t>ң</w:t>
            </w:r>
            <w:r>
              <w:rPr>
                <w:rFonts w:ascii="Times New Roman"/>
                <w:b w:val="false"/>
                <w:i w:val="false"/>
                <w:color w:val="000000"/>
                <w:sz w:val="20"/>
              </w:rPr>
              <w:t xml:space="preserve"> тiзiлiмiне </w:t>
            </w:r>
            <w:r>
              <w:rPr>
                <w:rFonts w:ascii="Times New Roman"/>
                <w:b w:val="false"/>
                <w:i w:val="false"/>
                <w:color w:val="000000"/>
                <w:sz w:val="20"/>
              </w:rPr>
              <w:t>қ</w:t>
            </w:r>
            <w:r>
              <w:rPr>
                <w:rFonts w:ascii="Times New Roman"/>
                <w:b w:val="false"/>
                <w:i w:val="false"/>
                <w:color w:val="000000"/>
                <w:sz w:val="20"/>
              </w:rPr>
              <w:t>осу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(аны</w:t>
            </w:r>
            <w:r>
              <w:rPr>
                <w:rFonts w:ascii="Times New Roman"/>
                <w:b w:val="false"/>
                <w:i w:val="false"/>
                <w:color w:val="000000"/>
                <w:sz w:val="20"/>
              </w:rPr>
              <w:t>қ</w:t>
            </w:r>
            <w:r>
              <w:rPr>
                <w:rFonts w:ascii="Times New Roman"/>
                <w:b w:val="false"/>
                <w:i w:val="false"/>
                <w:color w:val="000000"/>
                <w:sz w:val="20"/>
              </w:rPr>
              <w:t>тама)</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тасымалдаушыларыны</w:t>
            </w:r>
            <w:r>
              <w:rPr>
                <w:rFonts w:ascii="Times New Roman"/>
                <w:b w:val="false"/>
                <w:i w:val="false"/>
                <w:color w:val="000000"/>
                <w:sz w:val="20"/>
              </w:rPr>
              <w:t>ң</w:t>
            </w:r>
            <w:r>
              <w:rPr>
                <w:rFonts w:ascii="Times New Roman"/>
                <w:b w:val="false"/>
                <w:i w:val="false"/>
                <w:color w:val="000000"/>
                <w:sz w:val="20"/>
              </w:rPr>
              <w:t xml:space="preserve"> тiзiлiмiне </w:t>
            </w:r>
            <w:r>
              <w:rPr>
                <w:rFonts w:ascii="Times New Roman"/>
                <w:b w:val="false"/>
                <w:i w:val="false"/>
                <w:color w:val="000000"/>
                <w:sz w:val="20"/>
              </w:rPr>
              <w:t>қ</w:t>
            </w:r>
            <w:r>
              <w:rPr>
                <w:rFonts w:ascii="Times New Roman"/>
                <w:b w:val="false"/>
                <w:i w:val="false"/>
                <w:color w:val="000000"/>
                <w:sz w:val="20"/>
              </w:rPr>
              <w:t>осу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(аны</w:t>
            </w:r>
            <w:r>
              <w:rPr>
                <w:rFonts w:ascii="Times New Roman"/>
                <w:b w:val="false"/>
                <w:i w:val="false"/>
                <w:color w:val="000000"/>
                <w:sz w:val="20"/>
              </w:rPr>
              <w:t>қ</w:t>
            </w:r>
            <w:r>
              <w:rPr>
                <w:rFonts w:ascii="Times New Roman"/>
                <w:b w:val="false"/>
                <w:i w:val="false"/>
                <w:color w:val="000000"/>
                <w:sz w:val="20"/>
              </w:rPr>
              <w:t>тама)</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кедендік шекарасы ар</w:t>
            </w:r>
            <w:r>
              <w:rPr>
                <w:rFonts w:ascii="Times New Roman"/>
                <w:b w:val="false"/>
                <w:i w:val="false"/>
                <w:color w:val="000000"/>
                <w:sz w:val="20"/>
              </w:rPr>
              <w:t>қ</w:t>
            </w:r>
            <w:r>
              <w:rPr>
                <w:rFonts w:ascii="Times New Roman"/>
                <w:b w:val="false"/>
                <w:i w:val="false"/>
                <w:color w:val="000000"/>
                <w:sz w:val="20"/>
              </w:rPr>
              <w:t xml:space="preserve">ылы </w:t>
            </w:r>
            <w:r>
              <w:rPr>
                <w:rFonts w:ascii="Times New Roman"/>
                <w:b w:val="false"/>
                <w:i w:val="false"/>
                <w:color w:val="000000"/>
                <w:sz w:val="20"/>
              </w:rPr>
              <w:t>ө</w:t>
            </w:r>
            <w:r>
              <w:rPr>
                <w:rFonts w:ascii="Times New Roman"/>
                <w:b w:val="false"/>
                <w:i w:val="false"/>
                <w:color w:val="000000"/>
                <w:sz w:val="20"/>
              </w:rPr>
              <w:t xml:space="preserve">ткізілетін тауарларды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азсыз кедендік декларациялауды ж</w:t>
            </w:r>
            <w:r>
              <w:rPr>
                <w:rFonts w:ascii="Times New Roman"/>
                <w:b w:val="false"/>
                <w:i w:val="false"/>
                <w:color w:val="000000"/>
                <w:sz w:val="20"/>
              </w:rPr>
              <w:t>ү</w:t>
            </w:r>
            <w:r>
              <w:rPr>
                <w:rFonts w:ascii="Times New Roman"/>
                <w:b w:val="false"/>
                <w:i w:val="false"/>
                <w:color w:val="000000"/>
                <w:sz w:val="20"/>
              </w:rPr>
              <w:t>зеге асыру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не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ә</w:t>
            </w:r>
            <w:r>
              <w:rPr>
                <w:rFonts w:ascii="Times New Roman"/>
                <w:b w:val="false"/>
                <w:i w:val="false"/>
                <w:color w:val="000000"/>
                <w:sz w:val="20"/>
              </w:rPr>
              <w:t>не кеден департаменттері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рінде (декларация)</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кедендік тазалау ж</w:t>
            </w:r>
            <w:r>
              <w:rPr>
                <w:rFonts w:ascii="Times New Roman"/>
                <w:b w:val="false"/>
                <w:i w:val="false"/>
                <w:color w:val="000000"/>
                <w:sz w:val="20"/>
              </w:rPr>
              <w:t>ә</w:t>
            </w:r>
            <w:r>
              <w:rPr>
                <w:rFonts w:ascii="Times New Roman"/>
                <w:b w:val="false"/>
                <w:i w:val="false"/>
                <w:color w:val="000000"/>
                <w:sz w:val="20"/>
              </w:rPr>
              <w:t>не шы</w:t>
            </w:r>
            <w:r>
              <w:rPr>
                <w:rFonts w:ascii="Times New Roman"/>
                <w:b w:val="false"/>
                <w:i w:val="false"/>
                <w:color w:val="000000"/>
                <w:sz w:val="20"/>
              </w:rPr>
              <w:t>ғ</w:t>
            </w:r>
            <w:r>
              <w:rPr>
                <w:rFonts w:ascii="Times New Roman"/>
                <w:b w:val="false"/>
                <w:i w:val="false"/>
                <w:color w:val="000000"/>
                <w:sz w:val="20"/>
              </w:rPr>
              <w:t>ару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не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аржыминіні</w:t>
            </w:r>
            <w:r>
              <w:rPr>
                <w:rFonts w:ascii="Times New Roman"/>
                <w:b w:val="false"/>
                <w:i w:val="false"/>
                <w:color w:val="000000"/>
                <w:sz w:val="20"/>
              </w:rPr>
              <w:t>ң Кедендік ба</w:t>
            </w:r>
            <w:r>
              <w:rPr>
                <w:rFonts w:ascii="Times New Roman"/>
                <w:b w:val="false"/>
                <w:i w:val="false"/>
                <w:color w:val="000000"/>
                <w:sz w:val="20"/>
              </w:rPr>
              <w:t>қ</w:t>
            </w:r>
            <w:r>
              <w:rPr>
                <w:rFonts w:ascii="Times New Roman"/>
                <w:b w:val="false"/>
                <w:i w:val="false"/>
                <w:color w:val="000000"/>
                <w:sz w:val="20"/>
              </w:rPr>
              <w:t>ылау комитеті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w:t>
            </w:r>
            <w:r>
              <w:rPr>
                <w:rFonts w:ascii="Times New Roman"/>
                <w:b w:val="false"/>
                <w:i w:val="false"/>
                <w:color w:val="000000"/>
                <w:sz w:val="20"/>
              </w:rPr>
              <w:t>қ</w:t>
            </w:r>
            <w:r>
              <w:rPr>
                <w:rFonts w:ascii="Times New Roman"/>
                <w:b w:val="false"/>
                <w:i w:val="false"/>
                <w:color w:val="000000"/>
                <w:sz w:val="20"/>
              </w:rPr>
              <w:t>ылау ж</w:t>
            </w:r>
            <w:r>
              <w:rPr>
                <w:rFonts w:ascii="Times New Roman"/>
                <w:b w:val="false"/>
                <w:i w:val="false"/>
                <w:color w:val="000000"/>
                <w:sz w:val="20"/>
              </w:rPr>
              <w:t>ә</w:t>
            </w:r>
            <w:r>
              <w:rPr>
                <w:rFonts w:ascii="Times New Roman"/>
                <w:b w:val="false"/>
                <w:i w:val="false"/>
                <w:color w:val="000000"/>
                <w:sz w:val="20"/>
              </w:rPr>
              <w:t>не кеден департаменттері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т</w:t>
            </w:r>
            <w:r>
              <w:rPr>
                <w:rFonts w:ascii="Times New Roman"/>
                <w:b w:val="false"/>
                <w:i w:val="false"/>
                <w:color w:val="000000"/>
                <w:sz w:val="20"/>
              </w:rPr>
              <w:t>ү</w:t>
            </w:r>
            <w:r>
              <w:rPr>
                <w:rFonts w:ascii="Times New Roman"/>
                <w:b w:val="false"/>
                <w:i w:val="false"/>
                <w:color w:val="000000"/>
                <w:sz w:val="20"/>
              </w:rPr>
              <w:t>рінде (аны</w:t>
            </w:r>
            <w:r>
              <w:rPr>
                <w:rFonts w:ascii="Times New Roman"/>
                <w:b w:val="false"/>
                <w:i w:val="false"/>
                <w:color w:val="000000"/>
                <w:sz w:val="20"/>
              </w:rPr>
              <w:t>қ</w:t>
            </w:r>
            <w:r>
              <w:rPr>
                <w:rFonts w:ascii="Times New Roman"/>
                <w:b w:val="false"/>
                <w:i w:val="false"/>
                <w:color w:val="000000"/>
                <w:sz w:val="20"/>
              </w:rPr>
              <w:t>тама)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368"/>
        <w:gridCol w:w="2138"/>
        <w:gridCol w:w="1911"/>
        <w:gridCol w:w="1862"/>
        <w:gridCol w:w="2087"/>
        <w:gridCol w:w="152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13-бөлім. Қаржы нарығын және қаржы ұйымдарын мемлекеттік реттеу, бақылау және қадағалау саласындағы мемлекеттік қызметтер</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және бас бухгалтерлік кітапты автоматтандыруға қойылатын талаптарға жауап беретін автоматтандырылған банк жүйесінің болуы туралы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орталық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өңірлік қаржы орталығының арнайы сауда алаңына рұқсат алған, қаржы құралдары эмитенттерінің аудитіне шығындарды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Алматы қаласының өңірлік қаржы орталығының қызметін реттеу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Алматы қаласының өңірлік қаржы орталығының қызметін реттеу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(ҰБ-нің Директорлар кеңесі қаулысының көшірмесі)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банкноталарды, тиындар мен құндылықтарды инкассациялауды жүзеге асыратын ұйымдарға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орталық аппараты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 және шетелдік банктегі жинақ туралы хабарламаны растау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орталық аппараты және аумақтық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пунктін тіркеу және қайта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куәлігі)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 жүргізу үшін үй-жайдың дайындығы туралы қорытындылар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құрылатын/құрылған шетел валютасымен айырбастау операцияларын ұйымдастыру ерекше қызмет түрлері болып табылатын заңды тұлғалардың құрылтайшылық құжаттарын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операцияны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 куәлігі)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ұйымдармен шетелдiк валютамен айырбастау операцияларының ұйымы бойынша қызметтiң жүзеге асыруына лицензияны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аумақтық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құрылтай құжаттарына енгізілетін өзгерістер мен толықтыруларды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құрылтай құжаттарына енгізілетін өзгерістер мен толықтыруларды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қорының зейнетақы қағидаларын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депозитарийдің қағидалар жинағын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ұйымдастырушының қағидаларын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(келісу хат)</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басшы қызметкерін тағайындауға (сайлауға) келісім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(келісу хат)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ұйымына акционерлерден меншікті акцияларын сатып алуға келісім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(сатып алуға келісім)</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(келісу хат)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ірі немесе банк холдингінің қатысушысы мәртебесін иеленуге келісім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(ҰБ Басқарудың қаулысы)</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холдингінің немесе сақтандыру (қайта сақтандыру) ұйымының ірі қатысушысы мәртебесін алуға келісім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(ҰБ Басқарудың қаулысы)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қорының iрi қатысушысы мәртебесін алуға келісім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r>
              <w:br/>
            </w:r>
            <w:r>
              <w:rPr>
                <w:rFonts w:ascii="Times New Roman"/>
                <w:b w:val="false"/>
                <w:i w:val="false"/>
                <w:color w:val="000000"/>
                <w:sz w:val="20"/>
              </w:rPr>
              <w:t>
</w:t>
            </w:r>
            <w:r>
              <w:rPr>
                <w:rFonts w:ascii="Times New Roman"/>
                <w:b w:val="false"/>
                <w:i w:val="false"/>
                <w:color w:val="000000"/>
                <w:sz w:val="20"/>
              </w:rPr>
              <w:t>(ҰБ Басқарудың қаулысы)</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акциялар шығарылымын мемлекеттiк тiркеу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емес облигациялар шығарылымын мемлекеттiк тiркеу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пай қоры пайларының шығарылымын мемлекеттік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 орналастыру қорытындылары туралы есепті бекіту туралы хабарлама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(есеп бекіту туралы хабарлама)</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Облигацияларды орналастыру қорытындылары туралы есепті бекіту туралы хабарлама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(облигацияларды орналастыру қорытындылары туралы хабарлама және ілеспе хатпен облигацияларды орналастыру қорытындылары туралы есеп)</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Актуарийлерден біліктілік емтиханын қабылдау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(хат)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бюроның пайдалануына кредиттік тарихтардың деректер базасын басқару жүйесін енгізу актісін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(енгізу акті)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тұлғаға өзiн-өзi реттейтiн ұйым мәртебесін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пай қорларының пайларын орналастыру қорытындылары туралы есепті бекіту туралы хабарлама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(хабарлама)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өңірлік қаржы орталығының қатысушыларын аккредиттеу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агенттігі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агенттігі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органдарын қоспағанда Мемлекеттік органдарға беру үшін Алматы қаласы өңірлік қаржы орталығы қатысушыларының құжаттамасын ағылшын тілінен мемлекеттік және орыс тілдеріне аудару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Алматы қаласының өңірлік қаржы орталығының қызметін реттеу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Алматы қаласының өңірлік қаржы орталығының қызметін реттеу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(аударылған құжаттамасы)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қорларының құрылтай құжаттарына өзгерістер мен толықтыруларды мемлекеттік тіркеуге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ашуға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электронды, қағаз түрінде (ҰБ Басқарудың қаулысы)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құруға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электронды, қағаз түрінде (ҰБ Басқарудың қаулысы)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мемлекеттік тіркеуге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электронды, қағаз түрінде (ҰБ Басқарудың қаулысы)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Қазақстан Республикасының банктік заңнамасында көзделген банктік және өзге операцияларды жүргізуге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банктік операцияларды жүзеге асыратын ұйымдарға жүргізуге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банктері жүзеге асыратын банктік операцияларға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 қызметін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заңдарымен белгіленген және сақтандырудың жекелеген сыныптары болып табылатын міндетті сақтандырудың түрлеріне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жөніндегі қызметке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 қызметін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Дилерлік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қағаз түрінде </w:t>
            </w:r>
            <w:r>
              <w:rPr>
                <w:rFonts w:ascii="Times New Roman"/>
                <w:b w:val="false"/>
                <w:i w:val="false"/>
                <w:color w:val="000000"/>
                <w:sz w:val="20"/>
              </w:rPr>
              <w:t>(лицензия)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 жөніндегі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w:t>
            </w:r>
            <w:r>
              <w:rPr>
                <w:rFonts w:ascii="Times New Roman"/>
                <w:b w:val="false"/>
                <w:i w:val="false"/>
                <w:color w:val="000000"/>
                <w:sz w:val="20"/>
              </w:rPr>
              <w:t xml:space="preserve">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 жөніндегі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және өзге қаржы құралдарымен сауда-саттықты ұйымдастыру жөніндегі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Трансфер-агенттік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ұстаушыларының тізілімі жүйесін жүргізу жөніндегі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қағаз түрінде </w:t>
            </w:r>
            <w:r>
              <w:rPr>
                <w:rFonts w:ascii="Times New Roman"/>
                <w:b w:val="false"/>
                <w:i w:val="false"/>
                <w:color w:val="000000"/>
                <w:sz w:val="20"/>
              </w:rPr>
              <w:t>(лицензия)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тарту және зейнетақы төлемдерін жүзеге асыру жөніндегі қызметті жүзеге асыруға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еншілес ұйымды құруына немесе иеленуіне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(ҰБ Басқармасының қаулысы және ҚҚК-тің ресми рұқсаты)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жарғы капиталына банктің елеулі түрде қатысуына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r>
              <w:br/>
            </w:r>
            <w:r>
              <w:rPr>
                <w:rFonts w:ascii="Times New Roman"/>
                <w:b w:val="false"/>
                <w:i w:val="false"/>
                <w:color w:val="000000"/>
                <w:sz w:val="20"/>
              </w:rPr>
              <w:t>
</w:t>
            </w:r>
            <w:r>
              <w:rPr>
                <w:rFonts w:ascii="Times New Roman"/>
                <w:b w:val="false"/>
                <w:i w:val="false"/>
                <w:color w:val="000000"/>
                <w:sz w:val="20"/>
              </w:rPr>
              <w:t>(ҰБ Басқарудың қаулысы және ҚҚК-тің ресми рұқсаты)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еншілес ұйымын құруға немесе сатып алуға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сақтандыру (қайта сақтандыру) ұйымының елеулі түрде қатысуына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ерікті түрде қайта ұйымдастыруға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(ҰБ Басқарудың қаулысы және ҚҚК-тің ресми рұқсаты)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және банктік холдингтерге ерікті түрде қайта таратуға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(ҰБ Басқарудың қаулысы)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қорын қайта ұйымдастыруға рұқсат беру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ерікті түрде таратуға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сақтандыру холдингін ерікті түрде қайта ұйымдастыруға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ерікті түрде таратуға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ислам қаржы компаниясын ерiктi түрде қайта ұйымдастыруға немесе таратуға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компаниясын ерiктi түрде қайта ұйымдастыруға немесе таратуға рұқсат беру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аумағында туынды бағалы қағаздарды орналастыруға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мемлекеттің заңнамасына сәйкес туынды бағалы қағаздарды шығаруға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ұйымына шет мемлекеттің аумағында эмиссиялық бағалы қағаздарды орналастыруға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ұйымына шет мемлекеттің аумағында эмиссиялық бағалы қағаздарды шығаруға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төлемдеріне кепілдік беру қоры» Акционерлік қоғамын ерікті түрде қайта ұйымдастыруға және таратуға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Серiктестiгiнiң қоғам рет оларға өтiнiш негiзiнде қойылған оның мәртебесi ашығысының пiкiрi ашық серiктестiктi қоғамның мойындауы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Қаржы нарығын және қаржы ұйымдарын реттеу мен қадағалау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(ҰБ Басқарудың қаулысы)</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өңірлік қаржы орталығында қызметті жүзеге асыру үшін Қазақстан Республикасының аумағына келген шетелдіктерге және азаматтығы жоқ адамдарға виза беру туралы қолдаухат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ҰБ-нің Алматы қаласындағы өңірлік қаржы орталығын дамыту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ҰБ-нің Алматы қаласындағы өңірлік қаржы орталығын дамыту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(ҚР СІМ-нің Консулдық қызмет департаментіне қолдау хат)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14-бөлім. Құқық қорғау саласындағы мемлекеттік қызметтер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 статистика және арнаулы есепке алу комитеті және оның аумақтық басқармалары шегінде мұрағат анықтамаларын және/немесе мұрағат құжаттарының көшірмесін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ҚСАЕК, БП ҚСАЕК аумақтық басқармалары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статистикалық ақпарат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ҚСАЕК, БП ҚСАЕК аумақтық басқармалары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(анықтама)</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Сотталғандығы не сотталмағандығы туралы анықтама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Облыстар, Астана және Алматы қалалары бойынша БП ҚСАЕК аумақтық бөлімшелері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 үшін арнайы техникалық құралдарға тауарларды жатқызу мәніне техникалық зерттеу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ҰҚК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криптографиялық қорғау құралдарына тауарларды жатқызу мәніне техникалық зерттеу жүргізу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ҰҚК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арнайы техникалық құралдарды әзірлеу, өндіру, жөндеу және іске асыру жөніндегі қызметпен айналысу үшін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әзірлеу және өткізуге (оның ішінде өзге де беруге)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іске асыру ақпараттың таралып кетуінің техникалық арналарын және арнайы техникалық құралдарды анықтау жөніндегі қызметтер көрсетуге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1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 әкелуге және әкетуге (рұқсат беретiн құжат)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Шифрлау (крифтографиялық) құралдарын қамтитын тауарларды әкелуге және әкетуге (рұқсат беретiн құжат)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Шифрлау (криптографиялық) құралдарын қамтитын тауарлардың сипаттамасы туралы нотификацияларды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қызметтік істері бойынша Қазақстан Республикасына шақыруларды ресімдеу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(шақыру)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визаларды ұзарту және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(мөр қою)</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 жерлерде тұрақты тұруға шығу үшін құжаттарды ресімдеу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қызметімен айналысу құқығына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аймаққа келуге және онда тұруға рұқсаттама және рұқсаттарды беру және ресімдеу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15-бөлім. Жер қатынастары, геодезия және картография саласындағы мемлекеттік қызметтер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жұмыстарды жүргізуге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Аэротүсірілім жұмыстарын жүргізуге рұқсаттар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түбінің қазақстандық учаскесі шегінде келісім-шарттық аумақтан тыс мұнай-газ құбырын салуға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картографиялық-геодезиялық қорының құжаттарын үшiншi тұлғаларға беруге және олардың көшiрмелерiн жасауға (ауыстыруға) рұқсаттар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пункттердi бұзуға немесе қайта салуға (ауыстыру) рұқсаттар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тиесілілігі туралы ақпарат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«МемжерҒӨО» РМК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кадастрлық ақпарат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«МемжерҒӨО» РМК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біріздендіру құжатын дайындау туралы ақпарат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«МемжерҒӨО» РМК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бастапқы құқық берудің құқық белгілейтін құжаты туралы ақпарат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РМК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«МемжерҒӨО» РМК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учаскесiнiң кадастрлық (бағалау) құнын бекіту актісі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Жер қатынастары басқармалары «МемжерҒӨО» РМК тиісті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Жер қатынастары басқармалары «МемжерҒӨО» РМК тиісті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қалыптастыру жөнінде жерге орналастыру жобаларын бекiту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Жер қатынастары басқармалары «МемжерҒӨО» РМК тиісті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Жер қатынастары басқармалары «МемжерҒӨО» РМК тиісті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өзгертуге шешім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Жер қатынастары басқармалары «МемжерҒӨО» РМК тиісті мамандырылған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мен Алматы қалаларының Жер қатынастары басқармалары «МемжерҒӨО» РМК тиісті мамандырылған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(шешім)</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Iздестіру жұмыстары үшiн жер учаскесін қолдануға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басқару аясындағы аудандық атқарушы органдар (қаладағы аудандардан өзге)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басқару аясындағы аудандық атқарушы органдар (қаладағы аудандардан өзге)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16-бөлім. Байланыс және ақпарат саласындағы мемлекеттік қызметтер</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 ресурсын бөлу және нөмірлерді беру, сондай-ақ оларды алып қою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түрінде (бұйрық)</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орталықтарын аккредиттеу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 мен жоғары жиiлiктi құрылғыларды пайдалануға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комитетінің аймақтық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комитетінің аймақтық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қызметтерді көрсетуге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жүйесінің бақылау-касса машиналарының мемлекеттік тізіліміне енгізу үшін техникалық талаптарға сәйкестігі туралы қорытындылар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құралдар мен жоғары жиілікті құрылғыларды пайдалануға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комитетінің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Байланыс және ақпараттандыру комитетінің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анықтамалар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Ақпарат және мұрағат комитеті, ЖАО, «Қазақстан Республикасының Ұлттық Мұрағаты» ММ, Орталық мемлекеттік мұрағаттар, облыстардың, қалалардың, аудандардың мемлекеттік мұрағаттары және олардың филиалдары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Ақпарат және мұрағат комитеті, ХҚКО, ЖАО, «Қазақстан Республикасының Ұлттық Мұрағаты» ММ, Орталық мемлекеттік мұрағаттар, облыстардың, қалалардың, аудандардың мемлекеттік мұрағаттары және олардың филиалдары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және қағаз түрінде (мұрағаттық анықтама, мұрағаттық құжаттың көшірмесі)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 мемлекеттік тіркелімінің электрондық ақпараттық ресурстар мен ақпараттық жүйелеріндегі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жүйелермен ықпалдасатын мемлекеттiк ақпараттық жүйелер мен мемлекеттiк емес жүйелерді олардың қауiпсiздiк талаптарына сәйкестiгіне аттестациялау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(аттестат)</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бағдарламалық өнімдерді, бағдарламалық кодтар мен нормативтік-техникалық құжаттаманы орналастыру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(анықтама)</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куәландыру орталықтарын тіркеу куәлігін беру (электрондық цифрлық қолтаңба)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саласындағы техникалық сүйемелдеу және талдау орталығы» РМК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«Телекоммуникация саласындағы техникалық сүйемелдеу және талдау орталығы» РМК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түрінде (электронды тасығышта электрондық цифрлық қолтаңба)</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17-бөлім. Төтенше жағдайлар саласындағы мемлекеттік қызметтер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іске асырылатын өрт-техникасы мен отандық және шетелде шығарылған өрт сөндіру құралдарына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өнімге ұйымдардың стандарттары жобаларын мемлекеттік өртке қарсы қызмет органдарымен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(стандартқа қол қою)</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жөніндегі ұйымдарды аккредиттеу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Өртке қарсы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(аккредиттеу аттестациясы)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техникалық құрылғыларды және материалдарды қолдануға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декларациясын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(шифр беру)</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 өнеркәсіптік қауіпсіздік саласындағы жұмыстарды жүргізу құқығына аттестациялау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Төтенше жағдайларды және өнеркәсiптiк қауiпсiздiктi мемлекеттiк бақылау комитетi</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(аттестат)</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18-бөлім. Денсаулық сақтау саласындағы мемлекеттік қызметтер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технологияларға клиникалық зерттеу жүргізуге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(рұқсат)</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емшісі сертификатын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аккредиттеген денсаулық сақтау ұйымдары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(сертификат)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бермей маман сертификатын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(сертификат)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бере отырып маман сертификатын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 ДСМ МСЭҚК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МСЭҚК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(сертификат)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 аккредиттеу туралы куәлік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(куәлік)</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субъектілерінің қызметіне тәуелсіз сараптама жүргізу үшін жеке тұлғаларды аккредиттеу туралы куәлік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және оның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(куәлік)</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кадрларды даярлауды, бiлiктiлiгін арттыруды және қайта даярлауды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медициналық оқу орындары және медициналық колледждер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медициналық оқу орындары және медициналық колледждер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(анықтама)</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тіркелмеген дәрілік заттарды, медицина бағытындағы бұйымдар мен медициналық техникаларды әкелуді/әкетуді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МСЭҚК және оның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сот-психиатриялық және сот-наркологиялық сарапшыларын аттестаттау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МФҚБК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МФҚБК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сот-психиатриялық және сот-наркологиялық сараптамасының белгілі түрін өндіру құқығына біліктілік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МФҚБК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МФҚБК, ДСМ МФҚБК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(анықтама)</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қадағалау объектісінің халықтық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 және оның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 және оның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(қорытынды)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өндіру (дайындау) объектілеріне есептік нөмірлерін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 және оның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 және оның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өнімге, жұмысқа және қызметке жүргізілген сараптамалардың нәтижелері бойынша санитариялық-эпидемиологиялық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 және оның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МСЭҚ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(қорытынды)</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орталықтан алыс елді мекендеріндегі бастапқы медициналық санитарлық консультациялық диагностикалық көмек көрсететiн денсаулық сақтау ұйымдарының дәріхана пункттері арқылы және фармацевтикалық бiлiмi бар маманның болмауы жағайында жылжымалы дәрiхана пункттері арқылы дәрілік заттар мен медициналық мақсаттағы бұйымдарды өткізуді жүзеге асыру үшін медициналық бiлiмi бар мамандарды аттестаттау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МФҚК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ДСМ МФҚК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(анықтама)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МФҚК оның аумақтық бөлімшелері, ДСМ МСЭҚ және оның аумақтық бөлімшелері, 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 ДСМ МФҚК оның аумақтық бөлімшелері, ДСМ МСЭҚ және оның аумақтық бөлімшелері, жергілікті атқарушы органдар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емдеу және медициналық оңалтудың жаңа әдістерiн қолдануға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(рұқсат)</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техникаларды өндіруге байланысты фармацевтикалық қызметке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МФҚК және оның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МФҚК және оның аумақтық бөлімшелері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есiрткi құралдары, психотроптық заттар және денсаулық сақтау саласындағы прекурсорлар айналымына байланысты қызметтерге лицензияны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МФҚК және оның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ДСМ МФҚК және оның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(лицензия)</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техниканы жарнамалауға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бақылау комитеті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бойынша МФҚКД департаменті, Дәрілік заттарды, медициналық мақсаттағы бұйымдарды және медициналық техниканы сараптау ұлттық орталығы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(рұқсат)</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клиникалыққа (клиникалық емес) дейiнгі зерттеулердi жүргізуге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МФҚД</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(рұқсат)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және дәрiлік заттар, медициналық мақсаттағы бұйымдар және медициналық техникаларды клиникалық зерттеу және (немесе) сынауларды өткiзуге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МФҚД, ДСМ-нің «Дәрілік құралдарды, медициналық мақсаттағы бұйымдарды және медицина техникасын сараптау ұлттық орталығы» шаруашылық жүргізу құқығындағы РМК, ДСМ МФҚК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МФҚД</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түрiнде (рұқсат)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санитарлық көмек көрсететін медицина ұйымдарына тіркелу*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медицина-санитарлық көмек көрсететін медициналық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медицина-санитарлық көмек көрсететін медициналық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түрiнде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қабылдауға жазылу*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медицина-санитарлық көмек көрсететін медициналық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медицина-санитарлық көмек көрсететін  медициналық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түрiнде (анықтама)</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 үйге шақыру*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медицина-санитарлық көмек көрсететін медициналық ұйымдар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медицина-санитарлық көмек көрсететін  медициналық ұйымдар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түрiнде (анықтама)</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19-бөлім. Сауда саласындағы мемлекеттік қызметтер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шешімдерінің негізінде сыртқы сауда қызметінің кедендік-тарифтік және тарифтік емес реттеу шараларын қолданған кезде импортқа және (немесе) экспортқа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r>
              <w:br/>
            </w:r>
            <w:r>
              <w:rPr>
                <w:rFonts w:ascii="Times New Roman"/>
                <w:b w:val="false"/>
                <w:i w:val="false"/>
                <w:color w:val="000000"/>
                <w:sz w:val="20"/>
              </w:rPr>
              <w:t>
</w:t>
            </w:r>
            <w:r>
              <w:rPr>
                <w:rFonts w:ascii="Times New Roman"/>
                <w:b w:val="false"/>
                <w:i w:val="false"/>
                <w:color w:val="000000"/>
                <w:sz w:val="20"/>
              </w:rPr>
              <w:t>Сауда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r>
              <w:br/>
            </w:r>
            <w:r>
              <w:rPr>
                <w:rFonts w:ascii="Times New Roman"/>
                <w:b w:val="false"/>
                <w:i w:val="false"/>
                <w:color w:val="000000"/>
                <w:sz w:val="20"/>
              </w:rPr>
              <w:t>
</w:t>
            </w:r>
            <w:r>
              <w:rPr>
                <w:rFonts w:ascii="Times New Roman"/>
                <w:b w:val="false"/>
                <w:i w:val="false"/>
                <w:color w:val="000000"/>
                <w:sz w:val="20"/>
              </w:rPr>
              <w:t>Сауда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қызметімен айналысу құқығына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r>
              <w:br/>
            </w:r>
            <w:r>
              <w:rPr>
                <w:rFonts w:ascii="Times New Roman"/>
                <w:b w:val="false"/>
                <w:i w:val="false"/>
                <w:color w:val="000000"/>
                <w:sz w:val="20"/>
              </w:rPr>
              <w:t>
</w:t>
            </w:r>
            <w:r>
              <w:rPr>
                <w:rFonts w:ascii="Times New Roman"/>
                <w:b w:val="false"/>
                <w:i w:val="false"/>
                <w:color w:val="000000"/>
                <w:sz w:val="20"/>
              </w:rPr>
              <w:t>Сауда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брокерлік қызметпен айналысу құқығына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дилерлік қызметпен айналысу құқығына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жекелеген түрлерiн Қазақстан Республикасының аумағына импорттауға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Сауда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20-бөлім. Дене шынықтыру және спорт саласындағы мемлекеттік қызметтер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костюмдерін және өзге де спорт жабдықтарын дайындау кезінде «ҚР құрама командасы» атауын қолдануға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құрылымдарын салуға жобалау құжаттамасын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(белгі)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саласындағы республикалық қоғамдық бiрлестiктердi аккредиттеу туралы куәлік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(куәлік)</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спортшыларды және жаттықтырушыларға өмір бойы ай сайынғы материалдық қамтамасыз етуді тағайындау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(бұйрықтың көшірмесі)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сіңірген жаттықтырушысы» құрметті атағы, «Қазақстан Республикасының еңбек сіңірген спорт шебері» құрметті атағы, «Қазақстан Республикасының халықаралық дәрежедегі спорт шебері», Қазақстан Республикасының спорт шебері, біліктілігі жоғары және орта деңгейдегі жоғары санатты жаттықтырушы, біліктілігі жоғары деңгейдегі жоғары санатты нұсқаушы-спортшы, біліктілігі жоғары және орта деңгейдегі жоғары санатты әдіскері, жоғары санатты ұлттық спорт төрешісі, ұлттық спорт төрешісі деген спорттық атақтар мен санаттарды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Казино қызметін жүзеге асыруға лицензия беру, қайта ресімдеу, лицензия телнұқсын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автоматтары залы қызметімен айналысуға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Букмекерлік кеңсе қызметімен айналысуға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қызметімен айналысуға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ғимараттарына санаттар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(санаттар берілетін паспорт)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шеберлігіне кандидат, бірінші спорттық разряд, біліктілігі жоғары және орта деңгейдегі бірінші санатты жаттықтырушы, біліктілігі жоғары деңгейдегі бірінші санатты нұсқаушы-спортшы, біліктілігі жоғары және орта деңгейдегі бірінші санатты әдіскер, бірінші санатты спорт төрешісі спорттық санаттар мен разрядтарын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(бұйрықтың көшірмесі)</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Жасөпірімдер арасындағы екінші және үшінші, бірінші, екінші және үшінші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санаттар мен разрядтарын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(бұйрықтың көшірмесі)</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21-бөлім. Туризм саласындағы мемлекеттік қызметтер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жүзеге асыратын тұлғалардың мемлекеттік тізілімінен және туристік бағдарлар мен жолдардың мемлекеттік тізілімінен үзінді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Индустрия және туризм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Индустрия және туризм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(ақпарат)</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операторлық қызметін (туроператорлық қызмет) жүзеге асыруға лицензия беру, қайта ресімдеу, лицензия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оның ішінде туристік әлеует, туризм объектілері және туристік қызметті жүзеге асыратын тұлғалар туралы ақпарат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(үзінді)</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22-бөлім. Қоршаған ортаны қорғау саласындағы мемлекеттік қызметтер</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орындауға және қызмет көрсетуге лицензия беру, қайта ресімдеу, лицензияға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және құрамында солардың өнімдері бар заттарды экспорттауға және импорттауға лицензия беру, қайта ресімдеу, лицензияға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пайдалана отырып жұмыстар жүргізуге, құрамында озон қабатын бұзатын заттары бар жабдықтарды жөндеуге, монтаждауға, оларға қызмет көрсетуге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санаттағы объектілер үшін экологиялық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 беру)</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санаттағы объектілер үшін мемлекеттік экологиялық сараптаманың қорытындысын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Экологиялық реттеу және бақылау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 паспорттарын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комитетінің Экология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Қоршағанортаминінің Экологиялық реттеу және бақылау комитетінің Экология департаменттері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IV санаттардағы объектілері үшін қоршаған ортаға эмиссияға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 әкімдіктері табиғи ресурстар мен қадағалау  табиғатты пайдалануды реттеу басқармалары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 әкімдіктері табиғи ресурстар мен қадағалау табиғатты пайдалануды реттеу басқармалары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(рұқсат беру)</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және IV санаттардағы объектілері үшін мемлекеттік экологиялық сараптаманың қорытындысын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 әкімдіктері табиғи ресурстар мен қадағалау табиғатты пайдалануды реттеу басқармалары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 әкімдіктері табиғи ресурстар мен қадағалау табиғатты пайдалануды реттеу басқармалары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23-бөлім. Сәулет-қала құрылысы қызметі саласындағы мемлекеттік қызметтер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қызметіне лицензия беру, қайта ресімдеу, лицензияның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 Облыстардың Астана мен Алматы ққ мемлекеттік сәулет-құрылысты бақылау және лицензиялау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1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қызметіне лицензия беру, қайта ресімдеу, қайта ресімдеу, лицензияға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 Облыстардың Астана мен Алматы ққ мемлекеттік сәулет-құрылысты бақылау және лицензиялау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жұмыстарына лицензия беру, қайта ресімдеу, лицензияға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ққ мемлекеттік сәулет-құрылысты бақылау және лицензиялау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ақшасын тарту жолымен тұрғын үй ғимараттары құрылысын ұйымдастыру бойынша қызметке лицензия беру, қайта ресімдеу, лицензияға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ққ мемлекеттік сәулет-құрылысты бақылау және лицензиялау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Облыстар, Астана мен Алматы ққ мемлекеттік сәулет-құрылысты бақылау басқармалары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 өндірісіне рұқсат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ққ мемлекеттік сәулет-құрылысты бақылау және лицензиялау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ққ мемлекеттік сәулет-құрылысты бақылау және лицензиялау департаменттері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жылжымайтын мүлік объектілерінің мекен жайын анықтау жөнінде анықтама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ҚКШІА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ққ мемлекеттік сәулет-құрылыс бөлімдері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Облыстардың, Астана мен Алматы ққ мемлекеттік сәулет-құрылысты бөлімдері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24-бөлім. Табиғи монополияларды реттеу саласындағы мемлекеттік қызметтер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(немесе) жылу энергиясын беру және (немесе) тарату қызметіне лицензия беру, қайта ресімдеу, лицензияға телнұсқа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ТМРА,ТМРА облыстар және Астана, Алматы қалалары бойынша департаменттері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өнiмдерiнiң құбырларын пайдалану қызметіне лицензия беру, қайта ресімдеу, лицензияға телнұсқа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 қызметіне лицензия беру, қайта ресімдеу, лицензияға телнұсқа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қызметіне лицензия беру, қайта ресімдеу, лицензияға телнұсқа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ТМРА облыстар және Астана, Алматы қалалары бойынша департаменттері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қағаз түрінде (лицензия)</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жолдарды магистральдық және станциялық жолдарға жалғастыруға рұқсаттар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(рұқсаттама)</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25-бөлім. Сыртқы істер саласындағы мемлекеттік қызметтер</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Шетелдіктерге асырап алуға берілген Қазақстан Республикасының азаматтары болып табылатын балаларды есепке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(паспортта таңбаны қою)</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дипломаттық және қызметтік паспорттарын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(дипломаттық немесе қызметтік паспорт)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кіруге және Қазақстан Республикасының аумағы арқылы транзиттік өтуге визаларды беру, олардың мерзімін ұзарту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 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 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(виза)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 елдердегі мекемелерінің Қазақстан Республикасының азаматтығы мәселелеріне қатысты құжаттарды ресімдеуі (Қазақстан Республикасының азаматтығын алуға құжаттарды қоспағанда)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 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 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 немесе хабарлама)</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заңдастыру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 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Консулдық қызмет департаменті, 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азаматтарын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ата-анасының қарауынсыз қалған, жасы кәмелетке толмаған Қазақстан Республикасының азаматтарына қамқоршылықпен қорғаншылық жасауға шаралар қолдану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(ілеспе хат)</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елдердегі Қазақстан Республикасының азаматтарына жаңа паспорттар ресімдеу, ауыстыру және олардың төлқұжаттарына тиісті белгі қою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(төлқұжат)</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азаматтарының азаматтық хал актілерін тіркеу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шетелде сатып алынған жағдайда Қазақстан Республикасының Мемлекеттiк Туы астында жүзу құқығына уақытша куәлiк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(уақытша куәлiк)</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 орналасқан кемелерiне қатысты Қазақстан Республикасының заңдарында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(Консулдық мөртабан)</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 орналасқан кемелері күйреген жағдайда теңіз наразылығы туралы акт жасау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шетелдік мекемелері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(теңіз наразылығы туралы акт)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26-бөлім. Өзге мемлекеттік қызметтер</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қызметтің кадрлық резервіне қабылдау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r>
              <w:br/>
            </w:r>
            <w:r>
              <w:rPr>
                <w:rFonts w:ascii="Times New Roman"/>
                <w:b w:val="false"/>
                <w:i w:val="false"/>
                <w:color w:val="000000"/>
                <w:sz w:val="20"/>
              </w:rPr>
              <w:t>
</w:t>
            </w:r>
            <w:r>
              <w:rPr>
                <w:rFonts w:ascii="Times New Roman"/>
                <w:b w:val="false"/>
                <w:i w:val="false"/>
                <w:color w:val="000000"/>
                <w:sz w:val="20"/>
              </w:rPr>
              <w:t>МІҚА аумақтық бөлімшелері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r>
              <w:br/>
            </w:r>
            <w:r>
              <w:rPr>
                <w:rFonts w:ascii="Times New Roman"/>
                <w:b w:val="false"/>
                <w:i w:val="false"/>
                <w:color w:val="000000"/>
                <w:sz w:val="20"/>
              </w:rPr>
              <w:t>
</w:t>
            </w:r>
            <w:r>
              <w:rPr>
                <w:rFonts w:ascii="Times New Roman"/>
                <w:b w:val="false"/>
                <w:i w:val="false"/>
                <w:color w:val="000000"/>
                <w:sz w:val="20"/>
              </w:rPr>
              <w:t>МІҚА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(қабылдау туралы бұйрықтың көшірмесі)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 Қазақстан Республикасының Президенті жанындағы Мемлекеттік басқару академиясында кәсіптік бағдарламалары бойынша білім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(диплом немесе оқуды бітіргені туралы анықтама)</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қайта даярлау және біліктілігін арттыру оқу бағдарламаларын келісу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 МІҚА аумақтық бөлімшелері, МҚПБҰО АҚ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МҚІА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(тестілеу нәтижесі)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Мемлекеттік басқару  академиясына оқуға қабылдау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(қабылдау туралы бұйрықтың көшірмесі)</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Мемлекеттік басқару академиясында қайта даярлау және біліктілікті арттыру курстарында оқыту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Фильмге прокат куәлігін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Мәдениет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Мәдениетминінің Мәдениет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Әкетілетін және әкелінетін заттың мәдени құндылығының болуы туралы қорытынды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(қорытынды)</w:t>
            </w:r>
          </w:p>
        </w:tc>
      </w:tr>
      <w:tr>
        <w:trPr>
          <w:trHeight w:val="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шоғырлануға келісім беру туралы өтiнiш хатты қарау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(анықтама)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кеңістігін пайдалану саласындағы қызметті жүзеге асыруға лицензия беру,  қайта ресімдеу, лицензияға телнұсқасын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(лицензия)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тіркеу және оларға құқық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Жеңілдігі бар адамдарға (ҰОС қатысушыларына, Чернобыль апатын жоюшыларға, жауынгер-интернационалистерге) анықтама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Әскери басқарудың жергілікті органдары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қызметін өткеруді растау туралы анықтама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Әскери басқарудың жергілікті органдары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әскери қызметке қатынасы туралы анықтамалар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Әскери басқарудың жергілікті органдары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Қорғанысминінің орталық мұрағаты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ҰҚК-нің арнайы мемлекеттік мұрағатынан шығатын мұрағаттық анықтамаларға және мұрағаттық құжаттардың көшірмелеріне апостиль қою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ҰҚК-нің аумақтық бөлімшелері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органдарынан, алдын ала тергеу және анықтау органдарынан шығатын ресми құжаттарға апостиль қою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БП</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органдарынан шығатын ресми құжаттарға апостиль қою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ЖССҚҚД</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ЖССҚҚД</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ЖССҚҚД</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байқаулар бойынша ресми статистикалық ақпаратты электронды түрде ұсыну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және оның аумақтық органдары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және оның аумақтық органдары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(ресми статистикалық ақпарат)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және мекемелердiң, жарғылық капиталында мемлекеттiң қатысуы бар заңды тұлғалар тiзiлiмінен ақпаратты ұсыну (мемлекет бақылайтын акционерлік қоғамдар мен жауапкершілігі шектеулі серіктестіктердің, сондай-ақ мемлекеттік заңы тұлғалардың тізбесі; мемлекеттік меншік объектілерін сауда-саттық қою кестесіне енгізілген мемлекеттік мүлік туралы ақпараттар мен материалдар)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Мемлекеттік мүлік және жекешелендіру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Мемлекеттік мүлік және жекешелендіру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(анықтама)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және мекемелердiң, жарғылық капиталында мемлекеттiң қатысуы бар заңды тұлғалар тiзiлiмінен мемлекеттік мүлікті  жалға алушыларға (сенімгерлік басқарушыларға) олармен жасалған жалдау шарттары (сенімгерлік басқару) жөніндегі шарт бойынша есептеулер, айыппұлдар мен мемлекеттік бюджетке түскен төлемдер туралы мәліметтерді қамтитын анықтаманы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Мемлекеттік мүлік және жекешелендіру комитеті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Мемлекеттік мүлік және жекешелендіру комитеті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(анықтама)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және оның аумақтық бөлімшелерінің Ақпараттық талдау орталығының арнайы мемлекеттік мұрағаты шегінде, мұрағат анықтамаларын және/немесе мұрағат құжаттарының көшірмесін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ІІМ-нің аумақтық бөлімшелері, оқу орындары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түрінде (анықтама)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және оның аумақтық бөлімшелерінің Ақпараттық талдау орталығының арнайы мемлекеттік мұрағатынан шығатын мұрағаттық анықтамаларға және мұрағаттық құжаттардың көшірмелеріне апостиль қою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ІІМ-нің аумақтық бөлімшелері, оқу орындары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(апостиль қою)</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әлеуметтік маңызы бар қызмет</w:t>
      </w:r>
      <w:r>
        <w:br/>
      </w:r>
      <w:r>
        <w:rPr>
          <w:rFonts w:ascii="Times New Roman"/>
          <w:b w:val="false"/>
          <w:i w:val="false"/>
          <w:color w:val="000000"/>
          <w:sz w:val="28"/>
        </w:rPr>
        <w:t>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383"/>
        <w:gridCol w:w="9997"/>
      </w:tblGrid>
      <w:tr>
        <w:trPr>
          <w:trHeight w:val="24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жөніндегі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ҚСАЕК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арнайы есеп комитеті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комитеті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Мемлекеттік санитариялық эпидемиологиялық қадағалау комитеті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ЖССҚҚД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 жанындағы Соттардың қызметін қамтамасыз ету департаменті (Қазақстан Республикасы Жоғарғы соты аппараты)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қызметті бақылау департаменті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Ішкі істер департаменті</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 және жерге орналастыру мемлекеттік ғылыми-өндірістік орталығы» республикалық мемлекеттік кәсіпорыны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Мемлекеттік басқару академиясы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МҚПБҰО</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персоналын басқару ұлттық орталығы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