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442fe" w14:textId="9c442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"Назарбаев орталығы" көпфункционалды ғылыми-талдау және гуманитарлық-ағарту мемлекеттік мекемесінің жарғысын бекіту және Қазақстан Республикасы Президентінің кейбір жарлықтарына толықтырулар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2012 жылғы 1 наурыздағы № 281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«Назарбаев орталығы» көпфункционалды ғылыми-талдау және гуманитарлық-ағарту мемлекеттік мекемесінің жарғысын бекіту және Қазақстан Республикасы Президентінің кейбір жарлықтарына толықтырулар енгізу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Республикасының Президенті</w:t>
      </w:r>
      <w:r>
        <w:br/>
      </w:r>
      <w:r>
        <w:rPr>
          <w:rFonts w:ascii="Times New Roman"/>
          <w:b/>
          <w:i w:val="false"/>
          <w:color w:val="000000"/>
        </w:rPr>
        <w:t>
ЖАРЛЫҚ «Назарбаев орталығы» көпфункционалды ғылыми-талдау және</w:t>
      </w:r>
      <w:r>
        <w:br/>
      </w:r>
      <w:r>
        <w:rPr>
          <w:rFonts w:ascii="Times New Roman"/>
          <w:b/>
          <w:i w:val="false"/>
          <w:color w:val="000000"/>
        </w:rPr>
        <w:t>
гуманитарлық-ағарту мемлекеттік мекемесінің жарғысын бекіту</w:t>
      </w:r>
      <w:r>
        <w:br/>
      </w:r>
      <w:r>
        <w:rPr>
          <w:rFonts w:ascii="Times New Roman"/>
          <w:b/>
          <w:i w:val="false"/>
          <w:color w:val="000000"/>
        </w:rPr>
        <w:t>
және Қазақстан Республикасы Президентінің кейбір жарлықтарына</w:t>
      </w:r>
      <w:r>
        <w:br/>
      </w:r>
      <w:r>
        <w:rPr>
          <w:rFonts w:ascii="Times New Roman"/>
          <w:b/>
          <w:i w:val="false"/>
          <w:color w:val="000000"/>
        </w:rPr>
        <w:t>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xml:space="preserve">
      1. Қоса беріліп отырған «Назарбаев орталығы» көпфункционалды </w:t>
      </w:r>
      <w:r>
        <w:br/>
      </w:r>
      <w:r>
        <w:rPr>
          <w:rFonts w:ascii="Times New Roman"/>
          <w:b w:val="false"/>
          <w:i w:val="false"/>
          <w:color w:val="000000"/>
          <w:sz w:val="28"/>
        </w:rPr>
        <w:t>
ғылыми-талдау және гуманитарлық-ағарту мемлекеттік мекемесінің жарғысы бекітілсін.</w:t>
      </w:r>
      <w:r>
        <w:br/>
      </w:r>
      <w:r>
        <w:rPr>
          <w:rFonts w:ascii="Times New Roman"/>
          <w:b w:val="false"/>
          <w:i w:val="false"/>
          <w:color w:val="000000"/>
          <w:sz w:val="28"/>
        </w:rPr>
        <w:t>
      2. Қазақстан Республикасы Президентiнiң мынадай жарлықтарына толықтырулар енгiзiлсiн:</w:t>
      </w:r>
      <w:r>
        <w:br/>
      </w:r>
      <w:r>
        <w:rPr>
          <w:rFonts w:ascii="Times New Roman"/>
          <w:b w:val="false"/>
          <w:i w:val="false"/>
          <w:color w:val="000000"/>
          <w:sz w:val="28"/>
        </w:rPr>
        <w:t>
      1) «Мемлекеттiк саяси қызметшiлер лауазымдарының тiзiлiмi мен мемлекеттiк саяси қызметшiлерге тәртiптiк жаза қолдану ережесiн бекiту туралы» Қазақстан Республикасы Президентiнiң 1999 жылғы 29 желтоқсандағы № 317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1999 ж., № 58, 559-құжат; 2002 ж., № 18, 196-құжат; № 32, 339-құжат; 2003 ж, № 20, 201-құжат; 2004 ж., № 19, 234-құжат; № 21, 265-құжат; № 33, 439-құжат; 2005 ж., № 27, 329-құжат; № 30, 380-құжат; 2006 ж., № 23, 229-құжат; № 39, 429-құжат; 2007 ж., № 43, 499-құжат; 2008 ж., № 9, 89-құжат; 2010 ж., № 2, 12-құжат; № 51, 466-құжат; 2011 ж. № 19, 229-құжат; № 37, 438-құжат):</w:t>
      </w:r>
      <w:r>
        <w:br/>
      </w:r>
      <w:r>
        <w:rPr>
          <w:rFonts w:ascii="Times New Roman"/>
          <w:b w:val="false"/>
          <w:i w:val="false"/>
          <w:color w:val="000000"/>
          <w:sz w:val="28"/>
        </w:rPr>
        <w:t>
      жоғарыда аталған Жарлықпен бекiтiлген Мемлекеттiк саяси қызметшiлер лауазымдарының тiзiлiмiнде:</w:t>
      </w:r>
      <w:r>
        <w:br/>
      </w:r>
      <w:r>
        <w:rPr>
          <w:rFonts w:ascii="Times New Roman"/>
          <w:b w:val="false"/>
          <w:i w:val="false"/>
          <w:color w:val="000000"/>
          <w:sz w:val="28"/>
        </w:rPr>
        <w:t>
      «Қазақстан Республикасы Тұңғыш Президентi Мұражайының директоры, оның орынбасарлары» деген жолдан кейін мынадай мазмұндағы жолмен толықтырылсын:</w:t>
      </w:r>
      <w:r>
        <w:br/>
      </w:r>
      <w:r>
        <w:rPr>
          <w:rFonts w:ascii="Times New Roman"/>
          <w:b w:val="false"/>
          <w:i w:val="false"/>
          <w:color w:val="000000"/>
          <w:sz w:val="28"/>
        </w:rPr>
        <w:t>
      «Назарбаев орталығы» директоры, оның бірінші орынбасары мен орынбасарлары»;</w:t>
      </w:r>
      <w:r>
        <w:br/>
      </w:r>
      <w:r>
        <w:rPr>
          <w:rFonts w:ascii="Times New Roman"/>
          <w:b w:val="false"/>
          <w:i w:val="false"/>
          <w:color w:val="000000"/>
          <w:sz w:val="28"/>
        </w:rPr>
        <w:t>
      2) «Мемлекеттiк билiк органдары жүйесiндегi кадр саясатының кейбiр мәселелерi туралы» Қазақстан Республикасы Президентiнiң 2002 жылғы 29 наурыздағы № 828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2004 ж., № 17, 212-құжат; № 21, 265-құжат; 2005 ж., № 29, 362-құжат; 2006 ж., № 23, 229-құжат; 2007 ж., № 42, 479-құжат; 2009 ж., № 34, 321-құжат; 2010 ж., № 51, 466-құжат; 2011 ж., № 39, 472-құжат; № 41, 518-құжат; № 48, 646-құжат):</w:t>
      </w:r>
      <w:r>
        <w:br/>
      </w:r>
      <w:r>
        <w:rPr>
          <w:rFonts w:ascii="Times New Roman"/>
          <w:b w:val="false"/>
          <w:i w:val="false"/>
          <w:color w:val="000000"/>
          <w:sz w:val="28"/>
        </w:rPr>
        <w:t>
      жоғарыда аталған Жарлықпен бекітілген Мемлекеттiк саяси қызметшiлер лауазымдарының және Қазақстан Республикасының Президентi тағайындайтын немесе оның келiсуiмен тағайындалатын, оның ұсынуы бойынша сайланатын, сондай-ақ Қазақстан Республикасы Президентi Әкiмшiлiгiнiң келiсiмi бойынша тағайындалатын өзге де басшы лауазымды адамдардың тiзбесiнде:</w:t>
      </w:r>
      <w:r>
        <w:br/>
      </w:r>
      <w:r>
        <w:rPr>
          <w:rFonts w:ascii="Times New Roman"/>
          <w:b w:val="false"/>
          <w:i w:val="false"/>
          <w:color w:val="000000"/>
          <w:sz w:val="28"/>
        </w:rPr>
        <w:t>
      мына: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3"/>
        <w:gridCol w:w="2833"/>
        <w:gridCol w:w="2393"/>
        <w:gridCol w:w="2413"/>
      </w:tblGrid>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Тұңғыш Президентiнiң мұражайының директоры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Президент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Президент Кеңсесiнiң бастығы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Әкiмшiлiк Басшысы» </w:t>
            </w:r>
          </w:p>
        </w:tc>
      </w:tr>
    </w:tbl>
    <w:p>
      <w:pPr>
        <w:spacing w:after="0"/>
        <w:ind w:left="0"/>
        <w:jc w:val="both"/>
      </w:pPr>
      <w:r>
        <w:rPr>
          <w:rFonts w:ascii="Times New Roman"/>
          <w:b w:val="false"/>
          <w:i w:val="false"/>
          <w:color w:val="000000"/>
          <w:sz w:val="28"/>
        </w:rPr>
        <w:t>      деген жолдан кейін мынадай мазмұндағы жолмен толықтырылсын: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3"/>
        <w:gridCol w:w="2833"/>
        <w:gridCol w:w="2393"/>
        <w:gridCol w:w="2413"/>
      </w:tblGrid>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орталығы» директоры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Президент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Президент Кеңсесiнiң бастығы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Әкiмшiлiк Басшысы»; </w:t>
            </w:r>
          </w:p>
        </w:tc>
      </w:tr>
    </w:tbl>
    <w:p>
      <w:pPr>
        <w:spacing w:after="0"/>
        <w:ind w:left="0"/>
        <w:jc w:val="both"/>
      </w:pPr>
      <w:r>
        <w:rPr>
          <w:rFonts w:ascii="Times New Roman"/>
          <w:b w:val="false"/>
          <w:i w:val="false"/>
          <w:color w:val="000000"/>
          <w:sz w:val="28"/>
        </w:rPr>
        <w:t>      3) «Қазақстан Республикасының мемлекеттiк бюджетi және Ұлттық Банкiнiң сметасы (бюджетi) есебiнен қамтылған Қазақстан Республикасы органдары қызметкерлерiне еңбекақы төлеудiң бiрыңғай жүйесi туралы» Қазақстан Республикасы Президентiнiң 2004 жылғы 17 қаңтардағы  № 1284  </w:t>
      </w:r>
      <w:r>
        <w:rPr>
          <w:rFonts w:ascii="Times New Roman"/>
          <w:b w:val="false"/>
          <w:i w:val="false"/>
          <w:color w:val="000000"/>
          <w:sz w:val="28"/>
        </w:rPr>
        <w:t>Жарлығына</w:t>
      </w:r>
      <w:r>
        <w:rPr>
          <w:rFonts w:ascii="Times New Roman"/>
          <w:b w:val="false"/>
          <w:i w:val="false"/>
          <w:color w:val="000000"/>
          <w:sz w:val="28"/>
        </w:rPr>
        <w:t>(Қазақстан Республикасының ПҮАЖ-ы, 2004 ж., № 19, 234-құжат; 2005 ж., № 27, 329-құжат; 2006 ж., № 38, 420-құжат; № 39, 429-құжат; 2010 ж., № 51, 466-құжат; 2011 ж. № 37, 438-құжат):</w:t>
      </w:r>
      <w:r>
        <w:br/>
      </w:r>
      <w:r>
        <w:rPr>
          <w:rFonts w:ascii="Times New Roman"/>
          <w:b w:val="false"/>
          <w:i w:val="false"/>
          <w:color w:val="000000"/>
          <w:sz w:val="28"/>
        </w:rPr>
        <w:t>
      аталған Жарлыққа 1-қосымшада:</w:t>
      </w:r>
      <w:r>
        <w:br/>
      </w:r>
      <w:r>
        <w:rPr>
          <w:rFonts w:ascii="Times New Roman"/>
          <w:b w:val="false"/>
          <w:i w:val="false"/>
          <w:color w:val="000000"/>
          <w:sz w:val="28"/>
        </w:rPr>
        <w:t>
      мына: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9173"/>
      </w:tblGrid>
      <w:tr>
        <w:trPr>
          <w:trHeight w:val="1695"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мұражайының директоры</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6,70 7,04 7,37 7,71 8,04 8,24 8,44 8,64 8,84 8,91 9,05» </w:t>
            </w:r>
          </w:p>
        </w:tc>
      </w:tr>
    </w:tbl>
    <w:p>
      <w:pPr>
        <w:spacing w:after="0"/>
        <w:ind w:left="0"/>
        <w:jc w:val="both"/>
      </w:pPr>
      <w:r>
        <w:rPr>
          <w:rFonts w:ascii="Times New Roman"/>
          <w:b w:val="false"/>
          <w:i w:val="false"/>
          <w:color w:val="000000"/>
          <w:sz w:val="28"/>
        </w:rPr>
        <w:t>      деген жолдан кейін мынадай мазмұндағы жолмен толықтырылсын: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5"/>
        <w:gridCol w:w="9985"/>
      </w:tblGrid>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орталығы» директоры</w:t>
            </w:r>
          </w:p>
        </w:tc>
        <w:tc>
          <w:tcPr>
            <w:tcW w:w="9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6,70 7,04 7,37 7,71 8,04 8,24 8,44 8,64 8,84 8,91 9,05»; </w:t>
            </w:r>
          </w:p>
        </w:tc>
      </w:tr>
    </w:tbl>
    <w:p>
      <w:pPr>
        <w:spacing w:after="0"/>
        <w:ind w:left="0"/>
        <w:jc w:val="both"/>
      </w:pPr>
      <w:r>
        <w:rPr>
          <w:rFonts w:ascii="Times New Roman"/>
          <w:b w:val="false"/>
          <w:i w:val="false"/>
          <w:color w:val="000000"/>
          <w:sz w:val="28"/>
        </w:rPr>
        <w:t>      мына: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5"/>
        <w:gridCol w:w="9655"/>
      </w:tblGrid>
      <w:tr>
        <w:trPr>
          <w:trHeight w:val="30"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Тұңғыш Президенті мұражайы директорының орынбасарлары</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4,05 4,25 4,46 4,66 4,86 4,98 5,10 5,22 5,35 5,39 5,47»</w:t>
            </w:r>
          </w:p>
        </w:tc>
      </w:tr>
    </w:tbl>
    <w:p>
      <w:pPr>
        <w:spacing w:after="0"/>
        <w:ind w:left="0"/>
        <w:jc w:val="both"/>
      </w:pPr>
      <w:r>
        <w:rPr>
          <w:rFonts w:ascii="Times New Roman"/>
          <w:b w:val="false"/>
          <w:i w:val="false"/>
          <w:color w:val="000000"/>
          <w:sz w:val="28"/>
        </w:rPr>
        <w:t>      деген жолдан кейін мынадай мазмұндағы жолмен толықтырылсын: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2"/>
        <w:gridCol w:w="9978"/>
      </w:tblGrid>
      <w:tr>
        <w:trPr>
          <w:trHeight w:val="30"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орталығы» директорының бірінші орынбасары, орынбасарлары</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4,05 4,25 4,46 4,66 4,86 4,98 5,10 5,22 5,35 5,39 5,47». </w:t>
            </w:r>
          </w:p>
        </w:tc>
      </w:tr>
    </w:tbl>
    <w:p>
      <w:pPr>
        <w:spacing w:after="0"/>
        <w:ind w:left="0"/>
        <w:jc w:val="both"/>
      </w:pPr>
      <w:r>
        <w:rPr>
          <w:rFonts w:ascii="Times New Roman"/>
          <w:b w:val="false"/>
          <w:i w:val="false"/>
          <w:color w:val="000000"/>
          <w:sz w:val="28"/>
        </w:rPr>
        <w:t>      3. Қазақстан Республикасының Үкіметі осы Жарлықтан туындайтын өзге де шараларды қабылдасын.</w:t>
      </w:r>
      <w:r>
        <w:br/>
      </w:r>
      <w:r>
        <w:rPr>
          <w:rFonts w:ascii="Times New Roman"/>
          <w:b w:val="false"/>
          <w:i w:val="false"/>
          <w:color w:val="000000"/>
          <w:sz w:val="28"/>
        </w:rPr>
        <w:t>
      4.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2012 жылғы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«Назарбаев орталығы» көпфункционалды ғылыми-талдау</w:t>
      </w:r>
      <w:r>
        <w:br/>
      </w:r>
      <w:r>
        <w:rPr>
          <w:rFonts w:ascii="Times New Roman"/>
          <w:b/>
          <w:i w:val="false"/>
          <w:color w:val="000000"/>
        </w:rPr>
        <w:t>
және гуманитарлық-ағарту мемлекеттік мекемесінің</w:t>
      </w:r>
      <w:r>
        <w:br/>
      </w:r>
      <w:r>
        <w:rPr>
          <w:rFonts w:ascii="Times New Roman"/>
          <w:b/>
          <w:i w:val="false"/>
          <w:color w:val="000000"/>
        </w:rPr>
        <w:t>
ЖАРҒЫСЫ 1. Жалпы ережелер</w:t>
      </w:r>
    </w:p>
    <w:p>
      <w:pPr>
        <w:spacing w:after="0"/>
        <w:ind w:left="0"/>
        <w:jc w:val="both"/>
      </w:pPr>
      <w:r>
        <w:rPr>
          <w:rFonts w:ascii="Times New Roman"/>
          <w:b w:val="false"/>
          <w:i w:val="false"/>
          <w:color w:val="000000"/>
          <w:sz w:val="28"/>
        </w:rPr>
        <w:t>      1. «Назарбаев орталығы» көпфункционалды ғылыми-талдау және гуманитарлық-ағарту мемлекеттік мекемесі (бұдан әрі – мемлекеттік мекеме) мемлекеттік мекеме ұйымдық-құқықтық нысанында құрылған заңды тұлға мәртебесіне ие коммерциялық емес ұйым болып табылады.</w:t>
      </w:r>
      <w:r>
        <w:br/>
      </w:r>
      <w:r>
        <w:rPr>
          <w:rFonts w:ascii="Times New Roman"/>
          <w:b w:val="false"/>
          <w:i w:val="false"/>
          <w:color w:val="000000"/>
          <w:sz w:val="28"/>
        </w:rPr>
        <w:t>
      2. Мемлекеттiк мекеменiң түрi: республикалық.</w:t>
      </w:r>
      <w:r>
        <w:br/>
      </w:r>
      <w:r>
        <w:rPr>
          <w:rFonts w:ascii="Times New Roman"/>
          <w:b w:val="false"/>
          <w:i w:val="false"/>
          <w:color w:val="000000"/>
          <w:sz w:val="28"/>
        </w:rPr>
        <w:t xml:space="preserve">
      3. Мемлекеттік мекеме «Назарбаев орталығы» мемлекеттік мекемесін құру туралы» Қазақстан Республикасы Президентінің 2012 жылғы 23 қаңтардағы № 248 Жарлығымен құрылды. </w:t>
      </w:r>
      <w:r>
        <w:br/>
      </w:r>
      <w:r>
        <w:rPr>
          <w:rFonts w:ascii="Times New Roman"/>
          <w:b w:val="false"/>
          <w:i w:val="false"/>
          <w:color w:val="000000"/>
          <w:sz w:val="28"/>
        </w:rPr>
        <w:t>
      4. Мемлекеттік мекеменің құрылтайшысы Қазақстан Республикасының Президенті болып табылады.</w:t>
      </w:r>
      <w:r>
        <w:br/>
      </w:r>
      <w:r>
        <w:rPr>
          <w:rFonts w:ascii="Times New Roman"/>
          <w:b w:val="false"/>
          <w:i w:val="false"/>
          <w:color w:val="000000"/>
          <w:sz w:val="28"/>
        </w:rPr>
        <w:t xml:space="preserve">
      5. Мемлекеттік басқарудың тиісті саласына (аясына) басшылық ету жөніндегі уәкілетті орган (бұдан әрі – уәкілетті орган) Қазақстан Республикасы Премьер-Министрінің Кеңсесі болып табылады. </w:t>
      </w:r>
      <w:r>
        <w:br/>
      </w:r>
      <w:r>
        <w:rPr>
          <w:rFonts w:ascii="Times New Roman"/>
          <w:b w:val="false"/>
          <w:i w:val="false"/>
          <w:color w:val="000000"/>
          <w:sz w:val="28"/>
        </w:rPr>
        <w:t>
      Мемлекеттік мекеменің мүлкіне қатысты республикалық меншік құқығы субъектісінің құқығын Қазақстан Республикасы Қаржы министрлігінің Мемлекеттік меншік және жекешелендіру комитеті (бұдан әрі – мемлекеттік меншік жөніндегі уәкілетті орган) жүзеге асырады.</w:t>
      </w:r>
      <w:r>
        <w:br/>
      </w:r>
      <w:r>
        <w:rPr>
          <w:rFonts w:ascii="Times New Roman"/>
          <w:b w:val="false"/>
          <w:i w:val="false"/>
          <w:color w:val="000000"/>
          <w:sz w:val="28"/>
        </w:rPr>
        <w:t>
      6. Мемлекеттік мекеменің атауы:</w:t>
      </w:r>
      <w:r>
        <w:br/>
      </w:r>
      <w:r>
        <w:rPr>
          <w:rFonts w:ascii="Times New Roman"/>
          <w:b w:val="false"/>
          <w:i w:val="false"/>
          <w:color w:val="000000"/>
          <w:sz w:val="28"/>
        </w:rPr>
        <w:t xml:space="preserve">
      1) мемлекеттік тілде: </w:t>
      </w:r>
      <w:r>
        <w:br/>
      </w:r>
      <w:r>
        <w:rPr>
          <w:rFonts w:ascii="Times New Roman"/>
          <w:b w:val="false"/>
          <w:i w:val="false"/>
          <w:color w:val="000000"/>
          <w:sz w:val="28"/>
        </w:rPr>
        <w:t>
      толық атауы – «Назарбаев орталығы» көпфункционалды ғылыми-талдау және гуманитарлық-ағарту мемлекеттік мекемесі;</w:t>
      </w:r>
      <w:r>
        <w:br/>
      </w:r>
      <w:r>
        <w:rPr>
          <w:rFonts w:ascii="Times New Roman"/>
          <w:b w:val="false"/>
          <w:i w:val="false"/>
          <w:color w:val="000000"/>
          <w:sz w:val="28"/>
        </w:rPr>
        <w:t>
      қысқаша атауы – «Назарбаев орталығы» мемлекеттік мекемесі;</w:t>
      </w:r>
      <w:r>
        <w:br/>
      </w:r>
      <w:r>
        <w:rPr>
          <w:rFonts w:ascii="Times New Roman"/>
          <w:b w:val="false"/>
          <w:i w:val="false"/>
          <w:color w:val="000000"/>
          <w:sz w:val="28"/>
        </w:rPr>
        <w:t>
      2) орыс тілінде:</w:t>
      </w:r>
      <w:r>
        <w:br/>
      </w:r>
      <w:r>
        <w:rPr>
          <w:rFonts w:ascii="Times New Roman"/>
          <w:b w:val="false"/>
          <w:i w:val="false"/>
          <w:color w:val="000000"/>
          <w:sz w:val="28"/>
        </w:rPr>
        <w:t>
      толық атауы – Многофункциональное научно-аналитическое и гуманитарно-просветительское государственное учреждение «Назарбаев центр»;</w:t>
      </w:r>
      <w:r>
        <w:br/>
      </w:r>
      <w:r>
        <w:rPr>
          <w:rFonts w:ascii="Times New Roman"/>
          <w:b w:val="false"/>
          <w:i w:val="false"/>
          <w:color w:val="000000"/>
          <w:sz w:val="28"/>
        </w:rPr>
        <w:t>
      қысқаша атауы – Государственное учреждение «Назарбаев центр».</w:t>
      </w:r>
      <w:r>
        <w:br/>
      </w:r>
      <w:r>
        <w:rPr>
          <w:rFonts w:ascii="Times New Roman"/>
          <w:b w:val="false"/>
          <w:i w:val="false"/>
          <w:color w:val="000000"/>
          <w:sz w:val="28"/>
        </w:rPr>
        <w:t>
      7. Мемлекеттік мекеменің орналасқан жері: 010000, Қазақстан Республикасы, Астана қаласы, Алматы ауданы, Республика даңғылы, 2-үй.</w:t>
      </w:r>
    </w:p>
    <w:p>
      <w:pPr>
        <w:spacing w:after="0"/>
        <w:ind w:left="0"/>
        <w:jc w:val="left"/>
      </w:pPr>
      <w:r>
        <w:rPr>
          <w:rFonts w:ascii="Times New Roman"/>
          <w:b/>
          <w:i w:val="false"/>
          <w:color w:val="000000"/>
        </w:rPr>
        <w:t xml:space="preserve"> 2. Мемлекеттік мекеменің заңдық мәртебесі</w:t>
      </w:r>
    </w:p>
    <w:p>
      <w:pPr>
        <w:spacing w:after="0"/>
        <w:ind w:left="0"/>
        <w:jc w:val="both"/>
      </w:pPr>
      <w:r>
        <w:rPr>
          <w:rFonts w:ascii="Times New Roman"/>
          <w:b w:val="false"/>
          <w:i w:val="false"/>
          <w:color w:val="000000"/>
          <w:sz w:val="28"/>
        </w:rPr>
        <w:t>      8. Мемлекеттiк мекеме мемлекеттiк тiркелген сәтінен бастап ол құрылды деп есептеледі және заңды тұлға құқығына ие болады.</w:t>
      </w:r>
      <w:r>
        <w:br/>
      </w:r>
      <w:r>
        <w:rPr>
          <w:rFonts w:ascii="Times New Roman"/>
          <w:b w:val="false"/>
          <w:i w:val="false"/>
          <w:color w:val="000000"/>
          <w:sz w:val="28"/>
        </w:rPr>
        <w:t>
      9. Мемлекеттiк мекеменiң Қазақстан Республикасының заңнамасына сәйкес дербес теңгерiмi, банкте шоттары, Қазақстан Республикасының Мемлекеттiк Елтаңбасы бейнеленген мөрі, бланкiлерi мен мемлекеттiк және орыс тілдерінде атауы жазылған белгіленген үлгідегі мөртабандары болады.</w:t>
      </w:r>
      <w:r>
        <w:br/>
      </w:r>
      <w:r>
        <w:rPr>
          <w:rFonts w:ascii="Times New Roman"/>
          <w:b w:val="false"/>
          <w:i w:val="false"/>
          <w:color w:val="000000"/>
          <w:sz w:val="28"/>
        </w:rPr>
        <w:t>
      10. Мемлекеттiк мекеме басқа заңды тұлға құра алмайды, сондай-ақ оның құрылтайшысы (қатысушысы) бола алмайды.</w:t>
      </w:r>
      <w:r>
        <w:br/>
      </w:r>
      <w:r>
        <w:rPr>
          <w:rFonts w:ascii="Times New Roman"/>
          <w:b w:val="false"/>
          <w:i w:val="false"/>
          <w:color w:val="000000"/>
          <w:sz w:val="28"/>
        </w:rPr>
        <w:t>
      11. Мемлекеттiк мекеме өзiнiң мiндеттемелерi бойынша өзiнiң иелігіндегі ақшамен жауап бередi. Мемлекеттiк мекемеде ақша жеткiлiксiз болған кезде оның мiндеттемелерi бойынша Қазақстан Республикасы субсидиарлық жауапты болады.</w:t>
      </w:r>
      <w:r>
        <w:br/>
      </w:r>
      <w:r>
        <w:rPr>
          <w:rFonts w:ascii="Times New Roman"/>
          <w:b w:val="false"/>
          <w:i w:val="false"/>
          <w:color w:val="000000"/>
          <w:sz w:val="28"/>
        </w:rPr>
        <w:t>
      12. Мемлекеттiк мекеме жасайтын азаматтық-құқықтық мәмiлелер Қазақстан Республикасы Қаржы министрлiгiнiң аумақтық қазынашылық бөлiмшесiнде міндетті тiркелгенінен кейiн олар күшiне енедi.</w:t>
      </w:r>
      <w:r>
        <w:br/>
      </w:r>
      <w:r>
        <w:rPr>
          <w:rFonts w:ascii="Times New Roman"/>
          <w:b w:val="false"/>
          <w:i w:val="false"/>
          <w:color w:val="000000"/>
          <w:sz w:val="28"/>
        </w:rPr>
        <w:t>
      13. Мемлекеттік мекеме өз қызметінде Қазақстан Республикасының Конституциясын, Қазақстан Республикасының Азаматтық кодексін, Қазақстан Республикасының заңдарын, Қазақстан Республикасы Президентінің актілерін, өзге де нормативтік құқықтық актілерді, сондай-ақ осы Жарғыны басшылыққа алады.</w:t>
      </w:r>
    </w:p>
    <w:p>
      <w:pPr>
        <w:spacing w:after="0"/>
        <w:ind w:left="0"/>
        <w:jc w:val="left"/>
      </w:pPr>
      <w:r>
        <w:rPr>
          <w:rFonts w:ascii="Times New Roman"/>
          <w:b/>
          <w:i w:val="false"/>
          <w:color w:val="000000"/>
        </w:rPr>
        <w:t xml:space="preserve"> 3. Мемлекеттiк мекеме қызметiнiң мәнi, мақсаты және түрлері</w:t>
      </w:r>
    </w:p>
    <w:p>
      <w:pPr>
        <w:spacing w:after="0"/>
        <w:ind w:left="0"/>
        <w:jc w:val="both"/>
      </w:pPr>
      <w:r>
        <w:rPr>
          <w:rFonts w:ascii="Times New Roman"/>
          <w:b w:val="false"/>
          <w:i w:val="false"/>
          <w:color w:val="000000"/>
          <w:sz w:val="28"/>
        </w:rPr>
        <w:t>      14. Мемлекеттік мекеме қызметінің негізгі мәні Қазақстандағы мемлекеттілік тарихын зерттеу және танымал ету бойынша бірыңғай әрі белсенді ақпараттық кеңістік құру және одан әрі жетілдіру болып табылады.</w:t>
      </w:r>
      <w:r>
        <w:br/>
      </w:r>
      <w:r>
        <w:rPr>
          <w:rFonts w:ascii="Times New Roman"/>
          <w:b w:val="false"/>
          <w:i w:val="false"/>
          <w:color w:val="000000"/>
          <w:sz w:val="28"/>
        </w:rPr>
        <w:t>
      15. Көпфункционалды ғылыми-талдау және гуманитарлық-ағарту мекемесі ретінде мемлекеттік мекеме қызметінің мақсаты:</w:t>
      </w:r>
      <w:r>
        <w:br/>
      </w:r>
      <w:r>
        <w:rPr>
          <w:rFonts w:ascii="Times New Roman"/>
          <w:b w:val="false"/>
          <w:i w:val="false"/>
          <w:color w:val="000000"/>
          <w:sz w:val="28"/>
        </w:rPr>
        <w:t>
      1) Қазақстандағы мемлекеттіліктің тарихын жүйелі зерттеуді ұйымдастыру және өткізу;</w:t>
      </w:r>
      <w:r>
        <w:br/>
      </w:r>
      <w:r>
        <w:rPr>
          <w:rFonts w:ascii="Times New Roman"/>
          <w:b w:val="false"/>
          <w:i w:val="false"/>
          <w:color w:val="000000"/>
          <w:sz w:val="28"/>
        </w:rPr>
        <w:t>
      2) Қазақстан Республикасының одан әрі қоғамдық-саяси, әлеуметтік-экономикалық және гуманитарлық-мәдени дамуына, қазақстандық қоғамда азаматтық біртектілік пен патриотизм қағидаттарын нығайтуға жәрдемдесу;</w:t>
      </w:r>
      <w:r>
        <w:br/>
      </w:r>
      <w:r>
        <w:rPr>
          <w:rFonts w:ascii="Times New Roman"/>
          <w:b w:val="false"/>
          <w:i w:val="false"/>
          <w:color w:val="000000"/>
          <w:sz w:val="28"/>
        </w:rPr>
        <w:t>
      3) қазақстандық мемлекеттіліктің тарихын, теориясы мен практикасын зерттеу әрі танымал ету мәселелері бойынша мемлекеттік органдардың, ғылым және мәдениет мекемелерінің, азаматтық қоғам институттарын, бұқаралық ақпарат құралдарының өзара іс-қимылы мен ынтымақтастығын қамтамасыз ету;</w:t>
      </w:r>
      <w:r>
        <w:br/>
      </w:r>
      <w:r>
        <w:rPr>
          <w:rFonts w:ascii="Times New Roman"/>
          <w:b w:val="false"/>
          <w:i w:val="false"/>
          <w:color w:val="000000"/>
          <w:sz w:val="28"/>
        </w:rPr>
        <w:t>
      4) Қазақстан Республикасының саяси, әлеуметтік, гуманитарлық және басқа да салалардағы халықаралық ынтымақтастығын дамытуға жәрдемдесу, Қазақстан, оның әлемдік қоғамдастықтағы орны мен рөлі туралы ілімді тарату болып табылады.</w:t>
      </w:r>
      <w:r>
        <w:br/>
      </w:r>
      <w:r>
        <w:rPr>
          <w:rFonts w:ascii="Times New Roman"/>
          <w:b w:val="false"/>
          <w:i w:val="false"/>
          <w:color w:val="000000"/>
          <w:sz w:val="28"/>
        </w:rPr>
        <w:t>
      16. Мемлекеттiк мекеме көрсетілген мақсатқа қол жеткiзу үшiн мынадай қызмет түрлерiн жүзеге асырады:</w:t>
      </w:r>
      <w:r>
        <w:br/>
      </w:r>
      <w:r>
        <w:rPr>
          <w:rFonts w:ascii="Times New Roman"/>
          <w:b w:val="false"/>
          <w:i w:val="false"/>
          <w:color w:val="000000"/>
          <w:sz w:val="28"/>
        </w:rPr>
        <w:t>
      ғылыми-зерттеу және сараптамалық-талдау салаларында:</w:t>
      </w:r>
      <w:r>
        <w:br/>
      </w:r>
      <w:r>
        <w:rPr>
          <w:rFonts w:ascii="Times New Roman"/>
          <w:b w:val="false"/>
          <w:i w:val="false"/>
          <w:color w:val="000000"/>
          <w:sz w:val="28"/>
        </w:rPr>
        <w:t>
      1) Қазақстандағы мемлекеттіліктің тарихын, оның эволюциясының түрлі кезеңдеріндегі ұлы тарихи тұлғалардың рөлін зерттеу, сондай-ақ Қазақстандағы мемлекеттілік дәстүрінің қалыптасуының, дамуының және сабақтастығының біртұтас ғылыми тұжырымдамасын құру жөніндегі кешенді ғылыми-зерттеу жұмыстарын ұйымдастыру және жүзеге асыру;</w:t>
      </w:r>
      <w:r>
        <w:br/>
      </w:r>
      <w:r>
        <w:rPr>
          <w:rFonts w:ascii="Times New Roman"/>
          <w:b w:val="false"/>
          <w:i w:val="false"/>
          <w:color w:val="000000"/>
          <w:sz w:val="28"/>
        </w:rPr>
        <w:t>
      2) мәдениетаралық және өркениетаралық интеграция қағидаттарындағы қазақстандық мемлекеттілік феноменін зерттеу бойынша диалог алаңын қалыптастыру;</w:t>
      </w:r>
      <w:r>
        <w:br/>
      </w:r>
      <w:r>
        <w:rPr>
          <w:rFonts w:ascii="Times New Roman"/>
          <w:b w:val="false"/>
          <w:i w:val="false"/>
          <w:color w:val="000000"/>
          <w:sz w:val="28"/>
        </w:rPr>
        <w:t>
      3) Қазақстан Республикасында және шет елдерде ғылыми-теориялық, ғылыми-практикалық конференциялар, симпозиумдер, конгрестер, семинарлар ұйымдастыру және өткізуге қатысу;</w:t>
      </w:r>
      <w:r>
        <w:br/>
      </w:r>
      <w:r>
        <w:rPr>
          <w:rFonts w:ascii="Times New Roman"/>
          <w:b w:val="false"/>
          <w:i w:val="false"/>
          <w:color w:val="000000"/>
          <w:sz w:val="28"/>
        </w:rPr>
        <w:t>
      4) ғылыми және ғылыми-әдістемелік кеңестер құру және қызметін ұйымдастыру;</w:t>
      </w:r>
      <w:r>
        <w:br/>
      </w:r>
      <w:r>
        <w:rPr>
          <w:rFonts w:ascii="Times New Roman"/>
          <w:b w:val="false"/>
          <w:i w:val="false"/>
          <w:color w:val="000000"/>
          <w:sz w:val="28"/>
        </w:rPr>
        <w:t>
      5) ғылыми-зерттеу, ғылыми-әдістемелік, сараптамалық-талдау және публицистикалық әдебиеттерді дайындау және шығару;</w:t>
      </w:r>
      <w:r>
        <w:br/>
      </w:r>
      <w:r>
        <w:rPr>
          <w:rFonts w:ascii="Times New Roman"/>
          <w:b w:val="false"/>
          <w:i w:val="false"/>
          <w:color w:val="000000"/>
          <w:sz w:val="28"/>
        </w:rPr>
        <w:t xml:space="preserve">
      6) Қазақстан Республикасының заңнамасына сәйкес мемлекеттік ғылыми бағдарламаларды, жобаларды іске асыруға, сондай-ақ гранттар алу жөніндегі қызметке қатысу; </w:t>
      </w:r>
      <w:r>
        <w:br/>
      </w:r>
      <w:r>
        <w:rPr>
          <w:rFonts w:ascii="Times New Roman"/>
          <w:b w:val="false"/>
          <w:i w:val="false"/>
          <w:color w:val="000000"/>
          <w:sz w:val="28"/>
        </w:rPr>
        <w:t>
      7) мемлекеттік мекеме қызметінің бейіні бойынша шетелдік ұйымдармен ынтымақтастық орнату;</w:t>
      </w:r>
      <w:r>
        <w:br/>
      </w:r>
      <w:r>
        <w:rPr>
          <w:rFonts w:ascii="Times New Roman"/>
          <w:b w:val="false"/>
          <w:i w:val="false"/>
          <w:color w:val="000000"/>
          <w:sz w:val="28"/>
        </w:rPr>
        <w:t>
      8) мемлекеттік мекеменің мақсаттары мен міндеттерін іске асыру үшін Қазақстан Республикасының заңды және жеке тұлғаларын, халықаралық ұйымдарды және шетел азаматтарын, оның ішінде грант бөлу арқылы қолдау;</w:t>
      </w:r>
      <w:r>
        <w:br/>
      </w:r>
      <w:r>
        <w:rPr>
          <w:rFonts w:ascii="Times New Roman"/>
          <w:b w:val="false"/>
          <w:i w:val="false"/>
          <w:color w:val="000000"/>
          <w:sz w:val="28"/>
        </w:rPr>
        <w:t>
      гуманитарлық-ағарту саласында:</w:t>
      </w:r>
      <w:r>
        <w:br/>
      </w:r>
      <w:r>
        <w:rPr>
          <w:rFonts w:ascii="Times New Roman"/>
          <w:b w:val="false"/>
          <w:i w:val="false"/>
          <w:color w:val="000000"/>
          <w:sz w:val="28"/>
        </w:rPr>
        <w:t>
      1) білім беру және гуманитарлық қызмет саласындағы мемлекеттік саясатты қалыптастыруға және іске асыруға қатысу;</w:t>
      </w:r>
      <w:r>
        <w:br/>
      </w:r>
      <w:r>
        <w:rPr>
          <w:rFonts w:ascii="Times New Roman"/>
          <w:b w:val="false"/>
          <w:i w:val="false"/>
          <w:color w:val="000000"/>
          <w:sz w:val="28"/>
        </w:rPr>
        <w:t>
      2) тұрақты негізде немесе маңызды оқиғаларға, форумдарға, тақырыптық онкүндіктерге арнап жоғары оқу орындарының, жалпы білім беру мекемелерінің, оқу орындарының және әр түрлі жастағы қосымша білім беру құрылымдарының бейінді бағдарламаларына сәйкес келетін дәрістердің оқыту курстарын, ғылыми-танымал және арнайы курстарын, шеберлік сыныптарын, сондай-ақ жекелеген дәрістер мен семинарлар, жария пікірталас алаңдары топтамасын әзірлеу және әзірлеуге қатысу;</w:t>
      </w:r>
      <w:r>
        <w:br/>
      </w:r>
      <w:r>
        <w:rPr>
          <w:rFonts w:ascii="Times New Roman"/>
          <w:b w:val="false"/>
          <w:i w:val="false"/>
          <w:color w:val="000000"/>
          <w:sz w:val="28"/>
        </w:rPr>
        <w:t>
      3) әлеуметтік-мәдени, қоғамдық-саяси, гуманитарлық-білім беру тақырыптарының өзекті проблемалары бойынша жедел интерактивті бейнесауалдар, дауыс берулер, талқылаулар ұйымдастыру;</w:t>
      </w:r>
      <w:r>
        <w:br/>
      </w:r>
      <w:r>
        <w:rPr>
          <w:rFonts w:ascii="Times New Roman"/>
          <w:b w:val="false"/>
          <w:i w:val="false"/>
          <w:color w:val="000000"/>
          <w:sz w:val="28"/>
        </w:rPr>
        <w:t>
      4) Қазақстандағы мемлекеттілік тарихының, өскелең ұрпақты патриотизм және азаматтық рухында тәрбиелеу идеологиясының өзекті мәселелері бойынша зерттеу жүргізу үшін гранттар мен стипендиялар бөлу;</w:t>
      </w:r>
      <w:r>
        <w:br/>
      </w:r>
      <w:r>
        <w:rPr>
          <w:rFonts w:ascii="Times New Roman"/>
          <w:b w:val="false"/>
          <w:i w:val="false"/>
          <w:color w:val="000000"/>
          <w:sz w:val="28"/>
        </w:rPr>
        <w:t>
      5) мемлекеттік мекеме қызметінің бейіні бойынша әртүрлі салалар мамандарының кәсіби біліктілігін арттыруды ұйымдастыру;</w:t>
      </w:r>
      <w:r>
        <w:br/>
      </w:r>
      <w:r>
        <w:rPr>
          <w:rFonts w:ascii="Times New Roman"/>
          <w:b w:val="false"/>
          <w:i w:val="false"/>
          <w:color w:val="000000"/>
          <w:sz w:val="28"/>
        </w:rPr>
        <w:t>
      кітапхана-мұрағат және ақпарат салаларында:</w:t>
      </w:r>
      <w:r>
        <w:br/>
      </w:r>
      <w:r>
        <w:rPr>
          <w:rFonts w:ascii="Times New Roman"/>
          <w:b w:val="false"/>
          <w:i w:val="false"/>
          <w:color w:val="000000"/>
          <w:sz w:val="28"/>
        </w:rPr>
        <w:t>
      1) қазақстандық мемлекеттіліктің тарихын, теориясын және практикасын көрсететін отандық және шетелдік құжаттардың әмбебап қорын жинау, есепке алу, жүйелендіру, сақталуын және пайдаланылуын қамтамасыз ету;</w:t>
      </w:r>
      <w:r>
        <w:br/>
      </w:r>
      <w:r>
        <w:rPr>
          <w:rFonts w:ascii="Times New Roman"/>
          <w:b w:val="false"/>
          <w:i w:val="false"/>
          <w:color w:val="000000"/>
          <w:sz w:val="28"/>
        </w:rPr>
        <w:t>
      2) кітапхана қорларын ғылыми, мәдени және шығармашылық құндылығы жоғары отандық және шетелдік басылымдармен жүйелі жиынтықтау, олардың есепке алынуын және сақталуын қамтамасыз ету;</w:t>
      </w:r>
      <w:r>
        <w:br/>
      </w:r>
      <w:r>
        <w:rPr>
          <w:rFonts w:ascii="Times New Roman"/>
          <w:b w:val="false"/>
          <w:i w:val="false"/>
          <w:color w:val="000000"/>
          <w:sz w:val="28"/>
        </w:rPr>
        <w:t>
      3) әртүрлі тасығыштардағы каталогтар жүйесінің көмегімен мемлекеттік мекеменің кітапхана қорын ғылыми өңдеу және ашу, деректер базасын қалыптастыру, отандық және шетелдік ақпараттық ресурстардың жойылған деректер базасына қол жеткізуді ұйымдастыру;</w:t>
      </w:r>
      <w:r>
        <w:br/>
      </w:r>
      <w:r>
        <w:rPr>
          <w:rFonts w:ascii="Times New Roman"/>
          <w:b w:val="false"/>
          <w:i w:val="false"/>
          <w:color w:val="000000"/>
          <w:sz w:val="28"/>
        </w:rPr>
        <w:t>
      4) арнайы әзірленген бағдарламалық кешен бойынша басылымдардың бірегей электрондық көшірмелерін, қолжазбаларды цифрлаудың, өңдеудің және одан әрі пайдаланудың толық циклін ұйымдастыру, кітапхана мен мұрағаттың электрондық құжаттарының ғылыми-анықтамалық сипаттамасын қалыптастыру;</w:t>
      </w:r>
      <w:r>
        <w:br/>
      </w:r>
      <w:r>
        <w:rPr>
          <w:rFonts w:ascii="Times New Roman"/>
          <w:b w:val="false"/>
          <w:i w:val="false"/>
          <w:color w:val="000000"/>
          <w:sz w:val="28"/>
        </w:rPr>
        <w:t>
      5) пайдаланушыларға кітапханалық, анықтамалық-библиографиялық және ақпараттық қызмет көрсету, филиалдар мен Интернет-порталдар құру, көпшілік оқырмандар мен зерттеушілердің тарихи маңызды және сирек кездесетін мұрағаттық және кітапхана материалдарына қол жеткізуі үшін алаң қалыптастыру;</w:t>
      </w:r>
      <w:r>
        <w:br/>
      </w:r>
      <w:r>
        <w:rPr>
          <w:rFonts w:ascii="Times New Roman"/>
          <w:b w:val="false"/>
          <w:i w:val="false"/>
          <w:color w:val="000000"/>
          <w:sz w:val="28"/>
        </w:rPr>
        <w:t>
      6) Қазақстандағы мемлекеттілік тарихын зерделеу бойынша мемлекеттік мекеменің ұйымдастырушылық, ғылыми-зерттеу және ғылыми-әдістемелік қызметін ақпараттық қамтамасыз ету;</w:t>
      </w:r>
      <w:r>
        <w:br/>
      </w:r>
      <w:r>
        <w:rPr>
          <w:rFonts w:ascii="Times New Roman"/>
          <w:b w:val="false"/>
          <w:i w:val="false"/>
          <w:color w:val="000000"/>
          <w:sz w:val="28"/>
        </w:rPr>
        <w:t>
      7) кітапхана және мұрағат ақпаратын есепке алудың, сақталуын қамтамасыз етудің және пайдаланудың қазіргі заманғы технологияларын енгізу;</w:t>
      </w:r>
      <w:r>
        <w:br/>
      </w:r>
      <w:r>
        <w:rPr>
          <w:rFonts w:ascii="Times New Roman"/>
          <w:b w:val="false"/>
          <w:i w:val="false"/>
          <w:color w:val="000000"/>
          <w:sz w:val="28"/>
        </w:rPr>
        <w:t>
      8) шетелдік ұйымдармен ынтымақтастық, ақпарат, құжаттама, реставрация, консервация саласында және ақпараттық-кітапхана ісінің басқа да салаларында халықаралық бағдарламаларды әзірлеу мен іске асыруға қатысу;</w:t>
      </w:r>
      <w:r>
        <w:br/>
      </w:r>
      <w:r>
        <w:rPr>
          <w:rFonts w:ascii="Times New Roman"/>
          <w:b w:val="false"/>
          <w:i w:val="false"/>
          <w:color w:val="000000"/>
          <w:sz w:val="28"/>
        </w:rPr>
        <w:t>
      9) электрондық кітапхана мен мұрағат жұмысының толық циклін қамтамасыз ету бойынша арнайы мультимедиялық жүйе құру және оны одан әрі жетілдіру;</w:t>
      </w:r>
      <w:r>
        <w:br/>
      </w:r>
      <w:r>
        <w:rPr>
          <w:rFonts w:ascii="Times New Roman"/>
          <w:b w:val="false"/>
          <w:i w:val="false"/>
          <w:color w:val="000000"/>
          <w:sz w:val="28"/>
        </w:rPr>
        <w:t>
      10) бейінді, мұрағаттық және кітапханалық ұйымдарымен ынтымақтастық;</w:t>
      </w:r>
      <w:r>
        <w:br/>
      </w:r>
      <w:r>
        <w:rPr>
          <w:rFonts w:ascii="Times New Roman"/>
          <w:b w:val="false"/>
          <w:i w:val="false"/>
          <w:color w:val="000000"/>
          <w:sz w:val="28"/>
        </w:rPr>
        <w:t>
      11) Қазақстандағы мемлекеттілік тарихына арналған кітап көрмелері мен оқырмандар конференцияларын ұйымдастыру және өткізу;</w:t>
      </w:r>
      <w:r>
        <w:br/>
      </w:r>
      <w:r>
        <w:rPr>
          <w:rFonts w:ascii="Times New Roman"/>
          <w:b w:val="false"/>
          <w:i w:val="false"/>
          <w:color w:val="000000"/>
          <w:sz w:val="28"/>
        </w:rPr>
        <w:t>
      мұражай қызметі саласында:</w:t>
      </w:r>
      <w:r>
        <w:br/>
      </w:r>
      <w:r>
        <w:rPr>
          <w:rFonts w:ascii="Times New Roman"/>
          <w:b w:val="false"/>
          <w:i w:val="false"/>
          <w:color w:val="000000"/>
          <w:sz w:val="28"/>
        </w:rPr>
        <w:t>
      1) Қазақстандағы мемлекеттілік тарихын көрсететін мәдени құндылықтарды табу, есепке алу, жинақтау, сақтау, зерделеу және пайдалану үдерісін материалдық-техникалық, технологиялық, ұйымдастырушылық, қаржылық және ғылыми-әдістемелік қамтамасыз ету;</w:t>
      </w:r>
      <w:r>
        <w:br/>
      </w:r>
      <w:r>
        <w:rPr>
          <w:rFonts w:ascii="Times New Roman"/>
          <w:b w:val="false"/>
          <w:i w:val="false"/>
          <w:color w:val="000000"/>
          <w:sz w:val="28"/>
        </w:rPr>
        <w:t>
      2) мұражай қорын жүйелі жиынтықтауды, мұражай құндылықтарын сатып алуды және қайтарымсыз негізде қабылдауды жүзеге асыру;</w:t>
      </w:r>
      <w:r>
        <w:br/>
      </w:r>
      <w:r>
        <w:rPr>
          <w:rFonts w:ascii="Times New Roman"/>
          <w:b w:val="false"/>
          <w:i w:val="false"/>
          <w:color w:val="000000"/>
          <w:sz w:val="28"/>
        </w:rPr>
        <w:t>
      3) тарихи-мәдени, ғылыми, көркемдік және мұражайлық маңызын анықтау мақсатында мәдени құндылықтарды сараптау;</w:t>
      </w:r>
      <w:r>
        <w:br/>
      </w:r>
      <w:r>
        <w:rPr>
          <w:rFonts w:ascii="Times New Roman"/>
          <w:b w:val="false"/>
          <w:i w:val="false"/>
          <w:color w:val="000000"/>
          <w:sz w:val="28"/>
        </w:rPr>
        <w:t>
      4) мұражай экспозицияларын құру, көрмелерді, оның ішінде шет елдерде ұйымдастыру және өткізу, сондай-ақ шет елдердің бейінді мекемелері мен ұйымдары ұйымдастыратын көрмелерді қабылдау және экспонаттау, өзі тақылеттес мекемелермен, мұражайлармен, кітапханалармен, ғылыми-зертеу және білім беру орталықтарымен бірлескен көрмелер ұйымдастыру;</w:t>
      </w:r>
      <w:r>
        <w:br/>
      </w:r>
      <w:r>
        <w:rPr>
          <w:rFonts w:ascii="Times New Roman"/>
          <w:b w:val="false"/>
          <w:i w:val="false"/>
          <w:color w:val="000000"/>
          <w:sz w:val="28"/>
        </w:rPr>
        <w:t>
      5) мұражай материаладарының фото, бейне және аудио тұсаукесерлерін ұйымдастыру, Қазақстандағы мемлекеттілік тарихы бойынша инсталляцияларды, интерактивті шығармаларды құру және танымал ету;</w:t>
      </w:r>
      <w:r>
        <w:br/>
      </w:r>
      <w:r>
        <w:rPr>
          <w:rFonts w:ascii="Times New Roman"/>
          <w:b w:val="false"/>
          <w:i w:val="false"/>
          <w:color w:val="000000"/>
          <w:sz w:val="28"/>
        </w:rPr>
        <w:t>
      6) Қазақстанның және шет елдердің мұражайларымен, ғылыми және ғылыми-мәдени мекемелерімен ғылыми-зерттеу және мәдени байланыстарды жүзеге асыру.</w:t>
      </w:r>
      <w:r>
        <w:br/>
      </w:r>
      <w:r>
        <w:rPr>
          <w:rFonts w:ascii="Times New Roman"/>
          <w:b w:val="false"/>
          <w:i w:val="false"/>
          <w:color w:val="000000"/>
          <w:sz w:val="28"/>
        </w:rPr>
        <w:t>
      Қызметін жүзеге асыру кезінде мемлекеттік мекеме:</w:t>
      </w:r>
      <w:r>
        <w:br/>
      </w:r>
      <w:r>
        <w:rPr>
          <w:rFonts w:ascii="Times New Roman"/>
          <w:b w:val="false"/>
          <w:i w:val="false"/>
          <w:color w:val="000000"/>
          <w:sz w:val="28"/>
        </w:rPr>
        <w:t>
      1) бұқаралық ақпарат құралдарымен ынтымақтастықты жүзеге асырады;</w:t>
      </w:r>
      <w:r>
        <w:br/>
      </w:r>
      <w:r>
        <w:rPr>
          <w:rFonts w:ascii="Times New Roman"/>
          <w:b w:val="false"/>
          <w:i w:val="false"/>
          <w:color w:val="000000"/>
          <w:sz w:val="28"/>
        </w:rPr>
        <w:t>
      2) Қазақстан Республикасы Президентінің, оның Әкімшілігі мен уәкілетті органның тапсырмасы бойынша халықаралық ұйымдарда Қазақстан Республикасының мүддесін білдіреді;</w:t>
      </w:r>
      <w:r>
        <w:br/>
      </w:r>
      <w:r>
        <w:rPr>
          <w:rFonts w:ascii="Times New Roman"/>
          <w:b w:val="false"/>
          <w:i w:val="false"/>
          <w:color w:val="000000"/>
          <w:sz w:val="28"/>
        </w:rPr>
        <w:t>
      3) өзінің жарғылық қызметі шеңберінде сыртқы экономикалық қызметті жүзеге асырады;</w:t>
      </w:r>
      <w:r>
        <w:br/>
      </w:r>
      <w:r>
        <w:rPr>
          <w:rFonts w:ascii="Times New Roman"/>
          <w:b w:val="false"/>
          <w:i w:val="false"/>
          <w:color w:val="000000"/>
          <w:sz w:val="28"/>
        </w:rPr>
        <w:t>
      4) өзінің жарғылық қызметі шеңберінде валюта операцияларын жүзеге асырады;</w:t>
      </w:r>
      <w:r>
        <w:br/>
      </w:r>
      <w:r>
        <w:rPr>
          <w:rFonts w:ascii="Times New Roman"/>
          <w:b w:val="false"/>
          <w:i w:val="false"/>
          <w:color w:val="000000"/>
          <w:sz w:val="28"/>
        </w:rPr>
        <w:t>
      5) Қазақстан Республикасы заңнамасының талаптарына сай келетін және мемлекеттік мекеменің Жарғысына қайшы келмейтін өзге қызмет түрлерін жүзеге асырады және мәмілелер жасасады.</w:t>
      </w:r>
      <w:r>
        <w:br/>
      </w:r>
      <w:r>
        <w:rPr>
          <w:rFonts w:ascii="Times New Roman"/>
          <w:b w:val="false"/>
          <w:i w:val="false"/>
          <w:color w:val="000000"/>
          <w:sz w:val="28"/>
        </w:rPr>
        <w:t>
      17. Мемлекеттiк мекеменің Жарғыда бекiтiлген өз қызметiнiң мәнi мен мақсаттарына сай келмейтiн қызметтi жүзеге асыруға құқығы жоқ.</w:t>
      </w:r>
      <w:r>
        <w:br/>
      </w:r>
      <w:r>
        <w:rPr>
          <w:rFonts w:ascii="Times New Roman"/>
          <w:b w:val="false"/>
          <w:i w:val="false"/>
          <w:color w:val="000000"/>
          <w:sz w:val="28"/>
        </w:rPr>
        <w:t>
      18. Мемлекеттiк мекеменің Қазақстан Республикасының заңдарымен немесе құрылтай құжаттарымен белгілі бір деңгейде шектелген не басшының жарғылық құзыретiн бұза отырып өз қызмет мақсаттарына қайшы жасаған мәмiлесі уәкілетті органның немесе мемлекеттiк мүлiк жөнiндегi уәкiлеттi органның не прокурордың талабы бойынша жарамсыз деп танылуы мүмкiн.</w:t>
      </w:r>
      <w:r>
        <w:br/>
      </w:r>
      <w:r>
        <w:rPr>
          <w:rFonts w:ascii="Times New Roman"/>
          <w:b w:val="false"/>
          <w:i w:val="false"/>
          <w:color w:val="000000"/>
          <w:sz w:val="28"/>
        </w:rPr>
        <w:t>
      19. Басшының және ол болмаған кезде оның міндетін атқарушы тұлғаның мемлекеттiк мекеменің жарғылық емес қызметтi жүзеге асыруына бағытталған іс-әрекетi еңбек мiндеттемелерiн бұзу болып табылады және тәртiптiк, материалдық және өзге жауапкершiлiкке әкеп соқтырады.</w:t>
      </w:r>
    </w:p>
    <w:p>
      <w:pPr>
        <w:spacing w:after="0"/>
        <w:ind w:left="0"/>
        <w:jc w:val="left"/>
      </w:pPr>
      <w:r>
        <w:rPr>
          <w:rFonts w:ascii="Times New Roman"/>
          <w:b/>
          <w:i w:val="false"/>
          <w:color w:val="000000"/>
        </w:rPr>
        <w:t xml:space="preserve"> 4. Мемлекеттік мекемені басқару </w:t>
      </w:r>
    </w:p>
    <w:p>
      <w:pPr>
        <w:spacing w:after="0"/>
        <w:ind w:left="0"/>
        <w:jc w:val="both"/>
      </w:pPr>
      <w:r>
        <w:rPr>
          <w:rFonts w:ascii="Times New Roman"/>
          <w:b w:val="false"/>
          <w:i w:val="false"/>
          <w:color w:val="000000"/>
          <w:sz w:val="28"/>
        </w:rPr>
        <w:t>      20. Мемлекеттік мекемені жалпы басқаруды уәкілетті орган жүзеге асырады.</w:t>
      </w:r>
      <w:r>
        <w:br/>
      </w:r>
      <w:r>
        <w:rPr>
          <w:rFonts w:ascii="Times New Roman"/>
          <w:b w:val="false"/>
          <w:i w:val="false"/>
          <w:color w:val="000000"/>
          <w:sz w:val="28"/>
        </w:rPr>
        <w:t>
      21. Уәкілетті орган Қазақстан Республикасының заңнамасында белгіленген тәртіппен мынадай функцияларды жүзеге асырады:</w:t>
      </w:r>
      <w:r>
        <w:br/>
      </w:r>
      <w:r>
        <w:rPr>
          <w:rFonts w:ascii="Times New Roman"/>
          <w:b w:val="false"/>
          <w:i w:val="false"/>
          <w:color w:val="000000"/>
          <w:sz w:val="28"/>
        </w:rPr>
        <w:t>
      1) мемлекеттiк мекемеге мүлiктi бекiтiп бередi;</w:t>
      </w:r>
      <w:r>
        <w:br/>
      </w:r>
      <w:r>
        <w:rPr>
          <w:rFonts w:ascii="Times New Roman"/>
          <w:b w:val="false"/>
          <w:i w:val="false"/>
          <w:color w:val="000000"/>
          <w:sz w:val="28"/>
        </w:rPr>
        <w:t>
      2) мемлекеттiк мекеменi жеке қаржыландыру жоспарын бекiтедi;</w:t>
      </w:r>
      <w:r>
        <w:br/>
      </w:r>
      <w:r>
        <w:rPr>
          <w:rFonts w:ascii="Times New Roman"/>
          <w:b w:val="false"/>
          <w:i w:val="false"/>
          <w:color w:val="000000"/>
          <w:sz w:val="28"/>
        </w:rPr>
        <w:t>
      3) мемлекеттiк мекеме мүлкiнiң сақталуын бақылауды жүзеге асырады;</w:t>
      </w:r>
      <w:r>
        <w:br/>
      </w:r>
      <w:r>
        <w:rPr>
          <w:rFonts w:ascii="Times New Roman"/>
          <w:b w:val="false"/>
          <w:i w:val="false"/>
          <w:color w:val="000000"/>
          <w:sz w:val="28"/>
        </w:rPr>
        <w:t>
      4) мемлекеттiк мекеменiң басқару органдарының құрылымын, құрылу тәртiбi мен өкiлеттiк мерзiмiн, мемлекеттiк мекеменiң шешiмдер қабылдау тәртiбiн айқындайды;</w:t>
      </w:r>
      <w:r>
        <w:br/>
      </w:r>
      <w:r>
        <w:rPr>
          <w:rFonts w:ascii="Times New Roman"/>
          <w:b w:val="false"/>
          <w:i w:val="false"/>
          <w:color w:val="000000"/>
          <w:sz w:val="28"/>
        </w:rPr>
        <w:t>
      5) мемлекеттік мекеме директорының (бұдан әрі – директор) құқықтарын, міндеттерін, жауапкершілігін айқындайды;</w:t>
      </w:r>
      <w:r>
        <w:br/>
      </w:r>
      <w:r>
        <w:rPr>
          <w:rFonts w:ascii="Times New Roman"/>
          <w:b w:val="false"/>
          <w:i w:val="false"/>
          <w:color w:val="000000"/>
          <w:sz w:val="28"/>
        </w:rPr>
        <w:t>
      6) мемлекеттік мекеменің құрылымын және шекті штат санын бекітеді;</w:t>
      </w:r>
      <w:r>
        <w:br/>
      </w:r>
      <w:r>
        <w:rPr>
          <w:rFonts w:ascii="Times New Roman"/>
          <w:b w:val="false"/>
          <w:i w:val="false"/>
          <w:color w:val="000000"/>
          <w:sz w:val="28"/>
        </w:rPr>
        <w:t>
      7) директордың ұсынымы бойынша бірінші орынбасарын және орынбасарларын қызметке тағайындайды және қызметтен босатады;</w:t>
      </w:r>
      <w:r>
        <w:br/>
      </w:r>
      <w:r>
        <w:rPr>
          <w:rFonts w:ascii="Times New Roman"/>
          <w:b w:val="false"/>
          <w:i w:val="false"/>
          <w:color w:val="000000"/>
          <w:sz w:val="28"/>
        </w:rPr>
        <w:t>
      8) жылдық қаржылық есептiлiкті бекiтедi;</w:t>
      </w:r>
      <w:r>
        <w:br/>
      </w:r>
      <w:r>
        <w:rPr>
          <w:rFonts w:ascii="Times New Roman"/>
          <w:b w:val="false"/>
          <w:i w:val="false"/>
          <w:color w:val="000000"/>
          <w:sz w:val="28"/>
        </w:rPr>
        <w:t>
      9) мемлекеттiк мүлiк жөнiндегi уәкiлеттi органға мемлекеттiк мекемеге берiлген немесе меншікті шаруашылық қызмет нәтижесiнде өздері сатып алған мүлiктi алып қоюға немесе қайта бөлуге келiсiм бередi;</w:t>
      </w:r>
      <w:r>
        <w:br/>
      </w:r>
      <w:r>
        <w:rPr>
          <w:rFonts w:ascii="Times New Roman"/>
          <w:b w:val="false"/>
          <w:i w:val="false"/>
          <w:color w:val="000000"/>
          <w:sz w:val="28"/>
        </w:rPr>
        <w:t>
      10) мемлекеттiк мекеменің филиалдар мен өкiлдiктер құруына келiсiм бередi;</w:t>
      </w:r>
      <w:r>
        <w:br/>
      </w:r>
      <w:r>
        <w:rPr>
          <w:rFonts w:ascii="Times New Roman"/>
          <w:b w:val="false"/>
          <w:i w:val="false"/>
          <w:color w:val="000000"/>
          <w:sz w:val="28"/>
        </w:rPr>
        <w:t>
      11) мемлекеттiк мүлiк жөнiндегi уәкiлеттi органмен келiсiм бойынша республикалық мемлекеттiк мекеменi қайта ұйымдастыруды және таратуды жүзеге асырады;</w:t>
      </w:r>
      <w:r>
        <w:br/>
      </w:r>
      <w:r>
        <w:rPr>
          <w:rFonts w:ascii="Times New Roman"/>
          <w:b w:val="false"/>
          <w:i w:val="false"/>
          <w:color w:val="000000"/>
          <w:sz w:val="28"/>
        </w:rPr>
        <w:t>
      12) Қазақстан Республикасының заңнамасында белгiленген өзге де функцияларды жүзеге асырады.</w:t>
      </w:r>
      <w:r>
        <w:br/>
      </w:r>
      <w:r>
        <w:rPr>
          <w:rFonts w:ascii="Times New Roman"/>
          <w:b w:val="false"/>
          <w:i w:val="false"/>
          <w:color w:val="000000"/>
          <w:sz w:val="28"/>
        </w:rPr>
        <w:t>
      22. Директорды Қазақстан Республикасының Президенті қызметке тағайындайды және қызметтен босатады.</w:t>
      </w:r>
      <w:r>
        <w:br/>
      </w:r>
      <w:r>
        <w:rPr>
          <w:rFonts w:ascii="Times New Roman"/>
          <w:b w:val="false"/>
          <w:i w:val="false"/>
          <w:color w:val="000000"/>
          <w:sz w:val="28"/>
        </w:rPr>
        <w:t>
      23. Директор мемлекеттiк мекеменің жұмысын ұйымдастырады және басшылық етедi, Қазақстан Республикасы Президентінің Әкімшілігіне тiкелей бағынады және олардың өз функцияларын жүзеге асыруына және мемлекеттiк мекемеге жүктелген мiндеттерді орындауға жеке жауапты болады.</w:t>
      </w:r>
      <w:r>
        <w:br/>
      </w:r>
      <w:r>
        <w:rPr>
          <w:rFonts w:ascii="Times New Roman"/>
          <w:b w:val="false"/>
          <w:i w:val="false"/>
          <w:color w:val="000000"/>
          <w:sz w:val="28"/>
        </w:rPr>
        <w:t>
      24. Директор дара басшылық қағидатында әрекет етедi және мемлекеттiк мекеме қызметiнiң мәселелерiн Қазақстан Республикасының заңнамасында және осы Жарғыда айқындалатын өз құзыретiне сәйкес дербес шешедi.</w:t>
      </w:r>
      <w:r>
        <w:br/>
      </w:r>
      <w:r>
        <w:rPr>
          <w:rFonts w:ascii="Times New Roman"/>
          <w:b w:val="false"/>
          <w:i w:val="false"/>
          <w:color w:val="000000"/>
          <w:sz w:val="28"/>
        </w:rPr>
        <w:t>
      25. Мемлекеттiк мекеменiң қызметін жүзеге асыру кезінде директор заңнамада белгiленген тәртiппен:</w:t>
      </w:r>
      <w:r>
        <w:br/>
      </w:r>
      <w:r>
        <w:rPr>
          <w:rFonts w:ascii="Times New Roman"/>
          <w:b w:val="false"/>
          <w:i w:val="false"/>
          <w:color w:val="000000"/>
          <w:sz w:val="28"/>
        </w:rPr>
        <w:t>
      1) мемлекеттiк мекеме атынан сенiмхатсыз әрекет етедi;</w:t>
      </w:r>
      <w:r>
        <w:br/>
      </w:r>
      <w:r>
        <w:rPr>
          <w:rFonts w:ascii="Times New Roman"/>
          <w:b w:val="false"/>
          <w:i w:val="false"/>
          <w:color w:val="000000"/>
          <w:sz w:val="28"/>
        </w:rPr>
        <w:t>
      2) мемлекеттiк органдарда, өзге де ұйымдарда мемлекеттiк мекеменiң мүддесiн бiлдiредi;</w:t>
      </w:r>
      <w:r>
        <w:br/>
      </w:r>
      <w:r>
        <w:rPr>
          <w:rFonts w:ascii="Times New Roman"/>
          <w:b w:val="false"/>
          <w:i w:val="false"/>
          <w:color w:val="000000"/>
          <w:sz w:val="28"/>
        </w:rPr>
        <w:t>
      3) шарттар жасасады;</w:t>
      </w:r>
      <w:r>
        <w:br/>
      </w:r>
      <w:r>
        <w:rPr>
          <w:rFonts w:ascii="Times New Roman"/>
          <w:b w:val="false"/>
          <w:i w:val="false"/>
          <w:color w:val="000000"/>
          <w:sz w:val="28"/>
        </w:rPr>
        <w:t>
      4) сенiмхаттар бередi;</w:t>
      </w:r>
      <w:r>
        <w:br/>
      </w:r>
      <w:r>
        <w:rPr>
          <w:rFonts w:ascii="Times New Roman"/>
          <w:b w:val="false"/>
          <w:i w:val="false"/>
          <w:color w:val="000000"/>
          <w:sz w:val="28"/>
        </w:rPr>
        <w:t>
      5) iссапарлар, тағылымдамалар, қызметкерлердi қазақстандық және шетелдiк оқу орталықтарына оқыту және қызметкерлердiң бiлiктiлiгiн арттырудың өзге де түрлерi бойынша мемлекеттiк мекеменiң тәртiбi мен жоспарларын бекiтедi;</w:t>
      </w:r>
      <w:r>
        <w:br/>
      </w:r>
      <w:r>
        <w:rPr>
          <w:rFonts w:ascii="Times New Roman"/>
          <w:b w:val="false"/>
          <w:i w:val="false"/>
          <w:color w:val="000000"/>
          <w:sz w:val="28"/>
        </w:rPr>
        <w:t>
      6) банк шоттарын ашады;</w:t>
      </w:r>
      <w:r>
        <w:br/>
      </w:r>
      <w:r>
        <w:rPr>
          <w:rFonts w:ascii="Times New Roman"/>
          <w:b w:val="false"/>
          <w:i w:val="false"/>
          <w:color w:val="000000"/>
          <w:sz w:val="28"/>
        </w:rPr>
        <w:t>
      7) мемлекеттік мекеменің барлық қызметкерлері үшiн мiндеттi бұйрықтар шығарады және нұсқаулар бередi;</w:t>
      </w:r>
      <w:r>
        <w:br/>
      </w:r>
      <w:r>
        <w:rPr>
          <w:rFonts w:ascii="Times New Roman"/>
          <w:b w:val="false"/>
          <w:i w:val="false"/>
          <w:color w:val="000000"/>
          <w:sz w:val="28"/>
        </w:rPr>
        <w:t>
      8) уәкілетті органға өзінің бірінші орынбасарын және орынбасарларын қызметке тағайындау және қызметтен босату туралы ұсыныс енгізеді;</w:t>
      </w:r>
      <w:r>
        <w:br/>
      </w:r>
      <w:r>
        <w:rPr>
          <w:rFonts w:ascii="Times New Roman"/>
          <w:b w:val="false"/>
          <w:i w:val="false"/>
          <w:color w:val="000000"/>
          <w:sz w:val="28"/>
        </w:rPr>
        <w:t>
      9) штат кестесіне сәйкес мемлекеттік мекеме қызметкерлерін жұмысқа қабылдауды және атқарып отырған қызметінен босатуды жүзеге асырады;</w:t>
      </w:r>
      <w:r>
        <w:br/>
      </w:r>
      <w:r>
        <w:rPr>
          <w:rFonts w:ascii="Times New Roman"/>
          <w:b w:val="false"/>
          <w:i w:val="false"/>
          <w:color w:val="000000"/>
          <w:sz w:val="28"/>
        </w:rPr>
        <w:t>
      10) Қазақстан Республикасының заңнамасында белгіленген тәртіппен мемлекеттік мекеме қызметкерлеріне көтермелеу шараларын қабылдайды және оларға тәртіптік жаза қолданады;</w:t>
      </w:r>
      <w:r>
        <w:br/>
      </w:r>
      <w:r>
        <w:rPr>
          <w:rFonts w:ascii="Times New Roman"/>
          <w:b w:val="false"/>
          <w:i w:val="false"/>
          <w:color w:val="000000"/>
          <w:sz w:val="28"/>
        </w:rPr>
        <w:t>
      11) өз орынбасарларының және мемлекеттiк мекеменiң өзге де басшы қызметкерлерiнiң мiндеттерi мен өкiлеттiк аясын айқындайды;</w:t>
      </w:r>
      <w:r>
        <w:br/>
      </w:r>
      <w:r>
        <w:rPr>
          <w:rFonts w:ascii="Times New Roman"/>
          <w:b w:val="false"/>
          <w:i w:val="false"/>
          <w:color w:val="000000"/>
          <w:sz w:val="28"/>
        </w:rPr>
        <w:t>
      12) өзіне Қазақстан Республикасының заңнамасымен және осы Жарғымен жүктелген басқа да функцияларды жүзеге асырады.</w:t>
      </w:r>
    </w:p>
    <w:p>
      <w:pPr>
        <w:spacing w:after="0"/>
        <w:ind w:left="0"/>
        <w:jc w:val="left"/>
      </w:pPr>
      <w:r>
        <w:rPr>
          <w:rFonts w:ascii="Times New Roman"/>
          <w:b/>
          <w:i w:val="false"/>
          <w:color w:val="000000"/>
        </w:rPr>
        <w:t xml:space="preserve"> 5. Мемлекеттiк мекеме мүлкiнiң құрылу және оның</w:t>
      </w:r>
      <w:r>
        <w:br/>
      </w:r>
      <w:r>
        <w:rPr>
          <w:rFonts w:ascii="Times New Roman"/>
          <w:b/>
          <w:i w:val="false"/>
          <w:color w:val="000000"/>
        </w:rPr>
        <w:t>
қызметін қаржыландыру тәртiбi</w:t>
      </w:r>
    </w:p>
    <w:p>
      <w:pPr>
        <w:spacing w:after="0"/>
        <w:ind w:left="0"/>
        <w:jc w:val="both"/>
      </w:pPr>
      <w:r>
        <w:rPr>
          <w:rFonts w:ascii="Times New Roman"/>
          <w:b w:val="false"/>
          <w:i w:val="false"/>
          <w:color w:val="000000"/>
          <w:sz w:val="28"/>
        </w:rPr>
        <w:t>      26. Мемлекеттiк мекеме мүлкiн құны оның теңгерiмiнде көрсетілетін активтер құрайды. Мемлекеттiк мекеменiң мүлкi:</w:t>
      </w:r>
      <w:r>
        <w:br/>
      </w:r>
      <w:r>
        <w:rPr>
          <w:rFonts w:ascii="Times New Roman"/>
          <w:b w:val="false"/>
          <w:i w:val="false"/>
          <w:color w:val="000000"/>
          <w:sz w:val="28"/>
        </w:rPr>
        <w:t>
      1) өзіне меншiк иесi берген мүлiк;</w:t>
      </w:r>
      <w:r>
        <w:br/>
      </w:r>
      <w:r>
        <w:rPr>
          <w:rFonts w:ascii="Times New Roman"/>
          <w:b w:val="false"/>
          <w:i w:val="false"/>
          <w:color w:val="000000"/>
          <w:sz w:val="28"/>
        </w:rPr>
        <w:t>
      2) өз қызметi нәтижесінде сатып алынған мүлiк (ақшалай кiрiстердi қоса алғанда);</w:t>
      </w:r>
      <w:r>
        <w:br/>
      </w:r>
      <w:r>
        <w:rPr>
          <w:rFonts w:ascii="Times New Roman"/>
          <w:b w:val="false"/>
          <w:i w:val="false"/>
          <w:color w:val="000000"/>
          <w:sz w:val="28"/>
        </w:rPr>
        <w:t>
      3) Қазақстан Республикасының заңнамасымен тыйым салынбаған өзге де қаржы көздерi есебiнен қалыптастырылады.</w:t>
      </w:r>
      <w:r>
        <w:br/>
      </w:r>
      <w:r>
        <w:rPr>
          <w:rFonts w:ascii="Times New Roman"/>
          <w:b w:val="false"/>
          <w:i w:val="false"/>
          <w:color w:val="000000"/>
          <w:sz w:val="28"/>
        </w:rPr>
        <w:t>
      27. Мемлекеттiк мекеме өзіне бекітіліп берілген мүлікті және қаржыландыру жобасы бойынша өзіне бөлінген қаражат есебінен сатып алынған мүлікті өз бетінше иеліктен шығаруға немесе өзгеше тәсiлмен иелiк етуге құқығы жоқ.</w:t>
      </w:r>
      <w:r>
        <w:br/>
      </w:r>
      <w:r>
        <w:rPr>
          <w:rFonts w:ascii="Times New Roman"/>
          <w:b w:val="false"/>
          <w:i w:val="false"/>
          <w:color w:val="000000"/>
          <w:sz w:val="28"/>
        </w:rPr>
        <w:t xml:space="preserve">
      28. Қазақстан Республикасының заңнамасына сәйкес мемлекеттік мекемеге кіріс әкелетін қызметті жүзеге асыру және кітапхана мен мұражай қызметінің мынадай салаларында Қазақстан Республикасының заңдарына сәйкес өндірілетін тауарларды (жұмыстарды, көрсетілетін қызметтерді) өткізуден түсетін ақшаға иелік ету құқығы берілген: </w:t>
      </w:r>
      <w:r>
        <w:br/>
      </w:r>
      <w:r>
        <w:rPr>
          <w:rFonts w:ascii="Times New Roman"/>
          <w:b w:val="false"/>
          <w:i w:val="false"/>
          <w:color w:val="000000"/>
          <w:sz w:val="28"/>
        </w:rPr>
        <w:t>
      1) барлық тасығыштар түрлерінен, форматтардан, стандарттардан көшірмелер жасау және оларды өңдеу;</w:t>
      </w:r>
      <w:r>
        <w:br/>
      </w:r>
      <w:r>
        <w:rPr>
          <w:rFonts w:ascii="Times New Roman"/>
          <w:b w:val="false"/>
          <w:i w:val="false"/>
          <w:color w:val="000000"/>
          <w:sz w:val="28"/>
        </w:rPr>
        <w:t>
      2) мүмкіндіктері шектеулі азаматтар үшін материалдар дайындау;</w:t>
      </w:r>
      <w:r>
        <w:br/>
      </w:r>
      <w:r>
        <w:rPr>
          <w:rFonts w:ascii="Times New Roman"/>
          <w:b w:val="false"/>
          <w:i w:val="false"/>
          <w:color w:val="000000"/>
          <w:sz w:val="28"/>
        </w:rPr>
        <w:t>
      3) құжаттарды талдамалық-синтетикалық өңдеуді және қосымша библиографияларды орындау;</w:t>
      </w:r>
      <w:r>
        <w:br/>
      </w:r>
      <w:r>
        <w:rPr>
          <w:rFonts w:ascii="Times New Roman"/>
          <w:b w:val="false"/>
          <w:i w:val="false"/>
          <w:color w:val="000000"/>
          <w:sz w:val="28"/>
        </w:rPr>
        <w:t>
      4) қолжазбаларды, бағалы кітаптар мен құжаттарды реставрациялау;</w:t>
      </w:r>
      <w:r>
        <w:br/>
      </w:r>
      <w:r>
        <w:rPr>
          <w:rFonts w:ascii="Times New Roman"/>
          <w:b w:val="false"/>
          <w:i w:val="false"/>
          <w:color w:val="000000"/>
          <w:sz w:val="28"/>
        </w:rPr>
        <w:t>
      5) көшпелі ақпараттық-көрме іс-шараларын ұйымдастыру;</w:t>
      </w:r>
      <w:r>
        <w:br/>
      </w:r>
      <w:r>
        <w:rPr>
          <w:rFonts w:ascii="Times New Roman"/>
          <w:b w:val="false"/>
          <w:i w:val="false"/>
          <w:color w:val="000000"/>
          <w:sz w:val="28"/>
        </w:rPr>
        <w:t>
      6) білім беру және аударма қызметтерін көрсету;</w:t>
      </w:r>
      <w:r>
        <w:br/>
      </w:r>
      <w:r>
        <w:rPr>
          <w:rFonts w:ascii="Times New Roman"/>
          <w:b w:val="false"/>
          <w:i w:val="false"/>
          <w:color w:val="000000"/>
          <w:sz w:val="28"/>
        </w:rPr>
        <w:t>
      7) қолжазбалар мен бағалы кітаптарды сараптау;</w:t>
      </w:r>
      <w:r>
        <w:br/>
      </w:r>
      <w:r>
        <w:rPr>
          <w:rFonts w:ascii="Times New Roman"/>
          <w:b w:val="false"/>
          <w:i w:val="false"/>
          <w:color w:val="000000"/>
          <w:sz w:val="28"/>
        </w:rPr>
        <w:t>
      8) Интернет желісі мен мемлекеттік мекеме веб-порталының қызметін көрсету;</w:t>
      </w:r>
      <w:r>
        <w:br/>
      </w:r>
      <w:r>
        <w:rPr>
          <w:rFonts w:ascii="Times New Roman"/>
          <w:b w:val="false"/>
          <w:i w:val="false"/>
          <w:color w:val="000000"/>
          <w:sz w:val="28"/>
        </w:rPr>
        <w:t>
      9) құжаттарды электрондық жеткізу, тақырыптық ақпаратты іздестіру және жасау;</w:t>
      </w:r>
      <w:r>
        <w:br/>
      </w:r>
      <w:r>
        <w:rPr>
          <w:rFonts w:ascii="Times New Roman"/>
          <w:b w:val="false"/>
          <w:i w:val="false"/>
          <w:color w:val="000000"/>
          <w:sz w:val="28"/>
        </w:rPr>
        <w:t>
      10) экскурсиялық, фото және бейнетаспаға түсіру қызметін көрсету;</w:t>
      </w:r>
      <w:r>
        <w:br/>
      </w:r>
      <w:r>
        <w:rPr>
          <w:rFonts w:ascii="Times New Roman"/>
          <w:b w:val="false"/>
          <w:i w:val="false"/>
          <w:color w:val="000000"/>
          <w:sz w:val="28"/>
        </w:rPr>
        <w:t>
      11) оқу-әдістемелік әдебиет пен өзге құралдарды, баспа, бейне және электрондық өнімдерді қоса алғанда, кәдесый және полиграфиялық өнімдерді өткізу.</w:t>
      </w:r>
      <w:r>
        <w:br/>
      </w:r>
      <w:r>
        <w:rPr>
          <w:rFonts w:ascii="Times New Roman"/>
          <w:b w:val="false"/>
          <w:i w:val="false"/>
          <w:color w:val="000000"/>
          <w:sz w:val="28"/>
        </w:rPr>
        <w:t>
      29. Егер Қазақстан Республикасының заңдарында қосымша қаржыландыру көзi белгiленбесе, мемлекеттiк мекеменiң қызметiн уәкілетті орган республикалық бюджеттен қаржыландырады.</w:t>
      </w:r>
      <w:r>
        <w:br/>
      </w:r>
      <w:r>
        <w:rPr>
          <w:rFonts w:ascii="Times New Roman"/>
          <w:b w:val="false"/>
          <w:i w:val="false"/>
          <w:color w:val="000000"/>
          <w:sz w:val="28"/>
        </w:rPr>
        <w:t>
      30. Мемлекеттiк мекеме бухгалтерлiк есеп жүргiзедi және Қазақстан Республикасының заңнамасына сәйкес есептiлiк ұсынады.</w:t>
      </w:r>
      <w:r>
        <w:br/>
      </w:r>
      <w:r>
        <w:rPr>
          <w:rFonts w:ascii="Times New Roman"/>
          <w:b w:val="false"/>
          <w:i w:val="false"/>
          <w:color w:val="000000"/>
          <w:sz w:val="28"/>
        </w:rPr>
        <w:t>
      31. Мемлекеттiк мекеменiң қаржылық-шаруашылық қызметiн тексеруді және ревизияны заңнамада белгiленген тәртiппен уәкілетті орган жүзеге асырады.</w:t>
      </w:r>
      <w:r>
        <w:br/>
      </w:r>
      <w:r>
        <w:rPr>
          <w:rFonts w:ascii="Times New Roman"/>
          <w:b w:val="false"/>
          <w:i w:val="false"/>
          <w:color w:val="000000"/>
          <w:sz w:val="28"/>
        </w:rPr>
        <w:t>
      32. Мемлекеттік мекеменің заңнамалық актілерге сәйкес заңды және жеке тұлғалардан грант түрінде демеушілік және қайырымдылық көмек алуға құқығы бар.</w:t>
      </w:r>
    </w:p>
    <w:p>
      <w:pPr>
        <w:spacing w:after="0"/>
        <w:ind w:left="0"/>
        <w:jc w:val="left"/>
      </w:pPr>
      <w:r>
        <w:rPr>
          <w:rFonts w:ascii="Times New Roman"/>
          <w:b/>
          <w:i w:val="false"/>
          <w:color w:val="000000"/>
        </w:rPr>
        <w:t xml:space="preserve"> 6. Мемлекеттiк мекемедегi жұмыс режимі</w:t>
      </w:r>
    </w:p>
    <w:p>
      <w:pPr>
        <w:spacing w:after="0"/>
        <w:ind w:left="0"/>
        <w:jc w:val="both"/>
      </w:pPr>
      <w:r>
        <w:rPr>
          <w:rFonts w:ascii="Times New Roman"/>
          <w:b w:val="false"/>
          <w:i w:val="false"/>
          <w:color w:val="000000"/>
          <w:sz w:val="28"/>
        </w:rPr>
        <w:t>      33. Мемлекеттiк мекеменiң жұмыс режимі iшкi еңбек тәртiбiнiң қағидаларымен белгiленедi және Қазақстан Республикасының еңбек заңнамасының нормаларына қайшы келмеуi тиiс.</w:t>
      </w:r>
    </w:p>
    <w:p>
      <w:pPr>
        <w:spacing w:after="0"/>
        <w:ind w:left="0"/>
        <w:jc w:val="left"/>
      </w:pPr>
      <w:r>
        <w:rPr>
          <w:rFonts w:ascii="Times New Roman"/>
          <w:b/>
          <w:i w:val="false"/>
          <w:color w:val="000000"/>
        </w:rPr>
        <w:t xml:space="preserve"> 7. Құрылтай құжаттарына өзгерiстер мен толықтырулар енгiзу тәртiбi</w:t>
      </w:r>
    </w:p>
    <w:p>
      <w:pPr>
        <w:spacing w:after="0"/>
        <w:ind w:left="0"/>
        <w:jc w:val="both"/>
      </w:pPr>
      <w:r>
        <w:rPr>
          <w:rFonts w:ascii="Times New Roman"/>
          <w:b w:val="false"/>
          <w:i w:val="false"/>
          <w:color w:val="000000"/>
          <w:sz w:val="28"/>
        </w:rPr>
        <w:t>      34. Мемлекеттiк мекеменiң Жарғысына өзгерiстер мен толықтырулар енгiзу Қазақстан Республикасы Президентінің шешімімен жүргізіледі.</w:t>
      </w:r>
      <w:r>
        <w:br/>
      </w:r>
      <w:r>
        <w:rPr>
          <w:rFonts w:ascii="Times New Roman"/>
          <w:b w:val="false"/>
          <w:i w:val="false"/>
          <w:color w:val="000000"/>
          <w:sz w:val="28"/>
        </w:rPr>
        <w:t>
      35. Мемлекеттiк мекеменiң Жарғысына енгiзiлген өзгерiстер мен толықтырулар Қазақстан Республикасының заңнамасына сәйкес тiркеледi.</w:t>
      </w:r>
    </w:p>
    <w:p>
      <w:pPr>
        <w:spacing w:after="0"/>
        <w:ind w:left="0"/>
        <w:jc w:val="both"/>
      </w:pPr>
      <w:r>
        <w:rPr>
          <w:rFonts w:ascii="Times New Roman"/>
          <w:b/>
          <w:i w:val="false"/>
          <w:color w:val="000000"/>
          <w:sz w:val="28"/>
        </w:rPr>
        <w:t>8. Мемлекеттiк мекеменi қайта ұйымдастыру және тарату шарттары</w:t>
      </w:r>
    </w:p>
    <w:p>
      <w:pPr>
        <w:spacing w:after="0"/>
        <w:ind w:left="0"/>
        <w:jc w:val="both"/>
      </w:pPr>
      <w:r>
        <w:rPr>
          <w:rFonts w:ascii="Times New Roman"/>
          <w:b w:val="false"/>
          <w:i w:val="false"/>
          <w:color w:val="000000"/>
          <w:sz w:val="28"/>
        </w:rPr>
        <w:t>      36. Мемлекеттiк мекеменi қайта ұйымдастыру және тарату Қазақстан Республикасы Үкіметінің шешіміне сәйкес жүзеге асырылады.</w:t>
      </w:r>
    </w:p>
    <w:p>
      <w:pPr>
        <w:spacing w:after="0"/>
        <w:ind w:left="0"/>
        <w:jc w:val="left"/>
      </w:pPr>
      <w:r>
        <w:rPr>
          <w:rFonts w:ascii="Times New Roman"/>
          <w:b/>
          <w:i w:val="false"/>
          <w:color w:val="000000"/>
        </w:rPr>
        <w:t xml:space="preserve"> 9. Мемлекеттiк мекеменiң филиалдары мен өкiлдiктерi туралы мәлiметтер</w:t>
      </w:r>
    </w:p>
    <w:p>
      <w:pPr>
        <w:spacing w:after="0"/>
        <w:ind w:left="0"/>
        <w:jc w:val="both"/>
      </w:pPr>
      <w:r>
        <w:rPr>
          <w:rFonts w:ascii="Times New Roman"/>
          <w:b w:val="false"/>
          <w:i w:val="false"/>
          <w:color w:val="000000"/>
          <w:sz w:val="28"/>
        </w:rPr>
        <w:t>      37. Мемлекеттік мекеменің Қазақстан Республикасының аумағында және шетелдік мемлекеттерде филиалдары мен өкілдіктері болуына құқығы бар.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