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f516" w14:textId="f3bf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2010 жылдан 2020 жылға дейінгі кезеңге арналған құқықтық саясат тұжырымдамасын іске асыру жөніндегі 2012 жылға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 наурыздағы № 283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24 тамыздағы № 858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2010 жылдан 2020 жылға дейінгі кезеңге арналған құқықтық саясат тұжырымдамасын іске асыру жөніндегі 2012 жылға арналған іс-шаралар жоспары (бұдан әрі –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органдардың, Қазақстан Республикасының Президентіне тікелей бағынатын және есеп беретін мемлекеттік органдардың бірінші басшылары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 орындау жөнінде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министрлігіне 2012 жылғы 20 мамырдан және 10 қарашадан кешіктірмей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 2012 жылғы 10 маусымнан және 10 желтоқсаннан кешіктірмей Қазақстан Республикасының Үкіметіне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Премьер-Министрінің Кеңсесі 2012 жылғы 10 шілдеден және 2013 жылғы 10 қаңтардан кешіктірмей Қазақстан Республикасы Президентінің Әкімшілігіне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Әділет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2010 жылдан 2020 жылға дейінгі</w:t>
      </w:r>
      <w:r>
        <w:br/>
      </w:r>
      <w:r>
        <w:rPr>
          <w:rFonts w:ascii="Times New Roman"/>
          <w:b/>
          <w:i w:val="false"/>
          <w:color w:val="000000"/>
        </w:rPr>
        <w:t>
кезеңге арналған Құқықтық саясат тұжырымдамасын іске</w:t>
      </w:r>
      <w:r>
        <w:br/>
      </w:r>
      <w:r>
        <w:rPr>
          <w:rFonts w:ascii="Times New Roman"/>
          <w:b/>
          <w:i w:val="false"/>
          <w:color w:val="000000"/>
        </w:rPr>
        <w:t>
асыру жөніндегі 2012 жылға арналған 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4578"/>
        <w:gridCol w:w="2594"/>
        <w:gridCol w:w="2168"/>
        <w:gridCol w:w="3491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ювеналдық әділет жүйесін одан әрі жетілдіруді заңнамалық, ұйымдық және институционалдық қамтамасыз ету бойынша шаралар қабылдау туралы іс-шаралар жоспарын әзірлеу және бекіту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министрінің бұйрығы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 денсаулығы және денсаулық сақтау жүйесі туралы» кодекске өзгерістер мен толықтырулар енгізу туралы» заң жобасының тұжырымдамасын мүдделі мемлекеттік органдармен және ғылыми-сараптама қоғамдастығымен талқылау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азаптауларға және басқа да қатыгез, адамгершілікке жатпайтын және ар-намысты қорлайтын іс-әрекеттер мен жазалау түрлерінің алдын алуға бағытталған ұлттық алдын алу тетіктерін жасау мәселелері бойынша өзгерістер мен толықтырулар енгізу туралы» заң жобасын әзірлеу және Қазақстан Республикасының Парламентіне енгізу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Республикасындағы сот-сараптама қызметі туралы» Қазақстан Республикасының Заңына өзгерістер мен толықтырулар енгізу туралы» заң жобасын әзірлеу және Қазақстан Республикасының Парламентіне енгізу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жобасы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Республикасының кейбір заңнамалық актілеріне исламдық қаржыландыру мәселелері бойынша өзгерістер мен толықтырулар енгізу туралы» заң жобасын әзірлеу және Қазақстан Республикасының Парламентіне енгізу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 бойынша)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актілердің электрондық түрдегі эталондық бақылау банкісін енгізу бойынша шаралар қабылдау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Азаматтықты және қазақстандық патриотизмді насихаттауға, Конституцияны, Республиканың заңдарын және мемлекеттік рәміздерін құрметтеуді қалыптастыруға бағытталған іс-шараларды жүйелі негізде жүргізу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дәрістер, БАҚ-та сөз сөйлеу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орталық және жергілікті мемлекеттік органдар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насихат жөніндегі қызметті ведомствоаралық үйлестіру, ұйымдастыру және бақылау бойынша әділет органдарының, сондай-ақ халықты құқықтық жалпы оқыту бойынша жергілікті өкілді және атқарушы органдарының рөлін күшейту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орталық және жергілікті мемлекеттік органдар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Әкімшілік-іс жүргізу кодексін қабылдауды, бұл ретте әкімшілік-іс жүргізу заңнамасының реттеудің нысанын нақты анықтау қажеттігін пысықтау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және Қазақстан Республикасының Үкіметіне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мүдделі мемлекеттік органдар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қызметі жаңа моделінің тұжырымдамасын іске асыру бойынша шаралар қабылдау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МҚІА (келісім бойынша), мүдделі мемлекеттік органдар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жылдың қорытындысы бойынша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актілердің құқықтық мониторингіне, оларды қолдану практикасын талдауға негізделген заң жобалау қызметін болжау-талдаумен қамтамасыз ету бойынша шаралар қабылдау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және Қазақстан Республикасының Үкіметіне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мүдделі мемлекеттік органдар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жартыжылдықтардың қорытындылары бойынша</w:t>
            </w:r>
          </w:p>
        </w:tc>
      </w:tr>
      <w:tr>
        <w:trPr>
          <w:trHeight w:val="13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емес ұйымдардың өкілдері мен жұртшылық өкілдерін нормативтік құқықтық актілерді әзірлеуге тарту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мүдделі мемлекеттік органдар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Республикасының кейбір заңнамалық актілеріне ювеналдық әділетті жетілдіру мәселелері бойынша өзгерістер мен толықтырулар енгізу туралы» заң жобасын әзірлеу және Қазақстан Республикасының Парламентіне енгізу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жобасы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Республикасының Мемлекеттік шекарасы туралы (жаңа редакция)» заң жобасын әзірлеу және Қазақстан Республикасының Парламентіне енгізу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(келісім бойынша)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 кепілдіретін заң көмегі туралы» заң жобасын әзірлеу және Қазақстан Республикасының Парламентіне енгізу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мемлекет кепілдіретін заң көмегі мәселелері бойынша өзгерістер мен толықтырулар енгізу туралы» заң жобасын әзірлеу және Қазақстан Республикасының Парламентіне енгізу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қауіпсіздігін қамтамасыз ету, оның қызметіне негізсіз араласуды болдырмауға бағытталған шараларды қабылдау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ЭСЖҚКА (келісім бойынша)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ақпараттық қауіпсіздігінің 2016 жылға дейінгі тұжырымдамасы іске асыру бойынша шаралар қабылдау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ПМК, ҰҚК (келісім бойынша), орталық және жергілікті мемлекеттік органдар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туралы» заң жобасының тұжырымдамасын мүдделі мемлекеттік органдармен және ғылыми - сараптама қоғамдастығымен талқылау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мүдделі мемлекеттік органдар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ұлттық қауіпсіздігі туралы» Қазақстан Республикасының Заңын іске асыру бойынша шаралар қабылдау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(келісім бойынша) Әділетмині, мүдделі мемлекеттік органдар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Қоғамдық-құқықтық дауларды қарауға бағытталған Әкімшілік әділет құру туралы мәселені қарастыру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ұсыныс енгізу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ЖС (келісім бойынша)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 ақпараттық дүңгіршектермен кезең-кезеңмен қамтамасыз ету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әр түрлі заңнамалық актілердің құқық нормалары арасындағы қарама-қайшылықтарды, олқылықтарды, коллизияларды және сыбайлас жемқорлық құқық бұзушылықтарын жасауға ықпал ететін нормаларды жою мәселелері бойынша өзгерістер мен толықтырулар енгізу туралы» заң жобасын әзірлеу және Қазақстан Республикасының Парламентіне енгізу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адам құқығын қорғау саласындағы қызметін ақпараттық сүйемелдеу, сондай-ақ бұқаралық ақпарат құралдар арқылы халықтың құқықтық сауаттылығын арттыру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Әділетмині, орталық және жергілікті мемлекеттік органдар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көмек көрсету, экстрадициялау, сотталған адамдарды беру саласындағы екіжақты халықаралық шарттарды әзірлеу немесе қол қою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Әзірленген халықаралық шарттарға қол қою немесе оларды ратификациялау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Ескертпе: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Әділетмині       –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              – Қазақстан Республикасы Мәдениет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               –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              –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               – Қазақстан Республикасының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МҚІА             – Қазақстан Республикасы Мемлекеттік қызмет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ПМК              – Қазақстан Республикасы Премьер-Министрінің Кеңсесі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ҰБ               –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              – Қазақстан Республикасы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ЭСЖҚКА           – Қазақстан Республикасы Экономикалық қылмысқа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сыбайлас жемқорлыққа қарсы күрес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(қаржы полициясы)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