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b4c6" w14:textId="e87b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бюджеттеріне Жұмыспен қамту 2020 бағдарламасы шеңберінде ауылда кәсіпкерлікті дамытуға жәрдемдесу үшін 2012 жылға кредит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2012 жылғы 6 наурыздағы № 293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және "2012 – 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 1428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бюджеттерге, Астана және Алматы қалаларының бюджеттеріне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ауылда кәсіпкерлікті дамытуға жәрдемдесу үшін 2012 жылға кредит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 тиісті мәслихаттар 2012 жылға арналған облыстық бюджеттерде, Астана және Алматы қалаларының бюджеттерінде тиісті түсімдерді көздейтін шешімдер қабылдағаннан кейін күнтізбелік он күн ішінде Қазақстан Республикасы Қаржы министрлігіне мәслихаттардың көрсетілген шешімдерін ұсынсын.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Еңбек және халықты әлеуметтік қорғау министрліктері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жергілікті атқарушы органдарымен кредиттік шарттар жасасуды;</w:t>
      </w:r>
      <w:r>
        <w:br/>
      </w:r>
      <w:r>
        <w:rPr>
          <w:rFonts w:ascii="Times New Roman"/>
          <w:b w:val="false"/>
          <w:i w:val="false"/>
          <w:color w:val="000000"/>
          <w:sz w:val="28"/>
        </w:rPr>
        <w:t>
</w:t>
      </w:r>
      <w:r>
        <w:rPr>
          <w:rFonts w:ascii="Times New Roman"/>
          <w:b w:val="false"/>
          <w:i w:val="false"/>
          <w:color w:val="000000"/>
          <w:sz w:val="28"/>
        </w:rPr>
        <w:t>
      2) бюджеттік кредиттердің мақсатты пайдаланылуын және республикалық бюджетке уақтылы қайтарылуын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жергілікті атқарушы органдары тоқсан сайын, есепті кезеңнен кейінгі айдың 10-күнінен кешіктірмей Қазақстан Республикасы Қаржы және Еңбек және халықты әлеуметтік қорғау министрліктеріне кредиттердің игерілуі туралы ақпарат 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және халықты әлеуметтік қорғау министрлігі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ауылда кәсіпкерлікті дамытуға жәрдемдесу үшін 2012 жылға бөлінген бюджеттік кредиттердің игерілуіне мониторингті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 Еңбек және халықты әлеуметтік қорғау министрлігіне жүктелсін.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наурыздағы </w:t>
      </w:r>
      <w:r>
        <w:br/>
      </w:r>
      <w:r>
        <w:rPr>
          <w:rFonts w:ascii="Times New Roman"/>
          <w:b w:val="false"/>
          <w:i w:val="false"/>
          <w:color w:val="000000"/>
          <w:sz w:val="28"/>
        </w:rPr>
        <w:t xml:space="preserve">
№ 293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бағдарламасы шеңберінде</w:t>
      </w:r>
      <w:r>
        <w:br/>
      </w:r>
      <w:r>
        <w:rPr>
          <w:rFonts w:ascii="Times New Roman"/>
          <w:b/>
          <w:i w:val="false"/>
          <w:color w:val="000000"/>
        </w:rPr>
        <w:t>
ауылда кәсіпкерлікті дамытуға жәрдемдесу үшін 2012 жылға</w:t>
      </w:r>
      <w:r>
        <w:br/>
      </w:r>
      <w:r>
        <w:rPr>
          <w:rFonts w:ascii="Times New Roman"/>
          <w:b/>
          <w:i w:val="false"/>
          <w:color w:val="000000"/>
        </w:rPr>
        <w:t>
кредит беру шарттары</w:t>
      </w:r>
    </w:p>
    <w:bookmarkEnd w:id="2"/>
    <w:bookmarkStart w:name="z13" w:id="3"/>
    <w:p>
      <w:pPr>
        <w:spacing w:after="0"/>
        <w:ind w:left="0"/>
        <w:jc w:val="both"/>
      </w:pPr>
      <w:r>
        <w:rPr>
          <w:rFonts w:ascii="Times New Roman"/>
          <w:b w:val="false"/>
          <w:i w:val="false"/>
          <w:color w:val="000000"/>
          <w:sz w:val="28"/>
        </w:rPr>
        <w:t>       
1. Облыстардың, Астана және Алматы қалаларының жергілікті атқарушы органдарына (бұдан әрі – қарыз алушылар) кредиттер беру үшін мынадай негізгі шарттар белгіленеді:</w:t>
      </w:r>
      <w:r>
        <w:br/>
      </w:r>
      <w:r>
        <w:rPr>
          <w:rFonts w:ascii="Times New Roman"/>
          <w:b w:val="false"/>
          <w:i w:val="false"/>
          <w:color w:val="000000"/>
          <w:sz w:val="28"/>
        </w:rPr>
        <w:t>
</w:t>
      </w:r>
      <w:r>
        <w:rPr>
          <w:rFonts w:ascii="Times New Roman"/>
          <w:b w:val="false"/>
          <w:i w:val="false"/>
          <w:color w:val="000000"/>
          <w:sz w:val="28"/>
        </w:rPr>
        <w:t>
      1)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ауылда кәсіпкерлікті дамытуға жәрдемдесу үшін 2012 жылға кредиттер қарыз алушыларға 5 (бес) жыл мерзімге 0,01 % сыйақы ставкасы бойынша теңгемен беріледі;</w:t>
      </w:r>
      <w:r>
        <w:br/>
      </w:r>
      <w:r>
        <w:rPr>
          <w:rFonts w:ascii="Times New Roman"/>
          <w:b w:val="false"/>
          <w:i w:val="false"/>
          <w:color w:val="000000"/>
          <w:sz w:val="28"/>
        </w:rPr>
        <w:t>
</w:t>
      </w:r>
      <w:r>
        <w:rPr>
          <w:rFonts w:ascii="Times New Roman"/>
          <w:b w:val="false"/>
          <w:i w:val="false"/>
          <w:color w:val="000000"/>
          <w:sz w:val="28"/>
        </w:rPr>
        <w:t>
      2) кредиттерді игеру кезеңі кредитордың шотынан кредиттер аударылған сәттен бастап есептеледі және 2016 жылғы 25 желтоқсанда аяқталады.</w:t>
      </w:r>
      <w:r>
        <w:br/>
      </w:r>
      <w:r>
        <w:rPr>
          <w:rFonts w:ascii="Times New Roman"/>
          <w:b w:val="false"/>
          <w:i w:val="false"/>
          <w:color w:val="000000"/>
          <w:sz w:val="28"/>
        </w:rPr>
        <w:t>
</w:t>
      </w:r>
      <w:r>
        <w:rPr>
          <w:rFonts w:ascii="Times New Roman"/>
          <w:b w:val="false"/>
          <w:i w:val="false"/>
          <w:color w:val="000000"/>
          <w:sz w:val="28"/>
        </w:rPr>
        <w:t>
      2. Кредиттерді беру, өтеу және қызмет көрсету жөніндегі қосымша шарттар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кредиттік шартта белгіленеді.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