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42b3" w14:textId="4364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"Фильтрлі сигареттерге ең төмен бөлшек баға белгілеу туралы" Қазақстан Республикасы Үкіметінің 2007 жылғы 4 сәуірдегі № 260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6 наурыздағы № 294 Қаулысы. Күші жойылды - Қазақстан Республикасы Үкіметінің 2022 жылғы 4 наурыздағы № 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"Фильтрлі сигареттерге ең төмен бөлшек баға белгілеу туралы" Қазақстан Республикасы Үкіметінің 2007 жылғы 4 сәуірдегі № </w:t>
      </w:r>
      <w:r>
        <w:rPr>
          <w:rFonts w:ascii="Times New Roman"/>
          <w:b w:val="false"/>
          <w:i w:val="false"/>
          <w:color w:val="000000"/>
          <w:sz w:val="28"/>
        </w:rPr>
        <w:t>260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10, 116-құжат)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Фильтрлі сигареттерге (қорап):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ұзындығы таңдалған шамадан ± 1,0 миллиметрге шекті ауытқумен 45-тен 85 миллиметрге дейін тоқсан теңге мөлшерінде;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ұзындығы таңдалған шамадан ± 1,0 миллиметрге шекті ауытқумен 87,1-ден 160 миллиметрге дейін бір жүз теңге мөлшерінде ең төмен бөлшек баға белгіленсін.".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