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56e54" w14:textId="4956e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Германия Федеративтік Республикасы Үкіметінің арасындағы Шикізат, өнеркәсіп және технология салаларындағы әріптестік туралы келісімге қол қою туралы" Қазақстан Республикасы Үкіметінің 2011 жылғы 3 қарашадағы № 1286 қаулысына өзгерiс енгiзу туралы</w:t>
      </w:r>
    </w:p>
    <w:p>
      <w:pPr>
        <w:spacing w:after="0"/>
        <w:ind w:left="0"/>
        <w:jc w:val="both"/>
      </w:pPr>
      <w:r>
        <w:rPr>
          <w:rFonts w:ascii="Times New Roman"/>
          <w:b w:val="false"/>
          <w:i w:val="false"/>
          <w:color w:val="000000"/>
          <w:sz w:val="28"/>
        </w:rPr>
        <w:t>Қазақстан Республикасы Үкіметінің 2012 жылғы 7 наурыздағы № 299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Үкіметі мен Германия Федеративтік Республикасы Үкіметінің арасындағы Шикізат, өнеркәсіп және технология салаларындағы әріптестік туралы келісімге қол қою туралы» Қазақстан Республикасы Үкіметінің 2011 жылғы 3 қарашадағы № 1286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Қазақстан Республикасының Индустрия және жаңа технологиялар министрі Әсет Өрентайұлы Исекешевке қағидаттық сипаты жоқ өзгерістер</w:t>
      </w:r>
      <w:r>
        <w:br/>
      </w:r>
      <w:r>
        <w:rPr>
          <w:rFonts w:ascii="Times New Roman"/>
          <w:b w:val="false"/>
          <w:i w:val="false"/>
          <w:color w:val="000000"/>
          <w:sz w:val="28"/>
        </w:rPr>
        <w:t>
мен толықтырулар енгізуге рұқсат бере отырып, Қазақстан Республикасының Үкіметі атынан Қазақстан Республикасының Үкіметі мен Германия Федеративтік Республикасы Үкіметінің арасындағы Шикізат, өнеркәсіп және технология салаларындағы әріптестік туралы келісімге қол қоюға өкілеттік берілсін.».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